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de08" w14:textId="231d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инноваций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10 августа 2012 года № 211. Зарегистрирован в Министерстве юстиции Республики Казахстан 6 сентября 2012 года № 7901. Утратил силу приказом Председателя Агентства Республики Казахстан по статистике от 12 августа 2013 года № 188</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12.08.2013 </w:t>
      </w:r>
      <w:r>
        <w:rPr>
          <w:rFonts w:ascii="Times New Roman"/>
          <w:b w:val="false"/>
          <w:i w:val="false"/>
          <w:color w:val="ff0000"/>
          <w:sz w:val="28"/>
        </w:rPr>
        <w:t>№ 188</w:t>
      </w:r>
      <w:r>
        <w:rPr>
          <w:rFonts w:ascii="Times New Roman"/>
          <w:b w:val="false"/>
          <w:i w:val="false"/>
          <w:color w:val="ff0000"/>
          <w:sz w:val="28"/>
        </w:rPr>
        <w:t> (вводится в действие с 01.01.2014).</w:t>
      </w:r>
    </w:p>
    <w:bookmarkStart w:name="z2" w:id="0"/>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инновационной деятельности" (код 0491104, индекс 1-инновация,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об инновационной деятельности" (код 0491104, индекс 1-инновация,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выполнении научно-технических работ" (код 0511104, индекс 1-наука,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выполнении научно-технических работ" (код 0511104, индекс 1-наука,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"Анкета обследования домашних хозяйств об использовании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"Анкета обследования домашних хозяйств об использований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об использовании информационно-коммуникационных технологий в сфере образования" (код 1841104, индекс 1-информ,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в сфере образования" (код 1841104, индекс 1-информ,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18 августа 2010 года № 221 "Об утверждении статистических форм общегосударственных статистических наблюдений по статистике инновации и инструкций по их заполнению" (зарегистрированный в Реестре государственной регистрации нормативных правовых актов за № 6447, опубликованный 27 октября 2010 года в газете "Казахстанская правда" № 284 (26345);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3 июня 2011 года № 156 "О внесении изменений и дополнений в приказ исполняющего обязанности Председателя Агентства Республики Казахстан по статистике от 18 августа 2010 года № 221 "Об утверждении статистических форм общегосударственных статистических наблюдений по статистике инновации и инструкций по их заполнению" (зарегистрированный в Реестре государственной регистрации нормативных правовых актов за № 7060, опубликованный 15 сентября 2011 года в газете "Казахстанская правда" № 296-297 (26687-26688).</w:t>
      </w:r>
      <w:r>
        <w:br/>
      </w:r>
      <w:r>
        <w:rPr>
          <w:rFonts w:ascii="Times New Roman"/>
          <w:b w:val="false"/>
          <w:i w:val="false"/>
          <w:color w:val="000000"/>
          <w:sz w:val="28"/>
        </w:rPr>
        <w:t>
</w:t>
      </w:r>
      <w:r>
        <w:rPr>
          <w:rFonts w:ascii="Times New Roman"/>
          <w:b w:val="false"/>
          <w:i w:val="false"/>
          <w:color w:val="000000"/>
          <w:sz w:val="28"/>
        </w:rPr>
        <w:t>
      3.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xml:space="preserve">      Председатель                               А. Смаилов </w:t>
      </w:r>
    </w:p>
    <w:bookmarkStart w:name="z2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бай</w:t>
            </w:r>
            <w:r>
              <w:rPr>
                <w:rFonts w:ascii="Times New Roman"/>
                <w:b/>
                <w:i w:val="false"/>
                <w:color w:val="000000"/>
                <w:sz w:val="20"/>
              </w:rPr>
              <w:t>қ</w:t>
            </w:r>
            <w:r>
              <w:rPr>
                <w:rFonts w:ascii="Times New Roman"/>
                <w:b/>
                <w:i w:val="false"/>
                <w:color w:val="000000"/>
                <w:sz w:val="20"/>
              </w:rPr>
              <w:t>ау бойынша 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асыны</w:t>
            </w:r>
            <w:r>
              <w:rPr>
                <w:rFonts w:ascii="Times New Roman"/>
                <w:b/>
                <w:i w:val="false"/>
                <w:color w:val="000000"/>
                <w:sz w:val="20"/>
              </w:rPr>
              <w:t>ң</w:t>
            </w:r>
            <w:r>
              <w:rPr>
                <w:rFonts w:ascii="Times New Roman"/>
                <w:b/>
                <w:i w:val="false"/>
                <w:color w:val="000000"/>
                <w:sz w:val="20"/>
              </w:rPr>
              <w:t xml:space="preserve"> 2012 жыл</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10 тамызда № 211 бұ</w:t>
            </w:r>
            <w:r>
              <w:rPr>
                <w:rFonts w:ascii="Times New Roman"/>
                <w:b/>
                <w:i w:val="false"/>
                <w:color w:val="000000"/>
                <w:sz w:val="20"/>
              </w:rPr>
              <w:t>йры</w:t>
            </w:r>
            <w:r>
              <w:rPr>
                <w:rFonts w:ascii="Times New Roman"/>
                <w:b/>
                <w:i w:val="false"/>
                <w:color w:val="000000"/>
                <w:sz w:val="20"/>
              </w:rPr>
              <w:t>ғ</w:t>
            </w:r>
            <w:r>
              <w:rPr>
                <w:rFonts w:ascii="Times New Roman"/>
                <w:b/>
                <w:i w:val="false"/>
                <w:color w:val="000000"/>
                <w:sz w:val="20"/>
              </w:rPr>
              <w:t>ына</w:t>
            </w:r>
            <w:r>
              <w:br/>
            </w: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қ</w:t>
            </w:r>
            <w:r>
              <w:rPr>
                <w:rFonts w:ascii="Times New Roman"/>
                <w:b/>
                <w:i w:val="false"/>
                <w:color w:val="000000"/>
                <w:sz w:val="20"/>
              </w:rPr>
              <w:t>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толтыру</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уа</w:t>
                  </w:r>
                  <w:r>
                    <w:rPr>
                      <w:rFonts w:ascii="Times New Roman"/>
                      <w:b/>
                      <w:i w:val="false"/>
                      <w:color w:val="000000"/>
                      <w:sz w:val="20"/>
                    </w:rPr>
                    <w:t>қ</w:t>
                  </w:r>
                  <w:r>
                    <w:rPr>
                      <w:rFonts w:ascii="Times New Roman"/>
                      <w:b/>
                      <w:i w:val="false"/>
                      <w:color w:val="000000"/>
                      <w:sz w:val="20"/>
                    </w:rPr>
                    <w:t>ыт,</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ғ</w:t>
                  </w:r>
                  <w:r>
                    <w:rPr>
                      <w:rFonts w:ascii="Times New Roman"/>
                      <w:b/>
                      <w:i w:val="false"/>
                      <w:color w:val="000000"/>
                      <w:sz w:val="20"/>
                    </w:rPr>
                    <w:t>ат (</w:t>
                  </w:r>
                  <w:r>
                    <w:rPr>
                      <w:rFonts w:ascii="Times New Roman"/>
                      <w:b/>
                      <w:i w:val="false"/>
                      <w:color w:val="000000"/>
                      <w:sz w:val="20"/>
                    </w:rPr>
                    <w:t>қ</w:t>
                  </w:r>
                  <w:r>
                    <w:rPr>
                      <w:rFonts w:ascii="Times New Roman"/>
                      <w:b/>
                      <w:i w:val="false"/>
                      <w:color w:val="000000"/>
                      <w:sz w:val="20"/>
                    </w:rPr>
                    <w:t xml:space="preserve">ажеттiсiн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ң</w:t>
                  </w:r>
                  <w:r>
                    <w:rPr>
                      <w:rFonts w:ascii="Times New Roman"/>
                      <w:b/>
                      <w:i w:val="false"/>
                      <w:color w:val="000000"/>
                      <w:sz w:val="20"/>
                    </w:rPr>
                    <w:t>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w:t>
                  </w:r>
                  <w:r>
                    <w:rPr>
                      <w:rFonts w:ascii="Times New Roman"/>
                      <w:b/>
                      <w:i w:val="false"/>
                      <w:color w:val="000000"/>
                      <w:sz w:val="20"/>
                    </w:rPr>
                    <w:t>ғ</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w:t>
                  </w:r>
                  <w:r>
                    <w:rPr>
                      <w:rFonts w:ascii="Times New Roman"/>
                      <w:b/>
                      <w:i w:val="false"/>
                      <w:color w:val="000000"/>
                      <w:sz w:val="20"/>
                    </w:rPr>
                    <w:t>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деректерді 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381-бабында к</w:t>
            </w:r>
            <w:r>
              <w:rPr>
                <w:rFonts w:ascii="Times New Roman"/>
                <w:b/>
                <w:i w:val="false"/>
                <w:color w:val="000000"/>
                <w:sz w:val="20"/>
              </w:rPr>
              <w:t>ө</w:t>
            </w:r>
            <w:r>
              <w:rPr>
                <w:rFonts w:ascii="Times New Roman"/>
                <w:b/>
                <w:i w:val="false"/>
                <w:color w:val="000000"/>
                <w:sz w:val="20"/>
              </w:rPr>
              <w:t xml:space="preserve">зделген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 коды 491104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0491104</w:t>
            </w:r>
          </w:p>
          <w:p>
            <w:pPr>
              <w:spacing w:after="20"/>
              <w:ind w:left="20"/>
              <w:jc w:val="both"/>
            </w:pPr>
            <w:r>
              <w:rPr>
                <w:rFonts w:ascii="Times New Roman"/>
                <w:b/>
                <w:i w:val="false"/>
                <w:color w:val="000000"/>
                <w:sz w:val="20"/>
              </w:rPr>
              <w:t>1-инновация</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Инновациялық қызмет туралы есеп</w:t>
            </w:r>
            <w:r>
              <w:br/>
            </w:r>
            <w:r>
              <w:rPr>
                <w:rFonts w:ascii="Times New Roman"/>
                <w:b w:val="false"/>
                <w:i w:val="false"/>
                <w:color w:val="000000"/>
                <w:sz w:val="20"/>
              </w:rPr>
              <w:t>
</w:t>
            </w:r>
            <w:r>
              <w:rPr>
                <w:rFonts w:ascii="Times New Roman"/>
                <w:b w:val="false"/>
                <w:i w:val="false"/>
                <w:color w:val="000000"/>
                <w:sz w:val="20"/>
              </w:rPr>
              <w:t>Отчет об инновационной деятельности</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 - Э</w:t>
            </w:r>
            <w:r>
              <w:rPr>
                <w:rFonts w:ascii="Times New Roman"/>
                <w:b/>
                <w:i w:val="false"/>
                <w:color w:val="000000"/>
                <w:sz w:val="20"/>
              </w:rPr>
              <w:t>Қ</w:t>
            </w:r>
            <w:r>
              <w:rPr>
                <w:rFonts w:ascii="Times New Roman"/>
                <w:b/>
                <w:i w:val="false"/>
                <w:color w:val="000000"/>
                <w:sz w:val="20"/>
              </w:rPr>
              <w:t>ЖЖ</w:t>
            </w:r>
            <w:r>
              <w:rPr>
                <w:rFonts w:ascii="Times New Roman"/>
                <w:b/>
                <w:i w:val="false"/>
                <w:color w:val="000000"/>
                <w:sz w:val="20"/>
              </w:rPr>
              <w:t>)</w:t>
            </w:r>
            <w:r>
              <w:rPr>
                <w:rFonts w:ascii="Times New Roman"/>
                <w:b/>
                <w:i w:val="false"/>
                <w:color w:val="000000"/>
                <w:sz w:val="20"/>
              </w:rPr>
              <w:t xml:space="preserve"> 01,</w:t>
            </w:r>
            <w:r>
              <w:br/>
            </w:r>
            <w:r>
              <w:rPr>
                <w:rFonts w:ascii="Times New Roman"/>
                <w:b w:val="false"/>
                <w:i w:val="false"/>
                <w:color w:val="000000"/>
                <w:sz w:val="20"/>
              </w:rPr>
              <w:t>
</w:t>
            </w:r>
            <w:r>
              <w:rPr>
                <w:rFonts w:ascii="Times New Roman"/>
                <w:b/>
                <w:i w:val="false"/>
                <w:color w:val="000000"/>
                <w:sz w:val="20"/>
              </w:rPr>
              <w:t>05-33, 35, 36, 38, 41-43, 45-47, 49-53, 55, 61-63, 72, 79, 85.4, 95.11</w:t>
            </w:r>
            <w:r>
              <w:br/>
            </w:r>
            <w:r>
              <w:rPr>
                <w:rFonts w:ascii="Times New Roman"/>
                <w:b w:val="false"/>
                <w:i w:val="false"/>
                <w:color w:val="000000"/>
                <w:sz w:val="20"/>
              </w:rPr>
              <w:t>
</w:t>
            </w:r>
            <w:r>
              <w:rPr>
                <w:rFonts w:ascii="Times New Roman"/>
                <w:b/>
                <w:i w:val="false"/>
                <w:color w:val="000000"/>
                <w:sz w:val="20"/>
              </w:rPr>
              <w:t>кодтарына с</w:t>
            </w:r>
            <w:r>
              <w:rPr>
                <w:rFonts w:ascii="Times New Roman"/>
                <w:b/>
                <w:i w:val="false"/>
                <w:color w:val="000000"/>
                <w:sz w:val="20"/>
              </w:rPr>
              <w:t>ә</w:t>
            </w:r>
            <w:r>
              <w:rPr>
                <w:rFonts w:ascii="Times New Roman"/>
                <w:b/>
                <w:i w:val="false"/>
                <w:color w:val="000000"/>
                <w:sz w:val="20"/>
              </w:rPr>
              <w:t xml:space="preserve">йкес 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 бар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w:t>
            </w:r>
            <w:r>
              <w:br/>
            </w:r>
            <w:r>
              <w:rPr>
                <w:rFonts w:ascii="Times New Roman"/>
                <w:b w:val="false"/>
                <w:i w:val="false"/>
                <w:color w:val="000000"/>
                <w:sz w:val="20"/>
              </w:rPr>
              <w:t>
</w:t>
            </w:r>
            <w:r>
              <w:rPr>
                <w:rFonts w:ascii="Times New Roman"/>
                <w:b/>
                <w:i w:val="false"/>
                <w:color w:val="000000"/>
                <w:sz w:val="20"/>
              </w:rPr>
              <w:t>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согласно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(далее - ОКЭД) 01, 05-33, 35, 36, 38, 41-43, 45-47, 49-53, 55, 61-63, 72,</w:t>
            </w:r>
            <w:r>
              <w:br/>
            </w:r>
            <w:r>
              <w:rPr>
                <w:rFonts w:ascii="Times New Roman"/>
                <w:b w:val="false"/>
                <w:i w:val="false"/>
                <w:color w:val="000000"/>
                <w:sz w:val="20"/>
              </w:rPr>
              <w:t>
</w:t>
            </w:r>
            <w:r>
              <w:rPr>
                <w:rFonts w:ascii="Times New Roman"/>
                <w:b w:val="false"/>
                <w:i w:val="false"/>
                <w:color w:val="000000"/>
                <w:sz w:val="20"/>
              </w:rPr>
              <w:t>79, 85.4, 95.11).</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ақпанда.</w:t>
            </w:r>
            <w:r>
              <w:br/>
            </w:r>
            <w:r>
              <w:rPr>
                <w:rFonts w:ascii="Times New Roman"/>
                <w:b w:val="false"/>
                <w:i w:val="false"/>
                <w:color w:val="000000"/>
                <w:sz w:val="20"/>
              </w:rPr>
              <w:t>
</w:t>
            </w:r>
            <w:r>
              <w:rPr>
                <w:rFonts w:ascii="Times New Roman"/>
                <w:b w:val="false"/>
                <w:i w:val="false"/>
                <w:color w:val="000000"/>
                <w:sz w:val="20"/>
              </w:rPr>
              <w:t>Срок предоставления - 25 февраля.</w:t>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 w:id="2"/>
    <w:p>
      <w:pPr>
        <w:spacing w:after="0"/>
        <w:ind w:left="0"/>
        <w:jc w:val="both"/>
      </w:pPr>
      <w:r>
        <w:rPr>
          <w:rFonts w:ascii="Times New Roman"/>
          <w:b w:val="false"/>
          <w:i w:val="false"/>
          <w:color w:val="000000"/>
          <w:sz w:val="28"/>
        </w:rPr>
        <w:t>
</w:t>
      </w:r>
      <w:r>
        <w:rPr>
          <w:rFonts w:ascii="Times New Roman"/>
          <w:b/>
          <w:i w:val="false"/>
          <w:color w:val="000000"/>
          <w:sz w:val="28"/>
        </w:rPr>
        <w:t>1. Сіздің кәсіпорыныңыз туралы жалпы ақпаратты көрсетіңіз</w:t>
      </w:r>
      <w:r>
        <w:br/>
      </w:r>
      <w:r>
        <w:rPr>
          <w:rFonts w:ascii="Times New Roman"/>
          <w:b w:val="false"/>
          <w:i w:val="false"/>
          <w:color w:val="000000"/>
          <w:sz w:val="28"/>
        </w:rPr>
        <w:t>
   Укажите общую информацию о вашем предприятии</w:t>
      </w:r>
    </w:p>
    <w:bookmarkEnd w:id="2"/>
    <w:bookmarkStart w:name="z27" w:id="3"/>
    <w:p>
      <w:pPr>
        <w:spacing w:after="0"/>
        <w:ind w:left="0"/>
        <w:jc w:val="both"/>
      </w:pPr>
      <w:r>
        <w:rPr>
          <w:rFonts w:ascii="Times New Roman"/>
          <w:b w:val="false"/>
          <w:i w:val="false"/>
          <w:color w:val="000000"/>
          <w:sz w:val="28"/>
        </w:rPr>
        <w:t xml:space="preserve">
   1.1 </w:t>
      </w:r>
      <w:r>
        <w:rPr>
          <w:rFonts w:ascii="Times New Roman"/>
          <w:b/>
          <w:i w:val="false"/>
          <w:color w:val="000000"/>
          <w:sz w:val="28"/>
        </w:rPr>
        <w:t>Сіздің кәсіпорынңыз иннновациялық қызметті жүзеге асырды ма?</w:t>
      </w:r>
      <w:r>
        <w:br/>
      </w:r>
      <w:r>
        <w:rPr>
          <w:rFonts w:ascii="Times New Roman"/>
          <w:b w:val="false"/>
          <w:i w:val="false"/>
          <w:color w:val="000000"/>
          <w:sz w:val="28"/>
        </w:rPr>
        <w:t>
   Осуществляло ли Ваше предприятие инновационную деятельность?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13"/>
        <w:gridCol w:w="1473"/>
        <w:gridCol w:w="6313"/>
      </w:tblGrid>
      <w:tr>
        <w:trPr>
          <w:trHeight w:val="7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 cy="431800"/>
                          </a:xfrm>
                          <a:prstGeom prst="rect">
                            <a:avLst/>
                          </a:prstGeom>
                        </pic:spPr>
                      </pic:pic>
                    </a:graphicData>
                  </a:graphic>
                </wp:inline>
              </w:drawing>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139700"/>
                          </a:xfrm>
                          <a:prstGeom prst="rect">
                            <a:avLst/>
                          </a:prstGeom>
                        </pic:spPr>
                      </pic:pic>
                    </a:graphicData>
                  </a:graphic>
                </wp:inline>
              </w:drawing>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тармақ және әрі қарай</w:t>
            </w:r>
            <w:r>
              <w:br/>
            </w:r>
            <w:r>
              <w:rPr>
                <w:rFonts w:ascii="Times New Roman"/>
                <w:b w:val="false"/>
                <w:i w:val="false"/>
                <w:color w:val="000000"/>
                <w:sz w:val="20"/>
              </w:rPr>
              <w:t xml:space="preserve">
пункт 1.2 и далее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13"/>
        <w:gridCol w:w="1473"/>
        <w:gridCol w:w="2793"/>
        <w:gridCol w:w="1373"/>
        <w:gridCol w:w="2173"/>
        <w:gridCol w:w="1013"/>
        <w:gridCol w:w="2133"/>
      </w:tblGrid>
      <w:tr>
        <w:trPr>
          <w:trHeight w:val="7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431800"/>
                          </a:xfrm>
                          <a:prstGeom prst="rect">
                            <a:avLst/>
                          </a:prstGeom>
                        </pic:spPr>
                      </pic:pic>
                    </a:graphicData>
                  </a:graphic>
                </wp:inline>
              </w:drawing>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нет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139700"/>
                          </a:xfrm>
                          <a:prstGeom prst="rect">
                            <a:avLst/>
                          </a:prstGeom>
                        </pic:spPr>
                      </pic:pic>
                    </a:graphicData>
                  </a:graphic>
                </wp:inline>
              </w:drawing>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тармақ</w:t>
            </w:r>
            <w:r>
              <w:br/>
            </w:r>
            <w:r>
              <w:rPr>
                <w:rFonts w:ascii="Times New Roman"/>
                <w:b w:val="false"/>
                <w:i w:val="false"/>
                <w:color w:val="000000"/>
                <w:sz w:val="20"/>
              </w:rPr>
              <w:t>
пункт 1.11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139700"/>
                          </a:xfrm>
                          <a:prstGeom prst="rect">
                            <a:avLst/>
                          </a:prstGeom>
                        </pic:spPr>
                      </pic:pic>
                    </a:graphicData>
                  </a:graphic>
                </wp:inline>
              </w:drawing>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бөлім</w:t>
            </w:r>
            <w:r>
              <w:br/>
            </w:r>
            <w:r>
              <w:rPr>
                <w:rFonts w:ascii="Times New Roman"/>
                <w:b w:val="false"/>
                <w:i w:val="false"/>
                <w:color w:val="000000"/>
                <w:sz w:val="20"/>
              </w:rPr>
              <w:t>
2 раздел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139700"/>
                          </a:xfrm>
                          <a:prstGeom prst="rect">
                            <a:avLst/>
                          </a:prstGeom>
                        </pic:spPr>
                      </pic:pic>
                    </a:graphicData>
                  </a:graphic>
                </wp:inline>
              </w:drawing>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соңы</w:t>
            </w:r>
            <w:r>
              <w:br/>
            </w:r>
            <w:r>
              <w:rPr>
                <w:rFonts w:ascii="Times New Roman"/>
                <w:b w:val="false"/>
                <w:i w:val="false"/>
                <w:color w:val="000000"/>
                <w:sz w:val="20"/>
              </w:rPr>
              <w:t>
конец</w:t>
            </w:r>
          </w:p>
        </w:tc>
      </w:tr>
    </w:tbl>
    <w:bookmarkStart w:name="z28" w:id="4"/>
    <w:p>
      <w:pPr>
        <w:spacing w:after="0"/>
        <w:ind w:left="0"/>
        <w:jc w:val="both"/>
      </w:pPr>
      <w:r>
        <w:rPr>
          <w:rFonts w:ascii="Times New Roman"/>
          <w:b w:val="false"/>
          <w:i w:val="false"/>
          <w:color w:val="000000"/>
          <w:sz w:val="28"/>
        </w:rPr>
        <w:t>
1.2</w:t>
      </w:r>
      <w:r>
        <w:rPr>
          <w:rFonts w:ascii="Times New Roman"/>
          <w:b/>
          <w:i w:val="false"/>
          <w:color w:val="000000"/>
          <w:sz w:val="28"/>
        </w:rPr>
        <w:t xml:space="preserve"> Сіздің кәсіпорын үшін қандай өткізу рыногы ең маңызды болып </w:t>
      </w:r>
      <w:r>
        <w:rPr>
          <w:rFonts w:ascii="Times New Roman"/>
          <w:b/>
          <w:i w:val="false"/>
          <w:color w:val="000000"/>
          <w:sz w:val="28"/>
        </w:rPr>
        <w:t>табылатынын көрсетіңіз</w:t>
      </w:r>
      <w:r>
        <w:br/>
      </w:r>
      <w:r>
        <w:rPr>
          <w:rFonts w:ascii="Times New Roman"/>
          <w:b w:val="false"/>
          <w:i w:val="false"/>
          <w:color w:val="000000"/>
          <w:sz w:val="28"/>
        </w:rPr>
        <w:t>
Укажите, какой рынок сбыта является наиболее важным для вашего предприятия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053"/>
        <w:gridCol w:w="953"/>
        <w:gridCol w:w="24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431800"/>
                          </a:xfrm>
                          <a:prstGeom prst="rect">
                            <a:avLst/>
                          </a:prstGeom>
                        </pic:spPr>
                      </pic:pic>
                    </a:graphicData>
                  </a:graphic>
                </wp:inline>
              </w:drawing>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w:t>
            </w:r>
            <w:r>
              <w:br/>
            </w:r>
            <w:r>
              <w:rPr>
                <w:rFonts w:ascii="Times New Roman"/>
                <w:b w:val="false"/>
                <w:i w:val="false"/>
                <w:color w:val="000000"/>
                <w:sz w:val="20"/>
              </w:rPr>
              <w:t>
казахстанский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431800"/>
                          </a:xfrm>
                          <a:prstGeom prst="rect">
                            <a:avLst/>
                          </a:prstGeom>
                        </pic:spPr>
                      </pic:pic>
                    </a:graphicData>
                  </a:graphic>
                </wp:inline>
              </w:drawing>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w:t>
            </w:r>
            <w:r>
              <w:br/>
            </w:r>
            <w:r>
              <w:rPr>
                <w:rFonts w:ascii="Times New Roman"/>
                <w:b w:val="false"/>
                <w:i w:val="false"/>
                <w:color w:val="000000"/>
                <w:sz w:val="20"/>
              </w:rPr>
              <w:t>
зарубежный</w:t>
            </w:r>
          </w:p>
        </w:tc>
      </w:tr>
    </w:tbl>
    <w:bookmarkStart w:name="z29" w:id="5"/>
    <w:p>
      <w:pPr>
        <w:spacing w:after="0"/>
        <w:ind w:left="0"/>
        <w:jc w:val="both"/>
      </w:pPr>
      <w:r>
        <w:rPr>
          <w:rFonts w:ascii="Times New Roman"/>
          <w:b w:val="false"/>
          <w:i w:val="false"/>
          <w:color w:val="000000"/>
          <w:sz w:val="28"/>
        </w:rPr>
        <w:t xml:space="preserve">
1.3 </w:t>
      </w:r>
      <w:r>
        <w:rPr>
          <w:rFonts w:ascii="Times New Roman"/>
          <w:b/>
          <w:i w:val="false"/>
          <w:color w:val="000000"/>
          <w:sz w:val="28"/>
        </w:rPr>
        <w:t>Сіздің кәсіпорын инновациялық қызметтің қандай кезеңінде екенін көрсетіңіз</w:t>
      </w:r>
      <w:r>
        <w:br/>
      </w:r>
      <w:r>
        <w:rPr>
          <w:rFonts w:ascii="Times New Roman"/>
          <w:b w:val="false"/>
          <w:i w:val="false"/>
          <w:color w:val="000000"/>
          <w:sz w:val="28"/>
        </w:rPr>
        <w:t>
Укажите на каком этапе инновационной деятельности находится ваше предприятие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053"/>
        <w:gridCol w:w="953"/>
        <w:gridCol w:w="24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431800"/>
                          </a:xfrm>
                          <a:prstGeom prst="rect">
                            <a:avLst/>
                          </a:prstGeom>
                        </pic:spPr>
                      </pic:pic>
                    </a:graphicData>
                  </a:graphic>
                </wp:inline>
              </w:drawing>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w:t>
            </w:r>
            <w:r>
              <w:br/>
            </w:r>
            <w:r>
              <w:rPr>
                <w:rFonts w:ascii="Times New Roman"/>
                <w:b w:val="false"/>
                <w:i w:val="false"/>
                <w:color w:val="000000"/>
                <w:sz w:val="20"/>
              </w:rPr>
              <w:t>
начальный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431800"/>
                          </a:xfrm>
                          <a:prstGeom prst="rect">
                            <a:avLst/>
                          </a:prstGeom>
                        </pic:spPr>
                      </pic:pic>
                    </a:graphicData>
                  </a:graphic>
                </wp:inline>
              </w:drawing>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аяқталған</w:t>
            </w:r>
            <w:r>
              <w:br/>
            </w:r>
            <w:r>
              <w:rPr>
                <w:rFonts w:ascii="Times New Roman"/>
                <w:b w:val="false"/>
                <w:i w:val="false"/>
                <w:color w:val="000000"/>
                <w:sz w:val="20"/>
              </w:rPr>
              <w:t>
завершенный</w:t>
            </w:r>
          </w:p>
        </w:tc>
      </w:tr>
    </w:tbl>
    <w:bookmarkStart w:name="z30" w:id="6"/>
    <w:p>
      <w:pPr>
        <w:spacing w:after="0"/>
        <w:ind w:left="0"/>
        <w:jc w:val="both"/>
      </w:pPr>
      <w:r>
        <w:rPr>
          <w:rFonts w:ascii="Times New Roman"/>
          <w:b w:val="false"/>
          <w:i w:val="false"/>
          <w:color w:val="000000"/>
          <w:sz w:val="28"/>
        </w:rPr>
        <w:t>
1.4</w:t>
      </w:r>
      <w:r>
        <w:rPr>
          <w:rFonts w:ascii="Times New Roman"/>
          <w:b/>
          <w:i w:val="false"/>
          <w:color w:val="000000"/>
          <w:sz w:val="28"/>
        </w:rPr>
        <w:t xml:space="preserve"> Соңғы үш жыл ішінде кәсіпорында инновациялар барын жауабыңызды тиісті </w:t>
      </w:r>
      <w:r>
        <w:rPr>
          <w:rFonts w:ascii="Times New Roman"/>
          <w:b/>
          <w:i w:val="false"/>
          <w:color w:val="000000"/>
          <w:sz w:val="28"/>
        </w:rPr>
        <w:t xml:space="preserve">торда көрсетіңіз </w:t>
      </w:r>
      <w:r>
        <w:br/>
      </w:r>
      <w:r>
        <w:rPr>
          <w:rFonts w:ascii="Times New Roman"/>
          <w:b w:val="false"/>
          <w:i w:val="false"/>
          <w:color w:val="000000"/>
          <w:sz w:val="28"/>
        </w:rPr>
        <w:t xml:space="preserve">
В течение последних трех лет предприятие имело инновации, отметьте ответ в соответствующей клетке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453"/>
        <w:gridCol w:w="793"/>
        <w:gridCol w:w="1213"/>
        <w:gridCol w:w="2933"/>
        <w:gridCol w:w="87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инновациялар</w:t>
            </w:r>
            <w:r>
              <w:br/>
            </w:r>
            <w:r>
              <w:rPr>
                <w:rFonts w:ascii="Times New Roman"/>
                <w:b w:val="false"/>
                <w:i w:val="false"/>
                <w:color w:val="000000"/>
                <w:sz w:val="20"/>
              </w:rPr>
              <w:t>
</w:t>
            </w:r>
            <w:r>
              <w:rPr>
                <w:rFonts w:ascii="Times New Roman"/>
                <w:b/>
                <w:i w:val="false"/>
                <w:color w:val="000000"/>
                <w:sz w:val="20"/>
              </w:rPr>
              <w:t>инновациялар</w:t>
            </w:r>
            <w:r>
              <w:br/>
            </w:r>
            <w:r>
              <w:rPr>
                <w:rFonts w:ascii="Times New Roman"/>
                <w:b w:val="false"/>
                <w:i w:val="false"/>
                <w:color w:val="000000"/>
                <w:sz w:val="20"/>
              </w:rPr>
              <w:t>
технологические</w:t>
            </w:r>
            <w:r>
              <w:br/>
            </w:r>
            <w:r>
              <w:rPr>
                <w:rFonts w:ascii="Times New Roman"/>
                <w:b w:val="false"/>
                <w:i w:val="false"/>
                <w:color w:val="000000"/>
                <w:sz w:val="20"/>
              </w:rPr>
              <w:t>
инновации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9100" cy="4318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маркетингтік</w:t>
            </w:r>
            <w:r>
              <w:br/>
            </w:r>
            <w:r>
              <w:rPr>
                <w:rFonts w:ascii="Times New Roman"/>
                <w:b w:val="false"/>
                <w:i w:val="false"/>
                <w:color w:val="000000"/>
                <w:sz w:val="20"/>
              </w:rPr>
              <w:t>
маркетинговые</w:t>
            </w:r>
            <w:r>
              <w:br/>
            </w:r>
            <w:r>
              <w:rPr>
                <w:rFonts w:ascii="Times New Roman"/>
                <w:b w:val="false"/>
                <w:i w:val="false"/>
                <w:color w:val="000000"/>
                <w:sz w:val="20"/>
              </w:rPr>
              <w:t>
инновации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431800"/>
                          </a:xfrm>
                          <a:prstGeom prst="rect">
                            <a:avLst/>
                          </a:prstGeom>
                        </pic:spPr>
                      </pic:pic>
                    </a:graphicData>
                  </a:graphic>
                </wp:inline>
              </w:drawing>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ұйымдық</w:t>
            </w:r>
            <w:r>
              <w:br/>
            </w:r>
            <w:r>
              <w:rPr>
                <w:rFonts w:ascii="Times New Roman"/>
                <w:b w:val="false"/>
                <w:i w:val="false"/>
                <w:color w:val="000000"/>
                <w:sz w:val="20"/>
              </w:rPr>
              <w:t>
</w:t>
            </w:r>
            <w:r>
              <w:rPr>
                <w:rFonts w:ascii="Times New Roman"/>
                <w:b/>
                <w:i w:val="false"/>
                <w:color w:val="000000"/>
                <w:sz w:val="20"/>
              </w:rPr>
              <w:t>инновациялар</w:t>
            </w:r>
            <w:r>
              <w:br/>
            </w:r>
            <w:r>
              <w:rPr>
                <w:rFonts w:ascii="Times New Roman"/>
                <w:b w:val="false"/>
                <w:i w:val="false"/>
                <w:color w:val="000000"/>
                <w:sz w:val="20"/>
              </w:rPr>
              <w:t>
организационные</w:t>
            </w:r>
            <w:r>
              <w:br/>
            </w:r>
            <w:r>
              <w:rPr>
                <w:rFonts w:ascii="Times New Roman"/>
                <w:b w:val="false"/>
                <w:i w:val="false"/>
                <w:color w:val="000000"/>
                <w:sz w:val="20"/>
              </w:rPr>
              <w:t>
инновации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4318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7"/>
    <w:p>
      <w:pPr>
        <w:spacing w:after="0"/>
        <w:ind w:left="0"/>
        <w:jc w:val="both"/>
      </w:pPr>
      <w:r>
        <w:rPr>
          <w:rFonts w:ascii="Times New Roman"/>
          <w:b w:val="false"/>
          <w:i w:val="false"/>
          <w:color w:val="000000"/>
          <w:sz w:val="28"/>
        </w:rPr>
        <w:t>
1.5</w:t>
      </w:r>
      <w:r>
        <w:rPr>
          <w:rFonts w:ascii="Times New Roman"/>
          <w:b/>
          <w:i w:val="false"/>
          <w:color w:val="000000"/>
          <w:sz w:val="28"/>
        </w:rPr>
        <w:t xml:space="preserve"> Кәсіпорын технопарк немесе бизнес-инкубатордың аумағында жұмыс істейді ме?</w:t>
      </w:r>
      <w:r>
        <w:br/>
      </w:r>
      <w:r>
        <w:rPr>
          <w:rFonts w:ascii="Times New Roman"/>
          <w:b w:val="false"/>
          <w:i w:val="false"/>
          <w:color w:val="000000"/>
          <w:sz w:val="28"/>
        </w:rPr>
        <w:t>
Действует ли предприятие на базе технопарков и бизнес-инкубаторов?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053"/>
        <w:gridCol w:w="953"/>
        <w:gridCol w:w="24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431800"/>
                          </a:xfrm>
                          <a:prstGeom prst="rect">
                            <a:avLst/>
                          </a:prstGeom>
                        </pic:spPr>
                      </pic:pic>
                    </a:graphicData>
                  </a:graphic>
                </wp:inline>
              </w:drawing>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да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431800"/>
                          </a:xfrm>
                          <a:prstGeom prst="rect">
                            <a:avLst/>
                          </a:prstGeom>
                        </pic:spPr>
                      </pic:pic>
                    </a:graphicData>
                  </a:graphic>
                </wp:inline>
              </w:drawing>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нет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3"/>
        <w:gridCol w:w="4377"/>
      </w:tblGrid>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сіпорында іске асырылып жат</w:t>
            </w:r>
            <w:r>
              <w:rPr>
                <w:rFonts w:ascii="Times New Roman"/>
                <w:b/>
                <w:i w:val="false"/>
                <w:color w:val="000000"/>
                <w:sz w:val="20"/>
              </w:rPr>
              <w:t>қ</w:t>
            </w:r>
            <w:r>
              <w:rPr>
                <w:rFonts w:ascii="Times New Roman"/>
                <w:b/>
                <w:i w:val="false"/>
                <w:color w:val="000000"/>
                <w:sz w:val="20"/>
              </w:rPr>
              <w:t>ан инновациялы</w:t>
            </w:r>
            <w:r>
              <w:rPr>
                <w:rFonts w:ascii="Times New Roman"/>
                <w:b/>
                <w:i w:val="false"/>
                <w:color w:val="000000"/>
                <w:sz w:val="20"/>
              </w:rPr>
              <w:t xml:space="preserve">қ </w:t>
            </w:r>
            <w:r>
              <w:rPr>
                <w:rFonts w:ascii="Times New Roman"/>
                <w:b/>
                <w:i w:val="false"/>
                <w:color w:val="000000"/>
                <w:sz w:val="20"/>
              </w:rPr>
              <w:t>жобалар санын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бірлік</w:t>
            </w:r>
            <w:r>
              <w:br/>
            </w:r>
            <w:r>
              <w:rPr>
                <w:rFonts w:ascii="Times New Roman"/>
                <w:b w:val="false"/>
                <w:i w:val="false"/>
                <w:color w:val="000000"/>
                <w:sz w:val="20"/>
              </w:rPr>
              <w:t>
Укажите количество реализуемых предприятием инновационных проектов, единиц</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067"/>
              <w:gridCol w:w="1068"/>
              <w:gridCol w:w="1068"/>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rPr>
                <w:rFonts w:ascii="Times New Roman"/>
                <w:b/>
                <w:i w:val="false"/>
                <w:color w:val="000000"/>
                <w:sz w:val="20"/>
              </w:rPr>
              <w:t>даму институттарыны</w:t>
            </w:r>
            <w:r>
              <w:rPr>
                <w:rFonts w:ascii="Times New Roman"/>
                <w:b/>
                <w:i w:val="false"/>
                <w:color w:val="000000"/>
                <w:sz w:val="20"/>
              </w:rPr>
              <w:t>ң</w:t>
            </w:r>
            <w:r>
              <w:rPr>
                <w:rFonts w:ascii="Times New Roman"/>
                <w:b/>
                <w:i w:val="false"/>
                <w:color w:val="000000"/>
                <w:sz w:val="20"/>
              </w:rPr>
              <w:t xml:space="preserve"> жобалары</w:t>
            </w:r>
            <w:r>
              <w:br/>
            </w:r>
            <w:r>
              <w:rPr>
                <w:rFonts w:ascii="Times New Roman"/>
                <w:b w:val="false"/>
                <w:i w:val="false"/>
                <w:color w:val="000000"/>
                <w:sz w:val="20"/>
              </w:rPr>
              <w:t>
      проекты институтов развития</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067"/>
              <w:gridCol w:w="1068"/>
              <w:gridCol w:w="1068"/>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rPr>
                <w:rFonts w:ascii="Times New Roman"/>
                <w:b/>
                <w:i w:val="false"/>
                <w:color w:val="000000"/>
                <w:sz w:val="20"/>
              </w:rPr>
              <w:t xml:space="preserve"> венчурлы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орларды</w:t>
            </w:r>
            <w:r>
              <w:rPr>
                <w:rFonts w:ascii="Times New Roman"/>
                <w:b/>
                <w:i w:val="false"/>
                <w:color w:val="000000"/>
                <w:sz w:val="20"/>
              </w:rPr>
              <w:t>ң</w:t>
            </w:r>
            <w:r>
              <w:rPr>
                <w:rFonts w:ascii="Times New Roman"/>
                <w:b/>
                <w:i w:val="false"/>
                <w:color w:val="000000"/>
                <w:sz w:val="20"/>
              </w:rPr>
              <w:t xml:space="preserve"> жобалары</w:t>
            </w:r>
            <w:r>
              <w:br/>
            </w:r>
            <w:r>
              <w:rPr>
                <w:rFonts w:ascii="Times New Roman"/>
                <w:b w:val="false"/>
                <w:i w:val="false"/>
                <w:color w:val="000000"/>
                <w:sz w:val="20"/>
              </w:rPr>
              <w:t>
      проекты венчурных фондов</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067"/>
              <w:gridCol w:w="1068"/>
              <w:gridCol w:w="1068"/>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2" w:id="8"/>
    <w:p>
      <w:pPr>
        <w:spacing w:after="0"/>
        <w:ind w:left="0"/>
        <w:jc w:val="both"/>
      </w:pPr>
      <w:r>
        <w:rPr>
          <w:rFonts w:ascii="Times New Roman"/>
          <w:b w:val="false"/>
          <w:i w:val="false"/>
          <w:color w:val="000000"/>
          <w:sz w:val="28"/>
        </w:rPr>
        <w:t>
1.7</w:t>
      </w:r>
      <w:r>
        <w:rPr>
          <w:rFonts w:ascii="Times New Roman"/>
          <w:b/>
          <w:i w:val="false"/>
          <w:color w:val="000000"/>
          <w:sz w:val="28"/>
        </w:rPr>
        <w:t xml:space="preserve"> Даму институттарыны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арауына жіберілген инновациялы</w:t>
      </w:r>
      <w:r>
        <w:rPr>
          <w:rFonts w:ascii="Times New Roman"/>
          <w:b/>
          <w:i w:val="false"/>
          <w:color w:val="000000"/>
          <w:sz w:val="28"/>
        </w:rPr>
        <w:t>қ жобалар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бірлік</w:t>
      </w:r>
      <w:r>
        <w:br/>
      </w:r>
      <w:r>
        <w:rPr>
          <w:rFonts w:ascii="Times New Roman"/>
          <w:b w:val="false"/>
          <w:i w:val="false"/>
          <w:color w:val="000000"/>
          <w:sz w:val="28"/>
        </w:rPr>
        <w:t>
Укажите количество инновационных проектов, направленных на рассмотрение институтам развития, единиц</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93"/>
        <w:gridCol w:w="1093"/>
        <w:gridCol w:w="10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9"/>
    <w:p>
      <w:pPr>
        <w:spacing w:after="0"/>
        <w:ind w:left="0"/>
        <w:jc w:val="both"/>
      </w:pPr>
      <w:r>
        <w:rPr>
          <w:rFonts w:ascii="Times New Roman"/>
          <w:b w:val="false"/>
          <w:i w:val="false"/>
          <w:color w:val="000000"/>
          <w:sz w:val="28"/>
        </w:rPr>
        <w:t xml:space="preserve">
1.8 </w:t>
      </w:r>
      <w:r>
        <w:rPr>
          <w:rFonts w:ascii="Times New Roman"/>
          <w:b/>
          <w:i w:val="false"/>
          <w:color w:val="000000"/>
          <w:sz w:val="28"/>
        </w:rPr>
        <w:t>Даму институттарының қарауына жіберілген ғылыми–зерттеу және тәжірибелік–конструкторлық жұмыстардың жобалар санын көрсетіңіз, бірлік</w:t>
      </w:r>
      <w:r>
        <w:br/>
      </w:r>
      <w:r>
        <w:rPr>
          <w:rFonts w:ascii="Times New Roman"/>
          <w:b w:val="false"/>
          <w:i w:val="false"/>
          <w:color w:val="000000"/>
          <w:sz w:val="28"/>
        </w:rPr>
        <w:t>
Укажите количество проектов научно-исследовательских и опытно-конструкторских работ, направленных на рассмотрение институтам развития,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93"/>
        <w:gridCol w:w="1093"/>
        <w:gridCol w:w="10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0"/>
    <w:p>
      <w:pPr>
        <w:spacing w:after="0"/>
        <w:ind w:left="0"/>
        <w:jc w:val="both"/>
      </w:pPr>
      <w:r>
        <w:rPr>
          <w:rFonts w:ascii="Times New Roman"/>
          <w:b w:val="false"/>
          <w:i w:val="false"/>
          <w:color w:val="000000"/>
          <w:sz w:val="28"/>
        </w:rPr>
        <w:t xml:space="preserve">
1.9 </w:t>
      </w:r>
      <w:r>
        <w:rPr>
          <w:rFonts w:ascii="Times New Roman"/>
          <w:b/>
          <w:i w:val="false"/>
          <w:color w:val="000000"/>
          <w:sz w:val="28"/>
        </w:rPr>
        <w:t>Инновациялы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 тартыл</w:t>
      </w:r>
      <w:r>
        <w:rPr>
          <w:rFonts w:ascii="Times New Roman"/>
          <w:b/>
          <w:i w:val="false"/>
          <w:color w:val="000000"/>
          <w:sz w:val="28"/>
        </w:rPr>
        <w:t>ғ</w:t>
      </w:r>
      <w:r>
        <w:rPr>
          <w:rFonts w:ascii="Times New Roman"/>
          <w:b/>
          <w:i w:val="false"/>
          <w:color w:val="000000"/>
          <w:sz w:val="28"/>
        </w:rPr>
        <w:t>ан шетелдік сарапшылар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адам</w:t>
      </w:r>
      <w:r>
        <w:br/>
      </w:r>
      <w:r>
        <w:rPr>
          <w:rFonts w:ascii="Times New Roman"/>
          <w:b w:val="false"/>
          <w:i w:val="false"/>
          <w:color w:val="000000"/>
          <w:sz w:val="28"/>
        </w:rPr>
        <w:t>
Укажите количество привлеченных международных экспертов в инновационную деятельность, человек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93"/>
        <w:gridCol w:w="1093"/>
        <w:gridCol w:w="10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1"/>
    <w:p>
      <w:pPr>
        <w:spacing w:after="0"/>
        <w:ind w:left="0"/>
        <w:jc w:val="both"/>
      </w:pPr>
      <w:r>
        <w:rPr>
          <w:rFonts w:ascii="Times New Roman"/>
          <w:b w:val="false"/>
          <w:i w:val="false"/>
          <w:color w:val="000000"/>
          <w:sz w:val="28"/>
        </w:rPr>
        <w:t xml:space="preserve">
1.10 </w:t>
      </w:r>
      <w:r>
        <w:rPr>
          <w:rFonts w:ascii="Times New Roman"/>
          <w:b/>
          <w:i w:val="false"/>
          <w:color w:val="000000"/>
          <w:sz w:val="28"/>
        </w:rPr>
        <w:t>Соңғы үш жыл ішінде аяқталған инновацияларды, яғни нарыққа енгізілген жаңа немесе едәуір жетілдірілген өнімдерді, қызметтер немесе оларды өндіру (тапсыру) әдістерін, тәжірибеге енгізілген жаңа немесе едәуір жетілдірілген өндірістік процестерді кім әзірлегендігін көрсетіңіз, %-бен</w:t>
      </w:r>
      <w:r>
        <w:br/>
      </w:r>
      <w:r>
        <w:rPr>
          <w:rFonts w:ascii="Times New Roman"/>
          <w:b w:val="false"/>
          <w:i w:val="false"/>
          <w:color w:val="000000"/>
          <w:sz w:val="28"/>
        </w:rPr>
        <w:t>
Укажите, кто разрабатывал завершенные инновации, то есть внедренные на рынке новые или значительно усовершенствованные продукты, услуги или методы их производства (передачи), внедренные в практику новые или значительно усовершенствованные производственные процессы в течение последних трех лет, в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4777"/>
        <w:gridCol w:w="969"/>
        <w:gridCol w:w="6346"/>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431800"/>
                          </a:xfrm>
                          <a:prstGeom prst="rect">
                            <a:avLst/>
                          </a:prstGeom>
                        </pic:spPr>
                      </pic:pic>
                    </a:graphicData>
                  </a:graphic>
                </wp:inline>
              </w:drawing>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 авторлар</w:t>
            </w:r>
            <w:r>
              <w:br/>
            </w:r>
            <w:r>
              <w:rPr>
                <w:rFonts w:ascii="Times New Roman"/>
                <w:b w:val="false"/>
                <w:i w:val="false"/>
                <w:color w:val="000000"/>
                <w:sz w:val="20"/>
              </w:rPr>
              <w:t>
казахстанские авторы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19100" cy="431800"/>
                          </a:xfrm>
                          <a:prstGeom prst="rect">
                            <a:avLst/>
                          </a:prstGeom>
                        </pic:spPr>
                      </pic:pic>
                    </a:graphicData>
                  </a:graphic>
                </wp:inline>
              </w:drawing>
            </w:r>
          </w:p>
        </w:tc>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авторлар</w:t>
            </w:r>
            <w:r>
              <w:br/>
            </w:r>
            <w:r>
              <w:rPr>
                <w:rFonts w:ascii="Times New Roman"/>
                <w:b w:val="false"/>
                <w:i w:val="false"/>
                <w:color w:val="000000"/>
                <w:sz w:val="20"/>
              </w:rPr>
              <w:t>
зарубежные авторы</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4318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 және шетелдік авторлар бірлесе отырып</w:t>
            </w:r>
            <w:r>
              <w:br/>
            </w:r>
            <w:r>
              <w:rPr>
                <w:rFonts w:ascii="Times New Roman"/>
                <w:b w:val="false"/>
                <w:i w:val="false"/>
                <w:color w:val="000000"/>
                <w:sz w:val="20"/>
              </w:rPr>
              <w:t>
совместно казахстанские и зарубежные авторы</w:t>
            </w:r>
          </w:p>
        </w:tc>
      </w:tr>
    </w:tbl>
    <w:bookmarkStart w:name="z36" w:id="12"/>
    <w:p>
      <w:pPr>
        <w:spacing w:after="0"/>
        <w:ind w:left="0"/>
        <w:jc w:val="both"/>
      </w:pPr>
      <w:r>
        <w:rPr>
          <w:rFonts w:ascii="Times New Roman"/>
          <w:b w:val="false"/>
          <w:i w:val="false"/>
          <w:color w:val="000000"/>
          <w:sz w:val="28"/>
        </w:rPr>
        <w:t xml:space="preserve">
1.11 </w:t>
      </w:r>
      <w:r>
        <w:rPr>
          <w:rFonts w:ascii="Times New Roman"/>
          <w:b/>
          <w:i w:val="false"/>
          <w:color w:val="000000"/>
          <w:sz w:val="28"/>
        </w:rPr>
        <w:t xml:space="preserve">Соңғы үш жыл ішінде сіздің кәсіпорында инновациялық қызметтің қандай себептерге байланысты жүзеге </w:t>
      </w:r>
      <w:r>
        <w:rPr>
          <w:rFonts w:ascii="Times New Roman"/>
          <w:b/>
          <w:i w:val="false"/>
          <w:color w:val="000000"/>
          <w:sz w:val="28"/>
        </w:rPr>
        <w:t>асырылма</w:t>
      </w:r>
      <w:r>
        <w:rPr>
          <w:rFonts w:ascii="Times New Roman"/>
          <w:b/>
          <w:i w:val="false"/>
          <w:color w:val="000000"/>
          <w:sz w:val="28"/>
        </w:rPr>
        <w:t>ғ</w:t>
      </w:r>
      <w:r>
        <w:rPr>
          <w:rFonts w:ascii="Times New Roman"/>
          <w:b/>
          <w:i w:val="false"/>
          <w:color w:val="000000"/>
          <w:sz w:val="28"/>
        </w:rPr>
        <w:t>анды</w:t>
      </w:r>
      <w:r>
        <w:rPr>
          <w:rFonts w:ascii="Times New Roman"/>
          <w:b/>
          <w:i w:val="false"/>
          <w:color w:val="000000"/>
          <w:sz w:val="28"/>
        </w:rPr>
        <w:t>ғ</w:t>
      </w:r>
      <w:r>
        <w:rPr>
          <w:rFonts w:ascii="Times New Roman"/>
          <w:b/>
          <w:i w:val="false"/>
          <w:color w:val="000000"/>
          <w:sz w:val="28"/>
        </w:rPr>
        <w:t>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одну из основных причин, по которой на вашем предприятии не осуществлялась инновационная деятельность в течение последних трех лет.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744"/>
        <w:gridCol w:w="767"/>
        <w:gridCol w:w="5797"/>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431800"/>
                          </a:xfrm>
                          <a:prstGeom prst="rect">
                            <a:avLst/>
                          </a:prstGeom>
                        </pic:spPr>
                      </pic:pic>
                    </a:graphicData>
                  </a:graphic>
                </wp:inline>
              </w:drawing>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ертеректегі инновацияларды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салдарынан жа</w:t>
            </w:r>
            <w:r>
              <w:rPr>
                <w:rFonts w:ascii="Times New Roman"/>
                <w:b/>
                <w:i w:val="false"/>
                <w:color w:val="000000"/>
                <w:sz w:val="20"/>
              </w:rPr>
              <w:t>ң</w:t>
            </w:r>
            <w:r>
              <w:rPr>
                <w:rFonts w:ascii="Times New Roman"/>
                <w:b/>
                <w:i w:val="false"/>
                <w:color w:val="000000"/>
                <w:sz w:val="20"/>
              </w:rPr>
              <w:t>а енгізілім-</w:t>
            </w:r>
            <w:r>
              <w:br/>
            </w:r>
            <w:r>
              <w:rPr>
                <w:rFonts w:ascii="Times New Roman"/>
                <w:b w:val="false"/>
                <w:i w:val="false"/>
                <w:color w:val="000000"/>
                <w:sz w:val="20"/>
              </w:rPr>
              <w:t>
</w:t>
            </w:r>
            <w:r>
              <w:rPr>
                <w:rFonts w:ascii="Times New Roman"/>
                <w:b/>
                <w:i w:val="false"/>
                <w:color w:val="000000"/>
                <w:sz w:val="20"/>
              </w:rPr>
              <w:t>дерді</w:t>
            </w:r>
            <w:r>
              <w:rPr>
                <w:rFonts w:ascii="Times New Roman"/>
                <w:b/>
                <w:i w:val="false"/>
                <w:color w:val="000000"/>
                <w:sz w:val="20"/>
              </w:rPr>
              <w:t>ң қ</w:t>
            </w:r>
            <w:r>
              <w:rPr>
                <w:rFonts w:ascii="Times New Roman"/>
                <w:b/>
                <w:i w:val="false"/>
                <w:color w:val="000000"/>
                <w:sz w:val="20"/>
              </w:rPr>
              <w:t>ажет болмауы</w:t>
            </w:r>
            <w:r>
              <w:br/>
            </w:r>
            <w:r>
              <w:rPr>
                <w:rFonts w:ascii="Times New Roman"/>
                <w:b w:val="false"/>
                <w:i w:val="false"/>
                <w:color w:val="000000"/>
                <w:sz w:val="20"/>
              </w:rPr>
              <w:t>
отсутствие необходимости в</w:t>
            </w:r>
            <w:r>
              <w:br/>
            </w:r>
            <w:r>
              <w:rPr>
                <w:rFonts w:ascii="Times New Roman"/>
                <w:b w:val="false"/>
                <w:i w:val="false"/>
                <w:color w:val="000000"/>
                <w:sz w:val="20"/>
              </w:rPr>
              <w:t>
нововведениях вследствие</w:t>
            </w:r>
            <w:r>
              <w:br/>
            </w:r>
            <w:r>
              <w:rPr>
                <w:rFonts w:ascii="Times New Roman"/>
                <w:b w:val="false"/>
                <w:i w:val="false"/>
                <w:color w:val="000000"/>
                <w:sz w:val="20"/>
              </w:rPr>
              <w:t>
более ранних инноваций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 cy="431800"/>
                          </a:xfrm>
                          <a:prstGeom prst="rect">
                            <a:avLst/>
                          </a:prstGeom>
                        </pic:spPr>
                      </pic:pic>
                    </a:graphicData>
                  </a:graphic>
                </wp:inline>
              </w:drawing>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білікті </w:t>
            </w:r>
            <w:r>
              <w:rPr>
                <w:rFonts w:ascii="Times New Roman"/>
                <w:b/>
                <w:i w:val="false"/>
                <w:color w:val="000000"/>
                <w:sz w:val="20"/>
              </w:rPr>
              <w:t>қ</w:t>
            </w:r>
            <w:r>
              <w:rPr>
                <w:rFonts w:ascii="Times New Roman"/>
                <w:b/>
                <w:i w:val="false"/>
                <w:color w:val="000000"/>
                <w:sz w:val="20"/>
              </w:rPr>
              <w:t>ызметкердi</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тапшылы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нехватка компетентного</w:t>
            </w:r>
            <w:r>
              <w:br/>
            </w:r>
            <w:r>
              <w:rPr>
                <w:rFonts w:ascii="Times New Roman"/>
                <w:b w:val="false"/>
                <w:i w:val="false"/>
                <w:color w:val="000000"/>
                <w:sz w:val="20"/>
              </w:rPr>
              <w:t>
персонала</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9100" cy="431800"/>
                          </a:xfrm>
                          <a:prstGeom prst="rect">
                            <a:avLst/>
                          </a:prstGeom>
                        </pic:spPr>
                      </pic:pic>
                    </a:graphicData>
                  </a:graphic>
                </wp:inline>
              </w:drawing>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инновациялар</w:t>
            </w:r>
            <w:r>
              <w:rPr>
                <w:rFonts w:ascii="Times New Roman"/>
                <w:b/>
                <w:i w:val="false"/>
                <w:color w:val="000000"/>
                <w:sz w:val="20"/>
              </w:rPr>
              <w:t>ғ</w:t>
            </w:r>
            <w:r>
              <w:rPr>
                <w:rFonts w:ascii="Times New Roman"/>
                <w:b/>
                <w:i w:val="false"/>
                <w:color w:val="000000"/>
                <w:sz w:val="20"/>
              </w:rPr>
              <w:t>а кедергі</w:t>
            </w:r>
            <w:r>
              <w:br/>
            </w:r>
            <w:r>
              <w:rPr>
                <w:rFonts w:ascii="Times New Roman"/>
                <w:b w:val="false"/>
                <w:i w:val="false"/>
                <w:color w:val="000000"/>
                <w:sz w:val="20"/>
              </w:rPr>
              <w:t>
</w:t>
            </w:r>
            <w:r>
              <w:rPr>
                <w:rFonts w:ascii="Times New Roman"/>
                <w:b/>
                <w:i w:val="false"/>
                <w:color w:val="000000"/>
                <w:sz w:val="20"/>
              </w:rPr>
              <w:t>жасаушы басқа факторлар</w:t>
            </w:r>
            <w:r>
              <w:br/>
            </w:r>
            <w:r>
              <w:rPr>
                <w:rFonts w:ascii="Times New Roman"/>
                <w:b w:val="false"/>
                <w:i w:val="false"/>
                <w:color w:val="000000"/>
                <w:sz w:val="20"/>
              </w:rPr>
              <w:t>
другие факторы, препятствующие</w:t>
            </w:r>
            <w:r>
              <w:br/>
            </w:r>
            <w:r>
              <w:rPr>
                <w:rFonts w:ascii="Times New Roman"/>
                <w:b w:val="false"/>
                <w:i w:val="false"/>
                <w:color w:val="000000"/>
                <w:sz w:val="20"/>
              </w:rPr>
              <w:t>
инновациям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9100" cy="431800"/>
                          </a:xfrm>
                          <a:prstGeom prst="rect">
                            <a:avLst/>
                          </a:prstGeom>
                        </pic:spPr>
                      </pic:pic>
                    </a:graphicData>
                  </a:graphic>
                </wp:inline>
              </w:drawing>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нарықтық сұраныстың жоқтығы</w:t>
            </w:r>
            <w:r>
              <w:br/>
            </w:r>
            <w:r>
              <w:rPr>
                <w:rFonts w:ascii="Times New Roman"/>
                <w:b w:val="false"/>
                <w:i w:val="false"/>
                <w:color w:val="000000"/>
                <w:sz w:val="20"/>
              </w:rPr>
              <w:t>
отсутствие рыночного спроса</w:t>
            </w:r>
          </w:p>
        </w:tc>
      </w:tr>
      <w:tr>
        <w:trPr>
          <w:trHeight w:val="105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9100" cy="431800"/>
                          </a:xfrm>
                          <a:prstGeom prst="rect">
                            <a:avLst/>
                          </a:prstGeom>
                        </pic:spPr>
                      </pic:pic>
                    </a:graphicData>
                  </a:graphic>
                </wp:inline>
              </w:drawing>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сiздi</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сiпорыны</w:t>
            </w:r>
            <w:r>
              <w:rPr>
                <w:rFonts w:ascii="Times New Roman"/>
                <w:b/>
                <w:i w:val="false"/>
                <w:color w:val="000000"/>
                <w:sz w:val="20"/>
              </w:rPr>
              <w:t>ң</w:t>
            </w:r>
            <w:r>
              <w:rPr>
                <w:rFonts w:ascii="Times New Roman"/>
                <w:b/>
                <w:i w:val="false"/>
                <w:color w:val="000000"/>
                <w:sz w:val="20"/>
              </w:rPr>
              <w:t>ызды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шегіндегі капитал тапшылы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нехватка капитала в пределах</w:t>
            </w:r>
            <w:r>
              <w:br/>
            </w:r>
            <w:r>
              <w:rPr>
                <w:rFonts w:ascii="Times New Roman"/>
                <w:b w:val="false"/>
                <w:i w:val="false"/>
                <w:color w:val="000000"/>
                <w:sz w:val="20"/>
              </w:rPr>
              <w:t>
вашего предприятия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3"/>
    <w:p>
      <w:pPr>
        <w:spacing w:after="0"/>
        <w:ind w:left="0"/>
        <w:jc w:val="both"/>
      </w:pPr>
      <w:r>
        <w:rPr>
          <w:rFonts w:ascii="Times New Roman"/>
          <w:b w:val="false"/>
          <w:i w:val="false"/>
          <w:color w:val="000000"/>
          <w:sz w:val="28"/>
        </w:rPr>
        <w:t xml:space="preserve">
1.12 </w:t>
      </w:r>
      <w:r>
        <w:rPr>
          <w:rFonts w:ascii="Times New Roman"/>
          <w:b/>
          <w:i w:val="false"/>
          <w:color w:val="000000"/>
          <w:sz w:val="28"/>
        </w:rPr>
        <w:t>Инновацияларды</w:t>
      </w:r>
      <w:r>
        <w:rPr>
          <w:rFonts w:ascii="Times New Roman"/>
          <w:b/>
          <w:i w:val="false"/>
          <w:color w:val="000000"/>
          <w:sz w:val="28"/>
        </w:rPr>
        <w:t>ң</w:t>
      </w:r>
      <w:r>
        <w:rPr>
          <w:rFonts w:ascii="Times New Roman"/>
          <w:b/>
          <w:i w:val="false"/>
          <w:color w:val="000000"/>
          <w:sz w:val="28"/>
        </w:rPr>
        <w:t xml:space="preserve"> жа</w:t>
      </w:r>
      <w:r>
        <w:rPr>
          <w:rFonts w:ascii="Times New Roman"/>
          <w:b/>
          <w:i w:val="false"/>
          <w:color w:val="000000"/>
          <w:sz w:val="28"/>
        </w:rPr>
        <w:t>ң</w:t>
      </w:r>
      <w:r>
        <w:rPr>
          <w:rFonts w:ascii="Times New Roman"/>
          <w:b/>
          <w:i w:val="false"/>
          <w:color w:val="000000"/>
          <w:sz w:val="28"/>
        </w:rPr>
        <w:t xml:space="preserve">а жобаларын енгізу туралы шешімдер </w:t>
      </w:r>
      <w:r>
        <w:rPr>
          <w:rFonts w:ascii="Times New Roman"/>
          <w:b/>
          <w:i w:val="false"/>
          <w:color w:val="000000"/>
          <w:sz w:val="28"/>
        </w:rPr>
        <w:t>қ</w:t>
      </w:r>
      <w:r>
        <w:rPr>
          <w:rFonts w:ascii="Times New Roman"/>
          <w:b/>
          <w:i w:val="false"/>
          <w:color w:val="000000"/>
          <w:sz w:val="28"/>
        </w:rPr>
        <w:t>абылдау</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ә</w:t>
      </w:r>
      <w:r>
        <w:rPr>
          <w:rFonts w:ascii="Times New Roman"/>
          <w:b/>
          <w:i w:val="false"/>
          <w:color w:val="000000"/>
          <w:sz w:val="28"/>
        </w:rPr>
        <w:t>не инновацияларды</w:t>
      </w:r>
      <w:r>
        <w:rPr>
          <w:rFonts w:ascii="Times New Roman"/>
          <w:b/>
          <w:i w:val="false"/>
          <w:color w:val="000000"/>
          <w:sz w:val="28"/>
        </w:rPr>
        <w:t>ң</w:t>
      </w:r>
      <w:r>
        <w:rPr>
          <w:rFonts w:ascii="Times New Roman"/>
          <w:b/>
          <w:i w:val="false"/>
          <w:color w:val="000000"/>
          <w:sz w:val="28"/>
        </w:rPr>
        <w:t xml:space="preserve"> жобаларыны</w:t>
      </w:r>
      <w:r>
        <w:rPr>
          <w:rFonts w:ascii="Times New Roman"/>
          <w:b/>
          <w:i w:val="false"/>
          <w:color w:val="000000"/>
          <w:sz w:val="28"/>
        </w:rPr>
        <w:t>ң</w:t>
      </w:r>
      <w:r>
        <w:rPr>
          <w:rFonts w:ascii="Times New Roman"/>
          <w:b/>
          <w:i w:val="false"/>
          <w:color w:val="000000"/>
          <w:sz w:val="28"/>
        </w:rPr>
        <w:t xml:space="preserve"> ая</w:t>
      </w:r>
      <w:r>
        <w:rPr>
          <w:rFonts w:ascii="Times New Roman"/>
          <w:b/>
          <w:i w:val="false"/>
          <w:color w:val="000000"/>
          <w:sz w:val="28"/>
        </w:rPr>
        <w:t>қ</w:t>
      </w:r>
      <w:r>
        <w:rPr>
          <w:rFonts w:ascii="Times New Roman"/>
          <w:b/>
          <w:i w:val="false"/>
          <w:color w:val="000000"/>
          <w:sz w:val="28"/>
        </w:rPr>
        <w:t xml:space="preserve">талуына </w:t>
      </w:r>
      <w:r>
        <w:rPr>
          <w:rFonts w:ascii="Times New Roman"/>
          <w:b/>
          <w:i w:val="false"/>
          <w:color w:val="000000"/>
          <w:sz w:val="28"/>
        </w:rPr>
        <w:t>ө</w:t>
      </w:r>
      <w:r>
        <w:rPr>
          <w:rFonts w:ascii="Times New Roman"/>
          <w:b/>
          <w:i w:val="false"/>
          <w:color w:val="000000"/>
          <w:sz w:val="28"/>
        </w:rPr>
        <w:t>з ы</w:t>
      </w:r>
      <w:r>
        <w:rPr>
          <w:rFonts w:ascii="Times New Roman"/>
          <w:b/>
          <w:i w:val="false"/>
          <w:color w:val="000000"/>
          <w:sz w:val="28"/>
        </w:rPr>
        <w:t>қ</w:t>
      </w:r>
      <w:r>
        <w:rPr>
          <w:rFonts w:ascii="Times New Roman"/>
          <w:b/>
          <w:i w:val="false"/>
          <w:color w:val="000000"/>
          <w:sz w:val="28"/>
        </w:rPr>
        <w:t>палым тигізген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 xml:space="preserve"> к</w:t>
      </w:r>
      <w:r>
        <w:rPr>
          <w:rFonts w:ascii="Times New Roman"/>
          <w:b/>
          <w:i w:val="false"/>
          <w:color w:val="000000"/>
          <w:sz w:val="28"/>
        </w:rPr>
        <w:t>ө</w:t>
      </w:r>
      <w:r>
        <w:rPr>
          <w:rFonts w:ascii="Times New Roman"/>
          <w:b/>
          <w:i w:val="false"/>
          <w:color w:val="000000"/>
          <w:sz w:val="28"/>
        </w:rPr>
        <w:t>здердi к</w:t>
      </w:r>
      <w:r>
        <w:rPr>
          <w:rFonts w:ascii="Times New Roman"/>
          <w:b/>
          <w:i w:val="false"/>
          <w:color w:val="000000"/>
          <w:sz w:val="28"/>
        </w:rPr>
        <w:t>ө</w:t>
      </w:r>
      <w:r>
        <w:rPr>
          <w:rFonts w:ascii="Times New Roman"/>
          <w:b/>
          <w:i w:val="false"/>
          <w:color w:val="000000"/>
          <w:sz w:val="28"/>
        </w:rPr>
        <w:t>рсетi</w:t>
      </w:r>
      <w:r>
        <w:rPr>
          <w:rFonts w:ascii="Times New Roman"/>
          <w:b/>
          <w:i w:val="false"/>
          <w:color w:val="000000"/>
          <w:sz w:val="28"/>
        </w:rPr>
        <w:t>ң</w:t>
      </w:r>
      <w:r>
        <w:rPr>
          <w:rFonts w:ascii="Times New Roman"/>
          <w:b/>
          <w:i w:val="false"/>
          <w:color w:val="000000"/>
          <w:sz w:val="28"/>
        </w:rPr>
        <w:t>iз.</w:t>
      </w:r>
      <w:r>
        <w:br/>
      </w:r>
      <w:r>
        <w:rPr>
          <w:rFonts w:ascii="Times New Roman"/>
          <w:b w:val="false"/>
          <w:i w:val="false"/>
          <w:color w:val="000000"/>
          <w:sz w:val="28"/>
        </w:rPr>
        <w:t>
Укажите информационные источники, повлиявшие на принятие решений о внедрении новых проектов инноваций и на завершение существующих</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12156"/>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431800"/>
                          </a:xfrm>
                          <a:prstGeom prst="rect">
                            <a:avLst/>
                          </a:prstGeom>
                        </pic:spPr>
                      </pic:pic>
                    </a:graphicData>
                  </a:graphic>
                </wp:inline>
              </w:drawing>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көзі (сiздiң кәсiпорыныңыз шегінде)</w:t>
            </w:r>
            <w:r>
              <w:br/>
            </w:r>
            <w:r>
              <w:rPr>
                <w:rFonts w:ascii="Times New Roman"/>
                <w:b w:val="false"/>
                <w:i w:val="false"/>
                <w:color w:val="000000"/>
                <w:sz w:val="20"/>
              </w:rPr>
              <w:t>
внутренний источник (в пределах предприятия)</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431800"/>
                          </a:xfrm>
                          <a:prstGeom prst="rect">
                            <a:avLst/>
                          </a:prstGeom>
                        </pic:spPr>
                      </pic:pic>
                    </a:graphicData>
                  </a:graphic>
                </wp:inline>
              </w:drawing>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көздер (университеттер, үкiмет, ғылыми-зерттеу</w:t>
            </w:r>
            <w:r>
              <w:br/>
            </w:r>
            <w:r>
              <w:rPr>
                <w:rFonts w:ascii="Times New Roman"/>
                <w:b w:val="false"/>
                <w:i w:val="false"/>
                <w:color w:val="000000"/>
                <w:sz w:val="20"/>
              </w:rPr>
              <w:t>
</w:t>
            </w:r>
            <w:r>
              <w:rPr>
                <w:rFonts w:ascii="Times New Roman"/>
                <w:b/>
                <w:i w:val="false"/>
                <w:color w:val="000000"/>
                <w:sz w:val="20"/>
              </w:rPr>
              <w:t>институттары)</w:t>
            </w:r>
            <w:r>
              <w:br/>
            </w:r>
            <w:r>
              <w:rPr>
                <w:rFonts w:ascii="Times New Roman"/>
                <w:b w:val="false"/>
                <w:i w:val="false"/>
                <w:color w:val="000000"/>
                <w:sz w:val="20"/>
              </w:rPr>
              <w:t>
внешние источники (университеты, правительство, научно-</w:t>
            </w:r>
            <w:r>
              <w:br/>
            </w:r>
            <w:r>
              <w:rPr>
                <w:rFonts w:ascii="Times New Roman"/>
                <w:b w:val="false"/>
                <w:i w:val="false"/>
                <w:color w:val="000000"/>
                <w:sz w:val="20"/>
              </w:rPr>
              <w:t>
исследовательские институты)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 cy="431800"/>
                          </a:xfrm>
                          <a:prstGeom prst="rect">
                            <a:avLst/>
                          </a:prstGeom>
                        </pic:spPr>
                      </pic:pic>
                    </a:graphicData>
                  </a:graphic>
                </wp:inline>
              </w:drawing>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 көздерi (клиенттер, бәсекелестер, консультанттар,</w:t>
            </w:r>
            <w:r>
              <w:br/>
            </w:r>
            <w:r>
              <w:rPr>
                <w:rFonts w:ascii="Times New Roman"/>
                <w:b w:val="false"/>
                <w:i w:val="false"/>
                <w:color w:val="000000"/>
                <w:sz w:val="20"/>
              </w:rPr>
              <w:t>
</w:t>
            </w:r>
            <w:r>
              <w:rPr>
                <w:rFonts w:ascii="Times New Roman"/>
                <w:b/>
                <w:i w:val="false"/>
                <w:color w:val="000000"/>
                <w:sz w:val="20"/>
              </w:rPr>
              <w:t>жабдықты жеткізушілер</w:t>
            </w:r>
            <w:r>
              <w:rPr>
                <w:rFonts w:ascii="Times New Roman"/>
                <w:b w:val="false"/>
                <w:i w:val="false"/>
                <w:color w:val="000000"/>
                <w:sz w:val="20"/>
              </w:rPr>
              <w:t>)</w:t>
            </w:r>
            <w:r>
              <w:br/>
            </w:r>
            <w:r>
              <w:rPr>
                <w:rFonts w:ascii="Times New Roman"/>
                <w:b w:val="false"/>
                <w:i w:val="false"/>
                <w:color w:val="000000"/>
                <w:sz w:val="20"/>
              </w:rPr>
              <w:t>
источники рынка (клиенты, конкуренты, консультанты, поставщики</w:t>
            </w:r>
            <w:r>
              <w:br/>
            </w:r>
            <w:r>
              <w:rPr>
                <w:rFonts w:ascii="Times New Roman"/>
                <w:b w:val="false"/>
                <w:i w:val="false"/>
                <w:color w:val="000000"/>
                <w:sz w:val="20"/>
              </w:rPr>
              <w:t>
оборудования)</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431800"/>
                          </a:xfrm>
                          <a:prstGeom prst="rect">
                            <a:avLst/>
                          </a:prstGeom>
                        </pic:spPr>
                      </pic:pic>
                    </a:graphicData>
                  </a:graphic>
                </wp:inline>
              </w:drawing>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көздер (конференциялар, жәрмеңкелер, көрмелер,</w:t>
            </w:r>
            <w:r>
              <w:br/>
            </w:r>
            <w:r>
              <w:rPr>
                <w:rFonts w:ascii="Times New Roman"/>
                <w:b w:val="false"/>
                <w:i w:val="false"/>
                <w:color w:val="000000"/>
                <w:sz w:val="20"/>
              </w:rPr>
              <w:t>
</w:t>
            </w:r>
            <w:r>
              <w:rPr>
                <w:rFonts w:ascii="Times New Roman"/>
                <w:b/>
                <w:i w:val="false"/>
                <w:color w:val="000000"/>
                <w:sz w:val="20"/>
              </w:rPr>
              <w:t>ғылыми журналдар, техникалық  жарияланымдар, өнеркәсiп</w:t>
            </w:r>
            <w:r>
              <w:br/>
            </w:r>
            <w:r>
              <w:rPr>
                <w:rFonts w:ascii="Times New Roman"/>
                <w:b w:val="false"/>
                <w:i w:val="false"/>
                <w:color w:val="000000"/>
                <w:sz w:val="20"/>
              </w:rPr>
              <w:t>
</w:t>
            </w:r>
            <w:r>
              <w:rPr>
                <w:rFonts w:ascii="Times New Roman"/>
                <w:b/>
                <w:i w:val="false"/>
                <w:color w:val="000000"/>
                <w:sz w:val="20"/>
              </w:rPr>
              <w:t>қауымдастықтары)</w:t>
            </w:r>
            <w:r>
              <w:br/>
            </w:r>
            <w:r>
              <w:rPr>
                <w:rFonts w:ascii="Times New Roman"/>
                <w:b w:val="false"/>
                <w:i w:val="false"/>
                <w:color w:val="000000"/>
                <w:sz w:val="20"/>
              </w:rPr>
              <w:t>
другие источники (конференции, ярмарки, выставки, научные</w:t>
            </w:r>
            <w:r>
              <w:br/>
            </w:r>
            <w:r>
              <w:rPr>
                <w:rFonts w:ascii="Times New Roman"/>
                <w:b w:val="false"/>
                <w:i w:val="false"/>
                <w:color w:val="000000"/>
                <w:sz w:val="20"/>
              </w:rPr>
              <w:t>
журналы, технические публикации, ассоциации промышленности)</w:t>
            </w:r>
          </w:p>
        </w:tc>
      </w:tr>
    </w:tbl>
    <w:bookmarkStart w:name="z38" w:id="14"/>
    <w:p>
      <w:pPr>
        <w:spacing w:after="0"/>
        <w:ind w:left="0"/>
        <w:jc w:val="both"/>
      </w:pPr>
      <w:r>
        <w:rPr>
          <w:rFonts w:ascii="Times New Roman"/>
          <w:b w:val="false"/>
          <w:i w:val="false"/>
          <w:color w:val="000000"/>
          <w:sz w:val="28"/>
        </w:rPr>
        <w:t xml:space="preserve">
1.13 </w:t>
      </w:r>
      <w:r>
        <w:rPr>
          <w:rFonts w:ascii="Times New Roman"/>
          <w:b/>
          <w:i w:val="false"/>
          <w:color w:val="000000"/>
          <w:sz w:val="28"/>
        </w:rPr>
        <w:t>Соңғы үш жылдағы ең маңызды инновациялардың атауының коды көрсетіңіз (осы статистикалық нысанына қосымша сәйкес)</w:t>
      </w:r>
      <w:r>
        <w:br/>
      </w:r>
      <w:r>
        <w:rPr>
          <w:rFonts w:ascii="Times New Roman"/>
          <w:b w:val="false"/>
          <w:i w:val="false"/>
          <w:color w:val="000000"/>
          <w:sz w:val="28"/>
        </w:rPr>
        <w:t>
Укажите код наименования наиболее значительных за последние три года инноваций согласно приложению к данной статистической форме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5"/>
    <w:p>
      <w:pPr>
        <w:spacing w:after="0"/>
        <w:ind w:left="0"/>
        <w:jc w:val="both"/>
      </w:pPr>
      <w:r>
        <w:rPr>
          <w:rFonts w:ascii="Times New Roman"/>
          <w:b w:val="false"/>
          <w:i w:val="false"/>
          <w:color w:val="000000"/>
          <w:sz w:val="28"/>
        </w:rPr>
        <w:t xml:space="preserve">
1.14 </w:t>
      </w:r>
      <w:r>
        <w:rPr>
          <w:rFonts w:ascii="Times New Roman"/>
          <w:b/>
          <w:i w:val="false"/>
          <w:color w:val="000000"/>
          <w:sz w:val="28"/>
        </w:rPr>
        <w:t>Ұ</w:t>
      </w:r>
      <w:r>
        <w:rPr>
          <w:rFonts w:ascii="Times New Roman"/>
          <w:b/>
          <w:i w:val="false"/>
          <w:color w:val="000000"/>
          <w:sz w:val="28"/>
        </w:rPr>
        <w:t>йымда</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ғ</w:t>
      </w:r>
      <w:r>
        <w:rPr>
          <w:rFonts w:ascii="Times New Roman"/>
          <w:b/>
          <w:i w:val="false"/>
          <w:color w:val="000000"/>
          <w:sz w:val="28"/>
        </w:rPr>
        <w:t>ылыми-зерттеу, жобалау-конструкторлы</w:t>
      </w:r>
      <w:r>
        <w:rPr>
          <w:rFonts w:ascii="Times New Roman"/>
          <w:b/>
          <w:i w:val="false"/>
          <w:color w:val="000000"/>
          <w:sz w:val="28"/>
        </w:rPr>
        <w:t>қ</w:t>
      </w:r>
      <w:r>
        <w:rPr>
          <w:rFonts w:ascii="Times New Roman"/>
          <w:b/>
          <w:i w:val="false"/>
          <w:color w:val="000000"/>
          <w:sz w:val="28"/>
        </w:rPr>
        <w:t xml:space="preserve"> б</w:t>
      </w:r>
      <w:r>
        <w:rPr>
          <w:rFonts w:ascii="Times New Roman"/>
          <w:b/>
          <w:i w:val="false"/>
          <w:color w:val="000000"/>
          <w:sz w:val="28"/>
        </w:rPr>
        <w:t>ө</w:t>
      </w:r>
      <w:r>
        <w:rPr>
          <w:rFonts w:ascii="Times New Roman"/>
          <w:b/>
          <w:i w:val="false"/>
          <w:color w:val="000000"/>
          <w:sz w:val="28"/>
        </w:rPr>
        <w:t>лімшелерді</w:t>
      </w:r>
      <w:r>
        <w:rPr>
          <w:rFonts w:ascii="Times New Roman"/>
          <w:b/>
          <w:i w:val="false"/>
          <w:color w:val="000000"/>
          <w:sz w:val="28"/>
        </w:rPr>
        <w:t>ң</w:t>
      </w:r>
      <w:r>
        <w:rPr>
          <w:rFonts w:ascii="Times New Roman"/>
          <w:b/>
          <w:i w:val="false"/>
          <w:color w:val="000000"/>
          <w:sz w:val="28"/>
        </w:rPr>
        <w:t xml:space="preserve"> санын к</w:t>
      </w:r>
      <w:r>
        <w:rPr>
          <w:rFonts w:ascii="Times New Roman"/>
          <w:b/>
          <w:i w:val="false"/>
          <w:color w:val="000000"/>
          <w:sz w:val="28"/>
        </w:rPr>
        <w:t>ө</w:t>
      </w:r>
      <w:r>
        <w:rPr>
          <w:rFonts w:ascii="Times New Roman"/>
          <w:b/>
          <w:i w:val="false"/>
          <w:color w:val="000000"/>
          <w:sz w:val="28"/>
        </w:rPr>
        <w:t>рсетi</w:t>
      </w:r>
      <w:r>
        <w:rPr>
          <w:rFonts w:ascii="Times New Roman"/>
          <w:b/>
          <w:i w:val="false"/>
          <w:color w:val="000000"/>
          <w:sz w:val="28"/>
        </w:rPr>
        <w:t>ң</w:t>
      </w:r>
      <w:r>
        <w:rPr>
          <w:rFonts w:ascii="Times New Roman"/>
          <w:b/>
          <w:i w:val="false"/>
          <w:color w:val="000000"/>
          <w:sz w:val="28"/>
        </w:rPr>
        <w:t>iз, бірлік</w:t>
      </w:r>
      <w:r>
        <w:br/>
      </w:r>
      <w:r>
        <w:rPr>
          <w:rFonts w:ascii="Times New Roman"/>
          <w:b w:val="false"/>
          <w:i w:val="false"/>
          <w:color w:val="000000"/>
          <w:sz w:val="28"/>
        </w:rPr>
        <w:t>
Укажите количество научно-исследовательских, проектно-конструкторских подразделений, единиц</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33"/>
        <w:gridCol w:w="753"/>
        <w:gridCol w:w="7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2"/>
        <w:gridCol w:w="32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rPr>
                <w:rFonts w:ascii="Times New Roman"/>
                <w:b/>
                <w:i w:val="false"/>
                <w:color w:val="000000"/>
                <w:sz w:val="20"/>
              </w:rPr>
              <w:t>Ғылыми-зерттеу, жобалау-конструкторлық бөлімшелері</w:t>
            </w:r>
            <w:r>
              <w:br/>
            </w:r>
            <w:r>
              <w:rPr>
                <w:rFonts w:ascii="Times New Roman"/>
                <w:b w:val="false"/>
                <w:i w:val="false"/>
                <w:color w:val="000000"/>
                <w:sz w:val="20"/>
              </w:rPr>
              <w:t>
</w:t>
            </w:r>
            <w:r>
              <w:rPr>
                <w:rFonts w:ascii="Times New Roman"/>
                <w:b/>
                <w:i w:val="false"/>
                <w:color w:val="000000"/>
                <w:sz w:val="20"/>
              </w:rPr>
              <w:t>қызметкерлерінің тізімдік санын көрсетiңiз, адам</w:t>
            </w:r>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списочную численность работников научно-</w:t>
            </w:r>
            <w:r>
              <w:br/>
            </w:r>
            <w:r>
              <w:rPr>
                <w:rFonts w:ascii="Times New Roman"/>
                <w:b w:val="false"/>
                <w:i w:val="false"/>
                <w:color w:val="000000"/>
                <w:sz w:val="20"/>
              </w:rPr>
              <w:t>
исследовательских, проектно-конструкторских</w:t>
            </w:r>
            <w:r>
              <w:br/>
            </w:r>
            <w:r>
              <w:rPr>
                <w:rFonts w:ascii="Times New Roman"/>
                <w:b w:val="false"/>
                <w:i w:val="false"/>
                <w:color w:val="000000"/>
                <w:sz w:val="20"/>
              </w:rPr>
              <w:t>
подразделений, человек</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 докторы</w:t>
            </w:r>
            <w:r>
              <w:br/>
            </w:r>
            <w:r>
              <w:rPr>
                <w:rFonts w:ascii="Times New Roman"/>
                <w:b w:val="false"/>
                <w:i w:val="false"/>
                <w:color w:val="000000"/>
                <w:sz w:val="20"/>
              </w:rPr>
              <w:t>
доктор наук</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ызметпен айналысатыны</w:t>
            </w:r>
            <w:r>
              <w:br/>
            </w:r>
            <w:r>
              <w:rPr>
                <w:rFonts w:ascii="Times New Roman"/>
                <w:b w:val="false"/>
                <w:i w:val="false"/>
                <w:color w:val="000000"/>
                <w:sz w:val="20"/>
              </w:rPr>
              <w:t>
из них занимающихся инновационной деятельностью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 докторы</w:t>
            </w:r>
            <w:r>
              <w:br/>
            </w:r>
            <w:r>
              <w:rPr>
                <w:rFonts w:ascii="Times New Roman"/>
                <w:b w:val="false"/>
                <w:i w:val="false"/>
                <w:color w:val="000000"/>
                <w:sz w:val="20"/>
              </w:rPr>
              <w:t>
доктор по профилю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 қ</w:t>
            </w:r>
            <w:r>
              <w:rPr>
                <w:rFonts w:ascii="Times New Roman"/>
                <w:b/>
                <w:i w:val="false"/>
                <w:color w:val="000000"/>
                <w:sz w:val="20"/>
              </w:rPr>
              <w:t>ызметпен айналысатыны</w:t>
            </w:r>
            <w:r>
              <w:br/>
            </w:r>
            <w:r>
              <w:rPr>
                <w:rFonts w:ascii="Times New Roman"/>
                <w:b w:val="false"/>
                <w:i w:val="false"/>
                <w:color w:val="000000"/>
                <w:sz w:val="20"/>
              </w:rPr>
              <w:t>
из них занимающихся инновационной деятельностью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философияны</w:t>
            </w:r>
            <w:r>
              <w:rPr>
                <w:rFonts w:ascii="Times New Roman"/>
                <w:b/>
                <w:i w:val="false"/>
                <w:color w:val="000000"/>
                <w:sz w:val="20"/>
              </w:rPr>
              <w:t>ң</w:t>
            </w:r>
            <w:r>
              <w:rPr>
                <w:rFonts w:ascii="Times New Roman"/>
                <w:b/>
                <w:i w:val="false"/>
                <w:color w:val="000000"/>
                <w:sz w:val="20"/>
              </w:rPr>
              <w:t>  PhD докторы</w:t>
            </w:r>
            <w:r>
              <w:br/>
            </w:r>
            <w:r>
              <w:rPr>
                <w:rFonts w:ascii="Times New Roman"/>
                <w:b w:val="false"/>
                <w:i w:val="false"/>
                <w:color w:val="000000"/>
                <w:sz w:val="20"/>
              </w:rPr>
              <w:t>
доктор философии PhD</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ызметпен айналысатыны</w:t>
            </w:r>
            <w:r>
              <w:br/>
            </w:r>
            <w:r>
              <w:rPr>
                <w:rFonts w:ascii="Times New Roman"/>
                <w:b w:val="false"/>
                <w:i w:val="false"/>
                <w:color w:val="000000"/>
                <w:sz w:val="20"/>
              </w:rPr>
              <w:t>
из них занимающихся инновационной деятельностью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 кандидаты</w:t>
            </w:r>
            <w:r>
              <w:br/>
            </w:r>
            <w:r>
              <w:rPr>
                <w:rFonts w:ascii="Times New Roman"/>
                <w:b w:val="false"/>
                <w:i w:val="false"/>
                <w:color w:val="000000"/>
                <w:sz w:val="20"/>
              </w:rPr>
              <w:t>
кандидат наук</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ызметпен айналысатын</w:t>
            </w:r>
            <w:r>
              <w:rPr>
                <w:rFonts w:ascii="Times New Roman"/>
                <w:b/>
                <w:i w:val="false"/>
                <w:color w:val="000000"/>
                <w:sz w:val="20"/>
              </w:rPr>
              <w:t>ы</w:t>
            </w:r>
            <w:r>
              <w:br/>
            </w:r>
            <w:r>
              <w:rPr>
                <w:rFonts w:ascii="Times New Roman"/>
                <w:b w:val="false"/>
                <w:i w:val="false"/>
                <w:color w:val="000000"/>
                <w:sz w:val="20"/>
              </w:rPr>
              <w:t>
из них занимающихся инновационной деятельностью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0" w:id="16"/>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Ө</w:t>
      </w:r>
      <w:r>
        <w:rPr>
          <w:rFonts w:ascii="Times New Roman"/>
          <w:b/>
          <w:i w:val="false"/>
          <w:color w:val="000000"/>
          <w:sz w:val="28"/>
        </w:rPr>
        <w:t>ндірілген ж</w:t>
      </w:r>
      <w:r>
        <w:rPr>
          <w:rFonts w:ascii="Times New Roman"/>
          <w:b/>
          <w:i w:val="false"/>
          <w:color w:val="000000"/>
          <w:sz w:val="28"/>
        </w:rPr>
        <w:t>ә</w:t>
      </w:r>
      <w:r>
        <w:rPr>
          <w:rFonts w:ascii="Times New Roman"/>
          <w:b/>
          <w:i w:val="false"/>
          <w:color w:val="000000"/>
          <w:sz w:val="28"/>
        </w:rPr>
        <w:t>не инновациялы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ө</w:t>
      </w:r>
      <w:r>
        <w:rPr>
          <w:rFonts w:ascii="Times New Roman"/>
          <w:b/>
          <w:i w:val="false"/>
          <w:color w:val="000000"/>
          <w:sz w:val="28"/>
        </w:rPr>
        <w:t>німдерді</w:t>
      </w:r>
      <w:r>
        <w:rPr>
          <w:rFonts w:ascii="Times New Roman"/>
          <w:b/>
          <w:i w:val="false"/>
          <w:color w:val="000000"/>
          <w:sz w:val="28"/>
        </w:rPr>
        <w:t>ң</w:t>
      </w:r>
      <w:r>
        <w:rPr>
          <w:rFonts w:ascii="Times New Roman"/>
          <w:b/>
          <w:i w:val="false"/>
          <w:color w:val="000000"/>
          <w:sz w:val="28"/>
        </w:rPr>
        <w:t xml:space="preserve"> (тауарлар, ж</w:t>
      </w:r>
      <w:r>
        <w:rPr>
          <w:rFonts w:ascii="Times New Roman"/>
          <w:b/>
          <w:i w:val="false"/>
          <w:color w:val="000000"/>
          <w:sz w:val="28"/>
        </w:rPr>
        <w:t>ұ</w:t>
      </w:r>
      <w:r>
        <w:rPr>
          <w:rFonts w:ascii="Times New Roman"/>
          <w:b/>
          <w:i w:val="false"/>
          <w:color w:val="000000"/>
          <w:sz w:val="28"/>
        </w:rPr>
        <w:t xml:space="preserve">мыстар, </w:t>
      </w:r>
      <w:r>
        <w:rPr>
          <w:rFonts w:ascii="Times New Roman"/>
          <w:b/>
          <w:i w:val="false"/>
          <w:color w:val="000000"/>
          <w:sz w:val="28"/>
        </w:rPr>
        <w:t>қ</w:t>
      </w:r>
      <w:r>
        <w:rPr>
          <w:rFonts w:ascii="Times New Roman"/>
          <w:b/>
          <w:i w:val="false"/>
          <w:color w:val="000000"/>
          <w:sz w:val="28"/>
        </w:rPr>
        <w:t>ызметтерді</w:t>
      </w:r>
      <w:r>
        <w:rPr>
          <w:rFonts w:ascii="Times New Roman"/>
          <w:b/>
          <w:i w:val="false"/>
          <w:color w:val="000000"/>
          <w:sz w:val="28"/>
        </w:rPr>
        <w:t>ң</w:t>
      </w:r>
      <w:r>
        <w:rPr>
          <w:rFonts w:ascii="Times New Roman"/>
          <w:b/>
          <w:i w:val="false"/>
          <w:color w:val="000000"/>
          <w:sz w:val="28"/>
        </w:rPr>
        <w:t xml:space="preserve"> к</w:t>
      </w:r>
      <w:r>
        <w:rPr>
          <w:rFonts w:ascii="Times New Roman"/>
          <w:b/>
          <w:i w:val="false"/>
          <w:color w:val="000000"/>
          <w:sz w:val="28"/>
        </w:rPr>
        <w:t>ө</w:t>
      </w:r>
      <w:r>
        <w:rPr>
          <w:rFonts w:ascii="Times New Roman"/>
          <w:b/>
          <w:i w:val="false"/>
          <w:color w:val="000000"/>
          <w:sz w:val="28"/>
        </w:rPr>
        <w:t>рсетулерді</w:t>
      </w:r>
      <w:r>
        <w:rPr>
          <w:rFonts w:ascii="Times New Roman"/>
          <w:b/>
          <w:i w:val="false"/>
          <w:color w:val="000000"/>
          <w:sz w:val="28"/>
        </w:rPr>
        <w:t>ң</w:t>
      </w:r>
      <w:r>
        <w:rPr>
          <w:rFonts w:ascii="Times New Roman"/>
          <w:b/>
          <w:i w:val="false"/>
          <w:color w:val="000000"/>
          <w:sz w:val="28"/>
        </w:rPr>
        <w:t>) к</w:t>
      </w:r>
      <w:r>
        <w:rPr>
          <w:rFonts w:ascii="Times New Roman"/>
          <w:b/>
          <w:i w:val="false"/>
          <w:color w:val="000000"/>
          <w:sz w:val="28"/>
        </w:rPr>
        <w:t>ө</w:t>
      </w:r>
      <w:r>
        <w:rPr>
          <w:rFonts w:ascii="Times New Roman"/>
          <w:b/>
          <w:i w:val="false"/>
          <w:color w:val="000000"/>
          <w:sz w:val="28"/>
        </w:rPr>
        <w:t>лемін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w:t>
      </w:r>
      <w:r>
        <w:br/>
      </w:r>
      <w:r>
        <w:rPr>
          <w:rFonts w:ascii="Times New Roman"/>
          <w:b w:val="false"/>
          <w:i w:val="false"/>
          <w:color w:val="000000"/>
          <w:sz w:val="28"/>
        </w:rPr>
        <w:t>
Укажите объем произведенной и инновационной продукции (товаров, работ, услуг), тысяч тенге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6075"/>
        <w:gridCol w:w="1423"/>
        <w:gridCol w:w="2918"/>
        <w:gridCol w:w="2393"/>
      </w:tblGrid>
      <w:tr>
        <w:trPr>
          <w:trHeight w:val="12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Республикасынан</w:t>
            </w:r>
            <w:r>
              <w:br/>
            </w:r>
            <w:r>
              <w:rPr>
                <w:rFonts w:ascii="Times New Roman"/>
                <w:b w:val="false"/>
                <w:i w:val="false"/>
                <w:color w:val="000000"/>
                <w:sz w:val="20"/>
              </w:rPr>
              <w:t>
</w:t>
            </w:r>
            <w:r>
              <w:rPr>
                <w:rFonts w:ascii="Times New Roman"/>
                <w:b/>
                <w:i w:val="false"/>
                <w:color w:val="000000"/>
                <w:sz w:val="20"/>
              </w:rPr>
              <w:t>шегінен тыс</w:t>
            </w:r>
            <w:r>
              <w:br/>
            </w:r>
            <w:r>
              <w:rPr>
                <w:rFonts w:ascii="Times New Roman"/>
                <w:b w:val="false"/>
                <w:i w:val="false"/>
                <w:color w:val="000000"/>
                <w:sz w:val="20"/>
              </w:rPr>
              <w:t>
</w:t>
            </w:r>
            <w:r>
              <w:rPr>
                <w:rFonts w:ascii="Times New Roman"/>
                <w:b w:val="false"/>
                <w:i w:val="false"/>
                <w:color w:val="000000"/>
                <w:sz w:val="20"/>
              </w:rPr>
              <w:t>за пределы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страны СНГ</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 ба</w:t>
            </w:r>
            <w:r>
              <w:rPr>
                <w:rFonts w:ascii="Times New Roman"/>
                <w:b/>
                <w:i w:val="false"/>
                <w:color w:val="000000"/>
                <w:sz w:val="20"/>
              </w:rPr>
              <w:t>ғ</w:t>
            </w:r>
            <w:r>
              <w:rPr>
                <w:rFonts w:ascii="Times New Roman"/>
                <w:b/>
                <w:i w:val="false"/>
                <w:color w:val="000000"/>
                <w:sz w:val="20"/>
              </w:rPr>
              <w:t>ада (</w:t>
            </w: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 салы</w:t>
            </w:r>
            <w:r>
              <w:rPr>
                <w:rFonts w:ascii="Times New Roman"/>
                <w:b/>
                <w:i w:val="false"/>
                <w:color w:val="000000"/>
                <w:sz w:val="20"/>
              </w:rPr>
              <w:t>ғ</w:t>
            </w:r>
            <w:r>
              <w:rPr>
                <w:rFonts w:ascii="Times New Roman"/>
                <w:b/>
                <w:i w:val="false"/>
                <w:color w:val="000000"/>
                <w:sz w:val="20"/>
              </w:rPr>
              <w:t>ынсыз (б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 –</w:t>
            </w:r>
            <w:r>
              <w:br/>
            </w:r>
            <w:r>
              <w:rPr>
                <w:rFonts w:ascii="Times New Roman"/>
                <w:b w:val="false"/>
                <w:i w:val="false"/>
                <w:color w:val="000000"/>
                <w:sz w:val="20"/>
              </w:rPr>
              <w:t>
</w:t>
            </w:r>
            <w:r>
              <w:rPr>
                <w:rFonts w:ascii="Times New Roman"/>
                <w:b/>
                <w:i w:val="false"/>
                <w:color w:val="000000"/>
                <w:sz w:val="20"/>
              </w:rPr>
              <w:t>ҚҚ</w:t>
            </w:r>
            <w:r>
              <w:rPr>
                <w:rFonts w:ascii="Times New Roman"/>
                <w:b/>
                <w:i w:val="false"/>
                <w:color w:val="000000"/>
                <w:sz w:val="20"/>
              </w:rPr>
              <w:t>С) ж</w:t>
            </w:r>
            <w:r>
              <w:rPr>
                <w:rFonts w:ascii="Times New Roman"/>
                <w:b/>
                <w:i w:val="false"/>
                <w:color w:val="000000"/>
                <w:sz w:val="20"/>
              </w:rPr>
              <w:t>ә</w:t>
            </w:r>
            <w:r>
              <w:rPr>
                <w:rFonts w:ascii="Times New Roman"/>
                <w:b/>
                <w:i w:val="false"/>
                <w:color w:val="000000"/>
                <w:sz w:val="20"/>
              </w:rPr>
              <w:t xml:space="preserve">не акцизсіз) </w:t>
            </w:r>
            <w:r>
              <w:rPr>
                <w:rFonts w:ascii="Times New Roman"/>
                <w:b/>
                <w:i w:val="false"/>
                <w:color w:val="000000"/>
                <w:sz w:val="20"/>
              </w:rPr>
              <w:t>ө</w:t>
            </w:r>
            <w:r>
              <w:rPr>
                <w:rFonts w:ascii="Times New Roman"/>
                <w:b/>
                <w:i w:val="false"/>
                <w:color w:val="000000"/>
                <w:sz w:val="20"/>
              </w:rPr>
              <w:t>ндірілген</w:t>
            </w:r>
            <w:r>
              <w:br/>
            </w:r>
            <w:r>
              <w:rPr>
                <w:rFonts w:ascii="Times New Roman"/>
                <w:b w:val="false"/>
                <w:i w:val="false"/>
                <w:color w:val="000000"/>
                <w:sz w:val="20"/>
              </w:rPr>
              <w:t>
</w:t>
            </w:r>
            <w:r>
              <w:rPr>
                <w:rFonts w:ascii="Times New Roman"/>
                <w:b/>
                <w:i w:val="false"/>
                <w:color w:val="000000"/>
                <w:sz w:val="20"/>
              </w:rPr>
              <w:t>ауыл шаруашылы</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 xml:space="preserve">німдері </w:t>
            </w:r>
            <w:r>
              <w:br/>
            </w:r>
            <w:r>
              <w:rPr>
                <w:rFonts w:ascii="Times New Roman"/>
                <w:b w:val="false"/>
                <w:i w:val="false"/>
                <w:color w:val="000000"/>
                <w:sz w:val="20"/>
              </w:rPr>
              <w:t>
</w:t>
            </w:r>
            <w:r>
              <w:rPr>
                <w:rFonts w:ascii="Times New Roman"/>
                <w:b w:val="false"/>
                <w:i w:val="false"/>
                <w:color w:val="000000"/>
                <w:sz w:val="20"/>
              </w:rPr>
              <w:t>Произведено продукции сельского</w:t>
            </w:r>
            <w:r>
              <w:br/>
            </w:r>
            <w:r>
              <w:rPr>
                <w:rFonts w:ascii="Times New Roman"/>
                <w:b w:val="false"/>
                <w:i w:val="false"/>
                <w:color w:val="000000"/>
                <w:sz w:val="20"/>
              </w:rPr>
              <w:t>
</w:t>
            </w:r>
            <w:r>
              <w:rPr>
                <w:rFonts w:ascii="Times New Roman"/>
                <w:b w:val="false"/>
                <w:i w:val="false"/>
                <w:color w:val="000000"/>
                <w:sz w:val="20"/>
              </w:rPr>
              <w:t>хозяйства в действующих ценах (без</w:t>
            </w:r>
            <w:r>
              <w:br/>
            </w:r>
            <w:r>
              <w:rPr>
                <w:rFonts w:ascii="Times New Roman"/>
                <w:b w:val="false"/>
                <w:i w:val="false"/>
                <w:color w:val="000000"/>
                <w:sz w:val="20"/>
              </w:rPr>
              <w:t>
</w:t>
            </w:r>
            <w:r>
              <w:rPr>
                <w:rFonts w:ascii="Times New Roman"/>
                <w:b w:val="false"/>
                <w:i w:val="false"/>
                <w:color w:val="000000"/>
                <w:sz w:val="20"/>
              </w:rPr>
              <w:t>налога на добавленную стоимость</w:t>
            </w:r>
            <w:r>
              <w:br/>
            </w:r>
            <w:r>
              <w:rPr>
                <w:rFonts w:ascii="Times New Roman"/>
                <w:b w:val="false"/>
                <w:i w:val="false"/>
                <w:color w:val="000000"/>
                <w:sz w:val="20"/>
              </w:rPr>
              <w:t>
</w:t>
            </w:r>
            <w:r>
              <w:rPr>
                <w:rFonts w:ascii="Times New Roman"/>
                <w:b w:val="false"/>
                <w:i w:val="false"/>
                <w:color w:val="000000"/>
                <w:sz w:val="20"/>
              </w:rPr>
              <w:t>(далее – НДС)  и акцизов)</w:t>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w:t>
            </w:r>
            <w:r>
              <w:br/>
            </w:r>
            <w:r>
              <w:rPr>
                <w:rFonts w:ascii="Times New Roman"/>
                <w:b w:val="false"/>
                <w:i w:val="false"/>
                <w:color w:val="000000"/>
                <w:sz w:val="20"/>
              </w:rPr>
              <w:t>
</w:t>
            </w:r>
            <w:r>
              <w:rPr>
                <w:rFonts w:ascii="Times New Roman"/>
                <w:b w:val="false"/>
                <w:i w:val="false"/>
                <w:color w:val="000000"/>
                <w:sz w:val="20"/>
              </w:rPr>
              <w:t>из нее инновационная продукция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сіптік к</w:t>
            </w:r>
            <w:r>
              <w:rPr>
                <w:rFonts w:ascii="Times New Roman"/>
                <w:b/>
                <w:i w:val="false"/>
                <w:color w:val="000000"/>
                <w:sz w:val="20"/>
              </w:rPr>
              <w:t>ә</w:t>
            </w:r>
            <w:r>
              <w:rPr>
                <w:rFonts w:ascii="Times New Roman"/>
                <w:b/>
                <w:i w:val="false"/>
                <w:color w:val="000000"/>
                <w:sz w:val="20"/>
              </w:rPr>
              <w:t>сіпорындармен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 ба</w:t>
            </w:r>
            <w:r>
              <w:rPr>
                <w:rFonts w:ascii="Times New Roman"/>
                <w:b/>
                <w:i w:val="false"/>
                <w:color w:val="000000"/>
                <w:sz w:val="20"/>
              </w:rPr>
              <w:t>ғ</w:t>
            </w:r>
            <w:r>
              <w:rPr>
                <w:rFonts w:ascii="Times New Roman"/>
                <w:b/>
                <w:i w:val="false"/>
                <w:color w:val="000000"/>
                <w:sz w:val="20"/>
              </w:rPr>
              <w:t>ада (</w:t>
            </w:r>
            <w:r>
              <w:rPr>
                <w:rFonts w:ascii="Times New Roman"/>
                <w:b/>
                <w:i w:val="false"/>
                <w:color w:val="000000"/>
                <w:sz w:val="20"/>
              </w:rPr>
              <w:t>ҚҚ</w:t>
            </w:r>
            <w:r>
              <w:rPr>
                <w:rFonts w:ascii="Times New Roman"/>
                <w:b/>
                <w:i w:val="false"/>
                <w:color w:val="000000"/>
                <w:sz w:val="20"/>
              </w:rPr>
              <w:t>С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 xml:space="preserve">акциздерсіз) </w:t>
            </w:r>
            <w:r>
              <w:rPr>
                <w:rFonts w:ascii="Times New Roman"/>
                <w:b/>
                <w:i w:val="false"/>
                <w:color w:val="000000"/>
                <w:sz w:val="20"/>
              </w:rPr>
              <w:t>ө</w:t>
            </w:r>
            <w:r>
              <w:rPr>
                <w:rFonts w:ascii="Times New Roman"/>
                <w:b/>
                <w:i w:val="false"/>
                <w:color w:val="000000"/>
                <w:sz w:val="20"/>
              </w:rPr>
              <w:t xml:space="preserve">ткізілген </w:t>
            </w:r>
            <w:r>
              <w:br/>
            </w:r>
            <w:r>
              <w:rPr>
                <w:rFonts w:ascii="Times New Roman"/>
                <w:b w:val="false"/>
                <w:i w:val="false"/>
                <w:color w:val="000000"/>
                <w:sz w:val="20"/>
              </w:rPr>
              <w:t>
</w:t>
            </w:r>
            <w:r>
              <w:rPr>
                <w:rFonts w:ascii="Times New Roman"/>
                <w:b/>
                <w:i w:val="false"/>
                <w:color w:val="000000"/>
                <w:sz w:val="20"/>
              </w:rPr>
              <w:t xml:space="preserve">меншікті </w:t>
            </w:r>
            <w:r>
              <w:rPr>
                <w:rFonts w:ascii="Times New Roman"/>
                <w:b/>
                <w:i w:val="false"/>
                <w:color w:val="000000"/>
                <w:sz w:val="20"/>
              </w:rPr>
              <w:t>ө</w:t>
            </w:r>
            <w:r>
              <w:rPr>
                <w:rFonts w:ascii="Times New Roman"/>
                <w:b/>
                <w:i w:val="false"/>
                <w:color w:val="000000"/>
                <w:sz w:val="20"/>
              </w:rPr>
              <w:t>ндіріс тауарлары</w:t>
            </w:r>
            <w:r>
              <w:br/>
            </w:r>
            <w:r>
              <w:rPr>
                <w:rFonts w:ascii="Times New Roman"/>
                <w:b w:val="false"/>
                <w:i w:val="false"/>
                <w:color w:val="000000"/>
                <w:sz w:val="20"/>
              </w:rPr>
              <w:t>
</w:t>
            </w:r>
            <w:r>
              <w:rPr>
                <w:rFonts w:ascii="Times New Roman"/>
                <w:b w:val="false"/>
                <w:i w:val="false"/>
                <w:color w:val="000000"/>
                <w:sz w:val="20"/>
              </w:rPr>
              <w:t>Реализовано промышленными</w:t>
            </w:r>
            <w:r>
              <w:br/>
            </w:r>
            <w:r>
              <w:rPr>
                <w:rFonts w:ascii="Times New Roman"/>
                <w:b w:val="false"/>
                <w:i w:val="false"/>
                <w:color w:val="000000"/>
                <w:sz w:val="20"/>
              </w:rPr>
              <w:t>
</w:t>
            </w:r>
            <w:r>
              <w:rPr>
                <w:rFonts w:ascii="Times New Roman"/>
                <w:b w:val="false"/>
                <w:i w:val="false"/>
                <w:color w:val="000000"/>
                <w:sz w:val="20"/>
              </w:rPr>
              <w:t>предприятиями товаров собственного</w:t>
            </w:r>
            <w:r>
              <w:br/>
            </w:r>
            <w:r>
              <w:rPr>
                <w:rFonts w:ascii="Times New Roman"/>
                <w:b w:val="false"/>
                <w:i w:val="false"/>
                <w:color w:val="000000"/>
                <w:sz w:val="20"/>
              </w:rPr>
              <w:t>
</w:t>
            </w:r>
            <w:r>
              <w:rPr>
                <w:rFonts w:ascii="Times New Roman"/>
                <w:b w:val="false"/>
                <w:i w:val="false"/>
                <w:color w:val="000000"/>
                <w:sz w:val="20"/>
              </w:rPr>
              <w:t>производства в действующих ценах</w:t>
            </w:r>
            <w:r>
              <w:br/>
            </w:r>
            <w:r>
              <w:rPr>
                <w:rFonts w:ascii="Times New Roman"/>
                <w:b w:val="false"/>
                <w:i w:val="false"/>
                <w:color w:val="000000"/>
                <w:sz w:val="20"/>
              </w:rPr>
              <w:t>
</w:t>
            </w:r>
            <w:r>
              <w:rPr>
                <w:rFonts w:ascii="Times New Roman"/>
                <w:b w:val="false"/>
                <w:i w:val="false"/>
                <w:color w:val="000000"/>
                <w:sz w:val="20"/>
              </w:rPr>
              <w:t>(без НДС и акцизов)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нім </w:t>
            </w:r>
            <w:r>
              <w:br/>
            </w:r>
            <w:r>
              <w:rPr>
                <w:rFonts w:ascii="Times New Roman"/>
                <w:b w:val="false"/>
                <w:i w:val="false"/>
                <w:color w:val="000000"/>
                <w:sz w:val="20"/>
              </w:rPr>
              <w:t>
</w:t>
            </w:r>
            <w:r>
              <w:rPr>
                <w:rFonts w:ascii="Times New Roman"/>
                <w:b w:val="false"/>
                <w:i w:val="false"/>
                <w:color w:val="000000"/>
                <w:sz w:val="20"/>
              </w:rPr>
              <w:t>из них  инновационная продукция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 со</w:t>
            </w:r>
            <w:r>
              <w:rPr>
                <w:rFonts w:ascii="Times New Roman"/>
                <w:b/>
                <w:i w:val="false"/>
                <w:color w:val="000000"/>
                <w:sz w:val="20"/>
              </w:rPr>
              <w:t>ңғ</w:t>
            </w:r>
            <w:r>
              <w:rPr>
                <w:rFonts w:ascii="Times New Roman"/>
                <w:b/>
                <w:i w:val="false"/>
                <w:color w:val="000000"/>
                <w:sz w:val="20"/>
              </w:rPr>
              <w:t xml:space="preserve">ы </w:t>
            </w:r>
            <w:r>
              <w:rPr>
                <w:rFonts w:ascii="Times New Roman"/>
                <w:b/>
                <w:i w:val="false"/>
                <w:color w:val="000000"/>
                <w:sz w:val="20"/>
              </w:rPr>
              <w:t>ү</w:t>
            </w:r>
            <w:r>
              <w:rPr>
                <w:rFonts w:ascii="Times New Roman"/>
                <w:b/>
                <w:i w:val="false"/>
                <w:color w:val="000000"/>
                <w:sz w:val="20"/>
              </w:rPr>
              <w:t>ш жыл</w:t>
            </w:r>
            <w:r>
              <w:br/>
            </w:r>
            <w:r>
              <w:rPr>
                <w:rFonts w:ascii="Times New Roman"/>
                <w:b w:val="false"/>
                <w:i w:val="false"/>
                <w:color w:val="000000"/>
                <w:sz w:val="20"/>
              </w:rPr>
              <w:t>
</w:t>
            </w:r>
            <w:r>
              <w:rPr>
                <w:rFonts w:ascii="Times New Roman"/>
                <w:b/>
                <w:i w:val="false"/>
                <w:color w:val="000000"/>
                <w:sz w:val="20"/>
              </w:rPr>
              <w:t>ішінде жа</w:t>
            </w:r>
            <w:r>
              <w:rPr>
                <w:rFonts w:ascii="Times New Roman"/>
                <w:b/>
                <w:i w:val="false"/>
                <w:color w:val="000000"/>
                <w:sz w:val="20"/>
              </w:rPr>
              <w:t>ң</w:t>
            </w:r>
            <w:r>
              <w:rPr>
                <w:rFonts w:ascii="Times New Roman"/>
                <w:b/>
                <w:i w:val="false"/>
                <w:color w:val="000000"/>
                <w:sz w:val="20"/>
              </w:rPr>
              <w:t xml:space="preserve">адан енгізілген </w:t>
            </w:r>
            <w:r>
              <w:br/>
            </w:r>
            <w:r>
              <w:rPr>
                <w:rFonts w:ascii="Times New Roman"/>
                <w:b w:val="false"/>
                <w:i w:val="false"/>
                <w:color w:val="000000"/>
                <w:sz w:val="20"/>
              </w:rPr>
              <w:t>
</w:t>
            </w:r>
            <w:r>
              <w:rPr>
                <w:rFonts w:ascii="Times New Roman"/>
                <w:b/>
                <w:i w:val="false"/>
                <w:color w:val="000000"/>
                <w:sz w:val="20"/>
              </w:rPr>
              <w:t>немесе ед</w:t>
            </w:r>
            <w:r>
              <w:rPr>
                <w:rFonts w:ascii="Times New Roman"/>
                <w:b/>
                <w:i w:val="false"/>
                <w:color w:val="000000"/>
                <w:sz w:val="20"/>
              </w:rPr>
              <w:t>ә</w:t>
            </w:r>
            <w:r>
              <w:rPr>
                <w:rFonts w:ascii="Times New Roman"/>
                <w:b/>
                <w:i w:val="false"/>
                <w:color w:val="000000"/>
                <w:sz w:val="20"/>
              </w:rPr>
              <w:t>уір технологиялы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згерістерге </w:t>
            </w:r>
            <w:r>
              <w:rPr>
                <w:rFonts w:ascii="Times New Roman"/>
                <w:b/>
                <w:i w:val="false"/>
                <w:color w:val="000000"/>
                <w:sz w:val="20"/>
              </w:rPr>
              <w:t>ұ</w:t>
            </w:r>
            <w:r>
              <w:rPr>
                <w:rFonts w:ascii="Times New Roman"/>
                <w:b/>
                <w:i w:val="false"/>
                <w:color w:val="000000"/>
                <w:sz w:val="20"/>
              </w:rPr>
              <w:t>шыра</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ө</w:t>
            </w:r>
            <w:r>
              <w:rPr>
                <w:rFonts w:ascii="Times New Roman"/>
                <w:b/>
                <w:i w:val="false"/>
                <w:color w:val="000000"/>
                <w:sz w:val="20"/>
              </w:rPr>
              <w:t>нім</w:t>
            </w:r>
            <w:r>
              <w:br/>
            </w:r>
            <w:r>
              <w:rPr>
                <w:rFonts w:ascii="Times New Roman"/>
                <w:b w:val="false"/>
                <w:i w:val="false"/>
                <w:color w:val="000000"/>
                <w:sz w:val="20"/>
              </w:rPr>
              <w:t>
</w:t>
            </w:r>
            <w:r>
              <w:rPr>
                <w:rFonts w:ascii="Times New Roman"/>
                <w:b w:val="false"/>
                <w:i w:val="false"/>
                <w:color w:val="000000"/>
                <w:sz w:val="20"/>
              </w:rPr>
              <w:t>в том числе продукция, вновь</w:t>
            </w:r>
            <w:r>
              <w:br/>
            </w:r>
            <w:r>
              <w:rPr>
                <w:rFonts w:ascii="Times New Roman"/>
                <w:b w:val="false"/>
                <w:i w:val="false"/>
                <w:color w:val="000000"/>
                <w:sz w:val="20"/>
              </w:rPr>
              <w:t>
</w:t>
            </w:r>
            <w:r>
              <w:rPr>
                <w:rFonts w:ascii="Times New Roman"/>
                <w:b w:val="false"/>
                <w:i w:val="false"/>
                <w:color w:val="000000"/>
                <w:sz w:val="20"/>
              </w:rPr>
              <w:t>внедренная или  подвергавшаяся</w:t>
            </w:r>
            <w:r>
              <w:br/>
            </w:r>
            <w:r>
              <w:rPr>
                <w:rFonts w:ascii="Times New Roman"/>
                <w:b w:val="false"/>
                <w:i w:val="false"/>
                <w:color w:val="000000"/>
                <w:sz w:val="20"/>
              </w:rPr>
              <w:t>
</w:t>
            </w:r>
            <w:r>
              <w:rPr>
                <w:rFonts w:ascii="Times New Roman"/>
                <w:b w:val="false"/>
                <w:i w:val="false"/>
                <w:color w:val="000000"/>
                <w:sz w:val="20"/>
              </w:rPr>
              <w:t xml:space="preserve">значительным </w:t>
            </w:r>
            <w:r>
              <w:rPr>
                <w:rFonts w:ascii="Times New Roman"/>
                <w:b w:val="false"/>
                <w:i w:val="false"/>
                <w:color w:val="000000"/>
                <w:sz w:val="20"/>
              </w:rPr>
              <w:t xml:space="preserve">технологическим </w:t>
            </w:r>
            <w:r>
              <w:br/>
            </w:r>
            <w:r>
              <w:rPr>
                <w:rFonts w:ascii="Times New Roman"/>
                <w:b w:val="false"/>
                <w:i w:val="false"/>
                <w:color w:val="000000"/>
                <w:sz w:val="20"/>
              </w:rPr>
              <w:t>
</w:t>
            </w:r>
            <w:r>
              <w:rPr>
                <w:rFonts w:ascii="Times New Roman"/>
                <w:b w:val="false"/>
                <w:i w:val="false"/>
                <w:color w:val="000000"/>
                <w:sz w:val="20"/>
              </w:rPr>
              <w:t>изменениям в течение последних</w:t>
            </w:r>
            <w:r>
              <w:br/>
            </w:r>
            <w:r>
              <w:rPr>
                <w:rFonts w:ascii="Times New Roman"/>
                <w:b w:val="false"/>
                <w:i w:val="false"/>
                <w:color w:val="000000"/>
                <w:sz w:val="20"/>
              </w:rPr>
              <w:t>
</w:t>
            </w:r>
            <w:r>
              <w:rPr>
                <w:rFonts w:ascii="Times New Roman"/>
                <w:b w:val="false"/>
                <w:i w:val="false"/>
                <w:color w:val="000000"/>
                <w:sz w:val="20"/>
              </w:rPr>
              <w:t>трех лет</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w:t>
            </w:r>
            <w:r>
              <w:rPr>
                <w:rFonts w:ascii="Times New Roman"/>
                <w:b/>
                <w:i w:val="false"/>
                <w:color w:val="000000"/>
                <w:sz w:val="20"/>
              </w:rPr>
              <w:t>ңғ</w:t>
            </w:r>
            <w:r>
              <w:rPr>
                <w:rFonts w:ascii="Times New Roman"/>
                <w:b/>
                <w:i w:val="false"/>
                <w:color w:val="000000"/>
                <w:sz w:val="20"/>
              </w:rPr>
              <w:t xml:space="preserve">ы </w:t>
            </w:r>
            <w:r>
              <w:rPr>
                <w:rFonts w:ascii="Times New Roman"/>
                <w:b/>
                <w:i w:val="false"/>
                <w:color w:val="000000"/>
                <w:sz w:val="20"/>
              </w:rPr>
              <w:t>ү</w:t>
            </w:r>
            <w:r>
              <w:rPr>
                <w:rFonts w:ascii="Times New Roman"/>
                <w:b/>
                <w:i w:val="false"/>
                <w:color w:val="000000"/>
                <w:sz w:val="20"/>
              </w:rPr>
              <w:t>ш жыл ішінде т</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қ</w:t>
            </w:r>
            <w:r>
              <w:rPr>
                <w:rFonts w:ascii="Times New Roman"/>
                <w:b/>
                <w:i w:val="false"/>
                <w:color w:val="000000"/>
                <w:sz w:val="20"/>
              </w:rPr>
              <w:t>ты</w:t>
            </w:r>
            <w:r>
              <w:br/>
            </w:r>
            <w:r>
              <w:rPr>
                <w:rFonts w:ascii="Times New Roman"/>
                <w:b w:val="false"/>
                <w:i w:val="false"/>
                <w:color w:val="000000"/>
                <w:sz w:val="20"/>
              </w:rPr>
              <w:t>
</w:t>
            </w:r>
            <w:r>
              <w:rPr>
                <w:rFonts w:ascii="Times New Roman"/>
                <w:b/>
                <w:i w:val="false"/>
                <w:color w:val="000000"/>
                <w:sz w:val="20"/>
              </w:rPr>
              <w:t>жетілдіріліп отыр</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ө</w:t>
            </w:r>
            <w:r>
              <w:rPr>
                <w:rFonts w:ascii="Times New Roman"/>
                <w:b/>
                <w:i w:val="false"/>
                <w:color w:val="000000"/>
                <w:sz w:val="20"/>
              </w:rPr>
              <w:t>нім</w:t>
            </w:r>
            <w:r>
              <w:br/>
            </w:r>
            <w:r>
              <w:rPr>
                <w:rFonts w:ascii="Times New Roman"/>
                <w:b w:val="false"/>
                <w:i w:val="false"/>
                <w:color w:val="000000"/>
                <w:sz w:val="20"/>
              </w:rPr>
              <w:t>
</w:t>
            </w:r>
            <w:r>
              <w:rPr>
                <w:rFonts w:ascii="Times New Roman"/>
                <w:b w:val="false"/>
                <w:i w:val="false"/>
                <w:color w:val="000000"/>
                <w:sz w:val="20"/>
              </w:rPr>
              <w:t>продукция, подвергавшаяся</w:t>
            </w:r>
            <w:r>
              <w:br/>
            </w:r>
            <w:r>
              <w:rPr>
                <w:rFonts w:ascii="Times New Roman"/>
                <w:b w:val="false"/>
                <w:i w:val="false"/>
                <w:color w:val="000000"/>
                <w:sz w:val="20"/>
              </w:rPr>
              <w:t>
</w:t>
            </w:r>
            <w:r>
              <w:rPr>
                <w:rFonts w:ascii="Times New Roman"/>
                <w:b w:val="false"/>
                <w:i w:val="false"/>
                <w:color w:val="000000"/>
                <w:sz w:val="20"/>
              </w:rPr>
              <w:t>усовершенствованию в течение</w:t>
            </w:r>
            <w:r>
              <w:br/>
            </w:r>
            <w:r>
              <w:rPr>
                <w:rFonts w:ascii="Times New Roman"/>
                <w:b w:val="false"/>
                <w:i w:val="false"/>
                <w:color w:val="000000"/>
                <w:sz w:val="20"/>
              </w:rPr>
              <w:t>
</w:t>
            </w:r>
            <w:r>
              <w:rPr>
                <w:rFonts w:ascii="Times New Roman"/>
                <w:b w:val="false"/>
                <w:i w:val="false"/>
                <w:color w:val="000000"/>
                <w:sz w:val="20"/>
              </w:rPr>
              <w:t>последних трех лет</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w:t>
            </w:r>
            <w:r>
              <w:br/>
            </w:r>
            <w:r>
              <w:rPr>
                <w:rFonts w:ascii="Times New Roman"/>
                <w:b w:val="false"/>
                <w:i w:val="false"/>
                <w:color w:val="000000"/>
                <w:sz w:val="20"/>
              </w:rPr>
              <w:t>
</w:t>
            </w:r>
            <w:r>
              <w:rPr>
                <w:rFonts w:ascii="Times New Roman"/>
                <w:b w:val="false"/>
                <w:i w:val="false"/>
                <w:color w:val="000000"/>
                <w:sz w:val="20"/>
              </w:rPr>
              <w:t>прочая инновационная продукция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w:t>
            </w:r>
            <w:r>
              <w:rPr>
                <w:rFonts w:ascii="Times New Roman"/>
                <w:b/>
                <w:i w:val="false"/>
                <w:color w:val="000000"/>
                <w:sz w:val="20"/>
              </w:rPr>
              <w:t>ызметтеріні</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ө</w:t>
            </w:r>
            <w:r>
              <w:rPr>
                <w:rFonts w:ascii="Times New Roman"/>
                <w:b/>
                <w:i w:val="false"/>
                <w:color w:val="000000"/>
                <w:sz w:val="20"/>
              </w:rPr>
              <w:t xml:space="preserve">лемі, </w:t>
            </w:r>
            <w:r>
              <w:rPr>
                <w:rFonts w:ascii="Times New Roman"/>
                <w:b/>
                <w:i w:val="false"/>
                <w:color w:val="000000"/>
                <w:sz w:val="20"/>
              </w:rPr>
              <w:t>ҚҚ</w:t>
            </w:r>
            <w:r>
              <w:rPr>
                <w:rFonts w:ascii="Times New Roman"/>
                <w:b/>
                <w:i w:val="false"/>
                <w:color w:val="000000"/>
                <w:sz w:val="20"/>
              </w:rPr>
              <w:t>С-сыз</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w:t>
            </w:r>
            <w:r>
              <w:br/>
            </w:r>
            <w:r>
              <w:rPr>
                <w:rFonts w:ascii="Times New Roman"/>
                <w:b w:val="false"/>
                <w:i w:val="false"/>
                <w:color w:val="000000"/>
                <w:sz w:val="20"/>
              </w:rPr>
              <w:t>
</w:t>
            </w:r>
            <w:r>
              <w:rPr>
                <w:rFonts w:ascii="Times New Roman"/>
                <w:b w:val="false"/>
                <w:i w:val="false"/>
                <w:color w:val="000000"/>
                <w:sz w:val="20"/>
              </w:rPr>
              <w:t>работ (услуг), без НДС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i w:val="false"/>
                <w:color w:val="000000"/>
                <w:sz w:val="20"/>
              </w:rPr>
              <w:t xml:space="preserve"> сипатта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 (</w:t>
            </w:r>
            <w:r>
              <w:rPr>
                <w:rFonts w:ascii="Times New Roman"/>
                <w:b/>
                <w:i w:val="false"/>
                <w:color w:val="000000"/>
                <w:sz w:val="20"/>
              </w:rPr>
              <w:t>қ</w:t>
            </w:r>
            <w:r>
              <w:rPr>
                <w:rFonts w:ascii="Times New Roman"/>
                <w:b/>
                <w:i w:val="false"/>
                <w:color w:val="000000"/>
                <w:sz w:val="20"/>
              </w:rPr>
              <w:t>ызметтер)</w:t>
            </w:r>
            <w:r>
              <w:br/>
            </w:r>
            <w:r>
              <w:rPr>
                <w:rFonts w:ascii="Times New Roman"/>
                <w:b w:val="false"/>
                <w:i w:val="false"/>
                <w:color w:val="000000"/>
                <w:sz w:val="20"/>
              </w:rPr>
              <w:t>
</w:t>
            </w:r>
            <w:r>
              <w:rPr>
                <w:rFonts w:ascii="Times New Roman"/>
                <w:b w:val="false"/>
                <w:i w:val="false"/>
                <w:color w:val="000000"/>
                <w:sz w:val="20"/>
              </w:rPr>
              <w:t>из них работы (услуги)</w:t>
            </w:r>
            <w:r>
              <w:br/>
            </w:r>
            <w:r>
              <w:rPr>
                <w:rFonts w:ascii="Times New Roman"/>
                <w:b w:val="false"/>
                <w:i w:val="false"/>
                <w:color w:val="000000"/>
                <w:sz w:val="20"/>
              </w:rPr>
              <w:t>
</w:t>
            </w:r>
            <w:r>
              <w:rPr>
                <w:rFonts w:ascii="Times New Roman"/>
                <w:b w:val="false"/>
                <w:i w:val="false"/>
                <w:color w:val="000000"/>
                <w:sz w:val="20"/>
              </w:rPr>
              <w:t>инновационного характера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рсетілген </w:t>
            </w:r>
            <w:r>
              <w:rPr>
                <w:rFonts w:ascii="Times New Roman"/>
                <w:b/>
                <w:i w:val="false"/>
                <w:color w:val="000000"/>
                <w:sz w:val="20"/>
              </w:rPr>
              <w:t>қ</w:t>
            </w:r>
            <w:r>
              <w:rPr>
                <w:rFonts w:ascii="Times New Roman"/>
                <w:b/>
                <w:i w:val="false"/>
                <w:color w:val="000000"/>
                <w:sz w:val="20"/>
              </w:rPr>
              <w:t xml:space="preserve">ызметтер, </w:t>
            </w:r>
            <w:r>
              <w:rPr>
                <w:rFonts w:ascii="Times New Roman"/>
                <w:b/>
                <w:i w:val="false"/>
                <w:color w:val="000000"/>
                <w:sz w:val="20"/>
              </w:rPr>
              <w:t>ҚҚ</w:t>
            </w:r>
            <w:r>
              <w:rPr>
                <w:rFonts w:ascii="Times New Roman"/>
                <w:b/>
                <w:i w:val="false"/>
                <w:color w:val="000000"/>
                <w:sz w:val="20"/>
              </w:rPr>
              <w:t>С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акциздерсіз</w:t>
            </w:r>
            <w:r>
              <w:br/>
            </w:r>
            <w:r>
              <w:rPr>
                <w:rFonts w:ascii="Times New Roman"/>
                <w:b w:val="false"/>
                <w:i w:val="false"/>
                <w:color w:val="000000"/>
                <w:sz w:val="20"/>
              </w:rPr>
              <w:t>
</w:t>
            </w:r>
            <w:r>
              <w:rPr>
                <w:rFonts w:ascii="Times New Roman"/>
                <w:b w:val="false"/>
                <w:i w:val="false"/>
                <w:color w:val="000000"/>
                <w:sz w:val="20"/>
              </w:rPr>
              <w:t>Оказано услуг, без НДС и акцизов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w:t>
            </w:r>
            <w:r>
              <w:rPr>
                <w:rFonts w:ascii="Times New Roman"/>
                <w:b/>
                <w:i w:val="false"/>
                <w:color w:val="000000"/>
                <w:sz w:val="20"/>
              </w:rPr>
              <w:t>қ</w:t>
            </w:r>
            <w:r>
              <w:rPr>
                <w:rFonts w:ascii="Times New Roman"/>
                <w:b/>
                <w:i w:val="false"/>
                <w:color w:val="000000"/>
                <w:sz w:val="20"/>
              </w:rPr>
              <w:t xml:space="preserve"> сипатта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w:t>
            </w:r>
            <w:r>
              <w:br/>
            </w:r>
            <w:r>
              <w:rPr>
                <w:rFonts w:ascii="Times New Roman"/>
                <w:b w:val="false"/>
                <w:i w:val="false"/>
                <w:color w:val="000000"/>
                <w:sz w:val="20"/>
              </w:rPr>
              <w:t>
</w:t>
            </w:r>
            <w:r>
              <w:rPr>
                <w:rFonts w:ascii="Times New Roman"/>
                <w:b w:val="false"/>
                <w:i w:val="false"/>
                <w:color w:val="000000"/>
                <w:sz w:val="20"/>
              </w:rPr>
              <w:t>из них услуги инновационного</w:t>
            </w:r>
            <w:r>
              <w:br/>
            </w:r>
            <w:r>
              <w:rPr>
                <w:rFonts w:ascii="Times New Roman"/>
                <w:b w:val="false"/>
                <w:i w:val="false"/>
                <w:color w:val="000000"/>
                <w:sz w:val="20"/>
              </w:rPr>
              <w:t>
</w:t>
            </w:r>
            <w:r>
              <w:rPr>
                <w:rFonts w:ascii="Times New Roman"/>
                <w:b w:val="false"/>
                <w:i w:val="false"/>
                <w:color w:val="000000"/>
                <w:sz w:val="20"/>
              </w:rPr>
              <w:t>характера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 9, 11-жолдардан</w:t>
            </w:r>
            <w:r>
              <w:br/>
            </w:r>
            <w:r>
              <w:rPr>
                <w:rFonts w:ascii="Times New Roman"/>
                <w:b w:val="false"/>
                <w:i w:val="false"/>
                <w:color w:val="000000"/>
                <w:sz w:val="20"/>
              </w:rPr>
              <w:t>
</w:t>
            </w:r>
            <w:r>
              <w:rPr>
                <w:rFonts w:ascii="Times New Roman"/>
                <w:b/>
                <w:i w:val="false"/>
                <w:color w:val="000000"/>
                <w:sz w:val="20"/>
              </w:rPr>
              <w:t>нанотехнологиялармен байланысты</w:t>
            </w:r>
            <w:r>
              <w:br/>
            </w:r>
            <w:r>
              <w:rPr>
                <w:rFonts w:ascii="Times New Roman"/>
                <w:b w:val="false"/>
                <w:i w:val="false"/>
                <w:color w:val="000000"/>
                <w:sz w:val="20"/>
              </w:rPr>
              <w:t>
</w:t>
            </w:r>
            <w:r>
              <w:rPr>
                <w:rFonts w:ascii="Times New Roman"/>
                <w:b/>
                <w:i w:val="false"/>
                <w:color w:val="000000"/>
                <w:sz w:val="20"/>
              </w:rPr>
              <w:t>инновациялы</w:t>
            </w:r>
            <w:r>
              <w:rPr>
                <w:rFonts w:ascii="Times New Roman"/>
                <w:b/>
                <w:i w:val="false"/>
                <w:color w:val="000000"/>
                <w:sz w:val="20"/>
              </w:rPr>
              <w:t>қ</w:t>
            </w:r>
            <w:r>
              <w:rPr>
                <w:rFonts w:ascii="Times New Roman"/>
                <w:b/>
                <w:i w:val="false"/>
                <w:color w:val="000000"/>
                <w:sz w:val="20"/>
              </w:rPr>
              <w:t xml:space="preserve"> тауарлар,</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 xml:space="preserve">мыстар, </w:t>
            </w:r>
            <w:r>
              <w:rPr>
                <w:rFonts w:ascii="Times New Roman"/>
                <w:b/>
                <w:i w:val="false"/>
                <w:color w:val="000000"/>
                <w:sz w:val="20"/>
              </w:rPr>
              <w:t>қ</w:t>
            </w:r>
            <w:r>
              <w:rPr>
                <w:rFonts w:ascii="Times New Roman"/>
                <w:b/>
                <w:i w:val="false"/>
                <w:color w:val="000000"/>
                <w:sz w:val="20"/>
              </w:rPr>
              <w:t>ызметтер</w:t>
            </w:r>
            <w:r>
              <w:br/>
            </w:r>
            <w:r>
              <w:rPr>
                <w:rFonts w:ascii="Times New Roman"/>
                <w:b w:val="false"/>
                <w:i w:val="false"/>
                <w:color w:val="000000"/>
                <w:sz w:val="20"/>
              </w:rPr>
              <w:t>
</w:t>
            </w:r>
            <w:r>
              <w:rPr>
                <w:rFonts w:ascii="Times New Roman"/>
                <w:b w:val="false"/>
                <w:i w:val="false"/>
                <w:color w:val="000000"/>
                <w:sz w:val="20"/>
              </w:rPr>
              <w:t>Из строк 2, 4, 9, 11 -</w:t>
            </w:r>
            <w:r>
              <w:br/>
            </w:r>
            <w:r>
              <w:rPr>
                <w:rFonts w:ascii="Times New Roman"/>
                <w:b w:val="false"/>
                <w:i w:val="false"/>
                <w:color w:val="000000"/>
                <w:sz w:val="20"/>
              </w:rPr>
              <w:t>
</w:t>
            </w:r>
            <w:r>
              <w:rPr>
                <w:rFonts w:ascii="Times New Roman"/>
                <w:b w:val="false"/>
                <w:i w:val="false"/>
                <w:color w:val="000000"/>
                <w:sz w:val="20"/>
              </w:rPr>
              <w:t xml:space="preserve">инновационные </w:t>
            </w:r>
            <w:r>
              <w:rPr>
                <w:rFonts w:ascii="Times New Roman"/>
                <w:b w:val="false"/>
                <w:i w:val="false"/>
                <w:color w:val="000000"/>
                <w:sz w:val="20"/>
              </w:rPr>
              <w:t>товары, работы,</w:t>
            </w:r>
            <w:r>
              <w:br/>
            </w:r>
            <w:r>
              <w:rPr>
                <w:rFonts w:ascii="Times New Roman"/>
                <w:b w:val="false"/>
                <w:i w:val="false"/>
                <w:color w:val="000000"/>
                <w:sz w:val="20"/>
              </w:rPr>
              <w:t>
</w:t>
            </w:r>
            <w:r>
              <w:rPr>
                <w:rFonts w:ascii="Times New Roman"/>
                <w:b w:val="false"/>
                <w:i w:val="false"/>
                <w:color w:val="000000"/>
                <w:sz w:val="20"/>
              </w:rPr>
              <w:t>услуги, связанные с</w:t>
            </w:r>
            <w:r>
              <w:br/>
            </w:r>
            <w:r>
              <w:rPr>
                <w:rFonts w:ascii="Times New Roman"/>
                <w:b w:val="false"/>
                <w:i w:val="false"/>
                <w:color w:val="000000"/>
                <w:sz w:val="20"/>
              </w:rPr>
              <w:t>
</w:t>
            </w:r>
            <w:r>
              <w:rPr>
                <w:rFonts w:ascii="Times New Roman"/>
                <w:b w:val="false"/>
                <w:i w:val="false"/>
                <w:color w:val="000000"/>
                <w:sz w:val="20"/>
              </w:rPr>
              <w:t>нанотехнологиями</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ТМД – Тәуелсіз Мемлекеттер Достастығы.</w:t>
      </w:r>
      <w:r>
        <w:br/>
      </w:r>
      <w:r>
        <w:rPr>
          <w:rFonts w:ascii="Times New Roman"/>
          <w:b w:val="false"/>
          <w:i w:val="false"/>
          <w:color w:val="000000"/>
          <w:sz w:val="28"/>
        </w:rPr>
        <w:t>
  СНГ – Содружество Независимых Государств.</w:t>
      </w:r>
    </w:p>
    <w:bookmarkStart w:name="z41" w:id="17"/>
    <w:p>
      <w:pPr>
        <w:spacing w:after="0"/>
        <w:ind w:left="0"/>
        <w:jc w:val="both"/>
      </w:pPr>
      <w:r>
        <w:rPr>
          <w:rFonts w:ascii="Times New Roman"/>
          <w:b w:val="false"/>
          <w:i w:val="false"/>
          <w:color w:val="000000"/>
          <w:sz w:val="28"/>
        </w:rPr>
        <w:t>
</w:t>
      </w:r>
      <w:r>
        <w:rPr>
          <w:rFonts w:ascii="Times New Roman"/>
          <w:b/>
          <w:i w:val="false"/>
          <w:color w:val="000000"/>
          <w:sz w:val="28"/>
        </w:rPr>
        <w:t>3. Инновациялар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шы</w:t>
      </w:r>
      <w:r>
        <w:rPr>
          <w:rFonts w:ascii="Times New Roman"/>
          <w:b/>
          <w:i w:val="false"/>
          <w:color w:val="000000"/>
          <w:sz w:val="28"/>
        </w:rPr>
        <w:t>ғ</w:t>
      </w:r>
      <w:r>
        <w:rPr>
          <w:rFonts w:ascii="Times New Roman"/>
          <w:b/>
          <w:i w:val="false"/>
          <w:color w:val="000000"/>
          <w:sz w:val="28"/>
        </w:rPr>
        <w:t>ындарды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w:t>
      </w:r>
      <w:r>
        <w:br/>
      </w:r>
      <w:r>
        <w:rPr>
          <w:rFonts w:ascii="Times New Roman"/>
          <w:b w:val="false"/>
          <w:i w:val="false"/>
          <w:color w:val="000000"/>
          <w:sz w:val="28"/>
        </w:rPr>
        <w:t>
Укажите затраты на инновации, тысяч тенге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112"/>
        <w:gridCol w:w="2865"/>
        <w:gridCol w:w="3928"/>
      </w:tblGrid>
      <w:tr>
        <w:trPr>
          <w:trHeight w:val="6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Капитальные и</w:t>
            </w:r>
            <w:r>
              <w:br/>
            </w:r>
            <w:r>
              <w:rPr>
                <w:rFonts w:ascii="Times New Roman"/>
                <w:b w:val="false"/>
                <w:i w:val="false"/>
                <w:color w:val="000000"/>
                <w:sz w:val="20"/>
              </w:rPr>
              <w:t>
</w:t>
            </w:r>
            <w:r>
              <w:rPr>
                <w:rFonts w:ascii="Times New Roman"/>
                <w:b w:val="false"/>
                <w:i w:val="false"/>
                <w:color w:val="000000"/>
                <w:sz w:val="20"/>
              </w:rPr>
              <w:t>текущие затраты</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шет</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ызметтерін т</w:t>
            </w:r>
            <w:r>
              <w:rPr>
                <w:rFonts w:ascii="Times New Roman"/>
                <w:b/>
                <w:i w:val="false"/>
                <w:color w:val="000000"/>
                <w:sz w:val="20"/>
              </w:rPr>
              <w:t>ө</w:t>
            </w:r>
            <w:r>
              <w:rPr>
                <w:rFonts w:ascii="Times New Roman"/>
                <w:b/>
                <w:i w:val="false"/>
                <w:color w:val="000000"/>
                <w:sz w:val="20"/>
              </w:rPr>
              <w:t>леуге</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Из них затраты на</w:t>
            </w:r>
            <w:r>
              <w:br/>
            </w:r>
            <w:r>
              <w:rPr>
                <w:rFonts w:ascii="Times New Roman"/>
                <w:b w:val="false"/>
                <w:i w:val="false"/>
                <w:color w:val="000000"/>
                <w:sz w:val="20"/>
              </w:rPr>
              <w:t>
</w:t>
            </w:r>
            <w:r>
              <w:rPr>
                <w:rFonts w:ascii="Times New Roman"/>
                <w:b w:val="false"/>
                <w:i w:val="false"/>
                <w:color w:val="000000"/>
                <w:sz w:val="20"/>
              </w:rPr>
              <w:t>оплату работ, услуг</w:t>
            </w:r>
            <w:r>
              <w:br/>
            </w:r>
            <w:r>
              <w:rPr>
                <w:rFonts w:ascii="Times New Roman"/>
                <w:b w:val="false"/>
                <w:i w:val="false"/>
                <w:color w:val="000000"/>
                <w:sz w:val="20"/>
              </w:rPr>
              <w:t>
</w:t>
            </w:r>
            <w:r>
              <w:rPr>
                <w:rFonts w:ascii="Times New Roman"/>
                <w:b w:val="false"/>
                <w:i w:val="false"/>
                <w:color w:val="000000"/>
                <w:sz w:val="20"/>
              </w:rPr>
              <w:t>сторонних организаций</w:t>
            </w:r>
          </w:p>
        </w:tc>
      </w:tr>
      <w:tr>
        <w:trPr>
          <w:trHeight w:val="18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маркетингтік,</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йымды</w:t>
            </w:r>
            <w:r>
              <w:rPr>
                <w:rFonts w:ascii="Times New Roman"/>
                <w:b/>
                <w:i w:val="false"/>
                <w:color w:val="000000"/>
                <w:sz w:val="20"/>
              </w:rPr>
              <w:t>қ</w:t>
            </w:r>
            <w:r>
              <w:rPr>
                <w:rFonts w:ascii="Times New Roman"/>
                <w:b/>
                <w:i w:val="false"/>
                <w:color w:val="000000"/>
                <w:sz w:val="20"/>
              </w:rPr>
              <w:t xml:space="preserve"> иннновациялар</w:t>
            </w:r>
            <w:r>
              <w:rPr>
                <w:rFonts w:ascii="Times New Roman"/>
                <w:b/>
                <w:i w:val="false"/>
                <w:color w:val="000000"/>
                <w:sz w:val="20"/>
              </w:rPr>
              <w:t>ғ</w:t>
            </w:r>
            <w:r>
              <w:rPr>
                <w:rFonts w:ascii="Times New Roman"/>
                <w:b/>
                <w:i w:val="false"/>
                <w:color w:val="000000"/>
                <w:sz w:val="20"/>
              </w:rPr>
              <w:t>а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 xml:space="preserve">Затраты </w:t>
            </w:r>
            <w:r>
              <w:rPr>
                <w:rFonts w:ascii="Times New Roman"/>
                <w:b w:val="false"/>
                <w:i w:val="false"/>
                <w:color w:val="000000"/>
                <w:sz w:val="20"/>
              </w:rPr>
              <w:t>на технологические,</w:t>
            </w:r>
            <w:r>
              <w:br/>
            </w:r>
            <w:r>
              <w:rPr>
                <w:rFonts w:ascii="Times New Roman"/>
                <w:b w:val="false"/>
                <w:i w:val="false"/>
                <w:color w:val="000000"/>
                <w:sz w:val="20"/>
              </w:rPr>
              <w:t>
</w:t>
            </w:r>
            <w:r>
              <w:rPr>
                <w:rFonts w:ascii="Times New Roman"/>
                <w:b w:val="false"/>
                <w:i w:val="false"/>
                <w:color w:val="000000"/>
                <w:sz w:val="20"/>
              </w:rPr>
              <w:t>маркетинговые и организационные</w:t>
            </w:r>
            <w:r>
              <w:br/>
            </w:r>
            <w:r>
              <w:rPr>
                <w:rFonts w:ascii="Times New Roman"/>
                <w:b w:val="false"/>
                <w:i w:val="false"/>
                <w:color w:val="000000"/>
                <w:sz w:val="20"/>
              </w:rPr>
              <w:t>
</w:t>
            </w:r>
            <w:r>
              <w:rPr>
                <w:rFonts w:ascii="Times New Roman"/>
                <w:b w:val="false"/>
                <w:i w:val="false"/>
                <w:color w:val="000000"/>
                <w:sz w:val="20"/>
              </w:rPr>
              <w:t>инновации</w:t>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w:t>
            </w:r>
            <w:r>
              <w:rPr>
                <w:rFonts w:ascii="Times New Roman"/>
                <w:b/>
                <w:i w:val="false"/>
                <w:color w:val="000000"/>
                <w:sz w:val="20"/>
              </w:rPr>
              <w:t>ө</w:t>
            </w:r>
            <w:r>
              <w:rPr>
                <w:rFonts w:ascii="Times New Roman"/>
                <w:b/>
                <w:i w:val="false"/>
                <w:color w:val="000000"/>
                <w:sz w:val="20"/>
              </w:rPr>
              <w:t>німдік,</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дерістік) инновациялар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 xml:space="preserve">рлері бойынша) </w:t>
            </w:r>
            <w:r>
              <w:br/>
            </w:r>
            <w:r>
              <w:rPr>
                <w:rFonts w:ascii="Times New Roman"/>
                <w:b w:val="false"/>
                <w:i w:val="false"/>
                <w:color w:val="000000"/>
                <w:sz w:val="20"/>
              </w:rPr>
              <w:t>
</w:t>
            </w:r>
            <w:r>
              <w:rPr>
                <w:rFonts w:ascii="Times New Roman"/>
                <w:b w:val="false"/>
                <w:i w:val="false"/>
                <w:color w:val="000000"/>
                <w:sz w:val="20"/>
              </w:rPr>
              <w:t>Затраты на технологические</w:t>
            </w:r>
            <w:r>
              <w:br/>
            </w:r>
            <w:r>
              <w:rPr>
                <w:rFonts w:ascii="Times New Roman"/>
                <w:b w:val="false"/>
                <w:i w:val="false"/>
                <w:color w:val="000000"/>
                <w:sz w:val="20"/>
              </w:rPr>
              <w:t>
</w:t>
            </w:r>
            <w:r>
              <w:rPr>
                <w:rFonts w:ascii="Times New Roman"/>
                <w:b w:val="false"/>
                <w:i w:val="false"/>
                <w:color w:val="000000"/>
                <w:sz w:val="20"/>
              </w:rPr>
              <w:t>(продуктовые, процессные) инновации</w:t>
            </w:r>
            <w:r>
              <w:br/>
            </w:r>
            <w:r>
              <w:rPr>
                <w:rFonts w:ascii="Times New Roman"/>
                <w:b w:val="false"/>
                <w:i w:val="false"/>
                <w:color w:val="000000"/>
                <w:sz w:val="20"/>
              </w:rPr>
              <w:t>
</w:t>
            </w:r>
            <w:r>
              <w:rPr>
                <w:rFonts w:ascii="Times New Roman"/>
                <w:b w:val="false"/>
                <w:i w:val="false"/>
                <w:color w:val="000000"/>
                <w:sz w:val="20"/>
              </w:rPr>
              <w:t xml:space="preserve">(по всем видам деятельности)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ө</w:t>
            </w:r>
            <w:r>
              <w:rPr>
                <w:rFonts w:ascii="Times New Roman"/>
                <w:b/>
                <w:i w:val="false"/>
                <w:color w:val="000000"/>
                <w:sz w:val="20"/>
              </w:rPr>
              <w:t xml:space="preserve">німдерді, </w:t>
            </w:r>
            <w:r>
              <w:rPr>
                <w:rFonts w:ascii="Times New Roman"/>
                <w:b/>
                <w:i w:val="false"/>
                <w:color w:val="000000"/>
                <w:sz w:val="20"/>
              </w:rPr>
              <w:t>қ</w:t>
            </w:r>
            <w:r>
              <w:rPr>
                <w:rFonts w:ascii="Times New Roman"/>
                <w:b/>
                <w:i w:val="false"/>
                <w:color w:val="000000"/>
                <w:sz w:val="20"/>
              </w:rPr>
              <w:t>ызметтерді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 xml:space="preserve">оларды </w:t>
            </w:r>
            <w:r>
              <w:rPr>
                <w:rFonts w:ascii="Times New Roman"/>
                <w:b/>
                <w:i w:val="false"/>
                <w:color w:val="000000"/>
                <w:sz w:val="20"/>
              </w:rPr>
              <w:t>ө</w:t>
            </w:r>
            <w:r>
              <w:rPr>
                <w:rFonts w:ascii="Times New Roman"/>
                <w:b/>
                <w:i w:val="false"/>
                <w:color w:val="000000"/>
                <w:sz w:val="20"/>
              </w:rPr>
              <w:t>ндіру (тапсыру)</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дістерін,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ө</w:t>
            </w:r>
            <w:r>
              <w:rPr>
                <w:rFonts w:ascii="Times New Roman"/>
                <w:b/>
                <w:i w:val="false"/>
                <w:color w:val="000000"/>
                <w:sz w:val="20"/>
              </w:rPr>
              <w:t>ндіріс</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дерістерін зерттеу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зірлеу</w:t>
            </w:r>
            <w:r>
              <w:br/>
            </w:r>
            <w:r>
              <w:rPr>
                <w:rFonts w:ascii="Times New Roman"/>
                <w:b w:val="false"/>
                <w:i w:val="false"/>
                <w:color w:val="000000"/>
                <w:sz w:val="20"/>
              </w:rPr>
              <w:t>
</w:t>
            </w:r>
            <w:r>
              <w:rPr>
                <w:rFonts w:ascii="Times New Roman"/>
                <w:b w:val="false"/>
                <w:i w:val="false"/>
                <w:color w:val="000000"/>
                <w:sz w:val="20"/>
              </w:rPr>
              <w:t>исследование и разработка новых</w:t>
            </w:r>
            <w:r>
              <w:br/>
            </w:r>
            <w:r>
              <w:rPr>
                <w:rFonts w:ascii="Times New Roman"/>
                <w:b w:val="false"/>
                <w:i w:val="false"/>
                <w:color w:val="000000"/>
                <w:sz w:val="20"/>
              </w:rPr>
              <w:t>
</w:t>
            </w:r>
            <w:r>
              <w:rPr>
                <w:rFonts w:ascii="Times New Roman"/>
                <w:b w:val="false"/>
                <w:i w:val="false"/>
                <w:color w:val="000000"/>
                <w:sz w:val="20"/>
              </w:rPr>
              <w:t>продуктов, услуг и  методов их</w:t>
            </w:r>
            <w:r>
              <w:br/>
            </w:r>
            <w:r>
              <w:rPr>
                <w:rFonts w:ascii="Times New Roman"/>
                <w:b w:val="false"/>
                <w:i w:val="false"/>
                <w:color w:val="000000"/>
                <w:sz w:val="20"/>
              </w:rPr>
              <w:t>
</w:t>
            </w:r>
            <w:r>
              <w:rPr>
                <w:rFonts w:ascii="Times New Roman"/>
                <w:b w:val="false"/>
                <w:i w:val="false"/>
                <w:color w:val="000000"/>
                <w:sz w:val="20"/>
              </w:rPr>
              <w:t xml:space="preserve">производства </w:t>
            </w:r>
            <w:r>
              <w:rPr>
                <w:rFonts w:ascii="Times New Roman"/>
                <w:b w:val="false"/>
                <w:i w:val="false"/>
                <w:color w:val="000000"/>
                <w:sz w:val="20"/>
              </w:rPr>
              <w:t xml:space="preserve">(передачи), новых </w:t>
            </w:r>
            <w:r>
              <w:br/>
            </w:r>
            <w:r>
              <w:rPr>
                <w:rFonts w:ascii="Times New Roman"/>
                <w:b w:val="false"/>
                <w:i w:val="false"/>
                <w:color w:val="000000"/>
                <w:sz w:val="20"/>
              </w:rPr>
              <w:t>
</w:t>
            </w:r>
            <w:r>
              <w:rPr>
                <w:rFonts w:ascii="Times New Roman"/>
                <w:b w:val="false"/>
                <w:i w:val="false"/>
                <w:color w:val="000000"/>
                <w:sz w:val="20"/>
              </w:rPr>
              <w:t>производственных процессов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инновациялармен</w:t>
            </w:r>
            <w:r>
              <w:br/>
            </w:r>
            <w:r>
              <w:rPr>
                <w:rFonts w:ascii="Times New Roman"/>
                <w:b w:val="false"/>
                <w:i w:val="false"/>
                <w:color w:val="000000"/>
                <w:sz w:val="20"/>
              </w:rPr>
              <w:t>
</w:t>
            </w:r>
            <w:r>
              <w:rPr>
                <w:rFonts w:ascii="Times New Roman"/>
                <w:b/>
                <w:i w:val="false"/>
                <w:color w:val="000000"/>
                <w:sz w:val="20"/>
              </w:rPr>
              <w:t>байланысты машиналар мен</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тар сатып алу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приобретение машин и оборудования,</w:t>
            </w:r>
            <w:r>
              <w:br/>
            </w:r>
            <w:r>
              <w:rPr>
                <w:rFonts w:ascii="Times New Roman"/>
                <w:b w:val="false"/>
                <w:i w:val="false"/>
                <w:color w:val="000000"/>
                <w:sz w:val="20"/>
              </w:rPr>
              <w:t>
</w:t>
            </w:r>
            <w:r>
              <w:rPr>
                <w:rFonts w:ascii="Times New Roman"/>
                <w:b w:val="false"/>
                <w:i w:val="false"/>
                <w:color w:val="000000"/>
                <w:sz w:val="20"/>
              </w:rPr>
              <w:t>связанных с технологическими</w:t>
            </w:r>
            <w:r>
              <w:br/>
            </w:r>
            <w:r>
              <w:rPr>
                <w:rFonts w:ascii="Times New Roman"/>
                <w:b w:val="false"/>
                <w:i w:val="false"/>
                <w:color w:val="000000"/>
                <w:sz w:val="20"/>
              </w:rPr>
              <w:t>
</w:t>
            </w:r>
            <w:r>
              <w:rPr>
                <w:rFonts w:ascii="Times New Roman"/>
                <w:b w:val="false"/>
                <w:i w:val="false"/>
                <w:color w:val="000000"/>
                <w:sz w:val="20"/>
              </w:rPr>
              <w:t>инновациями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патентсіз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беспатентных технологий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а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новых технологий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ө</w:t>
            </w:r>
            <w:r>
              <w:rPr>
                <w:rFonts w:ascii="Times New Roman"/>
                <w:b/>
                <w:i w:val="false"/>
                <w:color w:val="000000"/>
                <w:sz w:val="20"/>
              </w:rPr>
              <w:t>нертабыстарды,</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 xml:space="preserve">сіптік  </w:t>
            </w:r>
            <w:r>
              <w:rPr>
                <w:rFonts w:ascii="Times New Roman"/>
                <w:b/>
                <w:i w:val="false"/>
                <w:color w:val="000000"/>
                <w:sz w:val="20"/>
              </w:rPr>
              <w:t>ү</w:t>
            </w:r>
            <w:r>
              <w:rPr>
                <w:rFonts w:ascii="Times New Roman"/>
                <w:b/>
                <w:i w:val="false"/>
                <w:color w:val="000000"/>
                <w:sz w:val="20"/>
              </w:rPr>
              <w:t>лгілерді, тиімді</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лгілерді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лицензиялар, патенттерге</w:t>
            </w:r>
            <w:r>
              <w:br/>
            </w:r>
            <w:r>
              <w:rPr>
                <w:rFonts w:ascii="Times New Roman"/>
                <w:b w:val="false"/>
                <w:i w:val="false"/>
                <w:color w:val="000000"/>
                <w:sz w:val="20"/>
              </w:rPr>
              <w:t>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тар сатып алу</w:t>
            </w:r>
            <w:r>
              <w:br/>
            </w:r>
            <w:r>
              <w:rPr>
                <w:rFonts w:ascii="Times New Roman"/>
                <w:b w:val="false"/>
                <w:i w:val="false"/>
                <w:color w:val="000000"/>
                <w:sz w:val="20"/>
              </w:rPr>
              <w:t>
</w:t>
            </w:r>
            <w:r>
              <w:rPr>
                <w:rFonts w:ascii="Times New Roman"/>
                <w:b w:val="false"/>
                <w:i w:val="false"/>
                <w:color w:val="000000"/>
                <w:sz w:val="20"/>
              </w:rPr>
              <w:t>из них приобретение прав на патенты,</w:t>
            </w:r>
            <w:r>
              <w:br/>
            </w:r>
            <w:r>
              <w:rPr>
                <w:rFonts w:ascii="Times New Roman"/>
                <w:b w:val="false"/>
                <w:i w:val="false"/>
                <w:color w:val="000000"/>
                <w:sz w:val="20"/>
              </w:rPr>
              <w:t>
</w:t>
            </w:r>
            <w:r>
              <w:rPr>
                <w:rFonts w:ascii="Times New Roman"/>
                <w:b w:val="false"/>
                <w:i w:val="false"/>
                <w:color w:val="000000"/>
                <w:sz w:val="20"/>
              </w:rPr>
              <w:t>лицензий на  использование</w:t>
            </w:r>
            <w:r>
              <w:br/>
            </w:r>
            <w:r>
              <w:rPr>
                <w:rFonts w:ascii="Times New Roman"/>
                <w:b w:val="false"/>
                <w:i w:val="false"/>
                <w:color w:val="000000"/>
                <w:sz w:val="20"/>
              </w:rPr>
              <w:t>
</w:t>
            </w:r>
            <w:r>
              <w:rPr>
                <w:rFonts w:ascii="Times New Roman"/>
                <w:b w:val="false"/>
                <w:i w:val="false"/>
                <w:color w:val="000000"/>
                <w:sz w:val="20"/>
              </w:rPr>
              <w:t xml:space="preserve">изобретений, </w:t>
            </w:r>
            <w:r>
              <w:rPr>
                <w:rFonts w:ascii="Times New Roman"/>
                <w:b w:val="false"/>
                <w:i w:val="false"/>
                <w:color w:val="000000"/>
                <w:sz w:val="20"/>
              </w:rPr>
              <w:t>полезных  моделей и</w:t>
            </w:r>
            <w:r>
              <w:br/>
            </w:r>
            <w:r>
              <w:rPr>
                <w:rFonts w:ascii="Times New Roman"/>
                <w:b w:val="false"/>
                <w:i w:val="false"/>
                <w:color w:val="000000"/>
                <w:sz w:val="20"/>
              </w:rPr>
              <w:t>
</w:t>
            </w:r>
            <w:r>
              <w:rPr>
                <w:rFonts w:ascii="Times New Roman"/>
                <w:b w:val="false"/>
                <w:i w:val="false"/>
                <w:color w:val="000000"/>
                <w:sz w:val="20"/>
              </w:rPr>
              <w:t>промышленных образцов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w:t>
            </w:r>
            <w:r>
              <w:rPr>
                <w:rFonts w:ascii="Times New Roman"/>
                <w:b/>
                <w:i w:val="false"/>
                <w:color w:val="000000"/>
                <w:sz w:val="20"/>
              </w:rPr>
              <w:t>қ</w:t>
            </w:r>
            <w:r>
              <w:rPr>
                <w:rFonts w:ascii="Times New Roman"/>
                <w:b/>
                <w:i w:val="false"/>
                <w:color w:val="000000"/>
                <w:sz w:val="20"/>
              </w:rPr>
              <w:t xml:space="preserve"> та</w:t>
            </w:r>
            <w:r>
              <w:rPr>
                <w:rFonts w:ascii="Times New Roman"/>
                <w:b/>
                <w:i w:val="false"/>
                <w:color w:val="000000"/>
                <w:sz w:val="20"/>
              </w:rPr>
              <w:t>ң</w:t>
            </w:r>
            <w:r>
              <w:rPr>
                <w:rFonts w:ascii="Times New Roman"/>
                <w:b/>
                <w:i w:val="false"/>
                <w:color w:val="000000"/>
                <w:sz w:val="20"/>
              </w:rPr>
              <w:t>баларды сатып алу</w:t>
            </w:r>
            <w:r>
              <w:br/>
            </w:r>
            <w:r>
              <w:rPr>
                <w:rFonts w:ascii="Times New Roman"/>
                <w:b w:val="false"/>
                <w:i w:val="false"/>
                <w:color w:val="000000"/>
                <w:sz w:val="20"/>
              </w:rPr>
              <w:t>
</w:t>
            </w:r>
            <w:r>
              <w:rPr>
                <w:rFonts w:ascii="Times New Roman"/>
                <w:b w:val="false"/>
                <w:i w:val="false"/>
                <w:color w:val="000000"/>
                <w:sz w:val="20"/>
              </w:rPr>
              <w:t>приобретение товарных знаков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ралдарды сатып алу</w:t>
            </w:r>
            <w:r>
              <w:br/>
            </w:r>
            <w:r>
              <w:rPr>
                <w:rFonts w:ascii="Times New Roman"/>
                <w:b w:val="false"/>
                <w:i w:val="false"/>
                <w:color w:val="000000"/>
                <w:sz w:val="20"/>
              </w:rPr>
              <w:t>
</w:t>
            </w:r>
            <w:r>
              <w:rPr>
                <w:rFonts w:ascii="Times New Roman"/>
                <w:b w:val="false"/>
                <w:i w:val="false"/>
                <w:color w:val="000000"/>
                <w:sz w:val="20"/>
              </w:rPr>
              <w:t>приобретение программных средств</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жобалау, 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німдерді шы</w:t>
            </w:r>
            <w:r>
              <w:rPr>
                <w:rFonts w:ascii="Times New Roman"/>
                <w:b/>
                <w:i w:val="false"/>
                <w:color w:val="000000"/>
                <w:sz w:val="20"/>
              </w:rPr>
              <w:t>ғ</w:t>
            </w:r>
            <w:r>
              <w:rPr>
                <w:rFonts w:ascii="Times New Roman"/>
                <w:b/>
                <w:i w:val="false"/>
                <w:color w:val="000000"/>
                <w:sz w:val="20"/>
              </w:rPr>
              <w:t>ару, 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ызметтерді немесе оларды</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ндіру (тапсыру) </w:t>
            </w:r>
            <w:r>
              <w:rPr>
                <w:rFonts w:ascii="Times New Roman"/>
                <w:b/>
                <w:i w:val="false"/>
                <w:color w:val="000000"/>
                <w:sz w:val="20"/>
              </w:rPr>
              <w:t>ә</w:t>
            </w:r>
            <w:r>
              <w:rPr>
                <w:rFonts w:ascii="Times New Roman"/>
                <w:b/>
                <w:i w:val="false"/>
                <w:color w:val="000000"/>
                <w:sz w:val="20"/>
              </w:rPr>
              <w:t>дістерін</w:t>
            </w:r>
            <w:r>
              <w:br/>
            </w:r>
            <w:r>
              <w:rPr>
                <w:rFonts w:ascii="Times New Roman"/>
                <w:b w:val="false"/>
                <w:i w:val="false"/>
                <w:color w:val="000000"/>
                <w:sz w:val="20"/>
              </w:rPr>
              <w:t>
</w:t>
            </w:r>
            <w:r>
              <w:rPr>
                <w:rFonts w:ascii="Times New Roman"/>
                <w:b/>
                <w:i w:val="false"/>
                <w:color w:val="000000"/>
                <w:sz w:val="20"/>
              </w:rPr>
              <w:t xml:space="preserve">енгізу </w:t>
            </w:r>
            <w:r>
              <w:rPr>
                <w:rFonts w:ascii="Times New Roman"/>
                <w:b/>
                <w:i w:val="false"/>
                <w:color w:val="000000"/>
                <w:sz w:val="20"/>
              </w:rPr>
              <w:t>ү</w:t>
            </w:r>
            <w:r>
              <w:rPr>
                <w:rFonts w:ascii="Times New Roman"/>
                <w:b/>
                <w:i w:val="false"/>
                <w:color w:val="000000"/>
                <w:sz w:val="20"/>
              </w:rPr>
              <w:t xml:space="preserve">шін </w:t>
            </w:r>
            <w:r>
              <w:rPr>
                <w:rFonts w:ascii="Times New Roman"/>
                <w:b/>
                <w:i w:val="false"/>
                <w:color w:val="000000"/>
                <w:sz w:val="20"/>
              </w:rPr>
              <w:t>ө</w:t>
            </w:r>
            <w:r>
              <w:rPr>
                <w:rFonts w:ascii="Times New Roman"/>
                <w:b/>
                <w:i w:val="false"/>
                <w:color w:val="000000"/>
                <w:sz w:val="20"/>
              </w:rPr>
              <w:t>ндірісті</w:t>
            </w:r>
            <w:r>
              <w:br/>
            </w:r>
            <w:r>
              <w:rPr>
                <w:rFonts w:ascii="Times New Roman"/>
                <w:b w:val="false"/>
                <w:i w:val="false"/>
                <w:color w:val="000000"/>
                <w:sz w:val="20"/>
              </w:rPr>
              <w:t>
</w:t>
            </w:r>
            <w:r>
              <w:rPr>
                <w:rFonts w:ascii="Times New Roman"/>
                <w:b/>
                <w:i w:val="false"/>
                <w:color w:val="000000"/>
                <w:sz w:val="20"/>
              </w:rPr>
              <w:t>дайындауды</w:t>
            </w:r>
            <w:r>
              <w:rPr>
                <w:rFonts w:ascii="Times New Roman"/>
                <w:b/>
                <w:i w:val="false"/>
                <w:color w:val="000000"/>
                <w:sz w:val="20"/>
              </w:rPr>
              <w:t>ң</w:t>
            </w:r>
            <w:r>
              <w:rPr>
                <w:rFonts w:ascii="Times New Roman"/>
                <w:b/>
                <w:i w:val="false"/>
                <w:color w:val="000000"/>
                <w:sz w:val="20"/>
              </w:rPr>
              <w:t xml:space="preserve"> бас</w:t>
            </w:r>
            <w:r>
              <w:rPr>
                <w:rFonts w:ascii="Times New Roman"/>
                <w:b/>
                <w:i w:val="false"/>
                <w:color w:val="000000"/>
                <w:sz w:val="20"/>
              </w:rPr>
              <w:t>қ</w:t>
            </w:r>
            <w:r>
              <w:rPr>
                <w:rFonts w:ascii="Times New Roman"/>
                <w:b/>
                <w:i w:val="false"/>
                <w:color w:val="000000"/>
                <w:sz w:val="20"/>
              </w:rPr>
              <w:t>а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производственное проектирование,</w:t>
            </w:r>
            <w:r>
              <w:br/>
            </w:r>
            <w:r>
              <w:rPr>
                <w:rFonts w:ascii="Times New Roman"/>
                <w:b w:val="false"/>
                <w:i w:val="false"/>
                <w:color w:val="000000"/>
                <w:sz w:val="20"/>
              </w:rPr>
              <w:t>
</w:t>
            </w:r>
            <w:r>
              <w:rPr>
                <w:rFonts w:ascii="Times New Roman"/>
                <w:b w:val="false"/>
                <w:i w:val="false"/>
                <w:color w:val="000000"/>
                <w:sz w:val="20"/>
              </w:rPr>
              <w:t>другие виды подготовки производства</w:t>
            </w:r>
            <w:r>
              <w:br/>
            </w:r>
            <w:r>
              <w:rPr>
                <w:rFonts w:ascii="Times New Roman"/>
                <w:b w:val="false"/>
                <w:i w:val="false"/>
                <w:color w:val="000000"/>
                <w:sz w:val="20"/>
              </w:rPr>
              <w:t>
</w:t>
            </w:r>
            <w:r>
              <w:rPr>
                <w:rFonts w:ascii="Times New Roman"/>
                <w:b w:val="false"/>
                <w:i w:val="false"/>
                <w:color w:val="000000"/>
                <w:sz w:val="20"/>
              </w:rPr>
              <w:t xml:space="preserve">для выпуска </w:t>
            </w:r>
            <w:r>
              <w:rPr>
                <w:rFonts w:ascii="Times New Roman"/>
                <w:b w:val="false"/>
                <w:i w:val="false"/>
                <w:color w:val="000000"/>
                <w:sz w:val="20"/>
              </w:rPr>
              <w:t>новых продуктов,</w:t>
            </w:r>
            <w:r>
              <w:br/>
            </w:r>
            <w:r>
              <w:rPr>
                <w:rFonts w:ascii="Times New Roman"/>
                <w:b w:val="false"/>
                <w:i w:val="false"/>
                <w:color w:val="000000"/>
                <w:sz w:val="20"/>
              </w:rPr>
              <w:t>
</w:t>
            </w:r>
            <w:r>
              <w:rPr>
                <w:rFonts w:ascii="Times New Roman"/>
                <w:b w:val="false"/>
                <w:i w:val="false"/>
                <w:color w:val="000000"/>
                <w:sz w:val="20"/>
              </w:rPr>
              <w:t>внедрения новых услуг или методов</w:t>
            </w:r>
            <w:r>
              <w:br/>
            </w:r>
            <w:r>
              <w:rPr>
                <w:rFonts w:ascii="Times New Roman"/>
                <w:b w:val="false"/>
                <w:i w:val="false"/>
                <w:color w:val="000000"/>
                <w:sz w:val="20"/>
              </w:rPr>
              <w:t>
</w:t>
            </w:r>
            <w:r>
              <w:rPr>
                <w:rFonts w:ascii="Times New Roman"/>
                <w:b w:val="false"/>
                <w:i w:val="false"/>
                <w:color w:val="000000"/>
                <w:sz w:val="20"/>
              </w:rPr>
              <w:t>их производства (передачи)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инновациялар</w:t>
            </w:r>
            <w:r>
              <w:rPr>
                <w:rFonts w:ascii="Times New Roman"/>
                <w:b/>
                <w:i w:val="false"/>
                <w:color w:val="000000"/>
                <w:sz w:val="20"/>
              </w:rPr>
              <w:t>ғ</w:t>
            </w:r>
            <w:r>
              <w:rPr>
                <w:rFonts w:ascii="Times New Roman"/>
                <w:b/>
                <w:i w:val="false"/>
                <w:color w:val="000000"/>
                <w:sz w:val="20"/>
              </w:rPr>
              <w:t>а байланысты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ызметкерлерді о</w:t>
            </w:r>
            <w:r>
              <w:rPr>
                <w:rFonts w:ascii="Times New Roman"/>
                <w:b/>
                <w:i w:val="false"/>
                <w:color w:val="000000"/>
                <w:sz w:val="20"/>
              </w:rPr>
              <w:t>қ</w:t>
            </w:r>
            <w:r>
              <w:rPr>
                <w:rFonts w:ascii="Times New Roman"/>
                <w:b/>
                <w:i w:val="false"/>
                <w:color w:val="000000"/>
                <w:sz w:val="20"/>
              </w:rPr>
              <w:t>ыту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обучение и подготовка персонала,</w:t>
            </w:r>
            <w:r>
              <w:br/>
            </w:r>
            <w:r>
              <w:rPr>
                <w:rFonts w:ascii="Times New Roman"/>
                <w:b w:val="false"/>
                <w:i w:val="false"/>
                <w:color w:val="000000"/>
                <w:sz w:val="20"/>
              </w:rPr>
              <w:t>
</w:t>
            </w:r>
            <w:r>
              <w:rPr>
                <w:rFonts w:ascii="Times New Roman"/>
                <w:b w:val="false"/>
                <w:i w:val="false"/>
                <w:color w:val="000000"/>
                <w:sz w:val="20"/>
              </w:rPr>
              <w:t>связанные с инновациями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маркетингтік зерттеулер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маркетинговые исследования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инновациялар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ө</w:t>
            </w:r>
            <w:r>
              <w:rPr>
                <w:rFonts w:ascii="Times New Roman"/>
                <w:b/>
                <w:i w:val="false"/>
                <w:color w:val="000000"/>
                <w:sz w:val="20"/>
              </w:rPr>
              <w:t>зге де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прочие затраты на технологические</w:t>
            </w:r>
            <w:r>
              <w:br/>
            </w:r>
            <w:r>
              <w:rPr>
                <w:rFonts w:ascii="Times New Roman"/>
                <w:b w:val="false"/>
                <w:i w:val="false"/>
                <w:color w:val="000000"/>
                <w:sz w:val="20"/>
              </w:rPr>
              <w:t>
</w:t>
            </w:r>
            <w:r>
              <w:rPr>
                <w:rFonts w:ascii="Times New Roman"/>
                <w:b w:val="false"/>
                <w:i w:val="false"/>
                <w:color w:val="000000"/>
                <w:sz w:val="20"/>
              </w:rPr>
              <w:t>инновации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2-жолдан Технологиялы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инновацияларды</w:t>
            </w:r>
            <w:r>
              <w:rPr>
                <w:rFonts w:ascii="Times New Roman"/>
                <w:b/>
                <w:i w:val="false"/>
                <w:color w:val="000000"/>
                <w:sz w:val="20"/>
              </w:rPr>
              <w:t>ң</w:t>
            </w:r>
            <w:r>
              <w:rPr>
                <w:rFonts w:ascii="Times New Roman"/>
                <w:b/>
                <w:i w:val="false"/>
                <w:color w:val="000000"/>
                <w:sz w:val="20"/>
              </w:rPr>
              <w:t xml:space="preserve"> типтері бойынша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из строки 2 затраты по типам</w:t>
            </w:r>
            <w:r>
              <w:br/>
            </w:r>
            <w:r>
              <w:rPr>
                <w:rFonts w:ascii="Times New Roman"/>
                <w:b w:val="false"/>
                <w:i w:val="false"/>
                <w:color w:val="000000"/>
                <w:sz w:val="20"/>
              </w:rPr>
              <w:t>
</w:t>
            </w:r>
            <w:r>
              <w:rPr>
                <w:rFonts w:ascii="Times New Roman"/>
                <w:b w:val="false"/>
                <w:i w:val="false"/>
                <w:color w:val="000000"/>
                <w:sz w:val="20"/>
              </w:rPr>
              <w:t>технологических иноваций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німдік инновациялар</w:t>
            </w:r>
            <w:r>
              <w:br/>
            </w:r>
            <w:r>
              <w:rPr>
                <w:rFonts w:ascii="Times New Roman"/>
                <w:b w:val="false"/>
                <w:i w:val="false"/>
                <w:color w:val="000000"/>
                <w:sz w:val="20"/>
              </w:rPr>
              <w:t>
</w:t>
            </w:r>
            <w:r>
              <w:rPr>
                <w:rFonts w:ascii="Times New Roman"/>
                <w:b w:val="false"/>
                <w:i w:val="false"/>
                <w:color w:val="000000"/>
                <w:sz w:val="20"/>
              </w:rPr>
              <w:t>продуктовые инновации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дерістік инновациялар</w:t>
            </w:r>
            <w:r>
              <w:br/>
            </w:r>
            <w:r>
              <w:rPr>
                <w:rFonts w:ascii="Times New Roman"/>
                <w:b w:val="false"/>
                <w:i w:val="false"/>
                <w:color w:val="000000"/>
                <w:sz w:val="20"/>
              </w:rPr>
              <w:t>
</w:t>
            </w:r>
            <w:r>
              <w:rPr>
                <w:rFonts w:ascii="Times New Roman"/>
                <w:b w:val="false"/>
                <w:i w:val="false"/>
                <w:color w:val="000000"/>
                <w:sz w:val="20"/>
              </w:rPr>
              <w:t>процессные инновации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Маркетингтік инновациялар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маркетинговые инновации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йымды</w:t>
            </w:r>
            <w:r>
              <w:rPr>
                <w:rFonts w:ascii="Times New Roman"/>
                <w:b/>
                <w:i w:val="false"/>
                <w:color w:val="000000"/>
                <w:sz w:val="20"/>
              </w:rPr>
              <w:t>қ</w:t>
            </w:r>
            <w:r>
              <w:rPr>
                <w:rFonts w:ascii="Times New Roman"/>
                <w:b/>
                <w:i w:val="false"/>
                <w:color w:val="000000"/>
                <w:sz w:val="20"/>
              </w:rPr>
              <w:t xml:space="preserve"> инновациялар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организационные инновации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8"/>
    <w:p>
      <w:pPr>
        <w:spacing w:after="0"/>
        <w:ind w:left="0"/>
        <w:jc w:val="both"/>
      </w:pPr>
      <w:r>
        <w:rPr>
          <w:rFonts w:ascii="Times New Roman"/>
          <w:b w:val="false"/>
          <w:i w:val="false"/>
          <w:color w:val="000000"/>
          <w:sz w:val="28"/>
        </w:rPr>
        <w:t>
</w:t>
      </w:r>
      <w:r>
        <w:rPr>
          <w:rFonts w:ascii="Times New Roman"/>
          <w:b/>
          <w:i w:val="false"/>
          <w:color w:val="000000"/>
          <w:sz w:val="28"/>
        </w:rPr>
        <w:t>4. Инновациялар бойынша шығындардың қаржыландыру көздерін көрсетіңіз, мың теңге</w:t>
      </w:r>
      <w:r>
        <w:br/>
      </w:r>
      <w:r>
        <w:rPr>
          <w:rFonts w:ascii="Times New Roman"/>
          <w:b w:val="false"/>
          <w:i w:val="false"/>
          <w:color w:val="000000"/>
          <w:sz w:val="28"/>
        </w:rPr>
        <w:t>
Укажите источники финансирования затрат на технологические инновации, тысяч тенге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071"/>
        <w:gridCol w:w="3469"/>
        <w:gridCol w:w="3365"/>
      </w:tblGrid>
      <w:tr>
        <w:trPr>
          <w:trHeight w:val="67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инновацияларға</w:t>
            </w:r>
            <w:r>
              <w:br/>
            </w:r>
            <w:r>
              <w:rPr>
                <w:rFonts w:ascii="Times New Roman"/>
                <w:b w:val="false"/>
                <w:i w:val="false"/>
                <w:color w:val="000000"/>
                <w:sz w:val="20"/>
              </w:rPr>
              <w:t>
</w:t>
            </w:r>
            <w:r>
              <w:rPr>
                <w:rFonts w:ascii="Times New Roman"/>
                <w:b/>
                <w:i w:val="false"/>
                <w:color w:val="000000"/>
                <w:sz w:val="20"/>
              </w:rPr>
              <w:t>жұмсалған күрделі</w:t>
            </w:r>
            <w:r>
              <w:br/>
            </w:r>
            <w:r>
              <w:rPr>
                <w:rFonts w:ascii="Times New Roman"/>
                <w:b w:val="false"/>
                <w:i w:val="false"/>
                <w:color w:val="000000"/>
                <w:sz w:val="20"/>
              </w:rPr>
              <w:t>
</w:t>
            </w:r>
            <w:r>
              <w:rPr>
                <w:rFonts w:ascii="Times New Roman"/>
                <w:b/>
                <w:i w:val="false"/>
                <w:color w:val="000000"/>
                <w:sz w:val="20"/>
              </w:rPr>
              <w:t>және ағымдағы</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Капитальные и</w:t>
            </w:r>
            <w:r>
              <w:br/>
            </w:r>
            <w:r>
              <w:rPr>
                <w:rFonts w:ascii="Times New Roman"/>
                <w:b w:val="false"/>
                <w:i w:val="false"/>
                <w:color w:val="000000"/>
                <w:sz w:val="20"/>
              </w:rPr>
              <w:t>
</w:t>
            </w:r>
            <w:r>
              <w:rPr>
                <w:rFonts w:ascii="Times New Roman"/>
                <w:b w:val="false"/>
                <w:i w:val="false"/>
                <w:color w:val="000000"/>
                <w:sz w:val="20"/>
              </w:rPr>
              <w:t>текущие затраты на</w:t>
            </w:r>
            <w:r>
              <w:br/>
            </w:r>
            <w:r>
              <w:rPr>
                <w:rFonts w:ascii="Times New Roman"/>
                <w:b w:val="false"/>
                <w:i w:val="false"/>
                <w:color w:val="000000"/>
                <w:sz w:val="20"/>
              </w:rPr>
              <w:t>
</w:t>
            </w:r>
            <w:r>
              <w:rPr>
                <w:rFonts w:ascii="Times New Roman"/>
                <w:b w:val="false"/>
                <w:i w:val="false"/>
                <w:color w:val="000000"/>
                <w:sz w:val="20"/>
              </w:rPr>
              <w:t>технологические</w:t>
            </w:r>
            <w:r>
              <w:br/>
            </w:r>
            <w:r>
              <w:rPr>
                <w:rFonts w:ascii="Times New Roman"/>
                <w:b w:val="false"/>
                <w:i w:val="false"/>
                <w:color w:val="000000"/>
                <w:sz w:val="20"/>
              </w:rPr>
              <w:t>
</w:t>
            </w:r>
            <w:r>
              <w:rPr>
                <w:rFonts w:ascii="Times New Roman"/>
                <w:b w:val="false"/>
                <w:i w:val="false"/>
                <w:color w:val="000000"/>
                <w:sz w:val="20"/>
              </w:rPr>
              <w:t>инновации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w:t>
            </w:r>
            <w:r>
              <w:br/>
            </w:r>
            <w:r>
              <w:rPr>
                <w:rFonts w:ascii="Times New Roman"/>
                <w:b w:val="false"/>
                <w:i w:val="false"/>
                <w:color w:val="000000"/>
                <w:sz w:val="20"/>
              </w:rPr>
              <w:t>
</w:t>
            </w:r>
            <w:r>
              <w:rPr>
                <w:rFonts w:ascii="Times New Roman"/>
                <w:b/>
                <w:i w:val="false"/>
                <w:color w:val="000000"/>
                <w:sz w:val="20"/>
              </w:rPr>
              <w:t>зерттеу және</w:t>
            </w:r>
            <w:r>
              <w:br/>
            </w:r>
            <w:r>
              <w:rPr>
                <w:rFonts w:ascii="Times New Roman"/>
                <w:b w:val="false"/>
                <w:i w:val="false"/>
                <w:color w:val="000000"/>
                <w:sz w:val="20"/>
              </w:rPr>
              <w:t>
</w:t>
            </w:r>
            <w:r>
              <w:rPr>
                <w:rFonts w:ascii="Times New Roman"/>
                <w:b/>
                <w:i w:val="false"/>
                <w:color w:val="000000"/>
                <w:sz w:val="20"/>
              </w:rPr>
              <w:t>тәжірибелік-</w:t>
            </w:r>
            <w:r>
              <w:br/>
            </w:r>
            <w:r>
              <w:rPr>
                <w:rFonts w:ascii="Times New Roman"/>
                <w:b w:val="false"/>
                <w:i w:val="false"/>
                <w:color w:val="000000"/>
                <w:sz w:val="20"/>
              </w:rPr>
              <w:t>
</w:t>
            </w:r>
            <w:r>
              <w:rPr>
                <w:rFonts w:ascii="Times New Roman"/>
                <w:b/>
                <w:i w:val="false"/>
                <w:color w:val="000000"/>
                <w:sz w:val="20"/>
              </w:rPr>
              <w:t>конструкторлық</w:t>
            </w:r>
            <w:r>
              <w:br/>
            </w:r>
            <w:r>
              <w:rPr>
                <w:rFonts w:ascii="Times New Roman"/>
                <w:b w:val="false"/>
                <w:i w:val="false"/>
                <w:color w:val="000000"/>
                <w:sz w:val="20"/>
              </w:rPr>
              <w:t>
</w:t>
            </w:r>
            <w:r>
              <w:rPr>
                <w:rFonts w:ascii="Times New Roman"/>
                <w:b/>
                <w:i w:val="false"/>
                <w:color w:val="000000"/>
                <w:sz w:val="20"/>
              </w:rPr>
              <w:t>жұмыстарға</w:t>
            </w:r>
            <w:r>
              <w:br/>
            </w:r>
            <w:r>
              <w:rPr>
                <w:rFonts w:ascii="Times New Roman"/>
                <w:b w:val="false"/>
                <w:i w:val="false"/>
                <w:color w:val="000000"/>
                <w:sz w:val="20"/>
              </w:rPr>
              <w:t>
</w:t>
            </w:r>
            <w:r>
              <w:rPr>
                <w:rFonts w:ascii="Times New Roman"/>
                <w:b/>
                <w:i w:val="false"/>
                <w:color w:val="000000"/>
                <w:sz w:val="20"/>
              </w:rPr>
              <w:t>жұмсалған</w:t>
            </w:r>
            <w:r>
              <w:br/>
            </w:r>
            <w:r>
              <w:rPr>
                <w:rFonts w:ascii="Times New Roman"/>
                <w:b w:val="false"/>
                <w:i w:val="false"/>
                <w:color w:val="000000"/>
                <w:sz w:val="20"/>
              </w:rPr>
              <w:t>
</w:t>
            </w:r>
            <w:r>
              <w:rPr>
                <w:rFonts w:ascii="Times New Roman"/>
                <w:b/>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Из них расходы</w:t>
            </w:r>
            <w:r>
              <w:br/>
            </w:r>
            <w:r>
              <w:rPr>
                <w:rFonts w:ascii="Times New Roman"/>
                <w:b w:val="false"/>
                <w:i w:val="false"/>
                <w:color w:val="000000"/>
                <w:sz w:val="20"/>
              </w:rPr>
              <w:t>
</w:t>
            </w:r>
            <w:r>
              <w:rPr>
                <w:rFonts w:ascii="Times New Roman"/>
                <w:b w:val="false"/>
                <w:i w:val="false"/>
                <w:color w:val="000000"/>
                <w:sz w:val="20"/>
              </w:rPr>
              <w:t>на научно-</w:t>
            </w:r>
            <w:r>
              <w:br/>
            </w:r>
            <w:r>
              <w:rPr>
                <w:rFonts w:ascii="Times New Roman"/>
                <w:b w:val="false"/>
                <w:i w:val="false"/>
                <w:color w:val="000000"/>
                <w:sz w:val="20"/>
              </w:rPr>
              <w:t>
</w:t>
            </w:r>
            <w:r>
              <w:rPr>
                <w:rFonts w:ascii="Times New Roman"/>
                <w:b w:val="false"/>
                <w:i w:val="false"/>
                <w:color w:val="000000"/>
                <w:sz w:val="20"/>
              </w:rPr>
              <w:t>исследовательские</w:t>
            </w:r>
            <w:r>
              <w:br/>
            </w:r>
            <w:r>
              <w:rPr>
                <w:rFonts w:ascii="Times New Roman"/>
                <w:b w:val="false"/>
                <w:i w:val="false"/>
                <w:color w:val="000000"/>
                <w:sz w:val="20"/>
              </w:rPr>
              <w:t>
</w:t>
            </w:r>
            <w:r>
              <w:rPr>
                <w:rFonts w:ascii="Times New Roman"/>
                <w:b w:val="false"/>
                <w:i w:val="false"/>
                <w:color w:val="000000"/>
                <w:sz w:val="20"/>
              </w:rPr>
              <w:t>и опытно-</w:t>
            </w:r>
            <w:r>
              <w:br/>
            </w:r>
            <w:r>
              <w:rPr>
                <w:rFonts w:ascii="Times New Roman"/>
                <w:b w:val="false"/>
                <w:i w:val="false"/>
                <w:color w:val="000000"/>
                <w:sz w:val="20"/>
              </w:rPr>
              <w:t>
</w:t>
            </w:r>
            <w:r>
              <w:rPr>
                <w:rFonts w:ascii="Times New Roman"/>
                <w:b w:val="false"/>
                <w:i w:val="false"/>
                <w:color w:val="000000"/>
                <w:sz w:val="20"/>
              </w:rPr>
              <w:t>конструкторские</w:t>
            </w:r>
            <w:r>
              <w:br/>
            </w:r>
            <w:r>
              <w:rPr>
                <w:rFonts w:ascii="Times New Roman"/>
                <w:b w:val="false"/>
                <w:i w:val="false"/>
                <w:color w:val="000000"/>
                <w:sz w:val="20"/>
              </w:rPr>
              <w:t>
</w:t>
            </w:r>
            <w:r>
              <w:rPr>
                <w:rFonts w:ascii="Times New Roman"/>
                <w:b w:val="false"/>
                <w:i w:val="false"/>
                <w:color w:val="000000"/>
                <w:sz w:val="20"/>
              </w:rPr>
              <w:t>работы</w:t>
            </w:r>
          </w:p>
        </w:tc>
      </w:tr>
      <w:tr>
        <w:trPr>
          <w:trHeight w:val="18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қаржыландыру</w:t>
            </w:r>
            <w:r>
              <w:br/>
            </w:r>
            <w:r>
              <w:rPr>
                <w:rFonts w:ascii="Times New Roman"/>
                <w:b w:val="false"/>
                <w:i w:val="false"/>
                <w:color w:val="000000"/>
                <w:sz w:val="20"/>
              </w:rPr>
              <w:t>
</w:t>
            </w:r>
            <w:r>
              <w:rPr>
                <w:rFonts w:ascii="Times New Roman"/>
                <w:b/>
                <w:i w:val="false"/>
                <w:color w:val="000000"/>
                <w:sz w:val="20"/>
              </w:rPr>
              <w:t>көздері</w:t>
            </w:r>
            <w:r>
              <w:br/>
            </w:r>
            <w:r>
              <w:rPr>
                <w:rFonts w:ascii="Times New Roman"/>
                <w:b w:val="false"/>
                <w:i w:val="false"/>
                <w:color w:val="000000"/>
                <w:sz w:val="20"/>
              </w:rPr>
              <w:t>
</w:t>
            </w:r>
            <w:r>
              <w:rPr>
                <w:rFonts w:ascii="Times New Roman"/>
                <w:b w:val="false"/>
                <w:i w:val="false"/>
                <w:color w:val="000000"/>
                <w:sz w:val="20"/>
              </w:rPr>
              <w:t>в том числе по источникам</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даму институттары</w:t>
            </w:r>
            <w:r>
              <w:br/>
            </w:r>
            <w:r>
              <w:rPr>
                <w:rFonts w:ascii="Times New Roman"/>
                <w:b w:val="false"/>
                <w:i w:val="false"/>
                <w:color w:val="000000"/>
                <w:sz w:val="20"/>
              </w:rPr>
              <w:t>
</w:t>
            </w:r>
            <w:r>
              <w:rPr>
                <w:rFonts w:ascii="Times New Roman"/>
                <w:b w:val="false"/>
                <w:i w:val="false"/>
                <w:color w:val="000000"/>
                <w:sz w:val="20"/>
              </w:rPr>
              <w:t>из них институты развития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инновациялық гранттар</w:t>
            </w:r>
            <w:r>
              <w:br/>
            </w:r>
            <w:r>
              <w:rPr>
                <w:rFonts w:ascii="Times New Roman"/>
                <w:b w:val="false"/>
                <w:i w:val="false"/>
                <w:color w:val="000000"/>
                <w:sz w:val="20"/>
              </w:rPr>
              <w:t>
</w:t>
            </w:r>
            <w:r>
              <w:rPr>
                <w:rFonts w:ascii="Times New Roman"/>
                <w:b w:val="false"/>
                <w:i w:val="false"/>
                <w:color w:val="000000"/>
                <w:sz w:val="20"/>
              </w:rPr>
              <w:t>из них инновационные гранты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инвестициялар</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ТМД елдерінің</w:t>
            </w:r>
            <w:r>
              <w:br/>
            </w:r>
            <w:r>
              <w:rPr>
                <w:rFonts w:ascii="Times New Roman"/>
                <w:b w:val="false"/>
                <w:i w:val="false"/>
                <w:color w:val="000000"/>
                <w:sz w:val="20"/>
              </w:rPr>
              <w:t>
</w:t>
            </w:r>
            <w:r>
              <w:rPr>
                <w:rFonts w:ascii="Times New Roman"/>
                <w:b/>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из них средства стран СНГ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венчурлық қорлар</w:t>
            </w:r>
            <w:r>
              <w:br/>
            </w:r>
            <w:r>
              <w:rPr>
                <w:rFonts w:ascii="Times New Roman"/>
                <w:b w:val="false"/>
                <w:i w:val="false"/>
                <w:color w:val="000000"/>
                <w:sz w:val="20"/>
              </w:rPr>
              <w:t>
</w:t>
            </w:r>
            <w:r>
              <w:rPr>
                <w:rFonts w:ascii="Times New Roman"/>
                <w:b w:val="false"/>
                <w:i w:val="false"/>
                <w:color w:val="000000"/>
                <w:sz w:val="20"/>
              </w:rPr>
              <w:t>венчурные фонды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кредиттер мен қарыздарды алу</w:t>
            </w:r>
            <w:r>
              <w:br/>
            </w:r>
            <w:r>
              <w:rPr>
                <w:rFonts w:ascii="Times New Roman"/>
                <w:b w:val="false"/>
                <w:i w:val="false"/>
                <w:color w:val="000000"/>
                <w:sz w:val="20"/>
              </w:rPr>
              <w:t>
</w:t>
            </w:r>
            <w:r>
              <w:rPr>
                <w:rFonts w:ascii="Times New Roman"/>
                <w:b/>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с привлечением кредитов и займов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жеңілдік шарттармен</w:t>
            </w:r>
            <w:r>
              <w:br/>
            </w:r>
            <w:r>
              <w:rPr>
                <w:rFonts w:ascii="Times New Roman"/>
                <w:b w:val="false"/>
                <w:i w:val="false"/>
                <w:color w:val="000000"/>
                <w:sz w:val="20"/>
              </w:rPr>
              <w:t>
</w:t>
            </w:r>
            <w:r>
              <w:rPr>
                <w:rFonts w:ascii="Times New Roman"/>
                <w:b/>
                <w:i w:val="false"/>
                <w:color w:val="000000"/>
                <w:sz w:val="20"/>
              </w:rPr>
              <w:t xml:space="preserve">кредиттер мен </w:t>
            </w:r>
            <w:r>
              <w:rPr>
                <w:rFonts w:ascii="Times New Roman"/>
                <w:b/>
                <w:i w:val="false"/>
                <w:color w:val="000000"/>
                <w:sz w:val="20"/>
              </w:rPr>
              <w:t>қарыздарды алу</w:t>
            </w:r>
            <w:r>
              <w:br/>
            </w:r>
            <w:r>
              <w:rPr>
                <w:rFonts w:ascii="Times New Roman"/>
                <w:b w:val="false"/>
                <w:i w:val="false"/>
                <w:color w:val="000000"/>
                <w:sz w:val="20"/>
              </w:rPr>
              <w:t>
</w:t>
            </w:r>
            <w:r>
              <w:rPr>
                <w:rFonts w:ascii="Times New Roman"/>
                <w:b/>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из них с привлечением кредитов и</w:t>
            </w:r>
            <w:r>
              <w:br/>
            </w:r>
            <w:r>
              <w:rPr>
                <w:rFonts w:ascii="Times New Roman"/>
                <w:b w:val="false"/>
                <w:i w:val="false"/>
                <w:color w:val="000000"/>
                <w:sz w:val="20"/>
              </w:rPr>
              <w:t>
</w:t>
            </w:r>
            <w:r>
              <w:rPr>
                <w:rFonts w:ascii="Times New Roman"/>
                <w:b w:val="false"/>
                <w:i w:val="false"/>
                <w:color w:val="000000"/>
                <w:sz w:val="20"/>
              </w:rPr>
              <w:t xml:space="preserve">займов на </w:t>
            </w:r>
            <w:r>
              <w:rPr>
                <w:rFonts w:ascii="Times New Roman"/>
                <w:b w:val="false"/>
                <w:i w:val="false"/>
                <w:color w:val="000000"/>
                <w:sz w:val="20"/>
              </w:rPr>
              <w:t>льготных условиях</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9"/>
    <w:p>
      <w:pPr>
        <w:spacing w:after="0"/>
        <w:ind w:left="0"/>
        <w:jc w:val="both"/>
      </w:pPr>
      <w:r>
        <w:rPr>
          <w:rFonts w:ascii="Times New Roman"/>
          <w:b w:val="false"/>
          <w:i w:val="false"/>
          <w:color w:val="000000"/>
          <w:sz w:val="28"/>
        </w:rPr>
        <w:t>
</w:t>
      </w:r>
      <w:r>
        <w:rPr>
          <w:rFonts w:ascii="Times New Roman"/>
          <w:b/>
          <w:i w:val="false"/>
          <w:color w:val="000000"/>
          <w:sz w:val="28"/>
        </w:rPr>
        <w:t xml:space="preserve">5. Зерттеулер мен </w:t>
      </w:r>
      <w:r>
        <w:rPr>
          <w:rFonts w:ascii="Times New Roman"/>
          <w:b/>
          <w:i w:val="false"/>
          <w:color w:val="000000"/>
          <w:sz w:val="28"/>
        </w:rPr>
        <w:t>ә</w:t>
      </w:r>
      <w:r>
        <w:rPr>
          <w:rFonts w:ascii="Times New Roman"/>
          <w:b/>
          <w:i w:val="false"/>
          <w:color w:val="000000"/>
          <w:sz w:val="28"/>
        </w:rPr>
        <w:t>зірлемелерді орындау бойынша бірлескен жобаларды</w:t>
      </w:r>
      <w:r>
        <w:rPr>
          <w:rFonts w:ascii="Times New Roman"/>
          <w:b/>
          <w:i w:val="false"/>
          <w:color w:val="000000"/>
          <w:sz w:val="28"/>
        </w:rPr>
        <w:t>ң</w:t>
      </w:r>
      <w:r>
        <w:rPr>
          <w:rFonts w:ascii="Times New Roman"/>
          <w:b/>
          <w:i w:val="false"/>
          <w:color w:val="000000"/>
          <w:sz w:val="28"/>
        </w:rPr>
        <w:t xml:space="preserve"> санын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бірлік</w:t>
      </w:r>
      <w:r>
        <w:br/>
      </w:r>
      <w:r>
        <w:rPr>
          <w:rFonts w:ascii="Times New Roman"/>
          <w:b w:val="false"/>
          <w:i w:val="false"/>
          <w:color w:val="000000"/>
          <w:sz w:val="28"/>
        </w:rPr>
        <w:t>
Укажите количество совместных проектов по выполнению исследований и разработок, единиц</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653"/>
        <w:gridCol w:w="1439"/>
        <w:gridCol w:w="2419"/>
        <w:gridCol w:w="1950"/>
        <w:gridCol w:w="2420"/>
      </w:tblGrid>
      <w:tr>
        <w:trPr>
          <w:trHeight w:val="375"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рсеткішті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елдер</w:t>
            </w:r>
            <w:r>
              <w:br/>
            </w:r>
            <w:r>
              <w:rPr>
                <w:rFonts w:ascii="Times New Roman"/>
                <w:b w:val="false"/>
                <w:i w:val="false"/>
                <w:color w:val="000000"/>
                <w:sz w:val="20"/>
              </w:rPr>
              <w:t>
</w:t>
            </w:r>
            <w:r>
              <w:rPr>
                <w:rFonts w:ascii="Times New Roman"/>
                <w:b/>
                <w:i w:val="false"/>
                <w:color w:val="000000"/>
                <w:sz w:val="20"/>
              </w:rPr>
              <w:t>(ТМД-дан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другие страны</w:t>
            </w:r>
            <w:r>
              <w:br/>
            </w:r>
            <w:r>
              <w:rPr>
                <w:rFonts w:ascii="Times New Roman"/>
                <w:b w:val="false"/>
                <w:i w:val="false"/>
                <w:color w:val="000000"/>
                <w:sz w:val="20"/>
              </w:rPr>
              <w:t>
</w:t>
            </w:r>
            <w:r>
              <w:rPr>
                <w:rFonts w:ascii="Times New Roman"/>
                <w:b w:val="false"/>
                <w:i w:val="false"/>
                <w:color w:val="000000"/>
                <w:sz w:val="20"/>
              </w:rPr>
              <w:t>(вне СНГ)</w:t>
            </w:r>
          </w:p>
        </w:tc>
      </w:tr>
      <w:tr>
        <w:trPr>
          <w:trHeight w:val="15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қатысатын</w:t>
            </w:r>
            <w:r>
              <w:br/>
            </w:r>
            <w:r>
              <w:rPr>
                <w:rFonts w:ascii="Times New Roman"/>
                <w:b w:val="false"/>
                <w:i w:val="false"/>
                <w:color w:val="000000"/>
                <w:sz w:val="20"/>
              </w:rPr>
              <w:t>
</w:t>
            </w:r>
            <w:r>
              <w:rPr>
                <w:rFonts w:ascii="Times New Roman"/>
                <w:b/>
                <w:i w:val="false"/>
                <w:color w:val="000000"/>
                <w:sz w:val="20"/>
              </w:rPr>
              <w:t>зерттеулерді және</w:t>
            </w:r>
            <w:r>
              <w:br/>
            </w:r>
            <w:r>
              <w:rPr>
                <w:rFonts w:ascii="Times New Roman"/>
                <w:b w:val="false"/>
                <w:i w:val="false"/>
                <w:color w:val="000000"/>
                <w:sz w:val="20"/>
              </w:rPr>
              <w:t>
</w:t>
            </w:r>
            <w:r>
              <w:rPr>
                <w:rFonts w:ascii="Times New Roman"/>
                <w:b/>
                <w:i w:val="false"/>
                <w:color w:val="000000"/>
                <w:sz w:val="20"/>
              </w:rPr>
              <w:t>әзірлемелерді орындау</w:t>
            </w:r>
            <w:r>
              <w:br/>
            </w:r>
            <w:r>
              <w:rPr>
                <w:rFonts w:ascii="Times New Roman"/>
                <w:b w:val="false"/>
                <w:i w:val="false"/>
                <w:color w:val="000000"/>
                <w:sz w:val="20"/>
              </w:rPr>
              <w:t>
</w:t>
            </w:r>
            <w:r>
              <w:rPr>
                <w:rFonts w:ascii="Times New Roman"/>
                <w:b/>
                <w:i w:val="false"/>
                <w:color w:val="000000"/>
                <w:sz w:val="20"/>
              </w:rPr>
              <w:t>бойынша бірлескен</w:t>
            </w:r>
            <w:r>
              <w:br/>
            </w:r>
            <w:r>
              <w:rPr>
                <w:rFonts w:ascii="Times New Roman"/>
                <w:b w:val="false"/>
                <w:i w:val="false"/>
                <w:color w:val="000000"/>
                <w:sz w:val="20"/>
              </w:rPr>
              <w:t>
</w:t>
            </w:r>
            <w:r>
              <w:rPr>
                <w:rFonts w:ascii="Times New Roman"/>
                <w:b/>
                <w:i w:val="false"/>
                <w:color w:val="000000"/>
                <w:sz w:val="20"/>
              </w:rPr>
              <w:t xml:space="preserve">жобалардың саны </w:t>
            </w:r>
            <w:r>
              <w:br/>
            </w:r>
            <w:r>
              <w:rPr>
                <w:rFonts w:ascii="Times New Roman"/>
                <w:b w:val="false"/>
                <w:i w:val="false"/>
                <w:color w:val="000000"/>
                <w:sz w:val="20"/>
              </w:rPr>
              <w:t>
</w:t>
            </w:r>
            <w:r>
              <w:rPr>
                <w:rFonts w:ascii="Times New Roman"/>
                <w:b w:val="false"/>
                <w:i w:val="false"/>
                <w:color w:val="000000"/>
                <w:sz w:val="20"/>
              </w:rPr>
              <w:t>Количество совместных</w:t>
            </w:r>
            <w:r>
              <w:br/>
            </w:r>
            <w:r>
              <w:rPr>
                <w:rFonts w:ascii="Times New Roman"/>
                <w:b w:val="false"/>
                <w:i w:val="false"/>
                <w:color w:val="000000"/>
                <w:sz w:val="20"/>
              </w:rPr>
              <w:t>
</w:t>
            </w:r>
            <w:r>
              <w:rPr>
                <w:rFonts w:ascii="Times New Roman"/>
                <w:b w:val="false"/>
                <w:i w:val="false"/>
                <w:color w:val="000000"/>
                <w:sz w:val="20"/>
              </w:rPr>
              <w:t>проектов по выполнению</w:t>
            </w:r>
            <w:r>
              <w:br/>
            </w:r>
            <w:r>
              <w:rPr>
                <w:rFonts w:ascii="Times New Roman"/>
                <w:b w:val="false"/>
                <w:i w:val="false"/>
                <w:color w:val="000000"/>
                <w:sz w:val="20"/>
              </w:rPr>
              <w:t>
</w:t>
            </w:r>
            <w:r>
              <w:rPr>
                <w:rFonts w:ascii="Times New Roman"/>
                <w:b w:val="false"/>
                <w:i w:val="false"/>
                <w:color w:val="000000"/>
                <w:sz w:val="20"/>
              </w:rPr>
              <w:t>исследований и разработок,</w:t>
            </w:r>
            <w:r>
              <w:br/>
            </w:r>
            <w:r>
              <w:rPr>
                <w:rFonts w:ascii="Times New Roman"/>
                <w:b w:val="false"/>
                <w:i w:val="false"/>
                <w:color w:val="000000"/>
                <w:sz w:val="20"/>
              </w:rPr>
              <w:t>
</w:t>
            </w:r>
            <w:r>
              <w:rPr>
                <w:rFonts w:ascii="Times New Roman"/>
                <w:b w:val="false"/>
                <w:i w:val="false"/>
                <w:color w:val="000000"/>
                <w:sz w:val="20"/>
              </w:rPr>
              <w:t>в которых участвует</w:t>
            </w:r>
            <w:r>
              <w:br/>
            </w:r>
            <w:r>
              <w:rPr>
                <w:rFonts w:ascii="Times New Roman"/>
                <w:b w:val="false"/>
                <w:i w:val="false"/>
                <w:color w:val="000000"/>
                <w:sz w:val="20"/>
              </w:rPr>
              <w:t>
</w:t>
            </w:r>
            <w:r>
              <w:rPr>
                <w:rFonts w:ascii="Times New Roman"/>
                <w:b w:val="false"/>
                <w:i w:val="false"/>
                <w:color w:val="000000"/>
                <w:sz w:val="20"/>
              </w:rPr>
              <w:t>предприятие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 бірлескен</w:t>
            </w:r>
            <w:r>
              <w:br/>
            </w:r>
            <w:r>
              <w:rPr>
                <w:rFonts w:ascii="Times New Roman"/>
                <w:b w:val="false"/>
                <w:i w:val="false"/>
                <w:color w:val="000000"/>
                <w:sz w:val="20"/>
              </w:rPr>
              <w:t>
</w:t>
            </w:r>
            <w:r>
              <w:rPr>
                <w:rFonts w:ascii="Times New Roman"/>
                <w:b/>
                <w:i w:val="false"/>
                <w:color w:val="000000"/>
                <w:sz w:val="20"/>
              </w:rPr>
              <w:t>жобалар серіктестеріні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типі бойынша:</w:t>
            </w:r>
            <w:r>
              <w:br/>
            </w:r>
            <w:r>
              <w:rPr>
                <w:rFonts w:ascii="Times New Roman"/>
                <w:b w:val="false"/>
                <w:i w:val="false"/>
                <w:color w:val="000000"/>
                <w:sz w:val="20"/>
              </w:rPr>
              <w:t>
</w:t>
            </w:r>
            <w:r>
              <w:rPr>
                <w:rFonts w:ascii="Times New Roman"/>
                <w:b w:val="false"/>
                <w:i w:val="false"/>
                <w:color w:val="000000"/>
                <w:sz w:val="20"/>
              </w:rPr>
              <w:t>в том числе по типам</w:t>
            </w:r>
            <w:r>
              <w:br/>
            </w:r>
            <w:r>
              <w:rPr>
                <w:rFonts w:ascii="Times New Roman"/>
                <w:b w:val="false"/>
                <w:i w:val="false"/>
                <w:color w:val="000000"/>
                <w:sz w:val="20"/>
              </w:rPr>
              <w:t>
</w:t>
            </w:r>
            <w:r>
              <w:rPr>
                <w:rFonts w:ascii="Times New Roman"/>
                <w:b w:val="false"/>
                <w:i w:val="false"/>
                <w:color w:val="000000"/>
                <w:sz w:val="20"/>
              </w:rPr>
              <w:t>партнеров совместных</w:t>
            </w:r>
            <w:r>
              <w:br/>
            </w:r>
            <w:r>
              <w:rPr>
                <w:rFonts w:ascii="Times New Roman"/>
                <w:b w:val="false"/>
                <w:i w:val="false"/>
                <w:color w:val="000000"/>
                <w:sz w:val="20"/>
              </w:rPr>
              <w:t>
</w:t>
            </w:r>
            <w:r>
              <w:rPr>
                <w:rFonts w:ascii="Times New Roman"/>
                <w:b w:val="false"/>
                <w:i w:val="false"/>
                <w:color w:val="000000"/>
                <w:sz w:val="20"/>
              </w:rPr>
              <w:t>проектов: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ә</w:t>
            </w:r>
            <w:r>
              <w:rPr>
                <w:rFonts w:ascii="Times New Roman"/>
                <w:b/>
                <w:i w:val="false"/>
                <w:color w:val="000000"/>
                <w:sz w:val="20"/>
              </w:rPr>
              <w:t>сіпорын кіретін</w:t>
            </w:r>
            <w:r>
              <w:br/>
            </w:r>
            <w:r>
              <w:rPr>
                <w:rFonts w:ascii="Times New Roman"/>
                <w:b w:val="false"/>
                <w:i w:val="false"/>
                <w:color w:val="000000"/>
                <w:sz w:val="20"/>
              </w:rPr>
              <w:t>
</w:t>
            </w:r>
            <w:r>
              <w:rPr>
                <w:rFonts w:ascii="Times New Roman"/>
                <w:b/>
                <w:i w:val="false"/>
                <w:color w:val="000000"/>
                <w:sz w:val="20"/>
              </w:rPr>
              <w:t>топты</w:t>
            </w:r>
            <w:r>
              <w:rPr>
                <w:rFonts w:ascii="Times New Roman"/>
                <w:b/>
                <w:i w:val="false"/>
                <w:color w:val="000000"/>
                <w:sz w:val="20"/>
              </w:rPr>
              <w:t>ң</w:t>
            </w:r>
            <w:r>
              <w:rPr>
                <w:rFonts w:ascii="Times New Roman"/>
                <w:b/>
                <w:i w:val="false"/>
                <w:color w:val="000000"/>
                <w:sz w:val="20"/>
              </w:rPr>
              <w:t xml:space="preserve"> (бірлестікті</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серіктестікті</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рамында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w:t>
            </w:r>
            <w:r>
              <w:br/>
            </w:r>
            <w:r>
              <w:rPr>
                <w:rFonts w:ascii="Times New Roman"/>
                <w:b w:val="false"/>
                <w:i w:val="false"/>
                <w:color w:val="000000"/>
                <w:sz w:val="20"/>
              </w:rPr>
              <w:t>
</w:t>
            </w:r>
            <w:r>
              <w:rPr>
                <w:rFonts w:ascii="Times New Roman"/>
                <w:b w:val="false"/>
                <w:i w:val="false"/>
                <w:color w:val="000000"/>
                <w:sz w:val="20"/>
              </w:rPr>
              <w:t>предприятия в составе</w:t>
            </w:r>
            <w:r>
              <w:br/>
            </w:r>
            <w:r>
              <w:rPr>
                <w:rFonts w:ascii="Times New Roman"/>
                <w:b w:val="false"/>
                <w:i w:val="false"/>
                <w:color w:val="000000"/>
                <w:sz w:val="20"/>
              </w:rPr>
              <w:t>
</w:t>
            </w:r>
            <w:r>
              <w:rPr>
                <w:rFonts w:ascii="Times New Roman"/>
                <w:b w:val="false"/>
                <w:i w:val="false"/>
                <w:color w:val="000000"/>
                <w:sz w:val="20"/>
              </w:rPr>
              <w:t>группы (объединения,</w:t>
            </w:r>
            <w:r>
              <w:br/>
            </w:r>
            <w:r>
              <w:rPr>
                <w:rFonts w:ascii="Times New Roman"/>
                <w:b w:val="false"/>
                <w:i w:val="false"/>
                <w:color w:val="000000"/>
                <w:sz w:val="20"/>
              </w:rPr>
              <w:t>
</w:t>
            </w:r>
            <w:r>
              <w:rPr>
                <w:rFonts w:ascii="Times New Roman"/>
                <w:b w:val="false"/>
                <w:i w:val="false"/>
                <w:color w:val="000000"/>
                <w:sz w:val="20"/>
              </w:rPr>
              <w:t>товарищества, общества),</w:t>
            </w:r>
            <w:r>
              <w:br/>
            </w:r>
            <w:r>
              <w:rPr>
                <w:rFonts w:ascii="Times New Roman"/>
                <w:b w:val="false"/>
                <w:i w:val="false"/>
                <w:color w:val="000000"/>
                <w:sz w:val="20"/>
              </w:rPr>
              <w:t>
</w:t>
            </w:r>
            <w:r>
              <w:rPr>
                <w:rFonts w:ascii="Times New Roman"/>
                <w:b w:val="false"/>
                <w:i w:val="false"/>
                <w:color w:val="000000"/>
                <w:sz w:val="20"/>
              </w:rPr>
              <w:t>в которую входит ваше</w:t>
            </w:r>
            <w:r>
              <w:br/>
            </w:r>
            <w:r>
              <w:rPr>
                <w:rFonts w:ascii="Times New Roman"/>
                <w:b w:val="false"/>
                <w:i w:val="false"/>
                <w:color w:val="000000"/>
                <w:sz w:val="20"/>
              </w:rPr>
              <w:t>
</w:t>
            </w:r>
            <w:r>
              <w:rPr>
                <w:rFonts w:ascii="Times New Roman"/>
                <w:b w:val="false"/>
                <w:i w:val="false"/>
                <w:color w:val="000000"/>
                <w:sz w:val="20"/>
              </w:rPr>
              <w:t>предприятие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німдерді (ж</w:t>
            </w:r>
            <w:r>
              <w:rPr>
                <w:rFonts w:ascii="Times New Roman"/>
                <w:b/>
                <w:i w:val="false"/>
                <w:color w:val="000000"/>
                <w:sz w:val="20"/>
              </w:rPr>
              <w:t>ұ</w:t>
            </w:r>
            <w:r>
              <w:rPr>
                <w:rFonts w:ascii="Times New Roman"/>
                <w:b/>
                <w:i w:val="false"/>
                <w:color w:val="000000"/>
                <w:sz w:val="20"/>
              </w:rPr>
              <w:t>мыстарды,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ызметтерді) т</w:t>
            </w:r>
            <w:r>
              <w:rPr>
                <w:rFonts w:ascii="Times New Roman"/>
                <w:b/>
                <w:i w:val="false"/>
                <w:color w:val="000000"/>
                <w:sz w:val="20"/>
              </w:rPr>
              <w:t>ұ</w:t>
            </w:r>
            <w:r>
              <w:rPr>
                <w:rFonts w:ascii="Times New Roman"/>
                <w:b/>
                <w:i w:val="false"/>
                <w:color w:val="000000"/>
                <w:sz w:val="20"/>
              </w:rPr>
              <w:t>тынушылар</w:t>
            </w:r>
            <w:r>
              <w:br/>
            </w:r>
            <w:r>
              <w:rPr>
                <w:rFonts w:ascii="Times New Roman"/>
                <w:b w:val="false"/>
                <w:i w:val="false"/>
                <w:color w:val="000000"/>
                <w:sz w:val="20"/>
              </w:rPr>
              <w:t>
</w:t>
            </w:r>
            <w:r>
              <w:rPr>
                <w:rFonts w:ascii="Times New Roman"/>
                <w:b w:val="false"/>
                <w:i w:val="false"/>
                <w:color w:val="000000"/>
                <w:sz w:val="20"/>
              </w:rPr>
              <w:t>потребители продукции</w:t>
            </w:r>
            <w:r>
              <w:br/>
            </w:r>
            <w:r>
              <w:rPr>
                <w:rFonts w:ascii="Times New Roman"/>
                <w:b w:val="false"/>
                <w:i w:val="false"/>
                <w:color w:val="000000"/>
                <w:sz w:val="20"/>
              </w:rPr>
              <w:t>
</w:t>
            </w:r>
            <w:r>
              <w:rPr>
                <w:rFonts w:ascii="Times New Roman"/>
                <w:b w:val="false"/>
                <w:i w:val="false"/>
                <w:color w:val="000000"/>
                <w:sz w:val="20"/>
              </w:rPr>
              <w:t>(работ, услуг)</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ты, материалдарды,</w:t>
            </w:r>
            <w:r>
              <w:br/>
            </w:r>
            <w:r>
              <w:rPr>
                <w:rFonts w:ascii="Times New Roman"/>
                <w:b w:val="false"/>
                <w:i w:val="false"/>
                <w:color w:val="000000"/>
                <w:sz w:val="20"/>
              </w:rPr>
              <w:t>
</w:t>
            </w:r>
            <w:r>
              <w:rPr>
                <w:rFonts w:ascii="Times New Roman"/>
                <w:b/>
                <w:i w:val="false"/>
                <w:color w:val="000000"/>
                <w:sz w:val="20"/>
              </w:rPr>
              <w:t>жиынты</w:t>
            </w:r>
            <w:r>
              <w:rPr>
                <w:rFonts w:ascii="Times New Roman"/>
                <w:b/>
                <w:i w:val="false"/>
                <w:color w:val="000000"/>
                <w:sz w:val="20"/>
              </w:rPr>
              <w:t>қ</w:t>
            </w:r>
            <w:r>
              <w:rPr>
                <w:rFonts w:ascii="Times New Roman"/>
                <w:b/>
                <w:i w:val="false"/>
                <w:color w:val="000000"/>
                <w:sz w:val="20"/>
              </w:rPr>
              <w:t>таушы,</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ралдарды</w:t>
            </w:r>
            <w:r>
              <w:br/>
            </w:r>
            <w:r>
              <w:rPr>
                <w:rFonts w:ascii="Times New Roman"/>
                <w:b w:val="false"/>
                <w:i w:val="false"/>
                <w:color w:val="000000"/>
                <w:sz w:val="20"/>
              </w:rPr>
              <w:t>
</w:t>
            </w:r>
            <w:r>
              <w:rPr>
                <w:rFonts w:ascii="Times New Roman"/>
                <w:b/>
                <w:i w:val="false"/>
                <w:color w:val="000000"/>
                <w:sz w:val="20"/>
              </w:rPr>
              <w:t>жеткізушілер</w:t>
            </w:r>
            <w:r>
              <w:br/>
            </w:r>
            <w:r>
              <w:rPr>
                <w:rFonts w:ascii="Times New Roman"/>
                <w:b w:val="false"/>
                <w:i w:val="false"/>
                <w:color w:val="000000"/>
                <w:sz w:val="20"/>
              </w:rPr>
              <w:t>
</w:t>
            </w:r>
            <w:r>
              <w:rPr>
                <w:rFonts w:ascii="Times New Roman"/>
                <w:b w:val="false"/>
                <w:i w:val="false"/>
                <w:color w:val="000000"/>
                <w:sz w:val="20"/>
              </w:rPr>
              <w:t>поставщики оборудования,</w:t>
            </w:r>
            <w:r>
              <w:br/>
            </w:r>
            <w:r>
              <w:rPr>
                <w:rFonts w:ascii="Times New Roman"/>
                <w:b w:val="false"/>
                <w:i w:val="false"/>
                <w:color w:val="000000"/>
                <w:sz w:val="20"/>
              </w:rPr>
              <w:t>
</w:t>
            </w:r>
            <w:r>
              <w:rPr>
                <w:rFonts w:ascii="Times New Roman"/>
                <w:b w:val="false"/>
                <w:i w:val="false"/>
                <w:color w:val="000000"/>
                <w:sz w:val="20"/>
              </w:rPr>
              <w:t>материалов, комплектующих,</w:t>
            </w:r>
            <w:r>
              <w:br/>
            </w:r>
            <w:r>
              <w:rPr>
                <w:rFonts w:ascii="Times New Roman"/>
                <w:b w:val="false"/>
                <w:i w:val="false"/>
                <w:color w:val="000000"/>
                <w:sz w:val="20"/>
              </w:rPr>
              <w:t>
</w:t>
            </w:r>
            <w:r>
              <w:rPr>
                <w:rFonts w:ascii="Times New Roman"/>
                <w:b w:val="false"/>
                <w:i w:val="false"/>
                <w:color w:val="000000"/>
                <w:sz w:val="20"/>
              </w:rPr>
              <w:t>программных средств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консалтингтік,</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фирмалар</w:t>
            </w:r>
            <w:r>
              <w:br/>
            </w:r>
            <w:r>
              <w:rPr>
                <w:rFonts w:ascii="Times New Roman"/>
                <w:b w:val="false"/>
                <w:i w:val="false"/>
                <w:color w:val="000000"/>
                <w:sz w:val="20"/>
              </w:rPr>
              <w:t>
</w:t>
            </w:r>
            <w:r>
              <w:rPr>
                <w:rFonts w:ascii="Times New Roman"/>
                <w:b w:val="false"/>
                <w:i w:val="false"/>
                <w:color w:val="000000"/>
                <w:sz w:val="20"/>
              </w:rPr>
              <w:t>консалтинговые,</w:t>
            </w:r>
            <w:r>
              <w:br/>
            </w:r>
            <w:r>
              <w:rPr>
                <w:rFonts w:ascii="Times New Roman"/>
                <w:b w:val="false"/>
                <w:i w:val="false"/>
                <w:color w:val="000000"/>
                <w:sz w:val="20"/>
              </w:rPr>
              <w:t>
</w:t>
            </w:r>
            <w:r>
              <w:rPr>
                <w:rFonts w:ascii="Times New Roman"/>
                <w:b w:val="false"/>
                <w:i w:val="false"/>
                <w:color w:val="000000"/>
                <w:sz w:val="20"/>
              </w:rPr>
              <w:t>информационные фирмы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 xml:space="preserve">ылыми </w:t>
            </w:r>
            <w:r>
              <w:rPr>
                <w:rFonts w:ascii="Times New Roman"/>
                <w:b/>
                <w:i w:val="false"/>
                <w:color w:val="000000"/>
                <w:sz w:val="20"/>
              </w:rPr>
              <w:t>ұ</w:t>
            </w:r>
            <w:r>
              <w:rPr>
                <w:rFonts w:ascii="Times New Roman"/>
                <w:b/>
                <w:i w:val="false"/>
                <w:color w:val="000000"/>
                <w:sz w:val="20"/>
              </w:rPr>
              <w:t>йымдар</w:t>
            </w:r>
            <w:r>
              <w:br/>
            </w:r>
            <w:r>
              <w:rPr>
                <w:rFonts w:ascii="Times New Roman"/>
                <w:b w:val="false"/>
                <w:i w:val="false"/>
                <w:color w:val="000000"/>
                <w:sz w:val="20"/>
              </w:rPr>
              <w:t>
</w:t>
            </w:r>
            <w:r>
              <w:rPr>
                <w:rFonts w:ascii="Times New Roman"/>
                <w:b w:val="false"/>
                <w:i w:val="false"/>
                <w:color w:val="000000"/>
                <w:sz w:val="20"/>
              </w:rPr>
              <w:t>научные организации</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университеттер немесе</w:t>
            </w:r>
            <w:r>
              <w:br/>
            </w:r>
            <w:r>
              <w:rPr>
                <w:rFonts w:ascii="Times New Roman"/>
                <w:b w:val="false"/>
                <w:i w:val="false"/>
                <w:color w:val="000000"/>
                <w:sz w:val="20"/>
              </w:rPr>
              <w:t>
</w:t>
            </w: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жо</w:t>
            </w:r>
            <w:r>
              <w:rPr>
                <w:rFonts w:ascii="Times New Roman"/>
                <w:b/>
                <w:i w:val="false"/>
                <w:color w:val="000000"/>
                <w:sz w:val="20"/>
              </w:rPr>
              <w:t>ғ</w:t>
            </w:r>
            <w:r>
              <w:rPr>
                <w:rFonts w:ascii="Times New Roman"/>
                <w:b/>
                <w:i w:val="false"/>
                <w:color w:val="000000"/>
                <w:sz w:val="20"/>
              </w:rPr>
              <w:t>ары о</w:t>
            </w:r>
            <w:r>
              <w:rPr>
                <w:rFonts w:ascii="Times New Roman"/>
                <w:b/>
                <w:i w:val="false"/>
                <w:color w:val="000000"/>
                <w:sz w:val="20"/>
              </w:rPr>
              <w:t>қ</w:t>
            </w:r>
            <w:r>
              <w:rPr>
                <w:rFonts w:ascii="Times New Roman"/>
                <w:b/>
                <w:i w:val="false"/>
                <w:color w:val="000000"/>
                <w:sz w:val="20"/>
              </w:rPr>
              <w:t>у</w:t>
            </w:r>
            <w:r>
              <w:br/>
            </w:r>
            <w:r>
              <w:rPr>
                <w:rFonts w:ascii="Times New Roman"/>
                <w:b w:val="false"/>
                <w:i w:val="false"/>
                <w:color w:val="000000"/>
                <w:sz w:val="20"/>
              </w:rPr>
              <w:t>
</w:t>
            </w:r>
            <w:r>
              <w:rPr>
                <w:rFonts w:ascii="Times New Roman"/>
                <w:b/>
                <w:i w:val="false"/>
                <w:color w:val="000000"/>
                <w:sz w:val="20"/>
              </w:rPr>
              <w:t>орындары</w:t>
            </w:r>
            <w:r>
              <w:br/>
            </w:r>
            <w:r>
              <w:rPr>
                <w:rFonts w:ascii="Times New Roman"/>
                <w:b w:val="false"/>
                <w:i w:val="false"/>
                <w:color w:val="000000"/>
                <w:sz w:val="20"/>
              </w:rPr>
              <w:t>
</w:t>
            </w:r>
            <w:r>
              <w:rPr>
                <w:rFonts w:ascii="Times New Roman"/>
                <w:b w:val="false"/>
                <w:i w:val="false"/>
                <w:color w:val="000000"/>
                <w:sz w:val="20"/>
              </w:rPr>
              <w:t>университеты или другие</w:t>
            </w:r>
            <w:r>
              <w:br/>
            </w:r>
            <w:r>
              <w:rPr>
                <w:rFonts w:ascii="Times New Roman"/>
                <w:b w:val="false"/>
                <w:i w:val="false"/>
                <w:color w:val="000000"/>
                <w:sz w:val="20"/>
              </w:rPr>
              <w:t>
</w:t>
            </w:r>
            <w:r>
              <w:rPr>
                <w:rFonts w:ascii="Times New Roman"/>
                <w:b w:val="false"/>
                <w:i w:val="false"/>
                <w:color w:val="000000"/>
                <w:sz w:val="20"/>
              </w:rPr>
              <w:t>высшие учебные заведения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даму</w:t>
            </w:r>
            <w:r>
              <w:br/>
            </w:r>
            <w:r>
              <w:rPr>
                <w:rFonts w:ascii="Times New Roman"/>
                <w:b w:val="false"/>
                <w:i w:val="false"/>
                <w:color w:val="000000"/>
                <w:sz w:val="20"/>
              </w:rPr>
              <w:t>
</w:t>
            </w:r>
            <w:r>
              <w:rPr>
                <w:rFonts w:ascii="Times New Roman"/>
                <w:b/>
                <w:i w:val="false"/>
                <w:color w:val="000000"/>
                <w:sz w:val="20"/>
              </w:rPr>
              <w:t>институттары («Сам</w:t>
            </w:r>
            <w:r>
              <w:rPr>
                <w:rFonts w:ascii="Times New Roman"/>
                <w:b/>
                <w:i w:val="false"/>
                <w:color w:val="000000"/>
                <w:sz w:val="20"/>
              </w:rPr>
              <w:t>ұ</w:t>
            </w:r>
            <w:r>
              <w:rPr>
                <w:rFonts w:ascii="Times New Roman"/>
                <w:b/>
                <w:i w:val="false"/>
                <w:color w:val="000000"/>
                <w:sz w:val="20"/>
              </w:rPr>
              <w:t>ры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азына»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л-ау</w:t>
            </w:r>
            <w:r>
              <w:rPr>
                <w:rFonts w:ascii="Times New Roman"/>
                <w:b/>
                <w:i w:val="false"/>
                <w:color w:val="000000"/>
                <w:sz w:val="20"/>
              </w:rPr>
              <w:t>қ</w:t>
            </w:r>
            <w:r>
              <w:rPr>
                <w:rFonts w:ascii="Times New Roman"/>
                <w:b/>
                <w:i w:val="false"/>
                <w:color w:val="000000"/>
                <w:sz w:val="20"/>
              </w:rPr>
              <w:t>ат</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оры» А</w:t>
            </w:r>
            <w:r>
              <w:rPr>
                <w:rFonts w:ascii="Times New Roman"/>
                <w:b/>
                <w:i w:val="false"/>
                <w:color w:val="000000"/>
                <w:sz w:val="20"/>
              </w:rPr>
              <w:t>Қ</w:t>
            </w:r>
            <w:r>
              <w:rPr>
                <w:rFonts w:ascii="Times New Roman"/>
                <w:b/>
                <w:i w:val="false"/>
                <w:color w:val="000000"/>
                <w:sz w:val="20"/>
              </w:rPr>
              <w:t>,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инвестициялы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оры» А</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«Даму» к</w:t>
            </w:r>
            <w:r>
              <w:rPr>
                <w:rFonts w:ascii="Times New Roman"/>
                <w:b/>
                <w:i w:val="false"/>
                <w:color w:val="000000"/>
                <w:sz w:val="20"/>
              </w:rPr>
              <w:t>ә</w:t>
            </w:r>
            <w:r>
              <w:rPr>
                <w:rFonts w:ascii="Times New Roman"/>
                <w:b/>
                <w:i w:val="false"/>
                <w:color w:val="000000"/>
                <w:sz w:val="20"/>
              </w:rPr>
              <w:t xml:space="preserve">сіпкерлік </w:t>
            </w:r>
            <w:r>
              <w:rPr>
                <w:rFonts w:ascii="Times New Roman"/>
                <w:b/>
                <w:i w:val="false"/>
                <w:color w:val="000000"/>
                <w:sz w:val="20"/>
              </w:rPr>
              <w:t>қ</w:t>
            </w:r>
            <w:r>
              <w:rPr>
                <w:rFonts w:ascii="Times New Roman"/>
                <w:b/>
                <w:i w:val="false"/>
                <w:color w:val="000000"/>
                <w:sz w:val="20"/>
              </w:rPr>
              <w:t>оры</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институты инновационного</w:t>
            </w:r>
            <w:r>
              <w:br/>
            </w:r>
            <w:r>
              <w:rPr>
                <w:rFonts w:ascii="Times New Roman"/>
                <w:b w:val="false"/>
                <w:i w:val="false"/>
                <w:color w:val="000000"/>
                <w:sz w:val="20"/>
              </w:rPr>
              <w:t>
</w:t>
            </w:r>
            <w:r>
              <w:rPr>
                <w:rFonts w:ascii="Times New Roman"/>
                <w:b w:val="false"/>
                <w:i w:val="false"/>
                <w:color w:val="000000"/>
                <w:sz w:val="20"/>
              </w:rPr>
              <w:t>развития (АО «Фонд</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w:t>
            </w:r>
            <w:r>
              <w:br/>
            </w:r>
            <w:r>
              <w:rPr>
                <w:rFonts w:ascii="Times New Roman"/>
                <w:b w:val="false"/>
                <w:i w:val="false"/>
                <w:color w:val="000000"/>
                <w:sz w:val="20"/>
              </w:rPr>
              <w:t>
</w:t>
            </w:r>
            <w:r>
              <w:rPr>
                <w:rFonts w:ascii="Times New Roman"/>
                <w:b w:val="false"/>
                <w:i w:val="false"/>
                <w:color w:val="000000"/>
                <w:sz w:val="20"/>
              </w:rPr>
              <w:t>Казына», АО «Инвестиционный</w:t>
            </w:r>
            <w:r>
              <w:br/>
            </w:r>
            <w:r>
              <w:rPr>
                <w:rFonts w:ascii="Times New Roman"/>
                <w:b w:val="false"/>
                <w:i w:val="false"/>
                <w:color w:val="000000"/>
                <w:sz w:val="20"/>
              </w:rPr>
              <w:t>
</w:t>
            </w:r>
            <w:r>
              <w:rPr>
                <w:rFonts w:ascii="Times New Roman"/>
                <w:b w:val="false"/>
                <w:i w:val="false"/>
                <w:color w:val="000000"/>
                <w:sz w:val="20"/>
              </w:rPr>
              <w:t xml:space="preserve">фонд </w:t>
            </w:r>
            <w:r>
              <w:rPr>
                <w:rFonts w:ascii="Times New Roman"/>
                <w:b w:val="false"/>
                <w:i w:val="false"/>
                <w:color w:val="000000"/>
                <w:sz w:val="20"/>
              </w:rPr>
              <w:t>Казахстана», АО «Фонд</w:t>
            </w:r>
            <w:r>
              <w:br/>
            </w:r>
            <w:r>
              <w:rPr>
                <w:rFonts w:ascii="Times New Roman"/>
                <w:b w:val="false"/>
                <w:i w:val="false"/>
                <w:color w:val="000000"/>
                <w:sz w:val="20"/>
              </w:rPr>
              <w:t>
</w:t>
            </w:r>
            <w:r>
              <w:rPr>
                <w:rFonts w:ascii="Times New Roman"/>
                <w:b w:val="false"/>
                <w:i w:val="false"/>
                <w:color w:val="000000"/>
                <w:sz w:val="20"/>
              </w:rPr>
              <w:t>предпринимательства «Даму»</w:t>
            </w:r>
            <w:r>
              <w:br/>
            </w:r>
            <w:r>
              <w:rPr>
                <w:rFonts w:ascii="Times New Roman"/>
                <w:b w:val="false"/>
                <w:i w:val="false"/>
                <w:color w:val="000000"/>
                <w:sz w:val="20"/>
              </w:rPr>
              <w:t>
</w:t>
            </w:r>
            <w:r>
              <w:rPr>
                <w:rFonts w:ascii="Times New Roman"/>
                <w:b w:val="false"/>
                <w:i w:val="false"/>
                <w:color w:val="000000"/>
                <w:sz w:val="20"/>
              </w:rPr>
              <w:t>и другие)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0"/>
    <w:p>
      <w:pPr>
        <w:spacing w:after="0"/>
        <w:ind w:left="0"/>
        <w:jc w:val="both"/>
      </w:pPr>
      <w:r>
        <w:rPr>
          <w:rFonts w:ascii="Times New Roman"/>
          <w:b w:val="false"/>
          <w:i w:val="false"/>
          <w:color w:val="000000"/>
          <w:sz w:val="28"/>
        </w:rPr>
        <w:t>
</w:t>
      </w:r>
      <w:r>
        <w:rPr>
          <w:rFonts w:ascii="Times New Roman"/>
          <w:b/>
          <w:i w:val="false"/>
          <w:color w:val="000000"/>
          <w:sz w:val="28"/>
        </w:rPr>
        <w:t>6. Сатып алын</w:t>
      </w:r>
      <w:r>
        <w:rPr>
          <w:rFonts w:ascii="Times New Roman"/>
          <w:b/>
          <w:i w:val="false"/>
          <w:color w:val="000000"/>
          <w:sz w:val="28"/>
        </w:rPr>
        <w:t>ғ</w:t>
      </w:r>
      <w:r>
        <w:rPr>
          <w:rFonts w:ascii="Times New Roman"/>
          <w:b/>
          <w:i w:val="false"/>
          <w:color w:val="000000"/>
          <w:sz w:val="28"/>
        </w:rPr>
        <w:t>ан ж</w:t>
      </w:r>
      <w:r>
        <w:rPr>
          <w:rFonts w:ascii="Times New Roman"/>
          <w:b/>
          <w:i w:val="false"/>
          <w:color w:val="000000"/>
          <w:sz w:val="28"/>
        </w:rPr>
        <w:t>ә</w:t>
      </w:r>
      <w:r>
        <w:rPr>
          <w:rFonts w:ascii="Times New Roman"/>
          <w:b/>
          <w:i w:val="false"/>
          <w:color w:val="000000"/>
          <w:sz w:val="28"/>
        </w:rPr>
        <w:t>не тапсырыл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ң</w:t>
      </w:r>
      <w:r>
        <w:rPr>
          <w:rFonts w:ascii="Times New Roman"/>
          <w:b/>
          <w:i w:val="false"/>
          <w:color w:val="000000"/>
          <w:sz w:val="28"/>
        </w:rPr>
        <w:t>а технологияларды, техникалы</w:t>
      </w:r>
      <w:r>
        <w:rPr>
          <w:rFonts w:ascii="Times New Roman"/>
          <w:b/>
          <w:i w:val="false"/>
          <w:color w:val="000000"/>
          <w:sz w:val="28"/>
        </w:rPr>
        <w:t>қ</w:t>
      </w:r>
      <w:r>
        <w:rPr>
          <w:rFonts w:ascii="Times New Roman"/>
          <w:b/>
          <w:i w:val="false"/>
          <w:color w:val="000000"/>
          <w:sz w:val="28"/>
        </w:rPr>
        <w:t xml:space="preserve"> жетістіктерді, ба</w:t>
      </w:r>
      <w:r>
        <w:rPr>
          <w:rFonts w:ascii="Times New Roman"/>
          <w:b/>
          <w:i w:val="false"/>
          <w:color w:val="000000"/>
          <w:sz w:val="28"/>
        </w:rPr>
        <w:t>ғ</w:t>
      </w:r>
      <w:r>
        <w:rPr>
          <w:rFonts w:ascii="Times New Roman"/>
          <w:b/>
          <w:i w:val="false"/>
          <w:color w:val="000000"/>
          <w:sz w:val="28"/>
        </w:rPr>
        <w:t>дарламалы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ралдарды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бірлік</w:t>
      </w:r>
      <w:r>
        <w:br/>
      </w:r>
      <w:r>
        <w:rPr>
          <w:rFonts w:ascii="Times New Roman"/>
          <w:b w:val="false"/>
          <w:i w:val="false"/>
          <w:color w:val="000000"/>
          <w:sz w:val="28"/>
        </w:rPr>
        <w:t>
Укажите приобретенные и переданные новые технологии, технические достижения, программные средств, единиц</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4038"/>
        <w:gridCol w:w="1268"/>
        <w:gridCol w:w="1961"/>
        <w:gridCol w:w="1528"/>
        <w:gridCol w:w="1117"/>
        <w:gridCol w:w="1659"/>
        <w:gridCol w:w="1292"/>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жаңа</w:t>
            </w:r>
            <w:r>
              <w:br/>
            </w:r>
            <w:r>
              <w:rPr>
                <w:rFonts w:ascii="Times New Roman"/>
                <w:b w:val="false"/>
                <w:i w:val="false"/>
                <w:color w:val="000000"/>
                <w:sz w:val="20"/>
              </w:rPr>
              <w:t>
</w:t>
            </w:r>
            <w:r>
              <w:rPr>
                <w:rFonts w:ascii="Times New Roman"/>
                <w:b/>
                <w:i w:val="false"/>
                <w:color w:val="000000"/>
                <w:sz w:val="20"/>
              </w:rPr>
              <w:t>технологиялар, техникалық</w:t>
            </w:r>
            <w:r>
              <w:br/>
            </w:r>
            <w:r>
              <w:rPr>
                <w:rFonts w:ascii="Times New Roman"/>
                <w:b w:val="false"/>
                <w:i w:val="false"/>
                <w:color w:val="000000"/>
                <w:sz w:val="20"/>
              </w:rPr>
              <w:t>
</w:t>
            </w:r>
            <w:r>
              <w:rPr>
                <w:rFonts w:ascii="Times New Roman"/>
                <w:b/>
                <w:i w:val="false"/>
                <w:color w:val="000000"/>
                <w:sz w:val="20"/>
              </w:rPr>
              <w:t>жетістіктер,</w:t>
            </w:r>
            <w:r>
              <w:br/>
            </w:r>
            <w:r>
              <w:rPr>
                <w:rFonts w:ascii="Times New Roman"/>
                <w:b w:val="false"/>
                <w:i w:val="false"/>
                <w:color w:val="000000"/>
                <w:sz w:val="20"/>
              </w:rPr>
              <w:t>
</w:t>
            </w:r>
            <w:r>
              <w:rPr>
                <w:rFonts w:ascii="Times New Roman"/>
                <w:b/>
                <w:i w:val="false"/>
                <w:color w:val="000000"/>
                <w:sz w:val="20"/>
              </w:rPr>
              <w:t>бағдарламалық құралдар</w:t>
            </w:r>
            <w:r>
              <w:br/>
            </w: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Количество приобретенных</w:t>
            </w:r>
            <w:r>
              <w:br/>
            </w:r>
            <w:r>
              <w:rPr>
                <w:rFonts w:ascii="Times New Roman"/>
                <w:b w:val="false"/>
                <w:i w:val="false"/>
                <w:color w:val="000000"/>
                <w:sz w:val="20"/>
              </w:rPr>
              <w:t>
</w:t>
            </w:r>
            <w:r>
              <w:rPr>
                <w:rFonts w:ascii="Times New Roman"/>
                <w:b w:val="false"/>
                <w:i w:val="false"/>
                <w:color w:val="000000"/>
                <w:sz w:val="20"/>
              </w:rPr>
              <w:t>новых технологий,</w:t>
            </w:r>
            <w:r>
              <w:br/>
            </w:r>
            <w:r>
              <w:rPr>
                <w:rFonts w:ascii="Times New Roman"/>
                <w:b w:val="false"/>
                <w:i w:val="false"/>
                <w:color w:val="000000"/>
                <w:sz w:val="20"/>
              </w:rPr>
              <w:t>
</w:t>
            </w:r>
            <w:r>
              <w:rPr>
                <w:rFonts w:ascii="Times New Roman"/>
                <w:b w:val="false"/>
                <w:i w:val="false"/>
                <w:color w:val="000000"/>
                <w:sz w:val="20"/>
              </w:rPr>
              <w:t>технических достижений,</w:t>
            </w:r>
            <w:r>
              <w:br/>
            </w:r>
            <w:r>
              <w:rPr>
                <w:rFonts w:ascii="Times New Roman"/>
                <w:b w:val="false"/>
                <w:i w:val="false"/>
                <w:color w:val="000000"/>
                <w:sz w:val="20"/>
              </w:rPr>
              <w:t>
</w:t>
            </w:r>
            <w:r>
              <w:rPr>
                <w:rFonts w:ascii="Times New Roman"/>
                <w:b w:val="false"/>
                <w:i w:val="false"/>
                <w:color w:val="000000"/>
                <w:sz w:val="20"/>
              </w:rPr>
              <w:t>программных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Тапсырылған жаңа</w:t>
            </w:r>
            <w:r>
              <w:br/>
            </w:r>
            <w:r>
              <w:rPr>
                <w:rFonts w:ascii="Times New Roman"/>
                <w:b w:val="false"/>
                <w:i w:val="false"/>
                <w:color w:val="000000"/>
                <w:sz w:val="20"/>
              </w:rPr>
              <w:t>
</w:t>
            </w:r>
            <w:r>
              <w:rPr>
                <w:rFonts w:ascii="Times New Roman"/>
                <w:b/>
                <w:i w:val="false"/>
                <w:color w:val="000000"/>
                <w:sz w:val="20"/>
              </w:rPr>
              <w:t>технологиялар,</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жетістіктер,</w:t>
            </w:r>
            <w:r>
              <w:br/>
            </w:r>
            <w:r>
              <w:rPr>
                <w:rFonts w:ascii="Times New Roman"/>
                <w:b w:val="false"/>
                <w:i w:val="false"/>
                <w:color w:val="000000"/>
                <w:sz w:val="20"/>
              </w:rPr>
              <w:t>
</w:t>
            </w:r>
            <w:r>
              <w:rPr>
                <w:rFonts w:ascii="Times New Roman"/>
                <w:b/>
                <w:i w:val="false"/>
                <w:color w:val="000000"/>
                <w:sz w:val="20"/>
              </w:rPr>
              <w:t>бағдарламалық құралдар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переданных</w:t>
            </w:r>
            <w:r>
              <w:br/>
            </w:r>
            <w:r>
              <w:rPr>
                <w:rFonts w:ascii="Times New Roman"/>
                <w:b w:val="false"/>
                <w:i w:val="false"/>
                <w:color w:val="000000"/>
                <w:sz w:val="20"/>
              </w:rPr>
              <w:t>
</w:t>
            </w:r>
            <w:r>
              <w:rPr>
                <w:rFonts w:ascii="Times New Roman"/>
                <w:b w:val="false"/>
                <w:i w:val="false"/>
                <w:color w:val="000000"/>
                <w:sz w:val="20"/>
              </w:rPr>
              <w:t>новых технологий,</w:t>
            </w:r>
            <w:r>
              <w:br/>
            </w:r>
            <w:r>
              <w:rPr>
                <w:rFonts w:ascii="Times New Roman"/>
                <w:b w:val="false"/>
                <w:i w:val="false"/>
                <w:color w:val="000000"/>
                <w:sz w:val="20"/>
              </w:rPr>
              <w:t>
</w:t>
            </w:r>
            <w:r>
              <w:rPr>
                <w:rFonts w:ascii="Times New Roman"/>
                <w:b w:val="false"/>
                <w:i w:val="false"/>
                <w:color w:val="000000"/>
                <w:sz w:val="20"/>
              </w:rPr>
              <w:t>технических достижений,</w:t>
            </w:r>
            <w:r>
              <w:br/>
            </w:r>
            <w:r>
              <w:rPr>
                <w:rFonts w:ascii="Times New Roman"/>
                <w:b w:val="false"/>
                <w:i w:val="false"/>
                <w:color w:val="000000"/>
                <w:sz w:val="20"/>
              </w:rPr>
              <w:t>
</w:t>
            </w:r>
            <w:r>
              <w:rPr>
                <w:rFonts w:ascii="Times New Roman"/>
                <w:b w:val="false"/>
                <w:i w:val="false"/>
                <w:color w:val="000000"/>
                <w:sz w:val="20"/>
              </w:rPr>
              <w:t>программных средств</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w:t>
            </w:r>
            <w:r>
              <w:br/>
            </w:r>
            <w:r>
              <w:rPr>
                <w:rFonts w:ascii="Times New Roman"/>
                <w:b w:val="false"/>
                <w:i w:val="false"/>
                <w:color w:val="000000"/>
                <w:sz w:val="20"/>
              </w:rPr>
              <w:t>
</w:t>
            </w:r>
            <w:r>
              <w:rPr>
                <w:rFonts w:ascii="Times New Roman"/>
                <w:b/>
                <w:i w:val="false"/>
                <w:color w:val="000000"/>
                <w:sz w:val="20"/>
              </w:rPr>
              <w:t>касы</w:t>
            </w:r>
            <w:r>
              <w:br/>
            </w:r>
            <w:r>
              <w:rPr>
                <w:rFonts w:ascii="Times New Roman"/>
                <w:b w:val="false"/>
                <w:i w:val="false"/>
                <w:color w:val="000000"/>
                <w:sz w:val="20"/>
              </w:rPr>
              <w:t>
</w:t>
            </w:r>
            <w:r>
              <w:rPr>
                <w:rFonts w:ascii="Times New Roman"/>
                <w:b/>
                <w:i w:val="false"/>
                <w:color w:val="000000"/>
                <w:sz w:val="20"/>
              </w:rPr>
              <w:t>шегінен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из них</w:t>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странах</w:t>
            </w:r>
            <w:r>
              <w:br/>
            </w:r>
            <w:r>
              <w:rPr>
                <w:rFonts w:ascii="Times New Roman"/>
                <w:b w:val="false"/>
                <w:i w:val="false"/>
                <w:color w:val="000000"/>
                <w:sz w:val="20"/>
              </w:rPr>
              <w:t>
</w:t>
            </w:r>
            <w:r>
              <w:rPr>
                <w:rFonts w:ascii="Times New Roman"/>
                <w:b w:val="false"/>
                <w:i w:val="false"/>
                <w:color w:val="000000"/>
                <w:sz w:val="20"/>
              </w:rPr>
              <w:t>СНГ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ликасы</w:t>
            </w:r>
            <w:r>
              <w:br/>
            </w:r>
            <w:r>
              <w:rPr>
                <w:rFonts w:ascii="Times New Roman"/>
                <w:b w:val="false"/>
                <w:i w:val="false"/>
                <w:color w:val="000000"/>
                <w:sz w:val="20"/>
              </w:rPr>
              <w:t>
</w:t>
            </w:r>
            <w:r>
              <w:rPr>
                <w:rFonts w:ascii="Times New Roman"/>
                <w:b/>
                <w:i w:val="false"/>
                <w:color w:val="000000"/>
                <w:sz w:val="20"/>
              </w:rPr>
              <w:t>шегінен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пределы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(2-5 жолдары</w:t>
            </w:r>
            <w:r>
              <w:br/>
            </w:r>
            <w:r>
              <w:rPr>
                <w:rFonts w:ascii="Times New Roman"/>
                <w:b w:val="false"/>
                <w:i w:val="false"/>
                <w:color w:val="000000"/>
                <w:sz w:val="20"/>
              </w:rPr>
              <w:t>
</w:t>
            </w:r>
            <w:r>
              <w:rPr>
                <w:rFonts w:ascii="Times New Roman"/>
                <w:b/>
                <w:i w:val="false"/>
                <w:color w:val="000000"/>
                <w:sz w:val="20"/>
              </w:rPr>
              <w:t>қосындысы)</w:t>
            </w:r>
            <w:r>
              <w:br/>
            </w:r>
            <w:r>
              <w:rPr>
                <w:rFonts w:ascii="Times New Roman"/>
                <w:b w:val="false"/>
                <w:i w:val="false"/>
                <w:color w:val="000000"/>
                <w:sz w:val="20"/>
              </w:rPr>
              <w:t>
</w:t>
            </w:r>
            <w:r>
              <w:rPr>
                <w:rFonts w:ascii="Times New Roman"/>
                <w:b w:val="false"/>
                <w:i w:val="false"/>
                <w:color w:val="000000"/>
                <w:sz w:val="20"/>
              </w:rPr>
              <w:t>Всего (сумма строк 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өнертабыстарды,</w:t>
            </w:r>
            <w:r>
              <w:br/>
            </w:r>
            <w:r>
              <w:rPr>
                <w:rFonts w:ascii="Times New Roman"/>
                <w:b w:val="false"/>
                <w:i w:val="false"/>
                <w:color w:val="000000"/>
                <w:sz w:val="20"/>
              </w:rPr>
              <w:t>
</w:t>
            </w:r>
            <w:r>
              <w:rPr>
                <w:rFonts w:ascii="Times New Roman"/>
                <w:b/>
                <w:i w:val="false"/>
                <w:color w:val="000000"/>
                <w:sz w:val="20"/>
              </w:rPr>
              <w:t>өнеркәсіптік</w:t>
            </w:r>
            <w:r>
              <w:br/>
            </w:r>
            <w:r>
              <w:rPr>
                <w:rFonts w:ascii="Times New Roman"/>
                <w:b w:val="false"/>
                <w:i w:val="false"/>
                <w:color w:val="000000"/>
                <w:sz w:val="20"/>
              </w:rPr>
              <w:t>
</w:t>
            </w:r>
            <w:r>
              <w:rPr>
                <w:rFonts w:ascii="Times New Roman"/>
                <w:b/>
                <w:i w:val="false"/>
                <w:color w:val="000000"/>
                <w:sz w:val="20"/>
              </w:rPr>
              <w:t xml:space="preserve">үлгілерді, </w:t>
            </w:r>
            <w:r>
              <w:rPr>
                <w:rFonts w:ascii="Times New Roman"/>
                <w:b/>
                <w:i w:val="false"/>
                <w:color w:val="000000"/>
                <w:sz w:val="20"/>
              </w:rPr>
              <w:t>тиімді</w:t>
            </w:r>
            <w:r>
              <w:br/>
            </w:r>
            <w:r>
              <w:rPr>
                <w:rFonts w:ascii="Times New Roman"/>
                <w:b w:val="false"/>
                <w:i w:val="false"/>
                <w:color w:val="000000"/>
                <w:sz w:val="20"/>
              </w:rPr>
              <w:t>
</w:t>
            </w:r>
            <w:r>
              <w:rPr>
                <w:rFonts w:ascii="Times New Roman"/>
                <w:b/>
                <w:i w:val="false"/>
                <w:color w:val="000000"/>
                <w:sz w:val="20"/>
              </w:rPr>
              <w:t>үлгілерді пайдалану</w:t>
            </w:r>
            <w:r>
              <w:br/>
            </w:r>
            <w:r>
              <w:rPr>
                <w:rFonts w:ascii="Times New Roman"/>
                <w:b w:val="false"/>
                <w:i w:val="false"/>
                <w:color w:val="000000"/>
                <w:sz w:val="20"/>
              </w:rPr>
              <w:t>
</w:t>
            </w:r>
            <w:r>
              <w:rPr>
                <w:rFonts w:ascii="Times New Roman"/>
                <w:b/>
                <w:i w:val="false"/>
                <w:color w:val="000000"/>
                <w:sz w:val="20"/>
              </w:rPr>
              <w:t>патентіне,</w:t>
            </w:r>
            <w:r>
              <w:br/>
            </w:r>
            <w:r>
              <w:rPr>
                <w:rFonts w:ascii="Times New Roman"/>
                <w:b w:val="false"/>
                <w:i w:val="false"/>
                <w:color w:val="000000"/>
                <w:sz w:val="20"/>
              </w:rPr>
              <w:t>
</w:t>
            </w:r>
            <w:r>
              <w:rPr>
                <w:rFonts w:ascii="Times New Roman"/>
                <w:b/>
                <w:i w:val="false"/>
                <w:color w:val="000000"/>
                <w:sz w:val="20"/>
              </w:rPr>
              <w:t>лицензиясына құқық</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права на патенты,</w:t>
            </w:r>
            <w:r>
              <w:br/>
            </w:r>
            <w:r>
              <w:rPr>
                <w:rFonts w:ascii="Times New Roman"/>
                <w:b w:val="false"/>
                <w:i w:val="false"/>
                <w:color w:val="000000"/>
                <w:sz w:val="20"/>
              </w:rPr>
              <w:t>
</w:t>
            </w:r>
            <w:r>
              <w:rPr>
                <w:rFonts w:ascii="Times New Roman"/>
                <w:b w:val="false"/>
                <w:i w:val="false"/>
                <w:color w:val="000000"/>
                <w:sz w:val="20"/>
              </w:rPr>
              <w:t>лицензии на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 xml:space="preserve">изобретений, полезных </w:t>
            </w:r>
            <w:r>
              <w:br/>
            </w:r>
            <w:r>
              <w:rPr>
                <w:rFonts w:ascii="Times New Roman"/>
                <w:b w:val="false"/>
                <w:i w:val="false"/>
                <w:color w:val="000000"/>
                <w:sz w:val="20"/>
              </w:rPr>
              <w:t>
</w:t>
            </w:r>
            <w:r>
              <w:rPr>
                <w:rFonts w:ascii="Times New Roman"/>
                <w:b w:val="false"/>
                <w:i w:val="false"/>
                <w:color w:val="000000"/>
                <w:sz w:val="20"/>
              </w:rPr>
              <w:t>моделей, промышленных</w:t>
            </w:r>
            <w:r>
              <w:br/>
            </w:r>
            <w:r>
              <w:rPr>
                <w:rFonts w:ascii="Times New Roman"/>
                <w:b w:val="false"/>
                <w:i w:val="false"/>
                <w:color w:val="000000"/>
                <w:sz w:val="20"/>
              </w:rPr>
              <w:t>
</w:t>
            </w:r>
            <w:r>
              <w:rPr>
                <w:rFonts w:ascii="Times New Roman"/>
                <w:b w:val="false"/>
                <w:i w:val="false"/>
                <w:color w:val="000000"/>
                <w:sz w:val="20"/>
              </w:rPr>
              <w:t xml:space="preserve">образцов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 нәтижесі</w:t>
            </w:r>
            <w:r>
              <w:br/>
            </w:r>
            <w:r>
              <w:rPr>
                <w:rFonts w:ascii="Times New Roman"/>
                <w:b w:val="false"/>
                <w:i w:val="false"/>
                <w:color w:val="000000"/>
                <w:sz w:val="20"/>
              </w:rPr>
              <w:t>
</w:t>
            </w:r>
            <w:r>
              <w:rPr>
                <w:rFonts w:ascii="Times New Roman"/>
                <w:b w:val="false"/>
                <w:i w:val="false"/>
                <w:color w:val="000000"/>
                <w:sz w:val="20"/>
              </w:rPr>
              <w:t>результаты исследований</w:t>
            </w:r>
            <w:r>
              <w:br/>
            </w:r>
            <w:r>
              <w:rPr>
                <w:rFonts w:ascii="Times New Roman"/>
                <w:b w:val="false"/>
                <w:i w:val="false"/>
                <w:color w:val="000000"/>
                <w:sz w:val="20"/>
              </w:rPr>
              <w:t>
</w:t>
            </w:r>
            <w:r>
              <w:rPr>
                <w:rFonts w:ascii="Times New Roman"/>
                <w:b w:val="false"/>
                <w:i w:val="false"/>
                <w:color w:val="000000"/>
                <w:sz w:val="20"/>
              </w:rPr>
              <w:t>и разработок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ноу-хау,</w:t>
            </w:r>
            <w:r>
              <w:br/>
            </w:r>
            <w:r>
              <w:rPr>
                <w:rFonts w:ascii="Times New Roman"/>
                <w:b w:val="false"/>
                <w:i w:val="false"/>
                <w:color w:val="000000"/>
                <w:sz w:val="20"/>
              </w:rPr>
              <w:t>
</w:t>
            </w:r>
            <w:r>
              <w:rPr>
                <w:rFonts w:ascii="Times New Roman"/>
                <w:b/>
                <w:i w:val="false"/>
                <w:color w:val="000000"/>
                <w:sz w:val="20"/>
              </w:rPr>
              <w:t>технологияларды</w:t>
            </w:r>
            <w:r>
              <w:br/>
            </w:r>
            <w:r>
              <w:rPr>
                <w:rFonts w:ascii="Times New Roman"/>
                <w:b w:val="false"/>
                <w:i w:val="false"/>
                <w:color w:val="000000"/>
                <w:sz w:val="20"/>
              </w:rPr>
              <w:t>
</w:t>
            </w:r>
            <w:r>
              <w:rPr>
                <w:rFonts w:ascii="Times New Roman"/>
                <w:b/>
                <w:i w:val="false"/>
                <w:color w:val="000000"/>
                <w:sz w:val="20"/>
              </w:rPr>
              <w:t xml:space="preserve">тапсыруға </w:t>
            </w:r>
            <w:r>
              <w:rPr>
                <w:rFonts w:ascii="Times New Roman"/>
                <w:b/>
                <w:i w:val="false"/>
                <w:color w:val="000000"/>
                <w:sz w:val="20"/>
              </w:rPr>
              <w:t>келісім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ноу-хау, соглашения на</w:t>
            </w:r>
            <w:r>
              <w:br/>
            </w:r>
            <w:r>
              <w:rPr>
                <w:rFonts w:ascii="Times New Roman"/>
                <w:b w:val="false"/>
                <w:i w:val="false"/>
                <w:color w:val="000000"/>
                <w:sz w:val="20"/>
              </w:rPr>
              <w:t>
</w:t>
            </w:r>
            <w:r>
              <w:rPr>
                <w:rFonts w:ascii="Times New Roman"/>
                <w:b w:val="false"/>
                <w:i w:val="false"/>
                <w:color w:val="000000"/>
                <w:sz w:val="20"/>
              </w:rPr>
              <w:t>передачу технологий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другие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1"/>
    <w:p>
      <w:pPr>
        <w:spacing w:after="0"/>
        <w:ind w:left="0"/>
        <w:jc w:val="both"/>
      </w:pPr>
      <w:r>
        <w:rPr>
          <w:rFonts w:ascii="Times New Roman"/>
          <w:b w:val="false"/>
          <w:i w:val="false"/>
          <w:color w:val="000000"/>
          <w:sz w:val="28"/>
        </w:rPr>
        <w:t>
</w:t>
      </w:r>
      <w:r>
        <w:rPr>
          <w:rFonts w:ascii="Times New Roman"/>
          <w:b/>
          <w:i w:val="false"/>
          <w:color w:val="000000"/>
          <w:sz w:val="28"/>
        </w:rPr>
        <w:t xml:space="preserve">7. </w:t>
      </w:r>
      <w:r>
        <w:rPr>
          <w:rFonts w:ascii="Times New Roman"/>
          <w:b/>
          <w:i w:val="false"/>
          <w:color w:val="000000"/>
          <w:sz w:val="28"/>
        </w:rPr>
        <w:t>Ұ</w:t>
      </w:r>
      <w:r>
        <w:rPr>
          <w:rFonts w:ascii="Times New Roman"/>
          <w:b/>
          <w:i w:val="false"/>
          <w:color w:val="000000"/>
          <w:sz w:val="28"/>
        </w:rPr>
        <w:t>йымды</w:t>
      </w:r>
      <w:r>
        <w:rPr>
          <w:rFonts w:ascii="Times New Roman"/>
          <w:b/>
          <w:i w:val="false"/>
          <w:color w:val="000000"/>
          <w:sz w:val="28"/>
        </w:rPr>
        <w:t>қ</w:t>
      </w:r>
      <w:r>
        <w:rPr>
          <w:rFonts w:ascii="Times New Roman"/>
          <w:b/>
          <w:i w:val="false"/>
          <w:color w:val="000000"/>
          <w:sz w:val="28"/>
        </w:rPr>
        <w:t xml:space="preserve"> инновациялар</w:t>
      </w:r>
      <w:r>
        <w:br/>
      </w:r>
      <w:r>
        <w:rPr>
          <w:rFonts w:ascii="Times New Roman"/>
          <w:b w:val="false"/>
          <w:i w:val="false"/>
          <w:color w:val="000000"/>
          <w:sz w:val="28"/>
        </w:rPr>
        <w:t>
Организационные инновации</w:t>
      </w:r>
      <w:r>
        <w:br/>
      </w:r>
      <w:r>
        <w:rPr>
          <w:rFonts w:ascii="Times New Roman"/>
          <w:b w:val="false"/>
          <w:i w:val="false"/>
          <w:color w:val="000000"/>
          <w:sz w:val="28"/>
        </w:rPr>
        <w:t>
</w:t>
      </w:r>
      <w:r>
        <w:rPr>
          <w:rFonts w:ascii="Times New Roman"/>
          <w:b/>
          <w:i w:val="false"/>
          <w:color w:val="000000"/>
          <w:sz w:val="28"/>
        </w:rPr>
        <w:t>Егер 1-бө</w:t>
      </w:r>
      <w:r>
        <w:rPr>
          <w:rFonts w:ascii="Times New Roman"/>
          <w:b/>
          <w:i w:val="false"/>
          <w:color w:val="000000"/>
          <w:sz w:val="28"/>
        </w:rPr>
        <w:t>лімні</w:t>
      </w:r>
      <w:r>
        <w:rPr>
          <w:rFonts w:ascii="Times New Roman"/>
          <w:b/>
          <w:i w:val="false"/>
          <w:color w:val="000000"/>
          <w:sz w:val="28"/>
        </w:rPr>
        <w:t>ң</w:t>
      </w:r>
      <w:r>
        <w:rPr>
          <w:rFonts w:ascii="Times New Roman"/>
          <w:b/>
          <w:i w:val="false"/>
          <w:color w:val="000000"/>
          <w:sz w:val="28"/>
        </w:rPr>
        <w:t xml:space="preserve"> 1.4-с</w:t>
      </w:r>
      <w:r>
        <w:rPr>
          <w:rFonts w:ascii="Times New Roman"/>
          <w:b/>
          <w:i w:val="false"/>
          <w:color w:val="000000"/>
          <w:sz w:val="28"/>
        </w:rPr>
        <w:t>ұ</w:t>
      </w:r>
      <w:r>
        <w:rPr>
          <w:rFonts w:ascii="Times New Roman"/>
          <w:b/>
          <w:i w:val="false"/>
          <w:color w:val="000000"/>
          <w:sz w:val="28"/>
        </w:rPr>
        <w:t>ра</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1.4.3 жолында </w:t>
      </w: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15900"/>
                    </a:xfrm>
                    <a:prstGeom prst="rect">
                      <a:avLst/>
                    </a:prstGeom>
                  </pic:spPr>
                </pic:pic>
              </a:graphicData>
            </a:graphic>
          </wp:inline>
        </w:drawing>
      </w:r>
      <w:r>
        <w:rPr>
          <w:rFonts w:ascii="Times New Roman"/>
          <w:b/>
          <w:i w:val="false"/>
          <w:color w:val="000000"/>
          <w:sz w:val="28"/>
        </w:rPr>
        <w:t>белгіленсе, онда 7-б</w:t>
      </w:r>
      <w:r>
        <w:rPr>
          <w:rFonts w:ascii="Times New Roman"/>
          <w:b/>
          <w:i w:val="false"/>
          <w:color w:val="000000"/>
          <w:sz w:val="28"/>
        </w:rPr>
        <w:t>ө</w:t>
      </w:r>
      <w:r>
        <w:rPr>
          <w:rFonts w:ascii="Times New Roman"/>
          <w:b/>
          <w:i w:val="false"/>
          <w:color w:val="000000"/>
          <w:sz w:val="28"/>
        </w:rPr>
        <w:t>лімге к</w:t>
      </w:r>
      <w:r>
        <w:rPr>
          <w:rFonts w:ascii="Times New Roman"/>
          <w:b/>
          <w:i w:val="false"/>
          <w:color w:val="000000"/>
          <w:sz w:val="28"/>
        </w:rPr>
        <w:t>ө</w:t>
      </w:r>
      <w:r>
        <w:rPr>
          <w:rFonts w:ascii="Times New Roman"/>
          <w:b/>
          <w:i w:val="false"/>
          <w:color w:val="000000"/>
          <w:sz w:val="28"/>
        </w:rPr>
        <w:t>шу керек</w:t>
      </w:r>
      <w:r>
        <w:rPr>
          <w:rFonts w:ascii="Times New Roman"/>
          <w:b w:val="false"/>
          <w:i w:val="false"/>
          <w:color w:val="000000"/>
          <w:sz w:val="28"/>
        </w:rPr>
        <w:t>.</w:t>
      </w:r>
      <w:r>
        <w:br/>
      </w:r>
      <w:r>
        <w:rPr>
          <w:rFonts w:ascii="Times New Roman"/>
          <w:b w:val="false"/>
          <w:i w:val="false"/>
          <w:color w:val="000000"/>
          <w:sz w:val="28"/>
        </w:rPr>
        <w:t xml:space="preserve">
Если в строке 1.4.3 вопроса 1.4 раздела 1 отмечено </w:t>
      </w: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15900"/>
                    </a:xfrm>
                    <a:prstGeom prst="rect">
                      <a:avLst/>
                    </a:prstGeom>
                  </pic:spPr>
                </pic:pic>
              </a:graphicData>
            </a:graphic>
          </wp:inline>
        </w:drawing>
      </w:r>
      <w:r>
        <w:rPr>
          <w:rFonts w:ascii="Times New Roman"/>
          <w:b/>
          <w:i w:val="false"/>
          <w:color w:val="000000"/>
          <w:sz w:val="28"/>
        </w:rPr>
        <w:t>,</w:t>
      </w:r>
      <w:r>
        <w:rPr>
          <w:rFonts w:ascii="Times New Roman"/>
          <w:b w:val="false"/>
          <w:i w:val="false"/>
          <w:color w:val="000000"/>
          <w:sz w:val="28"/>
        </w:rPr>
        <w:t xml:space="preserve"> следует заполнить к разделу 7</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751"/>
        <w:gridCol w:w="5244"/>
        <w:gridCol w:w="732"/>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Жа</w:t>
            </w:r>
            <w:r>
              <w:rPr>
                <w:rFonts w:ascii="Times New Roman"/>
                <w:b/>
                <w:i w:val="false"/>
                <w:color w:val="000000"/>
                <w:sz w:val="20"/>
              </w:rPr>
              <w:t>ң</w:t>
            </w:r>
            <w:r>
              <w:rPr>
                <w:rFonts w:ascii="Times New Roman"/>
                <w:b/>
                <w:i w:val="false"/>
                <w:color w:val="000000"/>
                <w:sz w:val="20"/>
              </w:rPr>
              <w:t>а немесе ед</w:t>
            </w:r>
            <w:r>
              <w:rPr>
                <w:rFonts w:ascii="Times New Roman"/>
                <w:b/>
                <w:i w:val="false"/>
                <w:color w:val="000000"/>
                <w:sz w:val="20"/>
              </w:rPr>
              <w:t>ә</w:t>
            </w:r>
            <w:r>
              <w:rPr>
                <w:rFonts w:ascii="Times New Roman"/>
                <w:b/>
                <w:i w:val="false"/>
                <w:color w:val="000000"/>
                <w:sz w:val="20"/>
              </w:rPr>
              <w:t xml:space="preserve">уір </w:t>
            </w:r>
            <w:r>
              <w:rPr>
                <w:rFonts w:ascii="Times New Roman"/>
                <w:b/>
                <w:i w:val="false"/>
                <w:color w:val="000000"/>
                <w:sz w:val="20"/>
              </w:rPr>
              <w:t>ө</w:t>
            </w:r>
            <w:r>
              <w:rPr>
                <w:rFonts w:ascii="Times New Roman"/>
                <w:b/>
                <w:i w:val="false"/>
                <w:color w:val="000000"/>
                <w:sz w:val="20"/>
              </w:rPr>
              <w:t>згертілген</w:t>
            </w:r>
            <w:r>
              <w:br/>
            </w:r>
            <w:r>
              <w:rPr>
                <w:rFonts w:ascii="Times New Roman"/>
                <w:b w:val="false"/>
                <w:i w:val="false"/>
                <w:color w:val="000000"/>
                <w:sz w:val="20"/>
              </w:rPr>
              <w:t>
</w:t>
            </w:r>
            <w:r>
              <w:rPr>
                <w:rFonts w:ascii="Times New Roman"/>
                <w:b/>
                <w:i w:val="false"/>
                <w:color w:val="000000"/>
                <w:sz w:val="20"/>
              </w:rPr>
              <w:t xml:space="preserve">корпоративтік стратегияны </w:t>
            </w:r>
            <w:r>
              <w:rPr>
                <w:rFonts w:ascii="Times New Roman"/>
                <w:b/>
                <w:i w:val="false"/>
                <w:color w:val="000000"/>
                <w:sz w:val="20"/>
              </w:rPr>
              <w:t>ә</w:t>
            </w:r>
            <w:r>
              <w:rPr>
                <w:rFonts w:ascii="Times New Roman"/>
                <w:b/>
                <w:i w:val="false"/>
                <w:color w:val="000000"/>
                <w:sz w:val="20"/>
              </w:rPr>
              <w:t>зірлеу</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іске асыру</w:t>
            </w:r>
            <w:r>
              <w:br/>
            </w:r>
            <w:r>
              <w:rPr>
                <w:rFonts w:ascii="Times New Roman"/>
                <w:b w:val="false"/>
                <w:i w:val="false"/>
                <w:color w:val="000000"/>
                <w:sz w:val="20"/>
              </w:rPr>
              <w:t>
</w:t>
            </w:r>
            <w:r>
              <w:rPr>
                <w:rFonts w:ascii="Times New Roman"/>
                <w:b w:val="false"/>
                <w:i w:val="false"/>
                <w:color w:val="000000"/>
                <w:sz w:val="20"/>
              </w:rPr>
              <w:t>Разработка и реализация новой или</w:t>
            </w:r>
            <w:r>
              <w:br/>
            </w:r>
            <w:r>
              <w:rPr>
                <w:rFonts w:ascii="Times New Roman"/>
                <w:b w:val="false"/>
                <w:i w:val="false"/>
                <w:color w:val="000000"/>
                <w:sz w:val="20"/>
              </w:rPr>
              <w:t>
</w:t>
            </w:r>
            <w:r>
              <w:rPr>
                <w:rFonts w:ascii="Times New Roman"/>
                <w:b w:val="false"/>
                <w:i w:val="false"/>
                <w:color w:val="000000"/>
                <w:sz w:val="20"/>
              </w:rPr>
              <w:t>значительно измененной корпоративной</w:t>
            </w:r>
            <w:r>
              <w:br/>
            </w:r>
            <w:r>
              <w:rPr>
                <w:rFonts w:ascii="Times New Roman"/>
                <w:b w:val="false"/>
                <w:i w:val="false"/>
                <w:color w:val="000000"/>
                <w:sz w:val="20"/>
              </w:rPr>
              <w:t>
</w:t>
            </w:r>
            <w:r>
              <w:rPr>
                <w:rFonts w:ascii="Times New Roman"/>
                <w:b w:val="false"/>
                <w:i w:val="false"/>
                <w:color w:val="000000"/>
                <w:sz w:val="20"/>
              </w:rPr>
              <w:t>стратегии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355600"/>
                          </a:xfrm>
                          <a:prstGeom prst="rect">
                            <a:avLst/>
                          </a:prstGeom>
                        </pic:spPr>
                      </pic:pic>
                    </a:graphicData>
                  </a:graphic>
                </wp:inline>
              </w:drawing>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Кәсіпорында еңбекті</w:t>
            </w:r>
            <w:r>
              <w:br/>
            </w:r>
            <w:r>
              <w:rPr>
                <w:rFonts w:ascii="Times New Roman"/>
                <w:b w:val="false"/>
                <w:i w:val="false"/>
                <w:color w:val="000000"/>
                <w:sz w:val="20"/>
              </w:rPr>
              <w:t>
</w:t>
            </w:r>
            <w:r>
              <w:rPr>
                <w:rFonts w:ascii="Times New Roman"/>
                <w:b/>
                <w:i w:val="false"/>
                <w:color w:val="000000"/>
                <w:sz w:val="20"/>
              </w:rPr>
              <w:t>ұйымдастырудың жаңа немесе</w:t>
            </w:r>
            <w:r>
              <w:br/>
            </w:r>
            <w:r>
              <w:rPr>
                <w:rFonts w:ascii="Times New Roman"/>
                <w:b w:val="false"/>
                <w:i w:val="false"/>
                <w:color w:val="000000"/>
                <w:sz w:val="20"/>
              </w:rPr>
              <w:t>
</w:t>
            </w:r>
            <w:r>
              <w:rPr>
                <w:rFonts w:ascii="Times New Roman"/>
                <w:b/>
                <w:i w:val="false"/>
                <w:color w:val="000000"/>
                <w:sz w:val="20"/>
              </w:rPr>
              <w:t>едәуір өзгертілген әдістері</w:t>
            </w:r>
            <w:r>
              <w:br/>
            </w:r>
            <w:r>
              <w:rPr>
                <w:rFonts w:ascii="Times New Roman"/>
                <w:b w:val="false"/>
                <w:i w:val="false"/>
                <w:color w:val="000000"/>
                <w:sz w:val="20"/>
              </w:rPr>
              <w:t>
</w:t>
            </w:r>
            <w:r>
              <w:rPr>
                <w:rFonts w:ascii="Times New Roman"/>
                <w:b/>
                <w:i w:val="false"/>
                <w:color w:val="000000"/>
                <w:sz w:val="20"/>
              </w:rPr>
              <w:t>мен тәсілдерін әзірлеу</w:t>
            </w:r>
            <w:r>
              <w:br/>
            </w:r>
            <w:r>
              <w:rPr>
                <w:rFonts w:ascii="Times New Roman"/>
                <w:b w:val="false"/>
                <w:i w:val="false"/>
                <w:color w:val="000000"/>
                <w:sz w:val="20"/>
              </w:rPr>
              <w:t>
</w:t>
            </w:r>
            <w:r>
              <w:rPr>
                <w:rFonts w:ascii="Times New Roman"/>
                <w:b w:val="false"/>
                <w:i w:val="false"/>
                <w:color w:val="000000"/>
                <w:sz w:val="20"/>
              </w:rPr>
              <w:t>Разработка новых или значительно</w:t>
            </w:r>
            <w:r>
              <w:br/>
            </w:r>
            <w:r>
              <w:rPr>
                <w:rFonts w:ascii="Times New Roman"/>
                <w:b w:val="false"/>
                <w:i w:val="false"/>
                <w:color w:val="000000"/>
                <w:sz w:val="20"/>
              </w:rPr>
              <w:t>
</w:t>
            </w:r>
            <w:r>
              <w:rPr>
                <w:rFonts w:ascii="Times New Roman"/>
                <w:b w:val="false"/>
                <w:i w:val="false"/>
                <w:color w:val="000000"/>
                <w:sz w:val="20"/>
              </w:rPr>
              <w:t>измененных методов и приемов</w:t>
            </w:r>
            <w:r>
              <w:br/>
            </w:r>
            <w:r>
              <w:rPr>
                <w:rFonts w:ascii="Times New Roman"/>
                <w:b w:val="false"/>
                <w:i w:val="false"/>
                <w:color w:val="000000"/>
                <w:sz w:val="20"/>
              </w:rPr>
              <w:t>
</w:t>
            </w:r>
            <w:r>
              <w:rPr>
                <w:rFonts w:ascii="Times New Roman"/>
                <w:b w:val="false"/>
                <w:i w:val="false"/>
                <w:color w:val="000000"/>
                <w:sz w:val="20"/>
              </w:rPr>
              <w:t>организации труда на предприятии</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355600"/>
                          </a:xfrm>
                          <a:prstGeom prst="rect">
                            <a:avLst/>
                          </a:prstGeom>
                        </pic:spPr>
                      </pic:pic>
                    </a:graphicData>
                  </a:graphic>
                </wp:inline>
              </w:drawing>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К</w:t>
            </w:r>
            <w:r>
              <w:rPr>
                <w:rFonts w:ascii="Times New Roman"/>
                <w:b/>
                <w:i w:val="false"/>
                <w:color w:val="000000"/>
                <w:sz w:val="20"/>
              </w:rPr>
              <w:t>ә</w:t>
            </w:r>
            <w:r>
              <w:rPr>
                <w:rFonts w:ascii="Times New Roman"/>
                <w:b/>
                <w:i w:val="false"/>
                <w:color w:val="000000"/>
                <w:sz w:val="20"/>
              </w:rPr>
              <w:t>сіпорынды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заманауи</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технологиялар</w:t>
            </w:r>
            <w:r>
              <w:br/>
            </w:r>
            <w:r>
              <w:rPr>
                <w:rFonts w:ascii="Times New Roman"/>
                <w:b w:val="false"/>
                <w:i w:val="false"/>
                <w:color w:val="000000"/>
                <w:sz w:val="20"/>
              </w:rPr>
              <w:t>
</w:t>
            </w:r>
            <w:r>
              <w:rPr>
                <w:rFonts w:ascii="Times New Roman"/>
                <w:b/>
                <w:i w:val="false"/>
                <w:color w:val="000000"/>
                <w:sz w:val="20"/>
              </w:rPr>
              <w:t xml:space="preserve">негізінде) </w:t>
            </w:r>
            <w:r>
              <w:rPr>
                <w:rFonts w:ascii="Times New Roman"/>
                <w:b/>
                <w:i w:val="false"/>
                <w:color w:val="000000"/>
                <w:sz w:val="20"/>
              </w:rPr>
              <w:t>ә</w:t>
            </w:r>
            <w:r>
              <w:rPr>
                <w:rFonts w:ascii="Times New Roman"/>
                <w:b/>
                <w:i w:val="false"/>
                <w:color w:val="000000"/>
                <w:sz w:val="20"/>
              </w:rPr>
              <w:t>дістерін енгізу</w:t>
            </w:r>
            <w:r>
              <w:br/>
            </w:r>
            <w:r>
              <w:rPr>
                <w:rFonts w:ascii="Times New Roman"/>
                <w:b w:val="false"/>
                <w:i w:val="false"/>
                <w:color w:val="000000"/>
                <w:sz w:val="20"/>
              </w:rPr>
              <w:t>
</w:t>
            </w:r>
            <w:r>
              <w:rPr>
                <w:rFonts w:ascii="Times New Roman"/>
                <w:b w:val="false"/>
                <w:i w:val="false"/>
                <w:color w:val="000000"/>
                <w:sz w:val="20"/>
              </w:rPr>
              <w:t>Внедрение современных (на основе</w:t>
            </w:r>
            <w:r>
              <w:br/>
            </w:r>
            <w:r>
              <w:rPr>
                <w:rFonts w:ascii="Times New Roman"/>
                <w:b w:val="false"/>
                <w:i w:val="false"/>
                <w:color w:val="000000"/>
                <w:sz w:val="20"/>
              </w:rPr>
              <w:t>
</w:t>
            </w:r>
            <w:r>
              <w:rPr>
                <w:rFonts w:ascii="Times New Roman"/>
                <w:b w:val="false"/>
                <w:i w:val="false"/>
                <w:color w:val="000000"/>
                <w:sz w:val="20"/>
              </w:rPr>
              <w:t>информационных технологий) методов</w:t>
            </w:r>
            <w:r>
              <w:br/>
            </w:r>
            <w:r>
              <w:rPr>
                <w:rFonts w:ascii="Times New Roman"/>
                <w:b w:val="false"/>
                <w:i w:val="false"/>
                <w:color w:val="000000"/>
                <w:sz w:val="20"/>
              </w:rPr>
              <w:t>
</w:t>
            </w:r>
            <w:r>
              <w:rPr>
                <w:rFonts w:ascii="Times New Roman"/>
                <w:b w:val="false"/>
                <w:i w:val="false"/>
                <w:color w:val="000000"/>
                <w:sz w:val="20"/>
              </w:rPr>
              <w:t>управления предприятием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355600"/>
                          </a:xfrm>
                          <a:prstGeom prst="rect">
                            <a:avLst/>
                          </a:prstGeom>
                        </pic:spPr>
                      </pic:pic>
                    </a:graphicData>
                  </a:graphic>
                </wp:inline>
              </w:drawing>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Логистиканың және</w:t>
            </w:r>
            <w:r>
              <w:br/>
            </w:r>
            <w:r>
              <w:rPr>
                <w:rFonts w:ascii="Times New Roman"/>
                <w:b w:val="false"/>
                <w:i w:val="false"/>
                <w:color w:val="000000"/>
                <w:sz w:val="20"/>
              </w:rPr>
              <w:t>
</w:t>
            </w:r>
            <w:r>
              <w:rPr>
                <w:rFonts w:ascii="Times New Roman"/>
                <w:b/>
                <w:i w:val="false"/>
                <w:color w:val="000000"/>
                <w:sz w:val="20"/>
              </w:rPr>
              <w:t>шикізатты, материалдарды,</w:t>
            </w:r>
            <w:r>
              <w:br/>
            </w:r>
            <w:r>
              <w:rPr>
                <w:rFonts w:ascii="Times New Roman"/>
                <w:b w:val="false"/>
                <w:i w:val="false"/>
                <w:color w:val="000000"/>
                <w:sz w:val="20"/>
              </w:rPr>
              <w:t>
</w:t>
            </w:r>
            <w:r>
              <w:rPr>
                <w:rFonts w:ascii="Times New Roman"/>
                <w:b/>
                <w:i w:val="false"/>
                <w:color w:val="000000"/>
                <w:sz w:val="20"/>
              </w:rPr>
              <w:t>жинақтаушыларды жеткізудің</w:t>
            </w:r>
            <w:r>
              <w:br/>
            </w:r>
            <w:r>
              <w:rPr>
                <w:rFonts w:ascii="Times New Roman"/>
                <w:b w:val="false"/>
                <w:i w:val="false"/>
                <w:color w:val="000000"/>
                <w:sz w:val="20"/>
              </w:rPr>
              <w:t>
</w:t>
            </w:r>
            <w:r>
              <w:rPr>
                <w:rFonts w:ascii="Times New Roman"/>
                <w:b/>
                <w:i w:val="false"/>
                <w:color w:val="000000"/>
                <w:sz w:val="20"/>
              </w:rPr>
              <w:t>заманауи жүйелерін енгізу</w:t>
            </w:r>
            <w:r>
              <w:br/>
            </w:r>
            <w:r>
              <w:rPr>
                <w:rFonts w:ascii="Times New Roman"/>
                <w:b w:val="false"/>
                <w:i w:val="false"/>
                <w:color w:val="000000"/>
                <w:sz w:val="20"/>
              </w:rPr>
              <w:t>
</w:t>
            </w:r>
            <w:r>
              <w:rPr>
                <w:rFonts w:ascii="Times New Roman"/>
                <w:b w:val="false"/>
                <w:i w:val="false"/>
                <w:color w:val="000000"/>
                <w:sz w:val="20"/>
              </w:rPr>
              <w:t>Внедрение современных систем</w:t>
            </w:r>
            <w:r>
              <w:br/>
            </w:r>
            <w:r>
              <w:rPr>
                <w:rFonts w:ascii="Times New Roman"/>
                <w:b w:val="false"/>
                <w:i w:val="false"/>
                <w:color w:val="000000"/>
                <w:sz w:val="20"/>
              </w:rPr>
              <w:t>
</w:t>
            </w:r>
            <w:r>
              <w:rPr>
                <w:rFonts w:ascii="Times New Roman"/>
                <w:b w:val="false"/>
                <w:i w:val="false"/>
                <w:color w:val="000000"/>
                <w:sz w:val="20"/>
              </w:rPr>
              <w:t>логистики и поставок сырья,</w:t>
            </w:r>
            <w:r>
              <w:br/>
            </w:r>
            <w:r>
              <w:rPr>
                <w:rFonts w:ascii="Times New Roman"/>
                <w:b w:val="false"/>
                <w:i w:val="false"/>
                <w:color w:val="000000"/>
                <w:sz w:val="20"/>
              </w:rPr>
              <w:t>
</w:t>
            </w:r>
            <w:r>
              <w:rPr>
                <w:rFonts w:ascii="Times New Roman"/>
                <w:b w:val="false"/>
                <w:i w:val="false"/>
                <w:color w:val="000000"/>
                <w:sz w:val="20"/>
              </w:rPr>
              <w:t>материалов, комплектующих</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355600"/>
                          </a:xfrm>
                          <a:prstGeom prst="rect">
                            <a:avLst/>
                          </a:prstGeom>
                        </pic:spPr>
                      </pic:pic>
                    </a:graphicData>
                  </a:graphic>
                </wp:inline>
              </w:drawing>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К</w:t>
            </w:r>
            <w:r>
              <w:rPr>
                <w:rFonts w:ascii="Times New Roman"/>
                <w:b/>
                <w:i w:val="false"/>
                <w:color w:val="000000"/>
                <w:sz w:val="20"/>
              </w:rPr>
              <w:t>ә</w:t>
            </w:r>
            <w:r>
              <w:rPr>
                <w:rFonts w:ascii="Times New Roman"/>
                <w:b/>
                <w:i w:val="false"/>
                <w:color w:val="000000"/>
                <w:sz w:val="20"/>
              </w:rPr>
              <w:t>сіпорында жа</w:t>
            </w:r>
            <w:r>
              <w:rPr>
                <w:rFonts w:ascii="Times New Roman"/>
                <w:b/>
                <w:i w:val="false"/>
                <w:color w:val="000000"/>
                <w:sz w:val="20"/>
              </w:rPr>
              <w:t>ң</w:t>
            </w:r>
            <w:r>
              <w:rPr>
                <w:rFonts w:ascii="Times New Roman"/>
                <w:b/>
                <w:i w:val="false"/>
                <w:color w:val="000000"/>
                <w:sz w:val="20"/>
              </w:rPr>
              <w:t>а немесе ед</w:t>
            </w:r>
            <w:r>
              <w:rPr>
                <w:rFonts w:ascii="Times New Roman"/>
                <w:b/>
                <w:i w:val="false"/>
                <w:color w:val="000000"/>
                <w:sz w:val="20"/>
              </w:rPr>
              <w:t>ә</w:t>
            </w:r>
            <w:r>
              <w:rPr>
                <w:rFonts w:ascii="Times New Roman"/>
                <w:b/>
                <w:i w:val="false"/>
                <w:color w:val="000000"/>
                <w:sz w:val="20"/>
              </w:rPr>
              <w:t>уір</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згерген ұ</w:t>
            </w:r>
            <w:r>
              <w:rPr>
                <w:rFonts w:ascii="Times New Roman"/>
                <w:b/>
                <w:i w:val="false"/>
                <w:color w:val="000000"/>
                <w:sz w:val="20"/>
              </w:rPr>
              <w:t>йымды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рылымдарды</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зірлеу ж</w:t>
            </w:r>
            <w:r>
              <w:rPr>
                <w:rFonts w:ascii="Times New Roman"/>
                <w:b/>
                <w:i w:val="false"/>
                <w:color w:val="000000"/>
                <w:sz w:val="20"/>
              </w:rPr>
              <w:t>ә</w:t>
            </w:r>
            <w:r>
              <w:rPr>
                <w:rFonts w:ascii="Times New Roman"/>
                <w:b/>
                <w:i w:val="false"/>
                <w:color w:val="000000"/>
                <w:sz w:val="20"/>
              </w:rPr>
              <w:t>не енгізу</w:t>
            </w:r>
            <w:r>
              <w:br/>
            </w:r>
            <w:r>
              <w:rPr>
                <w:rFonts w:ascii="Times New Roman"/>
                <w:b w:val="false"/>
                <w:i w:val="false"/>
                <w:color w:val="000000"/>
                <w:sz w:val="20"/>
              </w:rPr>
              <w:t>
</w:t>
            </w:r>
            <w:r>
              <w:rPr>
                <w:rFonts w:ascii="Times New Roman"/>
                <w:b w:val="false"/>
                <w:i w:val="false"/>
                <w:color w:val="000000"/>
                <w:sz w:val="20"/>
              </w:rPr>
              <w:t>Разработка и внедрение новых или</w:t>
            </w:r>
            <w:r>
              <w:br/>
            </w:r>
            <w:r>
              <w:rPr>
                <w:rFonts w:ascii="Times New Roman"/>
                <w:b w:val="false"/>
                <w:i w:val="false"/>
                <w:color w:val="000000"/>
                <w:sz w:val="20"/>
              </w:rPr>
              <w:t>
</w:t>
            </w:r>
            <w:r>
              <w:rPr>
                <w:rFonts w:ascii="Times New Roman"/>
                <w:b w:val="false"/>
                <w:i w:val="false"/>
                <w:color w:val="000000"/>
                <w:sz w:val="20"/>
              </w:rPr>
              <w:t>значительно измененных организационных</w:t>
            </w:r>
            <w:r>
              <w:br/>
            </w:r>
            <w:r>
              <w:rPr>
                <w:rFonts w:ascii="Times New Roman"/>
                <w:b w:val="false"/>
                <w:i w:val="false"/>
                <w:color w:val="000000"/>
                <w:sz w:val="20"/>
              </w:rPr>
              <w:t>
</w:t>
            </w:r>
            <w:r>
              <w:rPr>
                <w:rFonts w:ascii="Times New Roman"/>
                <w:b w:val="false"/>
                <w:i w:val="false"/>
                <w:color w:val="000000"/>
                <w:sz w:val="20"/>
              </w:rPr>
              <w:t>структур на предприятии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55600"/>
                          </a:xfrm>
                          <a:prstGeom prst="rect">
                            <a:avLst/>
                          </a:prstGeom>
                        </pic:spPr>
                      </pic:pic>
                    </a:graphicData>
                  </a:graphic>
                </wp:inline>
              </w:drawing>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Ғылыми зерттеулер мен</w:t>
            </w:r>
            <w:r>
              <w:br/>
            </w:r>
            <w:r>
              <w:rPr>
                <w:rFonts w:ascii="Times New Roman"/>
                <w:b w:val="false"/>
                <w:i w:val="false"/>
                <w:color w:val="000000"/>
                <w:sz w:val="20"/>
              </w:rPr>
              <w:t>
</w:t>
            </w:r>
            <w:r>
              <w:rPr>
                <w:rFonts w:ascii="Times New Roman"/>
                <w:b/>
                <w:i w:val="false"/>
                <w:color w:val="000000"/>
                <w:sz w:val="20"/>
              </w:rPr>
              <w:t>әзірлемелерді жүргізу,</w:t>
            </w:r>
            <w:r>
              <w:br/>
            </w:r>
            <w:r>
              <w:rPr>
                <w:rFonts w:ascii="Times New Roman"/>
                <w:b w:val="false"/>
                <w:i w:val="false"/>
                <w:color w:val="000000"/>
                <w:sz w:val="20"/>
              </w:rPr>
              <w:t>
</w:t>
            </w:r>
            <w:r>
              <w:rPr>
                <w:rFonts w:ascii="Times New Roman"/>
                <w:b/>
                <w:i w:val="false"/>
                <w:color w:val="000000"/>
                <w:sz w:val="20"/>
              </w:rPr>
              <w:t>ғылыми-техникалық жетістік-</w:t>
            </w:r>
            <w:r>
              <w:br/>
            </w:r>
            <w:r>
              <w:rPr>
                <w:rFonts w:ascii="Times New Roman"/>
                <w:b w:val="false"/>
                <w:i w:val="false"/>
                <w:color w:val="000000"/>
                <w:sz w:val="20"/>
              </w:rPr>
              <w:t>
</w:t>
            </w:r>
            <w:r>
              <w:rPr>
                <w:rFonts w:ascii="Times New Roman"/>
                <w:b/>
                <w:i w:val="false"/>
                <w:color w:val="000000"/>
                <w:sz w:val="20"/>
              </w:rPr>
              <w:t xml:space="preserve">терді </w:t>
            </w:r>
            <w:r>
              <w:rPr>
                <w:rFonts w:ascii="Times New Roman"/>
                <w:b/>
                <w:i w:val="false"/>
                <w:color w:val="000000"/>
                <w:sz w:val="20"/>
              </w:rPr>
              <w:t>тәжірибе жүзінде іске</w:t>
            </w:r>
            <w:r>
              <w:br/>
            </w:r>
            <w:r>
              <w:rPr>
                <w:rFonts w:ascii="Times New Roman"/>
                <w:b w:val="false"/>
                <w:i w:val="false"/>
                <w:color w:val="000000"/>
                <w:sz w:val="20"/>
              </w:rPr>
              <w:t>
</w:t>
            </w:r>
            <w:r>
              <w:rPr>
                <w:rFonts w:ascii="Times New Roman"/>
                <w:b/>
                <w:i w:val="false"/>
                <w:color w:val="000000"/>
                <w:sz w:val="20"/>
              </w:rPr>
              <w:t xml:space="preserve">асыру бойынша </w:t>
            </w:r>
            <w:r>
              <w:rPr>
                <w:rFonts w:ascii="Times New Roman"/>
                <w:b/>
                <w:i w:val="false"/>
                <w:color w:val="000000"/>
                <w:sz w:val="20"/>
              </w:rPr>
              <w:t>маманданды-</w:t>
            </w:r>
            <w:r>
              <w:br/>
            </w:r>
            <w:r>
              <w:rPr>
                <w:rFonts w:ascii="Times New Roman"/>
                <w:b w:val="false"/>
                <w:i w:val="false"/>
                <w:color w:val="000000"/>
                <w:sz w:val="20"/>
              </w:rPr>
              <w:t>
</w:t>
            </w:r>
            <w:r>
              <w:rPr>
                <w:rFonts w:ascii="Times New Roman"/>
                <w:b/>
                <w:i w:val="false"/>
                <w:color w:val="000000"/>
                <w:sz w:val="20"/>
              </w:rPr>
              <w:t>рылған бөлімшелерді</w:t>
            </w:r>
            <w:r>
              <w:rPr>
                <w:rFonts w:ascii="Times New Roman"/>
                <w:b/>
                <w:i w:val="false"/>
                <w:color w:val="000000"/>
                <w:sz w:val="20"/>
              </w:rPr>
              <w:t>(технологиялық және</w:t>
            </w:r>
            <w:r>
              <w:br/>
            </w:r>
            <w:r>
              <w:rPr>
                <w:rFonts w:ascii="Times New Roman"/>
                <w:b w:val="false"/>
                <w:i w:val="false"/>
                <w:color w:val="000000"/>
                <w:sz w:val="20"/>
              </w:rPr>
              <w:t>
</w:t>
            </w:r>
            <w:r>
              <w:rPr>
                <w:rFonts w:ascii="Times New Roman"/>
                <w:b/>
                <w:i w:val="false"/>
                <w:color w:val="000000"/>
                <w:sz w:val="20"/>
              </w:rPr>
              <w:t xml:space="preserve">инжинирингтік </w:t>
            </w:r>
            <w:r>
              <w:rPr>
                <w:rFonts w:ascii="Times New Roman"/>
                <w:b/>
                <w:i w:val="false"/>
                <w:color w:val="000000"/>
                <w:sz w:val="20"/>
              </w:rPr>
              <w:t>орталықтар,</w:t>
            </w:r>
            <w:r>
              <w:br/>
            </w:r>
            <w:r>
              <w:rPr>
                <w:rFonts w:ascii="Times New Roman"/>
                <w:b w:val="false"/>
                <w:i w:val="false"/>
                <w:color w:val="000000"/>
                <w:sz w:val="20"/>
              </w:rPr>
              <w:t>
</w:t>
            </w:r>
            <w:r>
              <w:rPr>
                <w:rFonts w:ascii="Times New Roman"/>
                <w:b/>
                <w:i w:val="false"/>
                <w:color w:val="000000"/>
                <w:sz w:val="20"/>
              </w:rPr>
              <w:t>шағын инновациялық</w:t>
            </w:r>
            <w:r>
              <w:br/>
            </w:r>
            <w:r>
              <w:rPr>
                <w:rFonts w:ascii="Times New Roman"/>
                <w:b w:val="false"/>
                <w:i w:val="false"/>
                <w:color w:val="000000"/>
                <w:sz w:val="20"/>
              </w:rPr>
              <w:t>
</w:t>
            </w:r>
            <w:r>
              <w:rPr>
                <w:rFonts w:ascii="Times New Roman"/>
                <w:b/>
                <w:i w:val="false"/>
                <w:color w:val="000000"/>
                <w:sz w:val="20"/>
              </w:rPr>
              <w:t>өнеркәсіптер) құру</w:t>
            </w:r>
            <w:r>
              <w:br/>
            </w:r>
            <w:r>
              <w:rPr>
                <w:rFonts w:ascii="Times New Roman"/>
                <w:b w:val="false"/>
                <w:i w:val="false"/>
                <w:color w:val="000000"/>
                <w:sz w:val="20"/>
              </w:rPr>
              <w:t>
</w:t>
            </w:r>
            <w:r>
              <w:rPr>
                <w:rFonts w:ascii="Times New Roman"/>
                <w:b w:val="false"/>
                <w:i w:val="false"/>
                <w:color w:val="000000"/>
                <w:sz w:val="20"/>
              </w:rPr>
              <w:t>Создание специализированных</w:t>
            </w:r>
            <w:r>
              <w:br/>
            </w:r>
            <w:r>
              <w:rPr>
                <w:rFonts w:ascii="Times New Roman"/>
                <w:b w:val="false"/>
                <w:i w:val="false"/>
                <w:color w:val="000000"/>
                <w:sz w:val="20"/>
              </w:rPr>
              <w:t>
</w:t>
            </w:r>
            <w:r>
              <w:rPr>
                <w:rFonts w:ascii="Times New Roman"/>
                <w:b w:val="false"/>
                <w:i w:val="false"/>
                <w:color w:val="000000"/>
                <w:sz w:val="20"/>
              </w:rPr>
              <w:t>подразделений по проведению</w:t>
            </w:r>
            <w:r>
              <w:br/>
            </w:r>
            <w:r>
              <w:rPr>
                <w:rFonts w:ascii="Times New Roman"/>
                <w:b w:val="false"/>
                <w:i w:val="false"/>
                <w:color w:val="000000"/>
                <w:sz w:val="20"/>
              </w:rPr>
              <w:t>
</w:t>
            </w:r>
            <w:r>
              <w:rPr>
                <w:rFonts w:ascii="Times New Roman"/>
                <w:b w:val="false"/>
                <w:i w:val="false"/>
                <w:color w:val="000000"/>
                <w:sz w:val="20"/>
              </w:rPr>
              <w:t xml:space="preserve">научных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разработок, практической</w:t>
            </w:r>
            <w:r>
              <w:br/>
            </w:r>
            <w:r>
              <w:rPr>
                <w:rFonts w:ascii="Times New Roman"/>
                <w:b w:val="false"/>
                <w:i w:val="false"/>
                <w:color w:val="000000"/>
                <w:sz w:val="20"/>
              </w:rPr>
              <w:t>
</w:t>
            </w:r>
            <w:r>
              <w:rPr>
                <w:rFonts w:ascii="Times New Roman"/>
                <w:b w:val="false"/>
                <w:i w:val="false"/>
                <w:color w:val="000000"/>
                <w:sz w:val="20"/>
              </w:rPr>
              <w:t>реализации научно-технических</w:t>
            </w:r>
            <w:r>
              <w:br/>
            </w:r>
            <w:r>
              <w:rPr>
                <w:rFonts w:ascii="Times New Roman"/>
                <w:b w:val="false"/>
                <w:i w:val="false"/>
                <w:color w:val="000000"/>
                <w:sz w:val="20"/>
              </w:rPr>
              <w:t>
</w:t>
            </w:r>
            <w:r>
              <w:rPr>
                <w:rFonts w:ascii="Times New Roman"/>
                <w:b w:val="false"/>
                <w:i w:val="false"/>
                <w:color w:val="000000"/>
                <w:sz w:val="20"/>
              </w:rPr>
              <w:t xml:space="preserve">достижений </w:t>
            </w:r>
            <w:r>
              <w:rPr>
                <w:rFonts w:ascii="Times New Roman"/>
                <w:b w:val="false"/>
                <w:i w:val="false"/>
                <w:color w:val="000000"/>
                <w:sz w:val="20"/>
              </w:rPr>
              <w:t>(технологические и</w:t>
            </w:r>
            <w:r>
              <w:br/>
            </w:r>
            <w:r>
              <w:rPr>
                <w:rFonts w:ascii="Times New Roman"/>
                <w:b w:val="false"/>
                <w:i w:val="false"/>
                <w:color w:val="000000"/>
                <w:sz w:val="20"/>
              </w:rPr>
              <w:t>
</w:t>
            </w:r>
            <w:r>
              <w:rPr>
                <w:rFonts w:ascii="Times New Roman"/>
                <w:b w:val="false"/>
                <w:i w:val="false"/>
                <w:color w:val="000000"/>
                <w:sz w:val="20"/>
              </w:rPr>
              <w:t xml:space="preserve">инжиниринговые </w:t>
            </w:r>
            <w:r>
              <w:rPr>
                <w:rFonts w:ascii="Times New Roman"/>
                <w:b w:val="false"/>
                <w:i w:val="false"/>
                <w:color w:val="000000"/>
                <w:sz w:val="20"/>
              </w:rPr>
              <w:t>центры, малые</w:t>
            </w:r>
            <w:r>
              <w:br/>
            </w:r>
            <w:r>
              <w:rPr>
                <w:rFonts w:ascii="Times New Roman"/>
                <w:b w:val="false"/>
                <w:i w:val="false"/>
                <w:color w:val="000000"/>
                <w:sz w:val="20"/>
              </w:rPr>
              <w:t>
</w:t>
            </w:r>
            <w:r>
              <w:rPr>
                <w:rFonts w:ascii="Times New Roman"/>
                <w:b w:val="false"/>
                <w:i w:val="false"/>
                <w:color w:val="000000"/>
                <w:sz w:val="20"/>
              </w:rPr>
              <w:t>инновационные предприятия)</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55600"/>
                          </a:xfrm>
                          <a:prstGeom prst="rect">
                            <a:avLst/>
                          </a:prstGeom>
                        </pic:spPr>
                      </pic:pic>
                    </a:graphicData>
                  </a:graphic>
                </wp:inline>
              </w:drawing>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Ж</w:t>
            </w:r>
            <w:r>
              <w:rPr>
                <w:rFonts w:ascii="Times New Roman"/>
                <w:b/>
                <w:i w:val="false"/>
                <w:color w:val="000000"/>
                <w:sz w:val="20"/>
              </w:rPr>
              <w:t>ұ</w:t>
            </w:r>
            <w:r>
              <w:rPr>
                <w:rFonts w:ascii="Times New Roman"/>
                <w:b/>
                <w:i w:val="false"/>
                <w:color w:val="000000"/>
                <w:sz w:val="20"/>
              </w:rPr>
              <w:t>мыс уа</w:t>
            </w:r>
            <w:r>
              <w:rPr>
                <w:rFonts w:ascii="Times New Roman"/>
                <w:b/>
                <w:i w:val="false"/>
                <w:color w:val="000000"/>
                <w:sz w:val="20"/>
              </w:rPr>
              <w:t>қ</w:t>
            </w:r>
            <w:r>
              <w:rPr>
                <w:rFonts w:ascii="Times New Roman"/>
                <w:b/>
                <w:i w:val="false"/>
                <w:color w:val="000000"/>
                <w:sz w:val="20"/>
              </w:rPr>
              <w:t>ытыны</w:t>
            </w:r>
            <w:r>
              <w:rPr>
                <w:rFonts w:ascii="Times New Roman"/>
                <w:b/>
                <w:i w:val="false"/>
                <w:color w:val="000000"/>
                <w:sz w:val="20"/>
              </w:rPr>
              <w:t>ң</w:t>
            </w:r>
            <w:r>
              <w:rPr>
                <w:rFonts w:ascii="Times New Roman"/>
                <w:b/>
                <w:i w:val="false"/>
                <w:color w:val="000000"/>
                <w:sz w:val="20"/>
              </w:rPr>
              <w:t xml:space="preserve"> ауысымды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режимін пайдалануда</w:t>
            </w:r>
            <w:r>
              <w:rPr>
                <w:rFonts w:ascii="Times New Roman"/>
                <w:b/>
                <w:i w:val="false"/>
                <w:color w:val="000000"/>
                <w:sz w:val="20"/>
              </w:rPr>
              <w:t>ғ</w:t>
            </w:r>
            <w:r>
              <w:rPr>
                <w:rFonts w:ascii="Times New Roman"/>
                <w:b/>
                <w:i w:val="false"/>
                <w:color w:val="000000"/>
                <w:sz w:val="20"/>
              </w:rPr>
              <w:t>ы 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енгізуілімдер</w:t>
            </w:r>
            <w:r>
              <w:br/>
            </w:r>
            <w:r>
              <w:rPr>
                <w:rFonts w:ascii="Times New Roman"/>
                <w:b w:val="false"/>
                <w:i w:val="false"/>
                <w:color w:val="000000"/>
                <w:sz w:val="20"/>
              </w:rPr>
              <w:t>
</w:t>
            </w:r>
            <w:r>
              <w:rPr>
                <w:rFonts w:ascii="Times New Roman"/>
                <w:b w:val="false"/>
                <w:i w:val="false"/>
                <w:color w:val="000000"/>
                <w:sz w:val="20"/>
              </w:rPr>
              <w:t>Нововведения в использовании сменного</w:t>
            </w:r>
            <w:r>
              <w:br/>
            </w:r>
            <w:r>
              <w:rPr>
                <w:rFonts w:ascii="Times New Roman"/>
                <w:b w:val="false"/>
                <w:i w:val="false"/>
                <w:color w:val="000000"/>
                <w:sz w:val="20"/>
              </w:rPr>
              <w:t>
</w:t>
            </w:r>
            <w:r>
              <w:rPr>
                <w:rFonts w:ascii="Times New Roman"/>
                <w:b w:val="false"/>
                <w:i w:val="false"/>
                <w:color w:val="000000"/>
                <w:sz w:val="20"/>
              </w:rPr>
              <w:t xml:space="preserve">режима рабочего времени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55600"/>
                          </a:xfrm>
                          <a:prstGeom prst="rect">
                            <a:avLst/>
                          </a:prstGeom>
                        </pic:spPr>
                      </pic:pic>
                    </a:graphicData>
                  </a:graphic>
                </wp:inline>
              </w:drawing>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Ұйымда маркетингтік</w:t>
            </w:r>
            <w:r>
              <w:br/>
            </w:r>
            <w:r>
              <w:rPr>
                <w:rFonts w:ascii="Times New Roman"/>
                <w:b w:val="false"/>
                <w:i w:val="false"/>
                <w:color w:val="000000"/>
                <w:sz w:val="20"/>
              </w:rPr>
              <w:t>
</w:t>
            </w:r>
            <w:r>
              <w:rPr>
                <w:rFonts w:ascii="Times New Roman"/>
                <w:b/>
                <w:i w:val="false"/>
                <w:color w:val="000000"/>
                <w:sz w:val="20"/>
              </w:rPr>
              <w:t>қызметті ұйымдастыру және</w:t>
            </w:r>
            <w:r>
              <w:br/>
            </w:r>
            <w:r>
              <w:rPr>
                <w:rFonts w:ascii="Times New Roman"/>
                <w:b w:val="false"/>
                <w:i w:val="false"/>
                <w:color w:val="000000"/>
                <w:sz w:val="20"/>
              </w:rPr>
              <w:t>
</w:t>
            </w:r>
            <w:r>
              <w:rPr>
                <w:rFonts w:ascii="Times New Roman"/>
                <w:b/>
                <w:i w:val="false"/>
                <w:color w:val="000000"/>
                <w:sz w:val="20"/>
              </w:rPr>
              <w:t>жетілдіру</w:t>
            </w:r>
            <w:r>
              <w:br/>
            </w:r>
            <w:r>
              <w:rPr>
                <w:rFonts w:ascii="Times New Roman"/>
                <w:b w:val="false"/>
                <w:i w:val="false"/>
                <w:color w:val="000000"/>
                <w:sz w:val="20"/>
              </w:rPr>
              <w:t>
</w:t>
            </w:r>
            <w:r>
              <w:rPr>
                <w:rFonts w:ascii="Times New Roman"/>
                <w:b w:val="false"/>
                <w:i w:val="false"/>
                <w:color w:val="000000"/>
                <w:sz w:val="20"/>
              </w:rPr>
              <w:t>Организация и совершенствование</w:t>
            </w:r>
            <w:r>
              <w:br/>
            </w:r>
            <w:r>
              <w:rPr>
                <w:rFonts w:ascii="Times New Roman"/>
                <w:b w:val="false"/>
                <w:i w:val="false"/>
                <w:color w:val="000000"/>
                <w:sz w:val="20"/>
              </w:rPr>
              <w:t>
</w:t>
            </w:r>
            <w:r>
              <w:rPr>
                <w:rFonts w:ascii="Times New Roman"/>
                <w:b w:val="false"/>
                <w:i w:val="false"/>
                <w:color w:val="000000"/>
                <w:sz w:val="20"/>
              </w:rPr>
              <w:t>маркетинговой службы на</w:t>
            </w:r>
            <w:r>
              <w:br/>
            </w:r>
            <w:r>
              <w:rPr>
                <w:rFonts w:ascii="Times New Roman"/>
                <w:b w:val="false"/>
                <w:i w:val="false"/>
                <w:color w:val="000000"/>
                <w:sz w:val="20"/>
              </w:rPr>
              <w:t>
</w:t>
            </w:r>
            <w:r>
              <w:rPr>
                <w:rFonts w:ascii="Times New Roman"/>
                <w:b w:val="false"/>
                <w:i w:val="false"/>
                <w:color w:val="000000"/>
                <w:sz w:val="20"/>
              </w:rPr>
              <w:t>предприятии</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355600"/>
                          </a:xfrm>
                          <a:prstGeom prst="rect">
                            <a:avLst/>
                          </a:prstGeom>
                        </pic:spPr>
                      </pic:pic>
                    </a:graphicData>
                  </a:graphic>
                </wp:inline>
              </w:drawing>
            </w:r>
          </w:p>
        </w:tc>
      </w:tr>
      <w:tr>
        <w:trPr>
          <w:trHeight w:val="1335"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Өнімнің (қызметтің) сапасын</w:t>
            </w:r>
            <w:r>
              <w:br/>
            </w:r>
            <w:r>
              <w:rPr>
                <w:rFonts w:ascii="Times New Roman"/>
                <w:b w:val="false"/>
                <w:i w:val="false"/>
                <w:color w:val="000000"/>
                <w:sz w:val="20"/>
              </w:rPr>
              <w:t>
</w:t>
            </w:r>
            <w:r>
              <w:rPr>
                <w:rFonts w:ascii="Times New Roman"/>
                <w:b/>
                <w:i w:val="false"/>
                <w:color w:val="000000"/>
                <w:sz w:val="20"/>
              </w:rPr>
              <w:t>бақылаудың заманауи жүйелерін,</w:t>
            </w:r>
            <w:r>
              <w:br/>
            </w:r>
            <w:r>
              <w:rPr>
                <w:rFonts w:ascii="Times New Roman"/>
                <w:b w:val="false"/>
                <w:i w:val="false"/>
                <w:color w:val="000000"/>
                <w:sz w:val="20"/>
              </w:rPr>
              <w:t>
</w:t>
            </w:r>
            <w:r>
              <w:rPr>
                <w:rFonts w:ascii="Times New Roman"/>
                <w:b/>
                <w:i w:val="false"/>
                <w:color w:val="000000"/>
                <w:sz w:val="20"/>
              </w:rPr>
              <w:t>сертификацияларын қолдану</w:t>
            </w:r>
            <w:r>
              <w:br/>
            </w:r>
            <w:r>
              <w:rPr>
                <w:rFonts w:ascii="Times New Roman"/>
                <w:b w:val="false"/>
                <w:i w:val="false"/>
                <w:color w:val="000000"/>
                <w:sz w:val="20"/>
              </w:rPr>
              <w:t>
</w:t>
            </w:r>
            <w:r>
              <w:rPr>
                <w:rFonts w:ascii="Times New Roman"/>
                <w:b w:val="false"/>
                <w:i w:val="false"/>
                <w:color w:val="000000"/>
                <w:sz w:val="20"/>
              </w:rPr>
              <w:t>Применение современных систем контроля</w:t>
            </w:r>
            <w:r>
              <w:br/>
            </w:r>
            <w:r>
              <w:rPr>
                <w:rFonts w:ascii="Times New Roman"/>
                <w:b w:val="false"/>
                <w:i w:val="false"/>
                <w:color w:val="000000"/>
                <w:sz w:val="20"/>
              </w:rPr>
              <w:t>
</w:t>
            </w:r>
            <w:r>
              <w:rPr>
                <w:rFonts w:ascii="Times New Roman"/>
                <w:b w:val="false"/>
                <w:i w:val="false"/>
                <w:color w:val="000000"/>
                <w:sz w:val="20"/>
              </w:rPr>
              <w:t>качества, сертификации продукции (услуг)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2900" cy="355600"/>
                          </a:xfrm>
                          <a:prstGeom prst="rect">
                            <a:avLst/>
                          </a:prstGeom>
                        </pic:spPr>
                      </pic:pic>
                    </a:graphicData>
                  </a:graphic>
                </wp:inline>
              </w:drawing>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 </w:t>
            </w:r>
            <w:r>
              <w:rPr>
                <w:rFonts w:ascii="Times New Roman"/>
                <w:b/>
                <w:i w:val="false"/>
                <w:color w:val="000000"/>
                <w:sz w:val="20"/>
              </w:rPr>
              <w:t>Ө</w:t>
            </w:r>
            <w:r>
              <w:rPr>
                <w:rFonts w:ascii="Times New Roman"/>
                <w:b/>
                <w:i w:val="false"/>
                <w:color w:val="000000"/>
                <w:sz w:val="20"/>
              </w:rPr>
              <w:t xml:space="preserve">зге де </w:t>
            </w:r>
            <w:r>
              <w:rPr>
                <w:rFonts w:ascii="Times New Roman"/>
                <w:b/>
                <w:i w:val="false"/>
                <w:color w:val="000000"/>
                <w:sz w:val="20"/>
              </w:rPr>
              <w:t>ұ</w:t>
            </w:r>
            <w:r>
              <w:rPr>
                <w:rFonts w:ascii="Times New Roman"/>
                <w:b/>
                <w:i w:val="false"/>
                <w:color w:val="000000"/>
                <w:sz w:val="20"/>
              </w:rPr>
              <w:t>йымдастыру</w:t>
            </w:r>
            <w:r>
              <w:br/>
            </w:r>
            <w:r>
              <w:rPr>
                <w:rFonts w:ascii="Times New Roman"/>
                <w:b w:val="false"/>
                <w:i w:val="false"/>
                <w:color w:val="000000"/>
                <w:sz w:val="20"/>
              </w:rPr>
              <w:t>
</w:t>
            </w:r>
            <w:r>
              <w:rPr>
                <w:rFonts w:ascii="Times New Roman"/>
                <w:b/>
                <w:i w:val="false"/>
                <w:color w:val="000000"/>
                <w:sz w:val="20"/>
              </w:rPr>
              <w:t xml:space="preserve">инновациялары </w:t>
            </w:r>
            <w:r>
              <w:br/>
            </w:r>
            <w:r>
              <w:rPr>
                <w:rFonts w:ascii="Times New Roman"/>
                <w:b w:val="false"/>
                <w:i w:val="false"/>
                <w:color w:val="000000"/>
                <w:sz w:val="20"/>
              </w:rPr>
              <w:t>
</w:t>
            </w:r>
            <w:r>
              <w:rPr>
                <w:rFonts w:ascii="Times New Roman"/>
                <w:b w:val="false"/>
                <w:i w:val="false"/>
                <w:color w:val="000000"/>
                <w:sz w:val="20"/>
              </w:rPr>
              <w:t>Прочие организационные инновации</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355600"/>
                          </a:xfrm>
                          <a:prstGeom prst="rect">
                            <a:avLst/>
                          </a:prstGeom>
                        </pic:spPr>
                      </pic:pic>
                    </a:graphicData>
                  </a:graphic>
                </wp:inline>
              </w:drawing>
            </w:r>
          </w:p>
        </w:tc>
      </w:tr>
    </w:tbl>
    <w:bookmarkStart w:name="z46" w:id="22"/>
    <w:p>
      <w:pPr>
        <w:spacing w:after="0"/>
        <w:ind w:left="0"/>
        <w:jc w:val="both"/>
      </w:pPr>
      <w:r>
        <w:rPr>
          <w:rFonts w:ascii="Times New Roman"/>
          <w:b w:val="false"/>
          <w:i w:val="false"/>
          <w:color w:val="000000"/>
          <w:sz w:val="28"/>
        </w:rPr>
        <w:t>
</w:t>
      </w:r>
      <w:r>
        <w:rPr>
          <w:rFonts w:ascii="Times New Roman"/>
          <w:b/>
          <w:i w:val="false"/>
          <w:color w:val="000000"/>
          <w:sz w:val="28"/>
        </w:rPr>
        <w:t>8. Маркетингтік инновациялары</w:t>
      </w:r>
      <w:r>
        <w:br/>
      </w:r>
      <w:r>
        <w:rPr>
          <w:rFonts w:ascii="Times New Roman"/>
          <w:b w:val="false"/>
          <w:i w:val="false"/>
          <w:color w:val="000000"/>
          <w:sz w:val="28"/>
        </w:rPr>
        <w:t>
Маркетинговые инновации</w:t>
      </w:r>
    </w:p>
    <w:bookmarkEnd w:id="22"/>
    <w:p>
      <w:pPr>
        <w:spacing w:after="0"/>
        <w:ind w:left="0"/>
        <w:jc w:val="both"/>
      </w:pPr>
      <w:r>
        <w:rPr>
          <w:rFonts w:ascii="Times New Roman"/>
          <w:b/>
          <w:i w:val="false"/>
          <w:color w:val="000000"/>
          <w:sz w:val="28"/>
        </w:rPr>
        <w:t>Егер 1-бө</w:t>
      </w:r>
      <w:r>
        <w:rPr>
          <w:rFonts w:ascii="Times New Roman"/>
          <w:b/>
          <w:i w:val="false"/>
          <w:color w:val="000000"/>
          <w:sz w:val="28"/>
        </w:rPr>
        <w:t>лімні</w:t>
      </w:r>
      <w:r>
        <w:rPr>
          <w:rFonts w:ascii="Times New Roman"/>
          <w:b/>
          <w:i w:val="false"/>
          <w:color w:val="000000"/>
          <w:sz w:val="28"/>
        </w:rPr>
        <w:t>ң</w:t>
      </w:r>
      <w:r>
        <w:rPr>
          <w:rFonts w:ascii="Times New Roman"/>
          <w:b/>
          <w:i w:val="false"/>
          <w:color w:val="000000"/>
          <w:sz w:val="28"/>
        </w:rPr>
        <w:t xml:space="preserve"> 1.4-с</w:t>
      </w:r>
      <w:r>
        <w:rPr>
          <w:rFonts w:ascii="Times New Roman"/>
          <w:b/>
          <w:i w:val="false"/>
          <w:color w:val="000000"/>
          <w:sz w:val="28"/>
        </w:rPr>
        <w:t>ұ</w:t>
      </w:r>
      <w:r>
        <w:rPr>
          <w:rFonts w:ascii="Times New Roman"/>
          <w:b/>
          <w:i w:val="false"/>
          <w:color w:val="000000"/>
          <w:sz w:val="28"/>
        </w:rPr>
        <w:t>ра</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1.4.2 жолында</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79400"/>
                    </a:xfrm>
                    <a:prstGeom prst="rect">
                      <a:avLst/>
                    </a:prstGeom>
                  </pic:spPr>
                </pic:pic>
              </a:graphicData>
            </a:graphic>
          </wp:inline>
        </w:drawing>
      </w:r>
      <w:r>
        <w:rPr>
          <w:rFonts w:ascii="Times New Roman"/>
          <w:b/>
          <w:i w:val="false"/>
          <w:color w:val="000000"/>
          <w:sz w:val="28"/>
        </w:rPr>
        <w:t>белгіленсе, онда 8-б</w:t>
      </w:r>
      <w:r>
        <w:rPr>
          <w:rFonts w:ascii="Times New Roman"/>
          <w:b/>
          <w:i w:val="false"/>
          <w:color w:val="000000"/>
          <w:sz w:val="28"/>
        </w:rPr>
        <w:t>ө</w:t>
      </w:r>
      <w:r>
        <w:rPr>
          <w:rFonts w:ascii="Times New Roman"/>
          <w:b/>
          <w:i w:val="false"/>
          <w:color w:val="000000"/>
          <w:sz w:val="28"/>
        </w:rPr>
        <w:t>лімге к</w:t>
      </w:r>
      <w:r>
        <w:rPr>
          <w:rFonts w:ascii="Times New Roman"/>
          <w:b/>
          <w:i w:val="false"/>
          <w:color w:val="000000"/>
          <w:sz w:val="28"/>
        </w:rPr>
        <w:t>ө</w:t>
      </w:r>
      <w:r>
        <w:rPr>
          <w:rFonts w:ascii="Times New Roman"/>
          <w:b/>
          <w:i w:val="false"/>
          <w:color w:val="000000"/>
          <w:sz w:val="28"/>
        </w:rPr>
        <w:t>шу керек.</w:t>
      </w:r>
      <w:r>
        <w:br/>
      </w:r>
      <w:r>
        <w:rPr>
          <w:rFonts w:ascii="Times New Roman"/>
          <w:b w:val="false"/>
          <w:i w:val="false"/>
          <w:color w:val="000000"/>
          <w:sz w:val="28"/>
        </w:rPr>
        <w:t>
Если в строке 1.4.2 вопроса 1.4 раздела 1 отмечено</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следует заполнить к разделу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0"/>
        <w:gridCol w:w="647"/>
        <w:gridCol w:w="5401"/>
        <w:gridCol w:w="712"/>
      </w:tblGrid>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Тауарлар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ызметтердi</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 xml:space="preserve">дизайнына елеулi  </w:t>
            </w:r>
            <w:r>
              <w:rPr>
                <w:rFonts w:ascii="Times New Roman"/>
                <w:b/>
                <w:i w:val="false"/>
                <w:color w:val="000000"/>
                <w:sz w:val="20"/>
              </w:rPr>
              <w:t>ө</w:t>
            </w:r>
            <w:r>
              <w:rPr>
                <w:rFonts w:ascii="Times New Roman"/>
                <w:b/>
                <w:i w:val="false"/>
                <w:color w:val="000000"/>
                <w:sz w:val="20"/>
              </w:rPr>
              <w:t>згерiстер енгiзу</w:t>
            </w:r>
            <w:r>
              <w:br/>
            </w:r>
            <w:r>
              <w:rPr>
                <w:rFonts w:ascii="Times New Roman"/>
                <w:b w:val="false"/>
                <w:i w:val="false"/>
                <w:color w:val="000000"/>
                <w:sz w:val="20"/>
              </w:rPr>
              <w:t>
</w:t>
            </w:r>
            <w:r>
              <w:rPr>
                <w:rFonts w:ascii="Times New Roman"/>
                <w:b/>
                <w:i w:val="false"/>
                <w:color w:val="000000"/>
                <w:sz w:val="20"/>
              </w:rPr>
              <w:t xml:space="preserve">(ескішіл (мезгілдік) </w:t>
            </w:r>
            <w:r>
              <w:rPr>
                <w:rFonts w:ascii="Times New Roman"/>
                <w:b/>
                <w:i w:val="false"/>
                <w:color w:val="000000"/>
                <w:sz w:val="20"/>
              </w:rPr>
              <w:t>ө</w:t>
            </w:r>
            <w:r>
              <w:rPr>
                <w:rFonts w:ascii="Times New Roman"/>
                <w:b/>
                <w:i w:val="false"/>
                <w:color w:val="000000"/>
                <w:sz w:val="20"/>
              </w:rPr>
              <w:t>згерiстерді</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оспа</w:t>
            </w:r>
            <w:r>
              <w:rPr>
                <w:rFonts w:ascii="Times New Roman"/>
                <w:b/>
                <w:i w:val="false"/>
                <w:color w:val="000000"/>
                <w:sz w:val="20"/>
              </w:rPr>
              <w:t>ғ</w:t>
            </w:r>
            <w:r>
              <w:rPr>
                <w:rFonts w:ascii="Times New Roman"/>
                <w:b/>
                <w:i w:val="false"/>
                <w:color w:val="000000"/>
                <w:sz w:val="20"/>
              </w:rPr>
              <w:t xml:space="preserve">анда) </w:t>
            </w:r>
            <w:r>
              <w:br/>
            </w:r>
            <w:r>
              <w:rPr>
                <w:rFonts w:ascii="Times New Roman"/>
                <w:b w:val="false"/>
                <w:i w:val="false"/>
                <w:color w:val="000000"/>
                <w:sz w:val="20"/>
              </w:rPr>
              <w:t>
</w:t>
            </w:r>
            <w:r>
              <w:rPr>
                <w:rFonts w:ascii="Times New Roman"/>
                <w:b w:val="false"/>
                <w:i w:val="false"/>
                <w:color w:val="000000"/>
                <w:sz w:val="20"/>
              </w:rPr>
              <w:t>Внедрение значительных изменений в</w:t>
            </w:r>
            <w:r>
              <w:br/>
            </w:r>
            <w:r>
              <w:rPr>
                <w:rFonts w:ascii="Times New Roman"/>
                <w:b w:val="false"/>
                <w:i w:val="false"/>
                <w:color w:val="000000"/>
                <w:sz w:val="20"/>
              </w:rPr>
              <w:t>
</w:t>
            </w:r>
            <w:r>
              <w:rPr>
                <w:rFonts w:ascii="Times New Roman"/>
                <w:b w:val="false"/>
                <w:i w:val="false"/>
                <w:color w:val="000000"/>
                <w:sz w:val="20"/>
              </w:rPr>
              <w:t>дизайн товаров и услуг (исключая</w:t>
            </w:r>
            <w:r>
              <w:br/>
            </w:r>
            <w:r>
              <w:rPr>
                <w:rFonts w:ascii="Times New Roman"/>
                <w:b w:val="false"/>
                <w:i w:val="false"/>
                <w:color w:val="000000"/>
                <w:sz w:val="20"/>
              </w:rPr>
              <w:t>
</w:t>
            </w:r>
            <w:r>
              <w:rPr>
                <w:rFonts w:ascii="Times New Roman"/>
                <w:b w:val="false"/>
                <w:i w:val="false"/>
                <w:color w:val="000000"/>
                <w:sz w:val="20"/>
              </w:rPr>
              <w:t>рутинные (сезонные) изменения)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42900" cy="355600"/>
                          </a:xfrm>
                          <a:prstGeom prst="rect">
                            <a:avLst/>
                          </a:prstGeom>
                        </pic:spPr>
                      </pic:pic>
                    </a:graphicData>
                  </a:graphic>
                </wp:inline>
              </w:drawing>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Жа</w:t>
            </w:r>
            <w:r>
              <w:rPr>
                <w:rFonts w:ascii="Times New Roman"/>
                <w:b/>
                <w:i w:val="false"/>
                <w:color w:val="000000"/>
                <w:sz w:val="20"/>
              </w:rPr>
              <w:t>ң</w:t>
            </w:r>
            <w:r>
              <w:rPr>
                <w:rFonts w:ascii="Times New Roman"/>
                <w:b/>
                <w:i w:val="false"/>
                <w:color w:val="000000"/>
                <w:sz w:val="20"/>
              </w:rPr>
              <w:t>а сату арналарын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олдану (тура сатулар,</w:t>
            </w:r>
            <w:r>
              <w:br/>
            </w:r>
            <w:r>
              <w:rPr>
                <w:rFonts w:ascii="Times New Roman"/>
                <w:b w:val="false"/>
                <w:i w:val="false"/>
                <w:color w:val="000000"/>
                <w:sz w:val="20"/>
              </w:rPr>
              <w:t>
</w:t>
            </w:r>
            <w:r>
              <w:rPr>
                <w:rFonts w:ascii="Times New Roman"/>
                <w:b/>
                <w:i w:val="false"/>
                <w:color w:val="000000"/>
                <w:sz w:val="20"/>
              </w:rPr>
              <w:t>интернет-сауда, тауарларды</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ызметтерді  лицензиялау)</w:t>
            </w:r>
            <w:r>
              <w:br/>
            </w:r>
            <w:r>
              <w:rPr>
                <w:rFonts w:ascii="Times New Roman"/>
                <w:b w:val="false"/>
                <w:i w:val="false"/>
                <w:color w:val="000000"/>
                <w:sz w:val="20"/>
              </w:rPr>
              <w:t>
</w:t>
            </w:r>
            <w:r>
              <w:rPr>
                <w:rFonts w:ascii="Times New Roman"/>
                <w:b w:val="false"/>
                <w:i w:val="false"/>
                <w:color w:val="000000"/>
                <w:sz w:val="20"/>
              </w:rPr>
              <w:t>Использование новых каналов продаж</w:t>
            </w:r>
            <w:r>
              <w:br/>
            </w:r>
            <w:r>
              <w:rPr>
                <w:rFonts w:ascii="Times New Roman"/>
                <w:b w:val="false"/>
                <w:i w:val="false"/>
                <w:color w:val="000000"/>
                <w:sz w:val="20"/>
              </w:rPr>
              <w:t>
</w:t>
            </w:r>
            <w:r>
              <w:rPr>
                <w:rFonts w:ascii="Times New Roman"/>
                <w:b w:val="false"/>
                <w:i w:val="false"/>
                <w:color w:val="000000"/>
                <w:sz w:val="20"/>
              </w:rPr>
              <w:t>(прямые продажи, интернет-</w:t>
            </w:r>
            <w:r>
              <w:br/>
            </w:r>
            <w:r>
              <w:rPr>
                <w:rFonts w:ascii="Times New Roman"/>
                <w:b w:val="false"/>
                <w:i w:val="false"/>
                <w:color w:val="000000"/>
                <w:sz w:val="20"/>
              </w:rPr>
              <w:t>
</w:t>
            </w:r>
            <w:r>
              <w:rPr>
                <w:rFonts w:ascii="Times New Roman"/>
                <w:b w:val="false"/>
                <w:i w:val="false"/>
                <w:color w:val="000000"/>
                <w:sz w:val="20"/>
              </w:rPr>
              <w:t>торговля, лицензирование товаров</w:t>
            </w:r>
            <w:r>
              <w:br/>
            </w:r>
            <w:r>
              <w:rPr>
                <w:rFonts w:ascii="Times New Roman"/>
                <w:b w:val="false"/>
                <w:i w:val="false"/>
                <w:color w:val="000000"/>
                <w:sz w:val="20"/>
              </w:rPr>
              <w:t>
</w:t>
            </w:r>
            <w:r>
              <w:rPr>
                <w:rFonts w:ascii="Times New Roman"/>
                <w:b w:val="false"/>
                <w:i w:val="false"/>
                <w:color w:val="000000"/>
                <w:sz w:val="20"/>
              </w:rPr>
              <w:t>и услуг)</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355600"/>
                          </a:xfrm>
                          <a:prstGeom prst="rect">
                            <a:avLst/>
                          </a:prstGeom>
                        </pic:spPr>
                      </pic:pic>
                    </a:graphicData>
                  </a:graphic>
                </wp:inline>
              </w:drawing>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Тауарды</w:t>
            </w:r>
            <w:r>
              <w:rPr>
                <w:rFonts w:ascii="Times New Roman"/>
                <w:b/>
                <w:i w:val="false"/>
                <w:color w:val="000000"/>
                <w:sz w:val="20"/>
              </w:rPr>
              <w:t>ң</w:t>
            </w:r>
            <w:r>
              <w:rPr>
                <w:rFonts w:ascii="Times New Roman"/>
                <w:b/>
                <w:i w:val="false"/>
                <w:color w:val="000000"/>
                <w:sz w:val="20"/>
              </w:rPr>
              <w:t xml:space="preserve"> орамасына елеулі</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згерістер енгізу</w:t>
            </w:r>
            <w:r>
              <w:br/>
            </w:r>
            <w:r>
              <w:rPr>
                <w:rFonts w:ascii="Times New Roman"/>
                <w:b w:val="false"/>
                <w:i w:val="false"/>
                <w:color w:val="000000"/>
                <w:sz w:val="20"/>
              </w:rPr>
              <w:t>
</w:t>
            </w:r>
            <w:r>
              <w:rPr>
                <w:rFonts w:ascii="Times New Roman"/>
                <w:b w:val="false"/>
                <w:i w:val="false"/>
                <w:color w:val="000000"/>
                <w:sz w:val="20"/>
              </w:rPr>
              <w:t>Внедрение значительных изменений в</w:t>
            </w:r>
            <w:r>
              <w:br/>
            </w:r>
            <w:r>
              <w:rPr>
                <w:rFonts w:ascii="Times New Roman"/>
                <w:b w:val="false"/>
                <w:i w:val="false"/>
                <w:color w:val="000000"/>
                <w:sz w:val="20"/>
              </w:rPr>
              <w:t>
</w:t>
            </w:r>
            <w:r>
              <w:rPr>
                <w:rFonts w:ascii="Times New Roman"/>
                <w:b w:val="false"/>
                <w:i w:val="false"/>
                <w:color w:val="000000"/>
                <w:sz w:val="20"/>
              </w:rPr>
              <w:t>упаковку товаров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55600"/>
                          </a:xfrm>
                          <a:prstGeom prst="rect">
                            <a:avLst/>
                          </a:prstGeom>
                        </pic:spPr>
                      </pic:pic>
                    </a:graphicData>
                  </a:graphic>
                </wp:inline>
              </w:drawing>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Саудада тауар</w:t>
            </w:r>
            <w:r>
              <w:br/>
            </w:r>
            <w:r>
              <w:rPr>
                <w:rFonts w:ascii="Times New Roman"/>
                <w:b w:val="false"/>
                <w:i w:val="false"/>
                <w:color w:val="000000"/>
                <w:sz w:val="20"/>
              </w:rPr>
              <w:t>
</w:t>
            </w:r>
            <w:r>
              <w:rPr>
                <w:rFonts w:ascii="Times New Roman"/>
                <w:b/>
                <w:i w:val="false"/>
                <w:color w:val="000000"/>
                <w:sz w:val="20"/>
              </w:rPr>
              <w:t>тусаукесеріні</w:t>
            </w:r>
            <w:r>
              <w:rPr>
                <w:rFonts w:ascii="Times New Roman"/>
                <w:b/>
                <w:i w:val="false"/>
                <w:color w:val="000000"/>
                <w:sz w:val="20"/>
              </w:rPr>
              <w:t>ң</w:t>
            </w:r>
            <w:r>
              <w:rPr>
                <w:rFonts w:ascii="Times New Roman"/>
                <w:b/>
                <w:i w:val="false"/>
                <w:color w:val="000000"/>
                <w:sz w:val="20"/>
              </w:rPr>
              <w:t xml:space="preserve"> 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жырымдамаларын енгізу</w:t>
            </w:r>
            <w:r>
              <w:br/>
            </w:r>
            <w:r>
              <w:rPr>
                <w:rFonts w:ascii="Times New Roman"/>
                <w:b w:val="false"/>
                <w:i w:val="false"/>
                <w:color w:val="000000"/>
                <w:sz w:val="20"/>
              </w:rPr>
              <w:t>
</w:t>
            </w:r>
            <w:r>
              <w:rPr>
                <w:rFonts w:ascii="Times New Roman"/>
                <w:b/>
                <w:i w:val="false"/>
                <w:color w:val="000000"/>
                <w:sz w:val="20"/>
              </w:rPr>
              <w:t>(демонстрациялы</w:t>
            </w:r>
            <w:r>
              <w:rPr>
                <w:rFonts w:ascii="Times New Roman"/>
                <w:b/>
                <w:i w:val="false"/>
                <w:color w:val="000000"/>
                <w:sz w:val="20"/>
              </w:rPr>
              <w:t>қ</w:t>
            </w:r>
            <w:r>
              <w:rPr>
                <w:rFonts w:ascii="Times New Roman"/>
                <w:b/>
                <w:i w:val="false"/>
                <w:color w:val="000000"/>
                <w:sz w:val="20"/>
              </w:rPr>
              <w:t xml:space="preserve"> салондар,</w:t>
            </w:r>
            <w:r>
              <w:br/>
            </w:r>
            <w:r>
              <w:rPr>
                <w:rFonts w:ascii="Times New Roman"/>
                <w:b w:val="false"/>
                <w:i w:val="false"/>
                <w:color w:val="000000"/>
                <w:sz w:val="20"/>
              </w:rPr>
              <w:t>
</w:t>
            </w:r>
            <w:r>
              <w:rPr>
                <w:rFonts w:ascii="Times New Roman"/>
                <w:b/>
                <w:i w:val="false"/>
                <w:color w:val="000000"/>
                <w:sz w:val="20"/>
              </w:rPr>
              <w:t>веб-сайттар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 xml:space="preserve">алар) </w:t>
            </w:r>
            <w:r>
              <w:br/>
            </w:r>
            <w:r>
              <w:rPr>
                <w:rFonts w:ascii="Times New Roman"/>
                <w:b w:val="false"/>
                <w:i w:val="false"/>
                <w:color w:val="000000"/>
                <w:sz w:val="20"/>
              </w:rPr>
              <w:t>
</w:t>
            </w:r>
            <w:r>
              <w:rPr>
                <w:rFonts w:ascii="Times New Roman"/>
                <w:b w:val="false"/>
                <w:i w:val="false"/>
                <w:color w:val="000000"/>
                <w:sz w:val="20"/>
              </w:rPr>
              <w:t>Введение новых концепций</w:t>
            </w:r>
            <w:r>
              <w:br/>
            </w:r>
            <w:r>
              <w:rPr>
                <w:rFonts w:ascii="Times New Roman"/>
                <w:b w:val="false"/>
                <w:i w:val="false"/>
                <w:color w:val="000000"/>
                <w:sz w:val="20"/>
              </w:rPr>
              <w:t>
</w:t>
            </w:r>
            <w:r>
              <w:rPr>
                <w:rFonts w:ascii="Times New Roman"/>
                <w:b w:val="false"/>
                <w:i w:val="false"/>
                <w:color w:val="000000"/>
                <w:sz w:val="20"/>
              </w:rPr>
              <w:t>презентации товаров в торговле</w:t>
            </w:r>
            <w:r>
              <w:br/>
            </w:r>
            <w:r>
              <w:rPr>
                <w:rFonts w:ascii="Times New Roman"/>
                <w:b w:val="false"/>
                <w:i w:val="false"/>
                <w:color w:val="000000"/>
                <w:sz w:val="20"/>
              </w:rPr>
              <w:t>
</w:t>
            </w:r>
            <w:r>
              <w:rPr>
                <w:rFonts w:ascii="Times New Roman"/>
                <w:b w:val="false"/>
                <w:i w:val="false"/>
                <w:color w:val="000000"/>
                <w:sz w:val="20"/>
              </w:rPr>
              <w:t>(демонстрационные салоны,</w:t>
            </w:r>
            <w:r>
              <w:br/>
            </w:r>
            <w:r>
              <w:rPr>
                <w:rFonts w:ascii="Times New Roman"/>
                <w:b w:val="false"/>
                <w:i w:val="false"/>
                <w:color w:val="000000"/>
                <w:sz w:val="20"/>
              </w:rPr>
              <w:t>
</w:t>
            </w:r>
            <w:r>
              <w:rPr>
                <w:rFonts w:ascii="Times New Roman"/>
                <w:b w:val="false"/>
                <w:i w:val="false"/>
                <w:color w:val="000000"/>
                <w:sz w:val="20"/>
              </w:rPr>
              <w:t>веб-сайты и другие)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55600"/>
                          </a:xfrm>
                          <a:prstGeom prst="rect">
                            <a:avLst/>
                          </a:prstGeom>
                        </pic:spPr>
                      </pic:pic>
                    </a:graphicData>
                  </a:graphic>
                </wp:inline>
              </w:drawing>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Т</w:t>
            </w:r>
            <w:r>
              <w:rPr>
                <w:rFonts w:ascii="Times New Roman"/>
                <w:b/>
                <w:i w:val="false"/>
                <w:color w:val="000000"/>
                <w:sz w:val="20"/>
              </w:rPr>
              <w:t>ұ</w:t>
            </w:r>
            <w:r>
              <w:rPr>
                <w:rFonts w:ascii="Times New Roman"/>
                <w:b/>
                <w:i w:val="false"/>
                <w:color w:val="000000"/>
                <w:sz w:val="20"/>
              </w:rPr>
              <w:t xml:space="preserve">тынушылар немесе </w:t>
            </w:r>
            <w:r>
              <w:rPr>
                <w:rFonts w:ascii="Times New Roman"/>
                <w:b/>
                <w:i w:val="false"/>
                <w:color w:val="000000"/>
                <w:sz w:val="20"/>
              </w:rPr>
              <w:t>ө</w:t>
            </w:r>
            <w:r>
              <w:rPr>
                <w:rFonts w:ascii="Times New Roman"/>
                <w:b/>
                <w:i w:val="false"/>
                <w:color w:val="000000"/>
                <w:sz w:val="20"/>
              </w:rPr>
              <w:t>ткiзу нары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арыны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рамын ке</w:t>
            </w:r>
            <w:r>
              <w:rPr>
                <w:rFonts w:ascii="Times New Roman"/>
                <w:b/>
                <w:i w:val="false"/>
                <w:color w:val="000000"/>
                <w:sz w:val="20"/>
              </w:rPr>
              <w:t>ң</w:t>
            </w:r>
            <w:r>
              <w:rPr>
                <w:rFonts w:ascii="Times New Roman"/>
                <w:b/>
                <w:i w:val="false"/>
                <w:color w:val="000000"/>
                <w:sz w:val="20"/>
              </w:rPr>
              <w:t>ейтуге</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дарлан</w:t>
            </w:r>
            <w:r>
              <w:rPr>
                <w:rFonts w:ascii="Times New Roman"/>
                <w:b/>
                <w:i w:val="false"/>
                <w:color w:val="000000"/>
                <w:sz w:val="20"/>
              </w:rPr>
              <w:t>ғ</w:t>
            </w:r>
            <w:r>
              <w:rPr>
                <w:rFonts w:ascii="Times New Roman"/>
                <w:b/>
                <w:i w:val="false"/>
                <w:color w:val="000000"/>
                <w:sz w:val="20"/>
              </w:rPr>
              <w:t>ан жа</w:t>
            </w:r>
            <w:r>
              <w:rPr>
                <w:rFonts w:ascii="Times New Roman"/>
                <w:b/>
                <w:i w:val="false"/>
                <w:color w:val="000000"/>
                <w:sz w:val="20"/>
              </w:rPr>
              <w:t>ң</w:t>
            </w:r>
            <w:r>
              <w:rPr>
                <w:rFonts w:ascii="Times New Roman"/>
                <w:b/>
                <w:i w:val="false"/>
                <w:color w:val="000000"/>
                <w:sz w:val="20"/>
              </w:rPr>
              <w:t>а маркетингтік</w:t>
            </w:r>
            <w:r>
              <w:br/>
            </w:r>
            <w:r>
              <w:rPr>
                <w:rFonts w:ascii="Times New Roman"/>
                <w:b w:val="false"/>
                <w:i w:val="false"/>
                <w:color w:val="000000"/>
                <w:sz w:val="20"/>
              </w:rPr>
              <w:t>
</w:t>
            </w:r>
            <w:r>
              <w:rPr>
                <w:rFonts w:ascii="Times New Roman"/>
                <w:b/>
                <w:i w:val="false"/>
                <w:color w:val="000000"/>
                <w:sz w:val="20"/>
              </w:rPr>
              <w:t>стратегияны iске асыру</w:t>
            </w:r>
            <w:r>
              <w:br/>
            </w:r>
            <w:r>
              <w:rPr>
                <w:rFonts w:ascii="Times New Roman"/>
                <w:b w:val="false"/>
                <w:i w:val="false"/>
                <w:color w:val="000000"/>
                <w:sz w:val="20"/>
              </w:rPr>
              <w:t>
</w:t>
            </w:r>
            <w:r>
              <w:rPr>
                <w:rFonts w:ascii="Times New Roman"/>
                <w:b w:val="false"/>
                <w:i w:val="false"/>
                <w:color w:val="000000"/>
                <w:sz w:val="20"/>
              </w:rPr>
              <w:t>Реализация новой маркетинговой</w:t>
            </w:r>
            <w:r>
              <w:br/>
            </w:r>
            <w:r>
              <w:rPr>
                <w:rFonts w:ascii="Times New Roman"/>
                <w:b w:val="false"/>
                <w:i w:val="false"/>
                <w:color w:val="000000"/>
                <w:sz w:val="20"/>
              </w:rPr>
              <w:t>
</w:t>
            </w:r>
            <w:r>
              <w:rPr>
                <w:rFonts w:ascii="Times New Roman"/>
                <w:b w:val="false"/>
                <w:i w:val="false"/>
                <w:color w:val="000000"/>
                <w:sz w:val="20"/>
              </w:rPr>
              <w:t>стратегии, ориентированной на расширение</w:t>
            </w:r>
            <w:r>
              <w:br/>
            </w:r>
            <w:r>
              <w:rPr>
                <w:rFonts w:ascii="Times New Roman"/>
                <w:b w:val="false"/>
                <w:i w:val="false"/>
                <w:color w:val="000000"/>
                <w:sz w:val="20"/>
              </w:rPr>
              <w:t>
</w:t>
            </w:r>
            <w:r>
              <w:rPr>
                <w:rFonts w:ascii="Times New Roman"/>
                <w:b w:val="false"/>
                <w:i w:val="false"/>
                <w:color w:val="000000"/>
                <w:sz w:val="20"/>
              </w:rPr>
              <w:t>состава потребителей или рынков сбыта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42900" cy="355600"/>
                          </a:xfrm>
                          <a:prstGeom prst="rect">
                            <a:avLst/>
                          </a:prstGeom>
                        </pic:spPr>
                      </pic:pic>
                    </a:graphicData>
                  </a:graphic>
                </wp:inline>
              </w:drawing>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Тауарлар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ызметтердi</w:t>
            </w:r>
            <w:r>
              <w:br/>
            </w:r>
            <w:r>
              <w:rPr>
                <w:rFonts w:ascii="Times New Roman"/>
                <w:b w:val="false"/>
                <w:i w:val="false"/>
                <w:color w:val="000000"/>
                <w:sz w:val="20"/>
              </w:rPr>
              <w:t>
</w:t>
            </w:r>
            <w:r>
              <w:rPr>
                <w:rFonts w:ascii="Times New Roman"/>
                <w:b/>
                <w:i w:val="false"/>
                <w:color w:val="000000"/>
                <w:sz w:val="20"/>
              </w:rPr>
              <w:t>сату кезінде жа</w:t>
            </w:r>
            <w:r>
              <w:rPr>
                <w:rFonts w:ascii="Times New Roman"/>
                <w:b/>
                <w:i w:val="false"/>
                <w:color w:val="000000"/>
                <w:sz w:val="20"/>
              </w:rPr>
              <w:t>ң</w:t>
            </w:r>
            <w:r>
              <w:rPr>
                <w:rFonts w:ascii="Times New Roman"/>
                <w:b/>
                <w:i w:val="false"/>
                <w:color w:val="000000"/>
                <w:sz w:val="20"/>
              </w:rPr>
              <w:t>а ба</w:t>
            </w:r>
            <w:r>
              <w:rPr>
                <w:rFonts w:ascii="Times New Roman"/>
                <w:b/>
                <w:i w:val="false"/>
                <w:color w:val="000000"/>
                <w:sz w:val="20"/>
              </w:rPr>
              <w:t>ғ</w:t>
            </w:r>
            <w:r>
              <w:rPr>
                <w:rFonts w:ascii="Times New Roman"/>
                <w:b/>
                <w:i w:val="false"/>
                <w:color w:val="000000"/>
                <w:sz w:val="20"/>
              </w:rPr>
              <w:t>алы</w:t>
            </w:r>
            <w:r>
              <w:br/>
            </w:r>
            <w:r>
              <w:rPr>
                <w:rFonts w:ascii="Times New Roman"/>
                <w:b w:val="false"/>
                <w:i w:val="false"/>
                <w:color w:val="000000"/>
                <w:sz w:val="20"/>
              </w:rPr>
              <w:t>
</w:t>
            </w:r>
            <w:r>
              <w:rPr>
                <w:rFonts w:ascii="Times New Roman"/>
                <w:b/>
                <w:i w:val="false"/>
                <w:color w:val="000000"/>
                <w:sz w:val="20"/>
              </w:rPr>
              <w:t xml:space="preserve">стратегияларды </w:t>
            </w:r>
            <w:r>
              <w:rPr>
                <w:rFonts w:ascii="Times New Roman"/>
                <w:b/>
                <w:i w:val="false"/>
                <w:color w:val="000000"/>
                <w:sz w:val="20"/>
              </w:rPr>
              <w:t>қ</w:t>
            </w:r>
            <w:r>
              <w:rPr>
                <w:rFonts w:ascii="Times New Roman"/>
                <w:b/>
                <w:i w:val="false"/>
                <w:color w:val="000000"/>
                <w:sz w:val="20"/>
              </w:rPr>
              <w:t xml:space="preserve">олдану  </w:t>
            </w:r>
            <w:r>
              <w:br/>
            </w:r>
            <w:r>
              <w:rPr>
                <w:rFonts w:ascii="Times New Roman"/>
                <w:b w:val="false"/>
                <w:i w:val="false"/>
                <w:color w:val="000000"/>
                <w:sz w:val="20"/>
              </w:rPr>
              <w:t>
</w:t>
            </w:r>
            <w:r>
              <w:rPr>
                <w:rFonts w:ascii="Times New Roman"/>
                <w:b w:val="false"/>
                <w:i w:val="false"/>
                <w:color w:val="000000"/>
                <w:sz w:val="20"/>
              </w:rPr>
              <w:t>Использование новых ценовых</w:t>
            </w:r>
            <w:r>
              <w:br/>
            </w:r>
            <w:r>
              <w:rPr>
                <w:rFonts w:ascii="Times New Roman"/>
                <w:b w:val="false"/>
                <w:i w:val="false"/>
                <w:color w:val="000000"/>
                <w:sz w:val="20"/>
              </w:rPr>
              <w:t>
</w:t>
            </w:r>
            <w:r>
              <w:rPr>
                <w:rFonts w:ascii="Times New Roman"/>
                <w:b w:val="false"/>
                <w:i w:val="false"/>
                <w:color w:val="000000"/>
                <w:sz w:val="20"/>
              </w:rPr>
              <w:t>стратегий при продаже товаров и</w:t>
            </w:r>
            <w:r>
              <w:br/>
            </w:r>
            <w:r>
              <w:rPr>
                <w:rFonts w:ascii="Times New Roman"/>
                <w:b w:val="false"/>
                <w:i w:val="false"/>
                <w:color w:val="000000"/>
                <w:sz w:val="20"/>
              </w:rPr>
              <w:t>
</w:t>
            </w:r>
            <w:r>
              <w:rPr>
                <w:rFonts w:ascii="Times New Roman"/>
                <w:b w:val="false"/>
                <w:i w:val="false"/>
                <w:color w:val="000000"/>
                <w:sz w:val="20"/>
              </w:rPr>
              <w:t>услуг</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55600"/>
                          </a:xfrm>
                          <a:prstGeom prst="rect">
                            <a:avLst/>
                          </a:prstGeom>
                        </pic:spPr>
                      </pic:pic>
                    </a:graphicData>
                  </a:graphic>
                </wp:inline>
              </w:drawing>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Тауарларды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оз</w:t>
            </w:r>
            <w:r>
              <w:rPr>
                <w:rFonts w:ascii="Times New Roman"/>
                <w:b/>
                <w:i w:val="false"/>
                <w:color w:val="000000"/>
                <w:sz w:val="20"/>
              </w:rPr>
              <w:t>ғ</w:t>
            </w:r>
            <w:r>
              <w:rPr>
                <w:rFonts w:ascii="Times New Roman"/>
                <w:b/>
                <w:i w:val="false"/>
                <w:color w:val="000000"/>
                <w:sz w:val="20"/>
              </w:rPr>
              <w:t>алысы бойынша</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ә</w:t>
            </w:r>
            <w:r>
              <w:rPr>
                <w:rFonts w:ascii="Times New Roman"/>
                <w:b/>
                <w:i w:val="false"/>
                <w:color w:val="000000"/>
                <w:sz w:val="20"/>
              </w:rPr>
              <w:t xml:space="preserve">сілдерді </w:t>
            </w:r>
            <w:r>
              <w:rPr>
                <w:rFonts w:ascii="Times New Roman"/>
                <w:b/>
                <w:i w:val="false"/>
                <w:color w:val="000000"/>
                <w:sz w:val="20"/>
              </w:rPr>
              <w:t>қ</w:t>
            </w:r>
            <w:r>
              <w:rPr>
                <w:rFonts w:ascii="Times New Roman"/>
                <w:b/>
                <w:i w:val="false"/>
                <w:color w:val="000000"/>
                <w:sz w:val="20"/>
              </w:rPr>
              <w:t>олдану (жа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жарнамалы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жырымдамалар, брендтi</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имиджi, маркетингінi</w:t>
            </w:r>
            <w:r>
              <w:rPr>
                <w:rFonts w:ascii="Times New Roman"/>
                <w:b/>
                <w:i w:val="false"/>
                <w:color w:val="000000"/>
                <w:sz w:val="20"/>
              </w:rPr>
              <w:t>ң</w:t>
            </w:r>
            <w:r>
              <w:rPr>
                <w:rFonts w:ascii="Times New Roman"/>
                <w:b/>
                <w:i w:val="false"/>
                <w:color w:val="000000"/>
                <w:sz w:val="20"/>
              </w:rPr>
              <w:t xml:space="preserve"> даралау</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дiстерi)</w:t>
            </w:r>
            <w:r>
              <w:br/>
            </w:r>
            <w:r>
              <w:rPr>
                <w:rFonts w:ascii="Times New Roman"/>
                <w:b w:val="false"/>
                <w:i w:val="false"/>
                <w:color w:val="000000"/>
                <w:sz w:val="20"/>
              </w:rPr>
              <w:t>
</w:t>
            </w:r>
            <w:r>
              <w:rPr>
                <w:rFonts w:ascii="Times New Roman"/>
                <w:b w:val="false"/>
                <w:i w:val="false"/>
                <w:color w:val="000000"/>
                <w:sz w:val="20"/>
              </w:rPr>
              <w:t>Использование новых приемов по</w:t>
            </w:r>
            <w:r>
              <w:br/>
            </w:r>
            <w:r>
              <w:rPr>
                <w:rFonts w:ascii="Times New Roman"/>
                <w:b w:val="false"/>
                <w:i w:val="false"/>
                <w:color w:val="000000"/>
                <w:sz w:val="20"/>
              </w:rPr>
              <w:t>
</w:t>
            </w:r>
            <w:r>
              <w:rPr>
                <w:rFonts w:ascii="Times New Roman"/>
                <w:b w:val="false"/>
                <w:i w:val="false"/>
                <w:color w:val="000000"/>
                <w:sz w:val="20"/>
              </w:rPr>
              <w:t>продвижению товаров (новые рекламные</w:t>
            </w:r>
            <w:r>
              <w:br/>
            </w:r>
            <w:r>
              <w:rPr>
                <w:rFonts w:ascii="Times New Roman"/>
                <w:b w:val="false"/>
                <w:i w:val="false"/>
                <w:color w:val="000000"/>
                <w:sz w:val="20"/>
              </w:rPr>
              <w:t>
</w:t>
            </w:r>
            <w:r>
              <w:rPr>
                <w:rFonts w:ascii="Times New Roman"/>
                <w:b w:val="false"/>
                <w:i w:val="false"/>
                <w:color w:val="000000"/>
                <w:sz w:val="20"/>
              </w:rPr>
              <w:t>концепции, имидж бренда, методы</w:t>
            </w:r>
            <w:r>
              <w:br/>
            </w:r>
            <w:r>
              <w:rPr>
                <w:rFonts w:ascii="Times New Roman"/>
                <w:b w:val="false"/>
                <w:i w:val="false"/>
                <w:color w:val="000000"/>
                <w:sz w:val="20"/>
              </w:rPr>
              <w:t>
</w:t>
            </w:r>
            <w:r>
              <w:rPr>
                <w:rFonts w:ascii="Times New Roman"/>
                <w:b w:val="false"/>
                <w:i w:val="false"/>
                <w:color w:val="000000"/>
                <w:sz w:val="20"/>
              </w:rPr>
              <w:t>индивидуализации маркетинга)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2900" cy="355600"/>
                          </a:xfrm>
                          <a:prstGeom prst="rect">
                            <a:avLst/>
                          </a:prstGeom>
                        </pic:spPr>
                      </pic:pic>
                    </a:graphicData>
                  </a:graphic>
                </wp:inline>
              </w:drawing>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 </w:t>
            </w:r>
            <w:r>
              <w:rPr>
                <w:rFonts w:ascii="Times New Roman"/>
                <w:b/>
                <w:i w:val="false"/>
                <w:color w:val="000000"/>
                <w:sz w:val="20"/>
              </w:rPr>
              <w:t>Ө</w:t>
            </w:r>
            <w:r>
              <w:rPr>
                <w:rFonts w:ascii="Times New Roman"/>
                <w:b/>
                <w:i w:val="false"/>
                <w:color w:val="000000"/>
                <w:sz w:val="20"/>
              </w:rPr>
              <w:t>зге де маркетингтік</w:t>
            </w:r>
            <w:r>
              <w:br/>
            </w:r>
            <w:r>
              <w:rPr>
                <w:rFonts w:ascii="Times New Roman"/>
                <w:b w:val="false"/>
                <w:i w:val="false"/>
                <w:color w:val="000000"/>
                <w:sz w:val="20"/>
              </w:rPr>
              <w:t>
</w:t>
            </w:r>
            <w:r>
              <w:rPr>
                <w:rFonts w:ascii="Times New Roman"/>
                <w:b/>
                <w:i w:val="false"/>
                <w:color w:val="000000"/>
                <w:sz w:val="20"/>
              </w:rPr>
              <w:t xml:space="preserve">инновациялар </w:t>
            </w:r>
            <w:r>
              <w:br/>
            </w:r>
            <w:r>
              <w:rPr>
                <w:rFonts w:ascii="Times New Roman"/>
                <w:b w:val="false"/>
                <w:i w:val="false"/>
                <w:color w:val="000000"/>
                <w:sz w:val="20"/>
              </w:rPr>
              <w:t>
</w:t>
            </w:r>
            <w:r>
              <w:rPr>
                <w:rFonts w:ascii="Times New Roman"/>
                <w:b w:val="false"/>
                <w:i w:val="false"/>
                <w:color w:val="000000"/>
                <w:sz w:val="20"/>
              </w:rPr>
              <w:t>Прочие маркетинговые инновации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55600"/>
                          </a:xfrm>
                          <a:prstGeom prst="rect">
                            <a:avLst/>
                          </a:prstGeom>
                        </pic:spPr>
                      </pic:pic>
                    </a:graphicData>
                  </a:graphic>
                </wp:inline>
              </w:drawing>
            </w:r>
          </w:p>
        </w:tc>
      </w:tr>
    </w:tbl>
    <w:bookmarkStart w:name="z47" w:id="23"/>
    <w:p>
      <w:pPr>
        <w:spacing w:after="0"/>
        <w:ind w:left="0"/>
        <w:jc w:val="both"/>
      </w:pPr>
      <w:r>
        <w:rPr>
          <w:rFonts w:ascii="Times New Roman"/>
          <w:b w:val="false"/>
          <w:i w:val="false"/>
          <w:color w:val="000000"/>
          <w:sz w:val="28"/>
        </w:rPr>
        <w:t>
</w:t>
      </w:r>
      <w:r>
        <w:rPr>
          <w:rFonts w:ascii="Times New Roman"/>
          <w:b/>
          <w:i w:val="false"/>
          <w:color w:val="000000"/>
          <w:sz w:val="28"/>
        </w:rPr>
        <w:t>9. Технологиялы</w:t>
      </w:r>
      <w:r>
        <w:rPr>
          <w:rFonts w:ascii="Times New Roman"/>
          <w:b/>
          <w:i w:val="false"/>
          <w:color w:val="000000"/>
          <w:sz w:val="28"/>
        </w:rPr>
        <w:t>қ</w:t>
      </w:r>
      <w:r>
        <w:rPr>
          <w:rFonts w:ascii="Times New Roman"/>
          <w:b/>
          <w:i w:val="false"/>
          <w:color w:val="000000"/>
          <w:sz w:val="28"/>
        </w:rPr>
        <w:t xml:space="preserve"> инновациялар ж</w:t>
      </w:r>
      <w:r>
        <w:rPr>
          <w:rFonts w:ascii="Times New Roman"/>
          <w:b/>
          <w:i w:val="false"/>
          <w:color w:val="000000"/>
          <w:sz w:val="28"/>
        </w:rPr>
        <w:t>ө</w:t>
      </w:r>
      <w:r>
        <w:rPr>
          <w:rFonts w:ascii="Times New Roman"/>
          <w:b/>
          <w:i w:val="false"/>
          <w:color w:val="000000"/>
          <w:sz w:val="28"/>
        </w:rPr>
        <w:t>ніндегі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 xml:space="preserve">рлерi бойынша </w:t>
      </w:r>
      <w:r>
        <w:rPr>
          <w:rFonts w:ascii="Times New Roman"/>
          <w:b/>
          <w:i w:val="false"/>
          <w:color w:val="000000"/>
          <w:sz w:val="28"/>
        </w:rPr>
        <w:t>ө</w:t>
      </w:r>
      <w:r>
        <w:rPr>
          <w:rFonts w:ascii="Times New Roman"/>
          <w:b/>
          <w:i w:val="false"/>
          <w:color w:val="000000"/>
          <w:sz w:val="28"/>
        </w:rPr>
        <w:t>нiмдердi</w:t>
      </w:r>
      <w:r>
        <w:rPr>
          <w:rFonts w:ascii="Times New Roman"/>
          <w:b/>
          <w:i w:val="false"/>
          <w:color w:val="000000"/>
          <w:sz w:val="28"/>
        </w:rPr>
        <w:t>ң</w:t>
      </w:r>
      <w:r>
        <w:rPr>
          <w:rFonts w:ascii="Times New Roman"/>
          <w:b/>
          <w:i w:val="false"/>
          <w:color w:val="000000"/>
          <w:sz w:val="28"/>
        </w:rPr>
        <w:t xml:space="preserve"> жіктеуішіне </w:t>
      </w:r>
      <w:r>
        <w:rPr>
          <w:rFonts w:ascii="Times New Roman"/>
          <w:b/>
          <w:i w:val="false"/>
          <w:color w:val="000000"/>
          <w:sz w:val="28"/>
        </w:rPr>
        <w:t>қ</w:t>
      </w:r>
      <w:r>
        <w:rPr>
          <w:rFonts w:ascii="Times New Roman"/>
          <w:b/>
          <w:i w:val="false"/>
          <w:color w:val="000000"/>
          <w:sz w:val="28"/>
        </w:rPr>
        <w:t xml:space="preserve">арай </w:t>
      </w:r>
      <w:r>
        <w:rPr>
          <w:rFonts w:ascii="Times New Roman"/>
          <w:b/>
          <w:i w:val="false"/>
          <w:color w:val="000000"/>
          <w:sz w:val="28"/>
        </w:rPr>
        <w:t>қ</w:t>
      </w:r>
      <w:r>
        <w:rPr>
          <w:rFonts w:ascii="Times New Roman"/>
          <w:b/>
          <w:i w:val="false"/>
          <w:color w:val="000000"/>
          <w:sz w:val="28"/>
        </w:rPr>
        <w:t>олданылатын инновациялы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ө</w:t>
      </w:r>
      <w:r>
        <w:rPr>
          <w:rFonts w:ascii="Times New Roman"/>
          <w:b/>
          <w:i w:val="false"/>
          <w:color w:val="000000"/>
          <w:sz w:val="28"/>
        </w:rPr>
        <w:t>нiм атауын к</w:t>
      </w:r>
      <w:r>
        <w:rPr>
          <w:rFonts w:ascii="Times New Roman"/>
          <w:b/>
          <w:i w:val="false"/>
          <w:color w:val="000000"/>
          <w:sz w:val="28"/>
        </w:rPr>
        <w:t>ө</w:t>
      </w:r>
      <w:r>
        <w:rPr>
          <w:rFonts w:ascii="Times New Roman"/>
          <w:b/>
          <w:i w:val="false"/>
          <w:color w:val="000000"/>
          <w:sz w:val="28"/>
        </w:rPr>
        <w:t>рсетi</w:t>
      </w:r>
      <w:r>
        <w:rPr>
          <w:rFonts w:ascii="Times New Roman"/>
          <w:b/>
          <w:i w:val="false"/>
          <w:color w:val="000000"/>
          <w:sz w:val="28"/>
        </w:rPr>
        <w:t>ң</w:t>
      </w:r>
      <w:r>
        <w:rPr>
          <w:rFonts w:ascii="Times New Roman"/>
          <w:b/>
          <w:i w:val="false"/>
          <w:color w:val="000000"/>
          <w:sz w:val="28"/>
        </w:rPr>
        <w:t>iз (инновацияларды</w:t>
      </w:r>
      <w:r>
        <w:rPr>
          <w:rFonts w:ascii="Times New Roman"/>
          <w:b/>
          <w:i w:val="false"/>
          <w:color w:val="000000"/>
          <w:sz w:val="28"/>
        </w:rPr>
        <w:t>ң</w:t>
      </w:r>
      <w:r>
        <w:rPr>
          <w:rFonts w:ascii="Times New Roman"/>
          <w:b/>
          <w:i w:val="false"/>
          <w:color w:val="000000"/>
          <w:sz w:val="28"/>
        </w:rPr>
        <w:t xml:space="preserve"> т</w:t>
      </w:r>
      <w:r>
        <w:rPr>
          <w:rFonts w:ascii="Times New Roman"/>
          <w:b/>
          <w:i w:val="false"/>
          <w:color w:val="000000"/>
          <w:sz w:val="28"/>
        </w:rPr>
        <w:t>ү</w:t>
      </w:r>
      <w:r>
        <w:rPr>
          <w:rFonts w:ascii="Times New Roman"/>
          <w:b/>
          <w:i w:val="false"/>
          <w:color w:val="000000"/>
          <w:sz w:val="28"/>
        </w:rPr>
        <w:t>рiне байланысты)</w:t>
      </w:r>
      <w:r>
        <w:br/>
      </w:r>
      <w:r>
        <w:rPr>
          <w:rFonts w:ascii="Times New Roman"/>
          <w:b w:val="false"/>
          <w:i w:val="false"/>
          <w:color w:val="000000"/>
          <w:sz w:val="28"/>
        </w:rPr>
        <w:t>
Укажите наименование инновационной продукции согласно Классификатору продукции по видам экономической деятельности (далее – КПВЭД) по технологическим инновациям (в зависимости от типа инноваций)</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922"/>
        <w:gridCol w:w="3702"/>
        <w:gridCol w:w="3260"/>
        <w:gridCol w:w="3008"/>
      </w:tblGrid>
      <w:tr>
        <w:trPr>
          <w:trHeight w:val="54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Инновациялы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инновационной</w:t>
            </w:r>
            <w:r>
              <w:br/>
            </w:r>
            <w:r>
              <w:rPr>
                <w:rFonts w:ascii="Times New Roman"/>
                <w:b w:val="false"/>
                <w:i w:val="false"/>
                <w:color w:val="000000"/>
                <w:sz w:val="20"/>
              </w:rPr>
              <w:t>
</w:t>
            </w:r>
            <w:r>
              <w:rPr>
                <w:rFonts w:ascii="Times New Roman"/>
                <w:b w:val="false"/>
                <w:i w:val="false"/>
                <w:color w:val="000000"/>
                <w:sz w:val="20"/>
              </w:rPr>
              <w:t>продукции</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рлерi</w:t>
            </w:r>
            <w:r>
              <w:br/>
            </w:r>
            <w:r>
              <w:rPr>
                <w:rFonts w:ascii="Times New Roman"/>
                <w:b w:val="false"/>
                <w:i w:val="false"/>
                <w:color w:val="000000"/>
                <w:sz w:val="20"/>
              </w:rPr>
              <w:t>
</w:t>
            </w:r>
            <w:r>
              <w:rPr>
                <w:rFonts w:ascii="Times New Roman"/>
                <w:b/>
                <w:i w:val="false"/>
                <w:color w:val="000000"/>
                <w:sz w:val="20"/>
              </w:rPr>
              <w:t xml:space="preserve">бойынша </w:t>
            </w:r>
            <w:r>
              <w:rPr>
                <w:rFonts w:ascii="Times New Roman"/>
                <w:b/>
                <w:i w:val="false"/>
                <w:color w:val="000000"/>
                <w:sz w:val="20"/>
              </w:rPr>
              <w:t>ө</w:t>
            </w:r>
            <w:r>
              <w:rPr>
                <w:rFonts w:ascii="Times New Roman"/>
                <w:b/>
                <w:i w:val="false"/>
                <w:color w:val="000000"/>
                <w:sz w:val="20"/>
              </w:rPr>
              <w:t>нiмдердi</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жіктеуішіне 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КПВЭД</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инновациялар</w:t>
            </w:r>
            <w:r>
              <w:br/>
            </w:r>
            <w:r>
              <w:rPr>
                <w:rFonts w:ascii="Times New Roman"/>
                <w:b w:val="false"/>
                <w:i w:val="false"/>
                <w:color w:val="000000"/>
                <w:sz w:val="20"/>
              </w:rPr>
              <w:t>
</w:t>
            </w:r>
            <w:r>
              <w:rPr>
                <w:rFonts w:ascii="Times New Roman"/>
                <w:b w:val="false"/>
                <w:i w:val="false"/>
                <w:color w:val="000000"/>
                <w:sz w:val="20"/>
              </w:rPr>
              <w:t>Технологические инновации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німдік</w:t>
            </w:r>
            <w:r>
              <w:br/>
            </w:r>
            <w:r>
              <w:rPr>
                <w:rFonts w:ascii="Times New Roman"/>
                <w:b w:val="false"/>
                <w:i w:val="false"/>
                <w:color w:val="000000"/>
                <w:sz w:val="20"/>
              </w:rPr>
              <w:t>
</w:t>
            </w:r>
            <w:r>
              <w:rPr>
                <w:rFonts w:ascii="Times New Roman"/>
                <w:b/>
                <w:i w:val="false"/>
                <w:color w:val="000000"/>
                <w:sz w:val="20"/>
              </w:rPr>
              <w:t>инновациялар</w:t>
            </w:r>
            <w:r>
              <w:br/>
            </w:r>
            <w:r>
              <w:rPr>
                <w:rFonts w:ascii="Times New Roman"/>
                <w:b w:val="false"/>
                <w:i w:val="false"/>
                <w:color w:val="000000"/>
                <w:sz w:val="20"/>
              </w:rPr>
              <w:t>
</w:t>
            </w:r>
            <w:r>
              <w:rPr>
                <w:rFonts w:ascii="Times New Roman"/>
                <w:b w:val="false"/>
                <w:i w:val="false"/>
                <w:color w:val="000000"/>
                <w:sz w:val="20"/>
              </w:rPr>
              <w:t>продуктовые</w:t>
            </w:r>
            <w:r>
              <w:br/>
            </w:r>
            <w:r>
              <w:rPr>
                <w:rFonts w:ascii="Times New Roman"/>
                <w:b w:val="false"/>
                <w:i w:val="false"/>
                <w:color w:val="000000"/>
                <w:sz w:val="20"/>
              </w:rPr>
              <w:t>
</w:t>
            </w:r>
            <w:r>
              <w:rPr>
                <w:rFonts w:ascii="Times New Roman"/>
                <w:b w:val="false"/>
                <w:i w:val="false"/>
                <w:color w:val="000000"/>
                <w:sz w:val="20"/>
              </w:rPr>
              <w:t>инновации</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дерістік</w:t>
            </w:r>
            <w:r>
              <w:br/>
            </w:r>
            <w:r>
              <w:rPr>
                <w:rFonts w:ascii="Times New Roman"/>
                <w:b w:val="false"/>
                <w:i w:val="false"/>
                <w:color w:val="000000"/>
                <w:sz w:val="20"/>
              </w:rPr>
              <w:t>
</w:t>
            </w:r>
            <w:r>
              <w:rPr>
                <w:rFonts w:ascii="Times New Roman"/>
                <w:b/>
                <w:i w:val="false"/>
                <w:color w:val="000000"/>
                <w:sz w:val="20"/>
              </w:rPr>
              <w:t>инновациялар</w:t>
            </w:r>
            <w:r>
              <w:br/>
            </w:r>
            <w:r>
              <w:rPr>
                <w:rFonts w:ascii="Times New Roman"/>
                <w:b w:val="false"/>
                <w:i w:val="false"/>
                <w:color w:val="000000"/>
                <w:sz w:val="20"/>
              </w:rPr>
              <w:t>
</w:t>
            </w:r>
            <w:r>
              <w:rPr>
                <w:rFonts w:ascii="Times New Roman"/>
                <w:b w:val="false"/>
                <w:i w:val="false"/>
                <w:color w:val="000000"/>
                <w:sz w:val="20"/>
              </w:rPr>
              <w:t>процессные</w:t>
            </w:r>
            <w:r>
              <w:br/>
            </w:r>
            <w:r>
              <w:rPr>
                <w:rFonts w:ascii="Times New Roman"/>
                <w:b w:val="false"/>
                <w:i w:val="false"/>
                <w:color w:val="000000"/>
                <w:sz w:val="20"/>
              </w:rPr>
              <w:t>
</w:t>
            </w:r>
            <w:r>
              <w:rPr>
                <w:rFonts w:ascii="Times New Roman"/>
                <w:b w:val="false"/>
                <w:i w:val="false"/>
                <w:color w:val="000000"/>
                <w:sz w:val="20"/>
              </w:rPr>
              <w:t>инновации</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Экономикалық қызмет түрлерi бойынша өнiмдердiң жіктеуіші Қазақстан Республикасы Статистика агенттігінің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Интернет-ресурста орналастырылған.</w:t>
      </w:r>
      <w:r>
        <w:br/>
      </w:r>
      <w:r>
        <w:rPr>
          <w:rFonts w:ascii="Times New Roman"/>
          <w:b w:val="false"/>
          <w:i w:val="false"/>
          <w:color w:val="000000"/>
          <w:sz w:val="28"/>
        </w:rPr>
        <w:t xml:space="preserve">
Классификатор продукции по видам экономической деятельности расположен на Интернет-ресурсе Агентства Республики Казахстан по статистике </w:t>
      </w:r>
      <w:r>
        <w:rPr>
          <w:rFonts w:ascii="Times New Roman"/>
          <w:b w:val="false"/>
          <w:i w:val="false"/>
          <w:color w:val="000000"/>
          <w:sz w:val="28"/>
          <w:u w:val="single"/>
        </w:rPr>
        <w:t>www.stat.gov.kz</w:t>
      </w:r>
    </w:p>
    <w:p>
      <w:pPr>
        <w:spacing w:after="0"/>
        <w:ind w:left="0"/>
        <w:jc w:val="both"/>
      </w:pPr>
      <w:r>
        <w:rPr>
          <w:rFonts w:ascii="Times New Roman"/>
          <w:b/>
          <w:i w:val="false"/>
          <w:color w:val="000000"/>
          <w:sz w:val="28"/>
        </w:rPr>
        <w:t xml:space="preserve">Атауы                            Мекенжайы </w:t>
      </w:r>
      <w:r>
        <w:br/>
      </w:r>
      <w:r>
        <w:rPr>
          <w:rFonts w:ascii="Times New Roman"/>
          <w:b w:val="false"/>
          <w:i w:val="false"/>
          <w:color w:val="000000"/>
          <w:sz w:val="28"/>
        </w:rPr>
        <w:t xml:space="preserve">
Наименование _____________________  Адреc __________________________ </w:t>
      </w:r>
      <w:r>
        <w:br/>
      </w:r>
      <w:r>
        <w:rPr>
          <w:rFonts w:ascii="Times New Roman"/>
          <w:b w:val="false"/>
          <w:i w:val="false"/>
          <w:color w:val="000000"/>
          <w:sz w:val="28"/>
        </w:rPr>
        <w:t>
             _____________________        __________________________</w:t>
      </w:r>
    </w:p>
    <w:p>
      <w:pPr>
        <w:spacing w:after="0"/>
        <w:ind w:left="0"/>
        <w:jc w:val="both"/>
      </w:pPr>
      <w:r>
        <w:rPr>
          <w:rFonts w:ascii="Times New Roman"/>
          <w:b/>
          <w:i w:val="false"/>
          <w:color w:val="000000"/>
          <w:sz w:val="28"/>
        </w:rPr>
        <w:t>Электрондық</w:t>
      </w:r>
      <w:r>
        <w:rPr>
          <w:rFonts w:ascii="Times New Roman"/>
          <w:b/>
          <w:i w:val="false"/>
          <w:color w:val="000000"/>
          <w:sz w:val="28"/>
        </w:rPr>
        <w:t xml:space="preserve"> мекенжайы</w:t>
      </w:r>
      <w:r>
        <w:br/>
      </w:r>
      <w:r>
        <w:rPr>
          <w:rFonts w:ascii="Times New Roman"/>
          <w:b w:val="false"/>
          <w:i w:val="false"/>
          <w:color w:val="000000"/>
          <w:sz w:val="28"/>
        </w:rPr>
        <w:t>
Электронный адрес       _________________________________</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Фамилия и телефон исполнителя ________________  Телефон ____________</w:t>
      </w:r>
    </w:p>
    <w:p>
      <w:pPr>
        <w:spacing w:after="0"/>
        <w:ind w:left="0"/>
        <w:jc w:val="both"/>
      </w:pPr>
      <w:r>
        <w:rPr>
          <w:rFonts w:ascii="Times New Roman"/>
          <w:b/>
          <w:i w:val="false"/>
          <w:color w:val="000000"/>
          <w:sz w:val="28"/>
        </w:rPr>
        <w:t>Басшы                          (Т.А.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__________________   (Ф.И.О., подпись) ________________</w:t>
      </w:r>
    </w:p>
    <w:p>
      <w:pPr>
        <w:spacing w:after="0"/>
        <w:ind w:left="0"/>
        <w:jc w:val="both"/>
      </w:pPr>
      <w:r>
        <w:rPr>
          <w:rFonts w:ascii="Times New Roman"/>
          <w:b/>
          <w:i w:val="false"/>
          <w:color w:val="000000"/>
          <w:sz w:val="28"/>
        </w:rPr>
        <w:t>Бас бухгалтер                  (Т.А.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    (Ф.И.О., подпись) 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М.О. </w:t>
      </w:r>
      <w:r>
        <w:br/>
      </w:r>
      <w:r>
        <w:rPr>
          <w:rFonts w:ascii="Times New Roman"/>
          <w:b w:val="false"/>
          <w:i w:val="false"/>
          <w:color w:val="000000"/>
          <w:sz w:val="28"/>
        </w:rPr>
        <w:t>
                                                                М.П.</w:t>
      </w:r>
    </w:p>
    <w:bookmarkStart w:name="z48"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«Отчет об инновационной деятельности»</w:t>
      </w:r>
      <w:r>
        <w:br/>
      </w:r>
      <w:r>
        <w:rPr>
          <w:rFonts w:ascii="Times New Roman"/>
          <w:b w:val="false"/>
          <w:i w:val="false"/>
          <w:color w:val="000000"/>
          <w:sz w:val="28"/>
        </w:rPr>
        <w:t xml:space="preserve">
(код 0491104, индекс 1-инновация,  </w:t>
      </w:r>
      <w:r>
        <w:br/>
      </w:r>
      <w:r>
        <w:rPr>
          <w:rFonts w:ascii="Times New Roman"/>
          <w:b w:val="false"/>
          <w:i w:val="false"/>
          <w:color w:val="000000"/>
          <w:sz w:val="28"/>
        </w:rPr>
        <w:t xml:space="preserve">
периодичность годовая)       </w:t>
      </w:r>
    </w:p>
    <w:bookmarkEnd w:id="24"/>
    <w:bookmarkStart w:name="z49" w:id="25"/>
    <w:p>
      <w:pPr>
        <w:spacing w:after="0"/>
        <w:ind w:left="0"/>
        <w:jc w:val="both"/>
      </w:pPr>
      <w:r>
        <w:rPr>
          <w:rFonts w:ascii="Times New Roman"/>
          <w:b w:val="false"/>
          <w:i w:val="false"/>
          <w:color w:val="000000"/>
          <w:sz w:val="28"/>
        </w:rPr>
        <w:t>
     Принадлежность продукции по видам инновационных технологий</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2522"/>
      </w:tblGrid>
      <w:tr>
        <w:trPr>
          <w:trHeight w:val="51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научно-исследовательская</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проектно-конструкторская</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технологий, оборудования, материалов</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республиканских и региональных целевых программах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ноу-хау, технологий и других видов промышленной</w:t>
            </w:r>
            <w:r>
              <w:br/>
            </w:r>
            <w:r>
              <w:rPr>
                <w:rFonts w:ascii="Times New Roman"/>
                <w:b w:val="false"/>
                <w:i w:val="false"/>
                <w:color w:val="000000"/>
                <w:sz w:val="20"/>
              </w:rPr>
              <w:t>
собственности</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инноваций</w:t>
            </w:r>
          </w:p>
        </w:tc>
      </w:tr>
    </w:tbl>
    <w:bookmarkStart w:name="z50"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26"/>
    <w:bookmarkStart w:name="z51"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инновационной деятельности»</w:t>
      </w:r>
      <w:r>
        <w:br/>
      </w:r>
      <w:r>
        <w:rPr>
          <w:rFonts w:ascii="Times New Roman"/>
          <w:b/>
          <w:i w:val="false"/>
          <w:color w:val="000000"/>
        </w:rPr>
        <w:t>
(код 0491104, индекс 1-инновация, периодичность годовая)</w:t>
      </w:r>
    </w:p>
    <w:bookmarkEnd w:id="27"/>
    <w:bookmarkStart w:name="z52" w:id="2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инновационной деятельности» (код 0491104, индекс 1-инновация,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инновационной деятельности» (код 0491104, индекс </w:t>
      </w:r>
      <w:r>
        <w:br/>
      </w:r>
      <w:r>
        <w:rPr>
          <w:rFonts w:ascii="Times New Roman"/>
          <w:b w:val="false"/>
          <w:i w:val="false"/>
          <w:color w:val="000000"/>
          <w:sz w:val="28"/>
        </w:rPr>
        <w:t xml:space="preserve">
1-инновация,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инновация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с учетом обеспечения экологической безопасности в целях повышения экономической эффективности;</w:t>
      </w:r>
      <w:r>
        <w:br/>
      </w:r>
      <w:r>
        <w:rPr>
          <w:rFonts w:ascii="Times New Roman"/>
          <w:b w:val="false"/>
          <w:i w:val="false"/>
          <w:color w:val="000000"/>
          <w:sz w:val="28"/>
        </w:rPr>
        <w:t>
</w:t>
      </w:r>
      <w:r>
        <w:rPr>
          <w:rFonts w:ascii="Times New Roman"/>
          <w:b w:val="false"/>
          <w:i w:val="false"/>
          <w:color w:val="000000"/>
          <w:sz w:val="28"/>
        </w:rPr>
        <w:t>
      2) уровень инновационной активности предприятий - отношение количества инновационно-активных предприятий, то есть занятых какими-либо видами инновационной деятельности к общему числу обследуемых предприятий;</w:t>
      </w:r>
      <w:r>
        <w:br/>
      </w:r>
      <w:r>
        <w:rPr>
          <w:rFonts w:ascii="Times New Roman"/>
          <w:b w:val="false"/>
          <w:i w:val="false"/>
          <w:color w:val="000000"/>
          <w:sz w:val="28"/>
        </w:rPr>
        <w:t>
</w:t>
      </w:r>
      <w:r>
        <w:rPr>
          <w:rFonts w:ascii="Times New Roman"/>
          <w:b w:val="false"/>
          <w:i w:val="false"/>
          <w:color w:val="000000"/>
          <w:sz w:val="28"/>
        </w:rPr>
        <w:t>
      3)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r>
        <w:br/>
      </w:r>
      <w:r>
        <w:rPr>
          <w:rFonts w:ascii="Times New Roman"/>
          <w:b w:val="false"/>
          <w:i w:val="false"/>
          <w:color w:val="000000"/>
          <w:sz w:val="28"/>
        </w:rPr>
        <w:t>
</w:t>
      </w:r>
      <w:r>
        <w:rPr>
          <w:rFonts w:ascii="Times New Roman"/>
          <w:b w:val="false"/>
          <w:i w:val="false"/>
          <w:color w:val="000000"/>
          <w:sz w:val="28"/>
        </w:rPr>
        <w:t>
      4) инновационная деятельность – вид деятельности, связанный с трансформацией идей в новый или усовершенствованный продукт, внедренный на рынке; в новый или усовершенствованный технологический процесс, использованный в практической деятельности; новый подход к социальным услугам. Предполагает комплекс научно-технических, организационных, финансовых и коммерческих мероприятий, которые в совокупности приводят к инновациям;</w:t>
      </w:r>
      <w:r>
        <w:br/>
      </w:r>
      <w:r>
        <w:rPr>
          <w:rFonts w:ascii="Times New Roman"/>
          <w:b w:val="false"/>
          <w:i w:val="false"/>
          <w:color w:val="000000"/>
          <w:sz w:val="28"/>
        </w:rPr>
        <w:t>
</w:t>
      </w:r>
      <w:r>
        <w:rPr>
          <w:rFonts w:ascii="Times New Roman"/>
          <w:b w:val="false"/>
          <w:i w:val="false"/>
          <w:color w:val="000000"/>
          <w:sz w:val="28"/>
        </w:rPr>
        <w:t>
      5) институты инновационного развития – юридические лица, созданные по решению Правительства Республики Казахстан в организационно-правовой форме акционерного общества для поддержки инновационной деятельности;</w:t>
      </w:r>
      <w:r>
        <w:br/>
      </w:r>
      <w:r>
        <w:rPr>
          <w:rFonts w:ascii="Times New Roman"/>
          <w:b w:val="false"/>
          <w:i w:val="false"/>
          <w:color w:val="000000"/>
          <w:sz w:val="28"/>
        </w:rPr>
        <w:t>
</w:t>
      </w:r>
      <w:r>
        <w:rPr>
          <w:rFonts w:ascii="Times New Roman"/>
          <w:b w:val="false"/>
          <w:i w:val="false"/>
          <w:color w:val="000000"/>
          <w:sz w:val="28"/>
        </w:rPr>
        <w:t>
      6) затраты на инновации – фактические расходы в денежном выражении, связанные с осуществлением различных видов инновационной деятельности, выполняемой в масштабе предприятия;</w:t>
      </w:r>
      <w:r>
        <w:br/>
      </w:r>
      <w:r>
        <w:rPr>
          <w:rFonts w:ascii="Times New Roman"/>
          <w:b w:val="false"/>
          <w:i w:val="false"/>
          <w:color w:val="000000"/>
          <w:sz w:val="28"/>
        </w:rPr>
        <w:t>
</w:t>
      </w:r>
      <w:r>
        <w:rPr>
          <w:rFonts w:ascii="Times New Roman"/>
          <w:b w:val="false"/>
          <w:i w:val="false"/>
          <w:color w:val="000000"/>
          <w:sz w:val="28"/>
        </w:rPr>
        <w:t>
      7) инновационная продукция – продукция, подвергавшаяся технологическим изменениям разной степени. Продукция считается инновационной в течение трех лет. Охватывает изделия:</w:t>
      </w:r>
      <w:r>
        <w:br/>
      </w:r>
      <w:r>
        <w:rPr>
          <w:rFonts w:ascii="Times New Roman"/>
          <w:b w:val="false"/>
          <w:i w:val="false"/>
          <w:color w:val="000000"/>
          <w:sz w:val="28"/>
        </w:rPr>
        <w:t>
</w:t>
      </w:r>
      <w:r>
        <w:rPr>
          <w:rFonts w:ascii="Times New Roman"/>
          <w:b w:val="false"/>
          <w:i w:val="false"/>
          <w:color w:val="000000"/>
          <w:sz w:val="28"/>
        </w:rPr>
        <w:t>
      новые (вновь внедренные) – радикальная продуктовая инновация;</w:t>
      </w:r>
      <w:r>
        <w:br/>
      </w:r>
      <w:r>
        <w:rPr>
          <w:rFonts w:ascii="Times New Roman"/>
          <w:b w:val="false"/>
          <w:i w:val="false"/>
          <w:color w:val="000000"/>
          <w:sz w:val="28"/>
        </w:rPr>
        <w:t>
</w:t>
      </w:r>
      <w:r>
        <w:rPr>
          <w:rFonts w:ascii="Times New Roman"/>
          <w:b w:val="false"/>
          <w:i w:val="false"/>
          <w:color w:val="000000"/>
          <w:sz w:val="28"/>
        </w:rPr>
        <w:t>
      изделия, подвергавшиеся усовершенствованию;</w:t>
      </w:r>
      <w:r>
        <w:br/>
      </w:r>
      <w:r>
        <w:rPr>
          <w:rFonts w:ascii="Times New Roman"/>
          <w:b w:val="false"/>
          <w:i w:val="false"/>
          <w:color w:val="000000"/>
          <w:sz w:val="28"/>
        </w:rPr>
        <w:t>
</w:t>
      </w:r>
      <w:r>
        <w:rPr>
          <w:rFonts w:ascii="Times New Roman"/>
          <w:b w:val="false"/>
          <w:i w:val="false"/>
          <w:color w:val="000000"/>
          <w:sz w:val="28"/>
        </w:rPr>
        <w:t>
      изделия, основанные на новых или значительно усовершенствованных методах производства – прочая инновационная продукция;</w:t>
      </w:r>
      <w:r>
        <w:br/>
      </w:r>
      <w:r>
        <w:rPr>
          <w:rFonts w:ascii="Times New Roman"/>
          <w:b w:val="false"/>
          <w:i w:val="false"/>
          <w:color w:val="000000"/>
          <w:sz w:val="28"/>
        </w:rPr>
        <w:t>
</w:t>
      </w:r>
      <w:r>
        <w:rPr>
          <w:rFonts w:ascii="Times New Roman"/>
          <w:b w:val="false"/>
          <w:i w:val="false"/>
          <w:color w:val="000000"/>
          <w:sz w:val="28"/>
        </w:rPr>
        <w:t>
      8) нанотехнологии - совокупность технологических методов и приемов, используемых при изучении, проектировании и производстве материалов, устройств и систем, включающих целенаправленный контроль и управление строением, химическим составом и взаимодействием составляющих их отдельных наномасштабных элементов, которые приводят к улучшению, либо появлению дополнительных эксплуатационных и (или) потребительских характеристик и свойств получаемых продуктов;</w:t>
      </w:r>
      <w:r>
        <w:br/>
      </w:r>
      <w:r>
        <w:rPr>
          <w:rFonts w:ascii="Times New Roman"/>
          <w:b w:val="false"/>
          <w:i w:val="false"/>
          <w:color w:val="000000"/>
          <w:sz w:val="28"/>
        </w:rPr>
        <w:t>
</w:t>
      </w:r>
      <w:r>
        <w:rPr>
          <w:rFonts w:ascii="Times New Roman"/>
          <w:b w:val="false"/>
          <w:i w:val="false"/>
          <w:color w:val="000000"/>
          <w:sz w:val="28"/>
        </w:rPr>
        <w:t>
      9) маркетинговая инновация - внедрение нового метода маркетинга, включая значительные изменения в дизайне или упаковке продукта, его складировании, продвижении на рынок или в назначении продажной цены; </w:t>
      </w:r>
      <w:r>
        <w:br/>
      </w:r>
      <w:r>
        <w:rPr>
          <w:rFonts w:ascii="Times New Roman"/>
          <w:b w:val="false"/>
          <w:i w:val="false"/>
          <w:color w:val="000000"/>
          <w:sz w:val="28"/>
        </w:rPr>
        <w:t>
</w:t>
      </w:r>
      <w:r>
        <w:rPr>
          <w:rFonts w:ascii="Times New Roman"/>
          <w:b w:val="false"/>
          <w:i w:val="false"/>
          <w:color w:val="000000"/>
          <w:sz w:val="28"/>
        </w:rPr>
        <w:t>
      10) продуктовая инновация – внедрение товара или услуги, являющихся новыми или значительно улучшенными по части их свойств или способов использования;</w:t>
      </w:r>
      <w:r>
        <w:br/>
      </w:r>
      <w:r>
        <w:rPr>
          <w:rFonts w:ascii="Times New Roman"/>
          <w:b w:val="false"/>
          <w:i w:val="false"/>
          <w:color w:val="000000"/>
          <w:sz w:val="28"/>
        </w:rPr>
        <w:t>
</w:t>
      </w:r>
      <w:r>
        <w:rPr>
          <w:rFonts w:ascii="Times New Roman"/>
          <w:b w:val="false"/>
          <w:i w:val="false"/>
          <w:color w:val="000000"/>
          <w:sz w:val="28"/>
        </w:rPr>
        <w:t>
      11) технологические инновации – деятельность предприятия, связанная как с разработкой, так и с внедрением инноваций – технологически новых продуктов и процессов, а также значительных технологических усовершенствований в продуктах и процессах; в отраслях сферы услуг – технологически новых или значительно усовершенствованных услуг и новых или усовершенствованных способов производства (передачи) услуг. К технологическим инновациям относятся продуктовые и процессные инновации;</w:t>
      </w:r>
      <w:r>
        <w:br/>
      </w:r>
      <w:r>
        <w:rPr>
          <w:rFonts w:ascii="Times New Roman"/>
          <w:b w:val="false"/>
          <w:i w:val="false"/>
          <w:color w:val="000000"/>
          <w:sz w:val="28"/>
        </w:rPr>
        <w:t>
</w:t>
      </w:r>
      <w:r>
        <w:rPr>
          <w:rFonts w:ascii="Times New Roman"/>
          <w:b w:val="false"/>
          <w:i w:val="false"/>
          <w:color w:val="000000"/>
          <w:sz w:val="28"/>
        </w:rPr>
        <w:t>
      12) организационная инновация - внедрение нового организационного метода в деловой практике фирмы, в организации рабочих мест или внешних связях;</w:t>
      </w:r>
      <w:r>
        <w:br/>
      </w:r>
      <w:r>
        <w:rPr>
          <w:rFonts w:ascii="Times New Roman"/>
          <w:b w:val="false"/>
          <w:i w:val="false"/>
          <w:color w:val="000000"/>
          <w:sz w:val="28"/>
        </w:rPr>
        <w:t>
</w:t>
      </w:r>
      <w:r>
        <w:rPr>
          <w:rFonts w:ascii="Times New Roman"/>
          <w:b w:val="false"/>
          <w:i w:val="false"/>
          <w:color w:val="000000"/>
          <w:sz w:val="28"/>
        </w:rPr>
        <w:t>
      13) процессная инновация – внедрение нового или значительно улучшенного способа производства или доставки продукта. Сюда входят существенные изменения в технических процессах, оборудовании и (или) программном обеспечении.</w:t>
      </w:r>
      <w:r>
        <w:br/>
      </w:r>
      <w:r>
        <w:rPr>
          <w:rFonts w:ascii="Times New Roman"/>
          <w:b w:val="false"/>
          <w:i w:val="false"/>
          <w:color w:val="000000"/>
          <w:sz w:val="28"/>
        </w:rPr>
        <w:t>
</w:t>
      </w:r>
      <w:r>
        <w:rPr>
          <w:rFonts w:ascii="Times New Roman"/>
          <w:b w:val="false"/>
          <w:i w:val="false"/>
          <w:color w:val="000000"/>
          <w:sz w:val="28"/>
        </w:rPr>
        <w:t>
      3. В разделе 1 респонденты заполняют информацию, касающуюся осуществляемой инновационной деятельности. Инновационная активность в данном разделе оценивается тремя основными характеристиками: наличием завершенных инноваций, степенью участия предприятия в разработке данных инноваций и оценкой основных причин, по которым инновационная деятельность не осуществлялась. Инновационная деятельность предприятия имеет начальный этап, в стадии разработки, или завершенный, если предприятие в течение последних трех лет имело завершенные инновации.</w:t>
      </w:r>
      <w:r>
        <w:br/>
      </w:r>
      <w:r>
        <w:rPr>
          <w:rFonts w:ascii="Times New Roman"/>
          <w:b w:val="false"/>
          <w:i w:val="false"/>
          <w:color w:val="000000"/>
          <w:sz w:val="28"/>
        </w:rPr>
        <w:t>
</w:t>
      </w:r>
      <w:r>
        <w:rPr>
          <w:rFonts w:ascii="Times New Roman"/>
          <w:b w:val="false"/>
          <w:i w:val="false"/>
          <w:color w:val="000000"/>
          <w:sz w:val="28"/>
        </w:rPr>
        <w:t>
      В вопросе 1.6 указывается количество инновационных проектов, как институтов развития, так и проектов венчурных фондов, представивших проекты на реализацию предприятиям.</w:t>
      </w:r>
      <w:r>
        <w:br/>
      </w:r>
      <w:r>
        <w:rPr>
          <w:rFonts w:ascii="Times New Roman"/>
          <w:b w:val="false"/>
          <w:i w:val="false"/>
          <w:color w:val="000000"/>
          <w:sz w:val="28"/>
        </w:rPr>
        <w:t>
</w:t>
      </w:r>
      <w:r>
        <w:rPr>
          <w:rFonts w:ascii="Times New Roman"/>
          <w:b w:val="false"/>
          <w:i w:val="false"/>
          <w:color w:val="000000"/>
          <w:sz w:val="28"/>
        </w:rPr>
        <w:t>
      В вопросе 1.10, если предприятие за рассматриваемый период имело несколько завершенных инноваций, то процент указывается в нескольких квадратиках одновременно, но сумма данных по трем из них равна 100 %.</w:t>
      </w:r>
      <w:r>
        <w:br/>
      </w:r>
      <w:r>
        <w:rPr>
          <w:rFonts w:ascii="Times New Roman"/>
          <w:b w:val="false"/>
          <w:i w:val="false"/>
          <w:color w:val="000000"/>
          <w:sz w:val="28"/>
        </w:rPr>
        <w:t>
</w:t>
      </w:r>
      <w:r>
        <w:rPr>
          <w:rFonts w:ascii="Times New Roman"/>
          <w:b w:val="false"/>
          <w:i w:val="false"/>
          <w:color w:val="000000"/>
          <w:sz w:val="28"/>
        </w:rPr>
        <w:t>
      В вопросе 1.13 указывается наименование наиболее значительных за последние 3 года инноваций,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sz w:val="28"/>
        </w:rPr>
        <w:t>
      4. В разделе 2 указывается объем произведенной и инновационной продукции (товаров, работ, услуг) предприятиями за отчетный период в зависимости от вида деятельности (строительство, отрасли сферы услуг и другие). Продукция считается инновационной, если она подвергалась в течение последних трех лет разного рода технологическим изменениям (в результате осуществления продуктовых и процессных инноваций).</w:t>
      </w:r>
      <w:r>
        <w:br/>
      </w:r>
      <w:r>
        <w:rPr>
          <w:rFonts w:ascii="Times New Roman"/>
          <w:b w:val="false"/>
          <w:i w:val="false"/>
          <w:color w:val="000000"/>
          <w:sz w:val="28"/>
        </w:rPr>
        <w:t>
</w:t>
      </w:r>
      <w:r>
        <w:rPr>
          <w:rFonts w:ascii="Times New Roman"/>
          <w:b w:val="false"/>
          <w:i w:val="false"/>
          <w:color w:val="000000"/>
          <w:sz w:val="28"/>
        </w:rPr>
        <w:t>
      Строки 1, 2 заполняются все предприятиями, осуществляющими сельскохозяйственную деятельность.</w:t>
      </w:r>
      <w:r>
        <w:br/>
      </w:r>
      <w:r>
        <w:rPr>
          <w:rFonts w:ascii="Times New Roman"/>
          <w:b w:val="false"/>
          <w:i w:val="false"/>
          <w:color w:val="000000"/>
          <w:sz w:val="28"/>
        </w:rPr>
        <w:t>
</w:t>
      </w:r>
      <w:r>
        <w:rPr>
          <w:rFonts w:ascii="Times New Roman"/>
          <w:b w:val="false"/>
          <w:i w:val="false"/>
          <w:color w:val="000000"/>
          <w:sz w:val="28"/>
        </w:rPr>
        <w:t xml:space="preserve">
      Строки 3-7 заполняются всеми промышленными предприятиями. </w:t>
      </w:r>
      <w:r>
        <w:br/>
      </w:r>
      <w:r>
        <w:rPr>
          <w:rFonts w:ascii="Times New Roman"/>
          <w:b w:val="false"/>
          <w:i w:val="false"/>
          <w:color w:val="000000"/>
          <w:sz w:val="28"/>
        </w:rPr>
        <w:t>
</w:t>
      </w:r>
      <w:r>
        <w:rPr>
          <w:rFonts w:ascii="Times New Roman"/>
          <w:b w:val="false"/>
          <w:i w:val="false"/>
          <w:color w:val="000000"/>
          <w:sz w:val="28"/>
        </w:rPr>
        <w:t xml:space="preserve">
      Строки 8, 9 заполняются всеми строительными организациями. </w:t>
      </w:r>
      <w:r>
        <w:br/>
      </w:r>
      <w:r>
        <w:rPr>
          <w:rFonts w:ascii="Times New Roman"/>
          <w:b w:val="false"/>
          <w:i w:val="false"/>
          <w:color w:val="000000"/>
          <w:sz w:val="28"/>
        </w:rPr>
        <w:t>
</w:t>
      </w:r>
      <w:r>
        <w:rPr>
          <w:rFonts w:ascii="Times New Roman"/>
          <w:b w:val="false"/>
          <w:i w:val="false"/>
          <w:color w:val="000000"/>
          <w:sz w:val="28"/>
        </w:rPr>
        <w:t xml:space="preserve">
      Строки 10, 11 заполняются предприятиями отраслей сферы услуг. </w:t>
      </w:r>
      <w:r>
        <w:br/>
      </w:r>
      <w:r>
        <w:rPr>
          <w:rFonts w:ascii="Times New Roman"/>
          <w:b w:val="false"/>
          <w:i w:val="false"/>
          <w:color w:val="000000"/>
          <w:sz w:val="28"/>
        </w:rPr>
        <w:t>
</w:t>
      </w:r>
      <w:r>
        <w:rPr>
          <w:rFonts w:ascii="Times New Roman"/>
          <w:b w:val="false"/>
          <w:i w:val="false"/>
          <w:color w:val="000000"/>
          <w:sz w:val="28"/>
        </w:rPr>
        <w:t>
      Строку 12 предприятия сельского хозяйства, промышленности, строительства, сферы услуг показывают объем по нанопродуктам (наноматериалам и наноустройствам), продуктам, содержащим нанокомпоненты, продуктам, работам, услугам, произведенным на базе технологических процессов с использованием нанотехнологий, а также по специальному оборудованию для нанотехнологий.</w:t>
      </w:r>
      <w:r>
        <w:br/>
      </w:r>
      <w:r>
        <w:rPr>
          <w:rFonts w:ascii="Times New Roman"/>
          <w:b w:val="false"/>
          <w:i w:val="false"/>
          <w:color w:val="000000"/>
          <w:sz w:val="28"/>
        </w:rPr>
        <w:t>
</w:t>
      </w:r>
      <w:r>
        <w:rPr>
          <w:rFonts w:ascii="Times New Roman"/>
          <w:b w:val="false"/>
          <w:i w:val="false"/>
          <w:color w:val="000000"/>
          <w:sz w:val="28"/>
        </w:rPr>
        <w:t>
      5. В разделе 3 показаны текущие и капитальные затраты на технологические инновации (разработка и внедрение технологически новых или значительно усовершенствованных продуктов, услуг и методов их производства (передачи), технологически новых или значительно усовершенствованных производственных методов), как выполненные собственными силами предприятия, так и затраты на оплату работ, услуг сторонних организаций, а также затраты на маркетинговые и организационные инновации.</w:t>
      </w:r>
      <w:r>
        <w:br/>
      </w:r>
      <w:r>
        <w:rPr>
          <w:rFonts w:ascii="Times New Roman"/>
          <w:b w:val="false"/>
          <w:i w:val="false"/>
          <w:color w:val="000000"/>
          <w:sz w:val="28"/>
        </w:rPr>
        <w:t>
</w:t>
      </w:r>
      <w:r>
        <w:rPr>
          <w:rFonts w:ascii="Times New Roman"/>
          <w:b w:val="false"/>
          <w:i w:val="false"/>
          <w:color w:val="000000"/>
          <w:sz w:val="28"/>
        </w:rPr>
        <w:t>
      Текущие затраты, включают в себя затраты на оплату труда работников, занятых разработкой и внедрением технологических инноваций, отчисления на социальные нужды, а также другие расходы, не относящиеся к капитальным затратам, такие как затраты на приобретение сырья, материалов, оборудования и прочее, необходимых для обеспечения инновационной деятельности, выполняемой организацией в течение года.</w:t>
      </w:r>
      <w:r>
        <w:br/>
      </w:r>
      <w:r>
        <w:rPr>
          <w:rFonts w:ascii="Times New Roman"/>
          <w:b w:val="false"/>
          <w:i w:val="false"/>
          <w:color w:val="000000"/>
          <w:sz w:val="28"/>
        </w:rPr>
        <w:t>
</w:t>
      </w:r>
      <w:r>
        <w:rPr>
          <w:rFonts w:ascii="Times New Roman"/>
          <w:b w:val="false"/>
          <w:i w:val="false"/>
          <w:color w:val="000000"/>
          <w:sz w:val="28"/>
        </w:rPr>
        <w:t>
      Капитальные вложения представляют собой ежегодные 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 осуществляемые в связи с разработкой и внедрением технологических инноваций. Они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 для проведения инновационной деятельности.</w:t>
      </w:r>
      <w:r>
        <w:br/>
      </w:r>
      <w:r>
        <w:rPr>
          <w:rFonts w:ascii="Times New Roman"/>
          <w:b w:val="false"/>
          <w:i w:val="false"/>
          <w:color w:val="000000"/>
          <w:sz w:val="28"/>
        </w:rPr>
        <w:t>
</w:t>
      </w:r>
      <w:r>
        <w:rPr>
          <w:rFonts w:ascii="Times New Roman"/>
          <w:b w:val="false"/>
          <w:i w:val="false"/>
          <w:color w:val="000000"/>
          <w:sz w:val="28"/>
        </w:rPr>
        <w:t>
      В графе 2 показываются затраты на оплату работ, услуг, выполненных для данного предприятия сторонними организациями в связи с разработкой и внедрением технологических инноваций (исследований и разработок, патентования изобретений, прочих патентно-лицензионных услуг, подготовку, практическое обучение персонала, конструкторские работы, маркетинговые исследования и другие).</w:t>
      </w:r>
      <w:r>
        <w:br/>
      </w:r>
      <w:r>
        <w:rPr>
          <w:rFonts w:ascii="Times New Roman"/>
          <w:b w:val="false"/>
          <w:i w:val="false"/>
          <w:color w:val="000000"/>
          <w:sz w:val="28"/>
        </w:rPr>
        <w:t>
</w:t>
      </w:r>
      <w:r>
        <w:rPr>
          <w:rFonts w:ascii="Times New Roman"/>
          <w:b w:val="false"/>
          <w:i w:val="false"/>
          <w:color w:val="000000"/>
          <w:sz w:val="28"/>
        </w:rPr>
        <w:t>
      Данные о затратах на технологические, маркетинговые, организационные инновации представляются за отчетный год. При этом не имеет значения, на какой стадии находится инновационный процесс (внедрение нововведения).</w:t>
      </w:r>
      <w:r>
        <w:br/>
      </w:r>
      <w:r>
        <w:rPr>
          <w:rFonts w:ascii="Times New Roman"/>
          <w:b w:val="false"/>
          <w:i w:val="false"/>
          <w:color w:val="000000"/>
          <w:sz w:val="28"/>
        </w:rPr>
        <w:t>
</w:t>
      </w:r>
      <w:r>
        <w:rPr>
          <w:rFonts w:ascii="Times New Roman"/>
          <w:b w:val="false"/>
          <w:i w:val="false"/>
          <w:color w:val="000000"/>
          <w:sz w:val="28"/>
        </w:rPr>
        <w:t xml:space="preserve">
      В строке 2 все затраты на технологические инновации, осуществленные за отчетный год, учитываются полностью. </w:t>
      </w:r>
      <w:r>
        <w:br/>
      </w:r>
      <w:r>
        <w:rPr>
          <w:rFonts w:ascii="Times New Roman"/>
          <w:b w:val="false"/>
          <w:i w:val="false"/>
          <w:color w:val="000000"/>
          <w:sz w:val="28"/>
        </w:rPr>
        <w:t>
</w:t>
      </w:r>
      <w:r>
        <w:rPr>
          <w:rFonts w:ascii="Times New Roman"/>
          <w:b w:val="false"/>
          <w:i w:val="false"/>
          <w:color w:val="000000"/>
          <w:sz w:val="28"/>
        </w:rPr>
        <w:t>
      По строкам 3-13 общие затраты на технологические инновации распределяются по видам инновационной деятельности.</w:t>
      </w:r>
      <w:r>
        <w:br/>
      </w:r>
      <w:r>
        <w:rPr>
          <w:rFonts w:ascii="Times New Roman"/>
          <w:b w:val="false"/>
          <w:i w:val="false"/>
          <w:color w:val="000000"/>
          <w:sz w:val="28"/>
        </w:rPr>
        <w:t>
</w:t>
      </w:r>
      <w:r>
        <w:rPr>
          <w:rFonts w:ascii="Times New Roman"/>
          <w:b w:val="false"/>
          <w:i w:val="false"/>
          <w:color w:val="000000"/>
          <w:sz w:val="28"/>
        </w:rPr>
        <w:t>
      По строке 3 отражаются затраты предприятия на исследования и разработки, выполненные как собственными силами, так и по заказу сторонними организациями.</w:t>
      </w:r>
      <w:r>
        <w:br/>
      </w:r>
      <w:r>
        <w:rPr>
          <w:rFonts w:ascii="Times New Roman"/>
          <w:b w:val="false"/>
          <w:i w:val="false"/>
          <w:color w:val="000000"/>
          <w:sz w:val="28"/>
        </w:rPr>
        <w:t>
</w:t>
      </w:r>
      <w:r>
        <w:rPr>
          <w:rFonts w:ascii="Times New Roman"/>
          <w:b w:val="false"/>
          <w:i w:val="false"/>
          <w:color w:val="000000"/>
          <w:sz w:val="28"/>
        </w:rPr>
        <w:t>
      В состав затрат на исследования и разработки входят:</w:t>
      </w:r>
      <w:r>
        <w:br/>
      </w:r>
      <w:r>
        <w:rPr>
          <w:rFonts w:ascii="Times New Roman"/>
          <w:b w:val="false"/>
          <w:i w:val="false"/>
          <w:color w:val="000000"/>
          <w:sz w:val="28"/>
        </w:rPr>
        <w:t>
</w:t>
      </w:r>
      <w:r>
        <w:rPr>
          <w:rFonts w:ascii="Times New Roman"/>
          <w:b w:val="false"/>
          <w:i w:val="false"/>
          <w:color w:val="000000"/>
          <w:sz w:val="28"/>
        </w:rPr>
        <w:t>
      затраты на оплату труда работников, выполнявших научные исследования и разработки, с учетом премий за производственные показатели, стимулирующих и компенсирующих выплат, а также затраты на оплату труда работников несписочного состава, занятых в основной деятельности;</w:t>
      </w:r>
      <w:r>
        <w:br/>
      </w:r>
      <w:r>
        <w:rPr>
          <w:rFonts w:ascii="Times New Roman"/>
          <w:b w:val="false"/>
          <w:i w:val="false"/>
          <w:color w:val="000000"/>
          <w:sz w:val="28"/>
        </w:rPr>
        <w:t>
</w:t>
      </w:r>
      <w:r>
        <w:rPr>
          <w:rFonts w:ascii="Times New Roman"/>
          <w:b w:val="false"/>
          <w:i w:val="false"/>
          <w:color w:val="000000"/>
          <w:sz w:val="28"/>
        </w:rPr>
        <w:t>
      затраты на приобретение и изготовление специальных инструментов, приспособлений, приборов, стендов, аппаратов, механизмов, устройств и другого специального оборудования, необходимого для выполнения конкретной темы, включая расходы на его проектирование, транспортировку и установку. Такие затраты осуществляются за счет себестоимости работ, выполняемых по договорам, а оставшиеся - после их окончания или прекращения, специальное оборудование, а также опытные образцы, макеты и другие изделия, приобретенные или изготовленные в процессе работ над темой, должны передаваться заказчику. В случае, если указанное оборудование и изделия не возвращаются заказчику, то по завершении темы они инвентаризуются и, в зависимости от стоимости, зачисляются в состав основных или оборотных средств с уставного фонда как безвозмездно поступившие;</w:t>
      </w:r>
      <w:r>
        <w:br/>
      </w:r>
      <w:r>
        <w:rPr>
          <w:rFonts w:ascii="Times New Roman"/>
          <w:b w:val="false"/>
          <w:i w:val="false"/>
          <w:color w:val="000000"/>
          <w:sz w:val="28"/>
        </w:rPr>
        <w:t>
</w:t>
      </w:r>
      <w:r>
        <w:rPr>
          <w:rFonts w:ascii="Times New Roman"/>
          <w:b w:val="false"/>
          <w:i w:val="false"/>
          <w:color w:val="000000"/>
          <w:sz w:val="28"/>
        </w:rPr>
        <w:t>
      стоимость приобретаемых со стороны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выполняемых сторонними предприятиями, потерь от недостачи, поступивших материальных ресурсов в пределах норм естественной убыли. Материальные затраты на производство продукции (работ, услуг) показываются в отчете по стоимости их приобретения (с учетом налога на добавленную стоимость),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r>
        <w:br/>
      </w:r>
      <w:r>
        <w:rPr>
          <w:rFonts w:ascii="Times New Roman"/>
          <w:b w:val="false"/>
          <w:i w:val="false"/>
          <w:color w:val="000000"/>
          <w:sz w:val="28"/>
        </w:rPr>
        <w:t>
</w:t>
      </w:r>
      <w:r>
        <w:rPr>
          <w:rFonts w:ascii="Times New Roman"/>
          <w:b w:val="false"/>
          <w:i w:val="false"/>
          <w:color w:val="000000"/>
          <w:sz w:val="28"/>
        </w:rPr>
        <w:t>
      капитальные затраты на исследования и разработки, в том числе на приобретение земельных участков, строительство или покупку зданий, на приобретение оборудования, включаемого в состав основных фондов, прочие капитальные затраты, связанные с исследованиями и разработками. Не учитываются капитальные вложения, осуществляемые отчитывающимся предприятием, на строительство жилья, объектов культурно-бытового назначения и тому подобное, не связанные с научными исследованиями и разработками;</w:t>
      </w:r>
      <w:r>
        <w:br/>
      </w:r>
      <w:r>
        <w:rPr>
          <w:rFonts w:ascii="Times New Roman"/>
          <w:b w:val="false"/>
          <w:i w:val="false"/>
          <w:color w:val="000000"/>
          <w:sz w:val="28"/>
        </w:rPr>
        <w:t>
</w:t>
      </w:r>
      <w:r>
        <w:rPr>
          <w:rFonts w:ascii="Times New Roman"/>
          <w:b w:val="false"/>
          <w:i w:val="false"/>
          <w:color w:val="000000"/>
          <w:sz w:val="28"/>
        </w:rPr>
        <w:t>
      прочие затраты, связанные с выполнением исследований и разработок и не учтенные ни в одном из перечисленных видов затрат.</w:t>
      </w:r>
      <w:r>
        <w:br/>
      </w:r>
      <w:r>
        <w:rPr>
          <w:rFonts w:ascii="Times New Roman"/>
          <w:b w:val="false"/>
          <w:i w:val="false"/>
          <w:color w:val="000000"/>
          <w:sz w:val="28"/>
        </w:rPr>
        <w:t>
</w:t>
      </w:r>
      <w:r>
        <w:rPr>
          <w:rFonts w:ascii="Times New Roman"/>
          <w:b w:val="false"/>
          <w:i w:val="false"/>
          <w:color w:val="000000"/>
          <w:sz w:val="28"/>
        </w:rPr>
        <w:t>
      В состав затрат на исследования и разработки включают также стоимость исследований и разработок, выполненных сторонними организациями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По строке 4 указываются капитальные вложения, направленные на приобретение машин, оборудования, установок, включая интегрированное программное обеспечение, прочих основных фондов, в связи с внедрением технологических инноваций.</w:t>
      </w:r>
      <w:r>
        <w:br/>
      </w:r>
      <w:r>
        <w:rPr>
          <w:rFonts w:ascii="Times New Roman"/>
          <w:b w:val="false"/>
          <w:i w:val="false"/>
          <w:color w:val="000000"/>
          <w:sz w:val="28"/>
        </w:rPr>
        <w:t>
</w:t>
      </w:r>
      <w:r>
        <w:rPr>
          <w:rFonts w:ascii="Times New Roman"/>
          <w:b w:val="false"/>
          <w:i w:val="false"/>
          <w:color w:val="000000"/>
          <w:sz w:val="28"/>
        </w:rPr>
        <w:t>
      Другие случаи приобретения машин и оборудования не рассматриваются в качестве технологических инноваций и не указываются в строке 4. Расширение производственных мощностей за счет дополнительных станков уже известной модели, либо замена станков на более поздние модификации той же модели не является технологической инновацией.</w:t>
      </w:r>
      <w:r>
        <w:br/>
      </w:r>
      <w:r>
        <w:rPr>
          <w:rFonts w:ascii="Times New Roman"/>
          <w:b w:val="false"/>
          <w:i w:val="false"/>
          <w:color w:val="000000"/>
          <w:sz w:val="28"/>
        </w:rPr>
        <w:t>
</w:t>
      </w:r>
      <w:r>
        <w:rPr>
          <w:rFonts w:ascii="Times New Roman"/>
          <w:b w:val="false"/>
          <w:i w:val="false"/>
          <w:color w:val="000000"/>
          <w:sz w:val="28"/>
        </w:rPr>
        <w:t>
      По строке 6 приводятся затраты на приобретение новых технологий, используемых для реализации технологических инноваций, включая затраты на приобретение как патентных лицензий (прав на патенты, лицензий на использование изобретений, промышленных образцов, полезных моделей), так и беспатентных лицензий, ноу-хау, новых технологий в разукомплектованном виде, а также товарных знаков, других инжиниринговых, консалтинговых услуг (исключая исследования и разработки), приобретенных от сторонних предприятий, организаций, частных лиц, относящиеся к выполнению технологических инноваций.</w:t>
      </w:r>
      <w:r>
        <w:br/>
      </w:r>
      <w:r>
        <w:rPr>
          <w:rFonts w:ascii="Times New Roman"/>
          <w:b w:val="false"/>
          <w:i w:val="false"/>
          <w:color w:val="000000"/>
          <w:sz w:val="28"/>
        </w:rPr>
        <w:t>
</w:t>
      </w:r>
      <w:r>
        <w:rPr>
          <w:rFonts w:ascii="Times New Roman"/>
          <w:b w:val="false"/>
          <w:i w:val="false"/>
          <w:color w:val="000000"/>
          <w:sz w:val="28"/>
        </w:rPr>
        <w:t>
      К ноу-хау относится не защищенная охранными документами и не опубликованная полностью или частично техническая, организационная или коммерческая информация, составляющая секрет производства, обладатель которой имеет право на защиту от незаконного использования этой информации третьими лицами. Это новые технологии, технические или иные решения, знания, опыт, приносящие выгоду в процессе хозяйственной деятельности.</w:t>
      </w:r>
      <w:r>
        <w:br/>
      </w:r>
      <w:r>
        <w:rPr>
          <w:rFonts w:ascii="Times New Roman"/>
          <w:b w:val="false"/>
          <w:i w:val="false"/>
          <w:color w:val="000000"/>
          <w:sz w:val="28"/>
        </w:rPr>
        <w:t>
</w:t>
      </w:r>
      <w:r>
        <w:rPr>
          <w:rFonts w:ascii="Times New Roman"/>
          <w:b w:val="false"/>
          <w:i w:val="false"/>
          <w:color w:val="000000"/>
          <w:sz w:val="28"/>
        </w:rPr>
        <w:t>
      По строке 7 отдельно выделяются затраты на приобретение патентных лицензий, а именно прав на патенты, лицензий на использование изобретений, промышленных образцов, полезных моделей.</w:t>
      </w:r>
      <w:r>
        <w:br/>
      </w:r>
      <w:r>
        <w:rPr>
          <w:rFonts w:ascii="Times New Roman"/>
          <w:b w:val="false"/>
          <w:i w:val="false"/>
          <w:color w:val="000000"/>
          <w:sz w:val="28"/>
        </w:rPr>
        <w:t>
</w:t>
      </w:r>
      <w:r>
        <w:rPr>
          <w:rFonts w:ascii="Times New Roman"/>
          <w:b w:val="false"/>
          <w:i w:val="false"/>
          <w:color w:val="000000"/>
          <w:sz w:val="28"/>
        </w:rPr>
        <w:t>
      Затраты на приобретение лицензий представляют собой выплаченное лицензиару (продавцу лицензий) лицензионное вознаграждение. Оно  представляет собой платеж в виде оговоренной твердой суммы, либо роялти, то есть оплата в виде определенных частей от полученной лицензиатом (покупателем лицензий) прибыли в результате использования лицензии.</w:t>
      </w:r>
      <w:r>
        <w:br/>
      </w:r>
      <w:r>
        <w:rPr>
          <w:rFonts w:ascii="Times New Roman"/>
          <w:b w:val="false"/>
          <w:i w:val="false"/>
          <w:color w:val="000000"/>
          <w:sz w:val="28"/>
        </w:rPr>
        <w:t>
</w:t>
      </w:r>
      <w:r>
        <w:rPr>
          <w:rFonts w:ascii="Times New Roman"/>
          <w:b w:val="false"/>
          <w:i w:val="false"/>
          <w:color w:val="000000"/>
          <w:sz w:val="28"/>
        </w:rPr>
        <w:t>
      По строке 9 показываются затраты на приобретение программных средств, связанных с осуществлением инноваций. Программные средства, помимо программ для электронно-вычислительных машин, включают офисные приложения, языки программирования и средства для разработки приложений, издательские системы и графические редакторы, коллекции изображений и так далее.</w:t>
      </w:r>
      <w:r>
        <w:br/>
      </w:r>
      <w:r>
        <w:rPr>
          <w:rFonts w:ascii="Times New Roman"/>
          <w:b w:val="false"/>
          <w:i w:val="false"/>
          <w:color w:val="000000"/>
          <w:sz w:val="28"/>
        </w:rPr>
        <w:t>
</w:t>
      </w:r>
      <w:r>
        <w:rPr>
          <w:rFonts w:ascii="Times New Roman"/>
          <w:b w:val="false"/>
          <w:i w:val="false"/>
          <w:color w:val="000000"/>
          <w:sz w:val="28"/>
        </w:rPr>
        <w:t>
      По строке 10 указываются затраты на производственное проектирование, другие виды работ, связанных с подготовкой производства для выпуска новых продуктов, внедрения новых услуг или методов их производства (передачи). Производственные проектно-конструкторские работы связаны с технологическим оснащением, организацией производства и начальным этапом выпуска новой продукции. В промышленности их содержанием является проектирование промышленного объекта (образца), связанное с подготовкой производства новых продуктов, другие проектно-конструкторские работы, нацеленные на определенные производственные процессы и методы, технические спецификации, эксплуатационные особенности (свойства), необходимые для производства технологически новых продуктов и осуществления новых процессов.</w:t>
      </w:r>
      <w:r>
        <w:br/>
      </w:r>
      <w:r>
        <w:rPr>
          <w:rFonts w:ascii="Times New Roman"/>
          <w:b w:val="false"/>
          <w:i w:val="false"/>
          <w:color w:val="000000"/>
          <w:sz w:val="28"/>
        </w:rPr>
        <w:t>
</w:t>
      </w:r>
      <w:r>
        <w:rPr>
          <w:rFonts w:ascii="Times New Roman"/>
          <w:b w:val="false"/>
          <w:i w:val="false"/>
          <w:color w:val="000000"/>
          <w:sz w:val="28"/>
        </w:rPr>
        <w:t>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(включая заключительные испытания), необходимые для внедрения инноваций.</w:t>
      </w:r>
      <w:r>
        <w:br/>
      </w:r>
      <w:r>
        <w:rPr>
          <w:rFonts w:ascii="Times New Roman"/>
          <w:b w:val="false"/>
          <w:i w:val="false"/>
          <w:color w:val="000000"/>
          <w:sz w:val="28"/>
        </w:rPr>
        <w:t>
</w:t>
      </w:r>
      <w:r>
        <w:rPr>
          <w:rFonts w:ascii="Times New Roman"/>
          <w:b w:val="false"/>
          <w:i w:val="false"/>
          <w:color w:val="000000"/>
          <w:sz w:val="28"/>
        </w:rPr>
        <w:t>
      В строке 10 в состав указанных затрат включаются также затраты на технологическую подготовку производства, пробное производство и испытания, связанные с внедрением технологических инноваций (не показанные по строке 3).</w:t>
      </w:r>
      <w:r>
        <w:br/>
      </w:r>
      <w:r>
        <w:rPr>
          <w:rFonts w:ascii="Times New Roman"/>
          <w:b w:val="false"/>
          <w:i w:val="false"/>
          <w:color w:val="000000"/>
          <w:sz w:val="28"/>
        </w:rPr>
        <w:t>
</w:t>
      </w:r>
      <w:r>
        <w:rPr>
          <w:rFonts w:ascii="Times New Roman"/>
          <w:b w:val="false"/>
          <w:i w:val="false"/>
          <w:color w:val="000000"/>
          <w:sz w:val="28"/>
        </w:rPr>
        <w:t>
      По строке 11 приводятся данные о затратах на обучение, подготовку и переквалификацию персонала в связи с внедрением технологических инноваций. Затраты на обучение и подготовку персонала включают использование услуг сторонних организаций и затраты на обучение и подготовку в самой организации (в том числе без отрыва от производства).</w:t>
      </w:r>
      <w:r>
        <w:br/>
      </w:r>
      <w:r>
        <w:rPr>
          <w:rFonts w:ascii="Times New Roman"/>
          <w:b w:val="false"/>
          <w:i w:val="false"/>
          <w:color w:val="000000"/>
          <w:sz w:val="28"/>
        </w:rPr>
        <w:t>
</w:t>
      </w:r>
      <w:r>
        <w:rPr>
          <w:rFonts w:ascii="Times New Roman"/>
          <w:b w:val="false"/>
          <w:i w:val="false"/>
          <w:color w:val="000000"/>
          <w:sz w:val="28"/>
        </w:rPr>
        <w:t>
      По строке 12 указываются затраты, связанные с маркетингом или рыночным внедрением инноваций. Они включают предварительное исследование, зондирование рынка, адаптацию данного изделия для различных рынков сбыта и начальную рекламу, но исключают расходы на развертывание дистрибьюторских сетей (выпуск новых товаров, услуг на рынок) для рыночных инноваций.</w:t>
      </w:r>
      <w:r>
        <w:br/>
      </w:r>
      <w:r>
        <w:rPr>
          <w:rFonts w:ascii="Times New Roman"/>
          <w:b w:val="false"/>
          <w:i w:val="false"/>
          <w:color w:val="000000"/>
          <w:sz w:val="28"/>
        </w:rPr>
        <w:t>
</w:t>
      </w:r>
      <w:r>
        <w:rPr>
          <w:rFonts w:ascii="Times New Roman"/>
          <w:b w:val="false"/>
          <w:i w:val="false"/>
          <w:color w:val="000000"/>
          <w:sz w:val="28"/>
        </w:rPr>
        <w:t>
      По строке 13 показываются прочие затраты (не учитываемые в строках 3-12), связанные с внедрением технологических инноваций (оплата консультаций привлеченных квалифицированных специалистов, другие работы, услуги технологического содержания, не перечисленные выше).</w:t>
      </w:r>
      <w:r>
        <w:br/>
      </w:r>
      <w:r>
        <w:rPr>
          <w:rFonts w:ascii="Times New Roman"/>
          <w:b w:val="false"/>
          <w:i w:val="false"/>
          <w:color w:val="000000"/>
          <w:sz w:val="28"/>
        </w:rPr>
        <w:t>
</w:t>
      </w:r>
      <w:r>
        <w:rPr>
          <w:rFonts w:ascii="Times New Roman"/>
          <w:b w:val="false"/>
          <w:i w:val="false"/>
          <w:color w:val="000000"/>
          <w:sz w:val="28"/>
        </w:rPr>
        <w:t>
      6. В разделе 5 указывается наличие кооперационных связей, сотрудничество предприятия в сфере исследований и разработок, прочих видах инновационной деятельности с другими организациями за отчетный год, независимо от того, выступает ли ваше предприятие заказчиком или исполнителем соответствующих работ, услуг.</w:t>
      </w:r>
      <w:r>
        <w:br/>
      </w:r>
      <w:r>
        <w:rPr>
          <w:rFonts w:ascii="Times New Roman"/>
          <w:b w:val="false"/>
          <w:i w:val="false"/>
          <w:color w:val="000000"/>
          <w:sz w:val="28"/>
        </w:rPr>
        <w:t>
</w:t>
      </w:r>
      <w:r>
        <w:rPr>
          <w:rFonts w:ascii="Times New Roman"/>
          <w:b w:val="false"/>
          <w:i w:val="false"/>
          <w:color w:val="000000"/>
          <w:sz w:val="28"/>
        </w:rPr>
        <w:t>
      7. В разделах 7 и 8 приводят сведения о наличии изменений в системе организации и маркетинга на предприятии в течение последних трех лет.</w:t>
      </w:r>
      <w:r>
        <w:br/>
      </w:r>
      <w:r>
        <w:rPr>
          <w:rFonts w:ascii="Times New Roman"/>
          <w:b w:val="false"/>
          <w:i w:val="false"/>
          <w:color w:val="000000"/>
          <w:sz w:val="28"/>
        </w:rPr>
        <w:t>
</w:t>
      </w:r>
      <w:r>
        <w:rPr>
          <w:rFonts w:ascii="Times New Roman"/>
          <w:b w:val="false"/>
          <w:i w:val="false"/>
          <w:color w:val="000000"/>
          <w:sz w:val="28"/>
        </w:rPr>
        <w:t>
      Рассматриваемые типы инноваций не относятся к технологическим инновациям и осуществляемым в их рамках нововведениям в организации производственных процессов или маркетинговым исследованиям, связанным с разработкой и реализацией технологических инноваций.</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 Раздел 3 «Укажите затраты на инновации»:</w:t>
      </w:r>
      <w:r>
        <w:br/>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2, 15, 16  для каждой графы</w:t>
      </w:r>
      <w:r>
        <w:br/>
      </w:r>
      <w:r>
        <w:rPr>
          <w:rFonts w:ascii="Times New Roman"/>
          <w:b w:val="false"/>
          <w:i w:val="false"/>
          <w:color w:val="000000"/>
          <w:sz w:val="28"/>
        </w:rPr>
        <w:t xml:space="preserve">
      строка 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3-6, 8-13 для каждой графы</w:t>
      </w:r>
      <w:r>
        <w:br/>
      </w:r>
      <w:r>
        <w:rPr>
          <w:rFonts w:ascii="Times New Roman"/>
          <w:b w:val="false"/>
          <w:i w:val="false"/>
          <w:color w:val="000000"/>
          <w:sz w:val="28"/>
        </w:rPr>
        <w:t xml:space="preserve">
      строка 14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14.1 и 14.2 графы 1;</w:t>
      </w:r>
      <w:r>
        <w:br/>
      </w:r>
      <w:r>
        <w:rPr>
          <w:rFonts w:ascii="Times New Roman"/>
          <w:b w:val="false"/>
          <w:i w:val="false"/>
          <w:color w:val="000000"/>
          <w:sz w:val="28"/>
        </w:rPr>
        <w:t>
</w:t>
      </w:r>
      <w:r>
        <w:rPr>
          <w:rFonts w:ascii="Times New Roman"/>
          <w:b w:val="false"/>
          <w:i w:val="false"/>
          <w:color w:val="000000"/>
          <w:sz w:val="28"/>
        </w:rPr>
        <w:t>
      2) Раздел 5 «Укажите количество совместных проектов по выполнению исследований и разработок»:</w:t>
      </w:r>
      <w:r>
        <w:br/>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1.1-1.7 для каждой графы;</w:t>
      </w:r>
      <w:r>
        <w:br/>
      </w:r>
      <w:r>
        <w:rPr>
          <w:rFonts w:ascii="Times New Roman"/>
          <w:b w:val="false"/>
          <w:i w:val="false"/>
          <w:color w:val="000000"/>
          <w:sz w:val="28"/>
        </w:rPr>
        <w:t>
</w:t>
      </w:r>
      <w:r>
        <w:rPr>
          <w:rFonts w:ascii="Times New Roman"/>
          <w:b w:val="false"/>
          <w:i w:val="false"/>
          <w:color w:val="000000"/>
          <w:sz w:val="28"/>
        </w:rPr>
        <w:t>
      3) Контроль между разделами:</w:t>
      </w:r>
      <w:r>
        <w:br/>
      </w:r>
      <w:r>
        <w:rPr>
          <w:rFonts w:ascii="Times New Roman"/>
          <w:b w:val="false"/>
          <w:i w:val="false"/>
          <w:color w:val="000000"/>
          <w:sz w:val="28"/>
        </w:rPr>
        <w:t>
      раздел 3 строка 2 графы 1 = раздел 3 строка 14 = раздел 4 строка 1 графы 1.</w:t>
      </w:r>
    </w:p>
    <w:bookmarkEnd w:id="28"/>
    <w:bookmarkStart w:name="z115"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211</w:t>
            </w:r>
            <w:r>
              <w:br/>
            </w:r>
            <w:r>
              <w:rPr>
                <w:rFonts w:ascii="Times New Roman"/>
                <w:b w:val="false"/>
                <w:i w:val="false"/>
                <w:color w:val="000000"/>
                <w:sz w:val="20"/>
              </w:rPr>
              <w:t>
</w:t>
            </w:r>
            <w:r>
              <w:rPr>
                <w:rFonts w:ascii="Times New Roman"/>
                <w:b/>
                <w:i w:val="false"/>
                <w:color w:val="000000"/>
                <w:sz w:val="20"/>
              </w:rPr>
              <w:t>бұйрығына 3-қосымша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w:t>
            </w:r>
            <w:r>
              <w:br/>
            </w:r>
            <w:r>
              <w:rPr>
                <w:rFonts w:ascii="Times New Roman"/>
                <w:b w:val="false"/>
                <w:i w:val="false"/>
                <w:color w:val="000000"/>
                <w:sz w:val="20"/>
              </w:rPr>
              <w:t>
</w:t>
            </w:r>
            <w:r>
              <w:rPr>
                <w:rFonts w:ascii="Times New Roman"/>
                <w:b/>
                <w:i w:val="false"/>
                <w:color w:val="000000"/>
                <w:sz w:val="20"/>
              </w:rPr>
              <w:t>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кімшілік 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зделген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0501104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0501104</w:t>
            </w:r>
          </w:p>
          <w:p>
            <w:pPr>
              <w:spacing w:after="20"/>
              <w:ind w:left="20"/>
              <w:jc w:val="both"/>
            </w:pPr>
            <w:r>
              <w:rPr>
                <w:rFonts w:ascii="Times New Roman"/>
                <w:b/>
                <w:i w:val="false"/>
                <w:color w:val="000000"/>
                <w:sz w:val="20"/>
              </w:rPr>
              <w:t>2-инновация</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технологиялар құру және пайдалану,</w:t>
            </w:r>
            <w:r>
              <w:br/>
            </w:r>
            <w:r>
              <w:rPr>
                <w:rFonts w:ascii="Times New Roman"/>
                <w:b w:val="false"/>
                <w:i w:val="false"/>
                <w:color w:val="000000"/>
                <w:sz w:val="20"/>
              </w:rPr>
              <w:t>
</w:t>
            </w:r>
            <w:r>
              <w:rPr>
                <w:rFonts w:ascii="Times New Roman"/>
                <w:b/>
                <w:i w:val="false"/>
                <w:color w:val="000000"/>
                <w:sz w:val="20"/>
              </w:rPr>
              <w:t>өнімдердің (тауарлар, қызметтер) жаңа</w:t>
            </w:r>
            <w:r>
              <w:br/>
            </w:r>
            <w:r>
              <w:rPr>
                <w:rFonts w:ascii="Times New Roman"/>
                <w:b w:val="false"/>
                <w:i w:val="false"/>
                <w:color w:val="000000"/>
                <w:sz w:val="20"/>
              </w:rPr>
              <w:t>
</w:t>
            </w:r>
            <w:r>
              <w:rPr>
                <w:rFonts w:ascii="Times New Roman"/>
                <w:b/>
                <w:i w:val="false"/>
                <w:color w:val="000000"/>
                <w:sz w:val="20"/>
              </w:rPr>
              <w:t>түрлерін игеру туралы есеп</w:t>
            </w:r>
            <w:r>
              <w:br/>
            </w:r>
            <w:r>
              <w:rPr>
                <w:rFonts w:ascii="Times New Roman"/>
                <w:b w:val="false"/>
                <w:i w:val="false"/>
                <w:color w:val="000000"/>
                <w:sz w:val="20"/>
              </w:rPr>
              <w:t>
</w:t>
            </w:r>
            <w:r>
              <w:rPr>
                <w:rFonts w:ascii="Times New Roman"/>
                <w:b w:val="false"/>
                <w:i w:val="false"/>
                <w:color w:val="000000"/>
                <w:sz w:val="20"/>
              </w:rPr>
              <w:t>Отчет о создании и использовании новейших</w:t>
            </w:r>
            <w:r>
              <w:br/>
            </w:r>
            <w:r>
              <w:rPr>
                <w:rFonts w:ascii="Times New Roman"/>
                <w:b w:val="false"/>
                <w:i w:val="false"/>
                <w:color w:val="000000"/>
                <w:sz w:val="20"/>
              </w:rPr>
              <w:t>
</w:t>
            </w:r>
            <w:r>
              <w:rPr>
                <w:rFonts w:ascii="Times New Roman"/>
                <w:b w:val="false"/>
                <w:i w:val="false"/>
                <w:color w:val="000000"/>
                <w:sz w:val="20"/>
              </w:rPr>
              <w:t>технологий и освоении новых видов продукции</w:t>
            </w:r>
            <w:r>
              <w:br/>
            </w:r>
            <w:r>
              <w:rPr>
                <w:rFonts w:ascii="Times New Roman"/>
                <w:b w:val="false"/>
                <w:i w:val="false"/>
                <w:color w:val="000000"/>
                <w:sz w:val="20"/>
              </w:rPr>
              <w:t>
</w:t>
            </w:r>
            <w:r>
              <w:rPr>
                <w:rFonts w:ascii="Times New Roman"/>
                <w:b w:val="false"/>
                <w:i w:val="false"/>
                <w:color w:val="000000"/>
                <w:sz w:val="20"/>
              </w:rPr>
              <w:t>(товаров, услуг)</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 - Э</w:t>
            </w:r>
            <w:r>
              <w:rPr>
                <w:rFonts w:ascii="Times New Roman"/>
                <w:b/>
                <w:i w:val="false"/>
                <w:color w:val="000000"/>
                <w:sz w:val="20"/>
              </w:rPr>
              <w:t>Қ</w:t>
            </w:r>
            <w:r>
              <w:rPr>
                <w:rFonts w:ascii="Times New Roman"/>
                <w:b/>
                <w:i w:val="false"/>
                <w:color w:val="000000"/>
                <w:sz w:val="20"/>
              </w:rPr>
              <w:t>ЖЖ</w:t>
            </w:r>
            <w:r>
              <w:rPr>
                <w:rFonts w:ascii="Times New Roman"/>
                <w:b/>
                <w:i w:val="false"/>
                <w:color w:val="000000"/>
                <w:sz w:val="20"/>
              </w:rPr>
              <w:t>)</w:t>
            </w:r>
            <w:r>
              <w:rPr>
                <w:rFonts w:ascii="Times New Roman"/>
                <w:b/>
                <w:i w:val="false"/>
                <w:color w:val="000000"/>
                <w:sz w:val="20"/>
              </w:rPr>
              <w:t xml:space="preserve"> 01,</w:t>
            </w:r>
            <w:r>
              <w:br/>
            </w:r>
            <w:r>
              <w:rPr>
                <w:rFonts w:ascii="Times New Roman"/>
                <w:b w:val="false"/>
                <w:i w:val="false"/>
                <w:color w:val="000000"/>
                <w:sz w:val="20"/>
              </w:rPr>
              <w:t>
</w:t>
            </w:r>
            <w:r>
              <w:rPr>
                <w:rFonts w:ascii="Times New Roman"/>
                <w:b/>
                <w:i w:val="false"/>
                <w:color w:val="000000"/>
                <w:sz w:val="20"/>
              </w:rPr>
              <w:t>05-33, 35, 36, 38, 41-43, 45-47, 49-53, 55, 61-63, 72, 79, 85.4, 95.11</w:t>
            </w:r>
            <w:r>
              <w:br/>
            </w:r>
            <w:r>
              <w:rPr>
                <w:rFonts w:ascii="Times New Roman"/>
                <w:b w:val="false"/>
                <w:i w:val="false"/>
                <w:color w:val="000000"/>
                <w:sz w:val="20"/>
              </w:rPr>
              <w:t>
</w:t>
            </w:r>
            <w:r>
              <w:rPr>
                <w:rFonts w:ascii="Times New Roman"/>
                <w:b/>
                <w:i w:val="false"/>
                <w:color w:val="000000"/>
                <w:sz w:val="20"/>
              </w:rPr>
              <w:t>кодтарына с</w:t>
            </w:r>
            <w:r>
              <w:rPr>
                <w:rFonts w:ascii="Times New Roman"/>
                <w:b/>
                <w:i w:val="false"/>
                <w:color w:val="000000"/>
                <w:sz w:val="20"/>
              </w:rPr>
              <w:t>ә</w:t>
            </w:r>
            <w:r>
              <w:rPr>
                <w:rFonts w:ascii="Times New Roman"/>
                <w:b/>
                <w:i w:val="false"/>
                <w:color w:val="000000"/>
                <w:sz w:val="20"/>
              </w:rPr>
              <w:t xml:space="preserve">йкес 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 бар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согласно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(далее - ОКЭД) 01, 05-33, 35, 36, 38, 41-43, 45-47, 49-53, 55, 61-63, 72,</w:t>
            </w:r>
            <w:r>
              <w:br/>
            </w:r>
            <w:r>
              <w:rPr>
                <w:rFonts w:ascii="Times New Roman"/>
                <w:b w:val="false"/>
                <w:i w:val="false"/>
                <w:color w:val="000000"/>
                <w:sz w:val="20"/>
              </w:rPr>
              <w:t>
</w:t>
            </w:r>
            <w:r>
              <w:rPr>
                <w:rFonts w:ascii="Times New Roman"/>
                <w:b w:val="false"/>
                <w:i w:val="false"/>
                <w:color w:val="000000"/>
                <w:sz w:val="20"/>
              </w:rPr>
              <w:t>79, 85.4, 95.11).</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ақпанда.</w:t>
            </w:r>
            <w:r>
              <w:br/>
            </w:r>
            <w:r>
              <w:rPr>
                <w:rFonts w:ascii="Times New Roman"/>
                <w:b w:val="false"/>
                <w:i w:val="false"/>
                <w:color w:val="000000"/>
                <w:sz w:val="20"/>
              </w:rPr>
              <w:t>
</w:t>
            </w:r>
            <w:r>
              <w:rPr>
                <w:rFonts w:ascii="Times New Roman"/>
                <w:b w:val="false"/>
                <w:i w:val="false"/>
                <w:color w:val="000000"/>
                <w:sz w:val="20"/>
              </w:rPr>
              <w:t>Срок предоставления - 20 февраля.</w:t>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6" w:id="30"/>
    <w:p>
      <w:pPr>
        <w:spacing w:after="0"/>
        <w:ind w:left="0"/>
        <w:jc w:val="both"/>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Жа</w:t>
      </w:r>
      <w:r>
        <w:rPr>
          <w:rFonts w:ascii="Times New Roman"/>
          <w:b/>
          <w:i w:val="false"/>
          <w:color w:val="000000"/>
          <w:sz w:val="28"/>
        </w:rPr>
        <w:t>ң</w:t>
      </w:r>
      <w:r>
        <w:rPr>
          <w:rFonts w:ascii="Times New Roman"/>
          <w:b/>
          <w:i w:val="false"/>
          <w:color w:val="000000"/>
          <w:sz w:val="28"/>
        </w:rPr>
        <w:t xml:space="preserve">а технологияларды </w:t>
      </w:r>
      <w:r>
        <w:rPr>
          <w:rFonts w:ascii="Times New Roman"/>
          <w:b/>
          <w:i w:val="false"/>
          <w:color w:val="000000"/>
          <w:sz w:val="28"/>
        </w:rPr>
        <w:t>құ</w:t>
      </w:r>
      <w:r>
        <w:rPr>
          <w:rFonts w:ascii="Times New Roman"/>
          <w:b/>
          <w:i w:val="false"/>
          <w:color w:val="000000"/>
          <w:sz w:val="28"/>
        </w:rPr>
        <w:t>ру туралы м</w:t>
      </w:r>
      <w:r>
        <w:rPr>
          <w:rFonts w:ascii="Times New Roman"/>
          <w:b/>
          <w:i w:val="false"/>
          <w:color w:val="000000"/>
          <w:sz w:val="28"/>
        </w:rPr>
        <w:t>ә</w:t>
      </w:r>
      <w:r>
        <w:rPr>
          <w:rFonts w:ascii="Times New Roman"/>
          <w:b/>
          <w:i w:val="false"/>
          <w:color w:val="000000"/>
          <w:sz w:val="28"/>
        </w:rPr>
        <w:t>ліметтер</w:t>
      </w:r>
      <w:r>
        <w:br/>
      </w:r>
      <w:r>
        <w:rPr>
          <w:rFonts w:ascii="Times New Roman"/>
          <w:b w:val="false"/>
          <w:i w:val="false"/>
          <w:color w:val="000000"/>
          <w:sz w:val="28"/>
        </w:rPr>
        <w:t>
   Сведения о создании новых технологий</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2793"/>
        <w:gridCol w:w="2134"/>
        <w:gridCol w:w="3164"/>
        <w:gridCol w:w="2073"/>
        <w:gridCol w:w="2609"/>
      </w:tblGrid>
      <w:tr>
        <w:trPr>
          <w:trHeight w:val="111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Технологиялар</w:t>
            </w:r>
            <w:r>
              <w:br/>
            </w:r>
            <w:r>
              <w:rPr>
                <w:rFonts w:ascii="Times New Roman"/>
                <w:b w:val="false"/>
                <w:i w:val="false"/>
                <w:color w:val="000000"/>
                <w:sz w:val="20"/>
              </w:rPr>
              <w:t>
</w:t>
            </w:r>
            <w:r>
              <w:rPr>
                <w:rFonts w:ascii="Times New Roman"/>
                <w:b/>
                <w:i w:val="false"/>
                <w:color w:val="000000"/>
                <w:sz w:val="20"/>
              </w:rPr>
              <w:t>мен техника</w:t>
            </w:r>
            <w:r>
              <w:br/>
            </w:r>
            <w:r>
              <w:rPr>
                <w:rFonts w:ascii="Times New Roman"/>
                <w:b w:val="false"/>
                <w:i w:val="false"/>
                <w:color w:val="000000"/>
                <w:sz w:val="20"/>
              </w:rPr>
              <w:t>
</w:t>
            </w:r>
            <w:r>
              <w:rPr>
                <w:rFonts w:ascii="Times New Roman"/>
                <w:b/>
                <w:i w:val="false"/>
                <w:color w:val="000000"/>
                <w:sz w:val="20"/>
              </w:rPr>
              <w:t>объектілеріні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объектов техники</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w:t>
            </w:r>
            <w:r>
              <w:br/>
            </w:r>
            <w:r>
              <w:rPr>
                <w:rFonts w:ascii="Times New Roman"/>
                <w:b w:val="false"/>
                <w:i w:val="false"/>
                <w:color w:val="000000"/>
                <w:sz w:val="20"/>
              </w:rPr>
              <w:t>
</w:t>
            </w:r>
            <w:r>
              <w:rPr>
                <w:rFonts w:ascii="Times New Roman"/>
                <w:b/>
                <w:i w:val="false"/>
                <w:color w:val="000000"/>
                <w:sz w:val="20"/>
              </w:rPr>
              <w:t>ларды</w:t>
            </w:r>
            <w:r>
              <w:br/>
            </w:r>
            <w:r>
              <w:rPr>
                <w:rFonts w:ascii="Times New Roman"/>
                <w:b w:val="false"/>
                <w:i w:val="false"/>
                <w:color w:val="000000"/>
                <w:sz w:val="20"/>
              </w:rPr>
              <w:t>
</w:t>
            </w:r>
            <w:r>
              <w:rPr>
                <w:rFonts w:ascii="Times New Roman"/>
                <w:b/>
                <w:i w:val="false"/>
                <w:color w:val="000000"/>
                <w:sz w:val="20"/>
              </w:rPr>
              <w:t>белгілеу</w:t>
            </w:r>
            <w:r>
              <w:br/>
            </w:r>
            <w:r>
              <w:rPr>
                <w:rFonts w:ascii="Times New Roman"/>
                <w:b w:val="false"/>
                <w:i w:val="false"/>
                <w:color w:val="000000"/>
                <w:sz w:val="20"/>
              </w:rPr>
              <w:t>
</w:t>
            </w:r>
            <w:r>
              <w:rPr>
                <w:rFonts w:ascii="Times New Roman"/>
                <w:b/>
                <w:i w:val="false"/>
                <w:color w:val="000000"/>
                <w:sz w:val="20"/>
              </w:rPr>
              <w:t>саласы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 бойынша</w:t>
            </w:r>
            <w:r>
              <w:br/>
            </w:r>
            <w:r>
              <w:rPr>
                <w:rFonts w:ascii="Times New Roman"/>
                <w:b w:val="false"/>
                <w:i w:val="false"/>
                <w:color w:val="000000"/>
                <w:sz w:val="20"/>
              </w:rPr>
              <w:t>
</w:t>
            </w:r>
            <w:r>
              <w:rPr>
                <w:rFonts w:ascii="Times New Roman"/>
                <w:b/>
                <w:i w:val="false"/>
                <w:color w:val="000000"/>
                <w:sz w:val="20"/>
              </w:rPr>
              <w:t>технологияларды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атысты </w:t>
            </w:r>
            <w:r>
              <w:rPr>
                <w:rFonts w:ascii="Times New Roman"/>
                <w:b/>
                <w:i w:val="false"/>
                <w:color w:val="000000"/>
                <w:sz w:val="20"/>
              </w:rPr>
              <w:t>қ</w:t>
            </w:r>
            <w:r>
              <w:rPr>
                <w:rFonts w:ascii="Times New Roman"/>
                <w:b/>
                <w:i w:val="false"/>
                <w:color w:val="000000"/>
                <w:sz w:val="20"/>
              </w:rPr>
              <w:t>олдану</w:t>
            </w:r>
            <w:r>
              <w:br/>
            </w:r>
            <w:r>
              <w:rPr>
                <w:rFonts w:ascii="Times New Roman"/>
                <w:b w:val="false"/>
                <w:i w:val="false"/>
                <w:color w:val="000000"/>
                <w:sz w:val="20"/>
              </w:rPr>
              <w:t>
</w:t>
            </w:r>
            <w:r>
              <w:rPr>
                <w:rFonts w:ascii="Times New Roman"/>
                <w:b/>
                <w:i w:val="false"/>
                <w:color w:val="000000"/>
                <w:sz w:val="20"/>
              </w:rPr>
              <w:t>саласы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Область назначения</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применительно</w:t>
            </w:r>
            <w:r>
              <w:br/>
            </w:r>
            <w:r>
              <w:rPr>
                <w:rFonts w:ascii="Times New Roman"/>
                <w:b w:val="false"/>
                <w:i w:val="false"/>
                <w:color w:val="000000"/>
                <w:sz w:val="20"/>
              </w:rPr>
              <w:t>
</w:t>
            </w:r>
            <w:r>
              <w:rPr>
                <w:rFonts w:ascii="Times New Roman"/>
                <w:b w:val="false"/>
                <w:i w:val="false"/>
                <w:color w:val="000000"/>
                <w:sz w:val="20"/>
              </w:rPr>
              <w:t>к ОКЭД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режесіні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степени</w:t>
            </w:r>
            <w:r>
              <w:br/>
            </w:r>
            <w:r>
              <w:rPr>
                <w:rFonts w:ascii="Times New Roman"/>
                <w:b w:val="false"/>
                <w:i w:val="false"/>
                <w:color w:val="000000"/>
                <w:sz w:val="20"/>
              </w:rPr>
              <w:t>
</w:t>
            </w:r>
            <w:r>
              <w:rPr>
                <w:rFonts w:ascii="Times New Roman"/>
                <w:b w:val="false"/>
                <w:i w:val="false"/>
                <w:color w:val="000000"/>
                <w:sz w:val="20"/>
              </w:rPr>
              <w:t>новизны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айтын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жат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охранного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Осы статистикалық нысанына 1-қосымша сәйкес</w:t>
      </w:r>
      <w:r>
        <w:br/>
      </w:r>
      <w:r>
        <w:rPr>
          <w:rFonts w:ascii="Times New Roman"/>
          <w:b w:val="false"/>
          <w:i w:val="false"/>
          <w:color w:val="000000"/>
          <w:sz w:val="28"/>
        </w:rPr>
        <w:t>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 xml:space="preserve">Осы статистикалық нысанына 3-қосымша сәйкес </w:t>
      </w:r>
      <w:r>
        <w:br/>
      </w:r>
      <w:r>
        <w:rPr>
          <w:rFonts w:ascii="Times New Roman"/>
          <w:b w:val="false"/>
          <w:i w:val="false"/>
          <w:color w:val="000000"/>
          <w:sz w:val="28"/>
        </w:rPr>
        <w:t>
Согласно </w:t>
      </w:r>
      <w:r>
        <w:rPr>
          <w:rFonts w:ascii="Times New Roman"/>
          <w:b w:val="false"/>
          <w:i w:val="false"/>
          <w:color w:val="000000"/>
          <w:sz w:val="28"/>
        </w:rPr>
        <w:t>приложению 3</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Осы статистикалық нысанына 2-қосымша сәйкес</w:t>
      </w:r>
      <w:r>
        <w:br/>
      </w:r>
      <w:r>
        <w:rPr>
          <w:rFonts w:ascii="Times New Roman"/>
          <w:b w:val="false"/>
          <w:i w:val="false"/>
          <w:color w:val="000000"/>
          <w:sz w:val="28"/>
        </w:rPr>
        <w:t>
  Согласно </w:t>
      </w:r>
      <w:r>
        <w:rPr>
          <w:rFonts w:ascii="Times New Roman"/>
          <w:b w:val="false"/>
          <w:i w:val="false"/>
          <w:color w:val="000000"/>
          <w:sz w:val="28"/>
        </w:rPr>
        <w:t>приложению 2</w:t>
      </w:r>
      <w:r>
        <w:rPr>
          <w:rFonts w:ascii="Times New Roman"/>
          <w:b w:val="false"/>
          <w:i w:val="false"/>
          <w:color w:val="000000"/>
          <w:sz w:val="28"/>
        </w:rPr>
        <w:t xml:space="preserve"> к данной статистической форме</w:t>
      </w:r>
    </w:p>
    <w:bookmarkStart w:name="z117" w:id="31"/>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Жа</w:t>
      </w:r>
      <w:r>
        <w:rPr>
          <w:rFonts w:ascii="Times New Roman"/>
          <w:b/>
          <w:i w:val="false"/>
          <w:color w:val="000000"/>
          <w:sz w:val="28"/>
        </w:rPr>
        <w:t>ң</w:t>
      </w:r>
      <w:r>
        <w:rPr>
          <w:rFonts w:ascii="Times New Roman"/>
          <w:b/>
          <w:i w:val="false"/>
          <w:color w:val="000000"/>
          <w:sz w:val="28"/>
        </w:rPr>
        <w:t>а технологияларды пайдалану туралы м</w:t>
      </w:r>
      <w:r>
        <w:rPr>
          <w:rFonts w:ascii="Times New Roman"/>
          <w:b/>
          <w:i w:val="false"/>
          <w:color w:val="000000"/>
          <w:sz w:val="28"/>
        </w:rPr>
        <w:t>ә</w:t>
      </w:r>
      <w:r>
        <w:rPr>
          <w:rFonts w:ascii="Times New Roman"/>
          <w:b/>
          <w:i w:val="false"/>
          <w:color w:val="000000"/>
          <w:sz w:val="28"/>
        </w:rPr>
        <w:t>ліметтер</w:t>
      </w:r>
      <w:r>
        <w:br/>
      </w:r>
      <w:r>
        <w:rPr>
          <w:rFonts w:ascii="Times New Roman"/>
          <w:b w:val="false"/>
          <w:i w:val="false"/>
          <w:color w:val="000000"/>
          <w:sz w:val="28"/>
        </w:rPr>
        <w:t>
    Сведения об использовании новых технологий</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068"/>
        <w:gridCol w:w="2006"/>
        <w:gridCol w:w="1196"/>
        <w:gridCol w:w="1072"/>
        <w:gridCol w:w="1217"/>
        <w:gridCol w:w="1093"/>
        <w:gridCol w:w="1321"/>
        <w:gridCol w:w="1072"/>
        <w:gridCol w:w="1946"/>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w:t>
            </w:r>
            <w:r>
              <w:br/>
            </w:r>
            <w:r>
              <w:rPr>
                <w:rFonts w:ascii="Times New Roman"/>
                <w:b w:val="false"/>
                <w:i w:val="false"/>
                <w:color w:val="000000"/>
                <w:sz w:val="20"/>
              </w:rPr>
              <w:t>
</w:t>
            </w:r>
            <w:r>
              <w:rPr>
                <w:rFonts w:ascii="Times New Roman"/>
                <w:b/>
                <w:i w:val="false"/>
                <w:color w:val="000000"/>
                <w:sz w:val="20"/>
              </w:rPr>
              <w:t>гиялар</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техника</w:t>
            </w:r>
            <w:r>
              <w:br/>
            </w:r>
            <w:r>
              <w:rPr>
                <w:rFonts w:ascii="Times New Roman"/>
                <w:b w:val="false"/>
                <w:i w:val="false"/>
                <w:color w:val="000000"/>
                <w:sz w:val="20"/>
              </w:rPr>
              <w:t>
</w:t>
            </w:r>
            <w:r>
              <w:rPr>
                <w:rFonts w:ascii="Times New Roman"/>
                <w:b/>
                <w:i w:val="false"/>
                <w:color w:val="000000"/>
                <w:sz w:val="20"/>
              </w:rPr>
              <w:t>объекті-</w:t>
            </w:r>
            <w:r>
              <w:br/>
            </w:r>
            <w:r>
              <w:rPr>
                <w:rFonts w:ascii="Times New Roman"/>
                <w:b w:val="false"/>
                <w:i w:val="false"/>
                <w:color w:val="000000"/>
                <w:sz w:val="20"/>
              </w:rPr>
              <w:t>
</w:t>
            </w:r>
            <w:r>
              <w:rPr>
                <w:rFonts w:ascii="Times New Roman"/>
                <w:b/>
                <w:i w:val="false"/>
                <w:color w:val="000000"/>
                <w:sz w:val="20"/>
              </w:rPr>
              <w:t>леріні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техники</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w:t>
            </w:r>
            <w:r>
              <w:br/>
            </w:r>
            <w:r>
              <w:rPr>
                <w:rFonts w:ascii="Times New Roman"/>
                <w:b w:val="false"/>
                <w:i w:val="false"/>
                <w:color w:val="000000"/>
                <w:sz w:val="20"/>
              </w:rPr>
              <w:t>
</w:t>
            </w:r>
            <w:r>
              <w:rPr>
                <w:rFonts w:ascii="Times New Roman"/>
                <w:b/>
                <w:i w:val="false"/>
                <w:color w:val="000000"/>
                <w:sz w:val="20"/>
              </w:rPr>
              <w:t>гия</w:t>
            </w:r>
            <w:r>
              <w:rPr>
                <w:rFonts w:ascii="Times New Roman"/>
                <w:b/>
                <w:i w:val="false"/>
                <w:color w:val="000000"/>
                <w:sz w:val="20"/>
              </w:rPr>
              <w:t>ларды</w:t>
            </w:r>
            <w:r>
              <w:br/>
            </w:r>
            <w:r>
              <w:rPr>
                <w:rFonts w:ascii="Times New Roman"/>
                <w:b w:val="false"/>
                <w:i w:val="false"/>
                <w:color w:val="000000"/>
                <w:sz w:val="20"/>
              </w:rPr>
              <w:t>
</w:t>
            </w:r>
            <w:r>
              <w:rPr>
                <w:rFonts w:ascii="Times New Roman"/>
                <w:b/>
                <w:i w:val="false"/>
                <w:color w:val="000000"/>
                <w:sz w:val="20"/>
              </w:rPr>
              <w:t>белгілеу</w:t>
            </w:r>
            <w:r>
              <w:br/>
            </w:r>
            <w:r>
              <w:rPr>
                <w:rFonts w:ascii="Times New Roman"/>
                <w:b w:val="false"/>
                <w:i w:val="false"/>
                <w:color w:val="000000"/>
                <w:sz w:val="20"/>
              </w:rPr>
              <w:t>
</w:t>
            </w:r>
            <w:r>
              <w:rPr>
                <w:rFonts w:ascii="Times New Roman"/>
                <w:b/>
                <w:i w:val="false"/>
                <w:color w:val="000000"/>
                <w:sz w:val="20"/>
              </w:rPr>
              <w:t>саласы</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w:t>
            </w:r>
            <w:r>
              <w:br/>
            </w:r>
            <w:r>
              <w:rPr>
                <w:rFonts w:ascii="Times New Roman"/>
                <w:b w:val="false"/>
                <w:i w:val="false"/>
                <w:color w:val="000000"/>
                <w:sz w:val="20"/>
              </w:rPr>
              <w:t>
</w:t>
            </w:r>
            <w:r>
              <w:rPr>
                <w:rFonts w:ascii="Times New Roman"/>
                <w:b/>
                <w:i w:val="false"/>
                <w:color w:val="000000"/>
                <w:sz w:val="20"/>
              </w:rPr>
              <w:t>ларды</w:t>
            </w:r>
            <w:r>
              <w:br/>
            </w: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атысты</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олдану</w:t>
            </w:r>
            <w:r>
              <w:br/>
            </w:r>
            <w:r>
              <w:rPr>
                <w:rFonts w:ascii="Times New Roman"/>
                <w:b w:val="false"/>
                <w:i w:val="false"/>
                <w:color w:val="000000"/>
                <w:sz w:val="20"/>
              </w:rPr>
              <w:t>
</w:t>
            </w:r>
            <w:r>
              <w:rPr>
                <w:rFonts w:ascii="Times New Roman"/>
                <w:b/>
                <w:i w:val="false"/>
                <w:color w:val="000000"/>
                <w:sz w:val="20"/>
              </w:rPr>
              <w:t>саласы</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применительно</w:t>
            </w:r>
            <w:r>
              <w:br/>
            </w:r>
            <w:r>
              <w:rPr>
                <w:rFonts w:ascii="Times New Roman"/>
                <w:b w:val="false"/>
                <w:i w:val="false"/>
                <w:color w:val="000000"/>
                <w:sz w:val="20"/>
              </w:rPr>
              <w:t>
</w:t>
            </w:r>
            <w:r>
              <w:rPr>
                <w:rFonts w:ascii="Times New Roman"/>
                <w:b w:val="false"/>
                <w:i w:val="false"/>
                <w:color w:val="000000"/>
                <w:sz w:val="20"/>
              </w:rPr>
              <w:t>к ОКЭД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Технологияларды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айтын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w:t>
            </w:r>
            <w:r>
              <w:rPr>
                <w:rFonts w:ascii="Times New Roman"/>
                <w:b/>
                <w:i w:val="false"/>
                <w:color w:val="000000"/>
                <w:sz w:val="20"/>
              </w:rPr>
              <w:t>құ</w:t>
            </w:r>
            <w:r>
              <w:rPr>
                <w:rFonts w:ascii="Times New Roman"/>
                <w:b/>
                <w:i w:val="false"/>
                <w:color w:val="000000"/>
                <w:sz w:val="20"/>
              </w:rPr>
              <w:t>жаттары мен</w:t>
            </w:r>
            <w:r>
              <w:br/>
            </w:r>
            <w:r>
              <w:rPr>
                <w:rFonts w:ascii="Times New Roman"/>
                <w:b w:val="false"/>
                <w:i w:val="false"/>
                <w:color w:val="000000"/>
                <w:sz w:val="20"/>
              </w:rPr>
              <w:t>
</w:t>
            </w:r>
            <w:r>
              <w:rPr>
                <w:rFonts w:ascii="Times New Roman"/>
                <w:b/>
                <w:i w:val="false"/>
                <w:color w:val="000000"/>
                <w:sz w:val="20"/>
              </w:rPr>
              <w:t>лицензияларды</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охранных</w:t>
            </w:r>
            <w:r>
              <w:br/>
            </w:r>
            <w:r>
              <w:rPr>
                <w:rFonts w:ascii="Times New Roman"/>
                <w:b w:val="false"/>
                <w:i w:val="false"/>
                <w:color w:val="000000"/>
                <w:sz w:val="20"/>
              </w:rPr>
              <w:t>
</w:t>
            </w:r>
            <w:r>
              <w:rPr>
                <w:rFonts w:ascii="Times New Roman"/>
                <w:b w:val="false"/>
                <w:i w:val="false"/>
                <w:color w:val="000000"/>
                <w:sz w:val="20"/>
              </w:rPr>
              <w:t>документов, лицензий,</w:t>
            </w:r>
            <w:r>
              <w:br/>
            </w:r>
            <w:r>
              <w:rPr>
                <w:rFonts w:ascii="Times New Roman"/>
                <w:b w:val="false"/>
                <w:i w:val="false"/>
                <w:color w:val="000000"/>
                <w:sz w:val="20"/>
              </w:rPr>
              <w:t>
</w:t>
            </w:r>
            <w:r>
              <w:rPr>
                <w:rFonts w:ascii="Times New Roman"/>
                <w:b w:val="false"/>
                <w:i w:val="false"/>
                <w:color w:val="000000"/>
                <w:sz w:val="20"/>
              </w:rPr>
              <w:t>защищающих технологии,</w:t>
            </w:r>
            <w:r>
              <w:br/>
            </w:r>
            <w:r>
              <w:rPr>
                <w:rFonts w:ascii="Times New Roman"/>
                <w:b w:val="false"/>
                <w:i w:val="false"/>
                <w:color w:val="000000"/>
                <w:sz w:val="20"/>
              </w:rPr>
              <w:t>
</w:t>
            </w:r>
            <w:r>
              <w:rPr>
                <w:rFonts w:ascii="Times New Roman"/>
                <w:b w:val="false"/>
                <w:i w:val="false"/>
                <w:color w:val="000000"/>
                <w:sz w:val="20"/>
              </w:rPr>
              <w:t>единиц</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w:t>
            </w:r>
            <w:r>
              <w:br/>
            </w:r>
            <w:r>
              <w:rPr>
                <w:rFonts w:ascii="Times New Roman"/>
                <w:b w:val="false"/>
                <w:i w:val="false"/>
                <w:color w:val="000000"/>
                <w:sz w:val="20"/>
              </w:rPr>
              <w:t>
</w:t>
            </w:r>
            <w:r>
              <w:rPr>
                <w:rFonts w:ascii="Times New Roman"/>
                <w:b/>
                <w:i w:val="false"/>
                <w:color w:val="000000"/>
                <w:sz w:val="20"/>
              </w:rPr>
              <w:t>гиялар мен</w:t>
            </w:r>
            <w:r>
              <w:br/>
            </w:r>
            <w:r>
              <w:rPr>
                <w:rFonts w:ascii="Times New Roman"/>
                <w:b w:val="false"/>
                <w:i w:val="false"/>
                <w:color w:val="000000"/>
                <w:sz w:val="20"/>
              </w:rPr>
              <w:t>
</w:t>
            </w:r>
            <w:r>
              <w:rPr>
                <w:rFonts w:ascii="Times New Roman"/>
                <w:b/>
                <w:i w:val="false"/>
                <w:color w:val="000000"/>
                <w:sz w:val="20"/>
              </w:rPr>
              <w:t>техника</w:t>
            </w:r>
            <w:r>
              <w:br/>
            </w:r>
            <w:r>
              <w:rPr>
                <w:rFonts w:ascii="Times New Roman"/>
                <w:b w:val="false"/>
                <w:i w:val="false"/>
                <w:color w:val="000000"/>
                <w:sz w:val="20"/>
              </w:rPr>
              <w:t>
</w:t>
            </w:r>
            <w:r>
              <w:rPr>
                <w:rFonts w:ascii="Times New Roman"/>
                <w:b/>
                <w:i w:val="false"/>
                <w:color w:val="000000"/>
                <w:sz w:val="20"/>
              </w:rPr>
              <w:t>объекті-</w:t>
            </w:r>
            <w:r>
              <w:br/>
            </w:r>
            <w:r>
              <w:rPr>
                <w:rFonts w:ascii="Times New Roman"/>
                <w:b w:val="false"/>
                <w:i w:val="false"/>
                <w:color w:val="000000"/>
                <w:sz w:val="20"/>
              </w:rPr>
              <w:t>
</w:t>
            </w:r>
            <w:r>
              <w:rPr>
                <w:rFonts w:ascii="Times New Roman"/>
                <w:b/>
                <w:i w:val="false"/>
                <w:color w:val="000000"/>
                <w:sz w:val="20"/>
              </w:rPr>
              <w:t>леріні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патенттік</w:t>
            </w:r>
            <w:r>
              <w:br/>
            </w:r>
            <w:r>
              <w:rPr>
                <w:rFonts w:ascii="Times New Roman"/>
                <w:b w:val="false"/>
                <w:i w:val="false"/>
                <w:color w:val="000000"/>
                <w:sz w:val="20"/>
              </w:rPr>
              <w:t>
</w:t>
            </w:r>
            <w:r>
              <w:rPr>
                <w:rFonts w:ascii="Times New Roman"/>
                <w:b/>
                <w:i w:val="false"/>
                <w:color w:val="000000"/>
                <w:sz w:val="20"/>
              </w:rPr>
              <w:t>тазалы</w:t>
            </w:r>
            <w:r>
              <w:rPr>
                <w:rFonts w:ascii="Times New Roman"/>
                <w:b/>
                <w:i w:val="false"/>
                <w:color w:val="000000"/>
                <w:sz w:val="20"/>
              </w:rPr>
              <w:t>ғы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Патентная</w:t>
            </w:r>
            <w:r>
              <w:br/>
            </w:r>
            <w:r>
              <w:rPr>
                <w:rFonts w:ascii="Times New Roman"/>
                <w:b w:val="false"/>
                <w:i w:val="false"/>
                <w:color w:val="000000"/>
                <w:sz w:val="20"/>
              </w:rPr>
              <w:t>
</w:t>
            </w:r>
            <w:r>
              <w:rPr>
                <w:rFonts w:ascii="Times New Roman"/>
                <w:b w:val="false"/>
                <w:i w:val="false"/>
                <w:color w:val="000000"/>
                <w:sz w:val="20"/>
              </w:rPr>
              <w:t>чистота</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и объектов</w:t>
            </w:r>
            <w:r>
              <w:br/>
            </w:r>
            <w:r>
              <w:rPr>
                <w:rFonts w:ascii="Times New Roman"/>
                <w:b w:val="false"/>
                <w:i w:val="false"/>
                <w:color w:val="000000"/>
                <w:sz w:val="20"/>
              </w:rPr>
              <w:t>
</w:t>
            </w:r>
            <w:r>
              <w:rPr>
                <w:rFonts w:ascii="Times New Roman"/>
                <w:b w:val="false"/>
                <w:i w:val="false"/>
                <w:color w:val="000000"/>
                <w:sz w:val="20"/>
              </w:rPr>
              <w:t>техники</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шікті</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сіптік</w:t>
            </w:r>
            <w:r>
              <w:br/>
            </w:r>
            <w:r>
              <w:rPr>
                <w:rFonts w:ascii="Times New Roman"/>
                <w:b w:val="false"/>
                <w:i w:val="false"/>
                <w:color w:val="000000"/>
                <w:sz w:val="20"/>
              </w:rPr>
              <w:t>
</w:t>
            </w:r>
            <w:r>
              <w:rPr>
                <w:rFonts w:ascii="Times New Roman"/>
                <w:b/>
                <w:i w:val="false"/>
                <w:color w:val="000000"/>
                <w:sz w:val="20"/>
              </w:rPr>
              <w:t>меншік</w:t>
            </w:r>
            <w:r>
              <w:br/>
            </w:r>
            <w:r>
              <w:rPr>
                <w:rFonts w:ascii="Times New Roman"/>
                <w:b w:val="false"/>
                <w:i w:val="false"/>
                <w:color w:val="000000"/>
                <w:sz w:val="20"/>
              </w:rPr>
              <w:t>
</w:t>
            </w:r>
            <w:r>
              <w:rPr>
                <w:rFonts w:ascii="Times New Roman"/>
                <w:b/>
                <w:i w:val="false"/>
                <w:color w:val="000000"/>
                <w:sz w:val="20"/>
              </w:rPr>
              <w:t>объектілерін</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сатып</w:t>
            </w:r>
            <w:r>
              <w:br/>
            </w:r>
            <w:r>
              <w:rPr>
                <w:rFonts w:ascii="Times New Roman"/>
                <w:b w:val="false"/>
                <w:i w:val="false"/>
                <w:color w:val="000000"/>
                <w:sz w:val="20"/>
              </w:rPr>
              <w:t>
</w:t>
            </w:r>
            <w:r>
              <w:rPr>
                <w:rFonts w:ascii="Times New Roman"/>
                <w:b/>
                <w:i w:val="false"/>
                <w:color w:val="000000"/>
                <w:sz w:val="20"/>
              </w:rPr>
              <w:t>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лицензиялар</w:t>
            </w:r>
            <w:r>
              <w:br/>
            </w:r>
            <w:r>
              <w:rPr>
                <w:rFonts w:ascii="Times New Roman"/>
                <w:b w:val="false"/>
                <w:i w:val="false"/>
                <w:color w:val="000000"/>
                <w:sz w:val="20"/>
              </w:rPr>
              <w:t>
</w:t>
            </w:r>
            <w:r>
              <w:rPr>
                <w:rFonts w:ascii="Times New Roman"/>
                <w:b w:val="false"/>
                <w:i w:val="false"/>
                <w:color w:val="000000"/>
                <w:sz w:val="20"/>
              </w:rPr>
              <w:t>приобретенных</w:t>
            </w:r>
            <w:r>
              <w:br/>
            </w:r>
            <w:r>
              <w:rPr>
                <w:rFonts w:ascii="Times New Roman"/>
                <w:b w:val="false"/>
                <w:i w:val="false"/>
                <w:color w:val="000000"/>
                <w:sz w:val="20"/>
              </w:rPr>
              <w:t>
</w:t>
            </w:r>
            <w:r>
              <w:rPr>
                <w:rFonts w:ascii="Times New Roman"/>
                <w:b w:val="false"/>
                <w:i w:val="false"/>
                <w:color w:val="000000"/>
                <w:sz w:val="20"/>
              </w:rPr>
              <w:t>лицензий на</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объектов промышленной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оте-</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венных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w:t>
            </w:r>
            <w:r>
              <w:br/>
            </w:r>
            <w:r>
              <w:rPr>
                <w:rFonts w:ascii="Times New Roman"/>
                <w:b w:val="false"/>
                <w:i w:val="false"/>
                <w:color w:val="000000"/>
                <w:sz w:val="20"/>
              </w:rPr>
              <w:t>
</w:t>
            </w:r>
            <w:r>
              <w:rPr>
                <w:rFonts w:ascii="Times New Roman"/>
                <w:b/>
                <w:i w:val="false"/>
                <w:color w:val="000000"/>
                <w:sz w:val="20"/>
              </w:rPr>
              <w:t>телдік</w:t>
            </w:r>
            <w:r>
              <w:br/>
            </w:r>
            <w:r>
              <w:rPr>
                <w:rFonts w:ascii="Times New Roman"/>
                <w:b w:val="false"/>
                <w:i w:val="false"/>
                <w:color w:val="000000"/>
                <w:sz w:val="20"/>
              </w:rPr>
              <w:t>
</w:t>
            </w:r>
            <w:r>
              <w:rPr>
                <w:rFonts w:ascii="Times New Roman"/>
                <w:b w:val="false"/>
                <w:i w:val="false"/>
                <w:color w:val="000000"/>
                <w:sz w:val="20"/>
              </w:rPr>
              <w:t>зару-</w:t>
            </w:r>
            <w:r>
              <w:br/>
            </w:r>
            <w:r>
              <w:rPr>
                <w:rFonts w:ascii="Times New Roman"/>
                <w:b w:val="false"/>
                <w:i w:val="false"/>
                <w:color w:val="000000"/>
                <w:sz w:val="20"/>
              </w:rPr>
              <w:t>
</w:t>
            </w:r>
            <w:r>
              <w:rPr>
                <w:rFonts w:ascii="Times New Roman"/>
                <w:b w:val="false"/>
                <w:i w:val="false"/>
                <w:color w:val="000000"/>
                <w:sz w:val="20"/>
              </w:rPr>
              <w:t>бежных</w:t>
            </w:r>
          </w:p>
        </w:tc>
        <w:tc>
          <w:tcPr>
            <w:tcW w:w="0" w:type="auto"/>
            <w:vMerge/>
            <w:tcBorders>
              <w:top w:val="nil"/>
              <w:left w:val="single" w:color="cfcfcf" w:sz="5"/>
              <w:bottom w:val="single" w:color="cfcfcf" w:sz="5"/>
              <w:right w:val="single" w:color="cfcfcf" w:sz="5"/>
            </w:tcBorders>
          </w:tcP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i w:val="false"/>
          <w:color w:val="000000"/>
          <w:sz w:val="28"/>
        </w:rPr>
        <w:t>Осы статистикалы</w:t>
      </w:r>
      <w:r>
        <w:rPr>
          <w:rFonts w:ascii="Times New Roman"/>
          <w:b/>
          <w:i w:val="false"/>
          <w:color w:val="000000"/>
          <w:sz w:val="28"/>
        </w:rPr>
        <w:t>қ</w:t>
      </w:r>
      <w:r>
        <w:rPr>
          <w:rFonts w:ascii="Times New Roman"/>
          <w:b/>
          <w:i w:val="false"/>
          <w:color w:val="000000"/>
          <w:sz w:val="28"/>
        </w:rPr>
        <w:t xml:space="preserve"> нысанына 4-</w:t>
      </w:r>
      <w:r>
        <w:rPr>
          <w:rFonts w:ascii="Times New Roman"/>
          <w:b/>
          <w:i w:val="false"/>
          <w:color w:val="000000"/>
          <w:sz w:val="28"/>
        </w:rPr>
        <w:t>қ</w:t>
      </w:r>
      <w:r>
        <w:rPr>
          <w:rFonts w:ascii="Times New Roman"/>
          <w:b/>
          <w:i w:val="false"/>
          <w:color w:val="000000"/>
          <w:sz w:val="28"/>
        </w:rPr>
        <w:t>осымша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Согласно </w:t>
      </w:r>
      <w:r>
        <w:rPr>
          <w:rFonts w:ascii="Times New Roman"/>
          <w:b w:val="false"/>
          <w:i w:val="false"/>
          <w:color w:val="000000"/>
          <w:sz w:val="28"/>
        </w:rPr>
        <w:t>приложению 4</w:t>
      </w:r>
      <w:r>
        <w:rPr>
          <w:rFonts w:ascii="Times New Roman"/>
          <w:b w:val="false"/>
          <w:i w:val="false"/>
          <w:color w:val="000000"/>
          <w:sz w:val="28"/>
        </w:rPr>
        <w:t xml:space="preserve"> к данной статистической форме</w:t>
      </w:r>
    </w:p>
    <w:bookmarkStart w:name="z118" w:id="32"/>
    <w:p>
      <w:pPr>
        <w:spacing w:after="0"/>
        <w:ind w:left="0"/>
        <w:jc w:val="both"/>
      </w:pP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Инновациялы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ө</w:t>
      </w:r>
      <w:r>
        <w:rPr>
          <w:rFonts w:ascii="Times New Roman"/>
          <w:b/>
          <w:i w:val="false"/>
          <w:color w:val="000000"/>
          <w:sz w:val="28"/>
        </w:rPr>
        <w:t>німдерді</w:t>
      </w:r>
      <w:r>
        <w:rPr>
          <w:rFonts w:ascii="Times New Roman"/>
          <w:b/>
          <w:i w:val="false"/>
          <w:color w:val="000000"/>
          <w:sz w:val="28"/>
        </w:rPr>
        <w:t>ң</w:t>
      </w:r>
      <w:r>
        <w:rPr>
          <w:rFonts w:ascii="Times New Roman"/>
          <w:b/>
          <w:i w:val="false"/>
          <w:color w:val="000000"/>
          <w:sz w:val="28"/>
        </w:rPr>
        <w:t xml:space="preserve"> (тауарлар, </w:t>
      </w:r>
      <w:r>
        <w:rPr>
          <w:rFonts w:ascii="Times New Roman"/>
          <w:b/>
          <w:i w:val="false"/>
          <w:color w:val="000000"/>
          <w:sz w:val="28"/>
        </w:rPr>
        <w:t>қ</w:t>
      </w:r>
      <w:r>
        <w:rPr>
          <w:rFonts w:ascii="Times New Roman"/>
          <w:b/>
          <w:i w:val="false"/>
          <w:color w:val="000000"/>
          <w:sz w:val="28"/>
        </w:rPr>
        <w:t>ызметтер) жалпы сипаттамасы</w:t>
      </w:r>
      <w:r>
        <w:br/>
      </w:r>
      <w:r>
        <w:rPr>
          <w:rFonts w:ascii="Times New Roman"/>
          <w:b w:val="false"/>
          <w:i w:val="false"/>
          <w:color w:val="000000"/>
          <w:sz w:val="28"/>
        </w:rPr>
        <w:t>
   Общая характеристика инновационной продукции (товаров, услуг)</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66"/>
        <w:gridCol w:w="1914"/>
        <w:gridCol w:w="2183"/>
        <w:gridCol w:w="2163"/>
        <w:gridCol w:w="2266"/>
        <w:gridCol w:w="2577"/>
      </w:tblGrid>
      <w:tr>
        <w:trPr>
          <w:trHeight w:val="15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w:t>
            </w:r>
            <w:r>
              <w:br/>
            </w:r>
            <w:r>
              <w:rPr>
                <w:rFonts w:ascii="Times New Roman"/>
                <w:b w:val="false"/>
                <w:i w:val="false"/>
                <w:color w:val="000000"/>
                <w:sz w:val="20"/>
              </w:rPr>
              <w:t>
</w:t>
            </w:r>
            <w:r>
              <w:rPr>
                <w:rFonts w:ascii="Times New Roman"/>
                <w:b/>
                <w:i w:val="false"/>
                <w:color w:val="000000"/>
                <w:sz w:val="20"/>
              </w:rPr>
              <w:t>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w:t>
            </w:r>
            <w:r>
              <w:br/>
            </w:r>
            <w:r>
              <w:rPr>
                <w:rFonts w:ascii="Times New Roman"/>
                <w:b w:val="false"/>
                <w:i w:val="false"/>
                <w:color w:val="000000"/>
                <w:sz w:val="20"/>
              </w:rPr>
              <w:t>
</w:t>
            </w:r>
            <w:r>
              <w:rPr>
                <w:rFonts w:ascii="Times New Roman"/>
                <w:b/>
                <w:i w:val="false"/>
                <w:color w:val="000000"/>
                <w:sz w:val="20"/>
              </w:rPr>
              <w:t>жіктеуіші</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КПВЭД</w:t>
            </w:r>
            <w:r>
              <w:rPr>
                <w:rFonts w:ascii="Times New Roman"/>
                <w:b w:val="false"/>
                <w:i w:val="false"/>
                <w:color w:val="000000"/>
                <w:vertAlign w:val="superscript"/>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німдерді</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зірлеу</w:t>
            </w:r>
            <w:r>
              <w:br/>
            </w:r>
            <w:r>
              <w:rPr>
                <w:rFonts w:ascii="Times New Roman"/>
                <w:b w:val="false"/>
                <w:i w:val="false"/>
                <w:color w:val="000000"/>
                <w:sz w:val="20"/>
              </w:rPr>
              <w:t>
</w:t>
            </w:r>
            <w:r>
              <w:rPr>
                <w:rFonts w:ascii="Times New Roman"/>
                <w:b/>
                <w:i w:val="false"/>
                <w:color w:val="000000"/>
                <w:sz w:val="20"/>
              </w:rPr>
              <w:t>негізіні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val="false"/>
                <w:i w:val="false"/>
                <w:color w:val="000000"/>
                <w:sz w:val="20"/>
              </w:rPr>
              <w:t>Код основания</w:t>
            </w:r>
            <w:r>
              <w:br/>
            </w:r>
            <w:r>
              <w:rPr>
                <w:rFonts w:ascii="Times New Roman"/>
                <w:b w:val="false"/>
                <w:i w:val="false"/>
                <w:color w:val="000000"/>
                <w:sz w:val="20"/>
              </w:rPr>
              <w:t>
</w:t>
            </w:r>
            <w:r>
              <w:rPr>
                <w:rFonts w:ascii="Times New Roman"/>
                <w:b w:val="false"/>
                <w:i w:val="false"/>
                <w:color w:val="000000"/>
                <w:sz w:val="20"/>
              </w:rPr>
              <w:t>разработок</w:t>
            </w:r>
            <w:r>
              <w:br/>
            </w:r>
            <w:r>
              <w:rPr>
                <w:rFonts w:ascii="Times New Roman"/>
                <w:b w:val="false"/>
                <w:i w:val="false"/>
                <w:color w:val="000000"/>
                <w:sz w:val="20"/>
              </w:rPr>
              <w:t>
</w:t>
            </w:r>
            <w:r>
              <w:rPr>
                <w:rFonts w:ascii="Times New Roman"/>
                <w:b w:val="false"/>
                <w:i w:val="false"/>
                <w:color w:val="000000"/>
                <w:sz w:val="20"/>
              </w:rPr>
              <w:t>новой</w:t>
            </w:r>
            <w:r>
              <w:br/>
            </w:r>
            <w:r>
              <w:rPr>
                <w:rFonts w:ascii="Times New Roman"/>
                <w:b w:val="false"/>
                <w:i w:val="false"/>
                <w:color w:val="000000"/>
                <w:sz w:val="20"/>
              </w:rPr>
              <w:t>
</w:t>
            </w:r>
            <w:r>
              <w:rPr>
                <w:rFonts w:ascii="Times New Roman"/>
                <w:b w:val="false"/>
                <w:i w:val="false"/>
                <w:color w:val="000000"/>
                <w:sz w:val="20"/>
              </w:rPr>
              <w:t>продукции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w:t>
            </w:r>
            <w:r>
              <w:br/>
            </w:r>
            <w:r>
              <w:rPr>
                <w:rFonts w:ascii="Times New Roman"/>
                <w:b w:val="false"/>
                <w:i w:val="false"/>
                <w:color w:val="000000"/>
                <w:sz w:val="20"/>
              </w:rPr>
              <w:t>
</w:t>
            </w:r>
            <w:r>
              <w:rPr>
                <w:rFonts w:ascii="Times New Roman"/>
                <w:b/>
                <w:i w:val="false"/>
                <w:color w:val="000000"/>
                <w:sz w:val="20"/>
              </w:rPr>
              <w:t>сонылы</w:t>
            </w:r>
            <w:r>
              <w:rPr>
                <w:rFonts w:ascii="Times New Roman"/>
                <w:b/>
                <w:i w:val="false"/>
                <w:color w:val="000000"/>
                <w:sz w:val="20"/>
              </w:rPr>
              <w:t>ғ</w:t>
            </w:r>
            <w:r>
              <w:rPr>
                <w:rFonts w:ascii="Times New Roman"/>
                <w:b/>
                <w:i w:val="false"/>
                <w:color w:val="000000"/>
                <w:sz w:val="20"/>
              </w:rPr>
              <w:t>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Код новизны</w:t>
            </w:r>
            <w:r>
              <w:br/>
            </w:r>
            <w:r>
              <w:rPr>
                <w:rFonts w:ascii="Times New Roman"/>
                <w:b w:val="false"/>
                <w:i w:val="false"/>
                <w:color w:val="000000"/>
                <w:sz w:val="20"/>
              </w:rPr>
              <w:t>
</w:t>
            </w:r>
            <w:r>
              <w:rPr>
                <w:rFonts w:ascii="Times New Roman"/>
                <w:b w:val="false"/>
                <w:i w:val="false"/>
                <w:color w:val="000000"/>
                <w:sz w:val="20"/>
              </w:rPr>
              <w:t>продукции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йкестік</w:t>
            </w:r>
            <w:r>
              <w:br/>
            </w:r>
            <w:r>
              <w:rPr>
                <w:rFonts w:ascii="Times New Roman"/>
                <w:b w:val="false"/>
                <w:i w:val="false"/>
                <w:color w:val="000000"/>
                <w:sz w:val="20"/>
              </w:rPr>
              <w:t>
</w:t>
            </w:r>
            <w:r>
              <w:rPr>
                <w:rFonts w:ascii="Times New Roman"/>
                <w:b/>
                <w:i w:val="false"/>
                <w:color w:val="000000"/>
                <w:sz w:val="20"/>
              </w:rPr>
              <w:t>сертификат-</w:t>
            </w:r>
            <w:r>
              <w:br/>
            </w:r>
            <w:r>
              <w:rPr>
                <w:rFonts w:ascii="Times New Roman"/>
                <w:b w:val="false"/>
                <w:i w:val="false"/>
                <w:color w:val="000000"/>
                <w:sz w:val="20"/>
              </w:rPr>
              <w:t>
</w:t>
            </w:r>
            <w:r>
              <w:rPr>
                <w:rFonts w:ascii="Times New Roman"/>
                <w:b/>
                <w:i w:val="false"/>
                <w:color w:val="000000"/>
                <w:sz w:val="20"/>
              </w:rPr>
              <w:t>тарыны</w:t>
            </w:r>
            <w:r>
              <w:rPr>
                <w:rFonts w:ascii="Times New Roman"/>
                <w:b/>
                <w:i w:val="false"/>
                <w:color w:val="000000"/>
                <w:sz w:val="20"/>
              </w:rPr>
              <w:t>ң</w:t>
            </w:r>
            <w:r>
              <w:rPr>
                <w:rFonts w:ascii="Times New Roman"/>
                <w:b/>
                <w:i w:val="false"/>
                <w:color w:val="000000"/>
                <w:sz w:val="20"/>
              </w:rPr>
              <w:t xml:space="preserve"> бар</w:t>
            </w:r>
            <w:r>
              <w:br/>
            </w:r>
            <w:r>
              <w:rPr>
                <w:rFonts w:ascii="Times New Roman"/>
                <w:b w:val="false"/>
                <w:i w:val="false"/>
                <w:color w:val="000000"/>
                <w:sz w:val="20"/>
              </w:rPr>
              <w:t>
</w:t>
            </w:r>
            <w:r>
              <w:rPr>
                <w:rFonts w:ascii="Times New Roman"/>
                <w:b/>
                <w:i w:val="false"/>
                <w:color w:val="000000"/>
                <w:sz w:val="20"/>
              </w:rPr>
              <w:t>болуы</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соответствия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айтын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жат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охранного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vertAlign w:val="superscript"/>
        </w:rPr>
        <w:t>5</w:t>
      </w:r>
      <w:r>
        <w:rPr>
          <w:rFonts w:ascii="Times New Roman"/>
          <w:b w:val="false"/>
          <w:i w:val="false"/>
          <w:color w:val="000000"/>
          <w:sz w:val="28"/>
        </w:rPr>
        <w:t> </w:t>
      </w:r>
      <w:r>
        <w:rPr>
          <w:rFonts w:ascii="Times New Roman"/>
          <w:b/>
          <w:i w:val="false"/>
          <w:color w:val="000000"/>
          <w:sz w:val="28"/>
        </w:rPr>
        <w:t>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Э</w:t>
      </w:r>
      <w:r>
        <w:rPr>
          <w:rFonts w:ascii="Times New Roman"/>
          <w:b/>
          <w:i w:val="false"/>
          <w:color w:val="000000"/>
          <w:sz w:val="28"/>
        </w:rPr>
        <w:t>Қ</w:t>
      </w:r>
      <w:r>
        <w:rPr>
          <w:rFonts w:ascii="Times New Roman"/>
          <w:b/>
          <w:i w:val="false"/>
          <w:color w:val="000000"/>
          <w:sz w:val="28"/>
        </w:rPr>
        <w:t>ТЖ</w:t>
      </w:r>
      <w:r>
        <w:rPr>
          <w:rFonts w:ascii="Times New Roman"/>
          <w:b w:val="false"/>
          <w:i w:val="false"/>
          <w:color w:val="000000"/>
          <w:sz w:val="28"/>
        </w:rPr>
        <w:t xml:space="preserve"> - </w:t>
      </w:r>
      <w:r>
        <w:rPr>
          <w:rFonts w:ascii="Times New Roman"/>
          <w:b/>
          <w:i w:val="false"/>
          <w:color w:val="000000"/>
          <w:sz w:val="28"/>
        </w:rPr>
        <w:t>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 xml:space="preserve">рлерi бойынша </w:t>
      </w:r>
      <w:r>
        <w:rPr>
          <w:rFonts w:ascii="Times New Roman"/>
          <w:b/>
          <w:i w:val="false"/>
          <w:color w:val="000000"/>
          <w:sz w:val="28"/>
        </w:rPr>
        <w:t>ө</w:t>
      </w:r>
      <w:r>
        <w:rPr>
          <w:rFonts w:ascii="Times New Roman"/>
          <w:b/>
          <w:i w:val="false"/>
          <w:color w:val="000000"/>
          <w:sz w:val="28"/>
        </w:rPr>
        <w:t>нiмдердi</w:t>
      </w:r>
      <w:r>
        <w:rPr>
          <w:rFonts w:ascii="Times New Roman"/>
          <w:b/>
          <w:i w:val="false"/>
          <w:color w:val="000000"/>
          <w:sz w:val="28"/>
        </w:rPr>
        <w:t>ң</w:t>
      </w:r>
      <w:r>
        <w:rPr>
          <w:rFonts w:ascii="Times New Roman"/>
          <w:b/>
          <w:i w:val="false"/>
          <w:color w:val="000000"/>
          <w:sz w:val="28"/>
        </w:rPr>
        <w:t xml:space="preserve"> жіктеуіші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стан Республикасы Статистика агенттігіні</w:t>
      </w:r>
      <w:r>
        <w:rPr>
          <w:rFonts w:ascii="Times New Roman"/>
          <w:b/>
          <w:i w:val="false"/>
          <w:color w:val="000000"/>
          <w:sz w:val="28"/>
        </w:rPr>
        <w:t>ң www.stat.gov.kz Интернет-ресурста орналысады.</w:t>
      </w:r>
      <w:r>
        <w:br/>
      </w:r>
      <w:r>
        <w:rPr>
          <w:rFonts w:ascii="Times New Roman"/>
          <w:b w:val="false"/>
          <w:i w:val="false"/>
          <w:color w:val="000000"/>
          <w:sz w:val="28"/>
        </w:rPr>
        <w:t>
  Здесь и далее - КПВЭД - Классификатор продукции по видам экономической деятельности, расположенный на Интернет-ресурсе Агентства Республики Казахстан по статистике www.stat.gov.kz</w:t>
      </w:r>
    </w:p>
    <w:p>
      <w:pPr>
        <w:spacing w:after="0"/>
        <w:ind w:left="0"/>
        <w:jc w:val="both"/>
      </w:pPr>
      <w:r>
        <w:rPr>
          <w:rFonts w:ascii="Times New Roman"/>
          <w:b w:val="false"/>
          <w:i w:val="false"/>
          <w:color w:val="000000"/>
          <w:vertAlign w:val="superscript"/>
        </w:rPr>
        <w:t>6</w:t>
      </w:r>
      <w:r>
        <w:rPr>
          <w:rFonts w:ascii="Times New Roman"/>
          <w:b/>
          <w:i w:val="false"/>
          <w:color w:val="000000"/>
          <w:sz w:val="28"/>
        </w:rPr>
        <w:t xml:space="preserve"> Осы статистикалы</w:t>
      </w:r>
      <w:r>
        <w:rPr>
          <w:rFonts w:ascii="Times New Roman"/>
          <w:b/>
          <w:i w:val="false"/>
          <w:color w:val="000000"/>
          <w:sz w:val="28"/>
        </w:rPr>
        <w:t>қ</w:t>
      </w:r>
      <w:r>
        <w:rPr>
          <w:rFonts w:ascii="Times New Roman"/>
          <w:b/>
          <w:i w:val="false"/>
          <w:color w:val="000000"/>
          <w:sz w:val="28"/>
        </w:rPr>
        <w:t xml:space="preserve"> нысанына 5-</w:t>
      </w:r>
      <w:r>
        <w:rPr>
          <w:rFonts w:ascii="Times New Roman"/>
          <w:b/>
          <w:i w:val="false"/>
          <w:color w:val="000000"/>
          <w:sz w:val="28"/>
        </w:rPr>
        <w:t>қ</w:t>
      </w:r>
      <w:r>
        <w:rPr>
          <w:rFonts w:ascii="Times New Roman"/>
          <w:b/>
          <w:i w:val="false"/>
          <w:color w:val="000000"/>
          <w:sz w:val="28"/>
        </w:rPr>
        <w:t>осымша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Согласно </w:t>
      </w:r>
      <w:r>
        <w:rPr>
          <w:rFonts w:ascii="Times New Roman"/>
          <w:b w:val="false"/>
          <w:i w:val="false"/>
          <w:color w:val="000000"/>
          <w:sz w:val="28"/>
        </w:rPr>
        <w:t>приложению 5</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 xml:space="preserve"> Осы статистикалы</w:t>
      </w:r>
      <w:r>
        <w:rPr>
          <w:rFonts w:ascii="Times New Roman"/>
          <w:b/>
          <w:i w:val="false"/>
          <w:color w:val="000000"/>
          <w:sz w:val="28"/>
        </w:rPr>
        <w:t>қ</w:t>
      </w:r>
      <w:r>
        <w:rPr>
          <w:rFonts w:ascii="Times New Roman"/>
          <w:b/>
          <w:i w:val="false"/>
          <w:color w:val="000000"/>
          <w:sz w:val="28"/>
        </w:rPr>
        <w:t xml:space="preserve"> нысанына 6-</w:t>
      </w:r>
      <w:r>
        <w:rPr>
          <w:rFonts w:ascii="Times New Roman"/>
          <w:b/>
          <w:i w:val="false"/>
          <w:color w:val="000000"/>
          <w:sz w:val="28"/>
        </w:rPr>
        <w:t>қ</w:t>
      </w:r>
      <w:r>
        <w:rPr>
          <w:rFonts w:ascii="Times New Roman"/>
          <w:b/>
          <w:i w:val="false"/>
          <w:color w:val="000000"/>
          <w:sz w:val="28"/>
        </w:rPr>
        <w:t>осымша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Согласно </w:t>
      </w:r>
      <w:r>
        <w:rPr>
          <w:rFonts w:ascii="Times New Roman"/>
          <w:b w:val="false"/>
          <w:i w:val="false"/>
          <w:color w:val="000000"/>
          <w:sz w:val="28"/>
        </w:rPr>
        <w:t>приложению 6</w:t>
      </w:r>
      <w:r>
        <w:rPr>
          <w:rFonts w:ascii="Times New Roman"/>
          <w:b w:val="false"/>
          <w:i w:val="false"/>
          <w:color w:val="000000"/>
          <w:sz w:val="28"/>
        </w:rPr>
        <w:t xml:space="preserve"> к данной статистической форме </w:t>
      </w:r>
    </w:p>
    <w:p>
      <w:pPr>
        <w:spacing w:after="0"/>
        <w:ind w:left="0"/>
        <w:jc w:val="both"/>
      </w:pPr>
      <w:r>
        <w:rPr>
          <w:rFonts w:ascii="Times New Roman"/>
          <w:b w:val="false"/>
          <w:i w:val="false"/>
          <w:color w:val="000000"/>
          <w:vertAlign w:val="superscript"/>
        </w:rPr>
        <w:t>8</w:t>
      </w:r>
      <w:r>
        <w:rPr>
          <w:rFonts w:ascii="Times New Roman"/>
          <w:b/>
          <w:i w:val="false"/>
          <w:color w:val="000000"/>
          <w:sz w:val="28"/>
        </w:rPr>
        <w:t xml:space="preserve"> Осы статистикалы</w:t>
      </w:r>
      <w:r>
        <w:rPr>
          <w:rFonts w:ascii="Times New Roman"/>
          <w:b/>
          <w:i w:val="false"/>
          <w:color w:val="000000"/>
          <w:sz w:val="28"/>
        </w:rPr>
        <w:t>қ</w:t>
      </w:r>
      <w:r>
        <w:rPr>
          <w:rFonts w:ascii="Times New Roman"/>
          <w:b/>
          <w:i w:val="false"/>
          <w:color w:val="000000"/>
          <w:sz w:val="28"/>
        </w:rPr>
        <w:t xml:space="preserve"> нысанына 7-</w:t>
      </w:r>
      <w:r>
        <w:rPr>
          <w:rFonts w:ascii="Times New Roman"/>
          <w:b/>
          <w:i w:val="false"/>
          <w:color w:val="000000"/>
          <w:sz w:val="28"/>
        </w:rPr>
        <w:t>қ</w:t>
      </w:r>
      <w:r>
        <w:rPr>
          <w:rFonts w:ascii="Times New Roman"/>
          <w:b/>
          <w:i w:val="false"/>
          <w:color w:val="000000"/>
          <w:sz w:val="28"/>
        </w:rPr>
        <w:t>осымша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Согласно </w:t>
      </w:r>
      <w:r>
        <w:rPr>
          <w:rFonts w:ascii="Times New Roman"/>
          <w:b w:val="false"/>
          <w:i w:val="false"/>
          <w:color w:val="000000"/>
          <w:sz w:val="28"/>
        </w:rPr>
        <w:t>приложению 7</w:t>
      </w:r>
      <w:r>
        <w:rPr>
          <w:rFonts w:ascii="Times New Roman"/>
          <w:b w:val="false"/>
          <w:i w:val="false"/>
          <w:color w:val="000000"/>
          <w:sz w:val="28"/>
        </w:rPr>
        <w:t xml:space="preserve"> к данной статистической форме</w:t>
      </w:r>
    </w:p>
    <w:bookmarkStart w:name="z119" w:id="33"/>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Инновациялы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ө</w:t>
      </w:r>
      <w:r>
        <w:rPr>
          <w:rFonts w:ascii="Times New Roman"/>
          <w:b/>
          <w:i w:val="false"/>
          <w:color w:val="000000"/>
          <w:sz w:val="28"/>
        </w:rPr>
        <w:t>німдерді</w:t>
      </w:r>
      <w:r>
        <w:rPr>
          <w:rFonts w:ascii="Times New Roman"/>
          <w:b/>
          <w:i w:val="false"/>
          <w:color w:val="000000"/>
          <w:sz w:val="28"/>
        </w:rPr>
        <w:t>ң</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ызметтер, тауарлар) к</w:t>
      </w:r>
      <w:r>
        <w:rPr>
          <w:rFonts w:ascii="Times New Roman"/>
          <w:b/>
          <w:i w:val="false"/>
          <w:color w:val="000000"/>
          <w:sz w:val="28"/>
        </w:rPr>
        <w:t>ө</w:t>
      </w:r>
      <w:r>
        <w:rPr>
          <w:rFonts w:ascii="Times New Roman"/>
          <w:b/>
          <w:i w:val="false"/>
          <w:color w:val="000000"/>
          <w:sz w:val="28"/>
        </w:rPr>
        <w:t>лемі</w:t>
      </w:r>
      <w:r>
        <w:rPr>
          <w:rFonts w:ascii="Times New Roman"/>
          <w:b w:val="false"/>
          <w:i w:val="false"/>
          <w:color w:val="000000"/>
          <w:sz w:val="28"/>
        </w:rPr>
        <w:t> </w:t>
      </w:r>
      <w:r>
        <w:br/>
      </w:r>
      <w:r>
        <w:rPr>
          <w:rFonts w:ascii="Times New Roman"/>
          <w:b w:val="false"/>
          <w:i w:val="false"/>
          <w:color w:val="000000"/>
          <w:sz w:val="28"/>
        </w:rPr>
        <w:t>
   Объем инновационной продукции (товаров, услуг)</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2170"/>
        <w:gridCol w:w="2252"/>
        <w:gridCol w:w="1739"/>
        <w:gridCol w:w="1246"/>
        <w:gridCol w:w="2972"/>
        <w:gridCol w:w="2479"/>
      </w:tblGrid>
      <w:tr>
        <w:trPr>
          <w:trHeight w:val="405"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w:t>
            </w:r>
            <w:r>
              <w:br/>
            </w:r>
            <w:r>
              <w:rPr>
                <w:rFonts w:ascii="Times New Roman"/>
                <w:b w:val="false"/>
                <w:i w:val="false"/>
                <w:color w:val="000000"/>
                <w:sz w:val="20"/>
              </w:rPr>
              <w:t>
</w:t>
            </w:r>
            <w:r>
              <w:rPr>
                <w:rFonts w:ascii="Times New Roman"/>
                <w:b/>
                <w:i w:val="false"/>
                <w:color w:val="000000"/>
                <w:sz w:val="20"/>
              </w:rPr>
              <w:t>жіктеуіші</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КПВЭД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w:t>
            </w:r>
            <w:r>
              <w:rPr>
                <w:rFonts w:ascii="Times New Roman"/>
                <w:b/>
                <w:i w:val="false"/>
                <w:color w:val="000000"/>
                <w:sz w:val="20"/>
              </w:rPr>
              <w:t>ө</w:t>
            </w:r>
            <w:r>
              <w:rPr>
                <w:rFonts w:ascii="Times New Roman"/>
                <w:b/>
                <w:i w:val="false"/>
                <w:color w:val="000000"/>
                <w:sz w:val="20"/>
              </w:rPr>
              <w:t>ріністе</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німдерді ө</w:t>
            </w:r>
            <w:r>
              <w:rPr>
                <w:rFonts w:ascii="Times New Roman"/>
                <w:b/>
                <w:i w:val="false"/>
                <w:color w:val="000000"/>
                <w:sz w:val="20"/>
              </w:rPr>
              <w:t>ндіру</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ндірілген инновациялы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німдерді (тауарлар,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ызметтер) к</w:t>
            </w:r>
            <w:r>
              <w:rPr>
                <w:rFonts w:ascii="Times New Roman"/>
                <w:b/>
                <w:i w:val="false"/>
                <w:color w:val="000000"/>
                <w:sz w:val="20"/>
              </w:rPr>
              <w:t>ө</w:t>
            </w:r>
            <w:r>
              <w:rPr>
                <w:rFonts w:ascii="Times New Roman"/>
                <w:b/>
                <w:i w:val="false"/>
                <w:color w:val="000000"/>
                <w:sz w:val="20"/>
              </w:rPr>
              <w:t>лемі,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Объем произведенной инновационной</w:t>
            </w:r>
            <w:r>
              <w:br/>
            </w:r>
            <w:r>
              <w:rPr>
                <w:rFonts w:ascii="Times New Roman"/>
                <w:b w:val="false"/>
                <w:i w:val="false"/>
                <w:color w:val="000000"/>
                <w:sz w:val="20"/>
              </w:rPr>
              <w:t>
</w:t>
            </w:r>
            <w:r>
              <w:rPr>
                <w:rFonts w:ascii="Times New Roman"/>
                <w:b w:val="false"/>
                <w:i w:val="false"/>
                <w:color w:val="000000"/>
                <w:sz w:val="20"/>
              </w:rPr>
              <w:t>продукции (товаров, услуг),</w:t>
            </w:r>
            <w:r>
              <w:br/>
            </w:r>
            <w:r>
              <w:rPr>
                <w:rFonts w:ascii="Times New Roman"/>
                <w:b w:val="false"/>
                <w:i w:val="false"/>
                <w:color w:val="000000"/>
                <w:sz w:val="20"/>
              </w:rPr>
              <w:t>
</w:t>
            </w:r>
            <w:r>
              <w:rPr>
                <w:rFonts w:ascii="Times New Roman"/>
                <w:b w:val="false"/>
                <w:i w:val="false"/>
                <w:color w:val="000000"/>
                <w:sz w:val="20"/>
              </w:rPr>
              <w:t xml:space="preserve">тысяч тенге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асымен,</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w:t>
            </w:r>
            <w:r>
              <w:rPr>
                <w:rFonts w:ascii="Times New Roman"/>
                <w:b/>
                <w:i w:val="false"/>
                <w:color w:val="000000"/>
                <w:sz w:val="20"/>
              </w:rPr>
              <w:t>ғ</w:t>
            </w:r>
            <w:r>
              <w:rPr>
                <w:rFonts w:ascii="Times New Roman"/>
                <w:b/>
                <w:i w:val="false"/>
                <w:color w:val="000000"/>
                <w:sz w:val="20"/>
              </w:rPr>
              <w:t>а салы</w:t>
            </w:r>
            <w:r>
              <w:rPr>
                <w:rFonts w:ascii="Times New Roman"/>
                <w:b/>
                <w:i w:val="false"/>
                <w:color w:val="000000"/>
                <w:sz w:val="20"/>
              </w:rPr>
              <w:t>қ</w:t>
            </w:r>
            <w:r>
              <w:rPr>
                <w:rFonts w:ascii="Times New Roman"/>
                <w:b/>
                <w:i w:val="false"/>
                <w:color w:val="000000"/>
                <w:sz w:val="20"/>
              </w:rPr>
              <w:t xml:space="preserve"> пен</w:t>
            </w:r>
            <w:r>
              <w:br/>
            </w:r>
            <w:r>
              <w:rPr>
                <w:rFonts w:ascii="Times New Roman"/>
                <w:b w:val="false"/>
                <w:i w:val="false"/>
                <w:color w:val="000000"/>
                <w:sz w:val="20"/>
              </w:rPr>
              <w:t>
</w:t>
            </w:r>
            <w:r>
              <w:rPr>
                <w:rFonts w:ascii="Times New Roman"/>
                <w:b/>
                <w:i w:val="false"/>
                <w:color w:val="000000"/>
                <w:sz w:val="20"/>
              </w:rPr>
              <w:t>акциздерсіз)</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(без налога на</w:t>
            </w:r>
            <w:r>
              <w:br/>
            </w:r>
            <w:r>
              <w:rPr>
                <w:rFonts w:ascii="Times New Roman"/>
                <w:b w:val="false"/>
                <w:i w:val="false"/>
                <w:color w:val="000000"/>
                <w:sz w:val="20"/>
              </w:rPr>
              <w:t>
</w:t>
            </w:r>
            <w:r>
              <w:rPr>
                <w:rFonts w:ascii="Times New Roman"/>
                <w:b w:val="false"/>
                <w:i w:val="false"/>
                <w:color w:val="000000"/>
                <w:sz w:val="20"/>
              </w:rPr>
              <w:t>добавленную</w:t>
            </w:r>
            <w:r>
              <w:br/>
            </w:r>
            <w:r>
              <w:rPr>
                <w:rFonts w:ascii="Times New Roman"/>
                <w:b w:val="false"/>
                <w:i w:val="false"/>
                <w:color w:val="000000"/>
                <w:sz w:val="20"/>
              </w:rPr>
              <w:t>
</w:t>
            </w:r>
            <w:r>
              <w:rPr>
                <w:rFonts w:ascii="Times New Roman"/>
                <w:b w:val="false"/>
                <w:i w:val="false"/>
                <w:color w:val="000000"/>
                <w:sz w:val="20"/>
              </w:rPr>
              <w:t>стоимость и</w:t>
            </w:r>
            <w:r>
              <w:br/>
            </w:r>
            <w:r>
              <w:rPr>
                <w:rFonts w:ascii="Times New Roman"/>
                <w:b w:val="false"/>
                <w:i w:val="false"/>
                <w:color w:val="000000"/>
                <w:sz w:val="20"/>
              </w:rPr>
              <w:t>
</w:t>
            </w:r>
            <w:r>
              <w:rPr>
                <w:rFonts w:ascii="Times New Roman"/>
                <w:b w:val="false"/>
                <w:i w:val="false"/>
                <w:color w:val="000000"/>
                <w:sz w:val="20"/>
              </w:rPr>
              <w:t>акцизов), тысяч</w:t>
            </w:r>
            <w:r>
              <w:br/>
            </w:r>
            <w:r>
              <w:rPr>
                <w:rFonts w:ascii="Times New Roman"/>
                <w:b w:val="false"/>
                <w:i w:val="false"/>
                <w:color w:val="000000"/>
                <w:sz w:val="20"/>
              </w:rPr>
              <w:t>
</w:t>
            </w:r>
            <w:r>
              <w:rPr>
                <w:rFonts w:ascii="Times New Roman"/>
                <w:b w:val="false"/>
                <w:i w:val="false"/>
                <w:color w:val="000000"/>
                <w:sz w:val="20"/>
              </w:rPr>
              <w:t>тенге</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i w:val="false"/>
                <w:color w:val="000000"/>
                <w:sz w:val="20"/>
              </w:rPr>
              <w:t>экспорт</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жіберілгені,</w:t>
            </w:r>
            <w:r>
              <w:br/>
            </w:r>
            <w:r>
              <w:rPr>
                <w:rFonts w:ascii="Times New Roman"/>
                <w:b w:val="false"/>
                <w:i w:val="false"/>
                <w:color w:val="000000"/>
                <w:sz w:val="20"/>
              </w:rPr>
              <w:t>
</w:t>
            </w:r>
            <w:r>
              <w:rPr>
                <w:rFonts w:ascii="Times New Roman"/>
                <w:b/>
                <w:i w:val="false"/>
                <w:color w:val="000000"/>
                <w:sz w:val="20"/>
              </w:rPr>
              <w:t>(экспортты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бажсыз) мы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оставленной</w:t>
            </w:r>
            <w:r>
              <w:br/>
            </w:r>
            <w:r>
              <w:rPr>
                <w:rFonts w:ascii="Times New Roman"/>
                <w:b w:val="false"/>
                <w:i w:val="false"/>
                <w:color w:val="000000"/>
                <w:sz w:val="20"/>
              </w:rPr>
              <w:t>
</w:t>
            </w:r>
            <w:r>
              <w:rPr>
                <w:rFonts w:ascii="Times New Roman"/>
                <w:b w:val="false"/>
                <w:i w:val="false"/>
                <w:color w:val="000000"/>
                <w:sz w:val="20"/>
              </w:rPr>
              <w:t>на экспорт</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пошлин),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лшем</w:t>
            </w:r>
            <w:r>
              <w:br/>
            </w:r>
            <w:r>
              <w:rPr>
                <w:rFonts w:ascii="Times New Roman"/>
                <w:b w:val="false"/>
                <w:i w:val="false"/>
                <w:color w:val="000000"/>
                <w:sz w:val="20"/>
              </w:rPr>
              <w:t>
</w:t>
            </w:r>
            <w:r>
              <w:rPr>
                <w:rFonts w:ascii="Times New Roman"/>
                <w:b/>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 Адреc __________________________</w:t>
      </w:r>
      <w:r>
        <w:br/>
      </w:r>
      <w:r>
        <w:rPr>
          <w:rFonts w:ascii="Times New Roman"/>
          <w:b w:val="false"/>
          <w:i w:val="false"/>
          <w:color w:val="000000"/>
          <w:sz w:val="28"/>
        </w:rPr>
        <w:t>
             _______________________       __________________________</w:t>
      </w:r>
    </w:p>
    <w:p>
      <w:pPr>
        <w:spacing w:after="0"/>
        <w:ind w:left="0"/>
        <w:jc w:val="both"/>
      </w:pPr>
      <w:r>
        <w:rPr>
          <w:rFonts w:ascii="Times New Roman"/>
          <w:b/>
          <w:i w:val="false"/>
          <w:color w:val="000000"/>
          <w:sz w:val="28"/>
        </w:rPr>
        <w:t>Электронды</w:t>
      </w:r>
      <w:r>
        <w:rPr>
          <w:rFonts w:ascii="Times New Roman"/>
          <w:b/>
          <w:i w:val="false"/>
          <w:color w:val="000000"/>
          <w:sz w:val="28"/>
        </w:rPr>
        <w:t>қ</w:t>
      </w:r>
      <w:r>
        <w:rPr>
          <w:rFonts w:ascii="Times New Roman"/>
          <w:b/>
          <w:i w:val="false"/>
          <w:color w:val="000000"/>
          <w:sz w:val="28"/>
        </w:rPr>
        <w:t xml:space="preserve"> мекенжайы</w:t>
      </w:r>
      <w:r>
        <w:br/>
      </w:r>
      <w:r>
        <w:rPr>
          <w:rFonts w:ascii="Times New Roman"/>
          <w:b w:val="false"/>
          <w:i w:val="false"/>
          <w:color w:val="000000"/>
          <w:sz w:val="28"/>
        </w:rPr>
        <w:t>
Электронный адрес      ____________________</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Фамилия и телефон исполнителя _______________  Телефон ______________</w:t>
      </w:r>
    </w:p>
    <w:p>
      <w:pPr>
        <w:spacing w:after="0"/>
        <w:ind w:left="0"/>
        <w:jc w:val="both"/>
      </w:pPr>
      <w:r>
        <w:rPr>
          <w:rFonts w:ascii="Times New Roman"/>
          <w:b/>
          <w:i w:val="false"/>
          <w:color w:val="000000"/>
          <w:sz w:val="28"/>
        </w:rPr>
        <w:t>Басшы                          (Т.А.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____________________ (Ф.И.О., подпись) _________________</w:t>
      </w:r>
    </w:p>
    <w:p>
      <w:pPr>
        <w:spacing w:after="0"/>
        <w:ind w:left="0"/>
        <w:jc w:val="both"/>
      </w:pPr>
      <w:r>
        <w:rPr>
          <w:rFonts w:ascii="Times New Roman"/>
          <w:b/>
          <w:i w:val="false"/>
          <w:color w:val="000000"/>
          <w:sz w:val="28"/>
        </w:rPr>
        <w:t>Бас бухгалтер                  (Т.А.Ә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_______________ (Ф.И.О., подпись) _________________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120" w:id="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34"/>
    <w:bookmarkStart w:name="z121" w:id="35"/>
    <w:p>
      <w:pPr>
        <w:spacing w:after="0"/>
        <w:ind w:left="0"/>
        <w:jc w:val="both"/>
      </w:pPr>
      <w:r>
        <w:rPr>
          <w:rFonts w:ascii="Times New Roman"/>
          <w:b w:val="false"/>
          <w:i w:val="false"/>
          <w:color w:val="000000"/>
          <w:sz w:val="28"/>
        </w:rPr>
        <w:t>
              Наименования области назначения технологии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11093"/>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технологии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жизненных потребностей человека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технологические процессы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и металлургия</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 и бумага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горное дело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 освещение и отопление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электричество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 и генная инженерия</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и ветеринария</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космические технологии</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нанотехнологии</w:t>
            </w:r>
          </w:p>
        </w:tc>
      </w:tr>
    </w:tbl>
    <w:bookmarkStart w:name="z122" w:id="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36"/>
    <w:bookmarkStart w:name="z123" w:id="37"/>
    <w:p>
      <w:pPr>
        <w:spacing w:after="0"/>
        <w:ind w:left="0"/>
        <w:jc w:val="both"/>
      </w:pPr>
      <w:r>
        <w:rPr>
          <w:rFonts w:ascii="Times New Roman"/>
          <w:b w:val="false"/>
          <w:i w:val="false"/>
          <w:color w:val="000000"/>
          <w:sz w:val="28"/>
        </w:rPr>
        <w:t>
                        Виды охранных документов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1095"/>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охранного</w:t>
            </w:r>
            <w:r>
              <w:br/>
            </w:r>
            <w:r>
              <w:rPr>
                <w:rFonts w:ascii="Times New Roman"/>
                <w:b w:val="false"/>
                <w:i w:val="false"/>
                <w:color w:val="000000"/>
                <w:sz w:val="20"/>
              </w:rPr>
              <w:t>
документа</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патент на изобретение</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изобретение</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патент на промышленный образец</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промышленный образец</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полезную модель</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на товарный знак</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свидетельство наименования места происхождения товара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селекционные достижения</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на топологию интегральных микросхем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bl>
    <w:bookmarkStart w:name="z124"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38"/>
    <w:bookmarkStart w:name="z125" w:id="39"/>
    <w:p>
      <w:pPr>
        <w:spacing w:after="0"/>
        <w:ind w:left="0"/>
        <w:jc w:val="both"/>
      </w:pPr>
      <w:r>
        <w:rPr>
          <w:rFonts w:ascii="Times New Roman"/>
          <w:b w:val="false"/>
          <w:i w:val="false"/>
          <w:color w:val="000000"/>
          <w:sz w:val="28"/>
        </w:rPr>
        <w:t>
                    Степень новизны новых технологий</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01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степени</w:t>
            </w:r>
            <w:r>
              <w:br/>
            </w:r>
            <w:r>
              <w:rPr>
                <w:rFonts w:ascii="Times New Roman"/>
                <w:b w:val="false"/>
                <w:i w:val="false"/>
                <w:color w:val="000000"/>
                <w:sz w:val="20"/>
              </w:rPr>
              <w:t>
новизны</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1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миру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стране</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региону</w:t>
            </w:r>
          </w:p>
        </w:tc>
      </w:tr>
    </w:tbl>
    <w:bookmarkStart w:name="z126" w:id="4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40"/>
    <w:bookmarkStart w:name="z127" w:id="41"/>
    <w:p>
      <w:pPr>
        <w:spacing w:after="0"/>
        <w:ind w:left="0"/>
        <w:jc w:val="both"/>
      </w:pPr>
      <w:r>
        <w:rPr>
          <w:rFonts w:ascii="Times New Roman"/>
          <w:b w:val="false"/>
          <w:i w:val="false"/>
          <w:color w:val="000000"/>
          <w:sz w:val="28"/>
        </w:rPr>
        <w:t>
           Патентная чистота технологий и объектов техники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773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обеспечена</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обеспечена</w:t>
            </w:r>
          </w:p>
        </w:tc>
      </w:tr>
    </w:tbl>
    <w:bookmarkStart w:name="z128" w:id="4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42"/>
    <w:bookmarkStart w:name="z129" w:id="43"/>
    <w:p>
      <w:pPr>
        <w:spacing w:after="0"/>
        <w:ind w:left="0"/>
        <w:jc w:val="both"/>
      </w:pPr>
      <w:r>
        <w:rPr>
          <w:rFonts w:ascii="Times New Roman"/>
          <w:b w:val="false"/>
          <w:i w:val="false"/>
          <w:color w:val="000000"/>
          <w:sz w:val="28"/>
        </w:rPr>
        <w:t>
                Основания разработок новой продукции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947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научно-технический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инициативная разработка</w:t>
            </w:r>
          </w:p>
        </w:tc>
      </w:tr>
    </w:tbl>
    <w:bookmarkStart w:name="z130" w:id="4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44"/>
    <w:bookmarkStart w:name="z131" w:id="45"/>
    <w:p>
      <w:pPr>
        <w:spacing w:after="0"/>
        <w:ind w:left="0"/>
        <w:jc w:val="both"/>
      </w:pPr>
      <w:r>
        <w:rPr>
          <w:rFonts w:ascii="Times New Roman"/>
          <w:b w:val="false"/>
          <w:i w:val="false"/>
          <w:color w:val="000000"/>
          <w:sz w:val="28"/>
        </w:rPr>
        <w:t>
                  Новизна инновационной продукции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947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модернизированная</w:t>
            </w:r>
          </w:p>
        </w:tc>
      </w:tr>
    </w:tbl>
    <w:bookmarkStart w:name="z132" w:id="4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создании и использовании </w:t>
      </w:r>
      <w:r>
        <w:br/>
      </w:r>
      <w:r>
        <w:rPr>
          <w:rFonts w:ascii="Times New Roman"/>
          <w:b w:val="false"/>
          <w:i w:val="false"/>
          <w:color w:val="000000"/>
          <w:sz w:val="28"/>
        </w:rPr>
        <w:t>
новейших технологий и освоении новых</w:t>
      </w:r>
      <w:r>
        <w:br/>
      </w:r>
      <w:r>
        <w:rPr>
          <w:rFonts w:ascii="Times New Roman"/>
          <w:b w:val="false"/>
          <w:i w:val="false"/>
          <w:color w:val="000000"/>
          <w:sz w:val="28"/>
        </w:rPr>
        <w:t xml:space="preserve">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46"/>
    <w:bookmarkStart w:name="z133" w:id="47"/>
    <w:p>
      <w:pPr>
        <w:spacing w:after="0"/>
        <w:ind w:left="0"/>
        <w:jc w:val="both"/>
      </w:pPr>
      <w:r>
        <w:rPr>
          <w:rFonts w:ascii="Times New Roman"/>
          <w:b w:val="false"/>
          <w:i w:val="false"/>
          <w:color w:val="000000"/>
          <w:sz w:val="28"/>
        </w:rPr>
        <w:t>
              Виды сертификатов соответствия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975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w:t>
            </w:r>
          </w:p>
        </w:tc>
      </w:tr>
    </w:tbl>
    <w:bookmarkStart w:name="z134" w:id="4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48"/>
    <w:bookmarkStart w:name="z135" w:id="4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создании и использовании новейших технологий и</w:t>
      </w:r>
      <w:r>
        <w:br/>
      </w:r>
      <w:r>
        <w:rPr>
          <w:rFonts w:ascii="Times New Roman"/>
          <w:b/>
          <w:i w:val="false"/>
          <w:color w:val="000000"/>
        </w:rPr>
        <w:t>
освоении новых видов продукции (товаров, услуг)»</w:t>
      </w:r>
      <w:r>
        <w:br/>
      </w:r>
      <w:r>
        <w:rPr>
          <w:rFonts w:ascii="Times New Roman"/>
          <w:b/>
          <w:i w:val="false"/>
          <w:color w:val="000000"/>
        </w:rPr>
        <w:t>
(код 0501104, индекс 2-инновация, периодичность годовая)</w:t>
      </w:r>
    </w:p>
    <w:bookmarkEnd w:id="49"/>
    <w:bookmarkStart w:name="z136" w:id="5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охранный документ – документ, удостоверяющий охраняемые государством права на изобретения, полезные модели, промышленные образцы, товарные знаки и другие объекты промышленной собственности;</w:t>
      </w:r>
      <w:r>
        <w:br/>
      </w:r>
      <w:r>
        <w:rPr>
          <w:rFonts w:ascii="Times New Roman"/>
          <w:b w:val="false"/>
          <w:i w:val="false"/>
          <w:color w:val="000000"/>
          <w:sz w:val="28"/>
        </w:rPr>
        <w:t>
</w:t>
      </w:r>
      <w:r>
        <w:rPr>
          <w:rFonts w:ascii="Times New Roman"/>
          <w:b w:val="false"/>
          <w:i w:val="false"/>
          <w:color w:val="000000"/>
          <w:sz w:val="28"/>
        </w:rPr>
        <w:t>
      2) патент – документ, фиксирующий решение  технической проблемы в письменной  форме. Предоставляет патентовладельцу исключительные права на использование изобретения. Также является средством передачи данного технического решения другим лицам;</w:t>
      </w:r>
      <w:r>
        <w:br/>
      </w:r>
      <w:r>
        <w:rPr>
          <w:rFonts w:ascii="Times New Roman"/>
          <w:b w:val="false"/>
          <w:i w:val="false"/>
          <w:color w:val="000000"/>
          <w:sz w:val="28"/>
        </w:rPr>
        <w:t>
</w:t>
      </w:r>
      <w:r>
        <w:rPr>
          <w:rFonts w:ascii="Times New Roman"/>
          <w:b w:val="false"/>
          <w:i w:val="false"/>
          <w:color w:val="000000"/>
          <w:sz w:val="28"/>
        </w:rPr>
        <w:t>
      3) лицензия – предоставление на определенных условиях и за обусловленное вознаграждение владельцем (лицензиаром) исключительного права на какой-либо объект промышленной собственности или ноу-хау заинтересованной стороне (лицензиату), либо прав на использование объекта соглашения, оформленное специальным договором (соглашением);</w:t>
      </w:r>
      <w:r>
        <w:br/>
      </w:r>
      <w:r>
        <w:rPr>
          <w:rFonts w:ascii="Times New Roman"/>
          <w:b w:val="false"/>
          <w:i w:val="false"/>
          <w:color w:val="000000"/>
          <w:sz w:val="28"/>
        </w:rPr>
        <w:t>
</w:t>
      </w:r>
      <w:r>
        <w:rPr>
          <w:rFonts w:ascii="Times New Roman"/>
          <w:b w:val="false"/>
          <w:i w:val="false"/>
          <w:color w:val="000000"/>
          <w:sz w:val="28"/>
        </w:rPr>
        <w:t>
      4) новая продукция – продукция, впервые изготовленная на предприятии, а также модернизированные изделия, получившие новую качественную характеристику и по своим технико-экономическим показателям отвечающие требованиям современного уровня развития техники или имеющие правовую защиту, то есть подтвержденные наличием патентов (предпатентов) на изобретение, промышленный образец, полезную модель;</w:t>
      </w:r>
      <w:r>
        <w:br/>
      </w:r>
      <w:r>
        <w:rPr>
          <w:rFonts w:ascii="Times New Roman"/>
          <w:b w:val="false"/>
          <w:i w:val="false"/>
          <w:color w:val="000000"/>
          <w:sz w:val="28"/>
        </w:rPr>
        <w:t>
</w:t>
      </w:r>
      <w:r>
        <w:rPr>
          <w:rFonts w:ascii="Times New Roman"/>
          <w:b w:val="false"/>
          <w:i w:val="false"/>
          <w:color w:val="000000"/>
          <w:sz w:val="28"/>
        </w:rPr>
        <w:t>
      5) объекты интеллектуальной собственности – исключительное право физического и (или) юридического лица на результаты интеллектуальной творческой научной и (или)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6) объекты промышленной собственности – изобретения, полезные модели, промышленные образцы, товарные знаки, селекционные достижения, топология интегральной микросхемы;</w:t>
      </w:r>
      <w:r>
        <w:br/>
      </w:r>
      <w:r>
        <w:rPr>
          <w:rFonts w:ascii="Times New Roman"/>
          <w:b w:val="false"/>
          <w:i w:val="false"/>
          <w:color w:val="000000"/>
          <w:sz w:val="28"/>
        </w:rPr>
        <w:t>
</w:t>
      </w:r>
      <w:r>
        <w:rPr>
          <w:rFonts w:ascii="Times New Roman"/>
          <w:b w:val="false"/>
          <w:i w:val="false"/>
          <w:color w:val="000000"/>
          <w:sz w:val="28"/>
        </w:rPr>
        <w:t>
      7) изобретение – один из возможных вариантов систематизации знаний с целью решения технической проблемы, фиксируется в письменной форме в виде предпатента и патента;</w:t>
      </w:r>
      <w:r>
        <w:br/>
      </w:r>
      <w:r>
        <w:rPr>
          <w:rFonts w:ascii="Times New Roman"/>
          <w:b w:val="false"/>
          <w:i w:val="false"/>
          <w:color w:val="000000"/>
          <w:sz w:val="28"/>
        </w:rPr>
        <w:t>
</w:t>
      </w:r>
      <w:r>
        <w:rPr>
          <w:rFonts w:ascii="Times New Roman"/>
          <w:b w:val="false"/>
          <w:i w:val="false"/>
          <w:color w:val="000000"/>
          <w:sz w:val="28"/>
        </w:rPr>
        <w:t>
      8) использование передовой производственной технологии – внедрение и промышленная эксплуатация передовой производственной технологии;</w:t>
      </w:r>
      <w:r>
        <w:br/>
      </w:r>
      <w:r>
        <w:rPr>
          <w:rFonts w:ascii="Times New Roman"/>
          <w:b w:val="false"/>
          <w:i w:val="false"/>
          <w:color w:val="000000"/>
          <w:sz w:val="28"/>
        </w:rPr>
        <w:t>
</w:t>
      </w:r>
      <w:r>
        <w:rPr>
          <w:rFonts w:ascii="Times New Roman"/>
          <w:b w:val="false"/>
          <w:i w:val="false"/>
          <w:color w:val="000000"/>
          <w:sz w:val="28"/>
        </w:rPr>
        <w:t>
      9) полезная модель – конструктивное выполнение средств производства и предметов потребления, а также составных частей;</w:t>
      </w:r>
      <w:r>
        <w:br/>
      </w:r>
      <w:r>
        <w:rPr>
          <w:rFonts w:ascii="Times New Roman"/>
          <w:b w:val="false"/>
          <w:i w:val="false"/>
          <w:color w:val="000000"/>
          <w:sz w:val="28"/>
        </w:rPr>
        <w:t>
</w:t>
      </w:r>
      <w:r>
        <w:rPr>
          <w:rFonts w:ascii="Times New Roman"/>
          <w:b w:val="false"/>
          <w:i w:val="false"/>
          <w:color w:val="000000"/>
          <w:sz w:val="28"/>
        </w:rPr>
        <w:t>
      10) промышленный образец – новое и обладающее существенными отличиями решение внешнего вида изделия, в котором достигается единство его технических и эстетических свойств;</w:t>
      </w:r>
      <w:r>
        <w:br/>
      </w:r>
      <w:r>
        <w:rPr>
          <w:rFonts w:ascii="Times New Roman"/>
          <w:b w:val="false"/>
          <w:i w:val="false"/>
          <w:color w:val="000000"/>
          <w:sz w:val="28"/>
        </w:rPr>
        <w:t>
</w:t>
      </w:r>
      <w:r>
        <w:rPr>
          <w:rFonts w:ascii="Times New Roman"/>
          <w:b w:val="false"/>
          <w:i w:val="false"/>
          <w:color w:val="000000"/>
          <w:sz w:val="28"/>
        </w:rPr>
        <w:t>
      11) товарный знак (а также знак обслуживания) – это зарегистрированное обозначение, используемое для отличия товаров и (или) услуг одних производителей от однородных товаров и или услуг других производителей;</w:t>
      </w:r>
      <w:r>
        <w:br/>
      </w:r>
      <w:r>
        <w:rPr>
          <w:rFonts w:ascii="Times New Roman"/>
          <w:b w:val="false"/>
          <w:i w:val="false"/>
          <w:color w:val="000000"/>
          <w:sz w:val="28"/>
        </w:rPr>
        <w:t>
</w:t>
      </w:r>
      <w:r>
        <w:rPr>
          <w:rFonts w:ascii="Times New Roman"/>
          <w:b w:val="false"/>
          <w:i w:val="false"/>
          <w:color w:val="000000"/>
          <w:sz w:val="28"/>
        </w:rPr>
        <w:t>
      12) патентная чистота – юридическое свойство объекта (технологии, ее элемента), заключающееся в том, что он может быть свободно использован в определенной стране без опасности нарушения действующих на территории этой страны патентов, принадлежащих третьим лицам;</w:t>
      </w:r>
      <w:r>
        <w:br/>
      </w:r>
      <w:r>
        <w:rPr>
          <w:rFonts w:ascii="Times New Roman"/>
          <w:b w:val="false"/>
          <w:i w:val="false"/>
          <w:color w:val="000000"/>
          <w:sz w:val="28"/>
        </w:rPr>
        <w:t>
</w:t>
      </w:r>
      <w:r>
        <w:rPr>
          <w:rFonts w:ascii="Times New Roman"/>
          <w:b w:val="false"/>
          <w:i w:val="false"/>
          <w:color w:val="000000"/>
          <w:sz w:val="28"/>
        </w:rPr>
        <w:t>
      13) создание технологии – разработка технической документации, рабочих чертежей, изготовление необходимого оборудования, испытание и приемку ее в установленном порядке.</w:t>
      </w:r>
      <w:r>
        <w:br/>
      </w:r>
      <w:r>
        <w:rPr>
          <w:rFonts w:ascii="Times New Roman"/>
          <w:b w:val="false"/>
          <w:i w:val="false"/>
          <w:color w:val="000000"/>
          <w:sz w:val="28"/>
        </w:rPr>
        <w:t>
</w:t>
      </w:r>
      <w:r>
        <w:rPr>
          <w:rFonts w:ascii="Times New Roman"/>
          <w:b w:val="false"/>
          <w:i w:val="false"/>
          <w:color w:val="000000"/>
          <w:sz w:val="28"/>
        </w:rPr>
        <w:t>
      3. В графе 1 разделов 1 и 2 указывается код области назначения технологии, согласно кодировке, указанной в </w:t>
      </w:r>
      <w:r>
        <w:rPr>
          <w:rFonts w:ascii="Times New Roman"/>
          <w:b w:val="false"/>
          <w:i w:val="false"/>
          <w:color w:val="000000"/>
          <w:sz w:val="28"/>
        </w:rPr>
        <w:t>приложении 1</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sz w:val="28"/>
        </w:rPr>
        <w:t>
      В графе 4 раздела 1 и в графе 4 раздела 3 указывается код вида охранного документа, согласно кодировке, указанной в </w:t>
      </w:r>
      <w:r>
        <w:rPr>
          <w:rFonts w:ascii="Times New Roman"/>
          <w:b w:val="false"/>
          <w:i w:val="false"/>
          <w:color w:val="000000"/>
          <w:sz w:val="28"/>
        </w:rPr>
        <w:t>приложении 2</w:t>
      </w:r>
      <w:r>
        <w:rPr>
          <w:rFonts w:ascii="Times New Roman"/>
          <w:b w:val="false"/>
          <w:i w:val="false"/>
          <w:color w:val="000000"/>
          <w:sz w:val="28"/>
        </w:rPr>
        <w:t xml:space="preserve"> к данной статистической форме.</w:t>
      </w:r>
      <w:r>
        <w:br/>
      </w:r>
      <w:r>
        <w:rPr>
          <w:rFonts w:ascii="Times New Roman"/>
          <w:b w:val="false"/>
          <w:i w:val="false"/>
          <w:color w:val="000000"/>
          <w:sz w:val="28"/>
        </w:rPr>
        <w:t>
</w:t>
      </w:r>
      <w:r>
        <w:rPr>
          <w:rFonts w:ascii="Times New Roman"/>
          <w:b w:val="false"/>
          <w:i w:val="false"/>
          <w:color w:val="000000"/>
          <w:sz w:val="28"/>
        </w:rPr>
        <w:t>
      Технология считается созданной и сведения о ней включаются в отчет по статистической форме лишь при успешном завершении испытаний и при наличии положительного решения о приемке в отчетном году.</w:t>
      </w:r>
      <w:r>
        <w:br/>
      </w:r>
      <w:r>
        <w:rPr>
          <w:rFonts w:ascii="Times New Roman"/>
          <w:b w:val="false"/>
          <w:i w:val="false"/>
          <w:color w:val="000000"/>
          <w:sz w:val="28"/>
        </w:rPr>
        <w:t>
</w:t>
      </w:r>
      <w:r>
        <w:rPr>
          <w:rFonts w:ascii="Times New Roman"/>
          <w:b w:val="false"/>
          <w:i w:val="false"/>
          <w:color w:val="000000"/>
          <w:sz w:val="28"/>
        </w:rPr>
        <w:t>
      Технология считается используемой и сведения о ней включаются в бланк статистического наблюдения  лишь при промышленной эксплуатации, результатом которой является выпуск продукции и (или) оказание услуг.</w:t>
      </w:r>
      <w:r>
        <w:br/>
      </w:r>
      <w:r>
        <w:rPr>
          <w:rFonts w:ascii="Times New Roman"/>
          <w:b w:val="false"/>
          <w:i w:val="false"/>
          <w:color w:val="000000"/>
          <w:sz w:val="28"/>
        </w:rPr>
        <w:t>
</w:t>
      </w:r>
      <w:r>
        <w:rPr>
          <w:rFonts w:ascii="Times New Roman"/>
          <w:b w:val="false"/>
          <w:i w:val="false"/>
          <w:color w:val="000000"/>
          <w:sz w:val="28"/>
        </w:rPr>
        <w:t xml:space="preserve">
      Объектами изобретения являются устройства, способ, вещество, штамм микроорганизма, клеток растений и животных, а также их применение по новому назначению. </w:t>
      </w:r>
      <w:r>
        <w:br/>
      </w:r>
      <w:r>
        <w:rPr>
          <w:rFonts w:ascii="Times New Roman"/>
          <w:b w:val="false"/>
          <w:i w:val="false"/>
          <w:color w:val="000000"/>
          <w:sz w:val="28"/>
        </w:rPr>
        <w:t>
</w:t>
      </w:r>
      <w:r>
        <w:rPr>
          <w:rFonts w:ascii="Times New Roman"/>
          <w:b w:val="false"/>
          <w:i w:val="false"/>
          <w:color w:val="000000"/>
          <w:sz w:val="28"/>
        </w:rPr>
        <w:t>
      К товарному знаку относится зарегистрированное словесное, графическое, комбинированное, объемное, а также звуковое обозначение.</w:t>
      </w:r>
      <w:r>
        <w:br/>
      </w:r>
      <w:r>
        <w:rPr>
          <w:rFonts w:ascii="Times New Roman"/>
          <w:b w:val="false"/>
          <w:i w:val="false"/>
          <w:color w:val="000000"/>
          <w:sz w:val="28"/>
        </w:rPr>
        <w:t>
</w:t>
      </w:r>
      <w:r>
        <w:rPr>
          <w:rFonts w:ascii="Times New Roman"/>
          <w:b w:val="false"/>
          <w:i w:val="false"/>
          <w:color w:val="000000"/>
          <w:sz w:val="28"/>
        </w:rPr>
        <w:t>
      К промышленным образцам относятся художественно-конструкторское решение изделия, определяющее его внешний вид.</w:t>
      </w:r>
    </w:p>
    <w:bookmarkEnd w:id="50"/>
    <w:bookmarkStart w:name="z158" w:id="5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211</w:t>
            </w:r>
            <w:r>
              <w:br/>
            </w:r>
            <w:r>
              <w:rPr>
                <w:rFonts w:ascii="Times New Roman"/>
                <w:b w:val="false"/>
                <w:i w:val="false"/>
                <w:color w:val="000000"/>
                <w:sz w:val="20"/>
              </w:rPr>
              <w:t>
</w:t>
            </w:r>
            <w:r>
              <w:rPr>
                <w:rFonts w:ascii="Times New Roman"/>
                <w:b/>
                <w:i w:val="false"/>
                <w:color w:val="000000"/>
                <w:sz w:val="20"/>
              </w:rPr>
              <w:t>бұйрығына 5-қосымша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w:t>
            </w:r>
            <w:r>
              <w:br/>
            </w:r>
            <w:r>
              <w:rPr>
                <w:rFonts w:ascii="Times New Roman"/>
                <w:b w:val="false"/>
                <w:i w:val="false"/>
                <w:color w:val="000000"/>
                <w:sz w:val="20"/>
              </w:rPr>
              <w:t>
</w:t>
            </w:r>
            <w:r>
              <w:rPr>
                <w:rFonts w:ascii="Times New Roman"/>
                <w:b/>
                <w:i w:val="false"/>
                <w:color w:val="000000"/>
                <w:sz w:val="20"/>
              </w:rPr>
              <w:t>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зделген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0511104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0511104</w:t>
            </w:r>
          </w:p>
          <w:p>
            <w:pPr>
              <w:spacing w:after="20"/>
              <w:ind w:left="20"/>
              <w:jc w:val="both"/>
            </w:pPr>
            <w:r>
              <w:rPr>
                <w:rFonts w:ascii="Times New Roman"/>
                <w:b/>
                <w:i w:val="false"/>
                <w:color w:val="000000"/>
                <w:sz w:val="20"/>
              </w:rPr>
              <w:t>1-</w:t>
            </w:r>
            <w:r>
              <w:rPr>
                <w:rFonts w:ascii="Times New Roman"/>
                <w:b/>
                <w:i w:val="false"/>
                <w:color w:val="000000"/>
                <w:sz w:val="20"/>
              </w:rPr>
              <w:t>ғ</w:t>
            </w:r>
            <w:r>
              <w:rPr>
                <w:rFonts w:ascii="Times New Roman"/>
                <w:b/>
                <w:i w:val="false"/>
                <w:color w:val="000000"/>
                <w:sz w:val="20"/>
              </w:rPr>
              <w:t>ылым</w:t>
            </w:r>
            <w:r>
              <w:br/>
            </w:r>
            <w:r>
              <w:rPr>
                <w:rFonts w:ascii="Times New Roman"/>
                <w:b w:val="false"/>
                <w:i w:val="false"/>
                <w:color w:val="000000"/>
                <w:sz w:val="20"/>
              </w:rPr>
              <w:t>
</w:t>
            </w:r>
            <w:r>
              <w:rPr>
                <w:rFonts w:ascii="Times New Roman"/>
                <w:b w:val="false"/>
                <w:i w:val="false"/>
                <w:color w:val="000000"/>
                <w:sz w:val="20"/>
              </w:rPr>
              <w:t>1-наука</w:t>
            </w:r>
            <w:r>
              <w:br/>
            </w: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ылыми-техникалы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мыстарды орындау</w:t>
            </w:r>
            <w:r>
              <w:br/>
            </w:r>
            <w:r>
              <w:rPr>
                <w:rFonts w:ascii="Times New Roman"/>
                <w:b w:val="false"/>
                <w:i w:val="false"/>
                <w:color w:val="000000"/>
                <w:sz w:val="20"/>
              </w:rPr>
              <w:t>
</w:t>
            </w:r>
            <w:r>
              <w:rPr>
                <w:rFonts w:ascii="Times New Roman"/>
                <w:b/>
                <w:i w:val="false"/>
                <w:color w:val="000000"/>
                <w:sz w:val="20"/>
              </w:rPr>
              <w:t>туралы есеп</w:t>
            </w:r>
            <w:r>
              <w:br/>
            </w:r>
            <w:r>
              <w:rPr>
                <w:rFonts w:ascii="Times New Roman"/>
                <w:b w:val="false"/>
                <w:i w:val="false"/>
                <w:color w:val="000000"/>
                <w:sz w:val="20"/>
              </w:rPr>
              <w:t>
</w:t>
            </w:r>
            <w:r>
              <w:rPr>
                <w:rFonts w:ascii="Times New Roman"/>
                <w:b w:val="false"/>
                <w:i w:val="false"/>
                <w:color w:val="000000"/>
                <w:sz w:val="20"/>
              </w:rPr>
              <w:t>Отчет о выполнении научно-технических</w:t>
            </w:r>
            <w:r>
              <w:br/>
            </w:r>
            <w:r>
              <w:rPr>
                <w:rFonts w:ascii="Times New Roman"/>
                <w:b w:val="false"/>
                <w:i w:val="false"/>
                <w:color w:val="000000"/>
                <w:sz w:val="20"/>
              </w:rPr>
              <w:t>
</w:t>
            </w:r>
            <w:r>
              <w:rPr>
                <w:rFonts w:ascii="Times New Roman"/>
                <w:b w:val="false"/>
                <w:i w:val="false"/>
                <w:color w:val="000000"/>
                <w:sz w:val="20"/>
              </w:rPr>
              <w:t>работ</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 - Э</w:t>
            </w:r>
            <w:r>
              <w:rPr>
                <w:rFonts w:ascii="Times New Roman"/>
                <w:b/>
                <w:i w:val="false"/>
                <w:color w:val="000000"/>
                <w:sz w:val="20"/>
              </w:rPr>
              <w:t>Қ</w:t>
            </w:r>
            <w:r>
              <w:rPr>
                <w:rFonts w:ascii="Times New Roman"/>
                <w:b/>
                <w:i w:val="false"/>
                <w:color w:val="000000"/>
                <w:sz w:val="20"/>
              </w:rPr>
              <w:t>ЖЖ) 72, 85.4</w:t>
            </w:r>
            <w:r>
              <w:br/>
            </w:r>
            <w:r>
              <w:rPr>
                <w:rFonts w:ascii="Times New Roman"/>
                <w:b w:val="false"/>
                <w:i w:val="false"/>
                <w:color w:val="000000"/>
                <w:sz w:val="20"/>
              </w:rPr>
              <w:t>
</w:t>
            </w:r>
            <w:r>
              <w:rPr>
                <w:rFonts w:ascii="Times New Roman"/>
                <w:b/>
                <w:i w:val="false"/>
                <w:color w:val="000000"/>
                <w:sz w:val="20"/>
              </w:rPr>
              <w:t>кодтарына с</w:t>
            </w:r>
            <w:r>
              <w:rPr>
                <w:rFonts w:ascii="Times New Roman"/>
                <w:b/>
                <w:i w:val="false"/>
                <w:color w:val="000000"/>
                <w:sz w:val="20"/>
              </w:rPr>
              <w:t>ә</w:t>
            </w:r>
            <w:r>
              <w:rPr>
                <w:rFonts w:ascii="Times New Roman"/>
                <w:b/>
                <w:i w:val="false"/>
                <w:color w:val="000000"/>
                <w:sz w:val="20"/>
              </w:rPr>
              <w:t xml:space="preserve">йкес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негізгі т</w:t>
            </w:r>
            <w:r>
              <w:rPr>
                <w:rFonts w:ascii="Times New Roman"/>
                <w:b/>
                <w:i w:val="false"/>
                <w:color w:val="000000"/>
                <w:sz w:val="20"/>
              </w:rPr>
              <w:t>ү</w:t>
            </w:r>
            <w:r>
              <w:rPr>
                <w:rFonts w:ascii="Times New Roman"/>
                <w:b/>
                <w:i w:val="false"/>
                <w:color w:val="000000"/>
                <w:sz w:val="20"/>
              </w:rPr>
              <w:t>рін ж</w:t>
            </w:r>
            <w:r>
              <w:rPr>
                <w:rFonts w:ascii="Times New Roman"/>
                <w:b/>
                <w:i w:val="false"/>
                <w:color w:val="000000"/>
                <w:sz w:val="20"/>
              </w:rPr>
              <w:t>ү</w:t>
            </w:r>
            <w:r>
              <w:rPr>
                <w:rFonts w:ascii="Times New Roman"/>
                <w:b/>
                <w:i w:val="false"/>
                <w:color w:val="000000"/>
                <w:sz w:val="20"/>
              </w:rPr>
              <w:t>зеге асыратын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(немесе)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ө</w:t>
            </w:r>
            <w:r>
              <w:rPr>
                <w:rFonts w:ascii="Times New Roman"/>
                <w:b/>
                <w:i w:val="false"/>
                <w:color w:val="000000"/>
                <w:sz w:val="20"/>
              </w:rPr>
              <w:t>л</w:t>
            </w:r>
            <w:r>
              <w:rPr>
                <w:rFonts w:ascii="Times New Roman"/>
                <w:b/>
                <w:i w:val="false"/>
                <w:color w:val="000000"/>
                <w:sz w:val="20"/>
              </w:rPr>
              <w:t xml:space="preserve">імшелері тапсырады. </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с основным видом</w:t>
            </w:r>
            <w:r>
              <w:br/>
            </w:r>
            <w:r>
              <w:rPr>
                <w:rFonts w:ascii="Times New Roman"/>
                <w:b w:val="false"/>
                <w:i w:val="false"/>
                <w:color w:val="000000"/>
                <w:sz w:val="20"/>
              </w:rPr>
              <w:t>
</w:t>
            </w:r>
            <w:r>
              <w:rPr>
                <w:rFonts w:ascii="Times New Roman"/>
                <w:b w:val="false"/>
                <w:i w:val="false"/>
                <w:color w:val="000000"/>
                <w:sz w:val="20"/>
              </w:rPr>
              <w:t>деятельности согласно кодам Общего классификатора видов экономической деятельности</w:t>
            </w:r>
            <w:r>
              <w:br/>
            </w:r>
            <w:r>
              <w:rPr>
                <w:rFonts w:ascii="Times New Roman"/>
                <w:b w:val="false"/>
                <w:i w:val="false"/>
                <w:color w:val="000000"/>
                <w:sz w:val="20"/>
              </w:rPr>
              <w:t>
</w:t>
            </w:r>
            <w:r>
              <w:rPr>
                <w:rFonts w:ascii="Times New Roman"/>
                <w:b w:val="false"/>
                <w:i w:val="false"/>
                <w:color w:val="000000"/>
                <w:sz w:val="20"/>
              </w:rPr>
              <w:t>(далее - ОКЭД) 72, 85.4</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- 25 </w:t>
            </w:r>
            <w:r>
              <w:rPr>
                <w:rFonts w:ascii="Times New Roman"/>
                <w:b/>
                <w:i w:val="false"/>
                <w:color w:val="000000"/>
                <w:sz w:val="20"/>
              </w:rPr>
              <w:t>қ</w:t>
            </w:r>
            <w:r>
              <w:rPr>
                <w:rFonts w:ascii="Times New Roman"/>
                <w:b/>
                <w:i w:val="false"/>
                <w:color w:val="000000"/>
                <w:sz w:val="20"/>
              </w:rPr>
              <w:t>а</w:t>
            </w:r>
            <w:r>
              <w:rPr>
                <w:rFonts w:ascii="Times New Roman"/>
                <w:b/>
                <w:i w:val="false"/>
                <w:color w:val="000000"/>
                <w:sz w:val="20"/>
              </w:rPr>
              <w:t>ң</w:t>
            </w:r>
            <w:r>
              <w:rPr>
                <w:rFonts w:ascii="Times New Roman"/>
                <w:b/>
                <w:i w:val="false"/>
                <w:color w:val="000000"/>
                <w:sz w:val="20"/>
              </w:rPr>
              <w:t>тарда</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Срок предоставления - 25 января.</w:t>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9" w:id="52"/>
    <w:p>
      <w:pPr>
        <w:spacing w:after="0"/>
        <w:ind w:left="0"/>
        <w:jc w:val="both"/>
      </w:pPr>
      <w:r>
        <w:rPr>
          <w:rFonts w:ascii="Times New Roman"/>
          <w:b w:val="false"/>
          <w:i w:val="false"/>
          <w:color w:val="000000"/>
          <w:sz w:val="28"/>
        </w:rPr>
        <w:t>
</w:t>
      </w:r>
      <w:r>
        <w:rPr>
          <w:rFonts w:ascii="Times New Roman"/>
          <w:b/>
          <w:i w:val="false"/>
          <w:color w:val="000000"/>
          <w:sz w:val="28"/>
        </w:rPr>
        <w:t>1. К</w:t>
      </w:r>
      <w:r>
        <w:rPr>
          <w:rFonts w:ascii="Times New Roman"/>
          <w:b/>
          <w:i w:val="false"/>
          <w:color w:val="000000"/>
          <w:sz w:val="28"/>
        </w:rPr>
        <w:t>ә</w:t>
      </w:r>
      <w:r>
        <w:rPr>
          <w:rFonts w:ascii="Times New Roman"/>
          <w:b/>
          <w:i w:val="false"/>
          <w:color w:val="000000"/>
          <w:sz w:val="28"/>
        </w:rPr>
        <w:t>сіпорынны</w:t>
      </w:r>
      <w:r>
        <w:rPr>
          <w:rFonts w:ascii="Times New Roman"/>
          <w:b/>
          <w:i w:val="false"/>
          <w:color w:val="000000"/>
          <w:sz w:val="28"/>
        </w:rPr>
        <w:t>ң</w:t>
      </w:r>
      <w:r>
        <w:rPr>
          <w:rFonts w:ascii="Times New Roman"/>
          <w:b/>
          <w:i w:val="false"/>
          <w:color w:val="000000"/>
          <w:sz w:val="28"/>
        </w:rPr>
        <w:t xml:space="preserve"> негізгі сипаттамаларын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основные характеристики предприятия.</w:t>
      </w:r>
    </w:p>
    <w:bookmarkEnd w:id="52"/>
    <w:p>
      <w:pPr>
        <w:spacing w:after="0"/>
        <w:ind w:left="0"/>
        <w:jc w:val="both"/>
      </w:pPr>
      <w:r>
        <w:rPr>
          <w:rFonts w:ascii="Times New Roman"/>
          <w:b/>
          <w:i w:val="false"/>
          <w:color w:val="000000"/>
          <w:sz w:val="28"/>
        </w:rPr>
        <w:t>1.1 К</w:t>
      </w:r>
      <w:r>
        <w:rPr>
          <w:rFonts w:ascii="Times New Roman"/>
          <w:b/>
          <w:i w:val="false"/>
          <w:color w:val="000000"/>
          <w:sz w:val="28"/>
        </w:rPr>
        <w:t>ә</w:t>
      </w:r>
      <w:r>
        <w:rPr>
          <w:rFonts w:ascii="Times New Roman"/>
          <w:b/>
          <w:i w:val="false"/>
          <w:color w:val="000000"/>
          <w:sz w:val="28"/>
        </w:rPr>
        <w:t>сіпорынны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секторы</w:t>
      </w:r>
      <w:r>
        <w:br/>
      </w:r>
      <w:r>
        <w:rPr>
          <w:rFonts w:ascii="Times New Roman"/>
          <w:b w:val="false"/>
          <w:i w:val="false"/>
          <w:color w:val="000000"/>
          <w:sz w:val="28"/>
        </w:rPr>
        <w:t xml:space="preserve">
    Сектор деятельности предприятия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1.1.1 </w:t>
      </w:r>
      <w:r>
        <w:rPr>
          <w:rFonts w:ascii="Times New Roman"/>
          <w:b/>
          <w:i w:val="false"/>
          <w:color w:val="000000"/>
          <w:sz w:val="28"/>
        </w:rPr>
        <w:t>мемлекеттік сектор</w:t>
      </w:r>
      <w:r>
        <w:br/>
      </w:r>
      <w:r>
        <w:rPr>
          <w:rFonts w:ascii="Times New Roman"/>
          <w:b w:val="false"/>
          <w:i w:val="false"/>
          <w:color w:val="000000"/>
          <w:sz w:val="28"/>
        </w:rPr>
        <w:t xml:space="preserve">
           государственный сектор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8"/>
        </w:rPr>
        <w:t>     1.1.2</w:t>
      </w:r>
      <w:r>
        <w:rPr>
          <w:rFonts w:ascii="Times New Roman"/>
          <w:b/>
          <w:i w:val="false"/>
          <w:color w:val="000000"/>
          <w:sz w:val="28"/>
        </w:rPr>
        <w:t xml:space="preserve"> к</w:t>
      </w:r>
      <w:r>
        <w:rPr>
          <w:rFonts w:ascii="Times New Roman"/>
          <w:b/>
          <w:i w:val="false"/>
          <w:color w:val="000000"/>
          <w:sz w:val="28"/>
        </w:rPr>
        <w:t>ә</w:t>
      </w:r>
      <w:r>
        <w:rPr>
          <w:rFonts w:ascii="Times New Roman"/>
          <w:b/>
          <w:i w:val="false"/>
          <w:color w:val="000000"/>
          <w:sz w:val="28"/>
        </w:rPr>
        <w:t>сіптік жо</w:t>
      </w:r>
      <w:r>
        <w:rPr>
          <w:rFonts w:ascii="Times New Roman"/>
          <w:b/>
          <w:i w:val="false"/>
          <w:color w:val="000000"/>
          <w:sz w:val="28"/>
        </w:rPr>
        <w:t>ғ</w:t>
      </w:r>
      <w:r>
        <w:rPr>
          <w:rFonts w:ascii="Times New Roman"/>
          <w:b/>
          <w:i w:val="false"/>
          <w:color w:val="000000"/>
          <w:sz w:val="28"/>
        </w:rPr>
        <w:t>ары білім секторы</w:t>
      </w:r>
      <w:r>
        <w:br/>
      </w:r>
      <w:r>
        <w:rPr>
          <w:rFonts w:ascii="Times New Roman"/>
          <w:b w:val="false"/>
          <w:i w:val="false"/>
          <w:color w:val="000000"/>
          <w:sz w:val="28"/>
        </w:rPr>
        <w:t xml:space="preserve">
           сектор высшего профессионального образования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8"/>
        </w:rPr>
        <w:t>     1.1.3</w:t>
      </w:r>
      <w:r>
        <w:rPr>
          <w:rFonts w:ascii="Times New Roman"/>
          <w:b/>
          <w:i w:val="false"/>
          <w:color w:val="000000"/>
          <w:sz w:val="28"/>
        </w:rPr>
        <w:t xml:space="preserve"> к</w:t>
      </w:r>
      <w:r>
        <w:rPr>
          <w:rFonts w:ascii="Times New Roman"/>
          <w:b/>
          <w:i w:val="false"/>
          <w:color w:val="000000"/>
          <w:sz w:val="28"/>
        </w:rPr>
        <w:t>ә</w:t>
      </w:r>
      <w:r>
        <w:rPr>
          <w:rFonts w:ascii="Times New Roman"/>
          <w:b/>
          <w:i w:val="false"/>
          <w:color w:val="000000"/>
          <w:sz w:val="28"/>
        </w:rPr>
        <w:t>сіпкерлік сектор</w:t>
      </w:r>
      <w:r>
        <w:br/>
      </w:r>
      <w:r>
        <w:rPr>
          <w:rFonts w:ascii="Times New Roman"/>
          <w:b w:val="false"/>
          <w:i w:val="false"/>
          <w:color w:val="000000"/>
          <w:sz w:val="28"/>
        </w:rPr>
        <w:t xml:space="preserve">
           предпринимательский сектор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8"/>
        </w:rPr>
        <w:t>     1.1.4</w:t>
      </w:r>
      <w:r>
        <w:rPr>
          <w:rFonts w:ascii="Times New Roman"/>
          <w:b/>
          <w:i w:val="false"/>
          <w:color w:val="000000"/>
          <w:sz w:val="28"/>
        </w:rPr>
        <w:t xml:space="preserve"> коммерциялы</w:t>
      </w:r>
      <w:r>
        <w:rPr>
          <w:rFonts w:ascii="Times New Roman"/>
          <w:b/>
          <w:i w:val="false"/>
          <w:color w:val="000000"/>
          <w:sz w:val="28"/>
        </w:rPr>
        <w:t>қ</w:t>
      </w:r>
      <w:r>
        <w:rPr>
          <w:rFonts w:ascii="Times New Roman"/>
          <w:b/>
          <w:i w:val="false"/>
          <w:color w:val="000000"/>
          <w:sz w:val="28"/>
        </w:rPr>
        <w:t xml:space="preserve"> емес сектор</w:t>
      </w:r>
      <w:r>
        <w:br/>
      </w:r>
      <w:r>
        <w:rPr>
          <w:rFonts w:ascii="Times New Roman"/>
          <w:b w:val="false"/>
          <w:i w:val="false"/>
          <w:color w:val="000000"/>
          <w:sz w:val="28"/>
        </w:rPr>
        <w:t xml:space="preserve">
           некоммерческий сектор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i w:val="false"/>
          <w:color w:val="000000"/>
          <w:sz w:val="28"/>
        </w:rPr>
        <w:t xml:space="preserve">      1.2 </w:t>
      </w:r>
      <w:r>
        <w:rPr>
          <w:rFonts w:ascii="Times New Roman"/>
          <w:b/>
          <w:i w:val="false"/>
          <w:color w:val="000000"/>
          <w:sz w:val="28"/>
        </w:rPr>
        <w:t>Ұ</w:t>
      </w:r>
      <w:r>
        <w:rPr>
          <w:rFonts w:ascii="Times New Roman"/>
          <w:b/>
          <w:i w:val="false"/>
          <w:color w:val="000000"/>
          <w:sz w:val="28"/>
        </w:rPr>
        <w:t>йым типіні</w:t>
      </w:r>
      <w:r>
        <w:rPr>
          <w:rFonts w:ascii="Times New Roman"/>
          <w:b/>
          <w:i w:val="false"/>
          <w:color w:val="000000"/>
          <w:sz w:val="28"/>
        </w:rPr>
        <w:t>ң</w:t>
      </w:r>
      <w:r>
        <w:rPr>
          <w:rFonts w:ascii="Times New Roman"/>
          <w:b/>
          <w:i w:val="false"/>
          <w:color w:val="000000"/>
          <w:sz w:val="28"/>
        </w:rPr>
        <w:t xml:space="preserve"> коды</w:t>
      </w:r>
      <w:r>
        <w:br/>
      </w:r>
      <w:r>
        <w:rPr>
          <w:rFonts w:ascii="Times New Roman"/>
          <w:b w:val="false"/>
          <w:i w:val="false"/>
          <w:color w:val="000000"/>
          <w:sz w:val="28"/>
        </w:rPr>
        <w:t xml:space="preserve">
           Код типа организации                             </w:t>
      </w: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i w:val="false"/>
          <w:color w:val="000000"/>
          <w:sz w:val="28"/>
        </w:rPr>
        <w:t>«19-бас</w:t>
      </w:r>
      <w:r>
        <w:rPr>
          <w:rFonts w:ascii="Times New Roman"/>
          <w:b/>
          <w:i w:val="false"/>
          <w:color w:val="000000"/>
          <w:sz w:val="28"/>
        </w:rPr>
        <w:t>қ</w:t>
      </w:r>
      <w:r>
        <w:rPr>
          <w:rFonts w:ascii="Times New Roman"/>
          <w:b/>
          <w:i w:val="false"/>
          <w:color w:val="000000"/>
          <w:sz w:val="28"/>
        </w:rPr>
        <w:t>а» кодын толтыр</w:t>
      </w:r>
      <w:r>
        <w:rPr>
          <w:rFonts w:ascii="Times New Roman"/>
          <w:b/>
          <w:i w:val="false"/>
          <w:color w:val="000000"/>
          <w:sz w:val="28"/>
        </w:rPr>
        <w:t>ғ</w:t>
      </w:r>
      <w:r>
        <w:rPr>
          <w:rFonts w:ascii="Times New Roman"/>
          <w:b/>
          <w:i w:val="false"/>
          <w:color w:val="000000"/>
          <w:sz w:val="28"/>
        </w:rPr>
        <w:t>анда  не екенін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При заполнении кода «19 - прочие», укажите, что именно ______________</w:t>
      </w:r>
    </w:p>
    <w:bookmarkStart w:name="z160" w:id="53"/>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i w:val="false"/>
          <w:color w:val="000000"/>
          <w:sz w:val="28"/>
        </w:rPr>
        <w:t>.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ғ</w:t>
      </w:r>
      <w:r>
        <w:rPr>
          <w:rFonts w:ascii="Times New Roman"/>
          <w:b/>
          <w:i w:val="false"/>
          <w:color w:val="000000"/>
          <w:sz w:val="28"/>
        </w:rPr>
        <w:t>ылыми-техникалы</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ұ</w:t>
      </w:r>
      <w:r>
        <w:rPr>
          <w:rFonts w:ascii="Times New Roman"/>
          <w:b/>
          <w:i w:val="false"/>
          <w:color w:val="000000"/>
          <w:sz w:val="28"/>
        </w:rPr>
        <w:t>мыстарды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w:t>
      </w:r>
      <w:r>
        <w:br/>
      </w:r>
      <w:r>
        <w:rPr>
          <w:rFonts w:ascii="Times New Roman"/>
          <w:b w:val="false"/>
          <w:i w:val="false"/>
          <w:color w:val="000000"/>
          <w:sz w:val="28"/>
        </w:rPr>
        <w:t>
   Укажите стоимость выполненных научно-технических работ, тысяч тенге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3215"/>
        <w:gridCol w:w="2469"/>
        <w:gridCol w:w="2170"/>
        <w:gridCol w:w="2533"/>
        <w:gridCol w:w="2384"/>
      </w:tblGrid>
      <w:tr>
        <w:trPr>
          <w:trHeight w:val="495"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rPr>
                <w:rFonts w:ascii="Times New Roman"/>
                <w:b w:val="false"/>
                <w:i w:val="false"/>
                <w:color w:val="000000"/>
                <w:sz w:val="20"/>
              </w:rPr>
              <w:t>ки</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 ішінде</w:t>
            </w:r>
            <w:r>
              <w:br/>
            </w:r>
            <w:r>
              <w:rPr>
                <w:rFonts w:ascii="Times New Roman"/>
                <w:b w:val="false"/>
                <w:i w:val="false"/>
                <w:color w:val="000000"/>
                <w:sz w:val="20"/>
              </w:rPr>
              <w:t>
</w:t>
            </w: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жалпы</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Общий объем</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работ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ылыми-</w:t>
            </w:r>
            <w:r>
              <w:br/>
            </w:r>
            <w:r>
              <w:rPr>
                <w:rFonts w:ascii="Times New Roman"/>
                <w:b w:val="false"/>
                <w:i w:val="false"/>
                <w:color w:val="000000"/>
                <w:sz w:val="20"/>
              </w:rPr>
              <w:t>
</w:t>
            </w:r>
            <w:r>
              <w:rPr>
                <w:rFonts w:ascii="Times New Roman"/>
                <w:b/>
                <w:i w:val="false"/>
                <w:color w:val="000000"/>
                <w:sz w:val="20"/>
              </w:rPr>
              <w:t>техникалы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фундамен-</w:t>
            </w:r>
            <w:r>
              <w:br/>
            </w:r>
            <w:r>
              <w:rPr>
                <w:rFonts w:ascii="Times New Roman"/>
                <w:b w:val="false"/>
                <w:i w:val="false"/>
                <w:color w:val="000000"/>
                <w:sz w:val="20"/>
              </w:rPr>
              <w:t>
</w:t>
            </w:r>
            <w:r>
              <w:rPr>
                <w:rFonts w:ascii="Times New Roman"/>
                <w:b w:val="false"/>
                <w:i w:val="false"/>
                <w:color w:val="000000"/>
                <w:sz w:val="20"/>
              </w:rPr>
              <w:t>тальные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олданбалы</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прикладные</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работ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ө</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шiмен</w:t>
            </w:r>
            <w:r>
              <w:br/>
            </w:r>
            <w:r>
              <w:rPr>
                <w:rFonts w:ascii="Times New Roman"/>
                <w:b w:val="false"/>
                <w:i w:val="false"/>
                <w:color w:val="000000"/>
                <w:sz w:val="20"/>
              </w:rPr>
              <w:t>
</w:t>
            </w: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из них выполнено</w:t>
            </w:r>
            <w:r>
              <w:br/>
            </w:r>
            <w:r>
              <w:rPr>
                <w:rFonts w:ascii="Times New Roman"/>
                <w:b w:val="false"/>
                <w:i w:val="false"/>
                <w:color w:val="000000"/>
                <w:sz w:val="20"/>
              </w:rPr>
              <w:t>
</w:t>
            </w:r>
            <w:r>
              <w:rPr>
                <w:rFonts w:ascii="Times New Roman"/>
                <w:b w:val="false"/>
                <w:i w:val="false"/>
                <w:color w:val="000000"/>
                <w:sz w:val="20"/>
              </w:rPr>
              <w:t>собственными</w:t>
            </w:r>
            <w:r>
              <w:br/>
            </w:r>
            <w:r>
              <w:rPr>
                <w:rFonts w:ascii="Times New Roman"/>
                <w:b w:val="false"/>
                <w:i w:val="false"/>
                <w:color w:val="000000"/>
                <w:sz w:val="20"/>
              </w:rPr>
              <w:t>
</w:t>
            </w:r>
            <w:r>
              <w:rPr>
                <w:rFonts w:ascii="Times New Roman"/>
                <w:b w:val="false"/>
                <w:i w:val="false"/>
                <w:color w:val="000000"/>
                <w:sz w:val="20"/>
              </w:rPr>
              <w:t>силами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Дамыту</w:t>
            </w:r>
            <w:r>
              <w:br/>
            </w:r>
            <w:r>
              <w:rPr>
                <w:rFonts w:ascii="Times New Roman"/>
                <w:b w:val="false"/>
                <w:i w:val="false"/>
                <w:color w:val="000000"/>
                <w:sz w:val="20"/>
              </w:rPr>
              <w:t>
</w:t>
            </w:r>
            <w:r>
              <w:rPr>
                <w:rFonts w:ascii="Times New Roman"/>
                <w:b/>
                <w:i w:val="false"/>
                <w:color w:val="000000"/>
                <w:sz w:val="20"/>
              </w:rPr>
              <w:t>институттарыны</w:t>
            </w:r>
            <w:r>
              <w:rPr>
                <w:rFonts w:ascii="Times New Roman"/>
                <w:b/>
                <w:i w:val="false"/>
                <w:color w:val="000000"/>
                <w:sz w:val="20"/>
              </w:rPr>
              <w:t>ң</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дарламалары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работ,</w:t>
            </w:r>
            <w:r>
              <w:br/>
            </w:r>
            <w:r>
              <w:rPr>
                <w:rFonts w:ascii="Times New Roman"/>
                <w:b w:val="false"/>
                <w:i w:val="false"/>
                <w:color w:val="000000"/>
                <w:sz w:val="20"/>
              </w:rPr>
              <w:t>
</w:t>
            </w:r>
            <w:r>
              <w:rPr>
                <w:rFonts w:ascii="Times New Roman"/>
                <w:b w:val="false"/>
                <w:i w:val="false"/>
                <w:color w:val="000000"/>
                <w:sz w:val="20"/>
              </w:rPr>
              <w:t>выполненных по</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развития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340"/>
        <w:gridCol w:w="3301"/>
        <w:gridCol w:w="2234"/>
        <w:gridCol w:w="1978"/>
        <w:gridCol w:w="2000"/>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работы</w:t>
            </w:r>
          </w:p>
        </w:tc>
      </w:tr>
      <w:tr>
        <w:trPr>
          <w:trHeight w:val="214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w:t>
            </w:r>
            <w:r>
              <w:br/>
            </w:r>
            <w:r>
              <w:rPr>
                <w:rFonts w:ascii="Times New Roman"/>
                <w:b w:val="false"/>
                <w:i w:val="false"/>
                <w:color w:val="000000"/>
                <w:sz w:val="20"/>
              </w:rPr>
              <w:t>
</w:t>
            </w:r>
            <w:r>
              <w:rPr>
                <w:rFonts w:ascii="Times New Roman"/>
                <w:b/>
                <w:i w:val="false"/>
                <w:color w:val="000000"/>
                <w:sz w:val="20"/>
              </w:rPr>
              <w:t>гиялық</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страте-</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конструктор-</w:t>
            </w:r>
            <w:r>
              <w:br/>
            </w:r>
            <w:r>
              <w:rPr>
                <w:rFonts w:ascii="Times New Roman"/>
                <w:b w:val="false"/>
                <w:i w:val="false"/>
                <w:color w:val="000000"/>
                <w:sz w:val="20"/>
              </w:rPr>
              <w:t>
</w:t>
            </w:r>
            <w:r>
              <w:rPr>
                <w:rFonts w:ascii="Times New Roman"/>
                <w:b/>
                <w:i w:val="false"/>
                <w:color w:val="000000"/>
                <w:sz w:val="20"/>
              </w:rPr>
              <w:t>лық және</w:t>
            </w:r>
            <w:r>
              <w:br/>
            </w:r>
            <w:r>
              <w:rPr>
                <w:rFonts w:ascii="Times New Roman"/>
                <w:b w:val="false"/>
                <w:i w:val="false"/>
                <w:color w:val="000000"/>
                <w:sz w:val="20"/>
              </w:rPr>
              <w:t>
</w:t>
            </w:r>
            <w:r>
              <w:rPr>
                <w:rFonts w:ascii="Times New Roman"/>
                <w:b/>
                <w:i w:val="false"/>
                <w:color w:val="000000"/>
                <w:sz w:val="20"/>
              </w:rPr>
              <w:t>технология-</w:t>
            </w:r>
            <w:r>
              <w:br/>
            </w:r>
            <w:r>
              <w:rPr>
                <w:rFonts w:ascii="Times New Roman"/>
                <w:b w:val="false"/>
                <w:i w:val="false"/>
                <w:color w:val="000000"/>
                <w:sz w:val="20"/>
              </w:rPr>
              <w:t>
</w:t>
            </w:r>
            <w:r>
              <w:rPr>
                <w:rFonts w:ascii="Times New Roman"/>
                <w:b/>
                <w:i w:val="false"/>
                <w:color w:val="000000"/>
                <w:sz w:val="20"/>
              </w:rPr>
              <w:t>лық жұмыстар</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конструктор-</w:t>
            </w:r>
            <w:r>
              <w:br/>
            </w:r>
            <w:r>
              <w:rPr>
                <w:rFonts w:ascii="Times New Roman"/>
                <w:b w:val="false"/>
                <w:i w:val="false"/>
                <w:color w:val="000000"/>
                <w:sz w:val="20"/>
              </w:rPr>
              <w:t>
</w:t>
            </w:r>
            <w:r>
              <w:rPr>
                <w:rFonts w:ascii="Times New Roman"/>
                <w:b w:val="false"/>
                <w:i w:val="false"/>
                <w:color w:val="000000"/>
                <w:sz w:val="20"/>
              </w:rPr>
              <w:t>ские и</w:t>
            </w:r>
            <w:r>
              <w:br/>
            </w:r>
            <w:r>
              <w:rPr>
                <w:rFonts w:ascii="Times New Roman"/>
                <w:b w:val="false"/>
                <w:i w:val="false"/>
                <w:color w:val="000000"/>
                <w:sz w:val="20"/>
              </w:rPr>
              <w:t>
</w:t>
            </w:r>
            <w:r>
              <w:rPr>
                <w:rFonts w:ascii="Times New Roman"/>
                <w:b w:val="false"/>
                <w:i w:val="false"/>
                <w:color w:val="000000"/>
                <w:sz w:val="20"/>
              </w:rPr>
              <w:t>технологичес-</w:t>
            </w:r>
            <w:r>
              <w:br/>
            </w:r>
            <w:r>
              <w:rPr>
                <w:rFonts w:ascii="Times New Roman"/>
                <w:b w:val="false"/>
                <w:i w:val="false"/>
                <w:color w:val="000000"/>
                <w:sz w:val="20"/>
              </w:rPr>
              <w:t>
</w:t>
            </w:r>
            <w:r>
              <w:rPr>
                <w:rFonts w:ascii="Times New Roman"/>
                <w:b w:val="false"/>
                <w:i w:val="false"/>
                <w:color w:val="000000"/>
                <w:sz w:val="20"/>
              </w:rPr>
              <w:t>кие работы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тәжірибелік</w:t>
            </w:r>
            <w:r>
              <w:br/>
            </w:r>
            <w:r>
              <w:rPr>
                <w:rFonts w:ascii="Times New Roman"/>
                <w:b w:val="false"/>
                <w:i w:val="false"/>
                <w:color w:val="000000"/>
                <w:sz w:val="20"/>
              </w:rPr>
              <w:t>
</w:t>
            </w:r>
            <w:r>
              <w:rPr>
                <w:rFonts w:ascii="Times New Roman"/>
                <w:b/>
                <w:i w:val="false"/>
                <w:color w:val="000000"/>
                <w:sz w:val="20"/>
              </w:rPr>
              <w:t>үлгілерді,</w:t>
            </w:r>
            <w:r>
              <w:br/>
            </w:r>
            <w:r>
              <w:rPr>
                <w:rFonts w:ascii="Times New Roman"/>
                <w:b w:val="false"/>
                <w:i w:val="false"/>
                <w:color w:val="000000"/>
                <w:sz w:val="20"/>
              </w:rPr>
              <w:t>
</w:t>
            </w:r>
            <w:r>
              <w:rPr>
                <w:rFonts w:ascii="Times New Roman"/>
                <w:b/>
                <w:i w:val="false"/>
                <w:color w:val="000000"/>
                <w:sz w:val="20"/>
              </w:rPr>
              <w:t>бұйымдар</w:t>
            </w:r>
            <w:r>
              <w:br/>
            </w:r>
            <w:r>
              <w:rPr>
                <w:rFonts w:ascii="Times New Roman"/>
                <w:b w:val="false"/>
                <w:i w:val="false"/>
                <w:color w:val="000000"/>
                <w:sz w:val="20"/>
              </w:rPr>
              <w:t>
</w:t>
            </w:r>
            <w:r>
              <w:rPr>
                <w:rFonts w:ascii="Times New Roman"/>
                <w:b/>
                <w:i w:val="false"/>
                <w:color w:val="000000"/>
                <w:sz w:val="20"/>
              </w:rPr>
              <w:t>топтамасын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опытных образцов,</w:t>
            </w:r>
            <w:r>
              <w:br/>
            </w:r>
            <w:r>
              <w:rPr>
                <w:rFonts w:ascii="Times New Roman"/>
                <w:b w:val="false"/>
                <w:i w:val="false"/>
                <w:color w:val="000000"/>
                <w:sz w:val="20"/>
              </w:rPr>
              <w:t>
</w:t>
            </w:r>
            <w:r>
              <w:rPr>
                <w:rFonts w:ascii="Times New Roman"/>
                <w:b w:val="false"/>
                <w:i w:val="false"/>
                <w:color w:val="000000"/>
                <w:sz w:val="20"/>
              </w:rPr>
              <w:t>партий изделий</w:t>
            </w:r>
            <w:r>
              <w:br/>
            </w:r>
            <w:r>
              <w:rPr>
                <w:rFonts w:ascii="Times New Roman"/>
                <w:b w:val="false"/>
                <w:i w:val="false"/>
                <w:color w:val="000000"/>
                <w:sz w:val="20"/>
              </w:rPr>
              <w:t>
</w:t>
            </w:r>
            <w:r>
              <w:rPr>
                <w:rFonts w:ascii="Times New Roman"/>
                <w:b w:val="false"/>
                <w:i w:val="false"/>
                <w:color w:val="000000"/>
                <w:sz w:val="20"/>
              </w:rPr>
              <w:t>(продукции)</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проектные</w:t>
            </w:r>
            <w:r>
              <w:br/>
            </w:r>
            <w:r>
              <w:rPr>
                <w:rFonts w:ascii="Times New Roman"/>
                <w:b w:val="false"/>
                <w:i w:val="false"/>
                <w:color w:val="000000"/>
                <w:sz w:val="20"/>
              </w:rPr>
              <w:t>
</w:t>
            </w:r>
            <w:r>
              <w:rPr>
                <w:rFonts w:ascii="Times New Roman"/>
                <w:b w:val="false"/>
                <w:i w:val="false"/>
                <w:color w:val="000000"/>
                <w:sz w:val="20"/>
              </w:rPr>
              <w:t>работы 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1" w:id="54"/>
    <w:p>
      <w:pPr>
        <w:spacing w:after="0"/>
        <w:ind w:left="0"/>
        <w:jc w:val="both"/>
      </w:pPr>
      <w:r>
        <w:rPr>
          <w:rFonts w:ascii="Times New Roman"/>
          <w:b w:val="false"/>
          <w:i w:val="false"/>
          <w:color w:val="000000"/>
          <w:sz w:val="28"/>
        </w:rPr>
        <w:t>
</w:t>
      </w:r>
      <w:r>
        <w:rPr>
          <w:rFonts w:ascii="Times New Roman"/>
          <w:b/>
          <w:i w:val="false"/>
          <w:color w:val="000000"/>
          <w:sz w:val="28"/>
        </w:rPr>
        <w:t>3. Ғылыми зерттеулер мен әзірлемелерге жұмсалған жалпы шығындар, мың теңге</w:t>
      </w:r>
      <w:r>
        <w:br/>
      </w:r>
      <w:r>
        <w:rPr>
          <w:rFonts w:ascii="Times New Roman"/>
          <w:b w:val="false"/>
          <w:i w:val="false"/>
          <w:color w:val="000000"/>
          <w:sz w:val="28"/>
        </w:rPr>
        <w:t>
    Валовые затраты на научные исследования и разработки, тысяч тенге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4829"/>
        <w:gridCol w:w="2133"/>
        <w:gridCol w:w="2936"/>
        <w:gridCol w:w="2443"/>
      </w:tblGrid>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ылымдары</w:t>
            </w:r>
            <w:r>
              <w:br/>
            </w:r>
            <w:r>
              <w:rPr>
                <w:rFonts w:ascii="Times New Roman"/>
                <w:b w:val="false"/>
                <w:i w:val="false"/>
                <w:color w:val="000000"/>
                <w:sz w:val="20"/>
              </w:rPr>
              <w:t>
</w:t>
            </w:r>
            <w:r>
              <w:rPr>
                <w:rFonts w:ascii="Times New Roman"/>
                <w:b w:val="false"/>
                <w:i w:val="false"/>
                <w:color w:val="000000"/>
                <w:sz w:val="20"/>
              </w:rPr>
              <w:t>естественные</w:t>
            </w:r>
            <w:r>
              <w:br/>
            </w:r>
            <w:r>
              <w:rPr>
                <w:rFonts w:ascii="Times New Roman"/>
                <w:b w:val="false"/>
                <w:i w:val="false"/>
                <w:color w:val="000000"/>
                <w:sz w:val="20"/>
              </w:rPr>
              <w:t>
</w:t>
            </w:r>
            <w:r>
              <w:rPr>
                <w:rFonts w:ascii="Times New Roman"/>
                <w:b w:val="false"/>
                <w:i w:val="false"/>
                <w:color w:val="000000"/>
                <w:sz w:val="20"/>
              </w:rPr>
              <w:t>науки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ылымдар</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науки</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зірлемелерге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жалпы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Валовые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зірлемелерге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ішкі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внутренние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зірлемелерге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ішкі 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внутренние текущие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бека</w:t>
            </w:r>
            <w:r>
              <w:rPr>
                <w:rFonts w:ascii="Times New Roman"/>
                <w:b/>
                <w:i w:val="false"/>
                <w:color w:val="000000"/>
                <w:sz w:val="20"/>
              </w:rPr>
              <w:t>қ</w:t>
            </w:r>
            <w:r>
              <w:rPr>
                <w:rFonts w:ascii="Times New Roman"/>
                <w:b/>
                <w:i w:val="false"/>
                <w:color w:val="000000"/>
                <w:sz w:val="20"/>
              </w:rPr>
              <w:t>ы т</w:t>
            </w:r>
            <w:r>
              <w:rPr>
                <w:rFonts w:ascii="Times New Roman"/>
                <w:b/>
                <w:i w:val="false"/>
                <w:color w:val="000000"/>
                <w:sz w:val="20"/>
              </w:rPr>
              <w:t>ө</w:t>
            </w:r>
            <w:r>
              <w:rPr>
                <w:rFonts w:ascii="Times New Roman"/>
                <w:b/>
                <w:i w:val="false"/>
                <w:color w:val="000000"/>
                <w:sz w:val="20"/>
              </w:rPr>
              <w:t>леуге</w:t>
            </w:r>
            <w:r>
              <w:br/>
            </w:r>
            <w:r>
              <w:rPr>
                <w:rFonts w:ascii="Times New Roman"/>
                <w:b w:val="false"/>
                <w:i w:val="false"/>
                <w:color w:val="000000"/>
                <w:sz w:val="20"/>
              </w:rPr>
              <w:t>
</w:t>
            </w:r>
            <w:r>
              <w:rPr>
                <w:rFonts w:ascii="Times New Roman"/>
                <w:b/>
                <w:i w:val="false"/>
                <w:color w:val="000000"/>
                <w:sz w:val="20"/>
              </w:rPr>
              <w:t>байланысты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оплату труда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ғ</w:t>
            </w:r>
            <w:r>
              <w:rPr>
                <w:rFonts w:ascii="Times New Roman"/>
                <w:b/>
                <w:i w:val="false"/>
                <w:color w:val="000000"/>
                <w:sz w:val="20"/>
              </w:rPr>
              <w:t>ылыми-зерттеулер</w:t>
            </w:r>
            <w:r>
              <w:br/>
            </w:r>
            <w:r>
              <w:rPr>
                <w:rFonts w:ascii="Times New Roman"/>
                <w:b w:val="false"/>
                <w:i w:val="false"/>
                <w:color w:val="000000"/>
                <w:sz w:val="20"/>
              </w:rPr>
              <w:t>
</w:t>
            </w:r>
            <w:r>
              <w:rPr>
                <w:rFonts w:ascii="Times New Roman"/>
                <w:b/>
                <w:i w:val="false"/>
                <w:color w:val="000000"/>
                <w:sz w:val="20"/>
              </w:rPr>
              <w:t xml:space="preserve">мен </w:t>
            </w:r>
            <w:r>
              <w:rPr>
                <w:rFonts w:ascii="Times New Roman"/>
                <w:b/>
                <w:i w:val="false"/>
                <w:color w:val="000000"/>
                <w:sz w:val="20"/>
              </w:rPr>
              <w:t>ә</w:t>
            </w:r>
            <w:r>
              <w:rPr>
                <w:rFonts w:ascii="Times New Roman"/>
                <w:b/>
                <w:i w:val="false"/>
                <w:color w:val="000000"/>
                <w:sz w:val="20"/>
              </w:rPr>
              <w:t>зірлемелерді</w:t>
            </w:r>
            <w:r>
              <w:br/>
            </w:r>
            <w:r>
              <w:rPr>
                <w:rFonts w:ascii="Times New Roman"/>
                <w:b w:val="false"/>
                <w:i w:val="false"/>
                <w:color w:val="000000"/>
                <w:sz w:val="20"/>
              </w:rPr>
              <w:t>
</w:t>
            </w:r>
            <w:r>
              <w:rPr>
                <w:rFonts w:ascii="Times New Roman"/>
                <w:b/>
                <w:i w:val="false"/>
                <w:color w:val="000000"/>
                <w:sz w:val="20"/>
              </w:rPr>
              <w:t>орында</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w:t>
            </w:r>
            <w:r>
              <w:rPr>
                <w:rFonts w:ascii="Times New Roman"/>
                <w:b/>
                <w:i w:val="false"/>
                <w:color w:val="000000"/>
                <w:sz w:val="20"/>
              </w:rPr>
              <w:t>ызметкелерге</w:t>
            </w:r>
            <w:r>
              <w:br/>
            </w:r>
            <w:r>
              <w:rPr>
                <w:rFonts w:ascii="Times New Roman"/>
                <w:b w:val="false"/>
                <w:i w:val="false"/>
                <w:color w:val="000000"/>
                <w:sz w:val="20"/>
              </w:rPr>
              <w:t>
</w:t>
            </w: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бека</w:t>
            </w:r>
            <w:r>
              <w:rPr>
                <w:rFonts w:ascii="Times New Roman"/>
                <w:b/>
                <w:i w:val="false"/>
                <w:color w:val="000000"/>
                <w:sz w:val="20"/>
              </w:rPr>
              <w:t>қ</w:t>
            </w:r>
            <w:r>
              <w:rPr>
                <w:rFonts w:ascii="Times New Roman"/>
                <w:b/>
                <w:i w:val="false"/>
                <w:color w:val="000000"/>
                <w:sz w:val="20"/>
              </w:rPr>
              <w:t>ы (</w:t>
            </w:r>
            <w:r>
              <w:rPr>
                <w:rFonts w:ascii="Times New Roman"/>
                <w:b/>
                <w:i w:val="false"/>
                <w:color w:val="000000"/>
                <w:sz w:val="20"/>
              </w:rPr>
              <w:t>қ</w:t>
            </w:r>
            <w:r>
              <w:rPr>
                <w:rFonts w:ascii="Times New Roman"/>
                <w:b/>
                <w:i w:val="false"/>
                <w:color w:val="000000"/>
                <w:sz w:val="20"/>
              </w:rPr>
              <w:t>оса</w:t>
            </w:r>
            <w:r>
              <w:br/>
            </w:r>
            <w:r>
              <w:rPr>
                <w:rFonts w:ascii="Times New Roman"/>
                <w:b w:val="false"/>
                <w:i w:val="false"/>
                <w:color w:val="000000"/>
                <w:sz w:val="20"/>
              </w:rPr>
              <w:t>
</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арушыларсыз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азаматты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сипатта</w:t>
            </w:r>
            <w:r>
              <w:rPr>
                <w:rFonts w:ascii="Times New Roman"/>
                <w:b/>
                <w:i w:val="false"/>
                <w:color w:val="000000"/>
                <w:sz w:val="20"/>
              </w:rPr>
              <w:t>ғ</w:t>
            </w:r>
            <w:r>
              <w:rPr>
                <w:rFonts w:ascii="Times New Roman"/>
                <w:b/>
                <w:i w:val="false"/>
                <w:color w:val="000000"/>
                <w:sz w:val="20"/>
              </w:rPr>
              <w:t>ы шарттар бойынша</w:t>
            </w:r>
            <w:r>
              <w:br/>
            </w:r>
            <w:r>
              <w:rPr>
                <w:rFonts w:ascii="Times New Roman"/>
                <w:b w:val="false"/>
                <w:i w:val="false"/>
                <w:color w:val="000000"/>
                <w:sz w:val="20"/>
              </w:rPr>
              <w:t>
</w:t>
            </w:r>
            <w:r>
              <w:rPr>
                <w:rFonts w:ascii="Times New Roman"/>
                <w:b/>
                <w:i w:val="false"/>
                <w:color w:val="000000"/>
                <w:sz w:val="20"/>
              </w:rPr>
              <w:t>жұ</w:t>
            </w:r>
            <w:r>
              <w:rPr>
                <w:rFonts w:ascii="Times New Roman"/>
                <w:b/>
                <w:i w:val="false"/>
                <w:color w:val="000000"/>
                <w:sz w:val="20"/>
              </w:rPr>
              <w:t>мыс істегендерсіз)</w:t>
            </w:r>
            <w:r>
              <w:br/>
            </w:r>
            <w:r>
              <w:rPr>
                <w:rFonts w:ascii="Times New Roman"/>
                <w:b w:val="false"/>
                <w:i w:val="false"/>
                <w:color w:val="000000"/>
                <w:sz w:val="20"/>
              </w:rPr>
              <w:t>
</w:t>
            </w:r>
            <w:r>
              <w:rPr>
                <w:rFonts w:ascii="Times New Roman"/>
                <w:b w:val="false"/>
                <w:i w:val="false"/>
                <w:color w:val="000000"/>
                <w:sz w:val="20"/>
              </w:rPr>
              <w:t>из них затраты на оплату</w:t>
            </w:r>
            <w:r>
              <w:br/>
            </w:r>
            <w:r>
              <w:rPr>
                <w:rFonts w:ascii="Times New Roman"/>
                <w:b w:val="false"/>
                <w:i w:val="false"/>
                <w:color w:val="000000"/>
                <w:sz w:val="20"/>
              </w:rPr>
              <w:t>
</w:t>
            </w:r>
            <w:r>
              <w:rPr>
                <w:rFonts w:ascii="Times New Roman"/>
                <w:b w:val="false"/>
                <w:i w:val="false"/>
                <w:color w:val="000000"/>
                <w:sz w:val="20"/>
              </w:rPr>
              <w:t>труда работников,</w:t>
            </w:r>
            <w:r>
              <w:br/>
            </w:r>
            <w:r>
              <w:rPr>
                <w:rFonts w:ascii="Times New Roman"/>
                <w:b w:val="false"/>
                <w:i w:val="false"/>
                <w:color w:val="000000"/>
                <w:sz w:val="20"/>
              </w:rPr>
              <w:t>
</w:t>
            </w:r>
            <w:r>
              <w:rPr>
                <w:rFonts w:ascii="Times New Roman"/>
                <w:b w:val="false"/>
                <w:i w:val="false"/>
                <w:color w:val="000000"/>
                <w:sz w:val="20"/>
              </w:rPr>
              <w:t>выполняющих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r>
              <w:br/>
            </w:r>
            <w:r>
              <w:rPr>
                <w:rFonts w:ascii="Times New Roman"/>
                <w:b w:val="false"/>
                <w:i w:val="false"/>
                <w:color w:val="000000"/>
                <w:sz w:val="20"/>
              </w:rPr>
              <w:t>
</w:t>
            </w:r>
            <w:r>
              <w:rPr>
                <w:rFonts w:ascii="Times New Roman"/>
                <w:b w:val="false"/>
                <w:i w:val="false"/>
                <w:color w:val="000000"/>
                <w:sz w:val="20"/>
              </w:rPr>
              <w:t>(без совместителей и</w:t>
            </w:r>
            <w:r>
              <w:br/>
            </w:r>
            <w:r>
              <w:rPr>
                <w:rFonts w:ascii="Times New Roman"/>
                <w:b w:val="false"/>
                <w:i w:val="false"/>
                <w:color w:val="000000"/>
                <w:sz w:val="20"/>
              </w:rPr>
              <w:t>
</w:t>
            </w:r>
            <w:r>
              <w:rPr>
                <w:rFonts w:ascii="Times New Roman"/>
                <w:b w:val="false"/>
                <w:i w:val="false"/>
                <w:color w:val="000000"/>
                <w:sz w:val="20"/>
              </w:rPr>
              <w:t>работавших по договорам</w:t>
            </w:r>
            <w:r>
              <w:br/>
            </w:r>
            <w:r>
              <w:rPr>
                <w:rFonts w:ascii="Times New Roman"/>
                <w:b w:val="false"/>
                <w:i w:val="false"/>
                <w:color w:val="000000"/>
                <w:sz w:val="20"/>
              </w:rPr>
              <w:t>
</w:t>
            </w:r>
            <w:r>
              <w:rPr>
                <w:rFonts w:ascii="Times New Roman"/>
                <w:b w:val="false"/>
                <w:i w:val="false"/>
                <w:color w:val="000000"/>
                <w:sz w:val="20"/>
              </w:rPr>
              <w:t>гражданско-правового</w:t>
            </w:r>
            <w:r>
              <w:br/>
            </w:r>
            <w:r>
              <w:rPr>
                <w:rFonts w:ascii="Times New Roman"/>
                <w:b w:val="false"/>
                <w:i w:val="false"/>
                <w:color w:val="000000"/>
                <w:sz w:val="20"/>
              </w:rPr>
              <w:t>
</w:t>
            </w:r>
            <w:r>
              <w:rPr>
                <w:rFonts w:ascii="Times New Roman"/>
                <w:b w:val="false"/>
                <w:i w:val="false"/>
                <w:color w:val="000000"/>
                <w:sz w:val="20"/>
              </w:rPr>
              <w:t>характера)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аударылғ</w:t>
            </w:r>
            <w:r>
              <w:rPr>
                <w:rFonts w:ascii="Times New Roman"/>
                <w:b/>
                <w:i w:val="false"/>
                <w:color w:val="000000"/>
                <w:sz w:val="20"/>
              </w:rPr>
              <w:t>ан а</w:t>
            </w:r>
            <w:r>
              <w:rPr>
                <w:rFonts w:ascii="Times New Roman"/>
                <w:b/>
                <w:i w:val="false"/>
                <w:color w:val="000000"/>
                <w:sz w:val="20"/>
              </w:rPr>
              <w:t>қ</w:t>
            </w:r>
            <w:r>
              <w:rPr>
                <w:rFonts w:ascii="Times New Roman"/>
                <w:b/>
                <w:i w:val="false"/>
                <w:color w:val="000000"/>
                <w:sz w:val="20"/>
              </w:rPr>
              <w:t>ша</w:t>
            </w:r>
            <w:r>
              <w:br/>
            </w:r>
            <w:r>
              <w:rPr>
                <w:rFonts w:ascii="Times New Roman"/>
                <w:b w:val="false"/>
                <w:i w:val="false"/>
                <w:color w:val="000000"/>
                <w:sz w:val="20"/>
              </w:rPr>
              <w:t>
</w:t>
            </w:r>
            <w:r>
              <w:rPr>
                <w:rFonts w:ascii="Times New Roman"/>
                <w:b w:val="false"/>
                <w:i w:val="false"/>
                <w:color w:val="000000"/>
                <w:sz w:val="20"/>
              </w:rPr>
              <w:t>отчисления в бюджет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 – зерттеу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жірибелік–конструкторлық</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w:t>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 xml:space="preserve">дан </w:t>
            </w:r>
            <w:r>
              <w:rPr>
                <w:rFonts w:ascii="Times New Roman"/>
                <w:b/>
                <w:i w:val="false"/>
                <w:color w:val="000000"/>
                <w:sz w:val="20"/>
              </w:rPr>
              <w:t>ә</w:t>
            </w:r>
            <w:r>
              <w:rPr>
                <w:rFonts w:ascii="Times New Roman"/>
                <w:b/>
                <w:i w:val="false"/>
                <w:color w:val="000000"/>
                <w:sz w:val="20"/>
              </w:rPr>
              <w:t>рі–</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ЗТКЖ)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научно-</w:t>
            </w:r>
            <w:r>
              <w:br/>
            </w:r>
            <w:r>
              <w:rPr>
                <w:rFonts w:ascii="Times New Roman"/>
                <w:b w:val="false"/>
                <w:i w:val="false"/>
                <w:color w:val="000000"/>
                <w:sz w:val="20"/>
              </w:rPr>
              <w:t>
</w:t>
            </w:r>
            <w:r>
              <w:rPr>
                <w:rFonts w:ascii="Times New Roman"/>
                <w:b w:val="false"/>
                <w:i w:val="false"/>
                <w:color w:val="000000"/>
                <w:sz w:val="20"/>
              </w:rPr>
              <w:t>исследовательские и опытно-</w:t>
            </w:r>
            <w:r>
              <w:br/>
            </w:r>
            <w:r>
              <w:rPr>
                <w:rFonts w:ascii="Times New Roman"/>
                <w:b w:val="false"/>
                <w:i w:val="false"/>
                <w:color w:val="000000"/>
                <w:sz w:val="20"/>
              </w:rPr>
              <w:t>
</w:t>
            </w:r>
            <w:r>
              <w:rPr>
                <w:rFonts w:ascii="Times New Roman"/>
                <w:b w:val="false"/>
                <w:i w:val="false"/>
                <w:color w:val="000000"/>
                <w:sz w:val="20"/>
              </w:rPr>
              <w:t>конструкторские работы</w:t>
            </w:r>
            <w:r>
              <w:br/>
            </w:r>
            <w:r>
              <w:rPr>
                <w:rFonts w:ascii="Times New Roman"/>
                <w:b w:val="false"/>
                <w:i w:val="false"/>
                <w:color w:val="000000"/>
                <w:sz w:val="20"/>
              </w:rPr>
              <w:t>
</w:t>
            </w:r>
            <w:r>
              <w:rPr>
                <w:rFonts w:ascii="Times New Roman"/>
                <w:b w:val="false"/>
                <w:i w:val="false"/>
                <w:color w:val="000000"/>
                <w:sz w:val="20"/>
              </w:rPr>
              <w:t>(далее – НИОКР)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ндiрiстiк жобалау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производственное</w:t>
            </w:r>
            <w:r>
              <w:br/>
            </w:r>
            <w:r>
              <w:rPr>
                <w:rFonts w:ascii="Times New Roman"/>
                <w:b w:val="false"/>
                <w:i w:val="false"/>
                <w:color w:val="000000"/>
                <w:sz w:val="20"/>
              </w:rPr>
              <w:t>
</w:t>
            </w:r>
            <w:r>
              <w:rPr>
                <w:rFonts w:ascii="Times New Roman"/>
                <w:b w:val="false"/>
                <w:i w:val="false"/>
                <w:color w:val="000000"/>
                <w:sz w:val="20"/>
              </w:rPr>
              <w:t>проектирование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 xml:space="preserve">ылыми-зерттеу </w:t>
            </w:r>
            <w:r>
              <w:rPr>
                <w:rFonts w:ascii="Times New Roman"/>
                <w:b/>
                <w:i w:val="false"/>
                <w:color w:val="000000"/>
                <w:sz w:val="20"/>
              </w:rPr>
              <w:t>қ</w:t>
            </w:r>
            <w:r>
              <w:rPr>
                <w:rFonts w:ascii="Times New Roman"/>
                <w:b/>
                <w:i w:val="false"/>
                <w:color w:val="000000"/>
                <w:sz w:val="20"/>
              </w:rPr>
              <w:t>ызметіні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w:t>
            </w:r>
            <w:r>
              <w:rPr>
                <w:rFonts w:ascii="Times New Roman"/>
                <w:b/>
                <w:i w:val="false"/>
                <w:color w:val="000000"/>
                <w:sz w:val="20"/>
              </w:rPr>
              <w:t>саттарына пайдалану</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 xml:space="preserve">шін негізгі </w:t>
            </w:r>
            <w:r>
              <w:rPr>
                <w:rFonts w:ascii="Times New Roman"/>
                <w:b/>
                <w:i w:val="false"/>
                <w:color w:val="000000"/>
                <w:sz w:val="20"/>
              </w:rPr>
              <w:t>қ</w:t>
            </w:r>
            <w:r>
              <w:rPr>
                <w:rFonts w:ascii="Times New Roman"/>
                <w:b/>
                <w:i w:val="false"/>
                <w:color w:val="000000"/>
                <w:sz w:val="20"/>
              </w:rPr>
              <w:t>орлар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жатпайтын машиналар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тар</w:t>
            </w:r>
            <w:r>
              <w:rPr>
                <w:rFonts w:ascii="Times New Roman"/>
                <w:b/>
                <w:i w:val="false"/>
                <w:color w:val="000000"/>
                <w:sz w:val="20"/>
              </w:rPr>
              <w:t>ғ</w:t>
            </w:r>
            <w:r>
              <w:rPr>
                <w:rFonts w:ascii="Times New Roman"/>
                <w:b/>
                <w:i w:val="false"/>
                <w:color w:val="000000"/>
                <w:sz w:val="20"/>
              </w:rPr>
              <w:t>а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машины и</w:t>
            </w:r>
            <w:r>
              <w:br/>
            </w:r>
            <w:r>
              <w:rPr>
                <w:rFonts w:ascii="Times New Roman"/>
                <w:b w:val="false"/>
                <w:i w:val="false"/>
                <w:color w:val="000000"/>
                <w:sz w:val="20"/>
              </w:rPr>
              <w:t>
</w:t>
            </w:r>
            <w:r>
              <w:rPr>
                <w:rFonts w:ascii="Times New Roman"/>
                <w:b w:val="false"/>
                <w:i w:val="false"/>
                <w:color w:val="000000"/>
                <w:sz w:val="20"/>
              </w:rPr>
              <w:t>оборудования, не относящихся</w:t>
            </w:r>
            <w:r>
              <w:br/>
            </w:r>
            <w:r>
              <w:rPr>
                <w:rFonts w:ascii="Times New Roman"/>
                <w:b w:val="false"/>
                <w:i w:val="false"/>
                <w:color w:val="000000"/>
                <w:sz w:val="20"/>
              </w:rPr>
              <w:t>
</w:t>
            </w:r>
            <w:r>
              <w:rPr>
                <w:rFonts w:ascii="Times New Roman"/>
                <w:b w:val="false"/>
                <w:i w:val="false"/>
                <w:color w:val="000000"/>
                <w:sz w:val="20"/>
              </w:rPr>
              <w:t>к основным фондам, для</w:t>
            </w:r>
            <w:r>
              <w:br/>
            </w:r>
            <w:r>
              <w:rPr>
                <w:rFonts w:ascii="Times New Roman"/>
                <w:b w:val="false"/>
                <w:i w:val="false"/>
                <w:color w:val="000000"/>
                <w:sz w:val="20"/>
              </w:rPr>
              <w:t>
</w:t>
            </w:r>
            <w:r>
              <w:rPr>
                <w:rFonts w:ascii="Times New Roman"/>
                <w:b w:val="false"/>
                <w:i w:val="false"/>
                <w:color w:val="000000"/>
                <w:sz w:val="20"/>
              </w:rPr>
              <w:t>использования на цели научно-</w:t>
            </w:r>
            <w:r>
              <w:br/>
            </w:r>
            <w:r>
              <w:rPr>
                <w:rFonts w:ascii="Times New Roman"/>
                <w:b w:val="false"/>
                <w:i w:val="false"/>
                <w:color w:val="000000"/>
                <w:sz w:val="20"/>
              </w:rPr>
              <w:t>
</w:t>
            </w:r>
            <w:r>
              <w:rPr>
                <w:rFonts w:ascii="Times New Roman"/>
                <w:b w:val="false"/>
                <w:i w:val="false"/>
                <w:color w:val="000000"/>
                <w:sz w:val="20"/>
              </w:rPr>
              <w:t>исследовательской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а технологиялар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новые технологии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ралдар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программные</w:t>
            </w:r>
            <w:r>
              <w:br/>
            </w:r>
            <w:r>
              <w:rPr>
                <w:rFonts w:ascii="Times New Roman"/>
                <w:b w:val="false"/>
                <w:i w:val="false"/>
                <w:color w:val="000000"/>
                <w:sz w:val="20"/>
              </w:rPr>
              <w:t>
</w:t>
            </w:r>
            <w:r>
              <w:rPr>
                <w:rFonts w:ascii="Times New Roman"/>
                <w:b w:val="false"/>
                <w:i w:val="false"/>
                <w:color w:val="000000"/>
                <w:sz w:val="20"/>
              </w:rPr>
              <w:t>средства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лицензиялар</w:t>
            </w:r>
            <w:r>
              <w:rPr>
                <w:rFonts w:ascii="Times New Roman"/>
                <w:b/>
                <w:i w:val="false"/>
                <w:color w:val="000000"/>
                <w:sz w:val="20"/>
              </w:rPr>
              <w:t>ғ</w:t>
            </w:r>
            <w:r>
              <w:rPr>
                <w:rFonts w:ascii="Times New Roman"/>
                <w:b/>
                <w:i w:val="false"/>
                <w:color w:val="000000"/>
                <w:sz w:val="20"/>
              </w:rPr>
              <w:t>а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патенты и лицензии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қызметкерді о</w:t>
            </w:r>
            <w:r>
              <w:rPr>
                <w:rFonts w:ascii="Times New Roman"/>
                <w:b/>
                <w:i w:val="false"/>
                <w:color w:val="000000"/>
                <w:sz w:val="20"/>
              </w:rPr>
              <w:t>қ</w:t>
            </w:r>
            <w:r>
              <w:rPr>
                <w:rFonts w:ascii="Times New Roman"/>
                <w:b/>
                <w:i w:val="false"/>
                <w:color w:val="000000"/>
                <w:sz w:val="20"/>
              </w:rPr>
              <w:t>ыту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обучение персонала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маркетингілік зерттеулерге</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маркетинговые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 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прочие текущие затраты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зірлемелерге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капитальные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отечественное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зарубежное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 xml:space="preserve"> лизингі</w:t>
            </w:r>
            <w:r>
              <w:br/>
            </w:r>
            <w:r>
              <w:rPr>
                <w:rFonts w:ascii="Times New Roman"/>
                <w:b w:val="false"/>
                <w:i w:val="false"/>
                <w:color w:val="000000"/>
                <w:sz w:val="20"/>
              </w:rPr>
              <w:t>
</w:t>
            </w:r>
            <w:r>
              <w:rPr>
                <w:rFonts w:ascii="Times New Roman"/>
                <w:b w:val="false"/>
                <w:i w:val="false"/>
                <w:color w:val="000000"/>
                <w:sz w:val="20"/>
              </w:rPr>
              <w:t>лизинг оборудования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w:t>
            </w:r>
            <w:r>
              <w:br/>
            </w:r>
            <w:r>
              <w:rPr>
                <w:rFonts w:ascii="Times New Roman"/>
                <w:b w:val="false"/>
                <w:i w:val="false"/>
                <w:color w:val="000000"/>
                <w:sz w:val="20"/>
              </w:rPr>
              <w:t>
</w:t>
            </w:r>
            <w:r>
              <w:rPr>
                <w:rFonts w:ascii="Times New Roman"/>
                <w:b w:val="false"/>
                <w:i w:val="false"/>
                <w:color w:val="000000"/>
                <w:sz w:val="20"/>
              </w:rPr>
              <w:t>земельные участки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зияткерлік меншікке </w:t>
            </w:r>
            <w:r>
              <w:rPr>
                <w:rFonts w:ascii="Times New Roman"/>
                <w:b/>
                <w:i w:val="false"/>
                <w:color w:val="000000"/>
                <w:sz w:val="20"/>
              </w:rPr>
              <w:t>ө</w:t>
            </w:r>
            <w:r>
              <w:rPr>
                <w:rFonts w:ascii="Times New Roman"/>
                <w:b/>
                <w:i w:val="false"/>
                <w:color w:val="000000"/>
                <w:sz w:val="20"/>
              </w:rPr>
              <w:t>тінім</w:t>
            </w:r>
            <w:r>
              <w:br/>
            </w:r>
            <w:r>
              <w:rPr>
                <w:rFonts w:ascii="Times New Roman"/>
                <w:b w:val="false"/>
                <w:i w:val="false"/>
                <w:color w:val="000000"/>
                <w:sz w:val="20"/>
              </w:rPr>
              <w:t>
</w:t>
            </w:r>
            <w:r>
              <w:rPr>
                <w:rFonts w:ascii="Times New Roman"/>
                <w:b/>
                <w:i w:val="false"/>
                <w:color w:val="000000"/>
                <w:sz w:val="20"/>
              </w:rPr>
              <w:t xml:space="preserve">ресімдеуге, </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w:t>
            </w:r>
            <w:r>
              <w:rPr>
                <w:rFonts w:ascii="Times New Roman"/>
                <w:b/>
                <w:i w:val="false"/>
                <w:color w:val="000000"/>
                <w:sz w:val="20"/>
              </w:rPr>
              <w:t>олдау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сатып алу</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затраты на оформление заявки,</w:t>
            </w:r>
            <w:r>
              <w:br/>
            </w:r>
            <w:r>
              <w:rPr>
                <w:rFonts w:ascii="Times New Roman"/>
                <w:b w:val="false"/>
                <w:i w:val="false"/>
                <w:color w:val="000000"/>
                <w:sz w:val="20"/>
              </w:rPr>
              <w:t>
</w:t>
            </w:r>
            <w:r>
              <w:rPr>
                <w:rFonts w:ascii="Times New Roman"/>
                <w:b w:val="false"/>
                <w:i w:val="false"/>
                <w:color w:val="000000"/>
                <w:sz w:val="20"/>
              </w:rPr>
              <w:t>поддержание и приобретение</w:t>
            </w:r>
            <w:r>
              <w:br/>
            </w:r>
            <w:r>
              <w:rPr>
                <w:rFonts w:ascii="Times New Roman"/>
                <w:b w:val="false"/>
                <w:i w:val="false"/>
                <w:color w:val="000000"/>
                <w:sz w:val="20"/>
              </w:rPr>
              <w:t>
</w:t>
            </w:r>
            <w:r>
              <w:rPr>
                <w:rFonts w:ascii="Times New Roman"/>
                <w:b w:val="false"/>
                <w:i w:val="false"/>
                <w:color w:val="000000"/>
                <w:sz w:val="20"/>
              </w:rPr>
              <w:t>прав на интеллектуальную</w:t>
            </w:r>
            <w:r>
              <w:br/>
            </w:r>
            <w:r>
              <w:rPr>
                <w:rFonts w:ascii="Times New Roman"/>
                <w:b w:val="false"/>
                <w:i w:val="false"/>
                <w:color w:val="000000"/>
                <w:sz w:val="20"/>
              </w:rPr>
              <w:t>
</w:t>
            </w:r>
            <w:r>
              <w:rPr>
                <w:rFonts w:ascii="Times New Roman"/>
                <w:b w:val="false"/>
                <w:i w:val="false"/>
                <w:color w:val="000000"/>
                <w:sz w:val="20"/>
              </w:rPr>
              <w:t>собственность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отечественные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зарубежные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 к</w:t>
            </w:r>
            <w:r>
              <w:rPr>
                <w:rFonts w:ascii="Times New Roman"/>
                <w:b/>
                <w:i w:val="false"/>
                <w:color w:val="000000"/>
                <w:sz w:val="20"/>
              </w:rPr>
              <w:t>ү</w:t>
            </w:r>
            <w:r>
              <w:rPr>
                <w:rFonts w:ascii="Times New Roman"/>
                <w:b/>
                <w:i w:val="false"/>
                <w:color w:val="000000"/>
                <w:sz w:val="20"/>
              </w:rPr>
              <w:t>рделі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прочие капитальные затраты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 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зірлемелерге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сырт</w:t>
            </w:r>
            <w:r>
              <w:rPr>
                <w:rFonts w:ascii="Times New Roman"/>
                <w:b/>
                <w:i w:val="false"/>
                <w:color w:val="000000"/>
                <w:sz w:val="20"/>
              </w:rPr>
              <w:t>қ</w:t>
            </w:r>
            <w:r>
              <w:rPr>
                <w:rFonts w:ascii="Times New Roman"/>
                <w:b/>
                <w:i w:val="false"/>
                <w:color w:val="000000"/>
                <w:sz w:val="20"/>
              </w:rPr>
              <w:t>ы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внешние затраты на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495"/>
        <w:gridCol w:w="3620"/>
        <w:gridCol w:w="37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00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55"/>
    <w:p>
      <w:pPr>
        <w:spacing w:after="0"/>
        <w:ind w:left="0"/>
        <w:jc w:val="both"/>
      </w:pPr>
      <w:r>
        <w:rPr>
          <w:rFonts w:ascii="Times New Roman"/>
          <w:b w:val="false"/>
          <w:i w:val="false"/>
          <w:color w:val="000000"/>
          <w:sz w:val="28"/>
        </w:rPr>
        <w:t>
</w:t>
      </w:r>
      <w:r>
        <w:rPr>
          <w:rFonts w:ascii="Times New Roman"/>
          <w:b/>
          <w:i w:val="false"/>
          <w:color w:val="000000"/>
          <w:sz w:val="28"/>
        </w:rPr>
        <w:t>4. Ж</w:t>
      </w:r>
      <w:r>
        <w:rPr>
          <w:rFonts w:ascii="Times New Roman"/>
          <w:b/>
          <w:i w:val="false"/>
          <w:color w:val="000000"/>
          <w:sz w:val="28"/>
        </w:rPr>
        <w:t>ұ</w:t>
      </w:r>
      <w:r>
        <w:rPr>
          <w:rFonts w:ascii="Times New Roman"/>
          <w:b/>
          <w:i w:val="false"/>
          <w:color w:val="000000"/>
          <w:sz w:val="28"/>
        </w:rPr>
        <w:t>мыс т</w:t>
      </w:r>
      <w:r>
        <w:rPr>
          <w:rFonts w:ascii="Times New Roman"/>
          <w:b/>
          <w:i w:val="false"/>
          <w:color w:val="000000"/>
          <w:sz w:val="28"/>
        </w:rPr>
        <w:t>ү</w:t>
      </w:r>
      <w:r>
        <w:rPr>
          <w:rFonts w:ascii="Times New Roman"/>
          <w:b/>
          <w:i w:val="false"/>
          <w:color w:val="000000"/>
          <w:sz w:val="28"/>
        </w:rPr>
        <w:t xml:space="preserve">рлері бойынша </w:t>
      </w:r>
      <w:r>
        <w:rPr>
          <w:rFonts w:ascii="Times New Roman"/>
          <w:b/>
          <w:i w:val="false"/>
          <w:color w:val="000000"/>
          <w:sz w:val="28"/>
        </w:rPr>
        <w:t>ғ</w:t>
      </w:r>
      <w:r>
        <w:rPr>
          <w:rFonts w:ascii="Times New Roman"/>
          <w:b/>
          <w:i w:val="false"/>
          <w:color w:val="000000"/>
          <w:sz w:val="28"/>
        </w:rPr>
        <w:t>ылыми-техникалы</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ұ</w:t>
      </w:r>
      <w:r>
        <w:rPr>
          <w:rFonts w:ascii="Times New Roman"/>
          <w:b/>
          <w:i w:val="false"/>
          <w:color w:val="000000"/>
          <w:sz w:val="28"/>
        </w:rPr>
        <w:t>мыстар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ішкі а</w:t>
      </w:r>
      <w:r>
        <w:rPr>
          <w:rFonts w:ascii="Times New Roman"/>
          <w:b/>
          <w:i w:val="false"/>
          <w:color w:val="000000"/>
          <w:sz w:val="28"/>
        </w:rPr>
        <w:t>ғ</w:t>
      </w:r>
      <w:r>
        <w:rPr>
          <w:rFonts w:ascii="Times New Roman"/>
          <w:b/>
          <w:i w:val="false"/>
          <w:color w:val="000000"/>
          <w:sz w:val="28"/>
        </w:rPr>
        <w:t>ымда</w:t>
      </w:r>
      <w:r>
        <w:rPr>
          <w:rFonts w:ascii="Times New Roman"/>
          <w:b/>
          <w:i w:val="false"/>
          <w:color w:val="000000"/>
          <w:sz w:val="28"/>
        </w:rPr>
        <w:t>ғ</w:t>
      </w:r>
      <w:r>
        <w:rPr>
          <w:rFonts w:ascii="Times New Roman"/>
          <w:b/>
          <w:i w:val="false"/>
          <w:color w:val="000000"/>
          <w:sz w:val="28"/>
        </w:rPr>
        <w:t>ы шы</w:t>
      </w:r>
      <w:r>
        <w:rPr>
          <w:rFonts w:ascii="Times New Roman"/>
          <w:b/>
          <w:i w:val="false"/>
          <w:color w:val="000000"/>
          <w:sz w:val="28"/>
        </w:rPr>
        <w:t>ғ</w:t>
      </w:r>
      <w:r>
        <w:rPr>
          <w:rFonts w:ascii="Times New Roman"/>
          <w:b/>
          <w:i w:val="false"/>
          <w:color w:val="000000"/>
          <w:sz w:val="28"/>
        </w:rPr>
        <w:t>ындар,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w:t>
      </w:r>
      <w:r>
        <w:br/>
      </w:r>
      <w:r>
        <w:rPr>
          <w:rFonts w:ascii="Times New Roman"/>
          <w:b w:val="false"/>
          <w:i w:val="false"/>
          <w:color w:val="000000"/>
          <w:sz w:val="28"/>
        </w:rPr>
        <w:t>
   Внутренние текущие затраты на научно-технические работы по видам работ, тысяч тенге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341"/>
        <w:gridCol w:w="1652"/>
        <w:gridCol w:w="2923"/>
        <w:gridCol w:w="2904"/>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ылымдары</w:t>
            </w:r>
            <w:r>
              <w:br/>
            </w:r>
            <w:r>
              <w:rPr>
                <w:rFonts w:ascii="Times New Roman"/>
                <w:b w:val="false"/>
                <w:i w:val="false"/>
                <w:color w:val="000000"/>
                <w:sz w:val="20"/>
              </w:rPr>
              <w:t>
</w:t>
            </w:r>
            <w:r>
              <w:rPr>
                <w:rFonts w:ascii="Times New Roman"/>
                <w:b w:val="false"/>
                <w:i w:val="false"/>
                <w:color w:val="000000"/>
                <w:sz w:val="20"/>
              </w:rPr>
              <w:t>естественные</w:t>
            </w:r>
            <w:r>
              <w:br/>
            </w:r>
            <w:r>
              <w:rPr>
                <w:rFonts w:ascii="Times New Roman"/>
                <w:b w:val="false"/>
                <w:i w:val="false"/>
                <w:color w:val="000000"/>
                <w:sz w:val="20"/>
              </w:rPr>
              <w:t>
</w:t>
            </w:r>
            <w:r>
              <w:rPr>
                <w:rFonts w:ascii="Times New Roman"/>
                <w:b w:val="false"/>
                <w:i w:val="false"/>
                <w:color w:val="000000"/>
                <w:sz w:val="20"/>
              </w:rPr>
              <w:t>науки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ылыми-техникалы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ішкі 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 (амортизациясыз)</w:t>
            </w:r>
            <w:r>
              <w:br/>
            </w:r>
            <w:r>
              <w:rPr>
                <w:rFonts w:ascii="Times New Roman"/>
                <w:b w:val="false"/>
                <w:i w:val="false"/>
                <w:color w:val="000000"/>
                <w:sz w:val="20"/>
              </w:rPr>
              <w:t>
</w:t>
            </w:r>
            <w:r>
              <w:rPr>
                <w:rFonts w:ascii="Times New Roman"/>
                <w:b w:val="false"/>
                <w:i w:val="false"/>
                <w:color w:val="000000"/>
                <w:sz w:val="20"/>
              </w:rPr>
              <w:t>Внутренние текущие затраты на</w:t>
            </w:r>
            <w:r>
              <w:br/>
            </w:r>
            <w:r>
              <w:rPr>
                <w:rFonts w:ascii="Times New Roman"/>
                <w:b w:val="false"/>
                <w:i w:val="false"/>
                <w:color w:val="000000"/>
                <w:sz w:val="20"/>
              </w:rPr>
              <w:t>
</w:t>
            </w:r>
            <w:r>
              <w:rPr>
                <w:rFonts w:ascii="Times New Roman"/>
                <w:b w:val="false"/>
                <w:i w:val="false"/>
                <w:color w:val="000000"/>
                <w:sz w:val="20"/>
              </w:rPr>
              <w:t>научно-технические работы (без</w:t>
            </w:r>
            <w:r>
              <w:br/>
            </w:r>
            <w:r>
              <w:rPr>
                <w:rFonts w:ascii="Times New Roman"/>
                <w:b w:val="false"/>
                <w:i w:val="false"/>
                <w:color w:val="000000"/>
                <w:sz w:val="20"/>
              </w:rPr>
              <w:t>
</w:t>
            </w:r>
            <w:r>
              <w:rPr>
                <w:rFonts w:ascii="Times New Roman"/>
                <w:b w:val="false"/>
                <w:i w:val="false"/>
                <w:color w:val="000000"/>
                <w:sz w:val="20"/>
              </w:rPr>
              <w:t>амортизации)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 зерттеулер</w:t>
            </w:r>
            <w:r>
              <w:br/>
            </w:r>
            <w:r>
              <w:rPr>
                <w:rFonts w:ascii="Times New Roman"/>
                <w:b w:val="false"/>
                <w:i w:val="false"/>
                <w:color w:val="000000"/>
                <w:sz w:val="20"/>
              </w:rPr>
              <w:t>
</w:t>
            </w:r>
            <w:r>
              <w:rPr>
                <w:rFonts w:ascii="Times New Roman"/>
                <w:b w:val="false"/>
                <w:i w:val="false"/>
                <w:color w:val="000000"/>
                <w:sz w:val="20"/>
              </w:rPr>
              <w:t>фундаментальные исследования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олданбалы зерттеулер</w:t>
            </w:r>
            <w:r>
              <w:br/>
            </w:r>
            <w:r>
              <w:rPr>
                <w:rFonts w:ascii="Times New Roman"/>
                <w:b w:val="false"/>
                <w:i w:val="false"/>
                <w:color w:val="000000"/>
                <w:sz w:val="20"/>
              </w:rPr>
              <w:t>
</w:t>
            </w:r>
            <w:r>
              <w:rPr>
                <w:rFonts w:ascii="Times New Roman"/>
                <w:b w:val="false"/>
                <w:i w:val="false"/>
                <w:color w:val="000000"/>
                <w:sz w:val="20"/>
              </w:rPr>
              <w:t>прикладные исследования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w:t>
            </w:r>
            <w:r>
              <w:rPr>
                <w:rFonts w:ascii="Times New Roman"/>
                <w:b/>
                <w:i w:val="false"/>
                <w:color w:val="000000"/>
                <w:sz w:val="20"/>
              </w:rPr>
              <w:t>қ</w:t>
            </w:r>
            <w:r>
              <w:rPr>
                <w:rFonts w:ascii="Times New Roman"/>
                <w:b/>
                <w:i w:val="false"/>
                <w:color w:val="000000"/>
                <w:sz w:val="20"/>
              </w:rPr>
              <w:t xml:space="preserve"> зерттеулер</w:t>
            </w:r>
            <w:r>
              <w:br/>
            </w:r>
            <w:r>
              <w:rPr>
                <w:rFonts w:ascii="Times New Roman"/>
                <w:b w:val="false"/>
                <w:i w:val="false"/>
                <w:color w:val="000000"/>
                <w:sz w:val="20"/>
              </w:rPr>
              <w:t>
</w:t>
            </w:r>
            <w:r>
              <w:rPr>
                <w:rFonts w:ascii="Times New Roman"/>
                <w:b w:val="false"/>
                <w:i w:val="false"/>
                <w:color w:val="000000"/>
                <w:sz w:val="20"/>
              </w:rPr>
              <w:t>стратегические исследования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жобалау-конструкторлы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w:t>
            </w:r>
            <w:r>
              <w:br/>
            </w:r>
            <w:r>
              <w:rPr>
                <w:rFonts w:ascii="Times New Roman"/>
                <w:b w:val="false"/>
                <w:i w:val="false"/>
                <w:color w:val="000000"/>
                <w:sz w:val="20"/>
              </w:rPr>
              <w:t>
</w:t>
            </w:r>
            <w:r>
              <w:rPr>
                <w:rFonts w:ascii="Times New Roman"/>
                <w:b w:val="false"/>
                <w:i w:val="false"/>
                <w:color w:val="000000"/>
                <w:sz w:val="20"/>
              </w:rPr>
              <w:t>проектно-конструкторские и</w:t>
            </w:r>
            <w:r>
              <w:br/>
            </w:r>
            <w:r>
              <w:rPr>
                <w:rFonts w:ascii="Times New Roman"/>
                <w:b w:val="false"/>
                <w:i w:val="false"/>
                <w:color w:val="000000"/>
                <w:sz w:val="20"/>
              </w:rPr>
              <w:t>
</w:t>
            </w:r>
            <w:r>
              <w:rPr>
                <w:rFonts w:ascii="Times New Roman"/>
                <w:b w:val="false"/>
                <w:i w:val="false"/>
                <w:color w:val="000000"/>
                <w:sz w:val="20"/>
              </w:rPr>
              <w:t>технологические работы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 xml:space="preserve">жірибелік </w:t>
            </w:r>
            <w:r>
              <w:rPr>
                <w:rFonts w:ascii="Times New Roman"/>
                <w:b/>
                <w:i w:val="false"/>
                <w:color w:val="000000"/>
                <w:sz w:val="20"/>
              </w:rPr>
              <w:t>ү</w:t>
            </w:r>
            <w:r>
              <w:rPr>
                <w:rFonts w:ascii="Times New Roman"/>
                <w:b/>
                <w:i w:val="false"/>
                <w:color w:val="000000"/>
                <w:sz w:val="20"/>
              </w:rPr>
              <w:t>лгілерді,</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йымдар топтамасын</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ө</w:t>
            </w:r>
            <w:r>
              <w:rPr>
                <w:rFonts w:ascii="Times New Roman"/>
                <w:b/>
                <w:i w:val="false"/>
                <w:color w:val="000000"/>
                <w:sz w:val="20"/>
              </w:rPr>
              <w:t>німдер) дайындау</w:t>
            </w:r>
            <w:r>
              <w:br/>
            </w:r>
            <w:r>
              <w:rPr>
                <w:rFonts w:ascii="Times New Roman"/>
                <w:b w:val="false"/>
                <w:i w:val="false"/>
                <w:color w:val="000000"/>
                <w:sz w:val="20"/>
              </w:rPr>
              <w:t>
</w:t>
            </w:r>
            <w:r>
              <w:rPr>
                <w:rFonts w:ascii="Times New Roman"/>
                <w:b w:val="false"/>
                <w:i w:val="false"/>
                <w:color w:val="000000"/>
                <w:sz w:val="20"/>
              </w:rPr>
              <w:t>изготовление опытных образцов,</w:t>
            </w:r>
            <w:r>
              <w:br/>
            </w:r>
            <w:r>
              <w:rPr>
                <w:rFonts w:ascii="Times New Roman"/>
                <w:b w:val="false"/>
                <w:i w:val="false"/>
                <w:color w:val="000000"/>
                <w:sz w:val="20"/>
              </w:rPr>
              <w:t>
</w:t>
            </w:r>
            <w:r>
              <w:rPr>
                <w:rFonts w:ascii="Times New Roman"/>
                <w:b w:val="false"/>
                <w:i w:val="false"/>
                <w:color w:val="000000"/>
                <w:sz w:val="20"/>
              </w:rPr>
              <w:t>партий изделий (продукции)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w:t>
            </w:r>
            <w:r>
              <w:rPr>
                <w:rFonts w:ascii="Times New Roman"/>
                <w:b/>
                <w:i w:val="false"/>
                <w:color w:val="000000"/>
                <w:sz w:val="20"/>
              </w:rPr>
              <w:t>қ</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жобалау</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проектные работы 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ылыми-техникалы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рсетулер</w:t>
            </w:r>
            <w:r>
              <w:br/>
            </w:r>
            <w:r>
              <w:rPr>
                <w:rFonts w:ascii="Times New Roman"/>
                <w:b w:val="false"/>
                <w:i w:val="false"/>
                <w:color w:val="000000"/>
                <w:sz w:val="20"/>
              </w:rPr>
              <w:t>
</w:t>
            </w:r>
            <w:r>
              <w:rPr>
                <w:rFonts w:ascii="Times New Roman"/>
                <w:b w:val="false"/>
                <w:i w:val="false"/>
                <w:color w:val="000000"/>
                <w:sz w:val="20"/>
              </w:rPr>
              <w:t>научно-технические услуги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60"/>
        <w:gridCol w:w="3727"/>
        <w:gridCol w:w="34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w:t>
            </w:r>
            <w:r>
              <w:br/>
            </w:r>
            <w:r>
              <w:rPr>
                <w:rFonts w:ascii="Times New Roman"/>
                <w:b w:val="false"/>
                <w:i w:val="false"/>
                <w:color w:val="000000"/>
                <w:sz w:val="20"/>
              </w:rPr>
              <w:t>
</w:t>
            </w:r>
            <w:r>
              <w:rPr>
                <w:rFonts w:ascii="Times New Roman"/>
                <w:b/>
                <w:i w:val="false"/>
                <w:color w:val="000000"/>
                <w:sz w:val="20"/>
              </w:rPr>
              <w:t>ғылымдаря</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56"/>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Ғ</w:t>
      </w:r>
      <w:r>
        <w:rPr>
          <w:rFonts w:ascii="Times New Roman"/>
          <w:b/>
          <w:i w:val="false"/>
          <w:color w:val="000000"/>
          <w:sz w:val="28"/>
        </w:rPr>
        <w:t>ылыми-техникалы</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ұ</w:t>
      </w:r>
      <w:r>
        <w:rPr>
          <w:rFonts w:ascii="Times New Roman"/>
          <w:b/>
          <w:i w:val="false"/>
          <w:color w:val="000000"/>
          <w:sz w:val="28"/>
        </w:rPr>
        <w:t>мыстар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ішкі шы</w:t>
      </w:r>
      <w:r>
        <w:rPr>
          <w:rFonts w:ascii="Times New Roman"/>
          <w:b/>
          <w:i w:val="false"/>
          <w:color w:val="000000"/>
          <w:sz w:val="28"/>
        </w:rPr>
        <w:t>ғ</w:t>
      </w:r>
      <w:r>
        <w:rPr>
          <w:rFonts w:ascii="Times New Roman"/>
          <w:b/>
          <w:i w:val="false"/>
          <w:color w:val="000000"/>
          <w:sz w:val="28"/>
        </w:rPr>
        <w:t xml:space="preserve">ындарды </w:t>
      </w:r>
      <w:r>
        <w:rPr>
          <w:rFonts w:ascii="Times New Roman"/>
          <w:b/>
          <w:i w:val="false"/>
          <w:color w:val="000000"/>
          <w:sz w:val="28"/>
        </w:rPr>
        <w:t>қ</w:t>
      </w:r>
      <w:r>
        <w:rPr>
          <w:rFonts w:ascii="Times New Roman"/>
          <w:b/>
          <w:i w:val="false"/>
          <w:color w:val="000000"/>
          <w:sz w:val="28"/>
        </w:rPr>
        <w:t>аржыландыру к</w:t>
      </w:r>
      <w:r>
        <w:rPr>
          <w:rFonts w:ascii="Times New Roman"/>
          <w:b/>
          <w:i w:val="false"/>
          <w:color w:val="000000"/>
          <w:sz w:val="28"/>
        </w:rPr>
        <w:t>ө</w:t>
      </w:r>
      <w:r>
        <w:rPr>
          <w:rFonts w:ascii="Times New Roman"/>
          <w:b/>
          <w:i w:val="false"/>
          <w:color w:val="000000"/>
          <w:sz w:val="28"/>
        </w:rPr>
        <w:t>здерін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w:t>
      </w:r>
      <w:r>
        <w:br/>
      </w:r>
      <w:r>
        <w:rPr>
          <w:rFonts w:ascii="Times New Roman"/>
          <w:b w:val="false"/>
          <w:i w:val="false"/>
          <w:color w:val="000000"/>
          <w:sz w:val="28"/>
        </w:rPr>
        <w:t>
    Укажите источники финансирования внутренних затрат на научно-технические работы, тысяч тенге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3914"/>
        <w:gridCol w:w="2188"/>
        <w:gridCol w:w="2209"/>
        <w:gridCol w:w="2060"/>
        <w:gridCol w:w="2594"/>
      </w:tblGrid>
      <w:tr>
        <w:trPr>
          <w:trHeight w:val="21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w:t>
            </w:r>
            <w:r>
              <w:br/>
            </w:r>
            <w:r>
              <w:rPr>
                <w:rFonts w:ascii="Times New Roman"/>
                <w:b w:val="false"/>
                <w:i w:val="false"/>
                <w:color w:val="000000"/>
                <w:sz w:val="20"/>
              </w:rPr>
              <w:t>
</w:t>
            </w:r>
            <w:r>
              <w:rPr>
                <w:rFonts w:ascii="Times New Roman"/>
                <w:b/>
                <w:i w:val="false"/>
                <w:color w:val="000000"/>
                <w:sz w:val="20"/>
              </w:rPr>
              <w:t>техникалы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ішкі</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Внутренние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 зерттеулер</w:t>
            </w:r>
            <w:r>
              <w:br/>
            </w:r>
            <w:r>
              <w:rPr>
                <w:rFonts w:ascii="Times New Roman"/>
                <w:b w:val="false"/>
                <w:i w:val="false"/>
                <w:color w:val="000000"/>
                <w:sz w:val="20"/>
              </w:rPr>
              <w:t>
</w:t>
            </w:r>
            <w:r>
              <w:rPr>
                <w:rFonts w:ascii="Times New Roman"/>
                <w:b w:val="false"/>
                <w:i w:val="false"/>
                <w:color w:val="000000"/>
                <w:sz w:val="20"/>
              </w:rPr>
              <w:t>научные исследования</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w:t>
            </w:r>
            <w:r>
              <w:br/>
            </w:r>
            <w:r>
              <w:rPr>
                <w:rFonts w:ascii="Times New Roman"/>
                <w:b w:val="false"/>
                <w:i w:val="false"/>
                <w:color w:val="000000"/>
                <w:sz w:val="20"/>
              </w:rPr>
              <w:t>
</w:t>
            </w:r>
            <w:r>
              <w:rPr>
                <w:rFonts w:ascii="Times New Roman"/>
                <w:b/>
                <w:i w:val="false"/>
                <w:color w:val="000000"/>
                <w:sz w:val="20"/>
              </w:rPr>
              <w:t xml:space="preserve">зерттеулер </w:t>
            </w:r>
            <w:r>
              <w:br/>
            </w:r>
            <w:r>
              <w:rPr>
                <w:rFonts w:ascii="Times New Roman"/>
                <w:b w:val="false"/>
                <w:i w:val="false"/>
                <w:color w:val="000000"/>
                <w:sz w:val="20"/>
              </w:rPr>
              <w:t>
ф</w:t>
            </w:r>
            <w:r>
              <w:rPr>
                <w:rFonts w:ascii="Times New Roman"/>
                <w:b w:val="false"/>
                <w:i w:val="false"/>
                <w:color w:val="000000"/>
                <w:sz w:val="20"/>
              </w:rPr>
              <w:t>ундамен-</w:t>
            </w:r>
            <w:r>
              <w:br/>
            </w:r>
            <w:r>
              <w:rPr>
                <w:rFonts w:ascii="Times New Roman"/>
                <w:b w:val="false"/>
                <w:i w:val="false"/>
                <w:color w:val="000000"/>
                <w:sz w:val="20"/>
              </w:rPr>
              <w:t>
</w:t>
            </w:r>
            <w:r>
              <w:rPr>
                <w:rFonts w:ascii="Times New Roman"/>
                <w:b w:val="false"/>
                <w:i w:val="false"/>
                <w:color w:val="000000"/>
                <w:sz w:val="20"/>
              </w:rPr>
              <w:t>тальные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олданбалы</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прикладные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меншiктi </w:t>
            </w:r>
            <w:r>
              <w:rPr>
                <w:rFonts w:ascii="Times New Roman"/>
                <w:b/>
                <w:i w:val="false"/>
                <w:color w:val="000000"/>
                <w:sz w:val="20"/>
              </w:rPr>
              <w:t>құ</w:t>
            </w:r>
            <w:r>
              <w:rPr>
                <w:rFonts w:ascii="Times New Roman"/>
                <w:b/>
                <w:i w:val="false"/>
                <w:color w:val="000000"/>
                <w:sz w:val="20"/>
              </w:rPr>
              <w:t>ралдарды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к</w:t>
            </w:r>
            <w:r>
              <w:rPr>
                <w:rFonts w:ascii="Times New Roman"/>
                <w:b/>
                <w:i w:val="false"/>
                <w:color w:val="000000"/>
                <w:sz w:val="20"/>
              </w:rPr>
              <w:t>ө</w:t>
            </w:r>
            <w:r>
              <w:rPr>
                <w:rFonts w:ascii="Times New Roman"/>
                <w:b/>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за счет собственных</w:t>
            </w:r>
            <w:r>
              <w:br/>
            </w:r>
            <w:r>
              <w:rPr>
                <w:rFonts w:ascii="Times New Roman"/>
                <w:b w:val="false"/>
                <w:i w:val="false"/>
                <w:color w:val="000000"/>
                <w:sz w:val="20"/>
              </w:rPr>
              <w:t>
</w:t>
            </w:r>
            <w:r>
              <w:rPr>
                <w:rFonts w:ascii="Times New Roman"/>
                <w:b w:val="false"/>
                <w:i w:val="false"/>
                <w:color w:val="000000"/>
                <w:sz w:val="20"/>
              </w:rPr>
              <w:t>средств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 </w:t>
            </w:r>
            <w:r>
              <w:rPr>
                <w:rFonts w:ascii="Times New Roman"/>
                <w:b/>
                <w:i w:val="false"/>
                <w:color w:val="000000"/>
                <w:sz w:val="20"/>
              </w:rPr>
              <w:t>қ</w:t>
            </w:r>
            <w:r>
              <w:rPr>
                <w:rFonts w:ascii="Times New Roman"/>
                <w:b/>
                <w:i w:val="false"/>
                <w:color w:val="000000"/>
                <w:sz w:val="20"/>
              </w:rPr>
              <w:t>аражаттарыны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к</w:t>
            </w:r>
            <w:r>
              <w:rPr>
                <w:rFonts w:ascii="Times New Roman"/>
                <w:b/>
                <w:i w:val="false"/>
                <w:color w:val="000000"/>
                <w:sz w:val="20"/>
              </w:rPr>
              <w:t>ө</w:t>
            </w:r>
            <w:r>
              <w:rPr>
                <w:rFonts w:ascii="Times New Roman"/>
                <w:b/>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за счет заемных</w:t>
            </w:r>
            <w:r>
              <w:br/>
            </w:r>
            <w:r>
              <w:rPr>
                <w:rFonts w:ascii="Times New Roman"/>
                <w:b w:val="false"/>
                <w:i w:val="false"/>
                <w:color w:val="000000"/>
                <w:sz w:val="20"/>
              </w:rPr>
              <w:t>
</w:t>
            </w:r>
            <w:r>
              <w:rPr>
                <w:rFonts w:ascii="Times New Roman"/>
                <w:b w:val="false"/>
                <w:i w:val="false"/>
                <w:color w:val="000000"/>
                <w:sz w:val="20"/>
              </w:rPr>
              <w:t>средств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w:t>
            </w:r>
            <w:r>
              <w:rPr>
                <w:rFonts w:ascii="Times New Roman"/>
                <w:b/>
                <w:i w:val="false"/>
                <w:color w:val="000000"/>
                <w:sz w:val="20"/>
              </w:rPr>
              <w:t>аражатыны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к</w:t>
            </w:r>
            <w:r>
              <w:rPr>
                <w:rFonts w:ascii="Times New Roman"/>
                <w:b/>
                <w:i w:val="false"/>
                <w:color w:val="000000"/>
                <w:sz w:val="20"/>
              </w:rPr>
              <w:t>ө</w:t>
            </w:r>
            <w:r>
              <w:rPr>
                <w:rFonts w:ascii="Times New Roman"/>
                <w:b/>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за счет привлеченных</w:t>
            </w:r>
            <w:r>
              <w:br/>
            </w:r>
            <w:r>
              <w:rPr>
                <w:rFonts w:ascii="Times New Roman"/>
                <w:b w:val="false"/>
                <w:i w:val="false"/>
                <w:color w:val="000000"/>
                <w:sz w:val="20"/>
              </w:rPr>
              <w:t>
</w:t>
            </w:r>
            <w:r>
              <w:rPr>
                <w:rFonts w:ascii="Times New Roman"/>
                <w:b w:val="false"/>
                <w:i w:val="false"/>
                <w:color w:val="000000"/>
                <w:sz w:val="20"/>
              </w:rPr>
              <w:t>средств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i w:val="false"/>
                <w:color w:val="000000"/>
                <w:sz w:val="20"/>
              </w:rPr>
              <w:t>республикалы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 </w:t>
            </w:r>
            <w:r>
              <w:rPr>
                <w:rFonts w:ascii="Times New Roman"/>
                <w:b/>
                <w:i w:val="false"/>
                <w:color w:val="000000"/>
                <w:sz w:val="20"/>
              </w:rPr>
              <w:t>даму</w:t>
            </w:r>
            <w:r>
              <w:br/>
            </w:r>
            <w:r>
              <w:rPr>
                <w:rFonts w:ascii="Times New Roman"/>
                <w:b w:val="false"/>
                <w:i w:val="false"/>
                <w:color w:val="000000"/>
                <w:sz w:val="20"/>
              </w:rPr>
              <w:t>
</w:t>
            </w:r>
            <w:r>
              <w:rPr>
                <w:rFonts w:ascii="Times New Roman"/>
                <w:b/>
                <w:i w:val="false"/>
                <w:color w:val="000000"/>
                <w:sz w:val="20"/>
              </w:rPr>
              <w:t>институттары</w:t>
            </w:r>
            <w:r>
              <w:br/>
            </w:r>
            <w:r>
              <w:rPr>
                <w:rFonts w:ascii="Times New Roman"/>
                <w:b w:val="false"/>
                <w:i w:val="false"/>
                <w:color w:val="000000"/>
                <w:sz w:val="20"/>
              </w:rPr>
              <w:t>
</w:t>
            </w:r>
            <w:r>
              <w:rPr>
                <w:rFonts w:ascii="Times New Roman"/>
                <w:b w:val="false"/>
                <w:i w:val="false"/>
                <w:color w:val="000000"/>
                <w:sz w:val="20"/>
              </w:rPr>
              <w:t>из них 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 </w:t>
            </w:r>
            <w:r>
              <w:rPr>
                <w:rFonts w:ascii="Times New Roman"/>
                <w:b/>
                <w:i w:val="false"/>
                <w:color w:val="000000"/>
                <w:sz w:val="20"/>
              </w:rPr>
              <w:t>инновациялы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гранттар</w:t>
            </w:r>
            <w:r>
              <w:br/>
            </w:r>
            <w:r>
              <w:rPr>
                <w:rFonts w:ascii="Times New Roman"/>
                <w:b w:val="false"/>
                <w:i w:val="false"/>
                <w:color w:val="000000"/>
                <w:sz w:val="20"/>
              </w:rPr>
              <w:t>
</w:t>
            </w:r>
            <w:r>
              <w:rPr>
                <w:rFonts w:ascii="Times New Roman"/>
                <w:b w:val="false"/>
                <w:i w:val="false"/>
                <w:color w:val="000000"/>
                <w:sz w:val="20"/>
              </w:rPr>
              <w:t>из них</w:t>
            </w:r>
            <w:r>
              <w:rPr>
                <w:rFonts w:ascii="Times New Roman"/>
                <w:b w:val="false"/>
                <w:i w:val="false"/>
                <w:color w:val="000000"/>
                <w:sz w:val="20"/>
              </w:rPr>
              <w:t> </w:t>
            </w:r>
            <w:r>
              <w:rPr>
                <w:rFonts w:ascii="Times New Roman"/>
                <w:b w:val="false"/>
                <w:i w:val="false"/>
                <w:color w:val="000000"/>
                <w:sz w:val="20"/>
              </w:rPr>
              <w:t>инновационные</w:t>
            </w:r>
            <w:r>
              <w:br/>
            </w:r>
            <w:r>
              <w:rPr>
                <w:rFonts w:ascii="Times New Roman"/>
                <w:b w:val="false"/>
                <w:i w:val="false"/>
                <w:color w:val="000000"/>
                <w:sz w:val="20"/>
              </w:rPr>
              <w:t>
</w:t>
            </w:r>
            <w:r>
              <w:rPr>
                <w:rFonts w:ascii="Times New Roman"/>
                <w:b w:val="false"/>
                <w:i w:val="false"/>
                <w:color w:val="000000"/>
                <w:sz w:val="20"/>
              </w:rPr>
              <w:t>гранты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жергiлiктi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шетелдiк</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 к</w:t>
            </w:r>
            <w:r>
              <w:rPr>
                <w:rFonts w:ascii="Times New Roman"/>
                <w:b/>
                <w:i w:val="false"/>
                <w:color w:val="000000"/>
                <w:sz w:val="20"/>
              </w:rPr>
              <w:t>ә</w:t>
            </w:r>
            <w:r>
              <w:rPr>
                <w:rFonts w:ascii="Times New Roman"/>
                <w:b/>
                <w:i w:val="false"/>
                <w:color w:val="000000"/>
                <w:sz w:val="20"/>
              </w:rPr>
              <w:t>сіпорын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средства предприятия</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3824"/>
        <w:gridCol w:w="3511"/>
        <w:gridCol w:w="3009"/>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ғылыми-техникалық әзірлемелер</w:t>
            </w:r>
            <w:r>
              <w:br/>
            </w:r>
            <w:r>
              <w:rPr>
                <w:rFonts w:ascii="Times New Roman"/>
                <w:b w:val="false"/>
                <w:i w:val="false"/>
                <w:color w:val="000000"/>
                <w:sz w:val="20"/>
              </w:rPr>
              <w:t>
</w:t>
            </w:r>
            <w:r>
              <w:rPr>
                <w:rFonts w:ascii="Times New Roman"/>
                <w:b w:val="false"/>
                <w:i w:val="false"/>
                <w:color w:val="000000"/>
                <w:sz w:val="20"/>
              </w:rPr>
              <w:t>научно-технические разработки</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услуги</w:t>
            </w:r>
          </w:p>
        </w:tc>
      </w:tr>
      <w:tr>
        <w:trPr>
          <w:trHeight w:val="9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конструкторлық және</w:t>
            </w:r>
            <w:r>
              <w:br/>
            </w:r>
            <w:r>
              <w:rPr>
                <w:rFonts w:ascii="Times New Roman"/>
                <w:b w:val="false"/>
                <w:i w:val="false"/>
                <w:color w:val="000000"/>
                <w:sz w:val="20"/>
              </w:rPr>
              <w:t>
</w:t>
            </w: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конструкторские и</w:t>
            </w:r>
            <w:r>
              <w:br/>
            </w:r>
            <w:r>
              <w:rPr>
                <w:rFonts w:ascii="Times New Roman"/>
                <w:b w:val="false"/>
                <w:i w:val="false"/>
                <w:color w:val="000000"/>
                <w:sz w:val="20"/>
              </w:rPr>
              <w:t>
</w:t>
            </w:r>
            <w:r>
              <w:rPr>
                <w:rFonts w:ascii="Times New Roman"/>
                <w:b w:val="false"/>
                <w:i w:val="false"/>
                <w:color w:val="000000"/>
                <w:sz w:val="20"/>
              </w:rPr>
              <w:t>технологические</w:t>
            </w:r>
            <w:r>
              <w:br/>
            </w:r>
            <w:r>
              <w:rPr>
                <w:rFonts w:ascii="Times New Roman"/>
                <w:b w:val="false"/>
                <w:i w:val="false"/>
                <w:color w:val="000000"/>
                <w:sz w:val="20"/>
              </w:rPr>
              <w:t>
</w:t>
            </w:r>
            <w:r>
              <w:rPr>
                <w:rFonts w:ascii="Times New Roman"/>
                <w:b w:val="false"/>
                <w:i w:val="false"/>
                <w:color w:val="000000"/>
                <w:sz w:val="20"/>
              </w:rPr>
              <w:t>работы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тәжірибелік үлгі,</w:t>
            </w:r>
            <w:r>
              <w:br/>
            </w:r>
            <w:r>
              <w:rPr>
                <w:rFonts w:ascii="Times New Roman"/>
                <w:b w:val="false"/>
                <w:i w:val="false"/>
                <w:color w:val="000000"/>
                <w:sz w:val="20"/>
              </w:rPr>
              <w:t>
</w:t>
            </w:r>
            <w:r>
              <w:rPr>
                <w:rFonts w:ascii="Times New Roman"/>
                <w:b/>
                <w:i w:val="false"/>
                <w:color w:val="000000"/>
                <w:sz w:val="20"/>
              </w:rPr>
              <w:t>бұйымдар топтамасын</w:t>
            </w:r>
            <w:r>
              <w:br/>
            </w:r>
            <w:r>
              <w:rPr>
                <w:rFonts w:ascii="Times New Roman"/>
                <w:b w:val="false"/>
                <w:i w:val="false"/>
                <w:color w:val="000000"/>
                <w:sz w:val="20"/>
              </w:rPr>
              <w:t>
</w:t>
            </w:r>
            <w:r>
              <w:rPr>
                <w:rFonts w:ascii="Times New Roman"/>
                <w:b/>
                <w:i w:val="false"/>
                <w:color w:val="000000"/>
                <w:sz w:val="20"/>
              </w:rPr>
              <w:t>(өнімдер) дайындау</w:t>
            </w:r>
            <w:r>
              <w:br/>
            </w:r>
            <w:r>
              <w:rPr>
                <w:rFonts w:ascii="Times New Roman"/>
                <w:b w:val="false"/>
                <w:i w:val="false"/>
                <w:color w:val="000000"/>
                <w:sz w:val="20"/>
              </w:rPr>
              <w:t>
</w:t>
            </w:r>
            <w:r>
              <w:rPr>
                <w:rFonts w:ascii="Times New Roman"/>
                <w:b w:val="false"/>
                <w:i w:val="false"/>
                <w:color w:val="000000"/>
                <w:sz w:val="20"/>
              </w:rPr>
              <w:t>изготовление опытных</w:t>
            </w:r>
            <w:r>
              <w:br/>
            </w:r>
            <w:r>
              <w:rPr>
                <w:rFonts w:ascii="Times New Roman"/>
                <w:b w:val="false"/>
                <w:i w:val="false"/>
                <w:color w:val="000000"/>
                <w:sz w:val="20"/>
              </w:rPr>
              <w:t>
</w:t>
            </w:r>
            <w:r>
              <w:rPr>
                <w:rFonts w:ascii="Times New Roman"/>
                <w:b w:val="false"/>
                <w:i w:val="false"/>
                <w:color w:val="000000"/>
                <w:sz w:val="20"/>
              </w:rPr>
              <w:t>образцов, партий</w:t>
            </w:r>
            <w:r>
              <w:br/>
            </w:r>
            <w:r>
              <w:rPr>
                <w:rFonts w:ascii="Times New Roman"/>
                <w:b w:val="false"/>
                <w:i w:val="false"/>
                <w:color w:val="000000"/>
                <w:sz w:val="20"/>
              </w:rPr>
              <w:t>
</w:t>
            </w:r>
            <w:r>
              <w:rPr>
                <w:rFonts w:ascii="Times New Roman"/>
                <w:b w:val="false"/>
                <w:i w:val="false"/>
                <w:color w:val="000000"/>
                <w:sz w:val="20"/>
              </w:rPr>
              <w:t>изделий (продукции)</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арналған</w:t>
            </w:r>
            <w:r>
              <w:br/>
            </w:r>
            <w:r>
              <w:rPr>
                <w:rFonts w:ascii="Times New Roman"/>
                <w:b w:val="false"/>
                <w:i w:val="false"/>
                <w:color w:val="000000"/>
                <w:sz w:val="20"/>
              </w:rPr>
              <w:t>
</w:t>
            </w:r>
            <w:r>
              <w:rPr>
                <w:rFonts w:ascii="Times New Roman"/>
                <w:b/>
                <w:i w:val="false"/>
                <w:color w:val="000000"/>
                <w:sz w:val="20"/>
              </w:rPr>
              <w:t>жобалау жұмыстары</w:t>
            </w:r>
            <w:r>
              <w:br/>
            </w:r>
            <w:r>
              <w:rPr>
                <w:rFonts w:ascii="Times New Roman"/>
                <w:b w:val="false"/>
                <w:i w:val="false"/>
                <w:color w:val="000000"/>
                <w:sz w:val="20"/>
              </w:rPr>
              <w:t>
</w:t>
            </w:r>
            <w:r>
              <w:rPr>
                <w:rFonts w:ascii="Times New Roman"/>
                <w:b w:val="false"/>
                <w:i w:val="false"/>
                <w:color w:val="000000"/>
                <w:sz w:val="20"/>
              </w:rPr>
              <w:t>проектные работы 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5.1 жолын толтыр</w:t>
      </w:r>
      <w:r>
        <w:rPr>
          <w:rFonts w:ascii="Times New Roman"/>
          <w:b/>
          <w:i w:val="false"/>
          <w:color w:val="000000"/>
          <w:sz w:val="28"/>
        </w:rPr>
        <w:t>ғ</w:t>
      </w:r>
      <w:r>
        <w:rPr>
          <w:rFonts w:ascii="Times New Roman"/>
          <w:b/>
          <w:i w:val="false"/>
          <w:color w:val="000000"/>
          <w:sz w:val="28"/>
        </w:rPr>
        <w:t>анда не екенін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При заполнении строки 5.1 укажите, что именно _______________________</w:t>
      </w:r>
    </w:p>
    <w:bookmarkStart w:name="z164" w:id="57"/>
    <w:p>
      <w:pPr>
        <w:spacing w:after="0"/>
        <w:ind w:left="0"/>
        <w:jc w:val="both"/>
      </w:pPr>
      <w:r>
        <w:rPr>
          <w:rFonts w:ascii="Times New Roman"/>
          <w:b w:val="false"/>
          <w:i w:val="false"/>
          <w:color w:val="000000"/>
          <w:sz w:val="28"/>
        </w:rPr>
        <w:t>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Ғ</w:t>
      </w:r>
      <w:r>
        <w:rPr>
          <w:rFonts w:ascii="Times New Roman"/>
          <w:b/>
          <w:i w:val="false"/>
          <w:color w:val="000000"/>
          <w:sz w:val="28"/>
        </w:rPr>
        <w:t>ылыми-техникалы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туралы м</w:t>
      </w:r>
      <w:r>
        <w:rPr>
          <w:rFonts w:ascii="Times New Roman"/>
          <w:b/>
          <w:i w:val="false"/>
          <w:color w:val="000000"/>
          <w:sz w:val="28"/>
        </w:rPr>
        <w:t>ә</w:t>
      </w:r>
      <w:r>
        <w:rPr>
          <w:rFonts w:ascii="Times New Roman"/>
          <w:b/>
          <w:i w:val="false"/>
          <w:color w:val="000000"/>
          <w:sz w:val="28"/>
        </w:rPr>
        <w:t>ліметтер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Укажите сведения о научно-технической деятельности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431"/>
        <w:gridCol w:w="2345"/>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ЗТКЖ-ды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жобалар саны, бірлік</w:t>
            </w:r>
            <w:r>
              <w:br/>
            </w:r>
            <w:r>
              <w:rPr>
                <w:rFonts w:ascii="Times New Roman"/>
                <w:b w:val="false"/>
                <w:i w:val="false"/>
                <w:color w:val="000000"/>
                <w:sz w:val="20"/>
              </w:rPr>
              <w:t>
</w:t>
            </w:r>
            <w:r>
              <w:rPr>
                <w:rFonts w:ascii="Times New Roman"/>
                <w:b w:val="false"/>
                <w:i w:val="false"/>
                <w:color w:val="000000"/>
                <w:sz w:val="20"/>
              </w:rPr>
              <w:t>Количество проектов НИОКР, единиц</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ЗТКЖ-</w:t>
            </w:r>
            <w:r>
              <w:rPr>
                <w:rFonts w:ascii="Times New Roman"/>
                <w:b/>
                <w:i w:val="false"/>
                <w:color w:val="000000"/>
                <w:sz w:val="20"/>
              </w:rPr>
              <w:t>ғ</w:t>
            </w:r>
            <w:r>
              <w:rPr>
                <w:rFonts w:ascii="Times New Roman"/>
                <w:b/>
                <w:i w:val="false"/>
                <w:color w:val="000000"/>
                <w:sz w:val="20"/>
              </w:rPr>
              <w:t>а тапсырыстарды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Объем заказов на НИОКР, тысяч тенге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w:t>
            </w:r>
            <w:r>
              <w:rPr>
                <w:rFonts w:ascii="Times New Roman"/>
                <w:b/>
                <w:i w:val="false"/>
                <w:color w:val="000000"/>
                <w:sz w:val="20"/>
              </w:rPr>
              <w:t>ң</w:t>
            </w:r>
            <w:r>
              <w:rPr>
                <w:rFonts w:ascii="Times New Roman"/>
                <w:b/>
                <w:i w:val="false"/>
                <w:color w:val="000000"/>
                <w:sz w:val="20"/>
              </w:rPr>
              <w:t xml:space="preserve">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ылыми-техникалы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негізгі </w:t>
            </w:r>
            <w:r>
              <w:rPr>
                <w:rFonts w:ascii="Times New Roman"/>
                <w:b/>
                <w:i w:val="false"/>
                <w:color w:val="000000"/>
                <w:sz w:val="20"/>
              </w:rPr>
              <w:t>құ</w:t>
            </w:r>
            <w:r>
              <w:rPr>
                <w:rFonts w:ascii="Times New Roman"/>
                <w:b/>
                <w:i w:val="false"/>
                <w:color w:val="000000"/>
                <w:sz w:val="20"/>
              </w:rPr>
              <w:t>ралдарыны</w:t>
            </w:r>
            <w:r>
              <w:rPr>
                <w:rFonts w:ascii="Times New Roman"/>
                <w:b/>
                <w:i w:val="false"/>
                <w:color w:val="000000"/>
                <w:sz w:val="20"/>
              </w:rPr>
              <w:t>ң</w:t>
            </w:r>
            <w:r>
              <w:rPr>
                <w:rFonts w:ascii="Times New Roman"/>
                <w:b/>
                <w:i w:val="false"/>
                <w:color w:val="000000"/>
                <w:sz w:val="20"/>
              </w:rPr>
              <w:t xml:space="preserve"> орташа</w:t>
            </w:r>
            <w:r>
              <w:br/>
            </w: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средств научно-технической</w:t>
            </w:r>
            <w:r>
              <w:br/>
            </w:r>
            <w:r>
              <w:rPr>
                <w:rFonts w:ascii="Times New Roman"/>
                <w:b w:val="false"/>
                <w:i w:val="false"/>
                <w:color w:val="000000"/>
                <w:sz w:val="20"/>
              </w:rPr>
              <w:t>
</w:t>
            </w:r>
            <w:r>
              <w:rPr>
                <w:rFonts w:ascii="Times New Roman"/>
                <w:b w:val="false"/>
                <w:i w:val="false"/>
                <w:color w:val="000000"/>
                <w:sz w:val="20"/>
              </w:rPr>
              <w:t>деятельности, тысяч тенге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машиналар мен жабды</w:t>
            </w:r>
            <w:r>
              <w:rPr>
                <w:rFonts w:ascii="Times New Roman"/>
                <w:b/>
                <w:i w:val="false"/>
                <w:color w:val="000000"/>
                <w:sz w:val="20"/>
              </w:rPr>
              <w:t>қ</w:t>
            </w:r>
            <w:r>
              <w:rPr>
                <w:rFonts w:ascii="Times New Roman"/>
                <w:b/>
                <w:i w:val="false"/>
                <w:color w:val="000000"/>
                <w:sz w:val="20"/>
              </w:rPr>
              <w:t>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из них стоимость машин и оборудования</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ұ</w:t>
            </w:r>
            <w:r>
              <w:rPr>
                <w:rFonts w:ascii="Times New Roman"/>
                <w:b/>
                <w:i w:val="false"/>
                <w:color w:val="000000"/>
                <w:sz w:val="20"/>
              </w:rPr>
              <w:t>йымдар</w:t>
            </w:r>
            <w:r>
              <w:rPr>
                <w:rFonts w:ascii="Times New Roman"/>
                <w:b/>
                <w:i w:val="false"/>
                <w:color w:val="000000"/>
                <w:sz w:val="20"/>
              </w:rPr>
              <w:t>ғ</w:t>
            </w:r>
            <w:r>
              <w:rPr>
                <w:rFonts w:ascii="Times New Roman"/>
                <w:b/>
                <w:i w:val="false"/>
                <w:color w:val="000000"/>
                <w:sz w:val="20"/>
              </w:rPr>
              <w:t>а, к</w:t>
            </w:r>
            <w:r>
              <w:rPr>
                <w:rFonts w:ascii="Times New Roman"/>
                <w:b/>
                <w:i w:val="false"/>
                <w:color w:val="000000"/>
                <w:sz w:val="20"/>
              </w:rPr>
              <w:t>ә</w:t>
            </w:r>
            <w:r>
              <w:rPr>
                <w:rFonts w:ascii="Times New Roman"/>
                <w:b/>
                <w:i w:val="false"/>
                <w:color w:val="000000"/>
                <w:sz w:val="20"/>
              </w:rPr>
              <w:t>сiпорындар</w:t>
            </w:r>
            <w:r>
              <w:rPr>
                <w:rFonts w:ascii="Times New Roman"/>
                <w:b/>
                <w:i w:val="false"/>
                <w:color w:val="000000"/>
                <w:sz w:val="20"/>
              </w:rPr>
              <w:t>ғ</w:t>
            </w:r>
            <w:r>
              <w:rPr>
                <w:rFonts w:ascii="Times New Roman"/>
                <w:b/>
                <w:i w:val="false"/>
                <w:color w:val="000000"/>
                <w:sz w:val="20"/>
              </w:rPr>
              <w:t>а сатыл</w:t>
            </w:r>
            <w:r>
              <w:rPr>
                <w:rFonts w:ascii="Times New Roman"/>
                <w:b/>
                <w:i w:val="false"/>
                <w:color w:val="000000"/>
                <w:sz w:val="20"/>
              </w:rPr>
              <w:t>ғ</w:t>
            </w:r>
            <w:r>
              <w:rPr>
                <w:rFonts w:ascii="Times New Roman"/>
                <w:b/>
                <w:i w:val="false"/>
                <w:color w:val="000000"/>
                <w:sz w:val="20"/>
              </w:rPr>
              <w:t>ан зерттеулер мен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зірлемелерді</w:t>
            </w:r>
            <w:r>
              <w:rPr>
                <w:rFonts w:ascii="Times New Roman"/>
                <w:b/>
                <w:i w:val="false"/>
                <w:color w:val="000000"/>
                <w:sz w:val="20"/>
              </w:rPr>
              <w:t>ң</w:t>
            </w:r>
            <w:r>
              <w:rPr>
                <w:rFonts w:ascii="Times New Roman"/>
                <w:b/>
                <w:i w:val="false"/>
                <w:color w:val="000000"/>
                <w:sz w:val="20"/>
              </w:rPr>
              <w:t xml:space="preserve"> саны, бірлік</w:t>
            </w:r>
            <w:r>
              <w:br/>
            </w:r>
            <w:r>
              <w:rPr>
                <w:rFonts w:ascii="Times New Roman"/>
                <w:b w:val="false"/>
                <w:i w:val="false"/>
                <w:color w:val="000000"/>
                <w:sz w:val="20"/>
              </w:rPr>
              <w:t>
</w:t>
            </w:r>
            <w:r>
              <w:rPr>
                <w:rFonts w:ascii="Times New Roman"/>
                <w:b w:val="false"/>
                <w:i w:val="false"/>
                <w:color w:val="000000"/>
                <w:sz w:val="20"/>
              </w:rPr>
              <w:t>Количество проданных исследований и разработок другим</w:t>
            </w:r>
            <w:r>
              <w:br/>
            </w:r>
            <w:r>
              <w:rPr>
                <w:rFonts w:ascii="Times New Roman"/>
                <w:b w:val="false"/>
                <w:i w:val="false"/>
                <w:color w:val="000000"/>
                <w:sz w:val="20"/>
              </w:rPr>
              <w:t>
</w:t>
            </w:r>
            <w:r>
              <w:rPr>
                <w:rFonts w:ascii="Times New Roman"/>
                <w:b w:val="false"/>
                <w:i w:val="false"/>
                <w:color w:val="000000"/>
                <w:sz w:val="20"/>
              </w:rPr>
              <w:t>организациям, предприятиям, единиц</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ұ</w:t>
            </w:r>
            <w:r>
              <w:rPr>
                <w:rFonts w:ascii="Times New Roman"/>
                <w:b/>
                <w:i w:val="false"/>
                <w:color w:val="000000"/>
                <w:sz w:val="20"/>
              </w:rPr>
              <w:t>йымдардан, к</w:t>
            </w:r>
            <w:r>
              <w:rPr>
                <w:rFonts w:ascii="Times New Roman"/>
                <w:b/>
                <w:i w:val="false"/>
                <w:color w:val="000000"/>
                <w:sz w:val="20"/>
              </w:rPr>
              <w:t>ә</w:t>
            </w:r>
            <w:r>
              <w:rPr>
                <w:rFonts w:ascii="Times New Roman"/>
                <w:b/>
                <w:i w:val="false"/>
                <w:color w:val="000000"/>
                <w:sz w:val="20"/>
              </w:rPr>
              <w:t>сiпорындардан сатып 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 xml:space="preserve">зерттеулер мен </w:t>
            </w:r>
            <w:r>
              <w:rPr>
                <w:rFonts w:ascii="Times New Roman"/>
                <w:b/>
                <w:i w:val="false"/>
                <w:color w:val="000000"/>
                <w:sz w:val="20"/>
              </w:rPr>
              <w:t>ә</w:t>
            </w:r>
            <w:r>
              <w:rPr>
                <w:rFonts w:ascii="Times New Roman"/>
                <w:b/>
                <w:i w:val="false"/>
                <w:color w:val="000000"/>
                <w:sz w:val="20"/>
              </w:rPr>
              <w:t>зірлемелерді</w:t>
            </w:r>
            <w:r>
              <w:rPr>
                <w:rFonts w:ascii="Times New Roman"/>
                <w:b/>
                <w:i w:val="false"/>
                <w:color w:val="000000"/>
                <w:sz w:val="20"/>
              </w:rPr>
              <w:t>ң</w:t>
            </w:r>
            <w:r>
              <w:rPr>
                <w:rFonts w:ascii="Times New Roman"/>
                <w:b/>
                <w:i w:val="false"/>
                <w:color w:val="000000"/>
                <w:sz w:val="20"/>
              </w:rPr>
              <w:t>  саны, бірлік</w:t>
            </w:r>
            <w:r>
              <w:br/>
            </w:r>
            <w:r>
              <w:rPr>
                <w:rFonts w:ascii="Times New Roman"/>
                <w:b w:val="false"/>
                <w:i w:val="false"/>
                <w:color w:val="000000"/>
                <w:sz w:val="20"/>
              </w:rPr>
              <w:t>
</w:t>
            </w:r>
            <w:r>
              <w:rPr>
                <w:rFonts w:ascii="Times New Roman"/>
                <w:b w:val="false"/>
                <w:i w:val="false"/>
                <w:color w:val="000000"/>
                <w:sz w:val="20"/>
              </w:rPr>
              <w:t>Количество приобретенных исследований и разработок от других</w:t>
            </w:r>
            <w:r>
              <w:br/>
            </w:r>
            <w:r>
              <w:rPr>
                <w:rFonts w:ascii="Times New Roman"/>
                <w:b w:val="false"/>
                <w:i w:val="false"/>
                <w:color w:val="000000"/>
                <w:sz w:val="20"/>
              </w:rPr>
              <w:t>
</w:t>
            </w:r>
            <w:r>
              <w:rPr>
                <w:rFonts w:ascii="Times New Roman"/>
                <w:b w:val="false"/>
                <w:i w:val="false"/>
                <w:color w:val="000000"/>
                <w:sz w:val="20"/>
              </w:rPr>
              <w:t>организаций, предприятий, единиц</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58"/>
    <w:p>
      <w:pPr>
        <w:spacing w:after="0"/>
        <w:ind w:left="0"/>
        <w:jc w:val="both"/>
      </w:pPr>
      <w:r>
        <w:rPr>
          <w:rFonts w:ascii="Times New Roman"/>
          <w:b w:val="false"/>
          <w:i w:val="false"/>
          <w:color w:val="000000"/>
          <w:sz w:val="28"/>
        </w:rPr>
        <w:t>
</w:t>
      </w:r>
      <w:r>
        <w:rPr>
          <w:rFonts w:ascii="Times New Roman"/>
          <w:b/>
          <w:i w:val="false"/>
          <w:color w:val="000000"/>
          <w:sz w:val="28"/>
        </w:rPr>
        <w:t xml:space="preserve">7. </w:t>
      </w:r>
      <w:r>
        <w:rPr>
          <w:rFonts w:ascii="Times New Roman"/>
          <w:b/>
          <w:i w:val="false"/>
          <w:color w:val="000000"/>
          <w:sz w:val="28"/>
        </w:rPr>
        <w:t>Ғ</w:t>
      </w:r>
      <w:r>
        <w:rPr>
          <w:rFonts w:ascii="Times New Roman"/>
          <w:b/>
          <w:i w:val="false"/>
          <w:color w:val="000000"/>
          <w:sz w:val="28"/>
        </w:rPr>
        <w:t xml:space="preserve">ылыми зерттеулер мен </w:t>
      </w:r>
      <w:r>
        <w:rPr>
          <w:rFonts w:ascii="Times New Roman"/>
          <w:b/>
          <w:i w:val="false"/>
          <w:color w:val="000000"/>
          <w:sz w:val="28"/>
        </w:rPr>
        <w:t>ә</w:t>
      </w:r>
      <w:r>
        <w:rPr>
          <w:rFonts w:ascii="Times New Roman"/>
          <w:b/>
          <w:i w:val="false"/>
          <w:color w:val="000000"/>
          <w:sz w:val="28"/>
        </w:rPr>
        <w:t>зірлемелерді орында</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w:t>
      </w:r>
      <w:r>
        <w:rPr>
          <w:rFonts w:ascii="Times New Roman"/>
          <w:b/>
          <w:i w:val="false"/>
          <w:color w:val="000000"/>
          <w:sz w:val="28"/>
        </w:rPr>
        <w:t>ызметкерлер саны, адам</w:t>
      </w:r>
      <w:r>
        <w:br/>
      </w:r>
      <w:r>
        <w:rPr>
          <w:rFonts w:ascii="Times New Roman"/>
          <w:b w:val="false"/>
          <w:i w:val="false"/>
          <w:color w:val="000000"/>
          <w:sz w:val="28"/>
        </w:rPr>
        <w:t>
   Численность работников, выполнявших научные исследования и разработки, человек</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5667"/>
        <w:gridCol w:w="6820"/>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 xml:space="preserve">ылыми зерттеулер мен </w:t>
            </w:r>
            <w:r>
              <w:rPr>
                <w:rFonts w:ascii="Times New Roman"/>
                <w:b/>
                <w:i w:val="false"/>
                <w:color w:val="000000"/>
                <w:sz w:val="20"/>
              </w:rPr>
              <w:t>ә</w:t>
            </w:r>
            <w:r>
              <w:rPr>
                <w:rFonts w:ascii="Times New Roman"/>
                <w:b/>
                <w:i w:val="false"/>
                <w:color w:val="000000"/>
                <w:sz w:val="20"/>
              </w:rPr>
              <w:t>зірлемелерді</w:t>
            </w:r>
            <w:r>
              <w:br/>
            </w:r>
            <w:r>
              <w:rPr>
                <w:rFonts w:ascii="Times New Roman"/>
                <w:b w:val="false"/>
                <w:i w:val="false"/>
                <w:color w:val="000000"/>
                <w:sz w:val="20"/>
              </w:rPr>
              <w:t>
</w:t>
            </w:r>
            <w:r>
              <w:rPr>
                <w:rFonts w:ascii="Times New Roman"/>
                <w:b/>
                <w:i w:val="false"/>
                <w:color w:val="000000"/>
                <w:sz w:val="20"/>
              </w:rPr>
              <w:t>орында</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w:t>
            </w:r>
            <w:r>
              <w:rPr>
                <w:rFonts w:ascii="Times New Roman"/>
                <w:b/>
                <w:i w:val="false"/>
                <w:color w:val="000000"/>
                <w:sz w:val="20"/>
              </w:rPr>
              <w:t>ызметкерлер саны, есепті</w:t>
            </w:r>
            <w:r>
              <w:br/>
            </w: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ң</w:t>
            </w:r>
            <w:r>
              <w:rPr>
                <w:rFonts w:ascii="Times New Roman"/>
                <w:b/>
                <w:i w:val="false"/>
                <w:color w:val="000000"/>
                <w:sz w:val="20"/>
              </w:rPr>
              <w:t xml:space="preserve"> со</w:t>
            </w:r>
            <w:r>
              <w:rPr>
                <w:rFonts w:ascii="Times New Roman"/>
                <w:b/>
                <w:i w:val="false"/>
                <w:color w:val="000000"/>
                <w:sz w:val="20"/>
              </w:rPr>
              <w:t>ң</w:t>
            </w:r>
            <w:r>
              <w:rPr>
                <w:rFonts w:ascii="Times New Roman"/>
                <w:b/>
                <w:i w:val="false"/>
                <w:color w:val="000000"/>
                <w:sz w:val="20"/>
              </w:rPr>
              <w:t>ына</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выполнявших</w:t>
            </w:r>
            <w:r>
              <w:br/>
            </w:r>
            <w:r>
              <w:rPr>
                <w:rFonts w:ascii="Times New Roman"/>
                <w:b w:val="false"/>
                <w:i w:val="false"/>
                <w:color w:val="000000"/>
                <w:sz w:val="20"/>
              </w:rPr>
              <w:t>
</w:t>
            </w:r>
            <w:r>
              <w:rPr>
                <w:rFonts w:ascii="Times New Roman"/>
                <w:b w:val="false"/>
                <w:i w:val="false"/>
                <w:color w:val="000000"/>
                <w:sz w:val="20"/>
              </w:rPr>
              <w:t>научные исследования и разработки,</w:t>
            </w:r>
            <w:r>
              <w:br/>
            </w:r>
            <w:r>
              <w:rPr>
                <w:rFonts w:ascii="Times New Roman"/>
                <w:b w:val="false"/>
                <w:i w:val="false"/>
                <w:color w:val="000000"/>
                <w:sz w:val="20"/>
              </w:rPr>
              <w:t>
</w:t>
            </w:r>
            <w:r>
              <w:rPr>
                <w:rFonts w:ascii="Times New Roman"/>
                <w:b w:val="false"/>
                <w:i w:val="false"/>
                <w:color w:val="000000"/>
                <w:sz w:val="20"/>
              </w:rPr>
              <w:t>на конец отчетного года</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 білімі барлар</w:t>
            </w:r>
            <w:r>
              <w:br/>
            </w:r>
            <w:r>
              <w:rPr>
                <w:rFonts w:ascii="Times New Roman"/>
                <w:b w:val="false"/>
                <w:i w:val="false"/>
                <w:color w:val="000000"/>
                <w:sz w:val="20"/>
              </w:rPr>
              <w:t>
</w:t>
            </w:r>
            <w:r>
              <w:rPr>
                <w:rFonts w:ascii="Times New Roman"/>
                <w:b/>
                <w:i w:val="false"/>
                <w:color w:val="000000"/>
                <w:sz w:val="20"/>
              </w:rPr>
              <w:t>(1 жолдан):</w:t>
            </w:r>
            <w:r>
              <w:br/>
            </w:r>
            <w:r>
              <w:rPr>
                <w:rFonts w:ascii="Times New Roman"/>
                <w:b w:val="false"/>
                <w:i w:val="false"/>
                <w:color w:val="000000"/>
                <w:sz w:val="20"/>
              </w:rPr>
              <w:t>
</w:t>
            </w:r>
            <w:r>
              <w:rPr>
                <w:rFonts w:ascii="Times New Roman"/>
                <w:b w:val="false"/>
                <w:i w:val="false"/>
                <w:color w:val="000000"/>
                <w:sz w:val="20"/>
              </w:rPr>
              <w:t>в том числе имеют образование</w:t>
            </w:r>
            <w:r>
              <w:br/>
            </w:r>
            <w:r>
              <w:rPr>
                <w:rFonts w:ascii="Times New Roman"/>
                <w:b w:val="false"/>
                <w:i w:val="false"/>
                <w:color w:val="000000"/>
                <w:sz w:val="20"/>
              </w:rPr>
              <w:t>
</w:t>
            </w:r>
            <w:r>
              <w:rPr>
                <w:rFonts w:ascii="Times New Roman"/>
                <w:b w:val="false"/>
                <w:i w:val="false"/>
                <w:color w:val="000000"/>
                <w:sz w:val="20"/>
              </w:rPr>
              <w:t>(из строки 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 к</w:t>
            </w:r>
            <w:r>
              <w:rPr>
                <w:rFonts w:ascii="Times New Roman"/>
                <w:b/>
                <w:i w:val="false"/>
                <w:color w:val="000000"/>
                <w:sz w:val="20"/>
              </w:rPr>
              <w:t>ә</w:t>
            </w:r>
            <w:r>
              <w:rPr>
                <w:rFonts w:ascii="Times New Roman"/>
                <w:b/>
                <w:i w:val="false"/>
                <w:color w:val="000000"/>
                <w:sz w:val="20"/>
              </w:rPr>
              <w:t>сіптік</w:t>
            </w:r>
            <w:r>
              <w:br/>
            </w:r>
            <w:r>
              <w:rPr>
                <w:rFonts w:ascii="Times New Roman"/>
                <w:b w:val="false"/>
                <w:i w:val="false"/>
                <w:color w:val="000000"/>
                <w:sz w:val="20"/>
              </w:rPr>
              <w:t>
</w:t>
            </w:r>
            <w:r>
              <w:rPr>
                <w:rFonts w:ascii="Times New Roman"/>
                <w:b w:val="false"/>
                <w:i w:val="false"/>
                <w:color w:val="000000"/>
                <w:sz w:val="20"/>
              </w:rPr>
              <w:t>высшее профессиональное</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rPr>
                <w:rFonts w:ascii="Times New Roman"/>
                <w:b/>
                <w:i w:val="false"/>
                <w:color w:val="000000"/>
                <w:sz w:val="20"/>
              </w:rPr>
              <w:t>ғ</w:t>
            </w:r>
            <w:r>
              <w:rPr>
                <w:rFonts w:ascii="Times New Roman"/>
                <w:b/>
                <w:i w:val="false"/>
                <w:color w:val="000000"/>
                <w:sz w:val="20"/>
              </w:rPr>
              <w:t>ылыми ж</w:t>
            </w:r>
            <w:r>
              <w:rPr>
                <w:rFonts w:ascii="Times New Roman"/>
                <w:b/>
                <w:i w:val="false"/>
                <w:color w:val="000000"/>
                <w:sz w:val="20"/>
              </w:rPr>
              <w:t>ә</w:t>
            </w:r>
            <w:r>
              <w:rPr>
                <w:rFonts w:ascii="Times New Roman"/>
                <w:b/>
                <w:i w:val="false"/>
                <w:color w:val="000000"/>
                <w:sz w:val="20"/>
              </w:rPr>
              <w:t>не академиялы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режесі барлар (1 жолдан):</w:t>
            </w:r>
            <w:r>
              <w:br/>
            </w:r>
            <w:r>
              <w:rPr>
                <w:rFonts w:ascii="Times New Roman"/>
                <w:b w:val="false"/>
                <w:i w:val="false"/>
                <w:color w:val="000000"/>
                <w:sz w:val="20"/>
              </w:rPr>
              <w:t>
</w:t>
            </w:r>
            <w:r>
              <w:rPr>
                <w:rFonts w:ascii="Times New Roman"/>
                <w:b w:val="false"/>
                <w:i w:val="false"/>
                <w:color w:val="000000"/>
                <w:sz w:val="20"/>
              </w:rPr>
              <w:t>из них имеют ученую и</w:t>
            </w:r>
            <w:r>
              <w:br/>
            </w:r>
            <w:r>
              <w:rPr>
                <w:rFonts w:ascii="Times New Roman"/>
                <w:b w:val="false"/>
                <w:i w:val="false"/>
                <w:color w:val="000000"/>
                <w:sz w:val="20"/>
              </w:rPr>
              <w:t>
</w:t>
            </w:r>
            <w:r>
              <w:rPr>
                <w:rFonts w:ascii="Times New Roman"/>
                <w:b w:val="false"/>
                <w:i w:val="false"/>
                <w:color w:val="000000"/>
                <w:sz w:val="20"/>
              </w:rPr>
              <w:t>академическую степени (из 1</w:t>
            </w:r>
            <w:r>
              <w:br/>
            </w:r>
            <w:r>
              <w:rPr>
                <w:rFonts w:ascii="Times New Roman"/>
                <w:b w:val="false"/>
                <w:i w:val="false"/>
                <w:color w:val="000000"/>
                <w:sz w:val="20"/>
              </w:rPr>
              <w:t>
</w:t>
            </w:r>
            <w:r>
              <w:rPr>
                <w:rFonts w:ascii="Times New Roman"/>
                <w:b w:val="false"/>
                <w:i w:val="false"/>
                <w:color w:val="000000"/>
                <w:sz w:val="20"/>
              </w:rPr>
              <w:t>строки):</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 xml:space="preserve">йелдер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сіптік орта</w:t>
            </w:r>
            <w:r>
              <w:br/>
            </w:r>
            <w:r>
              <w:rPr>
                <w:rFonts w:ascii="Times New Roman"/>
                <w:b w:val="false"/>
                <w:i w:val="false"/>
                <w:color w:val="000000"/>
                <w:sz w:val="20"/>
              </w:rPr>
              <w:t>
</w:t>
            </w:r>
            <w:r>
              <w:rPr>
                <w:rFonts w:ascii="Times New Roman"/>
                <w:b w:val="false"/>
                <w:i w:val="false"/>
                <w:color w:val="000000"/>
                <w:sz w:val="20"/>
              </w:rPr>
              <w:t>среднее профессиональное</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згелері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прочее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rPr>
                <w:rFonts w:ascii="Times New Roman"/>
                <w:b/>
                <w:i w:val="false"/>
                <w:color w:val="000000"/>
                <w:sz w:val="20"/>
              </w:rPr>
              <w:t>ә</w:t>
            </w:r>
            <w:r>
              <w:rPr>
                <w:rFonts w:ascii="Times New Roman"/>
                <w:b/>
                <w:i w:val="false"/>
                <w:color w:val="000000"/>
                <w:sz w:val="20"/>
              </w:rPr>
              <w:t>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 xml:space="preserve">ЗТКЖ </w:t>
            </w: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 ж</w:t>
            </w:r>
            <w:r>
              <w:rPr>
                <w:rFonts w:ascii="Times New Roman"/>
                <w:b/>
                <w:i w:val="false"/>
                <w:color w:val="000000"/>
                <w:sz w:val="20"/>
              </w:rPr>
              <w:t>ұ</w:t>
            </w:r>
            <w:r>
              <w:rPr>
                <w:rFonts w:ascii="Times New Roman"/>
                <w:b/>
                <w:i w:val="false"/>
                <w:color w:val="000000"/>
                <w:sz w:val="20"/>
              </w:rPr>
              <w:t>мысшылар саны</w:t>
            </w:r>
            <w:r>
              <w:br/>
            </w:r>
            <w:r>
              <w:rPr>
                <w:rFonts w:ascii="Times New Roman"/>
                <w:b w:val="false"/>
                <w:i w:val="false"/>
                <w:color w:val="000000"/>
                <w:sz w:val="20"/>
              </w:rPr>
              <w:t>
</w:t>
            </w:r>
            <w:r>
              <w:rPr>
                <w:rFonts w:ascii="Times New Roman"/>
                <w:b w:val="false"/>
                <w:i w:val="false"/>
                <w:color w:val="000000"/>
                <w:sz w:val="20"/>
              </w:rPr>
              <w:t>Количество работников,</w:t>
            </w:r>
            <w:r>
              <w:br/>
            </w:r>
            <w:r>
              <w:rPr>
                <w:rFonts w:ascii="Times New Roman"/>
                <w:b w:val="false"/>
                <w:i w:val="false"/>
                <w:color w:val="000000"/>
                <w:sz w:val="20"/>
              </w:rPr>
              <w:t>
</w:t>
            </w:r>
            <w:r>
              <w:rPr>
                <w:rFonts w:ascii="Times New Roman"/>
                <w:b w:val="false"/>
                <w:i w:val="false"/>
                <w:color w:val="000000"/>
                <w:sz w:val="20"/>
              </w:rPr>
              <w:t>задействованных в НИОКР</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ЗТКЖ орындал</w:t>
            </w:r>
            <w:r>
              <w:rPr>
                <w:rFonts w:ascii="Times New Roman"/>
                <w:b/>
                <w:i w:val="false"/>
                <w:color w:val="000000"/>
                <w:sz w:val="20"/>
              </w:rPr>
              <w:t>ғ</w:t>
            </w:r>
            <w:r>
              <w:rPr>
                <w:rFonts w:ascii="Times New Roman"/>
                <w:b/>
                <w:i w:val="false"/>
                <w:color w:val="000000"/>
                <w:sz w:val="20"/>
              </w:rPr>
              <w:t>ан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кеткен ж</w:t>
            </w:r>
            <w:r>
              <w:rPr>
                <w:rFonts w:ascii="Times New Roman"/>
                <w:b/>
                <w:i w:val="false"/>
                <w:color w:val="000000"/>
                <w:sz w:val="20"/>
              </w:rPr>
              <w:t>ұ</w:t>
            </w:r>
            <w:r>
              <w:rPr>
                <w:rFonts w:ascii="Times New Roman"/>
                <w:b/>
                <w:i w:val="false"/>
                <w:color w:val="000000"/>
                <w:sz w:val="20"/>
              </w:rPr>
              <w:t>мыс уа</w:t>
            </w:r>
            <w:r>
              <w:rPr>
                <w:rFonts w:ascii="Times New Roman"/>
                <w:b/>
                <w:i w:val="false"/>
                <w:color w:val="000000"/>
                <w:sz w:val="20"/>
              </w:rPr>
              <w:t>қ</w:t>
            </w:r>
            <w:r>
              <w:rPr>
                <w:rFonts w:ascii="Times New Roman"/>
                <w:b/>
                <w:i w:val="false"/>
                <w:color w:val="000000"/>
                <w:sz w:val="20"/>
              </w:rPr>
              <w:t>ытты</w:t>
            </w:r>
            <w:r>
              <w:rPr>
                <w:rFonts w:ascii="Times New Roman"/>
                <w:b w:val="false"/>
                <w:i w:val="false"/>
                <w:color w:val="000000"/>
                <w:sz w:val="20"/>
              </w:rPr>
              <w:t>,</w:t>
            </w:r>
            <w:r>
              <w:rPr>
                <w:rFonts w:ascii="Times New Roman"/>
                <w:b/>
                <w:i w:val="false"/>
                <w:color w:val="000000"/>
                <w:sz w:val="20"/>
              </w:rPr>
              <w:t xml:space="preserve"> са</w:t>
            </w:r>
            <w:r>
              <w:rPr>
                <w:rFonts w:ascii="Times New Roman"/>
                <w:b/>
                <w:i w:val="false"/>
                <w:color w:val="000000"/>
                <w:sz w:val="20"/>
              </w:rPr>
              <w:t>ғ</w:t>
            </w:r>
            <w:r>
              <w:rPr>
                <w:rFonts w:ascii="Times New Roman"/>
                <w:b/>
                <w:i w:val="false"/>
                <w:color w:val="000000"/>
                <w:sz w:val="20"/>
              </w:rPr>
              <w:t>атпен</w:t>
            </w:r>
            <w:r>
              <w:br/>
            </w:r>
            <w:r>
              <w:rPr>
                <w:rFonts w:ascii="Times New Roman"/>
                <w:b w:val="false"/>
                <w:i w:val="false"/>
                <w:color w:val="000000"/>
                <w:sz w:val="20"/>
              </w:rPr>
              <w:t>
</w:t>
            </w:r>
            <w:r>
              <w:rPr>
                <w:rFonts w:ascii="Times New Roman"/>
                <w:b/>
                <w:i w:val="false"/>
                <w:color w:val="000000"/>
                <w:sz w:val="20"/>
              </w:rPr>
              <w:t>(21 жолы толтыр</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Количество рабочего времени,</w:t>
            </w:r>
            <w:r>
              <w:br/>
            </w:r>
            <w:r>
              <w:rPr>
                <w:rFonts w:ascii="Times New Roman"/>
                <w:b w:val="false"/>
                <w:i w:val="false"/>
                <w:color w:val="000000"/>
                <w:sz w:val="20"/>
              </w:rPr>
              <w:t>
</w:t>
            </w:r>
            <w:r>
              <w:rPr>
                <w:rFonts w:ascii="Times New Roman"/>
                <w:b w:val="false"/>
                <w:i w:val="false"/>
                <w:color w:val="000000"/>
                <w:sz w:val="20"/>
              </w:rPr>
              <w:t>затраченного на выполнение НИОКР,</w:t>
            </w:r>
            <w:r>
              <w:br/>
            </w:r>
            <w:r>
              <w:rPr>
                <w:rFonts w:ascii="Times New Roman"/>
                <w:b w:val="false"/>
                <w:i w:val="false"/>
                <w:color w:val="000000"/>
                <w:sz w:val="20"/>
              </w:rPr>
              <w:t>
</w:t>
            </w:r>
            <w:r>
              <w:rPr>
                <w:rFonts w:ascii="Times New Roman"/>
                <w:b w:val="false"/>
                <w:i w:val="false"/>
                <w:color w:val="000000"/>
                <w:sz w:val="20"/>
              </w:rPr>
              <w:t>в часах (заполнивших строку 21)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орындал</w:t>
            </w:r>
            <w:r>
              <w:rPr>
                <w:rFonts w:ascii="Times New Roman"/>
                <w:b/>
                <w:i w:val="false"/>
                <w:color w:val="000000"/>
                <w:sz w:val="20"/>
              </w:rPr>
              <w:t>ғ</w:t>
            </w:r>
            <w:r>
              <w:rPr>
                <w:rFonts w:ascii="Times New Roman"/>
                <w:b/>
                <w:i w:val="false"/>
                <w:color w:val="000000"/>
                <w:sz w:val="20"/>
              </w:rPr>
              <w:t>ан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кеткен ж</w:t>
            </w:r>
            <w:r>
              <w:rPr>
                <w:rFonts w:ascii="Times New Roman"/>
                <w:b/>
                <w:i w:val="false"/>
                <w:color w:val="000000"/>
                <w:sz w:val="20"/>
              </w:rPr>
              <w:t>ұ</w:t>
            </w:r>
            <w:r>
              <w:rPr>
                <w:rFonts w:ascii="Times New Roman"/>
                <w:b/>
                <w:i w:val="false"/>
                <w:color w:val="000000"/>
                <w:sz w:val="20"/>
              </w:rPr>
              <w:t>мыс уа</w:t>
            </w:r>
            <w:r>
              <w:rPr>
                <w:rFonts w:ascii="Times New Roman"/>
                <w:b/>
                <w:i w:val="false"/>
                <w:color w:val="000000"/>
                <w:sz w:val="20"/>
              </w:rPr>
              <w:t>қ</w:t>
            </w:r>
            <w:r>
              <w:rPr>
                <w:rFonts w:ascii="Times New Roman"/>
                <w:b/>
                <w:i w:val="false"/>
                <w:color w:val="000000"/>
                <w:sz w:val="20"/>
              </w:rPr>
              <w:t>ытты</w:t>
            </w:r>
            <w:r>
              <w:rPr>
                <w:rFonts w:ascii="Times New Roman"/>
                <w:b w:val="false"/>
                <w:i w:val="false"/>
                <w:color w:val="000000"/>
                <w:sz w:val="20"/>
              </w:rPr>
              <w:t>,</w:t>
            </w:r>
            <w:r>
              <w:rPr>
                <w:rFonts w:ascii="Times New Roman"/>
                <w:b/>
                <w:i w:val="false"/>
                <w:color w:val="000000"/>
                <w:sz w:val="20"/>
              </w:rPr>
              <w:t xml:space="preserve"> са</w:t>
            </w:r>
            <w:r>
              <w:rPr>
                <w:rFonts w:ascii="Times New Roman"/>
                <w:b/>
                <w:i w:val="false"/>
                <w:color w:val="000000"/>
                <w:sz w:val="20"/>
              </w:rPr>
              <w:t>ғ</w:t>
            </w:r>
            <w:r>
              <w:rPr>
                <w:rFonts w:ascii="Times New Roman"/>
                <w:b/>
                <w:i w:val="false"/>
                <w:color w:val="000000"/>
                <w:sz w:val="20"/>
              </w:rPr>
              <w:t>атпен</w:t>
            </w:r>
            <w:r>
              <w:br/>
            </w:r>
            <w:r>
              <w:rPr>
                <w:rFonts w:ascii="Times New Roman"/>
                <w:b w:val="false"/>
                <w:i w:val="false"/>
                <w:color w:val="000000"/>
                <w:sz w:val="20"/>
              </w:rPr>
              <w:t>
</w:t>
            </w:r>
            <w:r>
              <w:rPr>
                <w:rFonts w:ascii="Times New Roman"/>
                <w:b/>
                <w:i w:val="false"/>
                <w:color w:val="000000"/>
                <w:sz w:val="20"/>
              </w:rPr>
              <w:t>(21 жолы толтыр</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Количество рабочего времени,</w:t>
            </w:r>
            <w:r>
              <w:br/>
            </w:r>
            <w:r>
              <w:rPr>
                <w:rFonts w:ascii="Times New Roman"/>
                <w:b w:val="false"/>
                <w:i w:val="false"/>
                <w:color w:val="000000"/>
                <w:sz w:val="20"/>
              </w:rPr>
              <w:t>
</w:t>
            </w:r>
            <w:r>
              <w:rPr>
                <w:rFonts w:ascii="Times New Roman"/>
                <w:b w:val="false"/>
                <w:i w:val="false"/>
                <w:color w:val="000000"/>
                <w:sz w:val="20"/>
              </w:rPr>
              <w:t>затраченного на выполнение других</w:t>
            </w:r>
            <w:r>
              <w:br/>
            </w:r>
            <w:r>
              <w:rPr>
                <w:rFonts w:ascii="Times New Roman"/>
                <w:b w:val="false"/>
                <w:i w:val="false"/>
                <w:color w:val="000000"/>
                <w:sz w:val="20"/>
              </w:rPr>
              <w:t>
</w:t>
            </w:r>
            <w:r>
              <w:rPr>
                <w:rFonts w:ascii="Times New Roman"/>
                <w:b w:val="false"/>
                <w:i w:val="false"/>
                <w:color w:val="000000"/>
                <w:sz w:val="20"/>
              </w:rPr>
              <w:t>работ, в часах (заполнивших строку 21)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850"/>
        <w:gridCol w:w="2532"/>
        <w:gridCol w:w="1954"/>
        <w:gridCol w:w="50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қызметпен</w:t>
            </w:r>
            <w:r>
              <w:br/>
            </w:r>
            <w:r>
              <w:rPr>
                <w:rFonts w:ascii="Times New Roman"/>
                <w:b w:val="false"/>
                <w:i w:val="false"/>
                <w:color w:val="000000"/>
                <w:sz w:val="20"/>
              </w:rPr>
              <w:t>
</w:t>
            </w:r>
            <w:r>
              <w:rPr>
                <w:rFonts w:ascii="Times New Roman"/>
                <w:b/>
                <w:i w:val="false"/>
                <w:color w:val="000000"/>
                <w:sz w:val="20"/>
              </w:rPr>
              <w:t>қатар ғылыми зерттеулер мен</w:t>
            </w:r>
            <w:r>
              <w:br/>
            </w:r>
            <w:r>
              <w:rPr>
                <w:rFonts w:ascii="Times New Roman"/>
                <w:b w:val="false"/>
                <w:i w:val="false"/>
                <w:color w:val="000000"/>
                <w:sz w:val="20"/>
              </w:rPr>
              <w:t>
</w:t>
            </w:r>
            <w:r>
              <w:rPr>
                <w:rFonts w:ascii="Times New Roman"/>
                <w:b/>
                <w:i w:val="false"/>
                <w:color w:val="000000"/>
                <w:sz w:val="20"/>
              </w:rPr>
              <w:t>әзірлемелерді орындаған</w:t>
            </w:r>
            <w:r>
              <w:br/>
            </w:r>
            <w:r>
              <w:rPr>
                <w:rFonts w:ascii="Times New Roman"/>
                <w:b w:val="false"/>
                <w:i w:val="false"/>
                <w:color w:val="000000"/>
                <w:sz w:val="20"/>
              </w:rPr>
              <w:t>
</w:t>
            </w:r>
            <w:r>
              <w:rPr>
                <w:rFonts w:ascii="Times New Roman"/>
                <w:b/>
                <w:i w:val="false"/>
                <w:color w:val="000000"/>
                <w:sz w:val="20"/>
              </w:rPr>
              <w:t>ғылыми-педагог қызметкерлер</w:t>
            </w:r>
            <w:r>
              <w:br/>
            </w:r>
            <w:r>
              <w:rPr>
                <w:rFonts w:ascii="Times New Roman"/>
                <w:b w:val="false"/>
                <w:i w:val="false"/>
                <w:color w:val="000000"/>
                <w:sz w:val="20"/>
              </w:rPr>
              <w:t>
</w:t>
            </w:r>
            <w:r>
              <w:rPr>
                <w:rFonts w:ascii="Times New Roman"/>
                <w:b/>
                <w:i w:val="false"/>
                <w:color w:val="000000"/>
                <w:sz w:val="20"/>
              </w:rPr>
              <w:t>саны (ЖОО</w:t>
            </w:r>
            <w:r>
              <w:rPr>
                <w:rFonts w:ascii="Times New Roman"/>
                <w:b w:val="false"/>
                <w:i w:val="false"/>
                <w:color w:val="000000"/>
                <w:vertAlign w:val="superscript"/>
              </w:rPr>
              <w:t>1</w:t>
            </w:r>
            <w:r>
              <w:rPr>
                <w:rFonts w:ascii="Times New Roman"/>
                <w:b/>
                <w:i w:val="false"/>
                <w:color w:val="000000"/>
                <w:sz w:val="20"/>
              </w:rPr>
              <w:t xml:space="preserve"> толтырады)</w:t>
            </w:r>
            <w:r>
              <w:br/>
            </w:r>
            <w:r>
              <w:rPr>
                <w:rFonts w:ascii="Times New Roman"/>
                <w:b w:val="false"/>
                <w:i w:val="false"/>
                <w:color w:val="000000"/>
                <w:sz w:val="20"/>
              </w:rPr>
              <w:t>
</w:t>
            </w:r>
            <w:r>
              <w:rPr>
                <w:rFonts w:ascii="Times New Roman"/>
                <w:b w:val="false"/>
                <w:i w:val="false"/>
                <w:color w:val="000000"/>
                <w:sz w:val="20"/>
              </w:rPr>
              <w:t>Численность научно-</w:t>
            </w:r>
            <w:r>
              <w:br/>
            </w:r>
            <w:r>
              <w:rPr>
                <w:rFonts w:ascii="Times New Roman"/>
                <w:b w:val="false"/>
                <w:i w:val="false"/>
                <w:color w:val="000000"/>
                <w:sz w:val="20"/>
              </w:rPr>
              <w:t>
</w:t>
            </w:r>
            <w:r>
              <w:rPr>
                <w:rFonts w:ascii="Times New Roman"/>
                <w:b w:val="false"/>
                <w:i w:val="false"/>
                <w:color w:val="000000"/>
                <w:sz w:val="20"/>
              </w:rPr>
              <w:t>педагогических работников,</w:t>
            </w:r>
            <w:r>
              <w:br/>
            </w:r>
            <w:r>
              <w:rPr>
                <w:rFonts w:ascii="Times New Roman"/>
                <w:b w:val="false"/>
                <w:i w:val="false"/>
                <w:color w:val="000000"/>
                <w:sz w:val="20"/>
              </w:rPr>
              <w:t>
</w:t>
            </w:r>
            <w:r>
              <w:rPr>
                <w:rFonts w:ascii="Times New Roman"/>
                <w:b w:val="false"/>
                <w:i w:val="false"/>
                <w:color w:val="000000"/>
                <w:sz w:val="20"/>
              </w:rPr>
              <w:t>выполнявших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r>
              <w:br/>
            </w:r>
            <w:r>
              <w:rPr>
                <w:rFonts w:ascii="Times New Roman"/>
                <w:b w:val="false"/>
                <w:i w:val="false"/>
                <w:color w:val="000000"/>
                <w:sz w:val="20"/>
              </w:rPr>
              <w:t>
</w:t>
            </w:r>
            <w:r>
              <w:rPr>
                <w:rFonts w:ascii="Times New Roman"/>
                <w:b w:val="false"/>
                <w:i w:val="false"/>
                <w:color w:val="000000"/>
                <w:sz w:val="20"/>
              </w:rPr>
              <w:t>наряду с педагогической</w:t>
            </w:r>
            <w:r>
              <w:br/>
            </w:r>
            <w:r>
              <w:rPr>
                <w:rFonts w:ascii="Times New Roman"/>
                <w:b w:val="false"/>
                <w:i w:val="false"/>
                <w:color w:val="000000"/>
                <w:sz w:val="20"/>
              </w:rPr>
              <w:t>
</w:t>
            </w:r>
            <w:r>
              <w:rPr>
                <w:rFonts w:ascii="Times New Roman"/>
                <w:b w:val="false"/>
                <w:i w:val="false"/>
                <w:color w:val="000000"/>
                <w:sz w:val="20"/>
              </w:rPr>
              <w:t>деятельностью</w:t>
            </w:r>
            <w:r>
              <w:br/>
            </w:r>
            <w:r>
              <w:rPr>
                <w:rFonts w:ascii="Times New Roman"/>
                <w:b w:val="false"/>
                <w:i w:val="false"/>
                <w:color w:val="000000"/>
                <w:sz w:val="20"/>
              </w:rPr>
              <w:t>
</w:t>
            </w:r>
            <w:r>
              <w:rPr>
                <w:rFonts w:ascii="Times New Roman"/>
                <w:b w:val="false"/>
                <w:i w:val="false"/>
                <w:color w:val="000000"/>
                <w:sz w:val="20"/>
              </w:rPr>
              <w:t>(заполняют ВУЗы)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техниктер</w:t>
            </w:r>
            <w:r>
              <w:br/>
            </w:r>
            <w:r>
              <w:rPr>
                <w:rFonts w:ascii="Times New Roman"/>
                <w:b w:val="false"/>
                <w:i w:val="false"/>
                <w:color w:val="000000"/>
                <w:sz w:val="20"/>
              </w:rPr>
              <w:t>
</w:t>
            </w:r>
            <w:r>
              <w:rPr>
                <w:rFonts w:ascii="Times New Roman"/>
                <w:b w:val="false"/>
                <w:i w:val="false"/>
                <w:color w:val="000000"/>
                <w:sz w:val="20"/>
              </w:rPr>
              <w:t>техники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w:t>
            </w:r>
            <w:r>
              <w:br/>
            </w:r>
            <w:r>
              <w:rPr>
                <w:rFonts w:ascii="Times New Roman"/>
                <w:b w:val="false"/>
                <w:i w:val="false"/>
                <w:color w:val="000000"/>
                <w:sz w:val="20"/>
              </w:rPr>
              <w:t>
</w:t>
            </w: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val="false"/>
                <w:i w:val="false"/>
                <w:color w:val="000000"/>
                <w:sz w:val="20"/>
              </w:rPr>
              <w:t>вспомогательный</w:t>
            </w:r>
            <w:r>
              <w:br/>
            </w:r>
            <w:r>
              <w:rPr>
                <w:rFonts w:ascii="Times New Roman"/>
                <w:b w:val="false"/>
                <w:i w:val="false"/>
                <w:color w:val="000000"/>
                <w:sz w:val="20"/>
              </w:rPr>
              <w:t>
</w:t>
            </w:r>
            <w:r>
              <w:rPr>
                <w:rFonts w:ascii="Times New Roman"/>
                <w:b w:val="false"/>
                <w:i w:val="false"/>
                <w:color w:val="000000"/>
                <w:sz w:val="20"/>
              </w:rPr>
              <w:t>персонал</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ЖОО</w:t>
      </w:r>
      <w:r>
        <w:rPr>
          <w:rFonts w:ascii="Times New Roman"/>
          <w:b w:val="false"/>
          <w:i w:val="false"/>
          <w:color w:val="000000"/>
          <w:sz w:val="28"/>
        </w:rPr>
        <w:t xml:space="preserve"> - </w:t>
      </w:r>
      <w:r>
        <w:rPr>
          <w:rFonts w:ascii="Times New Roman"/>
          <w:b/>
          <w:i w:val="false"/>
          <w:color w:val="000000"/>
          <w:sz w:val="28"/>
        </w:rPr>
        <w:t>жо</w:t>
      </w:r>
      <w:r>
        <w:rPr>
          <w:rFonts w:ascii="Times New Roman"/>
          <w:b/>
          <w:i w:val="false"/>
          <w:color w:val="000000"/>
          <w:sz w:val="28"/>
        </w:rPr>
        <w:t>ғ</w:t>
      </w:r>
      <w:r>
        <w:rPr>
          <w:rFonts w:ascii="Times New Roman"/>
          <w:b/>
          <w:i w:val="false"/>
          <w:color w:val="000000"/>
          <w:sz w:val="28"/>
        </w:rPr>
        <w:t>ары о</w:t>
      </w:r>
      <w:r>
        <w:rPr>
          <w:rFonts w:ascii="Times New Roman"/>
          <w:b/>
          <w:i w:val="false"/>
          <w:color w:val="000000"/>
          <w:sz w:val="28"/>
        </w:rPr>
        <w:t>қ</w:t>
      </w:r>
      <w:r>
        <w:rPr>
          <w:rFonts w:ascii="Times New Roman"/>
          <w:b/>
          <w:i w:val="false"/>
          <w:color w:val="000000"/>
          <w:sz w:val="28"/>
        </w:rPr>
        <w:t>у орны</w:t>
      </w:r>
      <w:r>
        <w:br/>
      </w:r>
      <w:r>
        <w:rPr>
          <w:rFonts w:ascii="Times New Roman"/>
          <w:b w:val="false"/>
          <w:i w:val="false"/>
          <w:color w:val="000000"/>
          <w:sz w:val="28"/>
        </w:rPr>
        <w:t>
  Здесь и далее - ВУЗ - высшее учебное заведение</w:t>
      </w:r>
    </w:p>
    <w:bookmarkStart w:name="z166" w:id="59"/>
    <w:p>
      <w:pPr>
        <w:spacing w:after="0"/>
        <w:ind w:left="0"/>
        <w:jc w:val="both"/>
      </w:pPr>
      <w:r>
        <w:rPr>
          <w:rFonts w:ascii="Times New Roman"/>
          <w:b w:val="false"/>
          <w:i w:val="false"/>
          <w:color w:val="000000"/>
          <w:sz w:val="28"/>
        </w:rPr>
        <w:t>
</w:t>
      </w:r>
      <w:r>
        <w:rPr>
          <w:rFonts w:ascii="Times New Roman"/>
          <w:b/>
          <w:i w:val="false"/>
          <w:color w:val="000000"/>
          <w:sz w:val="28"/>
        </w:rPr>
        <w:t>8. Ғылыми зерттеулер мен әзірлемелерді орындаған қызметкерлердің орта есеппен жылына тізімдік санын (қоса атқарушыларсыз және азаматтық-құқықтық сипаттағы шарттар бойынша жұмыс істегендерсіз) көрсетіңіз, адам</w:t>
      </w:r>
      <w:r>
        <w:br/>
      </w:r>
      <w:r>
        <w:rPr>
          <w:rFonts w:ascii="Times New Roman"/>
          <w:b w:val="false"/>
          <w:i w:val="false"/>
          <w:color w:val="000000"/>
          <w:sz w:val="28"/>
        </w:rPr>
        <w:t>
    Укажите списочную численность работников, выполнявших научные исследования и разработки (без совместителей и работавших по договорам гражданско-правового характера) в среднем за год, человек</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693"/>
        <w:gridCol w:w="813"/>
        <w:gridCol w:w="753"/>
        <w:gridCol w:w="773"/>
        <w:gridCol w:w="7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60"/>
    <w:p>
      <w:pPr>
        <w:spacing w:after="0"/>
        <w:ind w:left="0"/>
        <w:jc w:val="both"/>
      </w:pPr>
      <w:r>
        <w:rPr>
          <w:rFonts w:ascii="Times New Roman"/>
          <w:b w:val="false"/>
          <w:i w:val="false"/>
          <w:color w:val="000000"/>
          <w:sz w:val="28"/>
        </w:rPr>
        <w:t>
</w:t>
      </w:r>
      <w:r>
        <w:rPr>
          <w:rFonts w:ascii="Times New Roman"/>
          <w:b/>
          <w:i w:val="false"/>
          <w:color w:val="000000"/>
          <w:sz w:val="28"/>
        </w:rPr>
        <w:t>9. Жас бойынша ғылыми зерттеулер мен әзірлемелерді орындаған қызметкерлердің санын бөлу, адам</w:t>
      </w:r>
      <w:r>
        <w:br/>
      </w:r>
      <w:r>
        <w:rPr>
          <w:rFonts w:ascii="Times New Roman"/>
          <w:b w:val="false"/>
          <w:i w:val="false"/>
          <w:color w:val="000000"/>
          <w:sz w:val="28"/>
        </w:rPr>
        <w:t>
   Распределение численности работников, выполнявших научные исследования и разработки по возрасту, человек</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262"/>
        <w:gridCol w:w="1519"/>
        <w:gridCol w:w="1142"/>
        <w:gridCol w:w="1098"/>
        <w:gridCol w:w="1143"/>
        <w:gridCol w:w="1077"/>
        <w:gridCol w:w="1077"/>
        <w:gridCol w:w="1498"/>
      </w:tblGrid>
      <w:tr>
        <w:trPr>
          <w:trHeight w:val="39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жастағылар:</w:t>
            </w:r>
            <w:r>
              <w:br/>
            </w:r>
            <w:r>
              <w:rPr>
                <w:rFonts w:ascii="Times New Roman"/>
                <w:b w:val="false"/>
                <w:i w:val="false"/>
                <w:color w:val="000000"/>
                <w:sz w:val="20"/>
              </w:rPr>
              <w:t>
</w:t>
            </w:r>
            <w:r>
              <w:rPr>
                <w:rFonts w:ascii="Times New Roman"/>
                <w:b w:val="false"/>
                <w:i w:val="false"/>
                <w:color w:val="000000"/>
                <w:sz w:val="20"/>
              </w:rPr>
              <w:t>Из них в возрасте: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жасқа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25</w:t>
            </w:r>
            <w:r>
              <w:br/>
            </w:r>
            <w:r>
              <w:rPr>
                <w:rFonts w:ascii="Times New Roman"/>
                <w:b w:val="false"/>
                <w:i w:val="false"/>
                <w:color w:val="000000"/>
                <w:sz w:val="20"/>
              </w:rPr>
              <w:t>
</w:t>
            </w:r>
            <w:r>
              <w:rPr>
                <w:rFonts w:ascii="Times New Roman"/>
                <w:b w:val="false"/>
                <w:i w:val="false"/>
                <w:color w:val="000000"/>
                <w:sz w:val="20"/>
              </w:rPr>
              <w:t>лет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25-34</w:t>
            </w:r>
            <w:r>
              <w:br/>
            </w:r>
            <w:r>
              <w:rPr>
                <w:rFonts w:ascii="Times New Roman"/>
                <w:b w:val="false"/>
                <w:i w:val="false"/>
                <w:color w:val="000000"/>
                <w:sz w:val="20"/>
              </w:rPr>
              <w:t>
</w:t>
            </w:r>
            <w:r>
              <w:rPr>
                <w:rFonts w:ascii="Times New Roman"/>
                <w:b w:val="false"/>
                <w:i w:val="false"/>
                <w:color w:val="000000"/>
                <w:sz w:val="20"/>
              </w:rPr>
              <w:t>года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35-44</w:t>
            </w:r>
            <w:r>
              <w:br/>
            </w:r>
            <w:r>
              <w:rPr>
                <w:rFonts w:ascii="Times New Roman"/>
                <w:b w:val="false"/>
                <w:i w:val="false"/>
                <w:color w:val="000000"/>
                <w:sz w:val="20"/>
              </w:rPr>
              <w:t>
</w:t>
            </w:r>
            <w:r>
              <w:rPr>
                <w:rFonts w:ascii="Times New Roman"/>
                <w:b w:val="false"/>
                <w:i w:val="false"/>
                <w:color w:val="000000"/>
                <w:sz w:val="20"/>
              </w:rPr>
              <w:t>года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45-54</w:t>
            </w:r>
            <w:r>
              <w:br/>
            </w:r>
            <w:r>
              <w:rPr>
                <w:rFonts w:ascii="Times New Roman"/>
                <w:b w:val="false"/>
                <w:i w:val="false"/>
                <w:color w:val="000000"/>
                <w:sz w:val="20"/>
              </w:rPr>
              <w:t>
</w:t>
            </w:r>
            <w:r>
              <w:rPr>
                <w:rFonts w:ascii="Times New Roman"/>
                <w:b w:val="false"/>
                <w:i w:val="false"/>
                <w:color w:val="000000"/>
                <w:sz w:val="20"/>
              </w:rPr>
              <w:t>года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55-64</w:t>
            </w:r>
            <w:r>
              <w:br/>
            </w:r>
            <w:r>
              <w:rPr>
                <w:rFonts w:ascii="Times New Roman"/>
                <w:b w:val="false"/>
                <w:i w:val="false"/>
                <w:color w:val="000000"/>
                <w:sz w:val="20"/>
              </w:rPr>
              <w:t>
</w:t>
            </w:r>
            <w:r>
              <w:rPr>
                <w:rFonts w:ascii="Times New Roman"/>
                <w:b w:val="false"/>
                <w:i w:val="false"/>
                <w:color w:val="000000"/>
                <w:sz w:val="20"/>
              </w:rPr>
              <w:t>года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жас</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65 лет и</w:t>
            </w:r>
            <w:r>
              <w:br/>
            </w:r>
            <w:r>
              <w:rPr>
                <w:rFonts w:ascii="Times New Roman"/>
                <w:b w:val="false"/>
                <w:i w:val="false"/>
                <w:color w:val="000000"/>
                <w:sz w:val="20"/>
              </w:rPr>
              <w:t>
</w:t>
            </w:r>
            <w:r>
              <w:rPr>
                <w:rFonts w:ascii="Times New Roman"/>
                <w:b w:val="false"/>
                <w:i w:val="false"/>
                <w:color w:val="000000"/>
                <w:sz w:val="20"/>
              </w:rPr>
              <w:t>более</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w:t>
            </w:r>
            <w:r>
              <w:br/>
            </w:r>
            <w:r>
              <w:rPr>
                <w:rFonts w:ascii="Times New Roman"/>
                <w:b w:val="false"/>
                <w:i w:val="false"/>
                <w:color w:val="000000"/>
                <w:sz w:val="20"/>
              </w:rPr>
              <w:t>
</w:t>
            </w:r>
            <w:r>
              <w:rPr>
                <w:rFonts w:ascii="Times New Roman"/>
                <w:b/>
                <w:i w:val="false"/>
                <w:color w:val="000000"/>
                <w:sz w:val="20"/>
              </w:rPr>
              <w:t>ғылыми зерттеулер мен</w:t>
            </w:r>
            <w:r>
              <w:br/>
            </w:r>
            <w:r>
              <w:rPr>
                <w:rFonts w:ascii="Times New Roman"/>
                <w:b w:val="false"/>
                <w:i w:val="false"/>
                <w:color w:val="000000"/>
                <w:sz w:val="20"/>
              </w:rPr>
              <w:t>
</w:t>
            </w:r>
            <w:r>
              <w:rPr>
                <w:rFonts w:ascii="Times New Roman"/>
                <w:b/>
                <w:i w:val="false"/>
                <w:color w:val="000000"/>
                <w:sz w:val="20"/>
              </w:rPr>
              <w:t>әзірлемелерді</w:t>
            </w:r>
            <w:r>
              <w:br/>
            </w:r>
            <w:r>
              <w:rPr>
                <w:rFonts w:ascii="Times New Roman"/>
                <w:b w:val="false"/>
                <w:i w:val="false"/>
                <w:color w:val="000000"/>
                <w:sz w:val="20"/>
              </w:rPr>
              <w:t>
</w:t>
            </w:r>
            <w:r>
              <w:rPr>
                <w:rFonts w:ascii="Times New Roman"/>
                <w:b/>
                <w:i w:val="false"/>
                <w:color w:val="000000"/>
                <w:sz w:val="20"/>
              </w:rPr>
              <w:t>орындаған қызметкер-</w:t>
            </w:r>
            <w:r>
              <w:br/>
            </w:r>
            <w:r>
              <w:rPr>
                <w:rFonts w:ascii="Times New Roman"/>
                <w:b w:val="false"/>
                <w:i w:val="false"/>
                <w:color w:val="000000"/>
                <w:sz w:val="20"/>
              </w:rPr>
              <w:t>
</w:t>
            </w:r>
            <w:r>
              <w:rPr>
                <w:rFonts w:ascii="Times New Roman"/>
                <w:b/>
                <w:i w:val="false"/>
                <w:color w:val="000000"/>
                <w:sz w:val="20"/>
              </w:rPr>
              <w:t>лер саны, барлығы</w:t>
            </w:r>
            <w:r>
              <w:br/>
            </w:r>
            <w:r>
              <w:rPr>
                <w:rFonts w:ascii="Times New Roman"/>
                <w:b w:val="false"/>
                <w:i w:val="false"/>
                <w:color w:val="000000"/>
                <w:sz w:val="20"/>
              </w:rPr>
              <w:t>
</w:t>
            </w:r>
            <w:r>
              <w:rPr>
                <w:rFonts w:ascii="Times New Roman"/>
                <w:b w:val="false"/>
                <w:i w:val="false"/>
                <w:color w:val="000000"/>
                <w:sz w:val="20"/>
              </w:rPr>
              <w:t>Численность работников,</w:t>
            </w:r>
            <w:r>
              <w:br/>
            </w:r>
            <w:r>
              <w:rPr>
                <w:rFonts w:ascii="Times New Roman"/>
                <w:b w:val="false"/>
                <w:i w:val="false"/>
                <w:color w:val="000000"/>
                <w:sz w:val="20"/>
              </w:rPr>
              <w:t>
</w:t>
            </w:r>
            <w:r>
              <w:rPr>
                <w:rFonts w:ascii="Times New Roman"/>
                <w:b w:val="false"/>
                <w:i w:val="false"/>
                <w:color w:val="000000"/>
                <w:sz w:val="20"/>
              </w:rPr>
              <w:t>выполняющих научные</w:t>
            </w:r>
            <w:r>
              <w:br/>
            </w:r>
            <w:r>
              <w:rPr>
                <w:rFonts w:ascii="Times New Roman"/>
                <w:b w:val="false"/>
                <w:i w:val="false"/>
                <w:color w:val="000000"/>
                <w:sz w:val="20"/>
              </w:rPr>
              <w:t>
</w:t>
            </w:r>
            <w:r>
              <w:rPr>
                <w:rFonts w:ascii="Times New Roman"/>
                <w:b w:val="false"/>
                <w:i w:val="false"/>
                <w:color w:val="000000"/>
                <w:sz w:val="20"/>
              </w:rPr>
              <w:t>исследования и</w:t>
            </w:r>
            <w:r>
              <w:br/>
            </w:r>
            <w:r>
              <w:rPr>
                <w:rFonts w:ascii="Times New Roman"/>
                <w:b w:val="false"/>
                <w:i w:val="false"/>
                <w:color w:val="000000"/>
                <w:sz w:val="20"/>
              </w:rPr>
              <w:t>
</w:t>
            </w:r>
            <w:r>
              <w:rPr>
                <w:rFonts w:ascii="Times New Roman"/>
                <w:b w:val="false"/>
                <w:i w:val="false"/>
                <w:color w:val="000000"/>
                <w:sz w:val="20"/>
              </w:rPr>
              <w:t>разработки на конец</w:t>
            </w:r>
            <w:r>
              <w:br/>
            </w:r>
            <w:r>
              <w:rPr>
                <w:rFonts w:ascii="Times New Roman"/>
                <w:b w:val="false"/>
                <w:i w:val="false"/>
                <w:color w:val="000000"/>
                <w:sz w:val="20"/>
              </w:rPr>
              <w:t>
</w:t>
            </w:r>
            <w:r>
              <w:rPr>
                <w:rFonts w:ascii="Times New Roman"/>
                <w:b w:val="false"/>
                <w:i w:val="false"/>
                <w:color w:val="000000"/>
                <w:sz w:val="20"/>
              </w:rPr>
              <w:t>отчетного года, всего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из них 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 және</w:t>
            </w:r>
            <w:r>
              <w:br/>
            </w:r>
            <w:r>
              <w:rPr>
                <w:rFonts w:ascii="Times New Roman"/>
                <w:b w:val="false"/>
                <w:i w:val="false"/>
                <w:color w:val="000000"/>
                <w:sz w:val="20"/>
              </w:rPr>
              <w:t>
</w:t>
            </w:r>
            <w:r>
              <w:rPr>
                <w:rFonts w:ascii="Times New Roman"/>
                <w:b/>
                <w:i w:val="false"/>
                <w:color w:val="000000"/>
                <w:sz w:val="20"/>
              </w:rPr>
              <w:t>академиялық дәрежесі</w:t>
            </w:r>
            <w:r>
              <w:br/>
            </w:r>
            <w:r>
              <w:rPr>
                <w:rFonts w:ascii="Times New Roman"/>
                <w:b w:val="false"/>
                <w:i w:val="false"/>
                <w:color w:val="000000"/>
                <w:sz w:val="20"/>
              </w:rPr>
              <w:t>
</w:t>
            </w:r>
            <w:r>
              <w:rPr>
                <w:rFonts w:ascii="Times New Roman"/>
                <w:b/>
                <w:i w:val="false"/>
                <w:color w:val="000000"/>
                <w:sz w:val="20"/>
              </w:rPr>
              <w:t>бары:</w:t>
            </w:r>
            <w:r>
              <w:br/>
            </w:r>
            <w:r>
              <w:rPr>
                <w:rFonts w:ascii="Times New Roman"/>
                <w:b w:val="false"/>
                <w:i w:val="false"/>
                <w:color w:val="000000"/>
                <w:sz w:val="20"/>
              </w:rPr>
              <w:t>
</w:t>
            </w:r>
            <w:r>
              <w:rPr>
                <w:rFonts w:ascii="Times New Roman"/>
                <w:b w:val="false"/>
                <w:i w:val="false"/>
                <w:color w:val="000000"/>
                <w:sz w:val="20"/>
              </w:rPr>
              <w:t>из них имеют ученую и</w:t>
            </w:r>
            <w:r>
              <w:br/>
            </w:r>
            <w:r>
              <w:rPr>
                <w:rFonts w:ascii="Times New Roman"/>
                <w:b w:val="false"/>
                <w:i w:val="false"/>
                <w:color w:val="000000"/>
                <w:sz w:val="20"/>
              </w:rPr>
              <w:t>
</w:t>
            </w:r>
            <w:r>
              <w:rPr>
                <w:rFonts w:ascii="Times New Roman"/>
                <w:b w:val="false"/>
                <w:i w:val="false"/>
                <w:color w:val="000000"/>
                <w:sz w:val="20"/>
              </w:rPr>
              <w:t>академическую степени: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61"/>
    <w:p>
      <w:pPr>
        <w:spacing w:after="0"/>
        <w:ind w:left="0"/>
        <w:jc w:val="both"/>
      </w:pPr>
      <w:r>
        <w:rPr>
          <w:rFonts w:ascii="Times New Roman"/>
          <w:b w:val="false"/>
          <w:i w:val="false"/>
          <w:color w:val="000000"/>
          <w:sz w:val="28"/>
        </w:rPr>
        <w:t>
</w:t>
      </w:r>
      <w:r>
        <w:rPr>
          <w:rFonts w:ascii="Times New Roman"/>
          <w:b/>
          <w:i w:val="false"/>
          <w:color w:val="000000"/>
          <w:sz w:val="28"/>
        </w:rPr>
        <w:t xml:space="preserve">10. </w:t>
      </w:r>
      <w:r>
        <w:rPr>
          <w:rFonts w:ascii="Times New Roman"/>
          <w:b/>
          <w:i w:val="false"/>
          <w:color w:val="000000"/>
          <w:sz w:val="28"/>
        </w:rPr>
        <w:t>Ғ</w:t>
      </w:r>
      <w:r>
        <w:rPr>
          <w:rFonts w:ascii="Times New Roman"/>
          <w:b/>
          <w:i w:val="false"/>
          <w:color w:val="000000"/>
          <w:sz w:val="28"/>
        </w:rPr>
        <w:t xml:space="preserve">ылыми зерттеулер мен </w:t>
      </w:r>
      <w:r>
        <w:rPr>
          <w:rFonts w:ascii="Times New Roman"/>
          <w:b/>
          <w:i w:val="false"/>
          <w:color w:val="000000"/>
          <w:sz w:val="28"/>
        </w:rPr>
        <w:t>ә</w:t>
      </w:r>
      <w:r>
        <w:rPr>
          <w:rFonts w:ascii="Times New Roman"/>
          <w:b/>
          <w:i w:val="false"/>
          <w:color w:val="000000"/>
          <w:sz w:val="28"/>
        </w:rPr>
        <w:t>зірлемелерді орында</w:t>
      </w:r>
      <w:r>
        <w:rPr>
          <w:rFonts w:ascii="Times New Roman"/>
          <w:b/>
          <w:i w:val="false"/>
          <w:color w:val="000000"/>
          <w:sz w:val="28"/>
        </w:rPr>
        <w:t>ғ</w:t>
      </w:r>
      <w:r>
        <w:rPr>
          <w:rFonts w:ascii="Times New Roman"/>
          <w:b/>
          <w:i w:val="false"/>
          <w:color w:val="000000"/>
          <w:sz w:val="28"/>
        </w:rPr>
        <w:t>ан зерттеуші-мамандар саныны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оз</w:t>
      </w:r>
      <w:r>
        <w:rPr>
          <w:rFonts w:ascii="Times New Roman"/>
          <w:b/>
          <w:i w:val="false"/>
          <w:color w:val="000000"/>
          <w:sz w:val="28"/>
        </w:rPr>
        <w:t>ғ</w:t>
      </w:r>
      <w:r>
        <w:rPr>
          <w:rFonts w:ascii="Times New Roman"/>
          <w:b/>
          <w:i w:val="false"/>
          <w:color w:val="000000"/>
          <w:sz w:val="28"/>
        </w:rPr>
        <w:t>алысы, адам</w:t>
      </w:r>
      <w:r>
        <w:br/>
      </w:r>
      <w:r>
        <w:rPr>
          <w:rFonts w:ascii="Times New Roman"/>
          <w:b w:val="false"/>
          <w:i w:val="false"/>
          <w:color w:val="000000"/>
          <w:sz w:val="28"/>
        </w:rPr>
        <w:t>
    Движение численности специалистов-исследователей, выполнявших научные исследования и разработки, человек</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4137"/>
        <w:gridCol w:w="1741"/>
        <w:gridCol w:w="1439"/>
        <w:gridCol w:w="1892"/>
        <w:gridCol w:w="1828"/>
        <w:gridCol w:w="1828"/>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басына</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ЖОО-ны</w:t>
            </w:r>
            <w:r>
              <w:br/>
            </w:r>
            <w:r>
              <w:rPr>
                <w:rFonts w:ascii="Times New Roman"/>
                <w:b w:val="false"/>
                <w:i w:val="false"/>
                <w:color w:val="000000"/>
                <w:sz w:val="20"/>
              </w:rPr>
              <w:t>
</w:t>
            </w: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нен кейін</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ВУЗа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ұйым-</w:t>
            </w:r>
            <w:r>
              <w:br/>
            </w:r>
            <w:r>
              <w:rPr>
                <w:rFonts w:ascii="Times New Roman"/>
                <w:b w:val="false"/>
                <w:i w:val="false"/>
                <w:color w:val="000000"/>
                <w:sz w:val="20"/>
              </w:rPr>
              <w:t>
</w:t>
            </w:r>
            <w:r>
              <w:rPr>
                <w:rFonts w:ascii="Times New Roman"/>
                <w:b/>
                <w:i w:val="false"/>
                <w:color w:val="000000"/>
                <w:sz w:val="20"/>
              </w:rPr>
              <w:t>дардан</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орындар-</w:t>
            </w:r>
            <w:r>
              <w:br/>
            </w:r>
            <w:r>
              <w:rPr>
                <w:rFonts w:ascii="Times New Roman"/>
                <w:b w:val="false"/>
                <w:i w:val="false"/>
                <w:color w:val="000000"/>
                <w:sz w:val="20"/>
              </w:rPr>
              <w:t>
</w:t>
            </w:r>
            <w:r>
              <w:rPr>
                <w:rFonts w:ascii="Times New Roman"/>
                <w:b/>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из прочих</w:t>
            </w:r>
            <w:r>
              <w:br/>
            </w:r>
            <w:r>
              <w:rPr>
                <w:rFonts w:ascii="Times New Roman"/>
                <w:b w:val="false"/>
                <w:i w:val="false"/>
                <w:color w:val="000000"/>
                <w:sz w:val="20"/>
              </w:rPr>
              <w:t>
</w:t>
            </w:r>
            <w:r>
              <w:rPr>
                <w:rFonts w:ascii="Times New Roman"/>
                <w:b w:val="false"/>
                <w:i w:val="false"/>
                <w:color w:val="000000"/>
                <w:sz w:val="20"/>
              </w:rPr>
              <w:t>мест</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 және</w:t>
            </w:r>
            <w:r>
              <w:br/>
            </w:r>
            <w:r>
              <w:rPr>
                <w:rFonts w:ascii="Times New Roman"/>
                <w:b w:val="false"/>
                <w:i w:val="false"/>
                <w:color w:val="000000"/>
                <w:sz w:val="20"/>
              </w:rPr>
              <w:t>
</w:t>
            </w:r>
            <w:r>
              <w:rPr>
                <w:rFonts w:ascii="Times New Roman"/>
                <w:b/>
                <w:i w:val="false"/>
                <w:color w:val="000000"/>
                <w:sz w:val="20"/>
              </w:rPr>
              <w:t>академиялық дәрежесі</w:t>
            </w:r>
            <w:r>
              <w:br/>
            </w:r>
            <w:r>
              <w:rPr>
                <w:rFonts w:ascii="Times New Roman"/>
                <w:b w:val="false"/>
                <w:i w:val="false"/>
                <w:color w:val="000000"/>
                <w:sz w:val="20"/>
              </w:rPr>
              <w:t>
</w:t>
            </w:r>
            <w:r>
              <w:rPr>
                <w:rFonts w:ascii="Times New Roman"/>
                <w:b/>
                <w:i w:val="false"/>
                <w:color w:val="000000"/>
                <w:sz w:val="20"/>
              </w:rPr>
              <w:t>бары:</w:t>
            </w:r>
            <w:r>
              <w:br/>
            </w:r>
            <w:r>
              <w:rPr>
                <w:rFonts w:ascii="Times New Roman"/>
                <w:b w:val="false"/>
                <w:i w:val="false"/>
                <w:color w:val="000000"/>
                <w:sz w:val="20"/>
              </w:rPr>
              <w:t>
</w:t>
            </w:r>
            <w:r>
              <w:rPr>
                <w:rFonts w:ascii="Times New Roman"/>
                <w:b w:val="false"/>
                <w:i w:val="false"/>
                <w:color w:val="000000"/>
                <w:sz w:val="20"/>
              </w:rPr>
              <w:t>из них имеют ученую и</w:t>
            </w:r>
            <w:r>
              <w:br/>
            </w:r>
            <w:r>
              <w:rPr>
                <w:rFonts w:ascii="Times New Roman"/>
                <w:b w:val="false"/>
                <w:i w:val="false"/>
                <w:color w:val="000000"/>
                <w:sz w:val="20"/>
              </w:rPr>
              <w:t>
</w:t>
            </w:r>
            <w:r>
              <w:rPr>
                <w:rFonts w:ascii="Times New Roman"/>
                <w:b w:val="false"/>
                <w:i w:val="false"/>
                <w:color w:val="000000"/>
                <w:sz w:val="20"/>
              </w:rPr>
              <w:t>академическую степени: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 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2858"/>
        <w:gridCol w:w="2582"/>
        <w:gridCol w:w="2816"/>
        <w:gridCol w:w="34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 соңына</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 года</w:t>
            </w:r>
          </w:p>
        </w:tc>
      </w:tr>
      <w:tr>
        <w:trPr>
          <w:trHeight w:val="42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собственному</w:t>
            </w:r>
            <w:r>
              <w:br/>
            </w:r>
            <w:r>
              <w:rPr>
                <w:rFonts w:ascii="Times New Roman"/>
                <w:b w:val="false"/>
                <w:i w:val="false"/>
                <w:color w:val="000000"/>
                <w:sz w:val="20"/>
              </w:rPr>
              <w:t>
</w:t>
            </w:r>
            <w:r>
              <w:rPr>
                <w:rFonts w:ascii="Times New Roman"/>
                <w:b w:val="false"/>
                <w:i w:val="false"/>
                <w:color w:val="000000"/>
                <w:sz w:val="20"/>
              </w:rPr>
              <w:t>желанию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штатты</w:t>
            </w:r>
            <w:r>
              <w:br/>
            </w:r>
            <w:r>
              <w:rPr>
                <w:rFonts w:ascii="Times New Roman"/>
                <w:b w:val="false"/>
                <w:i w:val="false"/>
                <w:color w:val="000000"/>
                <w:sz w:val="20"/>
              </w:rPr>
              <w:t>
</w:t>
            </w:r>
            <w:r>
              <w:rPr>
                <w:rFonts w:ascii="Times New Roman"/>
                <w:b/>
                <w:i w:val="false"/>
                <w:color w:val="000000"/>
                <w:sz w:val="20"/>
              </w:rPr>
              <w:t>қысқартуға</w:t>
            </w:r>
            <w:r>
              <w:br/>
            </w:r>
            <w:r>
              <w:rPr>
                <w:rFonts w:ascii="Times New Roman"/>
                <w:b w:val="false"/>
                <w:i w:val="false"/>
                <w:color w:val="000000"/>
                <w:sz w:val="20"/>
              </w:rPr>
              <w:t>
</w:t>
            </w:r>
            <w:r>
              <w:rPr>
                <w:rFonts w:ascii="Times New Roman"/>
                <w:b/>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в связи с</w:t>
            </w:r>
            <w:r>
              <w:br/>
            </w:r>
            <w:r>
              <w:rPr>
                <w:rFonts w:ascii="Times New Roman"/>
                <w:b w:val="false"/>
                <w:i w:val="false"/>
                <w:color w:val="000000"/>
                <w:sz w:val="20"/>
              </w:rPr>
              <w:t>
</w:t>
            </w:r>
            <w:r>
              <w:rPr>
                <w:rFonts w:ascii="Times New Roman"/>
                <w:b w:val="false"/>
                <w:i w:val="false"/>
                <w:color w:val="000000"/>
                <w:sz w:val="20"/>
              </w:rPr>
              <w:t>сокращением</w:t>
            </w:r>
            <w:r>
              <w:br/>
            </w:r>
            <w:r>
              <w:rPr>
                <w:rFonts w:ascii="Times New Roman"/>
                <w:b w:val="false"/>
                <w:i w:val="false"/>
                <w:color w:val="000000"/>
                <w:sz w:val="20"/>
              </w:rPr>
              <w:t>
</w:t>
            </w:r>
            <w:r>
              <w:rPr>
                <w:rFonts w:ascii="Times New Roman"/>
                <w:b w:val="false"/>
                <w:i w:val="false"/>
                <w:color w:val="000000"/>
                <w:sz w:val="20"/>
              </w:rPr>
              <w:t>штатов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прочим</w:t>
            </w:r>
            <w:r>
              <w:br/>
            </w:r>
            <w:r>
              <w:rPr>
                <w:rFonts w:ascii="Times New Roman"/>
                <w:b w:val="false"/>
                <w:i w:val="false"/>
                <w:color w:val="000000"/>
                <w:sz w:val="20"/>
              </w:rPr>
              <w:t>
</w:t>
            </w:r>
            <w:r>
              <w:rPr>
                <w:rFonts w:ascii="Times New Roman"/>
                <w:b w:val="false"/>
                <w:i w:val="false"/>
                <w:color w:val="000000"/>
                <w:sz w:val="20"/>
              </w:rPr>
              <w:t>причинам</w:t>
            </w:r>
          </w:p>
        </w:tc>
        <w:tc>
          <w:tcPr>
            <w:tcW w:w="0" w:type="auto"/>
            <w:vMerge/>
            <w:tcBorders>
              <w:top w:val="nil"/>
              <w:left w:val="single" w:color="cfcfcf" w:sz="5"/>
              <w:bottom w:val="single" w:color="cfcfcf" w:sz="5"/>
              <w:right w:val="single" w:color="cfcfcf" w:sz="5"/>
            </w:tcBorders>
          </w:tcPr>
          <w:p/>
        </w:tc>
      </w:tr>
      <w:tr>
        <w:trPr>
          <w:trHeight w:val="15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62"/>
    <w:p>
      <w:pPr>
        <w:spacing w:after="0"/>
        <w:ind w:left="0"/>
        <w:jc w:val="both"/>
      </w:pPr>
      <w:r>
        <w:rPr>
          <w:rFonts w:ascii="Times New Roman"/>
          <w:b w:val="false"/>
          <w:i w:val="false"/>
          <w:color w:val="000000"/>
          <w:sz w:val="28"/>
        </w:rPr>
        <w:t>
</w:t>
      </w:r>
      <w:r>
        <w:rPr>
          <w:rFonts w:ascii="Times New Roman"/>
          <w:b/>
          <w:i w:val="false"/>
          <w:color w:val="000000"/>
          <w:sz w:val="28"/>
        </w:rPr>
        <w:t>11. Ту</w:t>
      </w:r>
      <w:r>
        <w:rPr>
          <w:rFonts w:ascii="Times New Roman"/>
          <w:b/>
          <w:i w:val="false"/>
          <w:color w:val="000000"/>
          <w:sz w:val="28"/>
        </w:rPr>
        <w:t>ғ</w:t>
      </w:r>
      <w:r>
        <w:rPr>
          <w:rFonts w:ascii="Times New Roman"/>
          <w:b/>
          <w:i w:val="false"/>
          <w:color w:val="000000"/>
          <w:sz w:val="28"/>
        </w:rPr>
        <w:t>ан елдері ж</w:t>
      </w:r>
      <w:r>
        <w:rPr>
          <w:rFonts w:ascii="Times New Roman"/>
          <w:b/>
          <w:i w:val="false"/>
          <w:color w:val="000000"/>
          <w:sz w:val="28"/>
        </w:rPr>
        <w:t>ә</w:t>
      </w:r>
      <w:r>
        <w:rPr>
          <w:rFonts w:ascii="Times New Roman"/>
          <w:b/>
          <w:i w:val="false"/>
          <w:color w:val="000000"/>
          <w:sz w:val="28"/>
        </w:rPr>
        <w:t>не азаматты</w:t>
      </w:r>
      <w:r>
        <w:rPr>
          <w:rFonts w:ascii="Times New Roman"/>
          <w:b/>
          <w:i w:val="false"/>
          <w:color w:val="000000"/>
          <w:sz w:val="28"/>
        </w:rPr>
        <w:t>ғ</w:t>
      </w:r>
      <w:r>
        <w:rPr>
          <w:rFonts w:ascii="Times New Roman"/>
          <w:b/>
          <w:i w:val="false"/>
          <w:color w:val="000000"/>
          <w:sz w:val="28"/>
        </w:rPr>
        <w:t xml:space="preserve">ы бойынша </w:t>
      </w:r>
      <w:r>
        <w:rPr>
          <w:rFonts w:ascii="Times New Roman"/>
          <w:b/>
          <w:i w:val="false"/>
          <w:color w:val="000000"/>
          <w:sz w:val="28"/>
        </w:rPr>
        <w:t>ғ</w:t>
      </w:r>
      <w:r>
        <w:rPr>
          <w:rFonts w:ascii="Times New Roman"/>
          <w:b/>
          <w:i w:val="false"/>
          <w:color w:val="000000"/>
          <w:sz w:val="28"/>
        </w:rPr>
        <w:t xml:space="preserve">ылыми зерттеулер мен </w:t>
      </w:r>
      <w:r>
        <w:rPr>
          <w:rFonts w:ascii="Times New Roman"/>
          <w:b/>
          <w:i w:val="false"/>
          <w:color w:val="000000"/>
          <w:sz w:val="28"/>
        </w:rPr>
        <w:t>ә</w:t>
      </w:r>
      <w:r>
        <w:rPr>
          <w:rFonts w:ascii="Times New Roman"/>
          <w:b/>
          <w:i w:val="false"/>
          <w:color w:val="000000"/>
          <w:sz w:val="28"/>
        </w:rPr>
        <w:t>зірлемелерді орында</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w:t>
      </w:r>
      <w:r>
        <w:rPr>
          <w:rFonts w:ascii="Times New Roman"/>
          <w:b/>
          <w:i w:val="false"/>
          <w:color w:val="000000"/>
          <w:sz w:val="28"/>
        </w:rPr>
        <w:t>ызметкерлерді</w:t>
      </w:r>
      <w:r>
        <w:rPr>
          <w:rFonts w:ascii="Times New Roman"/>
          <w:b/>
          <w:i w:val="false"/>
          <w:color w:val="000000"/>
          <w:sz w:val="28"/>
        </w:rPr>
        <w:t>ң</w:t>
      </w:r>
      <w:r>
        <w:rPr>
          <w:rFonts w:ascii="Times New Roman"/>
          <w:b/>
          <w:i w:val="false"/>
          <w:color w:val="000000"/>
          <w:sz w:val="28"/>
        </w:rPr>
        <w:t xml:space="preserve"> санын б</w:t>
      </w:r>
      <w:r>
        <w:rPr>
          <w:rFonts w:ascii="Times New Roman"/>
          <w:b/>
          <w:i w:val="false"/>
          <w:color w:val="000000"/>
          <w:sz w:val="28"/>
        </w:rPr>
        <w:t>ө</w:t>
      </w:r>
      <w:r>
        <w:rPr>
          <w:rFonts w:ascii="Times New Roman"/>
          <w:b/>
          <w:i w:val="false"/>
          <w:color w:val="000000"/>
          <w:sz w:val="28"/>
        </w:rPr>
        <w:t xml:space="preserve">лу, адам </w:t>
      </w:r>
      <w:r>
        <w:br/>
      </w:r>
      <w:r>
        <w:rPr>
          <w:rFonts w:ascii="Times New Roman"/>
          <w:b w:val="false"/>
          <w:i w:val="false"/>
          <w:color w:val="000000"/>
          <w:sz w:val="28"/>
        </w:rPr>
        <w:t>
     Распределение численности работников, выполнявших научные исследования и разработки по стране рождения и гражданству, человек</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2900"/>
        <w:gridCol w:w="1772"/>
        <w:gridCol w:w="1294"/>
        <w:gridCol w:w="1598"/>
        <w:gridCol w:w="1902"/>
        <w:gridCol w:w="1642"/>
        <w:gridCol w:w="1730"/>
      </w:tblGrid>
      <w:tr>
        <w:trPr>
          <w:trHeight w:val="45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елі</w:t>
            </w:r>
            <w:r>
              <w:br/>
            </w:r>
            <w:r>
              <w:rPr>
                <w:rFonts w:ascii="Times New Roman"/>
                <w:b w:val="false"/>
                <w:i w:val="false"/>
                <w:color w:val="000000"/>
                <w:sz w:val="20"/>
              </w:rPr>
              <w:t>
</w:t>
            </w:r>
            <w:r>
              <w:rPr>
                <w:rFonts w:ascii="Times New Roman"/>
                <w:b w:val="false"/>
                <w:i w:val="false"/>
                <w:color w:val="000000"/>
                <w:sz w:val="20"/>
              </w:rPr>
              <w:t>Страна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Азаматтығы</w:t>
            </w:r>
            <w:r>
              <w:br/>
            </w:r>
            <w:r>
              <w:rPr>
                <w:rFonts w:ascii="Times New Roman"/>
                <w:b w:val="false"/>
                <w:i w:val="false"/>
                <w:color w:val="000000"/>
                <w:sz w:val="20"/>
              </w:rPr>
              <w:t>
</w:t>
            </w:r>
            <w:r>
              <w:rPr>
                <w:rFonts w:ascii="Times New Roman"/>
                <w:b w:val="false"/>
                <w:i w:val="false"/>
                <w:color w:val="000000"/>
                <w:sz w:val="20"/>
              </w:rPr>
              <w:t>Гражданство</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ликасы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i w:val="false"/>
                <w:color w:val="000000"/>
                <w:sz w:val="20"/>
              </w:rPr>
              <w:t>елі</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елдерде</w:t>
            </w:r>
            <w:r>
              <w:br/>
            </w:r>
            <w:r>
              <w:rPr>
                <w:rFonts w:ascii="Times New Roman"/>
                <w:b w:val="false"/>
                <w:i w:val="false"/>
                <w:color w:val="000000"/>
                <w:sz w:val="20"/>
              </w:rPr>
              <w:t>
</w:t>
            </w:r>
            <w:r>
              <w:rPr>
                <w:rFonts w:ascii="Times New Roman"/>
                <w:b w:val="false"/>
                <w:i w:val="false"/>
                <w:color w:val="000000"/>
                <w:sz w:val="20"/>
              </w:rPr>
              <w:t>вне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ликасы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елдерде</w:t>
            </w:r>
            <w:r>
              <w:br/>
            </w:r>
            <w:r>
              <w:rPr>
                <w:rFonts w:ascii="Times New Roman"/>
                <w:b w:val="false"/>
                <w:i w:val="false"/>
                <w:color w:val="000000"/>
                <w:sz w:val="20"/>
              </w:rPr>
              <w:t>
</w:t>
            </w:r>
            <w:r>
              <w:rPr>
                <w:rFonts w:ascii="Times New Roman"/>
                <w:b w:val="false"/>
                <w:i w:val="false"/>
                <w:color w:val="000000"/>
                <w:sz w:val="20"/>
              </w:rPr>
              <w:t>вне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r>
      <w:tr>
        <w:trPr>
          <w:trHeight w:val="15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академиялық</w:t>
            </w:r>
            <w:r>
              <w:br/>
            </w:r>
            <w:r>
              <w:rPr>
                <w:rFonts w:ascii="Times New Roman"/>
                <w:b w:val="false"/>
                <w:i w:val="false"/>
                <w:color w:val="000000"/>
                <w:sz w:val="20"/>
              </w:rPr>
              <w:t>
</w:t>
            </w:r>
            <w:r>
              <w:rPr>
                <w:rFonts w:ascii="Times New Roman"/>
                <w:b/>
                <w:i w:val="false"/>
                <w:color w:val="000000"/>
                <w:sz w:val="20"/>
              </w:rPr>
              <w:t>дәрежесі бары:</w:t>
            </w:r>
            <w:r>
              <w:br/>
            </w:r>
            <w:r>
              <w:rPr>
                <w:rFonts w:ascii="Times New Roman"/>
                <w:b w:val="false"/>
                <w:i w:val="false"/>
                <w:color w:val="000000"/>
                <w:sz w:val="20"/>
              </w:rPr>
              <w:t>
</w:t>
            </w:r>
            <w:r>
              <w:rPr>
                <w:rFonts w:ascii="Times New Roman"/>
                <w:b w:val="false"/>
                <w:i w:val="false"/>
                <w:color w:val="000000"/>
                <w:sz w:val="20"/>
              </w:rPr>
              <w:t>из них имеют</w:t>
            </w:r>
            <w:r>
              <w:br/>
            </w:r>
            <w:r>
              <w:rPr>
                <w:rFonts w:ascii="Times New Roman"/>
                <w:b w:val="false"/>
                <w:i w:val="false"/>
                <w:color w:val="000000"/>
                <w:sz w:val="20"/>
              </w:rPr>
              <w:t>
</w:t>
            </w:r>
            <w:r>
              <w:rPr>
                <w:rFonts w:ascii="Times New Roman"/>
                <w:b w:val="false"/>
                <w:i w:val="false"/>
                <w:color w:val="000000"/>
                <w:sz w:val="20"/>
              </w:rPr>
              <w:t>ученую и</w:t>
            </w:r>
            <w:r>
              <w:br/>
            </w:r>
            <w:r>
              <w:rPr>
                <w:rFonts w:ascii="Times New Roman"/>
                <w:b w:val="false"/>
                <w:i w:val="false"/>
                <w:color w:val="000000"/>
                <w:sz w:val="20"/>
              </w:rPr>
              <w:t>
</w:t>
            </w:r>
            <w:r>
              <w:rPr>
                <w:rFonts w:ascii="Times New Roman"/>
                <w:b w:val="false"/>
                <w:i w:val="false"/>
                <w:color w:val="000000"/>
                <w:sz w:val="20"/>
              </w:rPr>
              <w:t>академическую</w:t>
            </w:r>
            <w:r>
              <w:br/>
            </w:r>
            <w:r>
              <w:rPr>
                <w:rFonts w:ascii="Times New Roman"/>
                <w:b w:val="false"/>
                <w:i w:val="false"/>
                <w:color w:val="000000"/>
                <w:sz w:val="20"/>
              </w:rPr>
              <w:t>
</w:t>
            </w:r>
            <w:r>
              <w:rPr>
                <w:rFonts w:ascii="Times New Roman"/>
                <w:b w:val="false"/>
                <w:i w:val="false"/>
                <w:color w:val="000000"/>
                <w:sz w:val="20"/>
              </w:rPr>
              <w:t>степени: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w:t>
            </w:r>
            <w:r>
              <w:br/>
            </w:r>
            <w:r>
              <w:rPr>
                <w:rFonts w:ascii="Times New Roman"/>
                <w:b w:val="false"/>
                <w:i w:val="false"/>
                <w:color w:val="000000"/>
                <w:sz w:val="20"/>
              </w:rPr>
              <w:t>
</w:t>
            </w:r>
            <w:r>
              <w:rPr>
                <w:rFonts w:ascii="Times New Roman"/>
                <w:b w:val="false"/>
                <w:i w:val="false"/>
                <w:color w:val="000000"/>
                <w:sz w:val="20"/>
              </w:rPr>
              <w:t>профилю</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философии</w:t>
            </w:r>
            <w:r>
              <w:br/>
            </w:r>
            <w:r>
              <w:rPr>
                <w:rFonts w:ascii="Times New Roman"/>
                <w:b w:val="false"/>
                <w:i w:val="false"/>
                <w:color w:val="000000"/>
                <w:sz w:val="20"/>
              </w:rPr>
              <w:t>
</w:t>
            </w:r>
            <w:r>
              <w:rPr>
                <w:rFonts w:ascii="Times New Roman"/>
                <w:b w:val="false"/>
                <w:i w:val="false"/>
                <w:color w:val="000000"/>
                <w:sz w:val="20"/>
              </w:rPr>
              <w:t>PhD</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ТМД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br/>
      </w:r>
      <w:r>
        <w:rPr>
          <w:rFonts w:ascii="Times New Roman"/>
          <w:b w:val="false"/>
          <w:i w:val="false"/>
          <w:color w:val="000000"/>
          <w:sz w:val="28"/>
        </w:rPr>
        <w:t xml:space="preserve">
  СНГ </w:t>
      </w:r>
      <w:r>
        <w:rPr>
          <w:rFonts w:ascii="Times New Roman"/>
          <w:b/>
          <w:i w:val="false"/>
          <w:color w:val="000000"/>
          <w:sz w:val="28"/>
        </w:rPr>
        <w:t xml:space="preserve">- </w:t>
      </w:r>
      <w:r>
        <w:rPr>
          <w:rFonts w:ascii="Times New Roman"/>
          <w:b w:val="false"/>
          <w:i w:val="false"/>
          <w:color w:val="000000"/>
          <w:sz w:val="28"/>
        </w:rPr>
        <w:t>Содружество Независимых Государств</w:t>
      </w:r>
    </w:p>
    <w:bookmarkStart w:name="z170" w:id="63"/>
    <w:p>
      <w:pPr>
        <w:spacing w:after="0"/>
        <w:ind w:left="0"/>
        <w:jc w:val="both"/>
      </w:pPr>
      <w:r>
        <w:rPr>
          <w:rFonts w:ascii="Times New Roman"/>
          <w:b w:val="false"/>
          <w:i w:val="false"/>
          <w:color w:val="000000"/>
          <w:sz w:val="28"/>
        </w:rPr>
        <w:t>
</w:t>
      </w:r>
      <w:r>
        <w:rPr>
          <w:rFonts w:ascii="Times New Roman"/>
          <w:b/>
          <w:i w:val="false"/>
          <w:color w:val="000000"/>
          <w:sz w:val="28"/>
        </w:rPr>
        <w:t xml:space="preserve">12. </w:t>
      </w:r>
      <w:r>
        <w:rPr>
          <w:rFonts w:ascii="Times New Roman"/>
          <w:b/>
          <w:i w:val="false"/>
          <w:color w:val="000000"/>
          <w:sz w:val="28"/>
        </w:rPr>
        <w:t>Ғ</w:t>
      </w:r>
      <w:r>
        <w:rPr>
          <w:rFonts w:ascii="Times New Roman"/>
          <w:b/>
          <w:i w:val="false"/>
          <w:color w:val="000000"/>
          <w:sz w:val="28"/>
        </w:rPr>
        <w:t>ылым салалары бойынша зерттеуші мамандарды б</w:t>
      </w:r>
      <w:r>
        <w:rPr>
          <w:rFonts w:ascii="Times New Roman"/>
          <w:b/>
          <w:i w:val="false"/>
          <w:color w:val="000000"/>
          <w:sz w:val="28"/>
        </w:rPr>
        <w:t>ө</w:t>
      </w:r>
      <w:r>
        <w:rPr>
          <w:rFonts w:ascii="Times New Roman"/>
          <w:b/>
          <w:i w:val="false"/>
          <w:color w:val="000000"/>
          <w:sz w:val="28"/>
        </w:rPr>
        <w:t>лу, адам</w:t>
      </w:r>
      <w:r>
        <w:br/>
      </w:r>
      <w:r>
        <w:rPr>
          <w:rFonts w:ascii="Times New Roman"/>
          <w:b w:val="false"/>
          <w:i w:val="false"/>
          <w:color w:val="000000"/>
          <w:sz w:val="28"/>
        </w:rPr>
        <w:t>
    Распределение специалистов-исследователей по отраслям науки, человек</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3751"/>
        <w:gridCol w:w="1955"/>
        <w:gridCol w:w="2182"/>
        <w:gridCol w:w="1955"/>
        <w:gridCol w:w="2720"/>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 мамандардың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Численность специалистов-</w:t>
            </w:r>
            <w:r>
              <w:br/>
            </w:r>
            <w:r>
              <w:rPr>
                <w:rFonts w:ascii="Times New Roman"/>
                <w:b w:val="false"/>
                <w:i w:val="false"/>
                <w:color w:val="000000"/>
                <w:sz w:val="20"/>
              </w:rPr>
              <w:t>
</w:t>
            </w:r>
            <w:r>
              <w:rPr>
                <w:rFonts w:ascii="Times New Roman"/>
                <w:b w:val="false"/>
                <w:i w:val="false"/>
                <w:color w:val="000000"/>
                <w:sz w:val="20"/>
              </w:rPr>
              <w:t>исследователей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 және</w:t>
            </w:r>
            <w:r>
              <w:br/>
            </w:r>
            <w:r>
              <w:rPr>
                <w:rFonts w:ascii="Times New Roman"/>
                <w:b w:val="false"/>
                <w:i w:val="false"/>
                <w:color w:val="000000"/>
                <w:sz w:val="20"/>
              </w:rPr>
              <w:t>
</w:t>
            </w:r>
            <w:r>
              <w:rPr>
                <w:rFonts w:ascii="Times New Roman"/>
                <w:b/>
                <w:i w:val="false"/>
                <w:color w:val="000000"/>
                <w:sz w:val="20"/>
              </w:rPr>
              <w:t>академиялық дәрежесі</w:t>
            </w:r>
            <w:r>
              <w:br/>
            </w:r>
            <w:r>
              <w:rPr>
                <w:rFonts w:ascii="Times New Roman"/>
                <w:b w:val="false"/>
                <w:i w:val="false"/>
                <w:color w:val="000000"/>
                <w:sz w:val="20"/>
              </w:rPr>
              <w:t>
</w:t>
            </w: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Из них имеют ученую и</w:t>
            </w:r>
            <w:r>
              <w:br/>
            </w:r>
            <w:r>
              <w:rPr>
                <w:rFonts w:ascii="Times New Roman"/>
                <w:b w:val="false"/>
                <w:i w:val="false"/>
                <w:color w:val="000000"/>
                <w:sz w:val="20"/>
              </w:rPr>
              <w:t>
</w:t>
            </w:r>
            <w:r>
              <w:rPr>
                <w:rFonts w:ascii="Times New Roman"/>
                <w:b w:val="false"/>
                <w:i w:val="false"/>
                <w:color w:val="000000"/>
                <w:sz w:val="20"/>
              </w:rPr>
              <w:t>академическую степень</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 женщины</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жаратылыстану </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875"/>
        <w:gridCol w:w="1582"/>
        <w:gridCol w:w="1917"/>
        <w:gridCol w:w="1897"/>
        <w:gridCol w:w="2064"/>
        <w:gridCol w:w="1499"/>
        <w:gridCol w:w="171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 және академиялық дәрежесі барлар</w:t>
            </w:r>
            <w:r>
              <w:br/>
            </w:r>
            <w:r>
              <w:rPr>
                <w:rFonts w:ascii="Times New Roman"/>
                <w:b w:val="false"/>
                <w:i w:val="false"/>
                <w:color w:val="000000"/>
                <w:sz w:val="20"/>
              </w:rPr>
              <w:t>
</w:t>
            </w:r>
            <w:r>
              <w:rPr>
                <w:rFonts w:ascii="Times New Roman"/>
                <w:b w:val="false"/>
                <w:i w:val="false"/>
                <w:color w:val="000000"/>
                <w:sz w:val="20"/>
              </w:rPr>
              <w:t>Из них имеют ученую и академическую степень</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 Адреc _____________________________</w:t>
      </w:r>
      <w:r>
        <w:br/>
      </w:r>
      <w:r>
        <w:rPr>
          <w:rFonts w:ascii="Times New Roman"/>
          <w:b w:val="false"/>
          <w:i w:val="false"/>
          <w:color w:val="000000"/>
          <w:sz w:val="28"/>
        </w:rPr>
        <w:t>
             ____________________       _____________________________</w:t>
      </w:r>
    </w:p>
    <w:p>
      <w:pPr>
        <w:spacing w:after="0"/>
        <w:ind w:left="0"/>
        <w:jc w:val="both"/>
      </w:pPr>
      <w:r>
        <w:rPr>
          <w:rFonts w:ascii="Times New Roman"/>
          <w:b/>
          <w:i w:val="false"/>
          <w:color w:val="000000"/>
          <w:sz w:val="28"/>
        </w:rPr>
        <w:t>Электрондық</w:t>
      </w:r>
      <w:r>
        <w:rPr>
          <w:rFonts w:ascii="Times New Roman"/>
          <w:b/>
          <w:i w:val="false"/>
          <w:color w:val="000000"/>
          <w:sz w:val="28"/>
        </w:rPr>
        <w:t xml:space="preserve"> мекенжайы</w:t>
      </w:r>
      <w:r>
        <w:br/>
      </w:r>
      <w:r>
        <w:rPr>
          <w:rFonts w:ascii="Times New Roman"/>
          <w:b w:val="false"/>
          <w:i w:val="false"/>
          <w:color w:val="000000"/>
          <w:sz w:val="28"/>
        </w:rPr>
        <w:t>
Электронный адрес      ____________________________________ </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Фамилия и телефон исполнителя _______________________  Телефон ______</w:t>
      </w:r>
    </w:p>
    <w:p>
      <w:pPr>
        <w:spacing w:after="0"/>
        <w:ind w:left="0"/>
        <w:jc w:val="both"/>
      </w:pPr>
      <w:r>
        <w:rPr>
          <w:rFonts w:ascii="Times New Roman"/>
          <w:b/>
          <w:i w:val="false"/>
          <w:color w:val="000000"/>
          <w:sz w:val="28"/>
        </w:rPr>
        <w:t xml:space="preserve">Басшы                             (Т.А.Ә.,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___________________     (Ф.И.О., подпись) ______________</w:t>
      </w:r>
    </w:p>
    <w:p>
      <w:pPr>
        <w:spacing w:after="0"/>
        <w:ind w:left="0"/>
        <w:jc w:val="both"/>
      </w:pPr>
      <w:r>
        <w:rPr>
          <w:rFonts w:ascii="Times New Roman"/>
          <w:b/>
          <w:i w:val="false"/>
          <w:color w:val="000000"/>
          <w:sz w:val="28"/>
        </w:rPr>
        <w:t>Бас бухгалтер                     (Т.А.Ә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________________  (Ф.И.О., подпись) 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171" w:id="6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«Отчет о   </w:t>
      </w:r>
      <w:r>
        <w:br/>
      </w:r>
      <w:r>
        <w:rPr>
          <w:rFonts w:ascii="Times New Roman"/>
          <w:b w:val="false"/>
          <w:i w:val="false"/>
          <w:color w:val="000000"/>
          <w:sz w:val="28"/>
        </w:rPr>
        <w:t>
выполнении научно-технических работ»</w:t>
      </w:r>
      <w:r>
        <w:br/>
      </w:r>
      <w:r>
        <w:rPr>
          <w:rFonts w:ascii="Times New Roman"/>
          <w:b w:val="false"/>
          <w:i w:val="false"/>
          <w:color w:val="000000"/>
          <w:sz w:val="28"/>
        </w:rPr>
        <w:t xml:space="preserve">
(код 0511104, индекс 1-наука,    </w:t>
      </w:r>
      <w:r>
        <w:br/>
      </w:r>
      <w:r>
        <w:rPr>
          <w:rFonts w:ascii="Times New Roman"/>
          <w:b w:val="false"/>
          <w:i w:val="false"/>
          <w:color w:val="000000"/>
          <w:sz w:val="28"/>
        </w:rPr>
        <w:t xml:space="preserve">
периодичность годовая)       </w:t>
      </w:r>
    </w:p>
    <w:bookmarkEnd w:id="64"/>
    <w:bookmarkStart w:name="z172" w:id="65"/>
    <w:p>
      <w:pPr>
        <w:spacing w:after="0"/>
        <w:ind w:left="0"/>
        <w:jc w:val="left"/>
      </w:pPr>
      <w:r>
        <w:rPr>
          <w:rFonts w:ascii="Times New Roman"/>
          <w:b/>
          <w:i w:val="false"/>
          <w:color w:val="000000"/>
        </w:rPr>
        <w:t xml:space="preserve"> 
Сектора деятельности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5"/>
        <w:gridCol w:w="6385"/>
      </w:tblGrid>
      <w:tr>
        <w:trPr>
          <w:trHeight w:val="3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сектора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деятельности</w:t>
            </w:r>
          </w:p>
        </w:tc>
      </w:tr>
      <w:tr>
        <w:trPr>
          <w:trHeight w:val="3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Государственный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 01,</w:t>
            </w:r>
            <w:r>
              <w:br/>
            </w:r>
            <w:r>
              <w:rPr>
                <w:rFonts w:ascii="Times New Roman"/>
                <w:b w:val="false"/>
                <w:i w:val="false"/>
                <w:color w:val="000000"/>
                <w:sz w:val="20"/>
              </w:rPr>
              <w:t>
</w:t>
            </w:r>
            <w:r>
              <w:rPr>
                <w:rFonts w:ascii="Times New Roman"/>
                <w:b w:val="false"/>
                <w:i w:val="false"/>
                <w:color w:val="000000"/>
                <w:sz w:val="20"/>
              </w:rPr>
              <w:t>02, 03, 04 приложения 2 к статистической</w:t>
            </w:r>
            <w:r>
              <w:br/>
            </w:r>
            <w:r>
              <w:rPr>
                <w:rFonts w:ascii="Times New Roman"/>
                <w:b w:val="false"/>
                <w:i w:val="false"/>
                <w:color w:val="000000"/>
                <w:sz w:val="20"/>
              </w:rPr>
              <w:t>
</w:t>
            </w:r>
            <w:r>
              <w:rPr>
                <w:rFonts w:ascii="Times New Roman"/>
                <w:b w:val="false"/>
                <w:i w:val="false"/>
                <w:color w:val="000000"/>
                <w:sz w:val="20"/>
              </w:rPr>
              <w:t>форме «Отчет о выполнении научно-</w:t>
            </w:r>
            <w:r>
              <w:br/>
            </w:r>
            <w:r>
              <w:rPr>
                <w:rFonts w:ascii="Times New Roman"/>
                <w:b w:val="false"/>
                <w:i w:val="false"/>
                <w:color w:val="000000"/>
                <w:sz w:val="20"/>
              </w:rPr>
              <w:t>
</w:t>
            </w:r>
            <w:r>
              <w:rPr>
                <w:rFonts w:ascii="Times New Roman"/>
                <w:b w:val="false"/>
                <w:i w:val="false"/>
                <w:color w:val="000000"/>
                <w:sz w:val="20"/>
              </w:rPr>
              <w:t>технических работ» (код 0511104, индекс</w:t>
            </w:r>
            <w:r>
              <w:br/>
            </w:r>
            <w:r>
              <w:rPr>
                <w:rFonts w:ascii="Times New Roman"/>
                <w:b w:val="false"/>
                <w:i w:val="false"/>
                <w:color w:val="000000"/>
                <w:sz w:val="20"/>
              </w:rPr>
              <w:t>
</w:t>
            </w:r>
            <w:r>
              <w:rPr>
                <w:rFonts w:ascii="Times New Roman"/>
                <w:b w:val="false"/>
                <w:i w:val="false"/>
                <w:color w:val="000000"/>
                <w:sz w:val="20"/>
              </w:rPr>
              <w:t>1-наука, периодичность годовая)</w:t>
            </w:r>
            <w:r>
              <w:br/>
            </w:r>
            <w:r>
              <w:rPr>
                <w:rFonts w:ascii="Times New Roman"/>
                <w:b w:val="false"/>
                <w:i w:val="false"/>
                <w:color w:val="000000"/>
                <w:sz w:val="20"/>
              </w:rPr>
              <w:t>
</w:t>
            </w:r>
            <w:r>
              <w:rPr>
                <w:rFonts w:ascii="Times New Roman"/>
                <w:b w:val="false"/>
                <w:i w:val="false"/>
                <w:color w:val="000000"/>
                <w:sz w:val="20"/>
              </w:rPr>
              <w:t>(далее – приложение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выполняющие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 и</w:t>
            </w:r>
            <w:r>
              <w:br/>
            </w:r>
            <w:r>
              <w:rPr>
                <w:rFonts w:ascii="Times New Roman"/>
                <w:b w:val="false"/>
                <w:i w:val="false"/>
                <w:color w:val="000000"/>
                <w:sz w:val="20"/>
              </w:rPr>
              <w:t>
</w:t>
            </w:r>
            <w:r>
              <w:rPr>
                <w:rFonts w:ascii="Times New Roman"/>
                <w:b w:val="false"/>
                <w:i w:val="false"/>
                <w:color w:val="000000"/>
                <w:sz w:val="20"/>
              </w:rPr>
              <w:t>организации, находящиеся в ведении</w:t>
            </w:r>
            <w:r>
              <w:br/>
            </w:r>
            <w:r>
              <w:rPr>
                <w:rFonts w:ascii="Times New Roman"/>
                <w:b w:val="false"/>
                <w:i w:val="false"/>
                <w:color w:val="000000"/>
                <w:sz w:val="20"/>
              </w:rPr>
              <w:t>
</w:t>
            </w:r>
            <w:r>
              <w:rPr>
                <w:rFonts w:ascii="Times New Roman"/>
                <w:b w:val="false"/>
                <w:i w:val="false"/>
                <w:color w:val="000000"/>
                <w:sz w:val="20"/>
              </w:rPr>
              <w:t>государственных органов (Министерства</w:t>
            </w:r>
            <w:r>
              <w:br/>
            </w:r>
            <w:r>
              <w:rPr>
                <w:rFonts w:ascii="Times New Roman"/>
                <w:b w:val="false"/>
                <w:i w:val="false"/>
                <w:color w:val="000000"/>
                <w:sz w:val="20"/>
              </w:rPr>
              <w:t>
</w:t>
            </w:r>
            <w:r>
              <w:rPr>
                <w:rFonts w:ascii="Times New Roman"/>
                <w:b w:val="false"/>
                <w:i w:val="false"/>
                <w:color w:val="000000"/>
                <w:sz w:val="20"/>
              </w:rPr>
              <w:t>иностранных дел, Министерства</w:t>
            </w:r>
            <w:r>
              <w:br/>
            </w:r>
            <w:r>
              <w:rPr>
                <w:rFonts w:ascii="Times New Roman"/>
                <w:b w:val="false"/>
                <w:i w:val="false"/>
                <w:color w:val="000000"/>
                <w:sz w:val="20"/>
              </w:rPr>
              <w:t>
</w:t>
            </w:r>
            <w:r>
              <w:rPr>
                <w:rFonts w:ascii="Times New Roman"/>
                <w:b w:val="false"/>
                <w:i w:val="false"/>
                <w:color w:val="000000"/>
                <w:sz w:val="20"/>
              </w:rPr>
              <w:t>финансов; Национального банка;</w:t>
            </w:r>
            <w:r>
              <w:br/>
            </w:r>
            <w:r>
              <w:rPr>
                <w:rFonts w:ascii="Times New Roman"/>
                <w:b w:val="false"/>
                <w:i w:val="false"/>
                <w:color w:val="000000"/>
                <w:sz w:val="20"/>
              </w:rPr>
              <w:t>
</w:t>
            </w:r>
            <w:r>
              <w:rPr>
                <w:rFonts w:ascii="Times New Roman"/>
                <w:b w:val="false"/>
                <w:i w:val="false"/>
                <w:color w:val="000000"/>
                <w:sz w:val="20"/>
              </w:rPr>
              <w:t>Министерства обороны, Министерства</w:t>
            </w:r>
            <w:r>
              <w:br/>
            </w:r>
            <w:r>
              <w:rPr>
                <w:rFonts w:ascii="Times New Roman"/>
                <w:b w:val="false"/>
                <w:i w:val="false"/>
                <w:color w:val="000000"/>
                <w:sz w:val="20"/>
              </w:rPr>
              <w:t>
</w:t>
            </w:r>
            <w:r>
              <w:rPr>
                <w:rFonts w:ascii="Times New Roman"/>
                <w:b w:val="false"/>
                <w:i w:val="false"/>
                <w:color w:val="000000"/>
                <w:sz w:val="20"/>
              </w:rPr>
              <w:t>образования и науки, Министерства</w:t>
            </w:r>
            <w:r>
              <w:br/>
            </w:r>
            <w:r>
              <w:rPr>
                <w:rFonts w:ascii="Times New Roman"/>
                <w:b w:val="false"/>
                <w:i w:val="false"/>
                <w:color w:val="000000"/>
                <w:sz w:val="20"/>
              </w:rPr>
              <w:t>
</w:t>
            </w:r>
            <w:r>
              <w:rPr>
                <w:rFonts w:ascii="Times New Roman"/>
                <w:b w:val="false"/>
                <w:i w:val="false"/>
                <w:color w:val="000000"/>
                <w:sz w:val="20"/>
              </w:rPr>
              <w:t>здравоохранения, Министерства культуры</w:t>
            </w:r>
            <w:r>
              <w:br/>
            </w:r>
            <w:r>
              <w:rPr>
                <w:rFonts w:ascii="Times New Roman"/>
                <w:b w:val="false"/>
                <w:i w:val="false"/>
                <w:color w:val="000000"/>
                <w:sz w:val="20"/>
              </w:rPr>
              <w:t>
</w:t>
            </w:r>
            <w:r>
              <w:rPr>
                <w:rFonts w:ascii="Times New Roman"/>
                <w:b w:val="false"/>
                <w:i w:val="false"/>
                <w:color w:val="000000"/>
                <w:sz w:val="20"/>
              </w:rPr>
              <w:t>и информации)</w:t>
            </w:r>
          </w:p>
        </w:tc>
      </w:tr>
      <w:tr>
        <w:trPr>
          <w:trHeight w:val="81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Сектор высшего профессионального</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 05,</w:t>
            </w:r>
            <w:r>
              <w:br/>
            </w:r>
            <w:r>
              <w:rPr>
                <w:rFonts w:ascii="Times New Roman"/>
                <w:b w:val="false"/>
                <w:i w:val="false"/>
                <w:color w:val="000000"/>
                <w:sz w:val="20"/>
              </w:rPr>
              <w:t>
</w:t>
            </w:r>
            <w:r>
              <w:rPr>
                <w:rFonts w:ascii="Times New Roman"/>
                <w:b w:val="false"/>
                <w:i w:val="false"/>
                <w:color w:val="000000"/>
                <w:sz w:val="20"/>
              </w:rPr>
              <w:t>06, 07, 08, 09, 19 приложения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Выполняющие научные исследования и</w:t>
            </w:r>
            <w:r>
              <w:br/>
            </w:r>
            <w:r>
              <w:rPr>
                <w:rFonts w:ascii="Times New Roman"/>
                <w:b w:val="false"/>
                <w:i w:val="false"/>
                <w:color w:val="000000"/>
                <w:sz w:val="20"/>
              </w:rPr>
              <w:t>
</w:t>
            </w:r>
            <w:r>
              <w:rPr>
                <w:rFonts w:ascii="Times New Roman"/>
                <w:b w:val="false"/>
                <w:i w:val="false"/>
                <w:color w:val="000000"/>
                <w:sz w:val="20"/>
              </w:rPr>
              <w:t>разработки высшие учебные заведения,</w:t>
            </w:r>
            <w:r>
              <w:br/>
            </w:r>
            <w:r>
              <w:rPr>
                <w:rFonts w:ascii="Times New Roman"/>
                <w:b w:val="false"/>
                <w:i w:val="false"/>
                <w:color w:val="000000"/>
                <w:sz w:val="20"/>
              </w:rPr>
              <w:t>
</w:t>
            </w:r>
            <w:r>
              <w:rPr>
                <w:rFonts w:ascii="Times New Roman"/>
                <w:b w:val="false"/>
                <w:i w:val="false"/>
                <w:color w:val="000000"/>
                <w:sz w:val="20"/>
              </w:rPr>
              <w:t>научно-исследовательские организации</w:t>
            </w:r>
            <w:r>
              <w:br/>
            </w:r>
            <w:r>
              <w:rPr>
                <w:rFonts w:ascii="Times New Roman"/>
                <w:b w:val="false"/>
                <w:i w:val="false"/>
                <w:color w:val="000000"/>
                <w:sz w:val="20"/>
              </w:rPr>
              <w:t>
</w:t>
            </w:r>
            <w:r>
              <w:rPr>
                <w:rFonts w:ascii="Times New Roman"/>
                <w:b w:val="false"/>
                <w:i w:val="false"/>
                <w:color w:val="000000"/>
                <w:sz w:val="20"/>
              </w:rPr>
              <w:t>при высших учебных заведениях, научные</w:t>
            </w:r>
            <w:r>
              <w:br/>
            </w:r>
            <w:r>
              <w:rPr>
                <w:rFonts w:ascii="Times New Roman"/>
                <w:b w:val="false"/>
                <w:i w:val="false"/>
                <w:color w:val="000000"/>
                <w:sz w:val="20"/>
              </w:rPr>
              <w:t>
</w:t>
            </w:r>
            <w:r>
              <w:rPr>
                <w:rFonts w:ascii="Times New Roman"/>
                <w:b w:val="false"/>
                <w:i w:val="false"/>
                <w:color w:val="000000"/>
                <w:sz w:val="20"/>
              </w:rPr>
              <w:t>организации, обслуживающие высшую</w:t>
            </w:r>
            <w:r>
              <w:br/>
            </w:r>
            <w:r>
              <w:rPr>
                <w:rFonts w:ascii="Times New Roman"/>
                <w:b w:val="false"/>
                <w:i w:val="false"/>
                <w:color w:val="000000"/>
                <w:sz w:val="20"/>
              </w:rPr>
              <w:t>
</w:t>
            </w:r>
            <w:r>
              <w:rPr>
                <w:rFonts w:ascii="Times New Roman"/>
                <w:b w:val="false"/>
                <w:i w:val="false"/>
                <w:color w:val="000000"/>
                <w:sz w:val="20"/>
              </w:rPr>
              <w:t>школу</w:t>
            </w:r>
          </w:p>
        </w:tc>
      </w:tr>
      <w:tr>
        <w:trPr>
          <w:trHeight w:val="3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Предпринимательский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 10,</w:t>
            </w:r>
            <w:r>
              <w:br/>
            </w:r>
            <w:r>
              <w:rPr>
                <w:rFonts w:ascii="Times New Roman"/>
                <w:b w:val="false"/>
                <w:i w:val="false"/>
                <w:color w:val="000000"/>
                <w:sz w:val="20"/>
              </w:rPr>
              <w:t>
</w:t>
            </w:r>
            <w:r>
              <w:rPr>
                <w:rFonts w:ascii="Times New Roman"/>
                <w:b w:val="false"/>
                <w:i w:val="false"/>
                <w:color w:val="000000"/>
                <w:sz w:val="20"/>
              </w:rPr>
              <w:t>11, 12, 13, 14, 19 приложения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Выполняющие научные исследования и</w:t>
            </w:r>
            <w:r>
              <w:br/>
            </w:r>
            <w:r>
              <w:rPr>
                <w:rFonts w:ascii="Times New Roman"/>
                <w:b w:val="false"/>
                <w:i w:val="false"/>
                <w:color w:val="000000"/>
                <w:sz w:val="20"/>
              </w:rPr>
              <w:t>
</w:t>
            </w:r>
            <w:r>
              <w:rPr>
                <w:rFonts w:ascii="Times New Roman"/>
                <w:b w:val="false"/>
                <w:i w:val="false"/>
                <w:color w:val="000000"/>
                <w:sz w:val="20"/>
              </w:rPr>
              <w:t>разработки организации промышленности</w:t>
            </w:r>
            <w:r>
              <w:br/>
            </w:r>
            <w:r>
              <w:rPr>
                <w:rFonts w:ascii="Times New Roman"/>
                <w:b w:val="false"/>
                <w:i w:val="false"/>
                <w:color w:val="000000"/>
                <w:sz w:val="20"/>
              </w:rPr>
              <w:t>
</w:t>
            </w:r>
            <w:r>
              <w:rPr>
                <w:rFonts w:ascii="Times New Roman"/>
                <w:b w:val="false"/>
                <w:i w:val="false"/>
                <w:color w:val="000000"/>
                <w:sz w:val="20"/>
              </w:rPr>
              <w:t>(концерны, акционерные общества,</w:t>
            </w:r>
            <w:r>
              <w:br/>
            </w:r>
            <w:r>
              <w:rPr>
                <w:rFonts w:ascii="Times New Roman"/>
                <w:b w:val="false"/>
                <w:i w:val="false"/>
                <w:color w:val="000000"/>
                <w:sz w:val="20"/>
              </w:rPr>
              <w:t>
</w:t>
            </w:r>
            <w:r>
              <w:rPr>
                <w:rFonts w:ascii="Times New Roman"/>
                <w:b w:val="false"/>
                <w:i w:val="false"/>
                <w:color w:val="000000"/>
                <w:sz w:val="20"/>
              </w:rPr>
              <w:t>межотраслевые государственные</w:t>
            </w:r>
            <w:r>
              <w:br/>
            </w:r>
            <w:r>
              <w:rPr>
                <w:rFonts w:ascii="Times New Roman"/>
                <w:b w:val="false"/>
                <w:i w:val="false"/>
                <w:color w:val="000000"/>
                <w:sz w:val="20"/>
              </w:rPr>
              <w:t>
</w:t>
            </w:r>
            <w:r>
              <w:rPr>
                <w:rFonts w:ascii="Times New Roman"/>
                <w:b w:val="false"/>
                <w:i w:val="false"/>
                <w:color w:val="000000"/>
                <w:sz w:val="20"/>
              </w:rPr>
              <w:t>объединения, ассоциации, межотраслевые</w:t>
            </w:r>
            <w:r>
              <w:br/>
            </w:r>
            <w:r>
              <w:rPr>
                <w:rFonts w:ascii="Times New Roman"/>
                <w:b w:val="false"/>
                <w:i w:val="false"/>
                <w:color w:val="000000"/>
                <w:sz w:val="20"/>
              </w:rPr>
              <w:t>
</w:t>
            </w:r>
            <w:r>
              <w:rPr>
                <w:rFonts w:ascii="Times New Roman"/>
                <w:b w:val="false"/>
                <w:i w:val="false"/>
                <w:color w:val="000000"/>
                <w:sz w:val="20"/>
              </w:rPr>
              <w:t>научно-технические комплексы,</w:t>
            </w:r>
            <w:r>
              <w:br/>
            </w:r>
            <w:r>
              <w:rPr>
                <w:rFonts w:ascii="Times New Roman"/>
                <w:b w:val="false"/>
                <w:i w:val="false"/>
                <w:color w:val="000000"/>
                <w:sz w:val="20"/>
              </w:rPr>
              <w:t>
</w:t>
            </w:r>
            <w:r>
              <w:rPr>
                <w:rFonts w:ascii="Times New Roman"/>
                <w:b w:val="false"/>
                <w:i w:val="false"/>
                <w:color w:val="000000"/>
                <w:sz w:val="20"/>
              </w:rPr>
              <w:t>организации сельского и лесного</w:t>
            </w:r>
            <w:r>
              <w:br/>
            </w:r>
            <w:r>
              <w:rPr>
                <w:rFonts w:ascii="Times New Roman"/>
                <w:b w:val="false"/>
                <w:i w:val="false"/>
                <w:color w:val="000000"/>
                <w:sz w:val="20"/>
              </w:rPr>
              <w:t>
</w:t>
            </w:r>
            <w:r>
              <w:rPr>
                <w:rFonts w:ascii="Times New Roman"/>
                <w:b w:val="false"/>
                <w:i w:val="false"/>
                <w:color w:val="000000"/>
                <w:sz w:val="20"/>
              </w:rPr>
              <w:t>хозяйства, организации строительства,</w:t>
            </w:r>
            <w:r>
              <w:br/>
            </w:r>
            <w:r>
              <w:rPr>
                <w:rFonts w:ascii="Times New Roman"/>
                <w:b w:val="false"/>
                <w:i w:val="false"/>
                <w:color w:val="000000"/>
                <w:sz w:val="20"/>
              </w:rPr>
              <w:t>
</w:t>
            </w:r>
            <w:r>
              <w:rPr>
                <w:rFonts w:ascii="Times New Roman"/>
                <w:b w:val="false"/>
                <w:i w:val="false"/>
                <w:color w:val="000000"/>
                <w:sz w:val="20"/>
              </w:rPr>
              <w:t>транспорта, связи, отрасли</w:t>
            </w:r>
            <w:r>
              <w:br/>
            </w:r>
            <w:r>
              <w:rPr>
                <w:rFonts w:ascii="Times New Roman"/>
                <w:b w:val="false"/>
                <w:i w:val="false"/>
                <w:color w:val="000000"/>
                <w:sz w:val="20"/>
              </w:rPr>
              <w:t>
</w:t>
            </w:r>
            <w:r>
              <w:rPr>
                <w:rFonts w:ascii="Times New Roman"/>
                <w:b w:val="false"/>
                <w:i w:val="false"/>
                <w:color w:val="000000"/>
                <w:sz w:val="20"/>
              </w:rPr>
              <w:t>финансирования и кредитования (кроме</w:t>
            </w:r>
            <w:r>
              <w:br/>
            </w:r>
            <w:r>
              <w:rPr>
                <w:rFonts w:ascii="Times New Roman"/>
                <w:b w:val="false"/>
                <w:i w:val="false"/>
                <w:color w:val="000000"/>
                <w:sz w:val="20"/>
              </w:rPr>
              <w:t>
</w:t>
            </w:r>
            <w:r>
              <w:rPr>
                <w:rFonts w:ascii="Times New Roman"/>
                <w:b w:val="false"/>
                <w:i w:val="false"/>
                <w:color w:val="000000"/>
                <w:sz w:val="20"/>
              </w:rPr>
              <w:t>Национального Банка), торговли,</w:t>
            </w:r>
            <w:r>
              <w:br/>
            </w:r>
            <w:r>
              <w:rPr>
                <w:rFonts w:ascii="Times New Roman"/>
                <w:b w:val="false"/>
                <w:i w:val="false"/>
                <w:color w:val="000000"/>
                <w:sz w:val="20"/>
              </w:rPr>
              <w:t>
</w:t>
            </w:r>
            <w:r>
              <w:rPr>
                <w:rFonts w:ascii="Times New Roman"/>
                <w:b w:val="false"/>
                <w:i w:val="false"/>
                <w:color w:val="000000"/>
                <w:sz w:val="20"/>
              </w:rPr>
              <w:t>бытового и коммунального обслуживания</w:t>
            </w:r>
            <w:r>
              <w:br/>
            </w:r>
            <w:r>
              <w:rPr>
                <w:rFonts w:ascii="Times New Roman"/>
                <w:b w:val="false"/>
                <w:i w:val="false"/>
                <w:color w:val="000000"/>
                <w:sz w:val="20"/>
              </w:rPr>
              <w:t>
</w:t>
            </w:r>
            <w:r>
              <w:rPr>
                <w:rFonts w:ascii="Times New Roman"/>
                <w:b w:val="false"/>
                <w:i w:val="false"/>
                <w:color w:val="000000"/>
                <w:sz w:val="20"/>
              </w:rPr>
              <w:t>(хозяйства))</w:t>
            </w:r>
          </w:p>
        </w:tc>
      </w:tr>
      <w:tr>
        <w:trPr>
          <w:trHeight w:val="375"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Некоммерческий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 15,</w:t>
            </w:r>
            <w:r>
              <w:br/>
            </w:r>
            <w:r>
              <w:rPr>
                <w:rFonts w:ascii="Times New Roman"/>
                <w:b w:val="false"/>
                <w:i w:val="false"/>
                <w:color w:val="000000"/>
                <w:sz w:val="20"/>
              </w:rPr>
              <w:t>
</w:t>
            </w:r>
            <w:r>
              <w:rPr>
                <w:rFonts w:ascii="Times New Roman"/>
                <w:b w:val="false"/>
                <w:i w:val="false"/>
                <w:color w:val="000000"/>
                <w:sz w:val="20"/>
              </w:rPr>
              <w:t>16, 17, 19 приложения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организации, ведущие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r>
    </w:tbl>
    <w:bookmarkStart w:name="z173" w:id="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статистической форме «Отчет о   </w:t>
      </w:r>
      <w:r>
        <w:br/>
      </w:r>
      <w:r>
        <w:rPr>
          <w:rFonts w:ascii="Times New Roman"/>
          <w:b w:val="false"/>
          <w:i w:val="false"/>
          <w:color w:val="000000"/>
          <w:sz w:val="28"/>
        </w:rPr>
        <w:t>
выполнении научно-технических работ»</w:t>
      </w:r>
      <w:r>
        <w:br/>
      </w:r>
      <w:r>
        <w:rPr>
          <w:rFonts w:ascii="Times New Roman"/>
          <w:b w:val="false"/>
          <w:i w:val="false"/>
          <w:color w:val="000000"/>
          <w:sz w:val="28"/>
        </w:rPr>
        <w:t xml:space="preserve">
(код 0511104, индекс 1-наука,    </w:t>
      </w:r>
      <w:r>
        <w:br/>
      </w:r>
      <w:r>
        <w:rPr>
          <w:rFonts w:ascii="Times New Roman"/>
          <w:b w:val="false"/>
          <w:i w:val="false"/>
          <w:color w:val="000000"/>
          <w:sz w:val="28"/>
        </w:rPr>
        <w:t xml:space="preserve">
периодичность годовая)       </w:t>
      </w:r>
    </w:p>
    <w:bookmarkEnd w:id="66"/>
    <w:bookmarkStart w:name="z174" w:id="67"/>
    <w:p>
      <w:pPr>
        <w:spacing w:after="0"/>
        <w:ind w:left="0"/>
        <w:jc w:val="left"/>
      </w:pPr>
      <w:r>
        <w:rPr>
          <w:rFonts w:ascii="Times New Roman"/>
          <w:b/>
          <w:i w:val="false"/>
          <w:color w:val="000000"/>
        </w:rPr>
        <w:t xml:space="preserve"> 
Типы организаций</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10460"/>
      </w:tblGrid>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типа</w:t>
            </w:r>
            <w:r>
              <w:br/>
            </w:r>
            <w:r>
              <w:rPr>
                <w:rFonts w:ascii="Times New Roman"/>
                <w:b w:val="false"/>
                <w:i w:val="false"/>
                <w:color w:val="000000"/>
                <w:sz w:val="20"/>
              </w:rPr>
              <w:t>
</w:t>
            </w:r>
            <w:r>
              <w:rPr>
                <w:rFonts w:ascii="Times New Roman"/>
                <w:b w:val="false"/>
                <w:i w:val="false"/>
                <w:color w:val="000000"/>
                <w:sz w:val="20"/>
              </w:rPr>
              <w:t>организации</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организации</w:t>
            </w:r>
          </w:p>
        </w:tc>
      </w:tr>
      <w:tr>
        <w:trPr>
          <w:trHeight w:val="16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министерств и ведомств</w:t>
            </w:r>
          </w:p>
        </w:tc>
      </w:tr>
      <w:tr>
        <w:trPr>
          <w:trHeight w:val="15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Общественные объединения Академии отраслей наук </w:t>
            </w:r>
          </w:p>
        </w:tc>
      </w:tr>
      <w:tr>
        <w:trPr>
          <w:trHeight w:val="28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центральных органов государственного управления</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местных органов управления</w:t>
            </w:r>
          </w:p>
        </w:tc>
      </w:tr>
      <w:tr>
        <w:trPr>
          <w:trHeight w:val="21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Университеты и другие высшие учебные заведения</w:t>
            </w:r>
          </w:p>
        </w:tc>
      </w:tr>
      <w:tr>
        <w:trPr>
          <w:trHeight w:val="48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Научно-исследовательские институты (центры), подведомственные</w:t>
            </w:r>
            <w:r>
              <w:br/>
            </w:r>
            <w:r>
              <w:rPr>
                <w:rFonts w:ascii="Times New Roman"/>
                <w:b w:val="false"/>
                <w:i w:val="false"/>
                <w:color w:val="000000"/>
                <w:sz w:val="20"/>
              </w:rPr>
              <w:t>
</w:t>
            </w:r>
            <w:r>
              <w:rPr>
                <w:rFonts w:ascii="Times New Roman"/>
                <w:b w:val="false"/>
                <w:i w:val="false"/>
                <w:color w:val="000000"/>
                <w:sz w:val="20"/>
              </w:rPr>
              <w:t>высшим учебным заведениям и/или Министерству образования и науки</w:t>
            </w:r>
          </w:p>
        </w:tc>
      </w:tr>
      <w:tr>
        <w:trPr>
          <w:trHeight w:val="55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Конструкторские, проектно-конструкторские организации,</w:t>
            </w:r>
            <w:r>
              <w:br/>
            </w:r>
            <w:r>
              <w:rPr>
                <w:rFonts w:ascii="Times New Roman"/>
                <w:b w:val="false"/>
                <w:i w:val="false"/>
                <w:color w:val="000000"/>
                <w:sz w:val="20"/>
              </w:rPr>
              <w:t>
</w:t>
            </w:r>
            <w:r>
              <w:rPr>
                <w:rFonts w:ascii="Times New Roman"/>
                <w:b w:val="false"/>
                <w:i w:val="false"/>
                <w:color w:val="000000"/>
                <w:sz w:val="20"/>
              </w:rPr>
              <w:t>подведомственные высшим учебным заведениям и/или Министерству</w:t>
            </w:r>
            <w:r>
              <w:br/>
            </w:r>
            <w:r>
              <w:rPr>
                <w:rFonts w:ascii="Times New Roman"/>
                <w:b w:val="false"/>
                <w:i w:val="false"/>
                <w:color w:val="000000"/>
                <w:sz w:val="20"/>
              </w:rPr>
              <w:t>
</w:t>
            </w:r>
            <w:r>
              <w:rPr>
                <w:rFonts w:ascii="Times New Roman"/>
                <w:b w:val="false"/>
                <w:i w:val="false"/>
                <w:color w:val="000000"/>
                <w:sz w:val="20"/>
              </w:rPr>
              <w:t>образования и науки</w:t>
            </w:r>
          </w:p>
        </w:tc>
      </w:tr>
      <w:tr>
        <w:trPr>
          <w:trHeight w:val="40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Клиники, госпитали, другие медицинские учреждения при высших</w:t>
            </w:r>
            <w:r>
              <w:br/>
            </w:r>
            <w:r>
              <w:rPr>
                <w:rFonts w:ascii="Times New Roman"/>
                <w:b w:val="false"/>
                <w:i w:val="false"/>
                <w:color w:val="000000"/>
                <w:sz w:val="20"/>
              </w:rPr>
              <w:t>
</w:t>
            </w:r>
            <w:r>
              <w:rPr>
                <w:rFonts w:ascii="Times New Roman"/>
                <w:b w:val="false"/>
                <w:i w:val="false"/>
                <w:color w:val="000000"/>
                <w:sz w:val="20"/>
              </w:rPr>
              <w:t>учебных заведениях</w:t>
            </w:r>
          </w:p>
        </w:tc>
      </w:tr>
      <w:tr>
        <w:trPr>
          <w:trHeight w:val="13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Опытные (экспериментальные) предприятия, подведомственные</w:t>
            </w:r>
            <w:r>
              <w:br/>
            </w:r>
            <w:r>
              <w:rPr>
                <w:rFonts w:ascii="Times New Roman"/>
                <w:b w:val="false"/>
                <w:i w:val="false"/>
                <w:color w:val="000000"/>
                <w:sz w:val="20"/>
              </w:rPr>
              <w:t>
</w:t>
            </w:r>
            <w:r>
              <w:rPr>
                <w:rFonts w:ascii="Times New Roman"/>
                <w:b w:val="false"/>
                <w:i w:val="false"/>
                <w:color w:val="000000"/>
                <w:sz w:val="20"/>
              </w:rPr>
              <w:t>высшим учебным заведениям</w:t>
            </w:r>
          </w:p>
        </w:tc>
      </w:tr>
      <w:tr>
        <w:trPr>
          <w:trHeight w:val="13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Отраслевые научно - исследовательские институты</w:t>
            </w:r>
          </w:p>
        </w:tc>
      </w:tr>
      <w:tr>
        <w:trPr>
          <w:trHeight w:val="28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Конструкторские, проектно-конструкторские, технологические</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28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Проектные и проектно-изыскательские организации строительства</w:t>
            </w:r>
          </w:p>
        </w:tc>
      </w:tr>
      <w:tr>
        <w:trPr>
          <w:trHeight w:val="24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предприятия</w:t>
            </w:r>
          </w:p>
        </w:tc>
      </w:tr>
      <w:tr>
        <w:trPr>
          <w:trHeight w:val="13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Опытная база</w:t>
            </w:r>
          </w:p>
        </w:tc>
      </w:tr>
      <w:tr>
        <w:trPr>
          <w:trHeight w:val="15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 научные и профессиональные общества и ассоциации</w:t>
            </w:r>
          </w:p>
        </w:tc>
      </w:tr>
      <w:tr>
        <w:trPr>
          <w:trHeight w:val="13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организации</w:t>
            </w:r>
          </w:p>
        </w:tc>
      </w:tr>
      <w:tr>
        <w:trPr>
          <w:trHeight w:val="12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Благотворительные фонды</w:t>
            </w:r>
          </w:p>
        </w:tc>
      </w:tr>
      <w:tr>
        <w:trPr>
          <w:trHeight w:val="12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bl>
    <w:bookmarkStart w:name="z175" w:id="6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68"/>
    <w:bookmarkStart w:name="z176" w:id="6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выполнении научно-технических работ»</w:t>
      </w:r>
      <w:r>
        <w:br/>
      </w:r>
      <w:r>
        <w:rPr>
          <w:rFonts w:ascii="Times New Roman"/>
          <w:b/>
          <w:i w:val="false"/>
          <w:color w:val="000000"/>
        </w:rPr>
        <w:t>
(код 0511104, индекс 1-наука, периодичность годовая)</w:t>
      </w:r>
    </w:p>
    <w:bookmarkEnd w:id="69"/>
    <w:bookmarkStart w:name="z177" w:id="7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выполнении научно-технических работ» (код 0511104, индекс 1-наука, периодичность годовая )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выполнении научно-технических работ» (код 0511104, индекс 1-наука,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прочие работники - работники по обслуживанию и выполнению функций общего характера, связанные с деятельностью организации в целом (руководящие сотрудники, работники бухгалтерии, кадровой службы, канцелярии, подразделений материально-технического обеспечения, маркетинга и тому подобное);</w:t>
      </w:r>
      <w:r>
        <w:br/>
      </w:r>
      <w:r>
        <w:rPr>
          <w:rFonts w:ascii="Times New Roman"/>
          <w:b w:val="false"/>
          <w:i w:val="false"/>
          <w:color w:val="000000"/>
          <w:sz w:val="28"/>
        </w:rPr>
        <w:t>
</w:t>
      </w:r>
      <w:r>
        <w:rPr>
          <w:rFonts w:ascii="Times New Roman"/>
          <w:b w:val="false"/>
          <w:i w:val="false"/>
          <w:color w:val="000000"/>
          <w:sz w:val="28"/>
        </w:rPr>
        <w:t>
      2) эквивалент полной занятости – это количество часов, затраченного работником, занятым полный рабочий день, в течение указанного периода времени на научно-исследовательскую деятельность;</w:t>
      </w:r>
      <w:r>
        <w:br/>
      </w:r>
      <w:r>
        <w:rPr>
          <w:rFonts w:ascii="Times New Roman"/>
          <w:b w:val="false"/>
          <w:i w:val="false"/>
          <w:color w:val="000000"/>
          <w:sz w:val="28"/>
        </w:rPr>
        <w:t>
</w:t>
      </w:r>
      <w:r>
        <w:rPr>
          <w:rFonts w:ascii="Times New Roman"/>
          <w:b w:val="false"/>
          <w:i w:val="false"/>
          <w:color w:val="000000"/>
          <w:sz w:val="28"/>
        </w:rPr>
        <w:t>
      3) кандидат наук, доктор наук – ученые степени, присужденные на основании защиты диссертаций соискателями;</w:t>
      </w:r>
      <w:r>
        <w:br/>
      </w:r>
      <w:r>
        <w:rPr>
          <w:rFonts w:ascii="Times New Roman"/>
          <w:b w:val="false"/>
          <w:i w:val="false"/>
          <w:color w:val="000000"/>
          <w:sz w:val="28"/>
        </w:rPr>
        <w:t>
</w:t>
      </w:r>
      <w:r>
        <w:rPr>
          <w:rFonts w:ascii="Times New Roman"/>
          <w:b w:val="false"/>
          <w:i w:val="false"/>
          <w:color w:val="000000"/>
          <w:sz w:val="28"/>
        </w:rPr>
        <w:t>
      4)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r>
        <w:br/>
      </w:r>
      <w:r>
        <w:rPr>
          <w:rFonts w:ascii="Times New Roman"/>
          <w:b w:val="false"/>
          <w:i w:val="false"/>
          <w:color w:val="000000"/>
          <w:sz w:val="28"/>
        </w:rPr>
        <w:t>
</w:t>
      </w:r>
      <w:r>
        <w:rPr>
          <w:rFonts w:ascii="Times New Roman"/>
          <w:b w:val="false"/>
          <w:i w:val="false"/>
          <w:color w:val="000000"/>
          <w:sz w:val="28"/>
        </w:rPr>
        <w:t>
      5)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6)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r>
        <w:br/>
      </w:r>
      <w:r>
        <w:rPr>
          <w:rFonts w:ascii="Times New Roman"/>
          <w:b w:val="false"/>
          <w:i w:val="false"/>
          <w:color w:val="000000"/>
          <w:sz w:val="28"/>
        </w:rPr>
        <w:t>
</w:t>
      </w:r>
      <w:r>
        <w:rPr>
          <w:rFonts w:ascii="Times New Roman"/>
          <w:b w:val="false"/>
          <w:i w:val="false"/>
          <w:color w:val="000000"/>
          <w:sz w:val="28"/>
        </w:rPr>
        <w:t>
      7)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br/>
      </w:r>
      <w:r>
        <w:rPr>
          <w:rFonts w:ascii="Times New Roman"/>
          <w:b w:val="false"/>
          <w:i w:val="false"/>
          <w:color w:val="000000"/>
          <w:sz w:val="28"/>
        </w:rPr>
        <w:t>
</w:t>
      </w:r>
      <w:r>
        <w:rPr>
          <w:rFonts w:ascii="Times New Roman"/>
          <w:b w:val="false"/>
          <w:i w:val="false"/>
          <w:color w:val="000000"/>
          <w:sz w:val="28"/>
        </w:rPr>
        <w:t>
      8) затраты на научные исследования и разработки – фактические расходы на выполнение научных исследований и разработок;</w:t>
      </w:r>
      <w:r>
        <w:br/>
      </w:r>
      <w:r>
        <w:rPr>
          <w:rFonts w:ascii="Times New Roman"/>
          <w:b w:val="false"/>
          <w:i w:val="false"/>
          <w:color w:val="000000"/>
          <w:sz w:val="28"/>
        </w:rPr>
        <w:t>
</w:t>
      </w:r>
      <w:r>
        <w:rPr>
          <w:rFonts w:ascii="Times New Roman"/>
          <w:b w:val="false"/>
          <w:i w:val="false"/>
          <w:color w:val="000000"/>
          <w:sz w:val="28"/>
        </w:rPr>
        <w:t xml:space="preserve">
      9) прикладное исследование – деятельность, направленная на получение и применение новых знаний для достижения практических целей и решения конкретных задач; </w:t>
      </w:r>
      <w:r>
        <w:br/>
      </w:r>
      <w:r>
        <w:rPr>
          <w:rFonts w:ascii="Times New Roman"/>
          <w:b w:val="false"/>
          <w:i w:val="false"/>
          <w:color w:val="000000"/>
          <w:sz w:val="28"/>
        </w:rPr>
        <w:t>
</w:t>
      </w:r>
      <w:r>
        <w:rPr>
          <w:rFonts w:ascii="Times New Roman"/>
          <w:b w:val="false"/>
          <w:i w:val="false"/>
          <w:color w:val="000000"/>
          <w:sz w:val="28"/>
        </w:rPr>
        <w:t>
      10) вспомогательный персонал - работники, выполняющие вспомогательные функции, связанные с проведением научно-технических работ и услуг: работники планово-экономических, финансовых подразделений, патентных служб, подразделений научно-технической информации, научно-технических библиотек, а также работники, осуществляющие монтаж, наладку, обслуживание и ремонт научного оборудования и приборов; рабочие опытных (экспериментальных) производств; лаборанты;</w:t>
      </w:r>
      <w:r>
        <w:br/>
      </w:r>
      <w:r>
        <w:rPr>
          <w:rFonts w:ascii="Times New Roman"/>
          <w:b w:val="false"/>
          <w:i w:val="false"/>
          <w:color w:val="000000"/>
          <w:sz w:val="28"/>
        </w:rPr>
        <w:t>
</w:t>
      </w:r>
      <w:r>
        <w:rPr>
          <w:rFonts w:ascii="Times New Roman"/>
          <w:b w:val="false"/>
          <w:i w:val="false"/>
          <w:color w:val="000000"/>
          <w:sz w:val="28"/>
        </w:rPr>
        <w:t>
      11) стратегические исследования – фундаментальные либо прикладные исследования, направленные на решение стратегических задач;</w:t>
      </w:r>
      <w:r>
        <w:br/>
      </w:r>
      <w:r>
        <w:rPr>
          <w:rFonts w:ascii="Times New Roman"/>
          <w:b w:val="false"/>
          <w:i w:val="false"/>
          <w:color w:val="000000"/>
          <w:sz w:val="28"/>
        </w:rPr>
        <w:t>
</w:t>
      </w:r>
      <w:r>
        <w:rPr>
          <w:rFonts w:ascii="Times New Roman"/>
          <w:b w:val="false"/>
          <w:i w:val="false"/>
          <w:color w:val="000000"/>
          <w:sz w:val="28"/>
        </w:rPr>
        <w:t>
      12) внешние затраты – стоимость научных исследований и разработок, выполненных сторонними организациями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13)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r>
        <w:br/>
      </w:r>
      <w:r>
        <w:rPr>
          <w:rFonts w:ascii="Times New Roman"/>
          <w:b w:val="false"/>
          <w:i w:val="false"/>
          <w:color w:val="000000"/>
          <w:sz w:val="28"/>
        </w:rPr>
        <w:t>
</w:t>
      </w:r>
      <w:r>
        <w:rPr>
          <w:rFonts w:ascii="Times New Roman"/>
          <w:b w:val="false"/>
          <w:i w:val="false"/>
          <w:color w:val="000000"/>
          <w:sz w:val="28"/>
        </w:rPr>
        <w:t>
      14) техники - работники, которые участвуют в проведении научных исследований и разработок,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и анализов и тому подобное). В эту категорию обычно включаются лица, имеющие законченное среднее профессиональное образование и (или) необходимый профессиональный опыт и знания;</w:t>
      </w:r>
      <w:r>
        <w:br/>
      </w:r>
      <w:r>
        <w:rPr>
          <w:rFonts w:ascii="Times New Roman"/>
          <w:b w:val="false"/>
          <w:i w:val="false"/>
          <w:color w:val="000000"/>
          <w:sz w:val="28"/>
        </w:rPr>
        <w:t>
</w:t>
      </w:r>
      <w:r>
        <w:rPr>
          <w:rFonts w:ascii="Times New Roman"/>
          <w:b w:val="false"/>
          <w:i w:val="false"/>
          <w:color w:val="000000"/>
          <w:sz w:val="28"/>
        </w:rPr>
        <w:t>
      15) доктор философии (PhD), доктор по профилю – ученая степень, присуждаемая лицам, освоившим профессиональные образовательные программы докторантуры по соответствующим специальностям и защитившим диссертацию;</w:t>
      </w:r>
      <w:r>
        <w:br/>
      </w:r>
      <w:r>
        <w:rPr>
          <w:rFonts w:ascii="Times New Roman"/>
          <w:b w:val="false"/>
          <w:i w:val="false"/>
          <w:color w:val="000000"/>
          <w:sz w:val="28"/>
        </w:rPr>
        <w:t>
</w:t>
      </w:r>
      <w:r>
        <w:rPr>
          <w:rFonts w:ascii="Times New Roman"/>
          <w:b w:val="false"/>
          <w:i w:val="false"/>
          <w:color w:val="000000"/>
          <w:sz w:val="28"/>
        </w:rPr>
        <w:t>
      16) фундаментальное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r>
        <w:br/>
      </w:r>
      <w:r>
        <w:rPr>
          <w:rFonts w:ascii="Times New Roman"/>
          <w:b w:val="false"/>
          <w:i w:val="false"/>
          <w:color w:val="000000"/>
          <w:sz w:val="28"/>
        </w:rPr>
        <w:t>
</w:t>
      </w:r>
      <w:r>
        <w:rPr>
          <w:rFonts w:ascii="Times New Roman"/>
          <w:b w:val="false"/>
          <w:i w:val="false"/>
          <w:color w:val="000000"/>
          <w:sz w:val="28"/>
        </w:rPr>
        <w:t>
      17) внутренние затраты – расходы на научные исследования и разработки, выполненные собственными силами предприятия в течение отчетного года.</w:t>
      </w:r>
      <w:r>
        <w:br/>
      </w:r>
      <w:r>
        <w:rPr>
          <w:rFonts w:ascii="Times New Roman"/>
          <w:b w:val="false"/>
          <w:i w:val="false"/>
          <w:color w:val="000000"/>
          <w:sz w:val="28"/>
        </w:rPr>
        <w:t>
</w:t>
      </w:r>
      <w:r>
        <w:rPr>
          <w:rFonts w:ascii="Times New Roman"/>
          <w:b w:val="false"/>
          <w:i w:val="false"/>
          <w:color w:val="000000"/>
          <w:sz w:val="28"/>
        </w:rPr>
        <w:t>
      3. В строке 1.1 раздела 1 указывается наименование сектора научной и научно-технической деятельности, к которому относится отчитывающаяся организация (согласно </w:t>
      </w:r>
      <w:r>
        <w:rPr>
          <w:rFonts w:ascii="Times New Roman"/>
          <w:b w:val="false"/>
          <w:i w:val="false"/>
          <w:color w:val="000000"/>
          <w:sz w:val="28"/>
        </w:rPr>
        <w:t>приложению 1</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w:t>
      </w:r>
      <w:r>
        <w:rPr>
          <w:rFonts w:ascii="Times New Roman"/>
          <w:b w:val="false"/>
          <w:i w:val="false"/>
          <w:color w:val="000000"/>
          <w:sz w:val="28"/>
        </w:rPr>
        <w:t>
      В строке 1.2 указывается тип отчитывающейся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статистической форме), где представлено распределение организаций по секторам научной и научно-технической деятельности и по типам относящихся к ним организаций.</w:t>
      </w:r>
      <w:r>
        <w:br/>
      </w:r>
      <w:r>
        <w:rPr>
          <w:rFonts w:ascii="Times New Roman"/>
          <w:b w:val="false"/>
          <w:i w:val="false"/>
          <w:color w:val="000000"/>
          <w:sz w:val="28"/>
        </w:rPr>
        <w:t>
</w:t>
      </w:r>
      <w:r>
        <w:rPr>
          <w:rFonts w:ascii="Times New Roman"/>
          <w:b w:val="false"/>
          <w:i w:val="false"/>
          <w:color w:val="000000"/>
          <w:sz w:val="28"/>
        </w:rPr>
        <w:t>
      4. В строке 1 раздела 2 приводится общая стоимость выполненных работ (с учетом стоимости работ, выполненных соисполнителями - сторонними организациями), а в  строке 1.1 - стоимость работ, выполненных собственными силами отчитывающейся организации. При этом по работам, финансируемым из бюджета, в строках 1 и 1.1 показывается сметная стоимость работ, по хоздоговорным работам - стоимость работ по договорной цене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В объем научно-технических работ, приведенных в графе 2, включаются научные исследования (научно-исследовательские работы), научно-технические разработки, а также научно-технические услуги.</w:t>
      </w:r>
      <w:r>
        <w:br/>
      </w:r>
      <w:r>
        <w:rPr>
          <w:rFonts w:ascii="Times New Roman"/>
          <w:b w:val="false"/>
          <w:i w:val="false"/>
          <w:color w:val="000000"/>
          <w:sz w:val="28"/>
        </w:rPr>
        <w:t>
</w:t>
      </w:r>
      <w:r>
        <w:rPr>
          <w:rFonts w:ascii="Times New Roman"/>
          <w:b w:val="false"/>
          <w:i w:val="false"/>
          <w:color w:val="000000"/>
          <w:sz w:val="28"/>
        </w:rPr>
        <w:t>
      В состав научных исследований и разработок не включаются следующие виды деятельности:</w:t>
      </w:r>
      <w:r>
        <w:br/>
      </w:r>
      <w:r>
        <w:rPr>
          <w:rFonts w:ascii="Times New Roman"/>
          <w:b w:val="false"/>
          <w:i w:val="false"/>
          <w:color w:val="000000"/>
          <w:sz w:val="28"/>
        </w:rPr>
        <w:t>
</w:t>
      </w:r>
      <w:r>
        <w:rPr>
          <w:rFonts w:ascii="Times New Roman"/>
          <w:b w:val="false"/>
          <w:i w:val="false"/>
          <w:color w:val="000000"/>
          <w:sz w:val="28"/>
        </w:rPr>
        <w:t>
      образование и подготовка кадров;</w:t>
      </w:r>
      <w:r>
        <w:br/>
      </w:r>
      <w:r>
        <w:rPr>
          <w:rFonts w:ascii="Times New Roman"/>
          <w:b w:val="false"/>
          <w:i w:val="false"/>
          <w:color w:val="000000"/>
          <w:sz w:val="28"/>
        </w:rPr>
        <w:t>
</w:t>
      </w:r>
      <w:r>
        <w:rPr>
          <w:rFonts w:ascii="Times New Roman"/>
          <w:b w:val="false"/>
          <w:i w:val="false"/>
          <w:color w:val="000000"/>
          <w:sz w:val="28"/>
        </w:rPr>
        <w:t>
      другие виды научно-технической деятельности (научно-технические услуги, в том числе маркетинговая деятельность, сбор и обработка данных общего назначения (если это не относится к конкретным исследовательским работам), испытания и стандартизация, предпроектные работы, специализированные медицинские услуги, адаптация, поддержка и сопровождение существующего программного обеспечения);</w:t>
      </w:r>
      <w:r>
        <w:br/>
      </w:r>
      <w:r>
        <w:rPr>
          <w:rFonts w:ascii="Times New Roman"/>
          <w:b w:val="false"/>
          <w:i w:val="false"/>
          <w:color w:val="000000"/>
          <w:sz w:val="28"/>
        </w:rPr>
        <w:t>
</w:t>
      </w:r>
      <w:r>
        <w:rPr>
          <w:rFonts w:ascii="Times New Roman"/>
          <w:b w:val="false"/>
          <w:i w:val="false"/>
          <w:color w:val="000000"/>
          <w:sz w:val="28"/>
        </w:rPr>
        <w:t>
      производственная деятельность (включая внедрение нововведений);</w:t>
      </w:r>
      <w:r>
        <w:br/>
      </w:r>
      <w:r>
        <w:rPr>
          <w:rFonts w:ascii="Times New Roman"/>
          <w:b w:val="false"/>
          <w:i w:val="false"/>
          <w:color w:val="000000"/>
          <w:sz w:val="28"/>
        </w:rPr>
        <w:t>
</w:t>
      </w:r>
      <w:r>
        <w:rPr>
          <w:rFonts w:ascii="Times New Roman"/>
          <w:b w:val="false"/>
          <w:i w:val="false"/>
          <w:color w:val="000000"/>
          <w:sz w:val="28"/>
        </w:rPr>
        <w:t>
      управление и другая вспомогательная деятельность (деятельность органов управления исследованиями и разработками, их финансирование и тому подобное).</w:t>
      </w:r>
      <w:r>
        <w:br/>
      </w:r>
      <w:r>
        <w:rPr>
          <w:rFonts w:ascii="Times New Roman"/>
          <w:b w:val="false"/>
          <w:i w:val="false"/>
          <w:color w:val="000000"/>
          <w:sz w:val="28"/>
        </w:rPr>
        <w:t>
</w:t>
      </w:r>
      <w:r>
        <w:rPr>
          <w:rFonts w:ascii="Times New Roman"/>
          <w:b w:val="false"/>
          <w:i w:val="false"/>
          <w:color w:val="000000"/>
          <w:sz w:val="28"/>
        </w:rPr>
        <w:t>
      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относится или не относится к научным исследованиям и разработкам.</w:t>
      </w:r>
      <w:r>
        <w:br/>
      </w:r>
      <w:r>
        <w:rPr>
          <w:rFonts w:ascii="Times New Roman"/>
          <w:b w:val="false"/>
          <w:i w:val="false"/>
          <w:color w:val="000000"/>
          <w:sz w:val="28"/>
        </w:rPr>
        <w:t>
</w:t>
      </w:r>
      <w:r>
        <w:rPr>
          <w:rFonts w:ascii="Times New Roman"/>
          <w:b w:val="false"/>
          <w:i w:val="false"/>
          <w:color w:val="000000"/>
          <w:sz w:val="28"/>
        </w:rPr>
        <w:t>
      К научным исследованиям и разработкам относятся фундаментальные исследования, прикладные исследования, стратегические исследования, проектно-конструкторские и технологические работы, изготовление опытных образцов, партий изделий (продукции), проектные работы для строительства. К научно-техническим работам относятся научные исследования и разработки, а также научно-технические услуги.</w:t>
      </w:r>
      <w:r>
        <w:br/>
      </w:r>
      <w:r>
        <w:rPr>
          <w:rFonts w:ascii="Times New Roman"/>
          <w:b w:val="false"/>
          <w:i w:val="false"/>
          <w:color w:val="000000"/>
          <w:sz w:val="28"/>
        </w:rPr>
        <w:t>
</w:t>
      </w:r>
      <w:r>
        <w:rPr>
          <w:rFonts w:ascii="Times New Roman"/>
          <w:b w:val="false"/>
          <w:i w:val="false"/>
          <w:color w:val="000000"/>
          <w:sz w:val="28"/>
        </w:rPr>
        <w:t>
      5. В разделе 3 приводятся данные о затратах на выполнение научных исследований и разработок (по себестоимости) в отчетном году, независимо от источников финансирования.</w:t>
      </w:r>
      <w:r>
        <w:br/>
      </w:r>
      <w:r>
        <w:rPr>
          <w:rFonts w:ascii="Times New Roman"/>
          <w:b w:val="false"/>
          <w:i w:val="false"/>
          <w:color w:val="000000"/>
          <w:sz w:val="28"/>
        </w:rPr>
        <w:t>
</w:t>
      </w:r>
      <w:r>
        <w:rPr>
          <w:rFonts w:ascii="Times New Roman"/>
          <w:b w:val="false"/>
          <w:i w:val="false"/>
          <w:color w:val="000000"/>
          <w:sz w:val="28"/>
        </w:rPr>
        <w:t>
      К отраслям наук относятся естественные, технические, медицинские, сельскохозяйственные, общественные, гуманитарные науки.</w:t>
      </w:r>
      <w:r>
        <w:br/>
      </w:r>
      <w:r>
        <w:rPr>
          <w:rFonts w:ascii="Times New Roman"/>
          <w:b w:val="false"/>
          <w:i w:val="false"/>
          <w:color w:val="000000"/>
          <w:sz w:val="28"/>
        </w:rPr>
        <w:t>
</w:t>
      </w:r>
      <w:r>
        <w:rPr>
          <w:rFonts w:ascii="Times New Roman"/>
          <w:b w:val="false"/>
          <w:i w:val="false"/>
          <w:color w:val="000000"/>
          <w:sz w:val="28"/>
        </w:rPr>
        <w:t>
      К естественным наукам относятся математика, вычислительная техника и информатика, физические науки, химические науки, науки о земле и окружающей среде, биологические науки и другие естественные науки.</w:t>
      </w:r>
      <w:r>
        <w:br/>
      </w:r>
      <w:r>
        <w:rPr>
          <w:rFonts w:ascii="Times New Roman"/>
          <w:b w:val="false"/>
          <w:i w:val="false"/>
          <w:color w:val="000000"/>
          <w:sz w:val="28"/>
        </w:rPr>
        <w:t>
</w:t>
      </w:r>
      <w:r>
        <w:rPr>
          <w:rFonts w:ascii="Times New Roman"/>
          <w:b w:val="false"/>
          <w:i w:val="false"/>
          <w:color w:val="000000"/>
          <w:sz w:val="28"/>
        </w:rPr>
        <w:t xml:space="preserve">
      К техническим наукам относятся гражданское строительство, электротехника, телекоммуникации, информационные технологии, машиностроение, химическая технология, технология материалов, медицинская технология, технология окружающей среды, биотехнология окружающей среды, промышленная биотехнология и другие технологии. </w:t>
      </w:r>
      <w:r>
        <w:br/>
      </w:r>
      <w:r>
        <w:rPr>
          <w:rFonts w:ascii="Times New Roman"/>
          <w:b w:val="false"/>
          <w:i w:val="false"/>
          <w:color w:val="000000"/>
          <w:sz w:val="28"/>
        </w:rPr>
        <w:t>
</w:t>
      </w:r>
      <w:r>
        <w:rPr>
          <w:rFonts w:ascii="Times New Roman"/>
          <w:b w:val="false"/>
          <w:i w:val="false"/>
          <w:color w:val="000000"/>
          <w:sz w:val="28"/>
        </w:rPr>
        <w:t xml:space="preserve">
      К медицинским наукам относятся общая медицина, клиническая медицина, медико-санитарные дисциплины, биотехнология здравоохранения и другие медицинские науки. </w:t>
      </w:r>
      <w:r>
        <w:br/>
      </w:r>
      <w:r>
        <w:rPr>
          <w:rFonts w:ascii="Times New Roman"/>
          <w:b w:val="false"/>
          <w:i w:val="false"/>
          <w:color w:val="000000"/>
          <w:sz w:val="28"/>
        </w:rPr>
        <w:t>
</w:t>
      </w:r>
      <w:r>
        <w:rPr>
          <w:rFonts w:ascii="Times New Roman"/>
          <w:b w:val="false"/>
          <w:i w:val="false"/>
          <w:color w:val="000000"/>
          <w:sz w:val="28"/>
        </w:rPr>
        <w:t xml:space="preserve">
      К сельскохозяйственным наукам относятся сельское хозяйство, лесное хозяйство и рыболовство, животноводство и молочное дело, ветеринарные науки, сельскохозяйственная биотехнология и другие сельскохозяйственные науки. </w:t>
      </w:r>
      <w:r>
        <w:br/>
      </w:r>
      <w:r>
        <w:rPr>
          <w:rFonts w:ascii="Times New Roman"/>
          <w:b w:val="false"/>
          <w:i w:val="false"/>
          <w:color w:val="000000"/>
          <w:sz w:val="28"/>
        </w:rPr>
        <w:t>
</w:t>
      </w:r>
      <w:r>
        <w:rPr>
          <w:rFonts w:ascii="Times New Roman"/>
          <w:b w:val="false"/>
          <w:i w:val="false"/>
          <w:color w:val="000000"/>
          <w:sz w:val="28"/>
        </w:rPr>
        <w:t>
      К общественным наукам психология, экономика и бизнес, педагогика, социология, право, политические науки, социальная и экономическая география, средства массовой коммуникации и другие общественные науки.</w:t>
      </w:r>
      <w:r>
        <w:br/>
      </w:r>
      <w:r>
        <w:rPr>
          <w:rFonts w:ascii="Times New Roman"/>
          <w:b w:val="false"/>
          <w:i w:val="false"/>
          <w:color w:val="000000"/>
          <w:sz w:val="28"/>
        </w:rPr>
        <w:t>
</w:t>
      </w:r>
      <w:r>
        <w:rPr>
          <w:rFonts w:ascii="Times New Roman"/>
          <w:b w:val="false"/>
          <w:i w:val="false"/>
          <w:color w:val="000000"/>
          <w:sz w:val="28"/>
        </w:rPr>
        <w:t>
      К гуманитарным наукам относятся история и археология, языки и литература, философия, этика и религия, искусство (изобразительное искусство, история искусства, исполнительское искусство, музыка) и другие гуманитарные науки.</w:t>
      </w:r>
      <w:r>
        <w:br/>
      </w:r>
      <w:r>
        <w:rPr>
          <w:rFonts w:ascii="Times New Roman"/>
          <w:b w:val="false"/>
          <w:i w:val="false"/>
          <w:color w:val="000000"/>
          <w:sz w:val="28"/>
        </w:rPr>
        <w:t>
</w:t>
      </w:r>
      <w:r>
        <w:rPr>
          <w:rFonts w:ascii="Times New Roman"/>
          <w:b w:val="false"/>
          <w:i w:val="false"/>
          <w:color w:val="000000"/>
          <w:sz w:val="28"/>
        </w:rPr>
        <w:t>
      По строке 1 учитываются валовые затраты, то есть общая сумма затрат на выполнение научных исследований и разработок, с учетом работ, выполненных сторонними организациями-соисполнителями (то есть внутренние и внешние затраты), включая как текущие, так и капитальные затраты (в том числе инвестиции в основной капитал).</w:t>
      </w:r>
      <w:r>
        <w:br/>
      </w:r>
      <w:r>
        <w:rPr>
          <w:rFonts w:ascii="Times New Roman"/>
          <w:b w:val="false"/>
          <w:i w:val="false"/>
          <w:color w:val="000000"/>
          <w:sz w:val="28"/>
        </w:rPr>
        <w:t>
</w:t>
      </w:r>
      <w:r>
        <w:rPr>
          <w:rFonts w:ascii="Times New Roman"/>
          <w:b w:val="false"/>
          <w:i w:val="false"/>
          <w:color w:val="000000"/>
          <w:sz w:val="28"/>
        </w:rPr>
        <w:t>
      По строке 1.1 учитываются внутренние затраты на выполнение научных исследований и разработок собственными силами организации. В эти затраты не включается стоимость исследований и разработок, выполненных сторонними организациями по договорам с отчитывающейся организацией и учитываемых по строке 1.2.</w:t>
      </w:r>
      <w:r>
        <w:br/>
      </w:r>
      <w:r>
        <w:rPr>
          <w:rFonts w:ascii="Times New Roman"/>
          <w:b w:val="false"/>
          <w:i w:val="false"/>
          <w:color w:val="000000"/>
          <w:sz w:val="28"/>
        </w:rPr>
        <w:t>
</w:t>
      </w:r>
      <w:r>
        <w:rPr>
          <w:rFonts w:ascii="Times New Roman"/>
          <w:b w:val="false"/>
          <w:i w:val="false"/>
          <w:color w:val="000000"/>
          <w:sz w:val="28"/>
        </w:rPr>
        <w:t>
      По строке 1.1.1.11 отражается стоимость приобретенных со стороны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выполненных сторонними предприятиями (организациями), потерь от недостачи поступивших материальных ресурсов в пределах норм естественной убыли, а также отражаются прочие виды текущих затрат, не связанных с выполнением научных исследований и разработок и не учтенных по строкам 1.1.1.1-1.1.1.10 (затраты на аренду занимаемых научными организациями площадей (зданий, помещений)).</w:t>
      </w:r>
      <w:r>
        <w:br/>
      </w:r>
      <w:r>
        <w:rPr>
          <w:rFonts w:ascii="Times New Roman"/>
          <w:b w:val="false"/>
          <w:i w:val="false"/>
          <w:color w:val="000000"/>
          <w:sz w:val="28"/>
        </w:rPr>
        <w:t>
</w:t>
      </w:r>
      <w:r>
        <w:rPr>
          <w:rFonts w:ascii="Times New Roman"/>
          <w:b w:val="false"/>
          <w:i w:val="false"/>
          <w:color w:val="000000"/>
          <w:sz w:val="28"/>
        </w:rPr>
        <w:t>
      По строке 1.2 учитываются внешние затраты организации на проведение научных исследований и разработок. В их состав включается стоимость исследований и разработок, выполненных сторонними организациями-соисполнителями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6. В разделе 7 приводятся данные о численности работников основной деятельности по состоянию на конец отчетного года, выполнявших научные исследования и разработки. К ним относятся работники, состоящие в списочном составе (без совместителей и лиц, работающих по договорам гражданско-правового характера).</w:t>
      </w:r>
      <w:r>
        <w:br/>
      </w:r>
      <w:r>
        <w:rPr>
          <w:rFonts w:ascii="Times New Roman"/>
          <w:b w:val="false"/>
          <w:i w:val="false"/>
          <w:color w:val="000000"/>
          <w:sz w:val="28"/>
        </w:rPr>
        <w:t>
</w:t>
      </w:r>
      <w:r>
        <w:rPr>
          <w:rFonts w:ascii="Times New Roman"/>
          <w:b w:val="false"/>
          <w:i w:val="false"/>
          <w:color w:val="000000"/>
          <w:sz w:val="28"/>
        </w:rPr>
        <w:t>
      Самостоятельные научно-исследовательские, проектно-конструкторские, технологические организации, проектные организации строительства, комплексные организации, имеющие в своем составе любые части вышеперечисленных категорий научных организаций, а также организации научного обслуживания в графе 1 показывают численность работников, состоящих в списочном составе на конец отчетного года.</w:t>
      </w:r>
      <w:r>
        <w:br/>
      </w:r>
      <w:r>
        <w:rPr>
          <w:rFonts w:ascii="Times New Roman"/>
          <w:b w:val="false"/>
          <w:i w:val="false"/>
          <w:color w:val="000000"/>
          <w:sz w:val="28"/>
        </w:rPr>
        <w:t>
</w:t>
      </w:r>
      <w:r>
        <w:rPr>
          <w:rFonts w:ascii="Times New Roman"/>
          <w:b w:val="false"/>
          <w:i w:val="false"/>
          <w:color w:val="000000"/>
          <w:sz w:val="28"/>
        </w:rPr>
        <w:t>
      Высшие учебные заведения, имеющие научно-исследовательские подразделения в графе 1 показывают списочную численность работников своих научно-исследовательских подразделений по состоянию на конец отчетного года. Если высшие учебные заведения не имеют специализированных подразделений, но выполняют научные исследования и разработки на своих кафедрах (по кафедральным планам или на основе договоров), то они приводят данные о списочной численности научно-педагогических работников, выполнявших научно-технические работы наряду с педагогической деятельностью только в графе 6.</w:t>
      </w:r>
      <w:r>
        <w:br/>
      </w:r>
      <w:r>
        <w:rPr>
          <w:rFonts w:ascii="Times New Roman"/>
          <w:b w:val="false"/>
          <w:i w:val="false"/>
          <w:color w:val="000000"/>
          <w:sz w:val="28"/>
        </w:rPr>
        <w:t>
</w:t>
      </w:r>
      <w:r>
        <w:rPr>
          <w:rFonts w:ascii="Times New Roman"/>
          <w:b w:val="false"/>
          <w:i w:val="false"/>
          <w:color w:val="000000"/>
          <w:sz w:val="28"/>
        </w:rPr>
        <w:t>
      Научно-исследовательские подразделения на промышленных предприятиях и прочие организации с видом экономической деятельности, согласно коду Общего классификатора видов экономической деятельности 72 «Исследования и разработки», выполняющие научно-технические работы, показывают в графе 1 списочную численность работников этих структурных единиц и организаций.</w:t>
      </w:r>
      <w:r>
        <w:br/>
      </w:r>
      <w:r>
        <w:rPr>
          <w:rFonts w:ascii="Times New Roman"/>
          <w:b w:val="false"/>
          <w:i w:val="false"/>
          <w:color w:val="000000"/>
          <w:sz w:val="28"/>
        </w:rPr>
        <w:t>
</w:t>
      </w:r>
      <w:r>
        <w:rPr>
          <w:rFonts w:ascii="Times New Roman"/>
          <w:b w:val="false"/>
          <w:i w:val="false"/>
          <w:color w:val="000000"/>
          <w:sz w:val="28"/>
        </w:rPr>
        <w:t>
      В графы 1-6 не включается численность совместителей, принятых из других организаций, и работающих по договорам гражданско-правового характера.</w:t>
      </w:r>
      <w:r>
        <w:br/>
      </w:r>
      <w:r>
        <w:rPr>
          <w:rFonts w:ascii="Times New Roman"/>
          <w:b w:val="false"/>
          <w:i w:val="false"/>
          <w:color w:val="000000"/>
          <w:sz w:val="28"/>
        </w:rPr>
        <w:t>
</w:t>
      </w:r>
      <w:r>
        <w:rPr>
          <w:rFonts w:ascii="Times New Roman"/>
          <w:b w:val="false"/>
          <w:i w:val="false"/>
          <w:color w:val="000000"/>
          <w:sz w:val="28"/>
        </w:rPr>
        <w:t>
      В численность специалистов-исследователей организации включаются специалисты,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w:t>
      </w:r>
      <w:r>
        <w:br/>
      </w:r>
      <w:r>
        <w:rPr>
          <w:rFonts w:ascii="Times New Roman"/>
          <w:b w:val="false"/>
          <w:i w:val="false"/>
          <w:color w:val="000000"/>
          <w:sz w:val="28"/>
        </w:rPr>
        <w:t>
</w:t>
      </w:r>
      <w:r>
        <w:rPr>
          <w:rFonts w:ascii="Times New Roman"/>
          <w:b w:val="false"/>
          <w:i w:val="false"/>
          <w:color w:val="000000"/>
          <w:sz w:val="28"/>
        </w:rPr>
        <w:t>
      В эту категорию работников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научных организаций и подразделений, выполняющих научные исследования и разработки), а также аспиранты, непосредственно участвующие в проведении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В строках 22, 23 указывается суммарное количество часов рабочего времени, рассчитывается по количеству часов, затраченному за 1 день, умноженное на количество рабочих дней в году по каждому работнику каждой категории персонала.</w:t>
      </w:r>
      <w:r>
        <w:br/>
      </w:r>
      <w:r>
        <w:rPr>
          <w:rFonts w:ascii="Times New Roman"/>
          <w:b w:val="false"/>
          <w:i w:val="false"/>
          <w:color w:val="000000"/>
          <w:sz w:val="28"/>
        </w:rPr>
        <w:t>
</w:t>
      </w:r>
      <w:r>
        <w:rPr>
          <w:rFonts w:ascii="Times New Roman"/>
          <w:b w:val="false"/>
          <w:i w:val="false"/>
          <w:color w:val="000000"/>
          <w:sz w:val="28"/>
        </w:rPr>
        <w:t>
      7. В разделе 9 указываются данные по работникам, состоящим в списочном составе организаций без учета совместителей и лиц, работающих по договорам гражданско-правового характера. В графах 2-7 указывается возраст специалистов, который определяется по числу полных лет.</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3. «Валовые затраты на научные исследования и разработки, тысяч тенге»:</w:t>
      </w:r>
      <w:r>
        <w:br/>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строка 1.1, 1.2 для каждой графы</w:t>
      </w:r>
      <w:r>
        <w:br/>
      </w:r>
      <w:r>
        <w:rPr>
          <w:rFonts w:ascii="Times New Roman"/>
          <w:b w:val="false"/>
          <w:i w:val="false"/>
          <w:color w:val="000000"/>
          <w:sz w:val="28"/>
        </w:rPr>
        <w:t xml:space="preserve">
      строка 1.1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строка 1.1.1, 1.1.2 для каждой графы</w:t>
      </w:r>
      <w:r>
        <w:br/>
      </w:r>
      <w:r>
        <w:rPr>
          <w:rFonts w:ascii="Times New Roman"/>
          <w:b w:val="false"/>
          <w:i w:val="false"/>
          <w:color w:val="000000"/>
          <w:sz w:val="28"/>
        </w:rPr>
        <w:t xml:space="preserve">
      строка 1.1.1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 1.1.1.1, 1.1.1.2-1.1.1.11 для каждой графы</w:t>
      </w:r>
      <w:r>
        <w:br/>
      </w:r>
      <w:r>
        <w:rPr>
          <w:rFonts w:ascii="Times New Roman"/>
          <w:b w:val="false"/>
          <w:i w:val="false"/>
          <w:color w:val="000000"/>
          <w:sz w:val="28"/>
        </w:rPr>
        <w:t xml:space="preserve">
      строка 1.1.2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 1.1.2.1, 1.1.2.2, 1.1.2.3-1.1.2.5, 1.1.2.6 для каждой графы;</w:t>
      </w:r>
      <w:r>
        <w:br/>
      </w:r>
      <w:r>
        <w:rPr>
          <w:rFonts w:ascii="Times New Roman"/>
          <w:b w:val="false"/>
          <w:i w:val="false"/>
          <w:color w:val="000000"/>
          <w:sz w:val="28"/>
        </w:rPr>
        <w:t>
</w:t>
      </w:r>
      <w:r>
        <w:rPr>
          <w:rFonts w:ascii="Times New Roman"/>
          <w:b w:val="false"/>
          <w:i w:val="false"/>
          <w:color w:val="000000"/>
          <w:sz w:val="28"/>
        </w:rPr>
        <w:t>
      2) Раздел 5. «Укажите источники финансирования внутренних затрат на научно-технические работы, тысяч тенге»:</w:t>
      </w:r>
      <w:r>
        <w:br/>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 2-4 для каждой графы</w:t>
      </w:r>
      <w:r>
        <w:br/>
      </w:r>
      <w:r>
        <w:rPr>
          <w:rFonts w:ascii="Times New Roman"/>
          <w:b w:val="false"/>
          <w:i w:val="false"/>
          <w:color w:val="000000"/>
          <w:sz w:val="28"/>
        </w:rPr>
        <w:t xml:space="preserve">
      строка 4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строк 4.1, 4.2, 4.3 для каждой графы;</w:t>
      </w:r>
      <w:r>
        <w:br/>
      </w:r>
      <w:r>
        <w:rPr>
          <w:rFonts w:ascii="Times New Roman"/>
          <w:b w:val="false"/>
          <w:i w:val="false"/>
          <w:color w:val="000000"/>
          <w:sz w:val="28"/>
        </w:rPr>
        <w:t>
</w:t>
      </w:r>
      <w:r>
        <w:rPr>
          <w:rFonts w:ascii="Times New Roman"/>
          <w:b w:val="false"/>
          <w:i w:val="false"/>
          <w:color w:val="000000"/>
          <w:sz w:val="28"/>
        </w:rPr>
        <w:t>
      3) Контроль между разделами:</w:t>
      </w:r>
      <w:r>
        <w:br/>
      </w:r>
      <w:r>
        <w:rPr>
          <w:rFonts w:ascii="Times New Roman"/>
          <w:b w:val="false"/>
          <w:i w:val="false"/>
          <w:color w:val="000000"/>
          <w:sz w:val="28"/>
        </w:rPr>
        <w:t xml:space="preserve">
      графа 1 строка 1.1. раздела 3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граф 2- 7 строка 1 раздела 5 </w:t>
      </w:r>
      <w:r>
        <w:br/>
      </w:r>
      <w:r>
        <w:rPr>
          <w:rFonts w:ascii="Times New Roman"/>
          <w:b w:val="false"/>
          <w:i w:val="false"/>
          <w:color w:val="000000"/>
          <w:sz w:val="28"/>
        </w:rPr>
        <w:t>
      графа 1 строка 1 раздела 7 = графа 1 строка 1 раздела 9</w:t>
      </w:r>
      <w:r>
        <w:br/>
      </w:r>
      <w:r>
        <w:rPr>
          <w:rFonts w:ascii="Times New Roman"/>
          <w:b w:val="false"/>
          <w:i w:val="false"/>
          <w:color w:val="000000"/>
          <w:sz w:val="28"/>
        </w:rPr>
        <w:t>
      графа 2 строка 1 раздела 7 = графа 1 строка 2 раздела 9</w:t>
      </w:r>
      <w:r>
        <w:br/>
      </w:r>
      <w:r>
        <w:rPr>
          <w:rFonts w:ascii="Times New Roman"/>
          <w:b w:val="false"/>
          <w:i w:val="false"/>
          <w:color w:val="000000"/>
          <w:sz w:val="28"/>
        </w:rPr>
        <w:t>
      строки 2, 4, 6, 8, 10, 12 графы 1 раздела 9 =строкам 1, 2, 3, 4, 5, 6 графы 10 раздела 10 = строка 1 граф 1, 3, 5, 7, 9, 11 раздела 12 = строкам 1, 7, 9, 11, 13, 15 графы 2 раздела 7.</w:t>
      </w:r>
    </w:p>
    <w:bookmarkEnd w:id="70"/>
    <w:bookmarkStart w:name="z233" w:id="7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211 бұйрығына</w:t>
            </w:r>
            <w:r>
              <w:br/>
            </w:r>
            <w:r>
              <w:rPr>
                <w:rFonts w:ascii="Times New Roman"/>
                <w:b w:val="false"/>
                <w:i w:val="false"/>
                <w:color w:val="000000"/>
                <w:sz w:val="20"/>
              </w:rPr>
              <w:t>
</w:t>
            </w:r>
            <w:r>
              <w:rPr>
                <w:rFonts w:ascii="Times New Roman"/>
                <w:b/>
                <w:i w:val="false"/>
                <w:color w:val="000000"/>
                <w:sz w:val="20"/>
              </w:rPr>
              <w:t>7-қосымша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w:t>
            </w:r>
            <w:r>
              <w:br/>
            </w:r>
            <w:r>
              <w:rPr>
                <w:rFonts w:ascii="Times New Roman"/>
                <w:b w:val="false"/>
                <w:i w:val="false"/>
                <w:color w:val="000000"/>
                <w:sz w:val="20"/>
              </w:rPr>
              <w:t>
</w:t>
            </w:r>
            <w:r>
              <w:rPr>
                <w:rFonts w:ascii="Times New Roman"/>
                <w:b/>
                <w:i w:val="false"/>
                <w:color w:val="000000"/>
                <w:sz w:val="20"/>
              </w:rPr>
              <w:t>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зделген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0481104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0481104</w:t>
            </w:r>
          </w:p>
          <w:p>
            <w:pPr>
              <w:spacing w:after="20"/>
              <w:ind w:left="20"/>
              <w:jc w:val="both"/>
            </w:pPr>
            <w:r>
              <w:rPr>
                <w:rFonts w:ascii="Times New Roman"/>
                <w:b/>
                <w:i w:val="false"/>
                <w:color w:val="000000"/>
                <w:sz w:val="20"/>
              </w:rPr>
              <w:t>3-а</w:t>
            </w:r>
            <w:r>
              <w:rPr>
                <w:rFonts w:ascii="Times New Roman"/>
                <w:b/>
                <w:i w:val="false"/>
                <w:color w:val="000000"/>
                <w:sz w:val="20"/>
              </w:rPr>
              <w:t>қ</w:t>
            </w:r>
            <w:r>
              <w:rPr>
                <w:rFonts w:ascii="Times New Roman"/>
                <w:b/>
                <w:i w:val="false"/>
                <w:color w:val="000000"/>
                <w:sz w:val="20"/>
              </w:rPr>
              <w:t>парат</w:t>
            </w:r>
            <w:r>
              <w:br/>
            </w:r>
            <w:r>
              <w:rPr>
                <w:rFonts w:ascii="Times New Roman"/>
                <w:b w:val="false"/>
                <w:i w:val="false"/>
                <w:color w:val="000000"/>
                <w:sz w:val="20"/>
              </w:rPr>
              <w:t>
</w:t>
            </w:r>
            <w:r>
              <w:rPr>
                <w:rFonts w:ascii="Times New Roman"/>
                <w:b w:val="false"/>
                <w:i w:val="false"/>
                <w:color w:val="000000"/>
                <w:sz w:val="20"/>
              </w:rPr>
              <w:t>3-информ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сіпорындарда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–коммуникациялы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технологияларды пайдалану туралы есеп</w:t>
            </w:r>
            <w:r>
              <w:br/>
            </w:r>
            <w:r>
              <w:rPr>
                <w:rFonts w:ascii="Times New Roman"/>
                <w:b w:val="false"/>
                <w:i w:val="false"/>
                <w:color w:val="000000"/>
                <w:sz w:val="20"/>
              </w:rPr>
              <w:t>
</w:t>
            </w:r>
            <w:r>
              <w:rPr>
                <w:rFonts w:ascii="Times New Roman"/>
                <w:b w:val="false"/>
                <w:i w:val="false"/>
                <w:color w:val="000000"/>
                <w:sz w:val="20"/>
              </w:rPr>
              <w:t>Отчет об использовании информационно–</w:t>
            </w:r>
            <w:r>
              <w:br/>
            </w:r>
            <w:r>
              <w:rPr>
                <w:rFonts w:ascii="Times New Roman"/>
                <w:b w:val="false"/>
                <w:i w:val="false"/>
                <w:color w:val="000000"/>
                <w:sz w:val="20"/>
              </w:rPr>
              <w:t>
</w:t>
            </w:r>
            <w:r>
              <w:rPr>
                <w:rFonts w:ascii="Times New Roman"/>
                <w:b w:val="false"/>
                <w:i w:val="false"/>
                <w:color w:val="000000"/>
                <w:sz w:val="20"/>
              </w:rPr>
              <w:t>коммуникационных технологий на предприятиях</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10-33, 38, 41-43, 45-47, 49-53, 55, 58-63, 64.19, 64.92, 65, 68, 69-74,</w:t>
            </w:r>
            <w:r>
              <w:br/>
            </w:r>
            <w:r>
              <w:rPr>
                <w:rFonts w:ascii="Times New Roman"/>
                <w:b w:val="false"/>
                <w:i w:val="false"/>
                <w:color w:val="000000"/>
                <w:sz w:val="20"/>
              </w:rPr>
              <w:t>
</w:t>
            </w:r>
            <w:r>
              <w:rPr>
                <w:rFonts w:ascii="Times New Roman"/>
                <w:b/>
                <w:i w:val="false"/>
                <w:color w:val="000000"/>
                <w:sz w:val="20"/>
              </w:rPr>
              <w:t>77-82, 95.11, 84.11, 84.12, 84.13, 84.21, 84.23, 84.30 кодтарына с</w:t>
            </w:r>
            <w:r>
              <w:rPr>
                <w:rFonts w:ascii="Times New Roman"/>
                <w:b/>
                <w:i w:val="false"/>
                <w:color w:val="000000"/>
                <w:sz w:val="20"/>
              </w:rPr>
              <w:t>ә</w:t>
            </w:r>
            <w:r>
              <w:rPr>
                <w:rFonts w:ascii="Times New Roman"/>
                <w:b/>
                <w:i w:val="false"/>
                <w:color w:val="000000"/>
                <w:sz w:val="20"/>
              </w:rPr>
              <w:t>йкес за</w:t>
            </w:r>
            <w:r>
              <w:rPr>
                <w:rFonts w:ascii="Times New Roman"/>
                <w:b/>
                <w:i w:val="false"/>
                <w:color w:val="000000"/>
                <w:sz w:val="20"/>
              </w:rPr>
              <w:t>ң</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w:t>
            </w:r>
            <w:r>
              <w:br/>
            </w:r>
            <w:r>
              <w:rPr>
                <w:rFonts w:ascii="Times New Roman"/>
                <w:b w:val="false"/>
                <w:i w:val="false"/>
                <w:color w:val="000000"/>
                <w:sz w:val="20"/>
              </w:rPr>
              <w:t>
</w:t>
            </w:r>
            <w:r>
              <w:rPr>
                <w:rFonts w:ascii="Times New Roman"/>
                <w:b/>
                <w:i w:val="false"/>
                <w:color w:val="000000"/>
                <w:sz w:val="20"/>
              </w:rPr>
              <w:t>ұ</w:t>
            </w:r>
            <w:r>
              <w:rPr>
                <w:rFonts w:ascii="Times New Roman"/>
                <w:b/>
                <w:i w:val="false"/>
                <w:color w:val="000000"/>
                <w:sz w:val="20"/>
              </w:rPr>
              <w:t>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согласно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10-33, 38, 41-43, 45-47, 49-53, 55, 58-63, 64.19, 64.92, 65, 68, 69-74,</w:t>
            </w:r>
            <w:r>
              <w:br/>
            </w:r>
            <w:r>
              <w:rPr>
                <w:rFonts w:ascii="Times New Roman"/>
                <w:b w:val="false"/>
                <w:i w:val="false"/>
                <w:color w:val="000000"/>
                <w:sz w:val="20"/>
              </w:rPr>
              <w:t>
</w:t>
            </w:r>
            <w:r>
              <w:rPr>
                <w:rFonts w:ascii="Times New Roman"/>
                <w:b w:val="false"/>
                <w:i w:val="false"/>
                <w:color w:val="000000"/>
                <w:sz w:val="20"/>
              </w:rPr>
              <w:t>77-82, 95.11, 84.11, 84.12, 84.13, 84.21, 84.23, 84.30.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наурыз.</w:t>
            </w:r>
            <w:r>
              <w:br/>
            </w:r>
            <w:r>
              <w:rPr>
                <w:rFonts w:ascii="Times New Roman"/>
                <w:b w:val="false"/>
                <w:i w:val="false"/>
                <w:color w:val="000000"/>
                <w:sz w:val="20"/>
              </w:rPr>
              <w:t>
</w:t>
            </w:r>
            <w:r>
              <w:rPr>
                <w:rFonts w:ascii="Times New Roman"/>
                <w:b w:val="false"/>
                <w:i w:val="false"/>
                <w:color w:val="000000"/>
                <w:sz w:val="20"/>
              </w:rPr>
              <w:t>Срок представления - 15 марта.</w:t>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34" w:id="72"/>
    <w:p>
      <w:pPr>
        <w:spacing w:after="0"/>
        <w:ind w:left="0"/>
        <w:jc w:val="both"/>
      </w:pPr>
      <w:r>
        <w:rPr>
          <w:rFonts w:ascii="Times New Roman"/>
          <w:b w:val="false"/>
          <w:i w:val="false"/>
          <w:color w:val="000000"/>
          <w:sz w:val="28"/>
        </w:rPr>
        <w:t>
</w:t>
      </w:r>
      <w:r>
        <w:rPr>
          <w:rFonts w:ascii="Times New Roman"/>
          <w:b/>
          <w:i w:val="false"/>
          <w:color w:val="000000"/>
          <w:sz w:val="28"/>
        </w:rPr>
        <w:t>1.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-коммуникациялы</w:t>
      </w:r>
      <w:r>
        <w:rPr>
          <w:rFonts w:ascii="Times New Roman"/>
          <w:b/>
          <w:i w:val="false"/>
          <w:color w:val="000000"/>
          <w:sz w:val="28"/>
        </w:rPr>
        <w:t>қ</w:t>
      </w:r>
      <w:r>
        <w:rPr>
          <w:rFonts w:ascii="Times New Roman"/>
          <w:b/>
          <w:i w:val="false"/>
          <w:color w:val="000000"/>
          <w:sz w:val="28"/>
        </w:rPr>
        <w:t xml:space="preserve"> технологияларды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А</w:t>
      </w:r>
      <w:r>
        <w:rPr>
          <w:rFonts w:ascii="Times New Roman"/>
          <w:b/>
          <w:i w:val="false"/>
          <w:color w:val="000000"/>
          <w:sz w:val="28"/>
        </w:rPr>
        <w:t>Қ</w:t>
      </w:r>
      <w:r>
        <w:rPr>
          <w:rFonts w:ascii="Times New Roman"/>
          <w:b/>
          <w:i w:val="false"/>
          <w:color w:val="000000"/>
          <w:sz w:val="28"/>
        </w:rPr>
        <w:t>Т) пайдалану ж</w:t>
      </w:r>
      <w:r>
        <w:rPr>
          <w:rFonts w:ascii="Times New Roman"/>
          <w:b/>
          <w:i w:val="false"/>
          <w:color w:val="000000"/>
          <w:sz w:val="28"/>
        </w:rPr>
        <w:t>ө</w:t>
      </w:r>
      <w:r>
        <w:rPr>
          <w:rFonts w:ascii="Times New Roman"/>
          <w:b/>
          <w:i w:val="false"/>
          <w:color w:val="000000"/>
          <w:sz w:val="28"/>
        </w:rPr>
        <w:t>нінде а</w:t>
      </w:r>
      <w:r>
        <w:rPr>
          <w:rFonts w:ascii="Times New Roman"/>
          <w:b/>
          <w:i w:val="false"/>
          <w:color w:val="000000"/>
          <w:sz w:val="28"/>
        </w:rPr>
        <w:t>қ</w:t>
      </w:r>
      <w:r>
        <w:rPr>
          <w:rFonts w:ascii="Times New Roman"/>
          <w:b/>
          <w:i w:val="false"/>
          <w:color w:val="000000"/>
          <w:sz w:val="28"/>
        </w:rPr>
        <w:t>парат</w:t>
      </w:r>
      <w:r>
        <w:br/>
      </w:r>
      <w:r>
        <w:rPr>
          <w:rFonts w:ascii="Times New Roman"/>
          <w:b w:val="false"/>
          <w:i w:val="false"/>
          <w:color w:val="000000"/>
          <w:sz w:val="28"/>
        </w:rPr>
        <w:t>
   Информация об использовании информационно-коммуникационных технологий (далее - ИКТ)</w:t>
      </w:r>
    </w:p>
    <w:bookmarkEnd w:id="72"/>
    <w:p>
      <w:pPr>
        <w:spacing w:after="0"/>
        <w:ind w:left="0"/>
        <w:jc w:val="both"/>
      </w:pPr>
      <w:r>
        <w:rPr>
          <w:rFonts w:ascii="Times New Roman"/>
          <w:b/>
          <w:i w:val="false"/>
          <w:color w:val="000000"/>
          <w:sz w:val="28"/>
        </w:rPr>
        <w:t>1.1. Сіздің кәсіпорында дербес компьютер (ДК) қолданылады ма?</w:t>
      </w:r>
      <w:r>
        <w:br/>
      </w:r>
      <w:r>
        <w:rPr>
          <w:rFonts w:ascii="Times New Roman"/>
          <w:b w:val="false"/>
          <w:i w:val="false"/>
          <w:color w:val="000000"/>
          <w:sz w:val="28"/>
        </w:rPr>
        <w:t>
      В вашей организации используются персональные компьютеры (ПК)?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907"/>
        <w:gridCol w:w="3033"/>
        <w:gridCol w:w="993"/>
        <w:gridCol w:w="953"/>
        <w:gridCol w:w="693"/>
        <w:gridCol w:w="933"/>
        <w:gridCol w:w="1433"/>
        <w:gridCol w:w="1013"/>
        <w:gridCol w:w="1213"/>
      </w:tblGrid>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355600"/>
                          </a:xfrm>
                          <a:prstGeom prst="rect">
                            <a:avLst/>
                          </a:prstGeom>
                        </pic:spPr>
                      </pic:pic>
                    </a:graphicData>
                  </a:graphic>
                </wp:inline>
              </w:drawing>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08000" cy="139700"/>
                          </a:xfrm>
                          <a:prstGeom prst="rect">
                            <a:avLst/>
                          </a:prstGeom>
                        </pic:spPr>
                      </pic:pic>
                    </a:graphicData>
                  </a:graphic>
                </wp:inline>
              </w:drawing>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тармақ</w:t>
            </w:r>
            <w:r>
              <w:br/>
            </w:r>
            <w:r>
              <w:rPr>
                <w:rFonts w:ascii="Times New Roman"/>
                <w:b w:val="false"/>
                <w:i w:val="false"/>
                <w:color w:val="000000"/>
                <w:sz w:val="20"/>
              </w:rPr>
              <w:t>
</w:t>
            </w:r>
            <w:r>
              <w:rPr>
                <w:rFonts w:ascii="Times New Roman"/>
                <w:b/>
                <w:i w:val="false"/>
                <w:color w:val="000000"/>
                <w:sz w:val="20"/>
              </w:rPr>
              <w:t>және әрі қарай</w:t>
            </w:r>
            <w:r>
              <w:br/>
            </w:r>
            <w:r>
              <w:rPr>
                <w:rFonts w:ascii="Times New Roman"/>
                <w:b w:val="false"/>
                <w:i w:val="false"/>
                <w:color w:val="000000"/>
                <w:sz w:val="20"/>
              </w:rPr>
              <w:t>
</w:t>
            </w:r>
            <w:r>
              <w:rPr>
                <w:rFonts w:ascii="Times New Roman"/>
                <w:b w:val="false"/>
                <w:i w:val="false"/>
                <w:color w:val="000000"/>
                <w:sz w:val="20"/>
              </w:rPr>
              <w:t>Пункт 1.2 и далее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355600"/>
                          </a:xfrm>
                          <a:prstGeom prst="rect">
                            <a:avLst/>
                          </a:prstGeom>
                        </pic:spPr>
                      </pic:pic>
                    </a:graphicData>
                  </a:graphic>
                </wp:inline>
              </w:drawing>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08000" cy="139700"/>
                          </a:xfrm>
                          <a:prstGeom prst="rect">
                            <a:avLst/>
                          </a:prstGeom>
                        </pic:spPr>
                      </pic:pic>
                    </a:graphicData>
                  </a:graphic>
                </wp:inline>
              </w:drawing>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тармақ</w:t>
            </w:r>
            <w:r>
              <w:br/>
            </w:r>
            <w:r>
              <w:rPr>
                <w:rFonts w:ascii="Times New Roman"/>
                <w:b w:val="false"/>
                <w:i w:val="false"/>
                <w:color w:val="000000"/>
                <w:sz w:val="20"/>
              </w:rPr>
              <w:t>
</w:t>
            </w:r>
            <w:r>
              <w:rPr>
                <w:rFonts w:ascii="Times New Roman"/>
                <w:b w:val="false"/>
                <w:i w:val="false"/>
                <w:color w:val="000000"/>
                <w:sz w:val="20"/>
              </w:rPr>
              <w:t xml:space="preserve">Пункт 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08000" cy="1397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Конец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8"/>
        <w:gridCol w:w="2922"/>
      </w:tblGrid>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Деректерді сақтауға арналған серверлер 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серверов для хранения данных</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Желіні қолдауға арналған серверлер 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серверов для поддержки сетей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Сіздің кәсіпорында қолданылатын ДК 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ПК, используемых в Вашей организации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Жергілікті есептеуіш желілерге (ЖЕЖ)  қосылған ДК</w:t>
            </w:r>
            <w:r>
              <w:br/>
            </w:r>
            <w:r>
              <w:rPr>
                <w:rFonts w:ascii="Times New Roman"/>
                <w:b w:val="false"/>
                <w:i w:val="false"/>
                <w:color w:val="000000"/>
                <w:sz w:val="20"/>
              </w:rPr>
              <w:t>
</w:t>
            </w:r>
            <w:r>
              <w:rPr>
                <w:rFonts w:ascii="Times New Roman"/>
                <w:b/>
                <w:i w:val="false"/>
                <w:color w:val="000000"/>
                <w:sz w:val="20"/>
              </w:rPr>
              <w:t>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ПК, подключенных к локальной</w:t>
            </w:r>
            <w:r>
              <w:br/>
            </w:r>
            <w:r>
              <w:rPr>
                <w:rFonts w:ascii="Times New Roman"/>
                <w:b w:val="false"/>
                <w:i w:val="false"/>
                <w:color w:val="000000"/>
                <w:sz w:val="20"/>
              </w:rPr>
              <w:t>
</w:t>
            </w:r>
            <w:r>
              <w:rPr>
                <w:rFonts w:ascii="Times New Roman"/>
                <w:b w:val="false"/>
                <w:i w:val="false"/>
                <w:color w:val="000000"/>
                <w:sz w:val="20"/>
              </w:rPr>
              <w:t>вычислительной сети (ЛВС)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Телекоммуникациялық жабдық 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телекоммуникационного оборудования:</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 коммутаторлар</w:t>
            </w:r>
            <w:r>
              <w:br/>
            </w:r>
            <w:r>
              <w:rPr>
                <w:rFonts w:ascii="Times New Roman"/>
                <w:b w:val="false"/>
                <w:i w:val="false"/>
                <w:color w:val="000000"/>
                <w:sz w:val="20"/>
              </w:rPr>
              <w:t>
</w:t>
            </w:r>
            <w:r>
              <w:rPr>
                <w:rFonts w:ascii="Times New Roman"/>
                <w:b w:val="false"/>
                <w:i w:val="false"/>
                <w:color w:val="000000"/>
                <w:sz w:val="20"/>
              </w:rPr>
              <w:t>        коммутаторы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маршруттауыштар</w:t>
            </w:r>
            <w:r>
              <w:br/>
            </w:r>
            <w:r>
              <w:rPr>
                <w:rFonts w:ascii="Times New Roman"/>
                <w:b w:val="false"/>
                <w:i w:val="false"/>
                <w:color w:val="000000"/>
                <w:sz w:val="20"/>
              </w:rPr>
              <w:t>
</w:t>
            </w:r>
            <w:r>
              <w:rPr>
                <w:rFonts w:ascii="Times New Roman"/>
                <w:b w:val="false"/>
                <w:i w:val="false"/>
                <w:color w:val="000000"/>
                <w:sz w:val="20"/>
              </w:rPr>
              <w:t>        маршрутизаторы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басқа да</w:t>
            </w:r>
            <w:r>
              <w:br/>
            </w:r>
            <w:r>
              <w:rPr>
                <w:rFonts w:ascii="Times New Roman"/>
                <w:b w:val="false"/>
                <w:i w:val="false"/>
                <w:color w:val="000000"/>
                <w:sz w:val="20"/>
              </w:rPr>
              <w:t>
</w:t>
            </w:r>
            <w:r>
              <w:rPr>
                <w:rFonts w:ascii="Times New Roman"/>
                <w:b w:val="false"/>
                <w:i w:val="false"/>
                <w:color w:val="000000"/>
                <w:sz w:val="20"/>
              </w:rPr>
              <w:t>        другие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1.7. Сіз атал</w:t>
      </w:r>
      <w:r>
        <w:rPr>
          <w:rFonts w:ascii="Times New Roman"/>
          <w:b/>
          <w:i w:val="false"/>
          <w:color w:val="000000"/>
          <w:sz w:val="28"/>
        </w:rPr>
        <w:t>ғ</w:t>
      </w:r>
      <w:r>
        <w:rPr>
          <w:rFonts w:ascii="Times New Roman"/>
          <w:b/>
          <w:i w:val="false"/>
          <w:color w:val="000000"/>
          <w:sz w:val="28"/>
        </w:rPr>
        <w:t>ан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 xml:space="preserve"> технологияларды</w:t>
      </w:r>
      <w:r>
        <w:rPr>
          <w:rFonts w:ascii="Times New Roman"/>
          <w:b/>
          <w:i w:val="false"/>
          <w:color w:val="000000"/>
          <w:sz w:val="28"/>
        </w:rPr>
        <w:t>ң қ</w:t>
      </w:r>
      <w:r>
        <w:rPr>
          <w:rFonts w:ascii="Times New Roman"/>
          <w:b/>
          <w:i w:val="false"/>
          <w:color w:val="000000"/>
          <w:sz w:val="28"/>
        </w:rPr>
        <w:t>андай ж</w:t>
      </w:r>
      <w:r>
        <w:rPr>
          <w:rFonts w:ascii="Times New Roman"/>
          <w:b/>
          <w:i w:val="false"/>
          <w:color w:val="000000"/>
          <w:sz w:val="28"/>
        </w:rPr>
        <w:t>ү</w:t>
      </w:r>
      <w:r>
        <w:rPr>
          <w:rFonts w:ascii="Times New Roman"/>
          <w:b/>
          <w:i w:val="false"/>
          <w:color w:val="000000"/>
          <w:sz w:val="28"/>
        </w:rPr>
        <w:t xml:space="preserve">йесін </w:t>
      </w:r>
      <w:r>
        <w:rPr>
          <w:rFonts w:ascii="Times New Roman"/>
          <w:b/>
          <w:i w:val="false"/>
          <w:color w:val="000000"/>
          <w:sz w:val="28"/>
        </w:rPr>
        <w:t>қ</w:t>
      </w:r>
      <w:r>
        <w:rPr>
          <w:rFonts w:ascii="Times New Roman"/>
          <w:b/>
          <w:i w:val="false"/>
          <w:color w:val="000000"/>
          <w:sz w:val="28"/>
        </w:rPr>
        <w:t>олданасыз? (барын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Какую из указанных систем информационных технологий вы используете? (укажите наличие)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8"/>
        <w:gridCol w:w="1692"/>
      </w:tblGrid>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 Интранет </w:t>
            </w:r>
            <w:r>
              <w:br/>
            </w:r>
            <w:r>
              <w:rPr>
                <w:rFonts w:ascii="Times New Roman"/>
                <w:b w:val="false"/>
                <w:i w:val="false"/>
                <w:color w:val="000000"/>
                <w:sz w:val="20"/>
              </w:rPr>
              <w:t>
</w:t>
            </w:r>
            <w:r>
              <w:rPr>
                <w:rFonts w:ascii="Times New Roman"/>
                <w:b w:val="false"/>
                <w:i w:val="false"/>
                <w:color w:val="000000"/>
                <w:sz w:val="20"/>
              </w:rPr>
              <w:t xml:space="preserve">        Интранет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Экстранет</w:t>
            </w:r>
            <w:r>
              <w:br/>
            </w:r>
            <w:r>
              <w:rPr>
                <w:rFonts w:ascii="Times New Roman"/>
                <w:b w:val="false"/>
                <w:i w:val="false"/>
                <w:color w:val="000000"/>
                <w:sz w:val="20"/>
              </w:rPr>
              <w:t>
</w:t>
            </w:r>
            <w:r>
              <w:rPr>
                <w:rFonts w:ascii="Times New Roman"/>
                <w:b w:val="false"/>
                <w:i w:val="false"/>
                <w:color w:val="000000"/>
                <w:sz w:val="20"/>
              </w:rPr>
              <w:t>        Экстранет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Спутниктік байланыс</w:t>
            </w:r>
            <w:r>
              <w:br/>
            </w:r>
            <w:r>
              <w:rPr>
                <w:rFonts w:ascii="Times New Roman"/>
                <w:b w:val="false"/>
                <w:i w:val="false"/>
                <w:color w:val="000000"/>
                <w:sz w:val="20"/>
              </w:rPr>
              <w:t>
</w:t>
            </w:r>
            <w:r>
              <w:rPr>
                <w:rFonts w:ascii="Times New Roman"/>
                <w:b w:val="false"/>
                <w:i w:val="false"/>
                <w:color w:val="000000"/>
                <w:sz w:val="20"/>
              </w:rPr>
              <w:t>        Спутниковая связь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Құрылымдалған кабельдік жүйе (ҚКЖ) жабдығы</w:t>
            </w:r>
            <w:r>
              <w:br/>
            </w:r>
            <w:r>
              <w:rPr>
                <w:rFonts w:ascii="Times New Roman"/>
                <w:b w:val="false"/>
                <w:i w:val="false"/>
                <w:color w:val="000000"/>
                <w:sz w:val="20"/>
              </w:rPr>
              <w:t>
</w:t>
            </w:r>
            <w:r>
              <w:rPr>
                <w:rFonts w:ascii="Times New Roman"/>
                <w:b w:val="false"/>
                <w:i w:val="false"/>
                <w:color w:val="000000"/>
                <w:sz w:val="20"/>
              </w:rPr>
              <w:t>        Оборудование структурированной кабельной системы (СКС)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Корпоративтік ақпарат жүйелері (ERP, CRM және басқалар)</w:t>
            </w:r>
            <w:r>
              <w:br/>
            </w:r>
            <w:r>
              <w:rPr>
                <w:rFonts w:ascii="Times New Roman"/>
                <w:b w:val="false"/>
                <w:i w:val="false"/>
                <w:color w:val="000000"/>
                <w:sz w:val="20"/>
              </w:rPr>
              <w:t>
</w:t>
            </w:r>
            <w:r>
              <w:rPr>
                <w:rFonts w:ascii="Times New Roman"/>
                <w:b w:val="false"/>
                <w:i w:val="false"/>
                <w:color w:val="000000"/>
                <w:sz w:val="20"/>
              </w:rPr>
              <w:t>        Корпоративные информационные системы (ERP, CRM и другие)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Интернет-дүкен</w:t>
            </w:r>
            <w:r>
              <w:br/>
            </w:r>
            <w:r>
              <w:rPr>
                <w:rFonts w:ascii="Times New Roman"/>
                <w:b w:val="false"/>
                <w:i w:val="false"/>
                <w:color w:val="000000"/>
                <w:sz w:val="20"/>
              </w:rPr>
              <w:t>
</w:t>
            </w:r>
            <w:r>
              <w:rPr>
                <w:rFonts w:ascii="Times New Roman"/>
                <w:b w:val="false"/>
                <w:i w:val="false"/>
                <w:color w:val="000000"/>
                <w:sz w:val="20"/>
              </w:rPr>
              <w:t>        Интернет-магазин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Электрондық мұрағат</w:t>
            </w:r>
            <w:r>
              <w:br/>
            </w:r>
            <w:r>
              <w:rPr>
                <w:rFonts w:ascii="Times New Roman"/>
                <w:b w:val="false"/>
                <w:i w:val="false"/>
                <w:color w:val="000000"/>
                <w:sz w:val="20"/>
              </w:rPr>
              <w:t>
</w:t>
            </w:r>
            <w:r>
              <w:rPr>
                <w:rFonts w:ascii="Times New Roman"/>
                <w:b w:val="false"/>
                <w:i w:val="false"/>
                <w:color w:val="000000"/>
                <w:sz w:val="20"/>
              </w:rPr>
              <w:t>        Электронный архив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 Электрондық сатып алулар</w:t>
            </w:r>
            <w:r>
              <w:br/>
            </w:r>
            <w:r>
              <w:rPr>
                <w:rFonts w:ascii="Times New Roman"/>
                <w:b w:val="false"/>
                <w:i w:val="false"/>
                <w:color w:val="000000"/>
                <w:sz w:val="20"/>
              </w:rPr>
              <w:t>
</w:t>
            </w:r>
            <w:r>
              <w:rPr>
                <w:rFonts w:ascii="Times New Roman"/>
                <w:b w:val="false"/>
                <w:i w:val="false"/>
                <w:color w:val="000000"/>
                <w:sz w:val="20"/>
              </w:rPr>
              <w:t>        Электронные закупки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42900" cy="355600"/>
                          </a:xfrm>
                          <a:prstGeom prst="rect">
                            <a:avLst/>
                          </a:prstGeom>
                        </pic:spPr>
                      </pic:pic>
                    </a:graphicData>
                  </a:graphic>
                </wp:inline>
              </w:drawing>
            </w:r>
          </w:p>
        </w:tc>
      </w:tr>
      <w:tr>
        <w:trPr>
          <w:trHeight w:val="30" w:hRule="atLeast"/>
        </w:trPr>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Ақпараттық жүйелер</w:t>
            </w:r>
            <w:r>
              <w:br/>
            </w:r>
            <w:r>
              <w:rPr>
                <w:rFonts w:ascii="Times New Roman"/>
                <w:b w:val="false"/>
                <w:i w:val="false"/>
                <w:color w:val="000000"/>
                <w:sz w:val="20"/>
              </w:rPr>
              <w:t>
</w:t>
            </w:r>
            <w:r>
              <w:rPr>
                <w:rFonts w:ascii="Times New Roman"/>
                <w:b w:val="false"/>
                <w:i w:val="false"/>
                <w:color w:val="000000"/>
                <w:sz w:val="20"/>
              </w:rPr>
              <w:t>        Информационные системы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2900" cy="355600"/>
                          </a:xfrm>
                          <a:prstGeom prst="rect">
                            <a:avLst/>
                          </a:prstGeom>
                        </pic:spPr>
                      </pic:pic>
                    </a:graphicData>
                  </a:graphic>
                </wp:inline>
              </w:drawing>
            </w:r>
          </w:p>
        </w:tc>
      </w:tr>
    </w:tbl>
    <w:bookmarkStart w:name="z235" w:id="73"/>
    <w:p>
      <w:pPr>
        <w:spacing w:after="0"/>
        <w:ind w:left="0"/>
        <w:jc w:val="both"/>
      </w:pPr>
      <w:r>
        <w:rPr>
          <w:rFonts w:ascii="Times New Roman"/>
          <w:b w:val="false"/>
          <w:i w:val="false"/>
          <w:color w:val="000000"/>
          <w:sz w:val="28"/>
        </w:rPr>
        <w:t>
</w:t>
      </w:r>
      <w:r>
        <w:rPr>
          <w:rFonts w:ascii="Times New Roman"/>
          <w:b/>
          <w:i w:val="false"/>
          <w:color w:val="000000"/>
          <w:sz w:val="28"/>
        </w:rPr>
        <w:t xml:space="preserve">2. Интернет желісіне </w:t>
      </w:r>
      <w:r>
        <w:rPr>
          <w:rFonts w:ascii="Times New Roman"/>
          <w:b/>
          <w:i w:val="false"/>
          <w:color w:val="000000"/>
          <w:sz w:val="28"/>
        </w:rPr>
        <w:t>қ</w:t>
      </w:r>
      <w:r>
        <w:rPr>
          <w:rFonts w:ascii="Times New Roman"/>
          <w:b/>
          <w:i w:val="false"/>
          <w:color w:val="000000"/>
          <w:sz w:val="28"/>
        </w:rPr>
        <w:t>олжетімділік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олдану</w:t>
      </w:r>
      <w:r>
        <w:br/>
      </w:r>
      <w:r>
        <w:rPr>
          <w:rFonts w:ascii="Times New Roman"/>
          <w:b w:val="false"/>
          <w:i w:val="false"/>
          <w:color w:val="000000"/>
          <w:sz w:val="28"/>
        </w:rPr>
        <w:t>
Доступ и использование сети Интернет</w:t>
      </w:r>
    </w:p>
    <w:bookmarkEnd w:id="73"/>
    <w:p>
      <w:pPr>
        <w:spacing w:after="0"/>
        <w:ind w:left="0"/>
        <w:jc w:val="both"/>
      </w:pPr>
      <w:r>
        <w:rPr>
          <w:rFonts w:ascii="Times New Roman"/>
          <w:b/>
          <w:i w:val="false"/>
          <w:color w:val="000000"/>
          <w:sz w:val="28"/>
        </w:rPr>
        <w:t>2.1. Сізді</w:t>
      </w:r>
      <w:r>
        <w:rPr>
          <w:rFonts w:ascii="Times New Roman"/>
          <w:b/>
          <w:i w:val="false"/>
          <w:color w:val="000000"/>
          <w:sz w:val="28"/>
        </w:rPr>
        <w:t>ң</w:t>
      </w:r>
      <w:r>
        <w:rPr>
          <w:rFonts w:ascii="Times New Roman"/>
          <w:b/>
          <w:i w:val="false"/>
          <w:color w:val="000000"/>
          <w:sz w:val="28"/>
        </w:rPr>
        <w:t xml:space="preserve"> к</w:t>
      </w:r>
      <w:r>
        <w:rPr>
          <w:rFonts w:ascii="Times New Roman"/>
          <w:b/>
          <w:i w:val="false"/>
          <w:color w:val="000000"/>
          <w:sz w:val="28"/>
        </w:rPr>
        <w:t>ә</w:t>
      </w:r>
      <w:r>
        <w:rPr>
          <w:rFonts w:ascii="Times New Roman"/>
          <w:b/>
          <w:i w:val="false"/>
          <w:color w:val="000000"/>
          <w:sz w:val="28"/>
        </w:rPr>
        <w:t>сіпорынны</w:t>
      </w:r>
      <w:r>
        <w:rPr>
          <w:rFonts w:ascii="Times New Roman"/>
          <w:b/>
          <w:i w:val="false"/>
          <w:color w:val="000000"/>
          <w:sz w:val="28"/>
        </w:rPr>
        <w:t>ң</w:t>
      </w:r>
      <w:r>
        <w:rPr>
          <w:rFonts w:ascii="Times New Roman"/>
          <w:b/>
          <w:i w:val="false"/>
          <w:color w:val="000000"/>
          <w:sz w:val="28"/>
        </w:rPr>
        <w:t xml:space="preserve"> Интернет желісіне </w:t>
      </w:r>
      <w:r>
        <w:rPr>
          <w:rFonts w:ascii="Times New Roman"/>
          <w:b/>
          <w:i w:val="false"/>
          <w:color w:val="000000"/>
          <w:sz w:val="28"/>
        </w:rPr>
        <w:t>қ</w:t>
      </w:r>
      <w:r>
        <w:rPr>
          <w:rFonts w:ascii="Times New Roman"/>
          <w:b/>
          <w:i w:val="false"/>
          <w:color w:val="000000"/>
          <w:sz w:val="28"/>
        </w:rPr>
        <w:t>олжетімділігі бар ма?</w:t>
      </w:r>
      <w:r>
        <w:br/>
      </w:r>
      <w:r>
        <w:rPr>
          <w:rFonts w:ascii="Times New Roman"/>
          <w:b w:val="false"/>
          <w:i w:val="false"/>
          <w:color w:val="000000"/>
          <w:sz w:val="28"/>
        </w:rPr>
        <w:t>
</w:t>
      </w:r>
      <w:r>
        <w:rPr>
          <w:rFonts w:ascii="Times New Roman"/>
          <w:b w:val="false"/>
          <w:i w:val="false"/>
          <w:color w:val="000000"/>
          <w:sz w:val="28"/>
        </w:rPr>
        <w:t>      Ваша организация имеет доступ к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907"/>
        <w:gridCol w:w="3033"/>
        <w:gridCol w:w="993"/>
        <w:gridCol w:w="953"/>
        <w:gridCol w:w="693"/>
        <w:gridCol w:w="933"/>
        <w:gridCol w:w="3553"/>
      </w:tblGrid>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355600"/>
                          </a:xfrm>
                          <a:prstGeom prst="rect">
                            <a:avLst/>
                          </a:prstGeom>
                        </pic:spPr>
                      </pic:pic>
                    </a:graphicData>
                  </a:graphic>
                </wp:inline>
              </w:drawing>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508000" cy="139700"/>
                          </a:xfrm>
                          <a:prstGeom prst="rect">
                            <a:avLst/>
                          </a:prstGeom>
                        </pic:spPr>
                      </pic:pic>
                    </a:graphicData>
                  </a:graphic>
                </wp:inline>
              </w:drawing>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2.2.-тарма</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рі </w:t>
            </w:r>
            <w:r>
              <w:rPr>
                <w:rFonts w:ascii="Times New Roman"/>
                <w:b/>
                <w:i w:val="false"/>
                <w:color w:val="000000"/>
                <w:sz w:val="20"/>
              </w:rPr>
              <w:t>қ</w:t>
            </w:r>
            <w:r>
              <w:rPr>
                <w:rFonts w:ascii="Times New Roman"/>
                <w:b/>
                <w:i w:val="false"/>
                <w:color w:val="000000"/>
                <w:sz w:val="20"/>
              </w:rPr>
              <w:t>арай</w:t>
            </w:r>
            <w:r>
              <w:br/>
            </w:r>
            <w:r>
              <w:rPr>
                <w:rFonts w:ascii="Times New Roman"/>
                <w:b w:val="false"/>
                <w:i w:val="false"/>
                <w:color w:val="000000"/>
                <w:sz w:val="20"/>
              </w:rPr>
              <w:t>
</w:t>
            </w:r>
            <w:r>
              <w:rPr>
                <w:rFonts w:ascii="Times New Roman"/>
                <w:b w:val="false"/>
                <w:i w:val="false"/>
                <w:color w:val="000000"/>
                <w:sz w:val="20"/>
              </w:rPr>
              <w:t>Пункт 2.2 и далее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42900" cy="355600"/>
                          </a:xfrm>
                          <a:prstGeom prst="rect">
                            <a:avLst/>
                          </a:prstGeom>
                        </pic:spPr>
                      </pic:pic>
                    </a:graphicData>
                  </a:graphic>
                </wp:inline>
              </w:drawing>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08000" cy="139700"/>
                          </a:xfrm>
                          <a:prstGeom prst="rect">
                            <a:avLst/>
                          </a:prstGeom>
                        </pic:spPr>
                      </pic:pic>
                    </a:graphicData>
                  </a:graphic>
                </wp:inline>
              </w:drawing>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4-тарма</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рі</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арай</w:t>
            </w:r>
            <w:r>
              <w:br/>
            </w:r>
            <w:r>
              <w:rPr>
                <w:rFonts w:ascii="Times New Roman"/>
                <w:b w:val="false"/>
                <w:i w:val="false"/>
                <w:color w:val="000000"/>
                <w:sz w:val="20"/>
              </w:rPr>
              <w:t>
</w:t>
            </w:r>
            <w:r>
              <w:rPr>
                <w:rFonts w:ascii="Times New Roman"/>
                <w:b w:val="false"/>
                <w:i w:val="false"/>
                <w:color w:val="000000"/>
                <w:sz w:val="20"/>
              </w:rPr>
              <w:t xml:space="preserve">Пункт 4 и далее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8"/>
        <w:gridCol w:w="2602"/>
      </w:tblGrid>
      <w:tr>
        <w:trPr>
          <w:trHeight w:val="30" w:hRule="atLeast"/>
        </w:trPr>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Интернет желісіне қосылған</w:t>
            </w:r>
            <w:r>
              <w:rPr>
                <w:rFonts w:ascii="Times New Roman"/>
                <w:b w:val="false"/>
                <w:i w:val="false"/>
                <w:color w:val="000000"/>
                <w:sz w:val="20"/>
              </w:rPr>
              <w:t> </w:t>
            </w:r>
            <w:r>
              <w:rPr>
                <w:rFonts w:ascii="Times New Roman"/>
                <w:b/>
                <w:i w:val="false"/>
                <w:color w:val="000000"/>
                <w:sz w:val="20"/>
              </w:rPr>
              <w:t>ДК санын көрсетіңіз</w:t>
            </w:r>
            <w:r>
              <w:br/>
            </w:r>
            <w:r>
              <w:rPr>
                <w:rFonts w:ascii="Times New Roman"/>
                <w:b w:val="false"/>
                <w:i w:val="false"/>
                <w:color w:val="000000"/>
                <w:sz w:val="20"/>
              </w:rPr>
              <w:t>
</w:t>
            </w:r>
            <w:r>
              <w:rPr>
                <w:rFonts w:ascii="Times New Roman"/>
                <w:b w:val="false"/>
                <w:i w:val="false"/>
                <w:color w:val="000000"/>
                <w:sz w:val="20"/>
              </w:rPr>
              <w:t>      Укажите количество ПК, подключенных к сети Интернет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Интернет желісіне жұмыс уақытында неше қызметкер</w:t>
            </w:r>
            <w:r>
              <w:br/>
            </w:r>
            <w:r>
              <w:rPr>
                <w:rFonts w:ascii="Times New Roman"/>
                <w:b w:val="false"/>
                <w:i w:val="false"/>
                <w:color w:val="000000"/>
                <w:sz w:val="20"/>
              </w:rPr>
              <w:t>
</w:t>
            </w:r>
            <w:r>
              <w:rPr>
                <w:rFonts w:ascii="Times New Roman"/>
                <w:b/>
                <w:i w:val="false"/>
                <w:color w:val="000000"/>
                <w:sz w:val="20"/>
              </w:rPr>
              <w:t>қолжетімділікті пайдаланады?</w:t>
            </w:r>
            <w:r>
              <w:br/>
            </w:r>
            <w:r>
              <w:rPr>
                <w:rFonts w:ascii="Times New Roman"/>
                <w:b w:val="false"/>
                <w:i w:val="false"/>
                <w:color w:val="000000"/>
                <w:sz w:val="20"/>
              </w:rPr>
              <w:t>
</w:t>
            </w:r>
            <w:r>
              <w:rPr>
                <w:rFonts w:ascii="Times New Roman"/>
                <w:b w:val="false"/>
                <w:i w:val="false"/>
                <w:color w:val="000000"/>
                <w:sz w:val="20"/>
              </w:rPr>
              <w:t>      Сколько сотрудников используют доступ к сети Интернет в</w:t>
            </w:r>
            <w:r>
              <w:br/>
            </w:r>
            <w:r>
              <w:rPr>
                <w:rFonts w:ascii="Times New Roman"/>
                <w:b w:val="false"/>
                <w:i w:val="false"/>
                <w:color w:val="000000"/>
                <w:sz w:val="20"/>
              </w:rPr>
              <w:t>
</w:t>
            </w:r>
            <w:r>
              <w:rPr>
                <w:rFonts w:ascii="Times New Roman"/>
                <w:b w:val="false"/>
                <w:i w:val="false"/>
                <w:color w:val="000000"/>
                <w:sz w:val="20"/>
              </w:rPr>
              <w:t>рабочее время?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Сіздің кәсіпорында Интернет желісіне қосылу түрін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      Укажите тип подключения к сети Интернет в Вашей организаций</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0"/>
        <w:gridCol w:w="1370"/>
      </w:tblGrid>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Аналогты модем (телефон желісі бойынша коммутациялық қатынау)</w:t>
            </w:r>
            <w:r>
              <w:br/>
            </w:r>
            <w:r>
              <w:rPr>
                <w:rFonts w:ascii="Times New Roman"/>
                <w:b w:val="false"/>
                <w:i w:val="false"/>
                <w:color w:val="000000"/>
                <w:sz w:val="20"/>
              </w:rPr>
              <w:t>
</w:t>
            </w:r>
            <w:r>
              <w:rPr>
                <w:rFonts w:ascii="Times New Roman"/>
                <w:b/>
                <w:i w:val="false"/>
                <w:color w:val="000000"/>
                <w:sz w:val="20"/>
              </w:rPr>
              <w:t>немесе ISDN</w:t>
            </w:r>
            <w:r>
              <w:br/>
            </w:r>
            <w:r>
              <w:rPr>
                <w:rFonts w:ascii="Times New Roman"/>
                <w:b w:val="false"/>
                <w:i w:val="false"/>
                <w:color w:val="000000"/>
                <w:sz w:val="20"/>
              </w:rPr>
              <w:t>
</w:t>
            </w:r>
            <w:r>
              <w:rPr>
                <w:rFonts w:ascii="Times New Roman"/>
                <w:b w:val="false"/>
                <w:i w:val="false"/>
                <w:color w:val="000000"/>
                <w:sz w:val="20"/>
              </w:rPr>
              <w:t>        Аналоговый модем (коммутируемый доступ через телефонную линию) или ISDN</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DSL (ADSL, SHDSL және басқалар)</w:t>
            </w:r>
            <w:r>
              <w:br/>
            </w:r>
            <w:r>
              <w:rPr>
                <w:rFonts w:ascii="Times New Roman"/>
                <w:b w:val="false"/>
                <w:i w:val="false"/>
                <w:color w:val="000000"/>
                <w:sz w:val="20"/>
              </w:rPr>
              <w:t>
</w:t>
            </w:r>
            <w:r>
              <w:rPr>
                <w:rFonts w:ascii="Times New Roman"/>
                <w:b w:val="false"/>
                <w:i w:val="false"/>
                <w:color w:val="000000"/>
                <w:sz w:val="20"/>
              </w:rPr>
              <w:t>        DSL (ADSL, SHDSL и другие)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Ұтқыр телефон арқылы таржолақты байланыс (GPRS, WAP және</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        Узкополосная связь через мобильный телефон (GPRS, WAP и другие)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Спутниктік байланыс</w:t>
            </w:r>
            <w:r>
              <w:br/>
            </w:r>
            <w:r>
              <w:rPr>
                <w:rFonts w:ascii="Times New Roman"/>
                <w:b w:val="false"/>
                <w:i w:val="false"/>
                <w:color w:val="000000"/>
                <w:sz w:val="20"/>
              </w:rPr>
              <w:t>
</w:t>
            </w:r>
            <w:r>
              <w:rPr>
                <w:rFonts w:ascii="Times New Roman"/>
                <w:b w:val="false"/>
                <w:i w:val="false"/>
                <w:color w:val="000000"/>
                <w:sz w:val="20"/>
              </w:rPr>
              <w:t>        Спутниковая связь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Талшықты-оптикалық байланыс</w:t>
            </w:r>
            <w:r>
              <w:br/>
            </w:r>
            <w:r>
              <w:rPr>
                <w:rFonts w:ascii="Times New Roman"/>
                <w:b w:val="false"/>
                <w:i w:val="false"/>
                <w:color w:val="000000"/>
                <w:sz w:val="20"/>
              </w:rPr>
              <w:t>
</w:t>
            </w:r>
            <w:r>
              <w:rPr>
                <w:rFonts w:ascii="Times New Roman"/>
                <w:b w:val="false"/>
                <w:i w:val="false"/>
                <w:color w:val="000000"/>
                <w:sz w:val="20"/>
              </w:rPr>
              <w:t>        Волоконно-оптическая связь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Ұтқыр жоғары жылдамдықты байланыс</w:t>
            </w:r>
            <w:r>
              <w:br/>
            </w:r>
            <w:r>
              <w:rPr>
                <w:rFonts w:ascii="Times New Roman"/>
                <w:b w:val="false"/>
                <w:i w:val="false"/>
                <w:color w:val="000000"/>
                <w:sz w:val="20"/>
              </w:rPr>
              <w:t>
</w:t>
            </w:r>
            <w:r>
              <w:rPr>
                <w:rFonts w:ascii="Times New Roman"/>
                <w:b w:val="false"/>
                <w:i w:val="false"/>
                <w:color w:val="000000"/>
                <w:sz w:val="20"/>
              </w:rPr>
              <w:t>        Мобильная высокоскоростная связь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2900" cy="355600"/>
                          </a:xfrm>
                          <a:prstGeom prst="rect">
                            <a:avLst/>
                          </a:prstGeom>
                        </pic:spPr>
                      </pic:pic>
                    </a:graphicData>
                  </a:graphic>
                </wp:inline>
              </w:drawing>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Сымсыз жоғары жылдамдықты байланыс</w:t>
            </w:r>
            <w:r>
              <w:br/>
            </w:r>
            <w:r>
              <w:rPr>
                <w:rFonts w:ascii="Times New Roman"/>
                <w:b w:val="false"/>
                <w:i w:val="false"/>
                <w:color w:val="000000"/>
                <w:sz w:val="20"/>
              </w:rPr>
              <w:t>
</w:t>
            </w:r>
            <w:r>
              <w:rPr>
                <w:rFonts w:ascii="Times New Roman"/>
                <w:b w:val="false"/>
                <w:i w:val="false"/>
                <w:color w:val="000000"/>
                <w:sz w:val="20"/>
              </w:rPr>
              <w:t>        Беспроводная высокоскоростная связь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42900" cy="355600"/>
                          </a:xfrm>
                          <a:prstGeom prst="rect">
                            <a:avLst/>
                          </a:prstGeom>
                        </pic:spPr>
                      </pic:pic>
                    </a:graphicData>
                  </a:graphic>
                </wp:inline>
              </w:drawing>
            </w:r>
          </w:p>
        </w:tc>
      </w:tr>
    </w:tbl>
    <w:bookmarkStart w:name="z236" w:id="74"/>
    <w:p>
      <w:pPr>
        <w:spacing w:after="0"/>
        <w:ind w:left="0"/>
        <w:jc w:val="both"/>
      </w:pPr>
      <w:r>
        <w:rPr>
          <w:rFonts w:ascii="Times New Roman"/>
          <w:b w:val="false"/>
          <w:i w:val="false"/>
          <w:color w:val="000000"/>
          <w:sz w:val="28"/>
        </w:rPr>
        <w:t>
</w:t>
      </w:r>
      <w:r>
        <w:rPr>
          <w:rFonts w:ascii="Times New Roman"/>
          <w:b/>
          <w:i w:val="false"/>
          <w:color w:val="000000"/>
          <w:sz w:val="28"/>
        </w:rPr>
        <w:t>3. Интернет желісін пайдалану ма</w:t>
      </w:r>
      <w:r>
        <w:rPr>
          <w:rFonts w:ascii="Times New Roman"/>
          <w:b/>
          <w:i w:val="false"/>
          <w:color w:val="000000"/>
          <w:sz w:val="28"/>
        </w:rPr>
        <w:t>қ</w:t>
      </w:r>
      <w:r>
        <w:rPr>
          <w:rFonts w:ascii="Times New Roman"/>
          <w:b/>
          <w:i w:val="false"/>
          <w:color w:val="000000"/>
          <w:sz w:val="28"/>
        </w:rPr>
        <w:t>саттары</w:t>
      </w:r>
      <w:r>
        <w:br/>
      </w:r>
      <w:r>
        <w:rPr>
          <w:rFonts w:ascii="Times New Roman"/>
          <w:b w:val="false"/>
          <w:i w:val="false"/>
          <w:color w:val="000000"/>
          <w:sz w:val="28"/>
        </w:rPr>
        <w:t>
   Цели использования сети Интернет</w:t>
      </w:r>
    </w:p>
    <w:bookmarkEnd w:id="74"/>
    <w:p>
      <w:pPr>
        <w:spacing w:after="0"/>
        <w:ind w:left="0"/>
        <w:jc w:val="both"/>
      </w:pPr>
      <w:r>
        <w:rPr>
          <w:rFonts w:ascii="Times New Roman"/>
          <w:b/>
          <w:i w:val="false"/>
          <w:color w:val="000000"/>
          <w:sz w:val="28"/>
        </w:rPr>
        <w:t>3.1. Интернет желісін пайдалану ма</w:t>
      </w:r>
      <w:r>
        <w:rPr>
          <w:rFonts w:ascii="Times New Roman"/>
          <w:b/>
          <w:i w:val="false"/>
          <w:color w:val="000000"/>
          <w:sz w:val="28"/>
        </w:rPr>
        <w:t>қ</w:t>
      </w:r>
      <w:r>
        <w:rPr>
          <w:rFonts w:ascii="Times New Roman"/>
          <w:b/>
          <w:i w:val="false"/>
          <w:color w:val="000000"/>
          <w:sz w:val="28"/>
        </w:rPr>
        <w:t>саттарын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цели использования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9"/>
        <w:gridCol w:w="1031"/>
      </w:tblGrid>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Электрондық почтаны жіберу және алу</w:t>
            </w:r>
            <w:r>
              <w:br/>
            </w:r>
            <w:r>
              <w:rPr>
                <w:rFonts w:ascii="Times New Roman"/>
                <w:b w:val="false"/>
                <w:i w:val="false"/>
                <w:color w:val="000000"/>
                <w:sz w:val="20"/>
              </w:rPr>
              <w:t>
</w:t>
            </w:r>
            <w:r>
              <w:rPr>
                <w:rFonts w:ascii="Times New Roman"/>
                <w:b w:val="false"/>
                <w:i w:val="false"/>
                <w:color w:val="000000"/>
                <w:sz w:val="20"/>
              </w:rPr>
              <w:t>        Отправка и получение электронной почты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Интернет желісі арқылы телефонды сөйлесу/VoIP</w:t>
            </w:r>
            <w:r>
              <w:br/>
            </w:r>
            <w:r>
              <w:rPr>
                <w:rFonts w:ascii="Times New Roman"/>
                <w:b w:val="false"/>
                <w:i w:val="false"/>
                <w:color w:val="000000"/>
                <w:sz w:val="20"/>
              </w:rPr>
              <w:t>
</w:t>
            </w:r>
            <w:r>
              <w:rPr>
                <w:rFonts w:ascii="Times New Roman"/>
                <w:b w:val="false"/>
                <w:i w:val="false"/>
                <w:color w:val="000000"/>
                <w:sz w:val="20"/>
              </w:rPr>
              <w:t>        Телефонные переговоры через сеть Интернет/VoIP</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Ақпарат орналастыру немесе хабарлармен шапшаң алмасу</w:t>
            </w:r>
            <w:r>
              <w:br/>
            </w:r>
            <w:r>
              <w:rPr>
                <w:rFonts w:ascii="Times New Roman"/>
                <w:b w:val="false"/>
                <w:i w:val="false"/>
                <w:color w:val="000000"/>
                <w:sz w:val="20"/>
              </w:rPr>
              <w:t>
</w:t>
            </w:r>
            <w:r>
              <w:rPr>
                <w:rFonts w:ascii="Times New Roman"/>
                <w:b w:val="false"/>
                <w:i w:val="false"/>
                <w:color w:val="000000"/>
                <w:sz w:val="20"/>
              </w:rPr>
              <w:t>        Размещение информации или мгновенный обмен сообщениями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 Тауарлар мен қызмет көрсетулер туралы ақпараттарды алу</w:t>
            </w:r>
            <w:r>
              <w:br/>
            </w:r>
            <w:r>
              <w:rPr>
                <w:rFonts w:ascii="Times New Roman"/>
                <w:b w:val="false"/>
                <w:i w:val="false"/>
                <w:color w:val="000000"/>
                <w:sz w:val="20"/>
              </w:rPr>
              <w:t>
</w:t>
            </w:r>
            <w:r>
              <w:rPr>
                <w:rFonts w:ascii="Times New Roman"/>
                <w:b w:val="false"/>
                <w:i w:val="false"/>
                <w:color w:val="000000"/>
                <w:sz w:val="20"/>
              </w:rPr>
              <w:t>        Получение  информации о товарах и услугах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Мемлекеттік басқару органдарынан ақпарат алу</w:t>
            </w:r>
            <w:r>
              <w:br/>
            </w:r>
            <w:r>
              <w:rPr>
                <w:rFonts w:ascii="Times New Roman"/>
                <w:b w:val="false"/>
                <w:i w:val="false"/>
                <w:color w:val="000000"/>
                <w:sz w:val="20"/>
              </w:rPr>
              <w:t>
</w:t>
            </w:r>
            <w:r>
              <w:rPr>
                <w:rFonts w:ascii="Times New Roman"/>
                <w:b w:val="false"/>
                <w:i w:val="false"/>
                <w:color w:val="000000"/>
                <w:sz w:val="20"/>
              </w:rPr>
              <w:t>        Получение информации от органов государственного управления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 Мемлекеттік басқару органдарымен өзара әрекет</w:t>
            </w:r>
            <w:r>
              <w:br/>
            </w:r>
            <w:r>
              <w:rPr>
                <w:rFonts w:ascii="Times New Roman"/>
                <w:b w:val="false"/>
                <w:i w:val="false"/>
                <w:color w:val="000000"/>
                <w:sz w:val="20"/>
              </w:rPr>
              <w:t>
</w:t>
            </w:r>
            <w:r>
              <w:rPr>
                <w:rFonts w:ascii="Times New Roman"/>
                <w:b w:val="false"/>
                <w:i w:val="false"/>
                <w:color w:val="000000"/>
                <w:sz w:val="20"/>
              </w:rPr>
              <w:t>        Взаимодействие с органами государственного управления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Банктік операцияларды іске асыру</w:t>
            </w:r>
            <w:r>
              <w:br/>
            </w:r>
            <w:r>
              <w:rPr>
                <w:rFonts w:ascii="Times New Roman"/>
                <w:b w:val="false"/>
                <w:i w:val="false"/>
                <w:color w:val="000000"/>
                <w:sz w:val="20"/>
              </w:rPr>
              <w:t>
</w:t>
            </w:r>
            <w:r>
              <w:rPr>
                <w:rFonts w:ascii="Times New Roman"/>
                <w:b w:val="false"/>
                <w:i w:val="false"/>
                <w:color w:val="000000"/>
                <w:sz w:val="20"/>
              </w:rPr>
              <w:t>        Осуществление банковских операций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Басқа да қаржы қызметтеріне қол жеткізу</w:t>
            </w:r>
            <w:r>
              <w:br/>
            </w:r>
            <w:r>
              <w:rPr>
                <w:rFonts w:ascii="Times New Roman"/>
                <w:b w:val="false"/>
                <w:i w:val="false"/>
                <w:color w:val="000000"/>
                <w:sz w:val="20"/>
              </w:rPr>
              <w:t>
</w:t>
            </w:r>
            <w:r>
              <w:rPr>
                <w:rFonts w:ascii="Times New Roman"/>
                <w:b w:val="false"/>
                <w:i w:val="false"/>
                <w:color w:val="000000"/>
                <w:sz w:val="20"/>
              </w:rPr>
              <w:t>        Получение доступа к другим финансовым услугам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 Клиенттік қызмет көрсетулерді ұсыну</w:t>
            </w:r>
            <w:r>
              <w:br/>
            </w:r>
            <w:r>
              <w:rPr>
                <w:rFonts w:ascii="Times New Roman"/>
                <w:b w:val="false"/>
                <w:i w:val="false"/>
                <w:color w:val="000000"/>
                <w:sz w:val="20"/>
              </w:rPr>
              <w:t>
</w:t>
            </w:r>
            <w:r>
              <w:rPr>
                <w:rFonts w:ascii="Times New Roman"/>
                <w:b w:val="false"/>
                <w:i w:val="false"/>
                <w:color w:val="000000"/>
                <w:sz w:val="20"/>
              </w:rPr>
              <w:t>        Предоставление клиентских услуг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3.1.10. Өнімдерді онлайндық жеткізу</w:t>
            </w:r>
            <w:r>
              <w:br/>
            </w:r>
            <w:r>
              <w:rPr>
                <w:rFonts w:ascii="Times New Roman"/>
                <w:b w:val="false"/>
                <w:i w:val="false"/>
                <w:color w:val="000000"/>
                <w:sz w:val="20"/>
              </w:rPr>
              <w:t>
</w:t>
            </w:r>
            <w:r>
              <w:rPr>
                <w:rFonts w:ascii="Times New Roman"/>
                <w:b w:val="false"/>
                <w:i w:val="false"/>
                <w:color w:val="000000"/>
                <w:sz w:val="20"/>
              </w:rPr>
              <w:t>         Онлайновая доставка продукции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 Интернет желісі арқылы тапсырыстар қабылдау</w:t>
            </w:r>
            <w:r>
              <w:br/>
            </w:r>
            <w:r>
              <w:rPr>
                <w:rFonts w:ascii="Times New Roman"/>
                <w:b w:val="false"/>
                <w:i w:val="false"/>
                <w:color w:val="000000"/>
                <w:sz w:val="20"/>
              </w:rPr>
              <w:t>
</w:t>
            </w:r>
            <w:r>
              <w:rPr>
                <w:rFonts w:ascii="Times New Roman"/>
                <w:b w:val="false"/>
                <w:i w:val="false"/>
                <w:color w:val="000000"/>
                <w:sz w:val="20"/>
              </w:rPr>
              <w:t>         Прием заказов через сеть Интернет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3.1.12. Интернет желісінде тапсырыстарды орналастыру</w:t>
            </w:r>
            <w:r>
              <w:br/>
            </w:r>
            <w:r>
              <w:rPr>
                <w:rFonts w:ascii="Times New Roman"/>
                <w:b w:val="false"/>
                <w:i w:val="false"/>
                <w:color w:val="000000"/>
                <w:sz w:val="20"/>
              </w:rPr>
              <w:t>
</w:t>
            </w:r>
            <w:r>
              <w:rPr>
                <w:rFonts w:ascii="Times New Roman"/>
                <w:b w:val="false"/>
                <w:i w:val="false"/>
                <w:color w:val="000000"/>
                <w:sz w:val="20"/>
              </w:rPr>
              <w:t xml:space="preserve">         Размещение заказов в сети Интернет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3.1.13. Персоналды іріктеу</w:t>
            </w:r>
            <w:r>
              <w:br/>
            </w:r>
            <w:r>
              <w:rPr>
                <w:rFonts w:ascii="Times New Roman"/>
                <w:b w:val="false"/>
                <w:i w:val="false"/>
                <w:color w:val="000000"/>
                <w:sz w:val="20"/>
              </w:rPr>
              <w:t>
</w:t>
            </w:r>
            <w:r>
              <w:rPr>
                <w:rFonts w:ascii="Times New Roman"/>
                <w:b w:val="false"/>
                <w:i w:val="false"/>
                <w:color w:val="000000"/>
                <w:sz w:val="20"/>
              </w:rPr>
              <w:t>         Подбор персонала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 Персоналды кәсіби дайындау</w:t>
            </w:r>
            <w:r>
              <w:br/>
            </w:r>
            <w:r>
              <w:rPr>
                <w:rFonts w:ascii="Times New Roman"/>
                <w:b w:val="false"/>
                <w:i w:val="false"/>
                <w:color w:val="000000"/>
                <w:sz w:val="20"/>
              </w:rPr>
              <w:t>
</w:t>
            </w:r>
            <w:r>
              <w:rPr>
                <w:rFonts w:ascii="Times New Roman"/>
                <w:b w:val="false"/>
                <w:i w:val="false"/>
                <w:color w:val="000000"/>
                <w:sz w:val="20"/>
              </w:rPr>
              <w:t>         Профессиональная подготовка персонала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42900" cy="355600"/>
                          </a:xfrm>
                          <a:prstGeom prst="rect">
                            <a:avLst/>
                          </a:prstGeom>
                        </pic:spPr>
                      </pic:pic>
                    </a:graphicData>
                  </a:graphic>
                </wp:inline>
              </w:drawing>
            </w:r>
          </w:p>
        </w:tc>
      </w:tr>
      <w:tr>
        <w:trPr>
          <w:trHeight w:val="30" w:hRule="atLeast"/>
        </w:trPr>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3.1.15. Басқа</w:t>
            </w:r>
            <w:r>
              <w:br/>
            </w:r>
            <w:r>
              <w:rPr>
                <w:rFonts w:ascii="Times New Roman"/>
                <w:b w:val="false"/>
                <w:i w:val="false"/>
                <w:color w:val="000000"/>
                <w:sz w:val="20"/>
              </w:rPr>
              <w:t>
</w:t>
            </w:r>
            <w:r>
              <w:rPr>
                <w:rFonts w:ascii="Times New Roman"/>
                <w:b w:val="false"/>
                <w:i w:val="false"/>
                <w:color w:val="000000"/>
                <w:sz w:val="20"/>
              </w:rPr>
              <w:t>         Другое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3.2. Сізді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ұ</w:t>
      </w:r>
      <w:r>
        <w:rPr>
          <w:rFonts w:ascii="Times New Roman"/>
          <w:b/>
          <w:i w:val="false"/>
          <w:color w:val="000000"/>
          <w:sz w:val="28"/>
        </w:rPr>
        <w:t>йымы</w:t>
      </w:r>
      <w:r>
        <w:rPr>
          <w:rFonts w:ascii="Times New Roman"/>
          <w:b/>
          <w:i w:val="false"/>
          <w:color w:val="000000"/>
          <w:sz w:val="28"/>
        </w:rPr>
        <w:t>ң</w:t>
      </w:r>
      <w:r>
        <w:rPr>
          <w:rFonts w:ascii="Times New Roman"/>
          <w:b/>
          <w:i w:val="false"/>
          <w:color w:val="000000"/>
          <w:sz w:val="28"/>
        </w:rPr>
        <w:t xml:space="preserve">ыз тауарлар мен </w:t>
      </w:r>
      <w:r>
        <w:rPr>
          <w:rFonts w:ascii="Times New Roman"/>
          <w:b/>
          <w:i w:val="false"/>
          <w:color w:val="000000"/>
          <w:sz w:val="28"/>
        </w:rPr>
        <w:t>қ</w:t>
      </w:r>
      <w:r>
        <w:rPr>
          <w:rFonts w:ascii="Times New Roman"/>
          <w:b/>
          <w:i w:val="false"/>
          <w:color w:val="000000"/>
          <w:sz w:val="28"/>
        </w:rPr>
        <w:t>ызметтерді сатып алу операцияларыны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андай т</w:t>
      </w:r>
      <w:r>
        <w:rPr>
          <w:rFonts w:ascii="Times New Roman"/>
          <w:b/>
          <w:i w:val="false"/>
          <w:color w:val="000000"/>
          <w:sz w:val="28"/>
        </w:rPr>
        <w:t>ү</w:t>
      </w:r>
      <w:r>
        <w:rPr>
          <w:rFonts w:ascii="Times New Roman"/>
          <w:b/>
          <w:i w:val="false"/>
          <w:color w:val="000000"/>
          <w:sz w:val="28"/>
        </w:rPr>
        <w:t>рлерін электронды</w:t>
      </w:r>
      <w:r>
        <w:rPr>
          <w:rFonts w:ascii="Times New Roman"/>
          <w:b/>
          <w:i w:val="false"/>
          <w:color w:val="000000"/>
          <w:sz w:val="28"/>
        </w:rPr>
        <w:t>қ</w:t>
      </w:r>
      <w:r>
        <w:rPr>
          <w:rFonts w:ascii="Times New Roman"/>
          <w:b/>
          <w:i w:val="false"/>
          <w:color w:val="000000"/>
          <w:sz w:val="28"/>
        </w:rPr>
        <w:t xml:space="preserve"> нысанда іске асырады?</w:t>
      </w:r>
      <w:r>
        <w:br/>
      </w:r>
      <w:r>
        <w:rPr>
          <w:rFonts w:ascii="Times New Roman"/>
          <w:b w:val="false"/>
          <w:i w:val="false"/>
          <w:color w:val="000000"/>
          <w:sz w:val="28"/>
        </w:rPr>
        <w:t>
</w:t>
      </w:r>
      <w:r>
        <w:rPr>
          <w:rFonts w:ascii="Times New Roman"/>
          <w:b w:val="false"/>
          <w:i w:val="false"/>
          <w:color w:val="000000"/>
          <w:sz w:val="28"/>
        </w:rPr>
        <w:t>      Какие операции по закупке товаров и услуг Ваша организация осуществляет в электронной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3"/>
        <w:gridCol w:w="937"/>
      </w:tblGrid>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w:t>
            </w:r>
            <w:r>
              <w:rPr>
                <w:rFonts w:ascii="Times New Roman"/>
                <w:b w:val="false"/>
                <w:i w:val="false"/>
                <w:color w:val="000000"/>
                <w:sz w:val="20"/>
              </w:rPr>
              <w:t> </w:t>
            </w:r>
            <w:r>
              <w:rPr>
                <w:rFonts w:ascii="Times New Roman"/>
                <w:b/>
                <w:i w:val="false"/>
                <w:color w:val="000000"/>
                <w:sz w:val="20"/>
              </w:rPr>
              <w:t>Мемлекеттік сатып алулар туралы жалпы деректер базасында</w:t>
            </w:r>
            <w:r>
              <w:br/>
            </w:r>
            <w:r>
              <w:rPr>
                <w:rFonts w:ascii="Times New Roman"/>
                <w:b w:val="false"/>
                <w:i w:val="false"/>
                <w:color w:val="000000"/>
                <w:sz w:val="20"/>
              </w:rPr>
              <w:t>
</w:t>
            </w:r>
            <w:r>
              <w:rPr>
                <w:rFonts w:ascii="Times New Roman"/>
                <w:b/>
                <w:i w:val="false"/>
                <w:color w:val="000000"/>
                <w:sz w:val="20"/>
              </w:rPr>
              <w:t>ақпаратты орналастыру</w:t>
            </w:r>
            <w:r>
              <w:br/>
            </w:r>
            <w:r>
              <w:rPr>
                <w:rFonts w:ascii="Times New Roman"/>
                <w:b w:val="false"/>
                <w:i w:val="false"/>
                <w:color w:val="000000"/>
                <w:sz w:val="20"/>
              </w:rPr>
              <w:t>
</w:t>
            </w:r>
            <w:r>
              <w:rPr>
                <w:rFonts w:ascii="Times New Roman"/>
                <w:b w:val="false"/>
                <w:i w:val="false"/>
                <w:color w:val="000000"/>
                <w:sz w:val="20"/>
              </w:rPr>
              <w:t>        Размещение информации в общей базе данных государственных закупок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 Тендер туралы хабарламалар</w:t>
            </w:r>
            <w:r>
              <w:br/>
            </w:r>
            <w:r>
              <w:rPr>
                <w:rFonts w:ascii="Times New Roman"/>
                <w:b w:val="false"/>
                <w:i w:val="false"/>
                <w:color w:val="000000"/>
                <w:sz w:val="20"/>
              </w:rPr>
              <w:t>
</w:t>
            </w:r>
            <w:r>
              <w:rPr>
                <w:rFonts w:ascii="Times New Roman"/>
                <w:b w:val="false"/>
                <w:i w:val="false"/>
                <w:color w:val="000000"/>
                <w:sz w:val="20"/>
              </w:rPr>
              <w:t>        Объявления о тендере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 Конкурстық өтінімдерді  қабылдау</w:t>
            </w:r>
            <w:r>
              <w:br/>
            </w:r>
            <w:r>
              <w:rPr>
                <w:rFonts w:ascii="Times New Roman"/>
                <w:b w:val="false"/>
                <w:i w:val="false"/>
                <w:color w:val="000000"/>
                <w:sz w:val="20"/>
              </w:rPr>
              <w:t>
</w:t>
            </w:r>
            <w:r>
              <w:rPr>
                <w:rFonts w:ascii="Times New Roman"/>
                <w:b w:val="false"/>
                <w:i w:val="false"/>
                <w:color w:val="000000"/>
                <w:sz w:val="20"/>
              </w:rPr>
              <w:t>        Прием конкурсных заявок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 Конкурстық өтінімдерді бағалау және шешім қабылдау</w:t>
            </w:r>
            <w:r>
              <w:br/>
            </w:r>
            <w:r>
              <w:rPr>
                <w:rFonts w:ascii="Times New Roman"/>
                <w:b w:val="false"/>
                <w:i w:val="false"/>
                <w:color w:val="000000"/>
                <w:sz w:val="20"/>
              </w:rPr>
              <w:t>
</w:t>
            </w:r>
            <w:r>
              <w:rPr>
                <w:rFonts w:ascii="Times New Roman"/>
                <w:b w:val="false"/>
                <w:i w:val="false"/>
                <w:color w:val="000000"/>
                <w:sz w:val="20"/>
              </w:rPr>
              <w:t>        Оценка конкурсных заявок и принятие решений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 Тапсырыстарды орналастыру</w:t>
            </w:r>
            <w:r>
              <w:br/>
            </w:r>
            <w:r>
              <w:rPr>
                <w:rFonts w:ascii="Times New Roman"/>
                <w:b w:val="false"/>
                <w:i w:val="false"/>
                <w:color w:val="000000"/>
                <w:sz w:val="20"/>
              </w:rPr>
              <w:t>
</w:t>
            </w:r>
            <w:r>
              <w:rPr>
                <w:rFonts w:ascii="Times New Roman"/>
                <w:b w:val="false"/>
                <w:i w:val="false"/>
                <w:color w:val="000000"/>
                <w:sz w:val="20"/>
              </w:rPr>
              <w:t>        Размещение заказов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 Төлемдер (инвойстар (есеп шот - фактура)</w:t>
            </w:r>
            <w:r>
              <w:br/>
            </w:r>
            <w:r>
              <w:rPr>
                <w:rFonts w:ascii="Times New Roman"/>
                <w:b w:val="false"/>
                <w:i w:val="false"/>
                <w:color w:val="000000"/>
                <w:sz w:val="20"/>
              </w:rPr>
              <w:t>
</w:t>
            </w:r>
            <w:r>
              <w:rPr>
                <w:rFonts w:ascii="Times New Roman"/>
                <w:b w:val="false"/>
                <w:i w:val="false"/>
                <w:color w:val="000000"/>
                <w:sz w:val="20"/>
              </w:rPr>
              <w:t>        Оплата (инвойсы (счет - фактура)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Басқа операциялар</w:t>
            </w:r>
            <w:r>
              <w:br/>
            </w:r>
            <w:r>
              <w:rPr>
                <w:rFonts w:ascii="Times New Roman"/>
                <w:b w:val="false"/>
                <w:i w:val="false"/>
                <w:color w:val="000000"/>
                <w:sz w:val="20"/>
              </w:rPr>
              <w:t>
</w:t>
            </w:r>
            <w:r>
              <w:rPr>
                <w:rFonts w:ascii="Times New Roman"/>
                <w:b w:val="false"/>
                <w:i w:val="false"/>
                <w:color w:val="000000"/>
                <w:sz w:val="20"/>
              </w:rPr>
              <w:t>        Другие операции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Салық есептілігін электронды түрде тапсырасыз ба?</w:t>
            </w:r>
            <w:r>
              <w:br/>
            </w:r>
            <w:r>
              <w:rPr>
                <w:rFonts w:ascii="Times New Roman"/>
                <w:b w:val="false"/>
                <w:i w:val="false"/>
                <w:color w:val="000000"/>
                <w:sz w:val="20"/>
              </w:rPr>
              <w:t>
</w:t>
            </w:r>
            <w:r>
              <w:rPr>
                <w:rFonts w:ascii="Times New Roman"/>
                <w:b w:val="false"/>
                <w:i w:val="false"/>
                <w:color w:val="000000"/>
                <w:sz w:val="20"/>
              </w:rPr>
              <w:t>      Сдаете ли Вы налоговую отчетность в электронном виде?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Статистикалық нысандарды электронды түрде тапсырасыз ба?</w:t>
            </w:r>
            <w:r>
              <w:br/>
            </w:r>
            <w:r>
              <w:rPr>
                <w:rFonts w:ascii="Times New Roman"/>
                <w:b w:val="false"/>
                <w:i w:val="false"/>
                <w:color w:val="000000"/>
                <w:sz w:val="20"/>
              </w:rPr>
              <w:t>
</w:t>
            </w:r>
            <w:r>
              <w:rPr>
                <w:rFonts w:ascii="Times New Roman"/>
                <w:b w:val="false"/>
                <w:i w:val="false"/>
                <w:color w:val="000000"/>
                <w:sz w:val="20"/>
              </w:rPr>
              <w:t>      Сдаете ли Вы статистические формы в электронном виде?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42900" cy="355600"/>
                          </a:xfrm>
                          <a:prstGeom prst="rect">
                            <a:avLst/>
                          </a:prstGeom>
                        </pic:spPr>
                      </pic:pic>
                    </a:graphicData>
                  </a:graphic>
                </wp:inline>
              </w:drawing>
            </w:r>
          </w:p>
        </w:tc>
      </w:tr>
      <w:tr>
        <w:trPr>
          <w:trHeight w:val="30" w:hRule="atLeast"/>
        </w:trPr>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Сіздің кәсіпорын электрондық үкіметтің қызметтерін пайдаланады ма?</w:t>
            </w:r>
            <w:r>
              <w:br/>
            </w:r>
            <w:r>
              <w:rPr>
                <w:rFonts w:ascii="Times New Roman"/>
                <w:b w:val="false"/>
                <w:i w:val="false"/>
                <w:color w:val="000000"/>
                <w:sz w:val="20"/>
              </w:rPr>
              <w:t>
</w:t>
            </w:r>
            <w:r>
              <w:rPr>
                <w:rFonts w:ascii="Times New Roman"/>
                <w:b w:val="false"/>
                <w:i w:val="false"/>
                <w:color w:val="000000"/>
                <w:sz w:val="20"/>
              </w:rPr>
              <w:t>      Ваша организация пользуется услугами электронного правительства?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44"/>
        <w:gridCol w:w="907"/>
        <w:gridCol w:w="3338"/>
        <w:gridCol w:w="493"/>
        <w:gridCol w:w="717"/>
        <w:gridCol w:w="690"/>
        <w:gridCol w:w="931"/>
        <w:gridCol w:w="4581"/>
      </w:tblGrid>
      <w:tr>
        <w:trPr>
          <w:trHeight w:val="8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355600"/>
                          </a:xfrm>
                          <a:prstGeom prst="rect">
                            <a:avLst/>
                          </a:prstGeom>
                        </pic:spPr>
                      </pic:pic>
                    </a:graphicData>
                  </a:graphic>
                </wp:inline>
              </w:drawing>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08000" cy="139700"/>
                          </a:xfrm>
                          <a:prstGeom prst="rect">
                            <a:avLst/>
                          </a:prstGeom>
                        </pic:spPr>
                      </pic:pic>
                    </a:graphicData>
                  </a:graphic>
                </wp:inline>
              </w:drawing>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3.6.-тармақ және</w:t>
            </w:r>
            <w:r>
              <w:br/>
            </w:r>
            <w:r>
              <w:rPr>
                <w:rFonts w:ascii="Times New Roman"/>
                <w:b w:val="false"/>
                <w:i w:val="false"/>
                <w:color w:val="000000"/>
                <w:sz w:val="20"/>
              </w:rPr>
              <w:t>
</w:t>
            </w:r>
            <w:r>
              <w:rPr>
                <w:rFonts w:ascii="Times New Roman"/>
                <w:b/>
                <w:i w:val="false"/>
                <w:color w:val="000000"/>
                <w:sz w:val="20"/>
              </w:rPr>
              <w:t>әрі</w:t>
            </w:r>
            <w:r>
              <w:rPr>
                <w:rFonts w:ascii="Times New Roman"/>
                <w:b w:val="false"/>
                <w:i w:val="false"/>
                <w:color w:val="000000"/>
                <w:sz w:val="20"/>
              </w:rPr>
              <w:t> </w:t>
            </w:r>
            <w:r>
              <w:rPr>
                <w:rFonts w:ascii="Times New Roman"/>
                <w:b/>
                <w:i w:val="false"/>
                <w:color w:val="000000"/>
                <w:sz w:val="20"/>
              </w:rPr>
              <w:t>қарай</w:t>
            </w:r>
            <w:r>
              <w:br/>
            </w:r>
            <w:r>
              <w:rPr>
                <w:rFonts w:ascii="Times New Roman"/>
                <w:b w:val="false"/>
                <w:i w:val="false"/>
                <w:color w:val="000000"/>
                <w:sz w:val="20"/>
              </w:rPr>
              <w:t>
</w:t>
            </w:r>
            <w:r>
              <w:rPr>
                <w:rFonts w:ascii="Times New Roman"/>
                <w:b w:val="false"/>
                <w:i w:val="false"/>
                <w:color w:val="000000"/>
                <w:sz w:val="20"/>
              </w:rPr>
              <w:t>Пункт 3.6. и далее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42900" cy="355600"/>
                          </a:xfrm>
                          <a:prstGeom prst="rect">
                            <a:avLst/>
                          </a:prstGeom>
                        </pic:spPr>
                      </pic:pic>
                    </a:graphicData>
                  </a:graphic>
                </wp:inline>
              </w:drawing>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08000" cy="139700"/>
                          </a:xfrm>
                          <a:prstGeom prst="rect">
                            <a:avLst/>
                          </a:prstGeom>
                        </pic:spPr>
                      </pic:pic>
                    </a:graphicData>
                  </a:graphic>
                </wp:inline>
              </w:drawing>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4-тармақ және әрі қарай</w:t>
            </w:r>
            <w:r>
              <w:br/>
            </w:r>
            <w:r>
              <w:rPr>
                <w:rFonts w:ascii="Times New Roman"/>
                <w:b w:val="false"/>
                <w:i w:val="false"/>
                <w:color w:val="000000"/>
                <w:sz w:val="20"/>
              </w:rPr>
              <w:t>
</w:t>
            </w:r>
            <w:r>
              <w:rPr>
                <w:rFonts w:ascii="Times New Roman"/>
                <w:b w:val="false"/>
                <w:i w:val="false"/>
                <w:color w:val="000000"/>
                <w:sz w:val="20"/>
              </w:rPr>
              <w:t>Пункт 4 и далее</w:t>
            </w:r>
          </w:p>
        </w:tc>
      </w:tr>
    </w:tbl>
    <w:p>
      <w:pPr>
        <w:spacing w:after="0"/>
        <w:ind w:left="0"/>
        <w:jc w:val="both"/>
      </w:pPr>
      <w:r>
        <w:rPr>
          <w:rFonts w:ascii="Times New Roman"/>
          <w:b/>
          <w:i w:val="false"/>
          <w:color w:val="000000"/>
          <w:sz w:val="28"/>
        </w:rPr>
        <w:t>3.6. Электрондық үкіметтің қандай мемлекеттік қызметтерін</w:t>
      </w:r>
      <w:r>
        <w:rPr>
          <w:rFonts w:ascii="Times New Roman"/>
          <w:b w:val="false"/>
          <w:i w:val="false"/>
          <w:color w:val="000000"/>
          <w:sz w:val="28"/>
        </w:rPr>
        <w:t> </w:t>
      </w:r>
      <w:r>
        <w:rPr>
          <w:rFonts w:ascii="Times New Roman"/>
          <w:b/>
          <w:i w:val="false"/>
          <w:color w:val="000000"/>
          <w:sz w:val="28"/>
        </w:rPr>
        <w:t>пайдаланасыз?</w:t>
      </w:r>
      <w:r>
        <w:br/>
      </w:r>
      <w:r>
        <w:rPr>
          <w:rFonts w:ascii="Times New Roman"/>
          <w:b w:val="false"/>
          <w:i w:val="false"/>
          <w:color w:val="000000"/>
          <w:sz w:val="28"/>
        </w:rPr>
        <w:t>
</w:t>
      </w:r>
      <w:r>
        <w:rPr>
          <w:rFonts w:ascii="Times New Roman"/>
          <w:b w:val="false"/>
          <w:i w:val="false"/>
          <w:color w:val="000000"/>
          <w:sz w:val="28"/>
        </w:rPr>
        <w:t>      Какие государственные услуги электронного правительства Вы используете?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4"/>
        <w:gridCol w:w="936"/>
      </w:tblGrid>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Денсаулық сақтау</w:t>
            </w:r>
            <w:r>
              <w:br/>
            </w:r>
            <w:r>
              <w:rPr>
                <w:rFonts w:ascii="Times New Roman"/>
                <w:b w:val="false"/>
                <w:i w:val="false"/>
                <w:color w:val="000000"/>
                <w:sz w:val="20"/>
              </w:rPr>
              <w:t>
</w:t>
            </w:r>
            <w:r>
              <w:rPr>
                <w:rFonts w:ascii="Times New Roman"/>
                <w:b w:val="false"/>
                <w:i w:val="false"/>
                <w:color w:val="000000"/>
                <w:sz w:val="20"/>
              </w:rPr>
              <w:t>        Здравоохранение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 Мәдениет және Бұқаралық ақпарат құралдары. Зияткерлік жеке меншік</w:t>
            </w:r>
            <w:r>
              <w:br/>
            </w:r>
            <w:r>
              <w:rPr>
                <w:rFonts w:ascii="Times New Roman"/>
                <w:b w:val="false"/>
                <w:i w:val="false"/>
                <w:color w:val="000000"/>
                <w:sz w:val="20"/>
              </w:rPr>
              <w:t>
</w:t>
            </w:r>
            <w:r>
              <w:rPr>
                <w:rFonts w:ascii="Times New Roman"/>
                <w:b w:val="false"/>
                <w:i w:val="false"/>
                <w:color w:val="000000"/>
                <w:sz w:val="20"/>
              </w:rPr>
              <w:t>        Культура и Средства массовой информации. Интеллектуальная собственность</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Жер қатынастары. Жылжымайтын мүлік</w:t>
            </w:r>
            <w:r>
              <w:br/>
            </w:r>
            <w:r>
              <w:rPr>
                <w:rFonts w:ascii="Times New Roman"/>
                <w:b w:val="false"/>
                <w:i w:val="false"/>
                <w:color w:val="000000"/>
                <w:sz w:val="20"/>
              </w:rPr>
              <w:t>
</w:t>
            </w:r>
            <w:r>
              <w:rPr>
                <w:rFonts w:ascii="Times New Roman"/>
                <w:b w:val="false"/>
                <w:i w:val="false"/>
                <w:color w:val="000000"/>
                <w:sz w:val="20"/>
              </w:rPr>
              <w:t>        Земельные отношения. Недвижимость</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Салық. Салық есептілігі</w:t>
            </w:r>
            <w:r>
              <w:br/>
            </w:r>
            <w:r>
              <w:rPr>
                <w:rFonts w:ascii="Times New Roman"/>
                <w:b w:val="false"/>
                <w:i w:val="false"/>
                <w:color w:val="000000"/>
                <w:sz w:val="20"/>
              </w:rPr>
              <w:t>
</w:t>
            </w:r>
            <w:r>
              <w:rPr>
                <w:rFonts w:ascii="Times New Roman"/>
                <w:b w:val="false"/>
                <w:i w:val="false"/>
                <w:color w:val="000000"/>
                <w:sz w:val="20"/>
              </w:rPr>
              <w:t>        Налоги. Налоговая отчетность</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Ақпараттандыру және байланыс</w:t>
            </w:r>
            <w:r>
              <w:br/>
            </w:r>
            <w:r>
              <w:rPr>
                <w:rFonts w:ascii="Times New Roman"/>
                <w:b w:val="false"/>
                <w:i w:val="false"/>
                <w:color w:val="000000"/>
                <w:sz w:val="20"/>
              </w:rPr>
              <w:t>
</w:t>
            </w:r>
            <w:r>
              <w:rPr>
                <w:rFonts w:ascii="Times New Roman"/>
                <w:b w:val="false"/>
                <w:i w:val="false"/>
                <w:color w:val="000000"/>
                <w:sz w:val="20"/>
              </w:rPr>
              <w:t>        Информатизация и связь</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 Қорғаныс. Қауіпсіздік және құқық қорғау</w:t>
            </w:r>
            <w:r>
              <w:br/>
            </w:r>
            <w:r>
              <w:rPr>
                <w:rFonts w:ascii="Times New Roman"/>
                <w:b w:val="false"/>
                <w:i w:val="false"/>
                <w:color w:val="000000"/>
                <w:sz w:val="20"/>
              </w:rPr>
              <w:t>
</w:t>
            </w:r>
            <w:r>
              <w:rPr>
                <w:rFonts w:ascii="Times New Roman"/>
                <w:b w:val="false"/>
                <w:i w:val="false"/>
                <w:color w:val="000000"/>
                <w:sz w:val="20"/>
              </w:rPr>
              <w:t>        Оборона. Безопасность и правопорядок</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 Табиғатты пайдалану және экология</w:t>
            </w:r>
            <w:r>
              <w:br/>
            </w:r>
            <w:r>
              <w:rPr>
                <w:rFonts w:ascii="Times New Roman"/>
                <w:b w:val="false"/>
                <w:i w:val="false"/>
                <w:color w:val="000000"/>
                <w:sz w:val="20"/>
              </w:rPr>
              <w:t>
</w:t>
            </w:r>
            <w:r>
              <w:rPr>
                <w:rFonts w:ascii="Times New Roman"/>
                <w:b w:val="false"/>
                <w:i w:val="false"/>
                <w:color w:val="000000"/>
                <w:sz w:val="20"/>
              </w:rPr>
              <w:t>        Природопользование и экология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 Заңды тұлғаларды тіркеу және есепке қою</w:t>
            </w:r>
            <w:r>
              <w:br/>
            </w:r>
            <w:r>
              <w:rPr>
                <w:rFonts w:ascii="Times New Roman"/>
                <w:b w:val="false"/>
                <w:i w:val="false"/>
                <w:color w:val="000000"/>
                <w:sz w:val="20"/>
              </w:rPr>
              <w:t>
</w:t>
            </w:r>
            <w:r>
              <w:rPr>
                <w:rFonts w:ascii="Times New Roman"/>
                <w:b w:val="false"/>
                <w:i w:val="false"/>
                <w:color w:val="000000"/>
                <w:sz w:val="20"/>
              </w:rPr>
              <w:t>        Регистрация и учет юридических лиц</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Кеден ісі</w:t>
            </w:r>
            <w:r>
              <w:br/>
            </w:r>
            <w:r>
              <w:rPr>
                <w:rFonts w:ascii="Times New Roman"/>
                <w:b w:val="false"/>
                <w:i w:val="false"/>
                <w:color w:val="000000"/>
                <w:sz w:val="20"/>
              </w:rPr>
              <w:t>
</w:t>
            </w:r>
            <w:r>
              <w:rPr>
                <w:rFonts w:ascii="Times New Roman"/>
                <w:b w:val="false"/>
                <w:i w:val="false"/>
                <w:color w:val="000000"/>
                <w:sz w:val="20"/>
              </w:rPr>
              <w:t>        Таможенное дело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 Көлік</w:t>
            </w:r>
            <w:r>
              <w:br/>
            </w:r>
            <w:r>
              <w:rPr>
                <w:rFonts w:ascii="Times New Roman"/>
                <w:b w:val="false"/>
                <w:i w:val="false"/>
                <w:color w:val="000000"/>
                <w:sz w:val="20"/>
              </w:rPr>
              <w:t>
</w:t>
            </w:r>
            <w:r>
              <w:rPr>
                <w:rFonts w:ascii="Times New Roman"/>
                <w:b w:val="false"/>
                <w:i w:val="false"/>
                <w:color w:val="000000"/>
                <w:sz w:val="20"/>
              </w:rPr>
              <w:t>         Транспорт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3.6.11. Қаржы саласы. Банкілік операциялар. Аудит</w:t>
            </w:r>
            <w:r>
              <w:br/>
            </w:r>
            <w:r>
              <w:rPr>
                <w:rFonts w:ascii="Times New Roman"/>
                <w:b w:val="false"/>
                <w:i w:val="false"/>
                <w:color w:val="000000"/>
                <w:sz w:val="20"/>
              </w:rPr>
              <w:t>
</w:t>
            </w:r>
            <w:r>
              <w:rPr>
                <w:rFonts w:ascii="Times New Roman"/>
                <w:b w:val="false"/>
                <w:i w:val="false"/>
                <w:color w:val="000000"/>
                <w:sz w:val="20"/>
              </w:rPr>
              <w:t>         Финансовая сфера. Банковские операции. Аудит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3.6.12. Заң қызметтері. Адвокаттар мен нотариустардың қызметтері.</w:t>
            </w:r>
            <w:r>
              <w:br/>
            </w:r>
            <w:r>
              <w:rPr>
                <w:rFonts w:ascii="Times New Roman"/>
                <w:b w:val="false"/>
                <w:i w:val="false"/>
                <w:color w:val="000000"/>
                <w:sz w:val="20"/>
              </w:rPr>
              <w:t>
</w:t>
            </w:r>
            <w:r>
              <w:rPr>
                <w:rFonts w:ascii="Times New Roman"/>
                <w:b/>
                <w:i w:val="false"/>
                <w:color w:val="000000"/>
                <w:sz w:val="20"/>
              </w:rPr>
              <w:t>Апостиль қою</w:t>
            </w:r>
            <w:r>
              <w:br/>
            </w:r>
            <w:r>
              <w:rPr>
                <w:rFonts w:ascii="Times New Roman"/>
                <w:b w:val="false"/>
                <w:i w:val="false"/>
                <w:color w:val="000000"/>
                <w:sz w:val="20"/>
              </w:rPr>
              <w:t>
</w:t>
            </w:r>
            <w:r>
              <w:rPr>
                <w:rFonts w:ascii="Times New Roman"/>
                <w:b w:val="false"/>
                <w:i w:val="false"/>
                <w:color w:val="000000"/>
                <w:sz w:val="20"/>
              </w:rPr>
              <w:t>         Юридические услуги. Услуги адвокатов и нотариусов. Апостилирование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3.6.13. Сәулет және қала құрылысы</w:t>
            </w:r>
            <w:r>
              <w:br/>
            </w:r>
            <w:r>
              <w:rPr>
                <w:rFonts w:ascii="Times New Roman"/>
                <w:b w:val="false"/>
                <w:i w:val="false"/>
                <w:color w:val="000000"/>
                <w:sz w:val="20"/>
              </w:rPr>
              <w:t>
</w:t>
            </w:r>
            <w:r>
              <w:rPr>
                <w:rFonts w:ascii="Times New Roman"/>
                <w:b w:val="false"/>
                <w:i w:val="false"/>
                <w:color w:val="000000"/>
                <w:sz w:val="20"/>
              </w:rPr>
              <w:t>         Архитектура и градостроительство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42900" cy="355600"/>
                          </a:xfrm>
                          <a:prstGeom prst="rect">
                            <a:avLst/>
                          </a:prstGeom>
                        </pic:spPr>
                      </pic:pic>
                    </a:graphicData>
                  </a:graphic>
                </wp:inline>
              </w:drawing>
            </w:r>
          </w:p>
        </w:tc>
      </w:tr>
      <w:tr>
        <w:trPr>
          <w:trHeight w:val="30" w:hRule="atLeast"/>
        </w:trPr>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3.6.14. Ауылшаруашылығы және ветеринария</w:t>
            </w:r>
            <w:r>
              <w:br/>
            </w:r>
            <w:r>
              <w:rPr>
                <w:rFonts w:ascii="Times New Roman"/>
                <w:b w:val="false"/>
                <w:i w:val="false"/>
                <w:color w:val="000000"/>
                <w:sz w:val="20"/>
              </w:rPr>
              <w:t>
</w:t>
            </w:r>
            <w:r>
              <w:rPr>
                <w:rFonts w:ascii="Times New Roman"/>
                <w:b w:val="false"/>
                <w:i w:val="false"/>
                <w:color w:val="000000"/>
                <w:sz w:val="20"/>
              </w:rPr>
              <w:t>         Сельское хозяйство и ветеринария</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7590"/>
        <w:gridCol w:w="4503"/>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кіметті</w:t>
            </w:r>
            <w:r>
              <w:rPr>
                <w:rFonts w:ascii="Times New Roman"/>
                <w:b/>
                <w:i w:val="false"/>
                <w:color w:val="000000"/>
                <w:sz w:val="20"/>
              </w:rPr>
              <w:t>ң</w:t>
            </w:r>
            <w:r>
              <w:rPr>
                <w:rFonts w:ascii="Times New Roman"/>
                <w:b/>
                <w:i w:val="false"/>
                <w:color w:val="000000"/>
                <w:sz w:val="20"/>
              </w:rPr>
              <w:t xml:space="preserve"> біры</w:t>
            </w:r>
            <w:r>
              <w:rPr>
                <w:rFonts w:ascii="Times New Roman"/>
                <w:b/>
                <w:i w:val="false"/>
                <w:color w:val="000000"/>
                <w:sz w:val="20"/>
              </w:rPr>
              <w:t>ңғ</w:t>
            </w:r>
            <w:r>
              <w:rPr>
                <w:rFonts w:ascii="Times New Roman"/>
                <w:b/>
                <w:i w:val="false"/>
                <w:color w:val="000000"/>
                <w:sz w:val="20"/>
              </w:rPr>
              <w:t xml:space="preserve">ай </w:t>
            </w:r>
            <w:r>
              <w:rPr>
                <w:rFonts w:ascii="Times New Roman"/>
                <w:b w:val="false"/>
                <w:i w:val="false"/>
                <w:color w:val="000000"/>
                <w:sz w:val="20"/>
                <w:u w:val="single"/>
              </w:rPr>
              <w:t>www.e-gov.kz</w:t>
            </w:r>
            <w:r>
              <w:rPr>
                <w:rFonts w:ascii="Times New Roman"/>
                <w:b/>
                <w:i w:val="false"/>
                <w:color w:val="000000"/>
                <w:sz w:val="20"/>
              </w:rPr>
              <w:t xml:space="preserve"> электронды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порталы ар</w:t>
            </w:r>
            <w:r>
              <w:rPr>
                <w:rFonts w:ascii="Times New Roman"/>
                <w:b/>
                <w:i w:val="false"/>
                <w:color w:val="000000"/>
                <w:sz w:val="20"/>
              </w:rPr>
              <w:t>қ</w:t>
            </w:r>
            <w:r>
              <w:rPr>
                <w:rFonts w:ascii="Times New Roman"/>
                <w:b/>
                <w:i w:val="false"/>
                <w:color w:val="000000"/>
                <w:sz w:val="20"/>
              </w:rPr>
              <w:t>ылы толтыру</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олжетімді</w:t>
            </w:r>
            <w:r>
              <w:br/>
            </w:r>
            <w:r>
              <w:rPr>
                <w:rFonts w:ascii="Times New Roman"/>
                <w:b w:val="false"/>
                <w:i w:val="false"/>
                <w:color w:val="000000"/>
                <w:sz w:val="20"/>
              </w:rPr>
              <w:t>
</w:t>
            </w:r>
            <w:r>
              <w:rPr>
                <w:rFonts w:ascii="Times New Roman"/>
                <w:b/>
                <w:i w:val="false"/>
                <w:color w:val="000000"/>
                <w:sz w:val="20"/>
              </w:rPr>
              <w:t>нысандарды</w:t>
            </w:r>
            <w:r>
              <w:rPr>
                <w:rFonts w:ascii="Times New Roman"/>
                <w:b/>
                <w:i w:val="false"/>
                <w:color w:val="000000"/>
                <w:sz w:val="20"/>
              </w:rPr>
              <w:t>ң</w:t>
            </w:r>
            <w:r>
              <w:rPr>
                <w:rFonts w:ascii="Times New Roman"/>
                <w:b/>
                <w:i w:val="false"/>
                <w:color w:val="000000"/>
                <w:sz w:val="20"/>
              </w:rPr>
              <w:t xml:space="preserve"> жалпы нысандар ішіндегі </w:t>
            </w:r>
            <w:r>
              <w:rPr>
                <w:rFonts w:ascii="Times New Roman"/>
                <w:b/>
                <w:i w:val="false"/>
                <w:color w:val="000000"/>
                <w:sz w:val="20"/>
              </w:rPr>
              <w:t>ү</w:t>
            </w:r>
            <w:r>
              <w:rPr>
                <w:rFonts w:ascii="Times New Roman"/>
                <w:b/>
                <w:i w:val="false"/>
                <w:color w:val="000000"/>
                <w:sz w:val="20"/>
              </w:rPr>
              <w:t>лесін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долю форм, доступных для заполнения через</w:t>
            </w:r>
            <w:r>
              <w:br/>
            </w:r>
            <w:r>
              <w:rPr>
                <w:rFonts w:ascii="Times New Roman"/>
                <w:b w:val="false"/>
                <w:i w:val="false"/>
                <w:color w:val="000000"/>
                <w:sz w:val="20"/>
              </w:rPr>
              <w:t>
</w:t>
            </w:r>
            <w:r>
              <w:rPr>
                <w:rFonts w:ascii="Times New Roman"/>
                <w:b w:val="false"/>
                <w:i w:val="false"/>
                <w:color w:val="000000"/>
                <w:sz w:val="20"/>
              </w:rPr>
              <w:t>единый портал электронного правительства</w:t>
            </w:r>
            <w:r>
              <w:br/>
            </w:r>
            <w:r>
              <w:rPr>
                <w:rFonts w:ascii="Times New Roman"/>
                <w:b w:val="false"/>
                <w:i w:val="false"/>
                <w:color w:val="000000"/>
                <w:sz w:val="20"/>
              </w:rPr>
              <w:t>
</w:t>
            </w:r>
            <w:r>
              <w:rPr>
                <w:rFonts w:ascii="Times New Roman"/>
                <w:b w:val="false"/>
                <w:i w:val="false"/>
                <w:color w:val="000000"/>
                <w:sz w:val="20"/>
                <w:u w:val="single"/>
              </w:rPr>
              <w:t>www.e-gov.kz</w:t>
            </w:r>
            <w:r>
              <w:rPr>
                <w:rFonts w:ascii="Times New Roman"/>
                <w:b w:val="false"/>
                <w:i w:val="false"/>
                <w:color w:val="000000"/>
                <w:sz w:val="20"/>
              </w:rPr>
              <w:t xml:space="preserve"> в общем объеме форм</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16"/>
              <w:gridCol w:w="913"/>
              <w:gridCol w:w="897"/>
              <w:gridCol w:w="918"/>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49 %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r>
                    <w:rPr>
                      <w:rFonts w:ascii="Times New Roman"/>
                      <w:b w:val="false"/>
                      <w:i w:val="false"/>
                      <w:color w:val="000000"/>
                      <w:sz w:val="20"/>
                    </w:rPr>
                    <w:t>99 %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99"/>
              <w:gridCol w:w="929"/>
              <w:gridCol w:w="871"/>
              <w:gridCol w:w="842"/>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355600"/>
                                </a:xfrm>
                                <a:prstGeom prst="rect">
                                  <a:avLst/>
                                </a:prstGeom>
                              </pic:spPr>
                            </pic:pic>
                          </a:graphicData>
                        </a:graphic>
                      </wp:inline>
                    </w:drawing>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42900" cy="355600"/>
                                </a:xfrm>
                                <a:prstGeom prst="rect">
                                  <a:avLst/>
                                </a:prstGeom>
                              </pic:spPr>
                            </pic:pic>
                          </a:graphicData>
                        </a:graphic>
                      </wp:inline>
                    </w:drawing>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42900" cy="355600"/>
                                </a:xfrm>
                                <a:prstGeom prst="rect">
                                  <a:avLst/>
                                </a:prstGeom>
                              </pic:spPr>
                            </pic:pic>
                          </a:graphicData>
                        </a:graphic>
                      </wp:inline>
                    </w:drawing>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42900" cy="355600"/>
                                </a:xfrm>
                                <a:prstGeom prst="rect">
                                  <a:avLst/>
                                </a:prstGeom>
                              </pic:spPr>
                            </pic:pic>
                          </a:graphicData>
                        </a:graphic>
                      </wp:inline>
                    </w:drawing>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42900" cy="355600"/>
                                </a:xfrm>
                                <a:prstGeom prst="rect">
                                  <a:avLst/>
                                </a:prstGeom>
                              </pic:spPr>
                            </pic:pic>
                          </a:graphicData>
                        </a:graphic>
                      </wp:inline>
                    </w:drawing>
                  </w:r>
                </w:p>
              </w:tc>
            </w:tr>
          </w:tbl>
          <w:p/>
        </w:tc>
      </w:tr>
    </w:tbl>
    <w:bookmarkStart w:name="z237" w:id="75"/>
    <w:p>
      <w:pPr>
        <w:spacing w:after="0"/>
        <w:ind w:left="0"/>
        <w:jc w:val="both"/>
      </w:pPr>
      <w:r>
        <w:rPr>
          <w:rFonts w:ascii="Times New Roman"/>
          <w:b w:val="false"/>
          <w:i w:val="false"/>
          <w:color w:val="000000"/>
          <w:sz w:val="28"/>
        </w:rPr>
        <w:t>
</w:t>
      </w:r>
      <w:r>
        <w:rPr>
          <w:rFonts w:ascii="Times New Roman"/>
          <w:b/>
          <w:i w:val="false"/>
          <w:color w:val="000000"/>
          <w:sz w:val="28"/>
        </w:rPr>
        <w:t>4. АКТ стратегиясы және қызметтері жөнінде ақпарат</w:t>
      </w:r>
      <w:r>
        <w:br/>
      </w:r>
      <w:r>
        <w:rPr>
          <w:rFonts w:ascii="Times New Roman"/>
          <w:b w:val="false"/>
          <w:i w:val="false"/>
          <w:color w:val="000000"/>
          <w:sz w:val="28"/>
        </w:rPr>
        <w:t>
   Информация о стратегиях и услугах ИКТ</w:t>
      </w:r>
    </w:p>
    <w:bookmarkEnd w:id="75"/>
    <w:p>
      <w:pPr>
        <w:spacing w:after="0"/>
        <w:ind w:left="0"/>
        <w:jc w:val="both"/>
      </w:pPr>
      <w:r>
        <w:rPr>
          <w:rFonts w:ascii="Times New Roman"/>
          <w:b/>
          <w:i w:val="false"/>
          <w:color w:val="000000"/>
          <w:sz w:val="28"/>
        </w:rPr>
        <w:t>4.1. Сізді</w:t>
      </w:r>
      <w:r>
        <w:rPr>
          <w:rFonts w:ascii="Times New Roman"/>
          <w:b/>
          <w:i w:val="false"/>
          <w:color w:val="000000"/>
          <w:sz w:val="28"/>
        </w:rPr>
        <w:t>ң</w:t>
      </w:r>
      <w:r>
        <w:rPr>
          <w:rFonts w:ascii="Times New Roman"/>
          <w:b/>
          <w:i w:val="false"/>
          <w:color w:val="000000"/>
          <w:sz w:val="28"/>
        </w:rPr>
        <w:t xml:space="preserve"> мекеме</w:t>
      </w:r>
      <w:r>
        <w:rPr>
          <w:rFonts w:ascii="Times New Roman"/>
          <w:b/>
          <w:i w:val="false"/>
          <w:color w:val="000000"/>
          <w:sz w:val="28"/>
        </w:rPr>
        <w:t>ң</w:t>
      </w:r>
      <w:r>
        <w:rPr>
          <w:rFonts w:ascii="Times New Roman"/>
          <w:b/>
          <w:i w:val="false"/>
          <w:color w:val="000000"/>
          <w:sz w:val="28"/>
        </w:rPr>
        <w:t>ізді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ө</w:t>
      </w:r>
      <w:r>
        <w:rPr>
          <w:rFonts w:ascii="Times New Roman"/>
          <w:b/>
          <w:i w:val="false"/>
          <w:color w:val="000000"/>
          <w:sz w:val="28"/>
        </w:rPr>
        <w:t>зіндік АКТ стратегиясы бар ма?</w:t>
      </w:r>
      <w:r>
        <w:br/>
      </w:r>
      <w:r>
        <w:rPr>
          <w:rFonts w:ascii="Times New Roman"/>
          <w:b w:val="false"/>
          <w:i w:val="false"/>
          <w:color w:val="000000"/>
          <w:sz w:val="28"/>
        </w:rPr>
        <w:t>
</w:t>
      </w:r>
      <w:r>
        <w:rPr>
          <w:rFonts w:ascii="Times New Roman"/>
          <w:b w:val="false"/>
          <w:i w:val="false"/>
          <w:color w:val="000000"/>
          <w:sz w:val="28"/>
        </w:rPr>
        <w:t>      Имеет ли ваша организация собственную стратегию ИКТ?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744"/>
        <w:gridCol w:w="907"/>
        <w:gridCol w:w="3332"/>
        <w:gridCol w:w="492"/>
        <w:gridCol w:w="715"/>
        <w:gridCol w:w="689"/>
        <w:gridCol w:w="931"/>
        <w:gridCol w:w="4593"/>
      </w:tblGrid>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42900" cy="355600"/>
                          </a:xfrm>
                          <a:prstGeom prst="rect">
                            <a:avLst/>
                          </a:prstGeom>
                        </pic:spPr>
                      </pic:pic>
                    </a:graphicData>
                  </a:graphic>
                </wp:inline>
              </w:drawing>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508000" cy="139700"/>
                          </a:xfrm>
                          <a:prstGeom prst="rect">
                            <a:avLst/>
                          </a:prstGeom>
                        </pic:spPr>
                      </pic:pic>
                    </a:graphicData>
                  </a:graphic>
                </wp:inline>
              </w:drawing>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4.2.-тармақ және</w:t>
            </w:r>
            <w:r>
              <w:br/>
            </w:r>
            <w:r>
              <w:rPr>
                <w:rFonts w:ascii="Times New Roman"/>
                <w:b w:val="false"/>
                <w:i w:val="false"/>
                <w:color w:val="000000"/>
                <w:sz w:val="20"/>
              </w:rPr>
              <w:t>
</w:t>
            </w:r>
            <w:r>
              <w:rPr>
                <w:rFonts w:ascii="Times New Roman"/>
                <w:b/>
                <w:i w:val="false"/>
                <w:color w:val="000000"/>
                <w:sz w:val="20"/>
              </w:rPr>
              <w:t>әрі қарай</w:t>
            </w:r>
            <w:r>
              <w:br/>
            </w:r>
            <w:r>
              <w:rPr>
                <w:rFonts w:ascii="Times New Roman"/>
                <w:b w:val="false"/>
                <w:i w:val="false"/>
                <w:color w:val="000000"/>
                <w:sz w:val="20"/>
              </w:rPr>
              <w:t>
</w:t>
            </w:r>
            <w:r>
              <w:rPr>
                <w:rFonts w:ascii="Times New Roman"/>
                <w:b w:val="false"/>
                <w:i w:val="false"/>
                <w:color w:val="000000"/>
                <w:sz w:val="20"/>
              </w:rPr>
              <w:t>Пункт 4.2. и далее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42900" cy="355600"/>
                          </a:xfrm>
                          <a:prstGeom prst="rect">
                            <a:avLst/>
                          </a:prstGeom>
                        </pic:spPr>
                      </pic:pic>
                    </a:graphicData>
                  </a:graphic>
                </wp:inline>
              </w:drawing>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08000" cy="139700"/>
                          </a:xfrm>
                          <a:prstGeom prst="rect">
                            <a:avLst/>
                          </a:prstGeom>
                        </pic:spPr>
                      </pic:pic>
                    </a:graphicData>
                  </a:graphic>
                </wp:inline>
              </w:drawing>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4.3.-тармақ және әрі қарай</w:t>
            </w:r>
            <w:r>
              <w:br/>
            </w:r>
            <w:r>
              <w:rPr>
                <w:rFonts w:ascii="Times New Roman"/>
                <w:b w:val="false"/>
                <w:i w:val="false"/>
                <w:color w:val="000000"/>
                <w:sz w:val="20"/>
              </w:rPr>
              <w:t>
</w:t>
            </w:r>
            <w:r>
              <w:rPr>
                <w:rFonts w:ascii="Times New Roman"/>
                <w:b w:val="false"/>
                <w:i w:val="false"/>
                <w:color w:val="000000"/>
                <w:sz w:val="20"/>
              </w:rPr>
              <w:t>Пункт 4.3. и далее</w:t>
            </w:r>
          </w:p>
        </w:tc>
      </w:tr>
    </w:tbl>
    <w:p>
      <w:pPr>
        <w:spacing w:after="0"/>
        <w:ind w:left="0"/>
        <w:jc w:val="both"/>
      </w:pPr>
      <w:r>
        <w:rPr>
          <w:rFonts w:ascii="Times New Roman"/>
          <w:b/>
          <w:i w:val="false"/>
          <w:color w:val="000000"/>
          <w:sz w:val="28"/>
        </w:rPr>
        <w:t>4.2. Сізді</w:t>
      </w:r>
      <w:r>
        <w:rPr>
          <w:rFonts w:ascii="Times New Roman"/>
          <w:b/>
          <w:i w:val="false"/>
          <w:color w:val="000000"/>
          <w:sz w:val="28"/>
        </w:rPr>
        <w:t>ң</w:t>
      </w:r>
      <w:r>
        <w:rPr>
          <w:rFonts w:ascii="Times New Roman"/>
          <w:b/>
          <w:i w:val="false"/>
          <w:color w:val="000000"/>
          <w:sz w:val="28"/>
        </w:rPr>
        <w:t xml:space="preserve"> АКТ стратегия</w:t>
      </w:r>
      <w:r>
        <w:rPr>
          <w:rFonts w:ascii="Times New Roman"/>
          <w:b/>
          <w:i w:val="false"/>
          <w:color w:val="000000"/>
          <w:sz w:val="28"/>
        </w:rPr>
        <w:t>ң</w:t>
      </w:r>
      <w:r>
        <w:rPr>
          <w:rFonts w:ascii="Times New Roman"/>
          <w:b/>
          <w:i w:val="false"/>
          <w:color w:val="000000"/>
          <w:sz w:val="28"/>
        </w:rPr>
        <w:t>ызды</w:t>
      </w:r>
      <w:r>
        <w:rPr>
          <w:rFonts w:ascii="Times New Roman"/>
          <w:b/>
          <w:i w:val="false"/>
          <w:color w:val="000000"/>
          <w:sz w:val="28"/>
        </w:rPr>
        <w:t>ң</w:t>
      </w:r>
      <w:r>
        <w:rPr>
          <w:rFonts w:ascii="Times New Roman"/>
          <w:b/>
          <w:i w:val="false"/>
          <w:color w:val="000000"/>
          <w:sz w:val="28"/>
        </w:rPr>
        <w:t xml:space="preserve"> негізгі ма</w:t>
      </w:r>
      <w:r>
        <w:rPr>
          <w:rFonts w:ascii="Times New Roman"/>
          <w:b/>
          <w:i w:val="false"/>
          <w:color w:val="000000"/>
          <w:sz w:val="28"/>
        </w:rPr>
        <w:t>қ</w:t>
      </w:r>
      <w:r>
        <w:rPr>
          <w:rFonts w:ascii="Times New Roman"/>
          <w:b/>
          <w:i w:val="false"/>
          <w:color w:val="000000"/>
          <w:sz w:val="28"/>
        </w:rPr>
        <w:t>саттарын белгіле</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основные цели Вашей стратегии ИКТ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7"/>
        <w:gridCol w:w="993"/>
      </w:tblGrid>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 Ашық бастапқы кодпен жазылған бағдарламалық қамтамасыз етуді пайдалану</w:t>
            </w:r>
            <w:r>
              <w:br/>
            </w:r>
            <w:r>
              <w:rPr>
                <w:rFonts w:ascii="Times New Roman"/>
                <w:b w:val="false"/>
                <w:i w:val="false"/>
                <w:color w:val="000000"/>
                <w:sz w:val="20"/>
              </w:rPr>
              <w:t>
</w:t>
            </w:r>
            <w:r>
              <w:rPr>
                <w:rFonts w:ascii="Times New Roman"/>
                <w:b w:val="false"/>
                <w:i w:val="false"/>
                <w:color w:val="000000"/>
                <w:sz w:val="20"/>
              </w:rPr>
              <w:t>        Использование программного обеспечения с открытым исходным кодом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42900" cy="355600"/>
                          </a:xfrm>
                          <a:prstGeom prst="rect">
                            <a:avLst/>
                          </a:prstGeom>
                        </pic:spPr>
                      </pic:pic>
                    </a:graphicData>
                  </a:graphic>
                </wp:inline>
              </w:drawing>
            </w:r>
          </w:p>
        </w:tc>
      </w:tr>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Қызмет көрсетуге бағытталған ақпараттық технологиялар сәулетін әзірлеу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Разработка архитектуры информационных технологий, ориентированной на</w:t>
            </w:r>
            <w:r>
              <w:br/>
            </w:r>
            <w:r>
              <w:rPr>
                <w:rFonts w:ascii="Times New Roman"/>
                <w:b w:val="false"/>
                <w:i w:val="false"/>
                <w:color w:val="000000"/>
                <w:sz w:val="20"/>
              </w:rPr>
              <w:t>
</w:t>
            </w:r>
            <w:r>
              <w:rPr>
                <w:rFonts w:ascii="Times New Roman"/>
                <w:b w:val="false"/>
                <w:i w:val="false"/>
                <w:color w:val="000000"/>
                <w:sz w:val="20"/>
              </w:rPr>
              <w:t>предоставление услуг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42900" cy="355600"/>
                          </a:xfrm>
                          <a:prstGeom prst="rect">
                            <a:avLst/>
                          </a:prstGeom>
                        </pic:spPr>
                      </pic:pic>
                    </a:graphicData>
                  </a:graphic>
                </wp:inline>
              </w:drawing>
            </w:r>
          </w:p>
        </w:tc>
      </w:tr>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 Ақпараттық технологияларды пайдаланудың қауіпсіздігін</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        Обеспечение безопасности использования информационных технологий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42900" cy="355600"/>
                          </a:xfrm>
                          <a:prstGeom prst="rect">
                            <a:avLst/>
                          </a:prstGeom>
                        </pic:spPr>
                      </pic:pic>
                    </a:graphicData>
                  </a:graphic>
                </wp:inline>
              </w:drawing>
            </w:r>
          </w:p>
        </w:tc>
      </w:tr>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 Кәсіпорындар мен үй шаруашылықтарына арналған электрондық</w:t>
            </w:r>
            <w:r>
              <w:br/>
            </w:r>
            <w:r>
              <w:rPr>
                <w:rFonts w:ascii="Times New Roman"/>
                <w:b w:val="false"/>
                <w:i w:val="false"/>
                <w:color w:val="000000"/>
                <w:sz w:val="20"/>
              </w:rPr>
              <w:t>
</w:t>
            </w:r>
            <w:r>
              <w:rPr>
                <w:rFonts w:ascii="Times New Roman"/>
                <w:b/>
                <w:i w:val="false"/>
                <w:color w:val="000000"/>
                <w:sz w:val="20"/>
              </w:rPr>
              <w:t>қызметті көрсету</w:t>
            </w:r>
            <w:r>
              <w:br/>
            </w:r>
            <w:r>
              <w:rPr>
                <w:rFonts w:ascii="Times New Roman"/>
                <w:b w:val="false"/>
                <w:i w:val="false"/>
                <w:color w:val="000000"/>
                <w:sz w:val="20"/>
              </w:rPr>
              <w:t>
</w:t>
            </w:r>
            <w:r>
              <w:rPr>
                <w:rFonts w:ascii="Times New Roman"/>
                <w:b w:val="false"/>
                <w:i w:val="false"/>
                <w:color w:val="000000"/>
                <w:sz w:val="20"/>
              </w:rPr>
              <w:t>        Предоставление электронных услуг домохозяйствам и предприятиям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42900" cy="355600"/>
                          </a:xfrm>
                          <a:prstGeom prst="rect">
                            <a:avLst/>
                          </a:prstGeom>
                        </pic:spPr>
                      </pic:pic>
                    </a:graphicData>
                  </a:graphic>
                </wp:inline>
              </w:drawing>
            </w:r>
          </w:p>
        </w:tc>
      </w:tr>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Электрондық сатып алуларды жүзеге асыру</w:t>
            </w:r>
            <w:r>
              <w:br/>
            </w:r>
            <w:r>
              <w:rPr>
                <w:rFonts w:ascii="Times New Roman"/>
                <w:b w:val="false"/>
                <w:i w:val="false"/>
                <w:color w:val="000000"/>
                <w:sz w:val="20"/>
              </w:rPr>
              <w:t>
</w:t>
            </w:r>
            <w:r>
              <w:rPr>
                <w:rFonts w:ascii="Times New Roman"/>
                <w:b w:val="false"/>
                <w:i w:val="false"/>
                <w:color w:val="000000"/>
                <w:sz w:val="20"/>
              </w:rPr>
              <w:t>        Осуществление электронных закупок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42900" cy="355600"/>
                          </a:xfrm>
                          <a:prstGeom prst="rect">
                            <a:avLst/>
                          </a:prstGeom>
                        </pic:spPr>
                      </pic:pic>
                    </a:graphicData>
                  </a:graphic>
                </wp:inline>
              </w:drawing>
            </w:r>
          </w:p>
        </w:tc>
      </w:tr>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Басқа мемлекеттік органдармен бірлесіп пайдалану үшін АКТ</w:t>
            </w:r>
            <w:r>
              <w:br/>
            </w:r>
            <w:r>
              <w:rPr>
                <w:rFonts w:ascii="Times New Roman"/>
                <w:b w:val="false"/>
                <w:i w:val="false"/>
                <w:color w:val="000000"/>
                <w:sz w:val="20"/>
              </w:rPr>
              <w:t>
</w:t>
            </w:r>
            <w:r>
              <w:rPr>
                <w:rFonts w:ascii="Times New Roman"/>
                <w:b/>
                <w:i w:val="false"/>
                <w:color w:val="000000"/>
                <w:sz w:val="20"/>
              </w:rPr>
              <w:t>шешімдерін стандарттау</w:t>
            </w:r>
            <w:r>
              <w:br/>
            </w:r>
            <w:r>
              <w:rPr>
                <w:rFonts w:ascii="Times New Roman"/>
                <w:b w:val="false"/>
                <w:i w:val="false"/>
                <w:color w:val="000000"/>
                <w:sz w:val="20"/>
              </w:rPr>
              <w:t>
</w:t>
            </w:r>
            <w:r>
              <w:rPr>
                <w:rFonts w:ascii="Times New Roman"/>
                <w:b w:val="false"/>
                <w:i w:val="false"/>
                <w:color w:val="000000"/>
                <w:sz w:val="20"/>
              </w:rPr>
              <w:t>        Стандартизация решений ИКТ для совместного использования с другими</w:t>
            </w:r>
            <w:r>
              <w:br/>
            </w:r>
            <w:r>
              <w:rPr>
                <w:rFonts w:ascii="Times New Roman"/>
                <w:b w:val="false"/>
                <w:i w:val="false"/>
                <w:color w:val="000000"/>
                <w:sz w:val="20"/>
              </w:rPr>
              <w:t>
</w:t>
            </w:r>
            <w:r>
              <w:rPr>
                <w:rFonts w:ascii="Times New Roman"/>
                <w:b w:val="false"/>
                <w:i w:val="false"/>
                <w:color w:val="000000"/>
                <w:sz w:val="20"/>
              </w:rPr>
              <w:t>государственными органами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6907"/>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АКТ пайдаланудан болған нақты</w:t>
            </w:r>
            <w:r>
              <w:br/>
            </w:r>
            <w:r>
              <w:rPr>
                <w:rFonts w:ascii="Times New Roman"/>
                <w:b w:val="false"/>
                <w:i w:val="false"/>
                <w:color w:val="000000"/>
                <w:sz w:val="20"/>
              </w:rPr>
              <w:t>
</w:t>
            </w:r>
            <w:r>
              <w:rPr>
                <w:rFonts w:ascii="Times New Roman"/>
                <w:b/>
                <w:i w:val="false"/>
                <w:color w:val="000000"/>
                <w:sz w:val="20"/>
              </w:rPr>
              <w:t>     өзгерістердің дәрежесін көрсетіңіз</w:t>
            </w:r>
            <w:r>
              <w:br/>
            </w:r>
            <w:r>
              <w:rPr>
                <w:rFonts w:ascii="Times New Roman"/>
                <w:b w:val="false"/>
                <w:i w:val="false"/>
                <w:color w:val="000000"/>
                <w:sz w:val="20"/>
              </w:rPr>
              <w:t>
</w:t>
            </w:r>
            <w:r>
              <w:rPr>
                <w:rFonts w:ascii="Times New Roman"/>
                <w:b w:val="false"/>
                <w:i w:val="false"/>
                <w:color w:val="000000"/>
                <w:sz w:val="20"/>
              </w:rPr>
              <w:t>      Укажите степень фактических изменений,</w:t>
            </w:r>
            <w:r>
              <w:br/>
            </w:r>
            <w:r>
              <w:rPr>
                <w:rFonts w:ascii="Times New Roman"/>
                <w:b w:val="false"/>
                <w:i w:val="false"/>
                <w:color w:val="000000"/>
                <w:sz w:val="20"/>
              </w:rPr>
              <w:t>
</w:t>
            </w:r>
            <w:r>
              <w:rPr>
                <w:rFonts w:ascii="Times New Roman"/>
                <w:b w:val="false"/>
                <w:i w:val="false"/>
                <w:color w:val="000000"/>
                <w:sz w:val="20"/>
              </w:rPr>
              <w:t xml:space="preserve">      вызванных использованием ИКТ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438"/>
              <w:gridCol w:w="2203"/>
            </w:tblGrid>
            <w:tr>
              <w:trPr>
                <w:trHeight w:val="36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Өзгеріссіз</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изменений</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Елеусіз</w:t>
                  </w:r>
                  <w:r>
                    <w:br/>
                  </w:r>
                  <w:r>
                    <w:rPr>
                      <w:rFonts w:ascii="Times New Roman"/>
                      <w:b w:val="false"/>
                      <w:i w:val="false"/>
                      <w:color w:val="000000"/>
                      <w:sz w:val="20"/>
                    </w:rPr>
                    <w:t>
</w:t>
                  </w:r>
                  <w:r>
                    <w:rPr>
                      <w:rFonts w:ascii="Times New Roman"/>
                      <w:b w:val="false"/>
                      <w:i w:val="false"/>
                      <w:color w:val="000000"/>
                      <w:sz w:val="20"/>
                    </w:rPr>
                    <w:t>Незначительные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Елеулі</w:t>
                  </w:r>
                  <w:r>
                    <w:br/>
                  </w:r>
                  <w:r>
                    <w:rPr>
                      <w:rFonts w:ascii="Times New Roman"/>
                      <w:b w:val="false"/>
                      <w:i w:val="false"/>
                      <w:color w:val="000000"/>
                      <w:sz w:val="20"/>
                    </w:rPr>
                    <w:t>
</w:t>
                  </w:r>
                  <w:r>
                    <w:rPr>
                      <w:rFonts w:ascii="Times New Roman"/>
                      <w:b w:val="false"/>
                      <w:i w:val="false"/>
                      <w:color w:val="000000"/>
                      <w:sz w:val="20"/>
                    </w:rPr>
                    <w:t>Значительные</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2036"/>
        <w:gridCol w:w="2364"/>
        <w:gridCol w:w="2164"/>
      </w:tblGrid>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 Көрсетілетін қызметтер сапасының</w:t>
            </w:r>
            <w:r>
              <w:br/>
            </w:r>
            <w:r>
              <w:rPr>
                <w:rFonts w:ascii="Times New Roman"/>
                <w:b w:val="false"/>
                <w:i w:val="false"/>
                <w:color w:val="000000"/>
                <w:sz w:val="20"/>
              </w:rPr>
              <w:t>
</w:t>
            </w:r>
            <w:r>
              <w:rPr>
                <w:rFonts w:ascii="Times New Roman"/>
                <w:b/>
                <w:i w:val="false"/>
                <w:color w:val="000000"/>
                <w:sz w:val="20"/>
              </w:rPr>
              <w:t>жоғарылауы</w:t>
            </w:r>
            <w:r>
              <w:br/>
            </w:r>
            <w:r>
              <w:rPr>
                <w:rFonts w:ascii="Times New Roman"/>
                <w:b w:val="false"/>
                <w:i w:val="false"/>
                <w:color w:val="000000"/>
                <w:sz w:val="20"/>
              </w:rPr>
              <w:t>
</w:t>
            </w:r>
            <w:r>
              <w:rPr>
                <w:rFonts w:ascii="Times New Roman"/>
                <w:b w:val="false"/>
                <w:i w:val="false"/>
                <w:color w:val="000000"/>
                <w:sz w:val="20"/>
              </w:rPr>
              <w:t>        Повышение качества предоставляемых</w:t>
            </w:r>
            <w:r>
              <w:br/>
            </w:r>
            <w:r>
              <w:rPr>
                <w:rFonts w:ascii="Times New Roman"/>
                <w:b w:val="false"/>
                <w:i w:val="false"/>
                <w:color w:val="000000"/>
                <w:sz w:val="20"/>
              </w:rPr>
              <w:t>
</w:t>
            </w:r>
            <w:r>
              <w:rPr>
                <w:rFonts w:ascii="Times New Roman"/>
                <w:b w:val="false"/>
                <w:i w:val="false"/>
                <w:color w:val="000000"/>
                <w:sz w:val="20"/>
              </w:rPr>
              <w:t>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42900" cy="355600"/>
                          </a:xfrm>
                          <a:prstGeom prst="rect">
                            <a:avLst/>
                          </a:prstGeom>
                        </pic:spPr>
                      </pic:pic>
                    </a:graphicData>
                  </a:graphic>
                </wp:inline>
              </w:drawing>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42900" cy="355600"/>
                          </a:xfrm>
                          <a:prstGeom prst="rect">
                            <a:avLst/>
                          </a:prstGeom>
                        </pic:spPr>
                      </pic:pic>
                    </a:graphicData>
                  </a:graphic>
                </wp:inline>
              </w:drawing>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42900" cy="355600"/>
                          </a:xfrm>
                          <a:prstGeom prst="rect">
                            <a:avLst/>
                          </a:prstGeom>
                        </pic:spPr>
                      </pic:pic>
                    </a:graphicData>
                  </a:graphic>
                </wp:inline>
              </w:drawing>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 Қабылданатын шешімдер</w:t>
            </w:r>
            <w:r>
              <w:br/>
            </w:r>
            <w:r>
              <w:rPr>
                <w:rFonts w:ascii="Times New Roman"/>
                <w:b w:val="false"/>
                <w:i w:val="false"/>
                <w:color w:val="000000"/>
                <w:sz w:val="20"/>
              </w:rPr>
              <w:t>
</w:t>
            </w:r>
            <w:r>
              <w:rPr>
                <w:rFonts w:ascii="Times New Roman"/>
                <w:b/>
                <w:i w:val="false"/>
                <w:color w:val="000000"/>
                <w:sz w:val="20"/>
              </w:rPr>
              <w:t>тиімділігінің артуы</w:t>
            </w:r>
            <w:r>
              <w:br/>
            </w:r>
            <w:r>
              <w:rPr>
                <w:rFonts w:ascii="Times New Roman"/>
                <w:b w:val="false"/>
                <w:i w:val="false"/>
                <w:color w:val="000000"/>
                <w:sz w:val="20"/>
              </w:rPr>
              <w:t>
</w:t>
            </w:r>
            <w:r>
              <w:rPr>
                <w:rFonts w:ascii="Times New Roman"/>
                <w:b w:val="false"/>
                <w:i w:val="false"/>
                <w:color w:val="000000"/>
                <w:sz w:val="20"/>
              </w:rPr>
              <w:t>        Повышение эффективности принимаемых</w:t>
            </w:r>
            <w:r>
              <w:br/>
            </w:r>
            <w:r>
              <w:rPr>
                <w:rFonts w:ascii="Times New Roman"/>
                <w:b w:val="false"/>
                <w:i w:val="false"/>
                <w:color w:val="000000"/>
                <w:sz w:val="20"/>
              </w:rPr>
              <w:t>
</w:t>
            </w:r>
            <w:r>
              <w:rPr>
                <w:rFonts w:ascii="Times New Roman"/>
                <w:b w:val="false"/>
                <w:i w:val="false"/>
                <w:color w:val="000000"/>
                <w:sz w:val="20"/>
              </w:rPr>
              <w:t>решений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42900" cy="355600"/>
                          </a:xfrm>
                          <a:prstGeom prst="rect">
                            <a:avLst/>
                          </a:prstGeom>
                        </pic:spPr>
                      </pic:pic>
                    </a:graphicData>
                  </a:graphic>
                </wp:inline>
              </w:drawing>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42900" cy="355600"/>
                          </a:xfrm>
                          <a:prstGeom prst="rect">
                            <a:avLst/>
                          </a:prstGeom>
                        </pic:spPr>
                      </pic:pic>
                    </a:graphicData>
                  </a:graphic>
                </wp:inline>
              </w:drawing>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42900" cy="355600"/>
                          </a:xfrm>
                          <a:prstGeom prst="rect">
                            <a:avLst/>
                          </a:prstGeom>
                        </pic:spPr>
                      </pic:pic>
                    </a:graphicData>
                  </a:graphic>
                </wp:inline>
              </w:drawing>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 Сатып алулар құнының төмендеуі</w:t>
            </w:r>
            <w:r>
              <w:br/>
            </w:r>
            <w:r>
              <w:rPr>
                <w:rFonts w:ascii="Times New Roman"/>
                <w:b w:val="false"/>
                <w:i w:val="false"/>
                <w:color w:val="000000"/>
                <w:sz w:val="20"/>
              </w:rPr>
              <w:t>
</w:t>
            </w:r>
            <w:r>
              <w:rPr>
                <w:rFonts w:ascii="Times New Roman"/>
                <w:b w:val="false"/>
                <w:i w:val="false"/>
                <w:color w:val="000000"/>
                <w:sz w:val="20"/>
              </w:rPr>
              <w:t>        Снижение стоимости закупок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42900" cy="355600"/>
                          </a:xfrm>
                          <a:prstGeom prst="rect">
                            <a:avLst/>
                          </a:prstGeom>
                        </pic:spPr>
                      </pic:pic>
                    </a:graphicData>
                  </a:graphic>
                </wp:inline>
              </w:drawing>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42900" cy="355600"/>
                          </a:xfrm>
                          <a:prstGeom prst="rect">
                            <a:avLst/>
                          </a:prstGeom>
                        </pic:spPr>
                      </pic:pic>
                    </a:graphicData>
                  </a:graphic>
                </wp:inline>
              </w:drawing>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42900" cy="355600"/>
                          </a:xfrm>
                          <a:prstGeom prst="rect">
                            <a:avLst/>
                          </a:prstGeom>
                        </pic:spPr>
                      </pic:pic>
                    </a:graphicData>
                  </a:graphic>
                </wp:inline>
              </w:drawing>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Жұмыс үдерістерін оңтайландыру</w:t>
            </w:r>
            <w:r>
              <w:br/>
            </w:r>
            <w:r>
              <w:rPr>
                <w:rFonts w:ascii="Times New Roman"/>
                <w:b w:val="false"/>
                <w:i w:val="false"/>
                <w:color w:val="000000"/>
                <w:sz w:val="20"/>
              </w:rPr>
              <w:t>
</w:t>
            </w:r>
            <w:r>
              <w:rPr>
                <w:rFonts w:ascii="Times New Roman"/>
                <w:b w:val="false"/>
                <w:i w:val="false"/>
                <w:color w:val="000000"/>
                <w:sz w:val="20"/>
              </w:rPr>
              <w:t>        Оптимизация рабочих процессов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42900" cy="355600"/>
                          </a:xfrm>
                          <a:prstGeom prst="rect">
                            <a:avLst/>
                          </a:prstGeom>
                        </pic:spPr>
                      </pic:pic>
                    </a:graphicData>
                  </a:graphic>
                </wp:inline>
              </w:drawing>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42900" cy="355600"/>
                          </a:xfrm>
                          <a:prstGeom prst="rect">
                            <a:avLst/>
                          </a:prstGeom>
                        </pic:spPr>
                      </pic:pic>
                    </a:graphicData>
                  </a:graphic>
                </wp:inline>
              </w:drawing>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42900" cy="355600"/>
                          </a:xfrm>
                          <a:prstGeom prst="rect">
                            <a:avLst/>
                          </a:prstGeom>
                        </pic:spPr>
                      </pic:pic>
                    </a:graphicData>
                  </a:graphic>
                </wp:inline>
              </w:drawing>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Персонал санының азаюы</w:t>
            </w:r>
            <w:r>
              <w:br/>
            </w:r>
            <w:r>
              <w:rPr>
                <w:rFonts w:ascii="Times New Roman"/>
                <w:b w:val="false"/>
                <w:i w:val="false"/>
                <w:color w:val="000000"/>
                <w:sz w:val="20"/>
              </w:rPr>
              <w:t>
</w:t>
            </w:r>
            <w:r>
              <w:rPr>
                <w:rFonts w:ascii="Times New Roman"/>
                <w:b w:val="false"/>
                <w:i w:val="false"/>
                <w:color w:val="000000"/>
                <w:sz w:val="20"/>
              </w:rPr>
              <w:t>        Уменьшение численности персонала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42900" cy="355600"/>
                          </a:xfrm>
                          <a:prstGeom prst="rect">
                            <a:avLst/>
                          </a:prstGeom>
                        </pic:spPr>
                      </pic:pic>
                    </a:graphicData>
                  </a:graphic>
                </wp:inline>
              </w:drawing>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42900" cy="355600"/>
                          </a:xfrm>
                          <a:prstGeom prst="rect">
                            <a:avLst/>
                          </a:prstGeom>
                        </pic:spPr>
                      </pic:pic>
                    </a:graphicData>
                  </a:graphic>
                </wp:inline>
              </w:drawing>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4.4. Электронды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жатайналымыны</w:t>
      </w:r>
      <w:r>
        <w:rPr>
          <w:rFonts w:ascii="Times New Roman"/>
          <w:b/>
          <w:i w:val="false"/>
          <w:color w:val="000000"/>
          <w:sz w:val="28"/>
        </w:rPr>
        <w:t>ң</w:t>
      </w:r>
      <w:r>
        <w:rPr>
          <w:rFonts w:ascii="Times New Roman"/>
          <w:b/>
          <w:i w:val="false"/>
          <w:color w:val="000000"/>
          <w:sz w:val="28"/>
        </w:rPr>
        <w:t xml:space="preserve"> жалпы </w:t>
      </w:r>
      <w:r>
        <w:rPr>
          <w:rFonts w:ascii="Times New Roman"/>
          <w:b/>
          <w:i w:val="false"/>
          <w:color w:val="000000"/>
          <w:sz w:val="28"/>
        </w:rPr>
        <w:t>құ</w:t>
      </w:r>
      <w:r>
        <w:rPr>
          <w:rFonts w:ascii="Times New Roman"/>
          <w:b/>
          <w:i w:val="false"/>
          <w:color w:val="000000"/>
          <w:sz w:val="28"/>
        </w:rPr>
        <w:t>жатайналымында</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ү</w:t>
      </w:r>
      <w:r>
        <w:rPr>
          <w:rFonts w:ascii="Times New Roman"/>
          <w:b/>
          <w:i w:val="false"/>
          <w:color w:val="000000"/>
          <w:sz w:val="28"/>
        </w:rPr>
        <w:t>лесін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долю электронного документооборота в общем объеме документооборота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53"/>
              <w:gridCol w:w="1753"/>
              <w:gridCol w:w="1613"/>
              <w:gridCol w:w="183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51-100 %</w:t>
                  </w:r>
                </w:p>
              </w:tc>
            </w:tr>
          </w:tbl>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33"/>
              <w:gridCol w:w="1773"/>
              <w:gridCol w:w="1613"/>
              <w:gridCol w:w="189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42900" cy="355600"/>
                                </a:xfrm>
                                <a:prstGeom prst="rect">
                                  <a:avLst/>
                                </a:prstGeom>
                              </pic:spPr>
                            </pic:pic>
                          </a:graphicData>
                        </a:graphic>
                      </wp:inline>
                    </w:drawing>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42900" cy="355600"/>
                                </a:xfrm>
                                <a:prstGeom prst="rect">
                                  <a:avLst/>
                                </a:prstGeom>
                              </pic:spPr>
                            </pic:pic>
                          </a:graphicData>
                        </a:graphic>
                      </wp:inline>
                    </w:drawing>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42900" cy="355600"/>
                                </a:xfrm>
                                <a:prstGeom prst="rect">
                                  <a:avLst/>
                                </a:prstGeom>
                              </pic:spPr>
                            </pic:pic>
                          </a:graphicData>
                        </a:graphic>
                      </wp:inline>
                    </w:drawing>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42900" cy="355600"/>
                                </a:xfrm>
                                <a:prstGeom prst="rect">
                                  <a:avLst/>
                                </a:prstGeom>
                              </pic:spPr>
                            </pic:pic>
                          </a:graphicData>
                        </a:graphic>
                      </wp:inline>
                    </w:drawing>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42900" cy="355600"/>
                                </a:xfrm>
                                <a:prstGeom prst="rect">
                                  <a:avLst/>
                                </a:prstGeom>
                              </pic:spPr>
                            </pic:pic>
                          </a:graphicData>
                        </a:graphic>
                      </wp:inline>
                    </w:drawing>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1167"/>
        <w:gridCol w:w="1295"/>
        <w:gridCol w:w="1075"/>
        <w:gridCol w:w="1332"/>
        <w:gridCol w:w="1222"/>
      </w:tblGrid>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АКТ келесі  қызметтерін көрсетуде</w:t>
            </w:r>
            <w:r>
              <w:br/>
            </w:r>
            <w:r>
              <w:rPr>
                <w:rFonts w:ascii="Times New Roman"/>
                <w:b w:val="false"/>
                <w:i w:val="false"/>
                <w:color w:val="000000"/>
                <w:sz w:val="20"/>
              </w:rPr>
              <w:t>
</w:t>
            </w:r>
            <w:r>
              <w:rPr>
                <w:rFonts w:ascii="Times New Roman"/>
                <w:b/>
                <w:i w:val="false"/>
                <w:color w:val="000000"/>
                <w:sz w:val="20"/>
              </w:rPr>
              <w:t>     сырт мамандарының үлесі қандай?</w:t>
            </w:r>
            <w:r>
              <w:br/>
            </w:r>
            <w:r>
              <w:rPr>
                <w:rFonts w:ascii="Times New Roman"/>
                <w:b w:val="false"/>
                <w:i w:val="false"/>
                <w:color w:val="000000"/>
                <w:sz w:val="20"/>
              </w:rPr>
              <w:t>
</w:t>
            </w:r>
            <w:r>
              <w:rPr>
                <w:rFonts w:ascii="Times New Roman"/>
                <w:b w:val="false"/>
                <w:i w:val="false"/>
                <w:color w:val="000000"/>
                <w:sz w:val="20"/>
              </w:rPr>
              <w:t>      Какова доля сторонних специалистов</w:t>
            </w:r>
            <w:r>
              <w:br/>
            </w:r>
            <w:r>
              <w:rPr>
                <w:rFonts w:ascii="Times New Roman"/>
                <w:b w:val="false"/>
                <w:i w:val="false"/>
                <w:color w:val="000000"/>
                <w:sz w:val="20"/>
              </w:rPr>
              <w:t>
</w:t>
            </w:r>
            <w:r>
              <w:rPr>
                <w:rFonts w:ascii="Times New Roman"/>
                <w:b w:val="false"/>
                <w:i w:val="false"/>
                <w:color w:val="000000"/>
                <w:sz w:val="20"/>
              </w:rPr>
              <w:t>      в предоставлении следующих услуг ИКТ?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53"/>
              <w:gridCol w:w="1113"/>
              <w:gridCol w:w="1273"/>
              <w:gridCol w:w="953"/>
            </w:tblGrid>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51 - 99 %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w:t>
                  </w:r>
                </w:p>
              </w:tc>
            </w:tr>
          </w:tbl>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Жобаларды басқару</w:t>
            </w:r>
            <w:r>
              <w:br/>
            </w:r>
            <w:r>
              <w:rPr>
                <w:rFonts w:ascii="Times New Roman"/>
                <w:b w:val="false"/>
                <w:i w:val="false"/>
                <w:color w:val="000000"/>
                <w:sz w:val="20"/>
              </w:rPr>
              <w:t>
</w:t>
            </w:r>
            <w:r>
              <w:rPr>
                <w:rFonts w:ascii="Times New Roman"/>
                <w:b w:val="false"/>
                <w:i w:val="false"/>
                <w:color w:val="000000"/>
                <w:sz w:val="20"/>
              </w:rPr>
              <w:t>        Управление проектами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АКТ стратегиясы</w:t>
            </w:r>
            <w:r>
              <w:br/>
            </w:r>
            <w:r>
              <w:rPr>
                <w:rFonts w:ascii="Times New Roman"/>
                <w:b w:val="false"/>
                <w:i w:val="false"/>
                <w:color w:val="000000"/>
                <w:sz w:val="20"/>
              </w:rPr>
              <w:t>
</w:t>
            </w:r>
            <w:r>
              <w:rPr>
                <w:rFonts w:ascii="Times New Roman"/>
                <w:b w:val="false"/>
                <w:i w:val="false"/>
                <w:color w:val="000000"/>
                <w:sz w:val="20"/>
              </w:rPr>
              <w:t>        Стратегия ИКТ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Интернет-қосымшаларын әзірлеу</w:t>
            </w:r>
            <w:r>
              <w:br/>
            </w:r>
            <w:r>
              <w:rPr>
                <w:rFonts w:ascii="Times New Roman"/>
                <w:b w:val="false"/>
                <w:i w:val="false"/>
                <w:color w:val="000000"/>
                <w:sz w:val="20"/>
              </w:rPr>
              <w:t>
</w:t>
            </w:r>
            <w:r>
              <w:rPr>
                <w:rFonts w:ascii="Times New Roman"/>
                <w:b w:val="false"/>
                <w:i w:val="false"/>
                <w:color w:val="000000"/>
                <w:sz w:val="20"/>
              </w:rPr>
              <w:t>        Разработка Интернет-приложений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Басқа жүйелерді әзірлеу (өзіндік</w:t>
            </w:r>
            <w:r>
              <w:br/>
            </w:r>
            <w:r>
              <w:rPr>
                <w:rFonts w:ascii="Times New Roman"/>
                <w:b w:val="false"/>
                <w:i w:val="false"/>
                <w:color w:val="000000"/>
                <w:sz w:val="20"/>
              </w:rPr>
              <w:t>
</w:t>
            </w:r>
            <w:r>
              <w:rPr>
                <w:rFonts w:ascii="Times New Roman"/>
                <w:b/>
                <w:i w:val="false"/>
                <w:color w:val="000000"/>
                <w:sz w:val="20"/>
              </w:rPr>
              <w:t>       өндірісті бағдарламалық қамтамасыз</w:t>
            </w:r>
            <w:r>
              <w:br/>
            </w:r>
            <w:r>
              <w:rPr>
                <w:rFonts w:ascii="Times New Roman"/>
                <w:b w:val="false"/>
                <w:i w:val="false"/>
                <w:color w:val="000000"/>
                <w:sz w:val="20"/>
              </w:rPr>
              <w:t>
</w:t>
            </w:r>
            <w:r>
              <w:rPr>
                <w:rFonts w:ascii="Times New Roman"/>
                <w:b/>
                <w:i w:val="false"/>
                <w:color w:val="000000"/>
                <w:sz w:val="20"/>
              </w:rPr>
              <w:t>       ету)</w:t>
            </w:r>
            <w:r>
              <w:br/>
            </w:r>
            <w:r>
              <w:rPr>
                <w:rFonts w:ascii="Times New Roman"/>
                <w:b w:val="false"/>
                <w:i w:val="false"/>
                <w:color w:val="000000"/>
                <w:sz w:val="20"/>
              </w:rPr>
              <w:t>
</w:t>
            </w:r>
            <w:r>
              <w:rPr>
                <w:rFonts w:ascii="Times New Roman"/>
                <w:b w:val="false"/>
                <w:i w:val="false"/>
                <w:color w:val="000000"/>
                <w:sz w:val="20"/>
              </w:rPr>
              <w:t>        Разработка других систем (программное</w:t>
            </w:r>
            <w:r>
              <w:br/>
            </w:r>
            <w:r>
              <w:rPr>
                <w:rFonts w:ascii="Times New Roman"/>
                <w:b w:val="false"/>
                <w:i w:val="false"/>
                <w:color w:val="000000"/>
                <w:sz w:val="20"/>
              </w:rPr>
              <w:t>
</w:t>
            </w:r>
            <w:r>
              <w:rPr>
                <w:rFonts w:ascii="Times New Roman"/>
                <w:b w:val="false"/>
                <w:i w:val="false"/>
                <w:color w:val="000000"/>
                <w:sz w:val="20"/>
              </w:rPr>
              <w:t>        обеспечение собственного производства)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Серверлерге қызмет көрсету</w:t>
            </w:r>
            <w:r>
              <w:br/>
            </w:r>
            <w:r>
              <w:rPr>
                <w:rFonts w:ascii="Times New Roman"/>
                <w:b w:val="false"/>
                <w:i w:val="false"/>
                <w:color w:val="000000"/>
                <w:sz w:val="20"/>
              </w:rPr>
              <w:t>
</w:t>
            </w:r>
            <w:r>
              <w:rPr>
                <w:rFonts w:ascii="Times New Roman"/>
                <w:b w:val="false"/>
                <w:i w:val="false"/>
                <w:color w:val="000000"/>
                <w:sz w:val="20"/>
              </w:rPr>
              <w:t>        Обслуживание серверов</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ДК қызмет көрсету</w:t>
            </w:r>
            <w:r>
              <w:br/>
            </w:r>
            <w:r>
              <w:rPr>
                <w:rFonts w:ascii="Times New Roman"/>
                <w:b w:val="false"/>
                <w:i w:val="false"/>
                <w:color w:val="000000"/>
                <w:sz w:val="20"/>
              </w:rPr>
              <w:t>
</w:t>
            </w:r>
            <w:r>
              <w:rPr>
                <w:rFonts w:ascii="Times New Roman"/>
                <w:b w:val="false"/>
                <w:i w:val="false"/>
                <w:color w:val="000000"/>
                <w:sz w:val="20"/>
              </w:rPr>
              <w:t>        Обслуживание ПК</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Бағдарламалық қамтамасыз етуді</w:t>
            </w:r>
            <w:r>
              <w:br/>
            </w:r>
            <w:r>
              <w:rPr>
                <w:rFonts w:ascii="Times New Roman"/>
                <w:b w:val="false"/>
                <w:i w:val="false"/>
                <w:color w:val="000000"/>
                <w:sz w:val="20"/>
              </w:rPr>
              <w:t>
</w:t>
            </w:r>
            <w:r>
              <w:rPr>
                <w:rFonts w:ascii="Times New Roman"/>
                <w:b/>
                <w:i w:val="false"/>
                <w:color w:val="000000"/>
                <w:sz w:val="20"/>
              </w:rPr>
              <w:t>       жаңарту</w:t>
            </w:r>
            <w:r>
              <w:br/>
            </w:r>
            <w:r>
              <w:rPr>
                <w:rFonts w:ascii="Times New Roman"/>
                <w:b w:val="false"/>
                <w:i w:val="false"/>
                <w:color w:val="000000"/>
                <w:sz w:val="20"/>
              </w:rPr>
              <w:t>
</w:t>
            </w:r>
            <w:r>
              <w:rPr>
                <w:rFonts w:ascii="Times New Roman"/>
                <w:b w:val="false"/>
                <w:i w:val="false"/>
                <w:color w:val="000000"/>
                <w:sz w:val="20"/>
              </w:rPr>
              <w:t>        Модернизация программного обеспечения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Мамандандырылған бағдарламалық</w:t>
            </w:r>
            <w:r>
              <w:br/>
            </w:r>
            <w:r>
              <w:rPr>
                <w:rFonts w:ascii="Times New Roman"/>
                <w:b w:val="false"/>
                <w:i w:val="false"/>
                <w:color w:val="000000"/>
                <w:sz w:val="20"/>
              </w:rPr>
              <w:t>
</w:t>
            </w:r>
            <w:r>
              <w:rPr>
                <w:rFonts w:ascii="Times New Roman"/>
                <w:b/>
                <w:i w:val="false"/>
                <w:color w:val="000000"/>
                <w:sz w:val="20"/>
              </w:rPr>
              <w:t>       қамтамасыз ету (мұрағат</w:t>
            </w:r>
            <w:r>
              <w:br/>
            </w:r>
            <w:r>
              <w:rPr>
                <w:rFonts w:ascii="Times New Roman"/>
                <w:b w:val="false"/>
                <w:i w:val="false"/>
                <w:color w:val="000000"/>
                <w:sz w:val="20"/>
              </w:rPr>
              <w:t>
</w:t>
            </w:r>
            <w:r>
              <w:rPr>
                <w:rFonts w:ascii="Times New Roman"/>
                <w:b/>
                <w:i w:val="false"/>
                <w:color w:val="000000"/>
                <w:sz w:val="20"/>
              </w:rPr>
              <w:t>       (деректерді) резервтік сақтау)</w:t>
            </w:r>
            <w:r>
              <w:br/>
            </w:r>
            <w:r>
              <w:rPr>
                <w:rFonts w:ascii="Times New Roman"/>
                <w:b w:val="false"/>
                <w:i w:val="false"/>
                <w:color w:val="000000"/>
                <w:sz w:val="20"/>
              </w:rPr>
              <w:t>
</w:t>
            </w:r>
            <w:r>
              <w:rPr>
                <w:rFonts w:ascii="Times New Roman"/>
                <w:b w:val="false"/>
                <w:i w:val="false"/>
                <w:color w:val="000000"/>
                <w:sz w:val="20"/>
              </w:rPr>
              <w:t>        Специализированное программное</w:t>
            </w:r>
            <w:r>
              <w:br/>
            </w:r>
            <w:r>
              <w:rPr>
                <w:rFonts w:ascii="Times New Roman"/>
                <w:b w:val="false"/>
                <w:i w:val="false"/>
                <w:color w:val="000000"/>
                <w:sz w:val="20"/>
              </w:rPr>
              <w:t>
</w:t>
            </w:r>
            <w:r>
              <w:rPr>
                <w:rFonts w:ascii="Times New Roman"/>
                <w:b w:val="false"/>
                <w:i w:val="false"/>
                <w:color w:val="000000"/>
                <w:sz w:val="20"/>
              </w:rPr>
              <w:t>        обеспечение (архив (резервное)</w:t>
            </w:r>
            <w:r>
              <w:br/>
            </w:r>
            <w:r>
              <w:rPr>
                <w:rFonts w:ascii="Times New Roman"/>
                <w:b w:val="false"/>
                <w:i w:val="false"/>
                <w:color w:val="000000"/>
                <w:sz w:val="20"/>
              </w:rPr>
              <w:t>
</w:t>
            </w:r>
            <w:r>
              <w:rPr>
                <w:rFonts w:ascii="Times New Roman"/>
                <w:b w:val="false"/>
                <w:i w:val="false"/>
                <w:color w:val="000000"/>
                <w:sz w:val="20"/>
              </w:rPr>
              <w:t>        сохранение данных)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42900" cy="355600"/>
                          </a:xfrm>
                          <a:prstGeom prst="rect">
                            <a:avLst/>
                          </a:prstGeom>
                        </pic:spPr>
                      </pic:pic>
                    </a:graphicData>
                  </a:graphic>
                </wp:inline>
              </w:drawing>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АКТ саласында пайдаланушыларды</w:t>
            </w:r>
            <w:r>
              <w:br/>
            </w:r>
            <w:r>
              <w:rPr>
                <w:rFonts w:ascii="Times New Roman"/>
                <w:b w:val="false"/>
                <w:i w:val="false"/>
                <w:color w:val="000000"/>
                <w:sz w:val="20"/>
              </w:rPr>
              <w:t>
</w:t>
            </w:r>
            <w:r>
              <w:rPr>
                <w:rFonts w:ascii="Times New Roman"/>
                <w:b/>
                <w:i w:val="false"/>
                <w:color w:val="000000"/>
                <w:sz w:val="20"/>
              </w:rPr>
              <w:t>       оқыту</w:t>
            </w:r>
            <w:r>
              <w:br/>
            </w:r>
            <w:r>
              <w:rPr>
                <w:rFonts w:ascii="Times New Roman"/>
                <w:b w:val="false"/>
                <w:i w:val="false"/>
                <w:color w:val="000000"/>
                <w:sz w:val="20"/>
              </w:rPr>
              <w:t>
</w:t>
            </w:r>
            <w:r>
              <w:rPr>
                <w:rFonts w:ascii="Times New Roman"/>
                <w:b w:val="false"/>
                <w:i w:val="false"/>
                <w:color w:val="000000"/>
                <w:sz w:val="20"/>
              </w:rPr>
              <w:t>        Обучение пользователей в области ИКТ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42900" cy="355600"/>
                          </a:xfrm>
                          <a:prstGeom prst="rect">
                            <a:avLst/>
                          </a:prstGeom>
                        </pic:spPr>
                      </pic:pic>
                    </a:graphicData>
                  </a:graphic>
                </wp:inline>
              </w:drawing>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42900" cy="3556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42900" cy="355600"/>
                          </a:xfrm>
                          <a:prstGeom prst="rect">
                            <a:avLst/>
                          </a:prstGeom>
                        </pic:spPr>
                      </pic:pic>
                    </a:graphicData>
                  </a:graphic>
                </wp:inline>
              </w:drawing>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42900" cy="355600"/>
                          </a:xfrm>
                          <a:prstGeom prst="rect">
                            <a:avLst/>
                          </a:prstGeom>
                        </pic:spPr>
                      </pic:pic>
                    </a:graphicData>
                  </a:graphic>
                </wp:inline>
              </w:drawing>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9"/>
        <w:gridCol w:w="2659"/>
        <w:gridCol w:w="2321"/>
        <w:gridCol w:w="2281"/>
      </w:tblGrid>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Сіздің пайдаланушыларға</w:t>
            </w:r>
            <w:r>
              <w:br/>
            </w:r>
            <w:r>
              <w:rPr>
                <w:rFonts w:ascii="Times New Roman"/>
                <w:b w:val="false"/>
                <w:i w:val="false"/>
                <w:color w:val="000000"/>
                <w:sz w:val="20"/>
              </w:rPr>
              <w:t>
</w:t>
            </w:r>
            <w:r>
              <w:rPr>
                <w:rFonts w:ascii="Times New Roman"/>
                <w:b/>
                <w:i w:val="false"/>
                <w:color w:val="000000"/>
                <w:sz w:val="20"/>
              </w:rPr>
              <w:t>     көрсетілген қызметтердің қандай</w:t>
            </w:r>
            <w:r>
              <w:br/>
            </w:r>
            <w:r>
              <w:rPr>
                <w:rFonts w:ascii="Times New Roman"/>
                <w:b w:val="false"/>
                <w:i w:val="false"/>
                <w:color w:val="000000"/>
                <w:sz w:val="20"/>
              </w:rPr>
              <w:t>
</w:t>
            </w:r>
            <w:r>
              <w:rPr>
                <w:rFonts w:ascii="Times New Roman"/>
                <w:b/>
                <w:i w:val="false"/>
                <w:color w:val="000000"/>
                <w:sz w:val="20"/>
              </w:rPr>
              <w:t xml:space="preserve">     түрлері </w:t>
            </w:r>
            <w:r>
              <w:rPr>
                <w:rFonts w:ascii="Times New Roman"/>
                <w:b/>
                <w:i w:val="false"/>
                <w:color w:val="000000"/>
                <w:sz w:val="20"/>
              </w:rPr>
              <w:t>электрондық форматта</w:t>
            </w:r>
            <w:r>
              <w:br/>
            </w:r>
            <w:r>
              <w:rPr>
                <w:rFonts w:ascii="Times New Roman"/>
                <w:b w:val="false"/>
                <w:i w:val="false"/>
                <w:color w:val="000000"/>
                <w:sz w:val="20"/>
              </w:rPr>
              <w:t>
</w:t>
            </w:r>
            <w:r>
              <w:rPr>
                <w:rFonts w:ascii="Times New Roman"/>
                <w:b/>
                <w:i w:val="false"/>
                <w:color w:val="000000"/>
                <w:sz w:val="20"/>
              </w:rPr>
              <w:t>     қолжетімді?</w:t>
            </w:r>
            <w:r>
              <w:br/>
            </w:r>
            <w:r>
              <w:rPr>
                <w:rFonts w:ascii="Times New Roman"/>
                <w:b w:val="false"/>
                <w:i w:val="false"/>
                <w:color w:val="000000"/>
                <w:sz w:val="20"/>
              </w:rPr>
              <w:t>
</w:t>
            </w:r>
            <w:r>
              <w:rPr>
                <w:rFonts w:ascii="Times New Roman"/>
                <w:b w:val="false"/>
                <w:i w:val="false"/>
                <w:color w:val="000000"/>
                <w:sz w:val="20"/>
              </w:rPr>
              <w:t>      Какие из указанных видов услуг</w:t>
            </w:r>
            <w:r>
              <w:br/>
            </w:r>
            <w:r>
              <w:rPr>
                <w:rFonts w:ascii="Times New Roman"/>
                <w:b w:val="false"/>
                <w:i w:val="false"/>
                <w:color w:val="000000"/>
                <w:sz w:val="20"/>
              </w:rPr>
              <w:t>
</w:t>
            </w:r>
            <w:r>
              <w:rPr>
                <w:rFonts w:ascii="Times New Roman"/>
                <w:b w:val="false"/>
                <w:i w:val="false"/>
                <w:color w:val="000000"/>
                <w:sz w:val="20"/>
              </w:rPr>
              <w:t xml:space="preserve">      доступны </w:t>
            </w:r>
            <w:r>
              <w:rPr>
                <w:rFonts w:ascii="Times New Roman"/>
                <w:b w:val="false"/>
                <w:i w:val="false"/>
                <w:color w:val="000000"/>
                <w:sz w:val="20"/>
              </w:rPr>
              <w:t>вашим пользователям в</w:t>
            </w:r>
            <w:r>
              <w:br/>
            </w:r>
            <w:r>
              <w:rPr>
                <w:rFonts w:ascii="Times New Roman"/>
                <w:b w:val="false"/>
                <w:i w:val="false"/>
                <w:color w:val="000000"/>
                <w:sz w:val="20"/>
              </w:rPr>
              <w:t>
</w:t>
            </w:r>
            <w:r>
              <w:rPr>
                <w:rFonts w:ascii="Times New Roman"/>
                <w:b w:val="false"/>
                <w:i w:val="false"/>
                <w:color w:val="000000"/>
                <w:sz w:val="20"/>
              </w:rPr>
              <w:t xml:space="preserve">      электронном </w:t>
            </w:r>
            <w:r>
              <w:rPr>
                <w:rFonts w:ascii="Times New Roman"/>
                <w:b w:val="false"/>
                <w:i w:val="false"/>
                <w:color w:val="000000"/>
                <w:sz w:val="20"/>
              </w:rPr>
              <w:t>формате?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2370"/>
              <w:gridCol w:w="2072"/>
            </w:tblGrid>
            <w:tr>
              <w:trPr>
                <w:trHeight w:val="84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w:t>
                  </w:r>
                  <w:r>
                    <w:rPr>
                      <w:rFonts w:ascii="Times New Roman"/>
                      <w:b/>
                      <w:i w:val="false"/>
                      <w:color w:val="000000"/>
                      <w:sz w:val="20"/>
                    </w:rPr>
                    <w:t>ққ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олжетімді</w:t>
                  </w:r>
                  <w:r>
                    <w:br/>
                  </w:r>
                  <w:r>
                    <w:rPr>
                      <w:rFonts w:ascii="Times New Roman"/>
                      <w:b w:val="false"/>
                      <w:i w:val="false"/>
                      <w:color w:val="000000"/>
                      <w:sz w:val="20"/>
                    </w:rPr>
                    <w:t>
</w:t>
                  </w:r>
                  <w:r>
                    <w:rPr>
                      <w:rFonts w:ascii="Times New Roman"/>
                      <w:b w:val="false"/>
                      <w:i w:val="false"/>
                      <w:color w:val="000000"/>
                      <w:sz w:val="20"/>
                    </w:rPr>
                    <w:t>Доступны</w:t>
                  </w:r>
                  <w:r>
                    <w:br/>
                  </w:r>
                  <w:r>
                    <w:rPr>
                      <w:rFonts w:ascii="Times New Roman"/>
                      <w:b w:val="false"/>
                      <w:i w:val="false"/>
                      <w:color w:val="000000"/>
                      <w:sz w:val="20"/>
                    </w:rPr>
                    <w:t>
</w:t>
                  </w:r>
                  <w:r>
                    <w:rPr>
                      <w:rFonts w:ascii="Times New Roman"/>
                      <w:b w:val="false"/>
                      <w:i w:val="false"/>
                      <w:color w:val="000000"/>
                      <w:sz w:val="20"/>
                    </w:rPr>
                    <w:t>населению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сіпорын-</w:t>
                  </w:r>
                  <w:r>
                    <w:br/>
                  </w:r>
                  <w:r>
                    <w:rPr>
                      <w:rFonts w:ascii="Times New Roman"/>
                      <w:b w:val="false"/>
                      <w:i w:val="false"/>
                      <w:color w:val="000000"/>
                      <w:sz w:val="20"/>
                    </w:rPr>
                    <w:t>
</w:t>
                  </w:r>
                  <w:r>
                    <w:rPr>
                      <w:rFonts w:ascii="Times New Roman"/>
                      <w:b/>
                      <w:i w:val="false"/>
                      <w:color w:val="000000"/>
                      <w:sz w:val="20"/>
                    </w:rPr>
                    <w:t>дар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олжетімді</w:t>
                  </w:r>
                  <w:r>
                    <w:br/>
                  </w:r>
                  <w:r>
                    <w:rPr>
                      <w:rFonts w:ascii="Times New Roman"/>
                      <w:b w:val="false"/>
                      <w:i w:val="false"/>
                      <w:color w:val="000000"/>
                      <w:sz w:val="20"/>
                    </w:rPr>
                    <w:t>
</w:t>
                  </w:r>
                  <w:r>
                    <w:rPr>
                      <w:rFonts w:ascii="Times New Roman"/>
                      <w:b w:val="false"/>
                      <w:i w:val="false"/>
                      <w:color w:val="000000"/>
                      <w:sz w:val="20"/>
                    </w:rPr>
                    <w:t>Доступны</w:t>
                  </w:r>
                  <w:r>
                    <w:br/>
                  </w:r>
                  <w:r>
                    <w:rPr>
                      <w:rFonts w:ascii="Times New Roman"/>
                      <w:b w:val="false"/>
                      <w:i w:val="false"/>
                      <w:color w:val="000000"/>
                      <w:sz w:val="20"/>
                    </w:rPr>
                    <w:t>
</w:t>
                  </w:r>
                  <w:r>
                    <w:rPr>
                      <w:rFonts w:ascii="Times New Roman"/>
                      <w:b w:val="false"/>
                      <w:i w:val="false"/>
                      <w:color w:val="000000"/>
                      <w:sz w:val="20"/>
                    </w:rPr>
                    <w:t>предприятиям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ол-</w:t>
                  </w:r>
                  <w:r>
                    <w:br/>
                  </w:r>
                  <w:r>
                    <w:rPr>
                      <w:rFonts w:ascii="Times New Roman"/>
                      <w:b w:val="false"/>
                      <w:i w:val="false"/>
                      <w:color w:val="000000"/>
                      <w:sz w:val="20"/>
                    </w:rPr>
                    <w:t>
</w:t>
                  </w:r>
                  <w:r>
                    <w:rPr>
                      <w:rFonts w:ascii="Times New Roman"/>
                      <w:b/>
                      <w:i w:val="false"/>
                      <w:color w:val="000000"/>
                      <w:sz w:val="20"/>
                    </w:rPr>
                    <w:t>жетімсіз</w:t>
                  </w:r>
                  <w:r>
                    <w:br/>
                  </w:r>
                  <w:r>
                    <w:rPr>
                      <w:rFonts w:ascii="Times New Roman"/>
                      <w:b w:val="false"/>
                      <w:i w:val="false"/>
                      <w:color w:val="000000"/>
                      <w:sz w:val="20"/>
                    </w:rPr>
                    <w:t>
</w:t>
                  </w:r>
                  <w:r>
                    <w:rPr>
                      <w:rFonts w:ascii="Times New Roman"/>
                      <w:b w:val="false"/>
                      <w:i w:val="false"/>
                      <w:color w:val="000000"/>
                      <w:sz w:val="20"/>
                    </w:rPr>
                    <w:t>Недоступны</w:t>
                  </w:r>
                </w:p>
              </w:tc>
            </w:tr>
          </w:tbl>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 Ақпараттық мағлұматқа</w:t>
            </w:r>
            <w:r>
              <w:br/>
            </w:r>
            <w:r>
              <w:rPr>
                <w:rFonts w:ascii="Times New Roman"/>
                <w:b w:val="false"/>
                <w:i w:val="false"/>
                <w:color w:val="000000"/>
                <w:sz w:val="20"/>
              </w:rPr>
              <w:t>
</w:t>
            </w:r>
            <w:r>
              <w:rPr>
                <w:rFonts w:ascii="Times New Roman"/>
                <w:b/>
                <w:i w:val="false"/>
                <w:color w:val="000000"/>
                <w:sz w:val="20"/>
              </w:rPr>
              <w:t>       (брошюралар) тапсырыс беру</w:t>
            </w:r>
            <w:r>
              <w:br/>
            </w:r>
            <w:r>
              <w:rPr>
                <w:rFonts w:ascii="Times New Roman"/>
                <w:b w:val="false"/>
                <w:i w:val="false"/>
                <w:color w:val="000000"/>
                <w:sz w:val="20"/>
              </w:rPr>
              <w:t>
</w:t>
            </w:r>
            <w:r>
              <w:rPr>
                <w:rFonts w:ascii="Times New Roman"/>
                <w:b w:val="false"/>
                <w:i w:val="false"/>
                <w:color w:val="000000"/>
                <w:sz w:val="20"/>
              </w:rPr>
              <w:t>        Заказ информационного материала</w:t>
            </w:r>
            <w:r>
              <w:br/>
            </w:r>
            <w:r>
              <w:rPr>
                <w:rFonts w:ascii="Times New Roman"/>
                <w:b w:val="false"/>
                <w:i w:val="false"/>
                <w:color w:val="000000"/>
                <w:sz w:val="20"/>
              </w:rPr>
              <w:t>
</w:t>
            </w:r>
            <w:r>
              <w:rPr>
                <w:rFonts w:ascii="Times New Roman"/>
                <w:b w:val="false"/>
                <w:i w:val="false"/>
                <w:color w:val="000000"/>
                <w:sz w:val="20"/>
              </w:rPr>
              <w:t>        (брошюры)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 Формулярды көшіру (басып</w:t>
            </w:r>
            <w:r>
              <w:br/>
            </w:r>
            <w:r>
              <w:rPr>
                <w:rFonts w:ascii="Times New Roman"/>
                <w:b w:val="false"/>
                <w:i w:val="false"/>
                <w:color w:val="000000"/>
                <w:sz w:val="20"/>
              </w:rPr>
              <w:t>
</w:t>
            </w:r>
            <w:r>
              <w:rPr>
                <w:rFonts w:ascii="Times New Roman"/>
                <w:b/>
                <w:i w:val="false"/>
                <w:color w:val="000000"/>
                <w:sz w:val="20"/>
              </w:rPr>
              <w:t>       шығару)</w:t>
            </w:r>
            <w:r>
              <w:br/>
            </w:r>
            <w:r>
              <w:rPr>
                <w:rFonts w:ascii="Times New Roman"/>
                <w:b w:val="false"/>
                <w:i w:val="false"/>
                <w:color w:val="000000"/>
                <w:sz w:val="20"/>
              </w:rPr>
              <w:t>
</w:t>
            </w:r>
            <w:r>
              <w:rPr>
                <w:rFonts w:ascii="Times New Roman"/>
                <w:b w:val="false"/>
                <w:i w:val="false"/>
                <w:color w:val="000000"/>
                <w:sz w:val="20"/>
              </w:rPr>
              <w:t>        Скачивание (печать) формуляра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 Ұйыммен коммуникациялардың</w:t>
            </w:r>
            <w:r>
              <w:br/>
            </w:r>
            <w:r>
              <w:rPr>
                <w:rFonts w:ascii="Times New Roman"/>
                <w:b w:val="false"/>
                <w:i w:val="false"/>
                <w:color w:val="000000"/>
                <w:sz w:val="20"/>
              </w:rPr>
              <w:t>
</w:t>
            </w:r>
            <w:r>
              <w:rPr>
                <w:rFonts w:ascii="Times New Roman"/>
                <w:b/>
                <w:i w:val="false"/>
                <w:color w:val="000000"/>
                <w:sz w:val="20"/>
              </w:rPr>
              <w:t>       электрондық түрін таңдау</w:t>
            </w:r>
            <w:r>
              <w:br/>
            </w:r>
            <w:r>
              <w:rPr>
                <w:rFonts w:ascii="Times New Roman"/>
                <w:b w:val="false"/>
                <w:i w:val="false"/>
                <w:color w:val="000000"/>
                <w:sz w:val="20"/>
              </w:rPr>
              <w:t>
</w:t>
            </w:r>
            <w:r>
              <w:rPr>
                <w:rFonts w:ascii="Times New Roman"/>
                <w:b/>
                <w:i w:val="false"/>
                <w:color w:val="000000"/>
                <w:sz w:val="20"/>
              </w:rPr>
              <w:t>       (электрондық почта, чат)</w:t>
            </w:r>
            <w:r>
              <w:br/>
            </w:r>
            <w:r>
              <w:rPr>
                <w:rFonts w:ascii="Times New Roman"/>
                <w:b w:val="false"/>
                <w:i w:val="false"/>
                <w:color w:val="000000"/>
                <w:sz w:val="20"/>
              </w:rPr>
              <w:t>
</w:t>
            </w:r>
            <w:r>
              <w:rPr>
                <w:rFonts w:ascii="Times New Roman"/>
                <w:b w:val="false"/>
                <w:i w:val="false"/>
                <w:color w:val="000000"/>
                <w:sz w:val="20"/>
              </w:rPr>
              <w:t>        Выбор электронного вида</w:t>
            </w:r>
            <w:r>
              <w:br/>
            </w:r>
            <w:r>
              <w:rPr>
                <w:rFonts w:ascii="Times New Roman"/>
                <w:b w:val="false"/>
                <w:i w:val="false"/>
                <w:color w:val="000000"/>
                <w:sz w:val="20"/>
              </w:rPr>
              <w:t>
</w:t>
            </w:r>
            <w:r>
              <w:rPr>
                <w:rFonts w:ascii="Times New Roman"/>
                <w:b w:val="false"/>
                <w:i w:val="false"/>
                <w:color w:val="000000"/>
                <w:sz w:val="20"/>
              </w:rPr>
              <w:t>        коммуникаций с организацией</w:t>
            </w:r>
            <w:r>
              <w:br/>
            </w:r>
            <w:r>
              <w:rPr>
                <w:rFonts w:ascii="Times New Roman"/>
                <w:b w:val="false"/>
                <w:i w:val="false"/>
                <w:color w:val="000000"/>
                <w:sz w:val="20"/>
              </w:rPr>
              <w:t>
</w:t>
            </w:r>
            <w:r>
              <w:rPr>
                <w:rFonts w:ascii="Times New Roman"/>
                <w:b w:val="false"/>
                <w:i w:val="false"/>
                <w:color w:val="000000"/>
                <w:sz w:val="20"/>
              </w:rPr>
              <w:t>        (электронная почта, чат)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 Электрондық формулярды толтыру</w:t>
            </w:r>
            <w:r>
              <w:br/>
            </w:r>
            <w:r>
              <w:rPr>
                <w:rFonts w:ascii="Times New Roman"/>
                <w:b w:val="false"/>
                <w:i w:val="false"/>
                <w:color w:val="000000"/>
                <w:sz w:val="20"/>
              </w:rPr>
              <w:t>
</w:t>
            </w:r>
            <w:r>
              <w:rPr>
                <w:rFonts w:ascii="Times New Roman"/>
                <w:b/>
                <w:i w:val="false"/>
                <w:color w:val="000000"/>
                <w:sz w:val="20"/>
              </w:rPr>
              <w:t>       және жіберу</w:t>
            </w:r>
            <w:r>
              <w:br/>
            </w:r>
            <w:r>
              <w:rPr>
                <w:rFonts w:ascii="Times New Roman"/>
                <w:b w:val="false"/>
                <w:i w:val="false"/>
                <w:color w:val="000000"/>
                <w:sz w:val="20"/>
              </w:rPr>
              <w:t>
</w:t>
            </w:r>
            <w:r>
              <w:rPr>
                <w:rFonts w:ascii="Times New Roman"/>
                <w:b w:val="false"/>
                <w:i w:val="false"/>
                <w:color w:val="000000"/>
                <w:sz w:val="20"/>
              </w:rPr>
              <w:t>        Заполнение и отправка</w:t>
            </w:r>
            <w:r>
              <w:br/>
            </w:r>
            <w:r>
              <w:rPr>
                <w:rFonts w:ascii="Times New Roman"/>
                <w:b w:val="false"/>
                <w:i w:val="false"/>
                <w:color w:val="000000"/>
                <w:sz w:val="20"/>
              </w:rPr>
              <w:t>
</w:t>
            </w:r>
            <w:r>
              <w:rPr>
                <w:rFonts w:ascii="Times New Roman"/>
                <w:b w:val="false"/>
                <w:i w:val="false"/>
                <w:color w:val="000000"/>
                <w:sz w:val="20"/>
              </w:rPr>
              <w:t>        электронного формуляра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 Тіркелім деректері негізінде</w:t>
            </w:r>
            <w:r>
              <w:br/>
            </w:r>
            <w:r>
              <w:rPr>
                <w:rFonts w:ascii="Times New Roman"/>
                <w:b w:val="false"/>
                <w:i w:val="false"/>
                <w:color w:val="000000"/>
                <w:sz w:val="20"/>
              </w:rPr>
              <w:t>
</w:t>
            </w:r>
            <w:r>
              <w:rPr>
                <w:rFonts w:ascii="Times New Roman"/>
                <w:b/>
                <w:i w:val="false"/>
                <w:color w:val="000000"/>
                <w:sz w:val="20"/>
              </w:rPr>
              <w:t>       автоматты түрде деректермен</w:t>
            </w:r>
            <w:r>
              <w:br/>
            </w:r>
            <w:r>
              <w:rPr>
                <w:rFonts w:ascii="Times New Roman"/>
                <w:b w:val="false"/>
                <w:i w:val="false"/>
                <w:color w:val="000000"/>
                <w:sz w:val="20"/>
              </w:rPr>
              <w:t>
</w:t>
            </w:r>
            <w:r>
              <w:rPr>
                <w:rFonts w:ascii="Times New Roman"/>
                <w:b/>
                <w:i w:val="false"/>
                <w:color w:val="000000"/>
                <w:sz w:val="20"/>
              </w:rPr>
              <w:t>       толтырылған электрондық</w:t>
            </w:r>
            <w:r>
              <w:br/>
            </w:r>
            <w:r>
              <w:rPr>
                <w:rFonts w:ascii="Times New Roman"/>
                <w:b w:val="false"/>
                <w:i w:val="false"/>
                <w:color w:val="000000"/>
                <w:sz w:val="20"/>
              </w:rPr>
              <w:t>
</w:t>
            </w:r>
            <w:r>
              <w:rPr>
                <w:rFonts w:ascii="Times New Roman"/>
                <w:b/>
                <w:i w:val="false"/>
                <w:color w:val="000000"/>
                <w:sz w:val="20"/>
              </w:rPr>
              <w:t>       формулярды жіберу</w:t>
            </w:r>
            <w:r>
              <w:br/>
            </w:r>
            <w:r>
              <w:rPr>
                <w:rFonts w:ascii="Times New Roman"/>
                <w:b w:val="false"/>
                <w:i w:val="false"/>
                <w:color w:val="000000"/>
                <w:sz w:val="20"/>
              </w:rPr>
              <w:t>
</w:t>
            </w:r>
            <w:r>
              <w:rPr>
                <w:rFonts w:ascii="Times New Roman"/>
                <w:b w:val="false"/>
                <w:i w:val="false"/>
                <w:color w:val="000000"/>
                <w:sz w:val="20"/>
              </w:rPr>
              <w:t>        Отправка электронного формуляра с</w:t>
            </w:r>
            <w:r>
              <w:br/>
            </w:r>
            <w:r>
              <w:rPr>
                <w:rFonts w:ascii="Times New Roman"/>
                <w:b w:val="false"/>
                <w:i w:val="false"/>
                <w:color w:val="000000"/>
                <w:sz w:val="20"/>
              </w:rPr>
              <w:t>
</w:t>
            </w:r>
            <w:r>
              <w:rPr>
                <w:rFonts w:ascii="Times New Roman"/>
                <w:b w:val="false"/>
                <w:i w:val="false"/>
                <w:color w:val="000000"/>
                <w:sz w:val="20"/>
              </w:rPr>
              <w:t>        автоматически заполненными</w:t>
            </w:r>
            <w:r>
              <w:br/>
            </w:r>
            <w:r>
              <w:rPr>
                <w:rFonts w:ascii="Times New Roman"/>
                <w:b w:val="false"/>
                <w:i w:val="false"/>
                <w:color w:val="000000"/>
                <w:sz w:val="20"/>
              </w:rPr>
              <w:t>
</w:t>
            </w:r>
            <w:r>
              <w:rPr>
                <w:rFonts w:ascii="Times New Roman"/>
                <w:b w:val="false"/>
                <w:i w:val="false"/>
                <w:color w:val="000000"/>
                <w:sz w:val="20"/>
              </w:rPr>
              <w:t>        данными на основе данных регистра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 Әкімшілік жүйеден деректерге</w:t>
            </w:r>
            <w:r>
              <w:br/>
            </w:r>
            <w:r>
              <w:rPr>
                <w:rFonts w:ascii="Times New Roman"/>
                <w:b w:val="false"/>
                <w:i w:val="false"/>
                <w:color w:val="000000"/>
                <w:sz w:val="20"/>
              </w:rPr>
              <w:t>
</w:t>
            </w:r>
            <w:r>
              <w:rPr>
                <w:rFonts w:ascii="Times New Roman"/>
                <w:b/>
                <w:i w:val="false"/>
                <w:color w:val="000000"/>
                <w:sz w:val="20"/>
              </w:rPr>
              <w:t>       қолжетімділік жүктеу</w:t>
            </w:r>
            <w:r>
              <w:br/>
            </w:r>
            <w:r>
              <w:rPr>
                <w:rFonts w:ascii="Times New Roman"/>
                <w:b w:val="false"/>
                <w:i w:val="false"/>
                <w:color w:val="000000"/>
                <w:sz w:val="20"/>
              </w:rPr>
              <w:t>
</w:t>
            </w:r>
            <w:r>
              <w:rPr>
                <w:rFonts w:ascii="Times New Roman"/>
                <w:b w:val="false"/>
                <w:i w:val="false"/>
                <w:color w:val="000000"/>
                <w:sz w:val="20"/>
              </w:rPr>
              <w:t>        Доступ к скачиванию данных из</w:t>
            </w:r>
            <w:r>
              <w:br/>
            </w:r>
            <w:r>
              <w:rPr>
                <w:rFonts w:ascii="Times New Roman"/>
                <w:b w:val="false"/>
                <w:i w:val="false"/>
                <w:color w:val="000000"/>
                <w:sz w:val="20"/>
              </w:rPr>
              <w:t>
</w:t>
            </w:r>
            <w:r>
              <w:rPr>
                <w:rFonts w:ascii="Times New Roman"/>
                <w:b w:val="false"/>
                <w:i w:val="false"/>
                <w:color w:val="000000"/>
                <w:sz w:val="20"/>
              </w:rPr>
              <w:t>        административной системы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 Құжатайналымын бақылау</w:t>
            </w:r>
            <w:r>
              <w:br/>
            </w:r>
            <w:r>
              <w:rPr>
                <w:rFonts w:ascii="Times New Roman"/>
                <w:b w:val="false"/>
                <w:i w:val="false"/>
                <w:color w:val="000000"/>
                <w:sz w:val="20"/>
              </w:rPr>
              <w:t>
</w:t>
            </w:r>
            <w:r>
              <w:rPr>
                <w:rFonts w:ascii="Times New Roman"/>
                <w:b w:val="false"/>
                <w:i w:val="false"/>
                <w:color w:val="000000"/>
                <w:sz w:val="20"/>
              </w:rPr>
              <w:t>        Отслеживание документооборота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 Транзакциялық қызмет көрсету</w:t>
            </w:r>
            <w:r>
              <w:br/>
            </w:r>
            <w:r>
              <w:rPr>
                <w:rFonts w:ascii="Times New Roman"/>
                <w:b w:val="false"/>
                <w:i w:val="false"/>
                <w:color w:val="000000"/>
                <w:sz w:val="20"/>
              </w:rPr>
              <w:t>
</w:t>
            </w:r>
            <w:r>
              <w:rPr>
                <w:rFonts w:ascii="Times New Roman"/>
                <w:b/>
                <w:i w:val="false"/>
                <w:color w:val="000000"/>
                <w:sz w:val="20"/>
              </w:rPr>
              <w:t>       (онлайн тәртібіндегі төлем)</w:t>
            </w:r>
            <w:r>
              <w:br/>
            </w:r>
            <w:r>
              <w:rPr>
                <w:rFonts w:ascii="Times New Roman"/>
                <w:b w:val="false"/>
                <w:i w:val="false"/>
                <w:color w:val="000000"/>
                <w:sz w:val="20"/>
              </w:rPr>
              <w:t>
</w:t>
            </w:r>
            <w:r>
              <w:rPr>
                <w:rFonts w:ascii="Times New Roman"/>
                <w:b w:val="false"/>
                <w:i w:val="false"/>
                <w:color w:val="000000"/>
                <w:sz w:val="20"/>
              </w:rPr>
              <w:t>        Транзакционные услуги (оплата в</w:t>
            </w:r>
            <w:r>
              <w:br/>
            </w:r>
            <w:r>
              <w:rPr>
                <w:rFonts w:ascii="Times New Roman"/>
                <w:b w:val="false"/>
                <w:i w:val="false"/>
                <w:color w:val="000000"/>
                <w:sz w:val="20"/>
              </w:rPr>
              <w:t>
</w:t>
            </w:r>
            <w:r>
              <w:rPr>
                <w:rFonts w:ascii="Times New Roman"/>
                <w:b w:val="false"/>
                <w:i w:val="false"/>
                <w:color w:val="000000"/>
                <w:sz w:val="20"/>
              </w:rPr>
              <w:t>        режиме онлайн)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42900" cy="355600"/>
                          </a:xfrm>
                          <a:prstGeom prst="rect">
                            <a:avLst/>
                          </a:prstGeom>
                        </pic:spPr>
                      </pic:pic>
                    </a:graphicData>
                  </a:graphic>
                </wp:inline>
              </w:drawing>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 Басқа</w:t>
            </w:r>
            <w:r>
              <w:br/>
            </w:r>
            <w:r>
              <w:rPr>
                <w:rFonts w:ascii="Times New Roman"/>
                <w:b w:val="false"/>
                <w:i w:val="false"/>
                <w:color w:val="000000"/>
                <w:sz w:val="20"/>
              </w:rPr>
              <w:t>
</w:t>
            </w:r>
            <w:r>
              <w:rPr>
                <w:rFonts w:ascii="Times New Roman"/>
                <w:b w:val="false"/>
                <w:i w:val="false"/>
                <w:color w:val="000000"/>
                <w:sz w:val="20"/>
              </w:rPr>
              <w:t>        Другие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42900" cy="355600"/>
                          </a:xfrm>
                          <a:prstGeom prst="rect">
                            <a:avLst/>
                          </a:prstGeom>
                        </pic:spPr>
                      </pic:pic>
                    </a:graphicData>
                  </a:graphic>
                </wp:inline>
              </w:drawing>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42900" cy="355600"/>
                          </a:xfrm>
                          <a:prstGeom prst="rect">
                            <a:avLst/>
                          </a:prstGeom>
                        </pic:spPr>
                      </pic:pic>
                    </a:graphicData>
                  </a:graphic>
                </wp:inline>
              </w:drawing>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42900" cy="355600"/>
                          </a:xfrm>
                          <a:prstGeom prst="rect">
                            <a:avLst/>
                          </a:prstGeom>
                        </pic:spPr>
                      </pic:pic>
                    </a:graphicData>
                  </a:graphic>
                </wp:inline>
              </w:drawing>
            </w:r>
          </w:p>
        </w:tc>
      </w:tr>
    </w:tbl>
    <w:bookmarkStart w:name="z238" w:id="76"/>
    <w:p>
      <w:pPr>
        <w:spacing w:after="0"/>
        <w:ind w:left="0"/>
        <w:jc w:val="both"/>
      </w:pPr>
      <w:r>
        <w:rPr>
          <w:rFonts w:ascii="Times New Roman"/>
          <w:b w:val="false"/>
          <w:i w:val="false"/>
          <w:color w:val="000000"/>
          <w:sz w:val="28"/>
        </w:rPr>
        <w:t>
</w:t>
      </w:r>
      <w:r>
        <w:rPr>
          <w:rFonts w:ascii="Times New Roman"/>
          <w:b/>
          <w:i w:val="false"/>
          <w:color w:val="000000"/>
          <w:sz w:val="28"/>
        </w:rPr>
        <w:t xml:space="preserve">5. АКТ саласында </w:t>
      </w:r>
      <w:r>
        <w:rPr>
          <w:rFonts w:ascii="Times New Roman"/>
          <w:b/>
          <w:i w:val="false"/>
          <w:color w:val="000000"/>
          <w:sz w:val="28"/>
        </w:rPr>
        <w:t>қ</w:t>
      </w:r>
      <w:r>
        <w:rPr>
          <w:rFonts w:ascii="Times New Roman"/>
          <w:b/>
          <w:i w:val="false"/>
          <w:color w:val="000000"/>
          <w:sz w:val="28"/>
        </w:rPr>
        <w:t xml:space="preserve">ауіпсіздікті </w:t>
      </w:r>
      <w:r>
        <w:rPr>
          <w:rFonts w:ascii="Times New Roman"/>
          <w:b/>
          <w:i w:val="false"/>
          <w:color w:val="000000"/>
          <w:sz w:val="28"/>
        </w:rPr>
        <w:t>қ</w:t>
      </w:r>
      <w:r>
        <w:rPr>
          <w:rFonts w:ascii="Times New Roman"/>
          <w:b/>
          <w:i w:val="false"/>
          <w:color w:val="000000"/>
          <w:sz w:val="28"/>
        </w:rPr>
        <w:t>амтамасыз ету бойынша шаралар</w:t>
      </w:r>
      <w:r>
        <w:br/>
      </w:r>
      <w:r>
        <w:rPr>
          <w:rFonts w:ascii="Times New Roman"/>
          <w:b w:val="false"/>
          <w:i w:val="false"/>
          <w:color w:val="000000"/>
          <w:sz w:val="28"/>
        </w:rPr>
        <w:t>
   Меры по обеспечению безопасности в сфере ИКТ</w:t>
      </w:r>
    </w:p>
    <w:bookmarkEnd w:id="76"/>
    <w:p>
      <w:pPr>
        <w:spacing w:after="0"/>
        <w:ind w:left="0"/>
        <w:jc w:val="both"/>
      </w:pPr>
      <w:r>
        <w:rPr>
          <w:rFonts w:ascii="Times New Roman"/>
          <w:b/>
          <w:i w:val="false"/>
          <w:color w:val="000000"/>
          <w:sz w:val="28"/>
        </w:rPr>
        <w:t>5.1. Сізді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ұ</w:t>
      </w:r>
      <w:r>
        <w:rPr>
          <w:rFonts w:ascii="Times New Roman"/>
          <w:b/>
          <w:i w:val="false"/>
          <w:color w:val="000000"/>
          <w:sz w:val="28"/>
        </w:rPr>
        <w:t xml:space="preserve">йым </w:t>
      </w:r>
      <w:r>
        <w:rPr>
          <w:rFonts w:ascii="Times New Roman"/>
          <w:b/>
          <w:i w:val="false"/>
          <w:color w:val="000000"/>
          <w:sz w:val="28"/>
        </w:rPr>
        <w:t>қ</w:t>
      </w:r>
      <w:r>
        <w:rPr>
          <w:rFonts w:ascii="Times New Roman"/>
          <w:b/>
          <w:i w:val="false"/>
          <w:color w:val="000000"/>
          <w:sz w:val="28"/>
        </w:rPr>
        <w:t xml:space="preserve">ауіпсіздікті </w:t>
      </w:r>
      <w:r>
        <w:rPr>
          <w:rFonts w:ascii="Times New Roman"/>
          <w:b/>
          <w:i w:val="false"/>
          <w:color w:val="000000"/>
          <w:sz w:val="28"/>
        </w:rPr>
        <w:t>қ</w:t>
      </w:r>
      <w:r>
        <w:rPr>
          <w:rFonts w:ascii="Times New Roman"/>
          <w:b/>
          <w:i w:val="false"/>
          <w:color w:val="000000"/>
          <w:sz w:val="28"/>
        </w:rPr>
        <w:t>амтамасыз ету бойынша к</w:t>
      </w:r>
      <w:r>
        <w:rPr>
          <w:rFonts w:ascii="Times New Roman"/>
          <w:b/>
          <w:i w:val="false"/>
          <w:color w:val="000000"/>
          <w:sz w:val="28"/>
        </w:rPr>
        <w:t>ө</w:t>
      </w:r>
      <w:r>
        <w:rPr>
          <w:rFonts w:ascii="Times New Roman"/>
          <w:b/>
          <w:i w:val="false"/>
          <w:color w:val="000000"/>
          <w:sz w:val="28"/>
        </w:rPr>
        <w:t>рсетілген шараларды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айсысын ж</w:t>
      </w:r>
      <w:r>
        <w:rPr>
          <w:rFonts w:ascii="Times New Roman"/>
          <w:b/>
          <w:i w:val="false"/>
          <w:color w:val="000000"/>
          <w:sz w:val="28"/>
        </w:rPr>
        <w:t>ү</w:t>
      </w:r>
      <w:r>
        <w:rPr>
          <w:rFonts w:ascii="Times New Roman"/>
          <w:b/>
          <w:i w:val="false"/>
          <w:color w:val="000000"/>
          <w:sz w:val="28"/>
        </w:rPr>
        <w:t>зеге асырады?</w:t>
      </w:r>
      <w:r>
        <w:br/>
      </w:r>
      <w:r>
        <w:rPr>
          <w:rFonts w:ascii="Times New Roman"/>
          <w:b w:val="false"/>
          <w:i w:val="false"/>
          <w:color w:val="000000"/>
          <w:sz w:val="28"/>
        </w:rPr>
        <w:t>
</w:t>
      </w:r>
      <w:r>
        <w:rPr>
          <w:rFonts w:ascii="Times New Roman"/>
          <w:b w:val="false"/>
          <w:i w:val="false"/>
          <w:color w:val="000000"/>
          <w:sz w:val="28"/>
        </w:rPr>
        <w:t>      Какие из указанных мер по обеспечению безопасности в сфере ИКТ приняла ваша организация?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9"/>
        <w:gridCol w:w="1201"/>
      </w:tblGrid>
      <w:tr>
        <w:trPr>
          <w:trHeight w:val="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 АКТ қауіпсіздік саясатын реттейтін құжат қабылданды</w:t>
            </w:r>
            <w:r>
              <w:br/>
            </w:r>
            <w:r>
              <w:rPr>
                <w:rFonts w:ascii="Times New Roman"/>
                <w:b w:val="false"/>
                <w:i w:val="false"/>
                <w:color w:val="000000"/>
                <w:sz w:val="20"/>
              </w:rPr>
              <w:t>
</w:t>
            </w:r>
            <w:r>
              <w:rPr>
                <w:rFonts w:ascii="Times New Roman"/>
                <w:b w:val="false"/>
                <w:i w:val="false"/>
                <w:color w:val="000000"/>
                <w:sz w:val="20"/>
              </w:rPr>
              <w:t>        Принят документ, регламентирующий политику безопасности ИКТ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42900" cy="355600"/>
                          </a:xfrm>
                          <a:prstGeom prst="rect">
                            <a:avLst/>
                          </a:prstGeom>
                        </pic:spPr>
                      </pic:pic>
                    </a:graphicData>
                  </a:graphic>
                </wp:inline>
              </w:drawing>
            </w:r>
          </w:p>
        </w:tc>
      </w:tr>
      <w:tr>
        <w:trPr>
          <w:trHeight w:val="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Коммуникациялар және  деректерді тасымалдау қауіпсіздігінің</w:t>
            </w:r>
            <w:r>
              <w:br/>
            </w:r>
            <w:r>
              <w:rPr>
                <w:rFonts w:ascii="Times New Roman"/>
                <w:b w:val="false"/>
                <w:i w:val="false"/>
                <w:color w:val="000000"/>
                <w:sz w:val="20"/>
              </w:rPr>
              <w:t>
</w:t>
            </w:r>
            <w:r>
              <w:rPr>
                <w:rFonts w:ascii="Times New Roman"/>
                <w:b/>
                <w:i w:val="false"/>
                <w:color w:val="000000"/>
                <w:sz w:val="20"/>
              </w:rPr>
              <w:t>       стратегиясы айқындалды</w:t>
            </w:r>
            <w:r>
              <w:br/>
            </w:r>
            <w:r>
              <w:rPr>
                <w:rFonts w:ascii="Times New Roman"/>
                <w:b w:val="false"/>
                <w:i w:val="false"/>
                <w:color w:val="000000"/>
                <w:sz w:val="20"/>
              </w:rPr>
              <w:t>
</w:t>
            </w:r>
            <w:r>
              <w:rPr>
                <w:rFonts w:ascii="Times New Roman"/>
                <w:b w:val="false"/>
                <w:i w:val="false"/>
                <w:color w:val="000000"/>
                <w:sz w:val="20"/>
              </w:rPr>
              <w:t>        Определена стратегия безопасности коммуникаций и передачи данных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42900" cy="355600"/>
                          </a:xfrm>
                          <a:prstGeom prst="rect">
                            <a:avLst/>
                          </a:prstGeom>
                        </pic:spPr>
                      </pic:pic>
                    </a:graphicData>
                  </a:graphic>
                </wp:inline>
              </w:drawing>
            </w:r>
          </w:p>
        </w:tc>
      </w:tr>
      <w:tr>
        <w:trPr>
          <w:trHeight w:val="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 АКТ-дың жаңа түрлерін пайдаланумен байланысты тәуекелдерді</w:t>
            </w:r>
            <w:r>
              <w:br/>
            </w:r>
            <w:r>
              <w:rPr>
                <w:rFonts w:ascii="Times New Roman"/>
                <w:b w:val="false"/>
                <w:i w:val="false"/>
                <w:color w:val="000000"/>
                <w:sz w:val="20"/>
              </w:rPr>
              <w:t>
</w:t>
            </w:r>
            <w:r>
              <w:rPr>
                <w:rFonts w:ascii="Times New Roman"/>
                <w:b/>
                <w:i w:val="false"/>
                <w:color w:val="000000"/>
                <w:sz w:val="20"/>
              </w:rPr>
              <w:t>       бағалау өткізілді</w:t>
            </w:r>
            <w:r>
              <w:br/>
            </w:r>
            <w:r>
              <w:rPr>
                <w:rFonts w:ascii="Times New Roman"/>
                <w:b w:val="false"/>
                <w:i w:val="false"/>
                <w:color w:val="000000"/>
                <w:sz w:val="20"/>
              </w:rPr>
              <w:t>
</w:t>
            </w:r>
            <w:r>
              <w:rPr>
                <w:rFonts w:ascii="Times New Roman"/>
                <w:b w:val="false"/>
                <w:i w:val="false"/>
                <w:color w:val="000000"/>
                <w:sz w:val="20"/>
              </w:rPr>
              <w:t>        Проведена оценка рисков, связанных с использованием новых видов ИКТ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42900" cy="355600"/>
                          </a:xfrm>
                          <a:prstGeom prst="rect">
                            <a:avLst/>
                          </a:prstGeom>
                        </pic:spPr>
                      </pic:pic>
                    </a:graphicData>
                  </a:graphic>
                </wp:inline>
              </w:drawing>
            </w:r>
          </w:p>
        </w:tc>
      </w:tr>
      <w:tr>
        <w:trPr>
          <w:trHeight w:val="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 Қызметкерлер үшін АКТ саласындағы оқыту ұйымдастырылды</w:t>
            </w:r>
            <w:r>
              <w:br/>
            </w:r>
            <w:r>
              <w:rPr>
                <w:rFonts w:ascii="Times New Roman"/>
                <w:b w:val="false"/>
                <w:i w:val="false"/>
                <w:color w:val="000000"/>
                <w:sz w:val="20"/>
              </w:rPr>
              <w:t>
</w:t>
            </w:r>
            <w:r>
              <w:rPr>
                <w:rFonts w:ascii="Times New Roman"/>
                <w:b w:val="false"/>
                <w:i w:val="false"/>
                <w:color w:val="000000"/>
                <w:sz w:val="20"/>
              </w:rPr>
              <w:t>        Организовано обучение в сфере ИКТ для сотрудников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42900" cy="355600"/>
                          </a:xfrm>
                          <a:prstGeom prst="rect">
                            <a:avLst/>
                          </a:prstGeom>
                        </pic:spPr>
                      </pic:pic>
                    </a:graphicData>
                  </a:graphic>
                </wp:inline>
              </w:drawing>
            </w:r>
          </w:p>
        </w:tc>
      </w:tr>
      <w:tr>
        <w:trPr>
          <w:trHeight w:val="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Мекеме ақпараттық технологиялар саласында өзінің қауіпсіздігін</w:t>
            </w:r>
            <w:r>
              <w:br/>
            </w:r>
            <w:r>
              <w:rPr>
                <w:rFonts w:ascii="Times New Roman"/>
                <w:b w:val="false"/>
                <w:i w:val="false"/>
                <w:color w:val="000000"/>
                <w:sz w:val="20"/>
              </w:rPr>
              <w:t>
</w:t>
            </w:r>
            <w:r>
              <w:rPr>
                <w:rFonts w:ascii="Times New Roman"/>
                <w:b/>
                <w:i w:val="false"/>
                <w:color w:val="000000"/>
                <w:sz w:val="20"/>
              </w:rPr>
              <w:t>       қамтамасыз етуге жауап бермейді</w:t>
            </w:r>
            <w:r>
              <w:br/>
            </w:r>
            <w:r>
              <w:rPr>
                <w:rFonts w:ascii="Times New Roman"/>
                <w:b w:val="false"/>
                <w:i w:val="false"/>
                <w:color w:val="000000"/>
                <w:sz w:val="20"/>
              </w:rPr>
              <w:t>
</w:t>
            </w:r>
            <w:r>
              <w:rPr>
                <w:rFonts w:ascii="Times New Roman"/>
                <w:b w:val="false"/>
                <w:i w:val="false"/>
                <w:color w:val="000000"/>
                <w:sz w:val="20"/>
              </w:rPr>
              <w:t>        Организация не несет ответственности за обеспечение собственной</w:t>
            </w:r>
            <w:r>
              <w:br/>
            </w:r>
            <w:r>
              <w:rPr>
                <w:rFonts w:ascii="Times New Roman"/>
                <w:b w:val="false"/>
                <w:i w:val="false"/>
                <w:color w:val="000000"/>
                <w:sz w:val="20"/>
              </w:rPr>
              <w:t>
</w:t>
            </w:r>
            <w:r>
              <w:rPr>
                <w:rFonts w:ascii="Times New Roman"/>
                <w:b w:val="false"/>
                <w:i w:val="false"/>
                <w:color w:val="000000"/>
                <w:sz w:val="20"/>
              </w:rPr>
              <w:t>        безопасности в области информационных технологий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5.2. Ұ</w:t>
      </w:r>
      <w:r>
        <w:rPr>
          <w:rFonts w:ascii="Times New Roman"/>
          <w:b/>
          <w:i w:val="false"/>
          <w:color w:val="000000"/>
          <w:sz w:val="28"/>
        </w:rPr>
        <w:t>йыммен а</w:t>
      </w:r>
      <w:r>
        <w:rPr>
          <w:rFonts w:ascii="Times New Roman"/>
          <w:b/>
          <w:i w:val="false"/>
          <w:color w:val="000000"/>
          <w:sz w:val="28"/>
        </w:rPr>
        <w:t>қ</w:t>
      </w:r>
      <w:r>
        <w:rPr>
          <w:rFonts w:ascii="Times New Roman"/>
          <w:b/>
          <w:i w:val="false"/>
          <w:color w:val="000000"/>
          <w:sz w:val="28"/>
        </w:rPr>
        <w:t>парат алмасуды</w:t>
      </w:r>
      <w:r>
        <w:rPr>
          <w:rFonts w:ascii="Times New Roman"/>
          <w:b/>
          <w:i w:val="false"/>
          <w:color w:val="000000"/>
          <w:sz w:val="28"/>
        </w:rPr>
        <w:t>ң қ</w:t>
      </w:r>
      <w:r>
        <w:rPr>
          <w:rFonts w:ascii="Times New Roman"/>
          <w:b/>
          <w:i w:val="false"/>
          <w:color w:val="000000"/>
          <w:sz w:val="28"/>
        </w:rPr>
        <w:t xml:space="preserve">ауіпсіздігін </w:t>
      </w:r>
      <w:r>
        <w:rPr>
          <w:rFonts w:ascii="Times New Roman"/>
          <w:b/>
          <w:i w:val="false"/>
          <w:color w:val="000000"/>
          <w:sz w:val="28"/>
        </w:rPr>
        <w:t>қ</w:t>
      </w:r>
      <w:r>
        <w:rPr>
          <w:rFonts w:ascii="Times New Roman"/>
          <w:b/>
          <w:i w:val="false"/>
          <w:color w:val="000000"/>
          <w:sz w:val="28"/>
        </w:rPr>
        <w:t xml:space="preserve">амтамасыз ету </w:t>
      </w:r>
      <w:r>
        <w:rPr>
          <w:rFonts w:ascii="Times New Roman"/>
          <w:b/>
          <w:i w:val="false"/>
          <w:color w:val="000000"/>
          <w:sz w:val="28"/>
        </w:rPr>
        <w:t>ү</w:t>
      </w:r>
      <w:r>
        <w:rPr>
          <w:rFonts w:ascii="Times New Roman"/>
          <w:b/>
          <w:i w:val="false"/>
          <w:color w:val="000000"/>
          <w:sz w:val="28"/>
        </w:rPr>
        <w:t xml:space="preserve">шін </w:t>
      </w:r>
      <w:r>
        <w:rPr>
          <w:rFonts w:ascii="Times New Roman"/>
          <w:b/>
          <w:i w:val="false"/>
          <w:color w:val="000000"/>
          <w:sz w:val="28"/>
        </w:rPr>
        <w:t>қ</w:t>
      </w:r>
      <w:r>
        <w:rPr>
          <w:rFonts w:ascii="Times New Roman"/>
          <w:b/>
          <w:i w:val="false"/>
          <w:color w:val="000000"/>
          <w:sz w:val="28"/>
        </w:rPr>
        <w:t xml:space="preserve">андай </w:t>
      </w:r>
      <w:r>
        <w:rPr>
          <w:rFonts w:ascii="Times New Roman"/>
          <w:b/>
          <w:i w:val="false"/>
          <w:color w:val="000000"/>
          <w:sz w:val="28"/>
        </w:rPr>
        <w:t>ә</w:t>
      </w:r>
      <w:r>
        <w:rPr>
          <w:rFonts w:ascii="Times New Roman"/>
          <w:b/>
          <w:i w:val="false"/>
          <w:color w:val="000000"/>
          <w:sz w:val="28"/>
        </w:rPr>
        <w:t xml:space="preserve">дістер </w:t>
      </w:r>
      <w:r>
        <w:rPr>
          <w:rFonts w:ascii="Times New Roman"/>
          <w:b/>
          <w:i w:val="false"/>
          <w:color w:val="000000"/>
          <w:sz w:val="28"/>
        </w:rPr>
        <w:t>қ</w:t>
      </w:r>
      <w:r>
        <w:rPr>
          <w:rFonts w:ascii="Times New Roman"/>
          <w:b/>
          <w:i w:val="false"/>
          <w:color w:val="000000"/>
          <w:sz w:val="28"/>
        </w:rPr>
        <w:t>олданылады?</w:t>
      </w:r>
      <w:r>
        <w:br/>
      </w:r>
      <w:r>
        <w:rPr>
          <w:rFonts w:ascii="Times New Roman"/>
          <w:b w:val="false"/>
          <w:i w:val="false"/>
          <w:color w:val="000000"/>
          <w:sz w:val="28"/>
        </w:rPr>
        <w:t>
</w:t>
      </w:r>
      <w:r>
        <w:rPr>
          <w:rFonts w:ascii="Times New Roman"/>
          <w:b w:val="false"/>
          <w:i w:val="false"/>
          <w:color w:val="000000"/>
          <w:sz w:val="28"/>
        </w:rPr>
        <w:t>      Какие методы используются для обеспечения безопасности обмена информацией с организацией?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6"/>
        <w:gridCol w:w="994"/>
      </w:tblGrid>
      <w:tr>
        <w:trPr>
          <w:trHeight w:val="30" w:hRule="atLeast"/>
        </w:trPr>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Электрондық цифрлық қол таңба көмегімен қолданушыны анықтау</w:t>
            </w:r>
            <w:r>
              <w:br/>
            </w:r>
            <w:r>
              <w:rPr>
                <w:rFonts w:ascii="Times New Roman"/>
                <w:b w:val="false"/>
                <w:i w:val="false"/>
                <w:color w:val="000000"/>
                <w:sz w:val="20"/>
              </w:rPr>
              <w:t>
</w:t>
            </w:r>
            <w:r>
              <w:rPr>
                <w:rFonts w:ascii="Times New Roman"/>
                <w:b w:val="false"/>
                <w:i w:val="false"/>
                <w:color w:val="000000"/>
                <w:sz w:val="20"/>
              </w:rPr>
              <w:t>        Идентификация пользователя с помощью электронной цифровой подписи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42900" cy="355600"/>
                          </a:xfrm>
                          <a:prstGeom prst="rect">
                            <a:avLst/>
                          </a:prstGeom>
                        </pic:spPr>
                      </pic:pic>
                    </a:graphicData>
                  </a:graphic>
                </wp:inline>
              </w:drawing>
            </w:r>
          </w:p>
        </w:tc>
      </w:tr>
      <w:tr>
        <w:trPr>
          <w:trHeight w:val="30" w:hRule="atLeast"/>
        </w:trPr>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 Пин-кодты қолдану</w:t>
            </w:r>
            <w:r>
              <w:br/>
            </w:r>
            <w:r>
              <w:rPr>
                <w:rFonts w:ascii="Times New Roman"/>
                <w:b w:val="false"/>
                <w:i w:val="false"/>
                <w:color w:val="000000"/>
                <w:sz w:val="20"/>
              </w:rPr>
              <w:t>
</w:t>
            </w:r>
            <w:r>
              <w:rPr>
                <w:rFonts w:ascii="Times New Roman"/>
                <w:b w:val="false"/>
                <w:i w:val="false"/>
                <w:color w:val="000000"/>
                <w:sz w:val="20"/>
              </w:rPr>
              <w:t>        Использование пин-кода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42900" cy="355600"/>
                          </a:xfrm>
                          <a:prstGeom prst="rect">
                            <a:avLst/>
                          </a:prstGeom>
                        </pic:spPr>
                      </pic:pic>
                    </a:graphicData>
                  </a:graphic>
                </wp:inline>
              </w:drawing>
            </w:r>
          </w:p>
        </w:tc>
      </w:tr>
      <w:tr>
        <w:trPr>
          <w:trHeight w:val="30" w:hRule="atLeast"/>
        </w:trPr>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 Деректерді криптографиялық шифрлеу</w:t>
            </w:r>
            <w:r>
              <w:br/>
            </w:r>
            <w:r>
              <w:rPr>
                <w:rFonts w:ascii="Times New Roman"/>
                <w:b w:val="false"/>
                <w:i w:val="false"/>
                <w:color w:val="000000"/>
                <w:sz w:val="20"/>
              </w:rPr>
              <w:t>
</w:t>
            </w:r>
            <w:r>
              <w:rPr>
                <w:rFonts w:ascii="Times New Roman"/>
                <w:b w:val="false"/>
                <w:i w:val="false"/>
                <w:color w:val="000000"/>
                <w:sz w:val="20"/>
              </w:rPr>
              <w:t>        Криптографическое шифрование данных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5.3. Ө</w:t>
      </w:r>
      <w:r>
        <w:rPr>
          <w:rFonts w:ascii="Times New Roman"/>
          <w:b/>
          <w:i w:val="false"/>
          <w:color w:val="000000"/>
          <w:sz w:val="28"/>
        </w:rPr>
        <w:t xml:space="preserve">ткен жыл ішінде </w:t>
      </w:r>
      <w:r>
        <w:rPr>
          <w:rFonts w:ascii="Times New Roman"/>
          <w:b/>
          <w:i w:val="false"/>
          <w:color w:val="000000"/>
          <w:sz w:val="28"/>
        </w:rPr>
        <w:t>ұ</w:t>
      </w:r>
      <w:r>
        <w:rPr>
          <w:rFonts w:ascii="Times New Roman"/>
          <w:b/>
          <w:i w:val="false"/>
          <w:color w:val="000000"/>
          <w:sz w:val="28"/>
        </w:rPr>
        <w:t>йымы</w:t>
      </w:r>
      <w:r>
        <w:rPr>
          <w:rFonts w:ascii="Times New Roman"/>
          <w:b/>
          <w:i w:val="false"/>
          <w:color w:val="000000"/>
          <w:sz w:val="28"/>
        </w:rPr>
        <w:t>ң</w:t>
      </w:r>
      <w:r>
        <w:rPr>
          <w:rFonts w:ascii="Times New Roman"/>
          <w:b/>
          <w:i w:val="false"/>
          <w:color w:val="000000"/>
          <w:sz w:val="28"/>
        </w:rPr>
        <w:t>ызда т</w:t>
      </w:r>
      <w:r>
        <w:rPr>
          <w:rFonts w:ascii="Times New Roman"/>
          <w:b/>
          <w:i w:val="false"/>
          <w:color w:val="000000"/>
          <w:sz w:val="28"/>
        </w:rPr>
        <w:t>ө</w:t>
      </w:r>
      <w:r>
        <w:rPr>
          <w:rFonts w:ascii="Times New Roman"/>
          <w:b/>
          <w:i w:val="false"/>
          <w:color w:val="000000"/>
          <w:sz w:val="28"/>
        </w:rPr>
        <w:t>менде берілген АКТ саласында</w:t>
      </w:r>
      <w:r>
        <w:rPr>
          <w:rFonts w:ascii="Times New Roman"/>
          <w:b/>
          <w:i w:val="false"/>
          <w:color w:val="000000"/>
          <w:sz w:val="28"/>
        </w:rPr>
        <w:t>ғ</w:t>
      </w:r>
      <w:r>
        <w:rPr>
          <w:rFonts w:ascii="Times New Roman"/>
          <w:b/>
          <w:i w:val="false"/>
          <w:color w:val="000000"/>
          <w:sz w:val="28"/>
        </w:rPr>
        <w:t xml:space="preserve">ы </w:t>
      </w:r>
      <w:r>
        <w:rPr>
          <w:rFonts w:ascii="Times New Roman"/>
          <w:b/>
          <w:i w:val="false"/>
          <w:color w:val="000000"/>
          <w:sz w:val="28"/>
        </w:rPr>
        <w:t>қ</w:t>
      </w:r>
      <w:r>
        <w:rPr>
          <w:rFonts w:ascii="Times New Roman"/>
          <w:b/>
          <w:i w:val="false"/>
          <w:color w:val="000000"/>
          <w:sz w:val="28"/>
        </w:rPr>
        <w:t>иынды</w:t>
      </w:r>
      <w:r>
        <w:rPr>
          <w:rFonts w:ascii="Times New Roman"/>
          <w:b/>
          <w:i w:val="false"/>
          <w:color w:val="000000"/>
          <w:sz w:val="28"/>
        </w:rPr>
        <w:t>қ</w:t>
      </w:r>
      <w:r>
        <w:rPr>
          <w:rFonts w:ascii="Times New Roman"/>
          <w:b/>
          <w:i w:val="false"/>
          <w:color w:val="000000"/>
          <w:sz w:val="28"/>
        </w:rPr>
        <w:t>тарды</w:t>
      </w:r>
      <w:r>
        <w:rPr>
          <w:rFonts w:ascii="Times New Roman"/>
          <w:b/>
          <w:i w:val="false"/>
          <w:color w:val="000000"/>
          <w:sz w:val="28"/>
        </w:rPr>
        <w:t>ң қ</w:t>
      </w:r>
      <w:r>
        <w:rPr>
          <w:rFonts w:ascii="Times New Roman"/>
          <w:b/>
          <w:i w:val="false"/>
          <w:color w:val="000000"/>
          <w:sz w:val="28"/>
        </w:rPr>
        <w:t>айсысы кездесті?</w:t>
      </w:r>
      <w:r>
        <w:br/>
      </w:r>
      <w:r>
        <w:rPr>
          <w:rFonts w:ascii="Times New Roman"/>
          <w:b w:val="false"/>
          <w:i w:val="false"/>
          <w:color w:val="000000"/>
          <w:sz w:val="28"/>
        </w:rPr>
        <w:t>
     </w:t>
      </w:r>
      <w:r>
        <w:rPr>
          <w:rFonts w:ascii="Times New Roman"/>
          <w:b w:val="false"/>
          <w:i w:val="false"/>
          <w:color w:val="000000"/>
          <w:sz w:val="28"/>
        </w:rPr>
        <w:t>С какими из ниже перечисленных проблем в сфере ИКТ столкнулась ваша организация в течение прошлого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1"/>
        <w:gridCol w:w="1429"/>
      </w:tblGrid>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 Экономикалық  сипаттағы ақпараттық технологиялар саласындағы</w:t>
            </w:r>
            <w:r>
              <w:br/>
            </w:r>
            <w:r>
              <w:rPr>
                <w:rFonts w:ascii="Times New Roman"/>
                <w:b w:val="false"/>
                <w:i w:val="false"/>
                <w:color w:val="000000"/>
                <w:sz w:val="20"/>
              </w:rPr>
              <w:t>
</w:t>
            </w:r>
            <w:r>
              <w:rPr>
                <w:rFonts w:ascii="Times New Roman"/>
                <w:b/>
                <w:i w:val="false"/>
                <w:color w:val="000000"/>
                <w:sz w:val="20"/>
              </w:rPr>
              <w:t>       бұзушылықтар</w:t>
            </w:r>
            <w:r>
              <w:br/>
            </w:r>
            <w:r>
              <w:rPr>
                <w:rFonts w:ascii="Times New Roman"/>
                <w:b w:val="false"/>
                <w:i w:val="false"/>
                <w:color w:val="000000"/>
                <w:sz w:val="20"/>
              </w:rPr>
              <w:t>
</w:t>
            </w:r>
            <w:r>
              <w:rPr>
                <w:rFonts w:ascii="Times New Roman"/>
                <w:b w:val="false"/>
                <w:i w:val="false"/>
                <w:color w:val="000000"/>
                <w:sz w:val="20"/>
              </w:rPr>
              <w:t>        Нарушения в сфере информационных технологий экономического характера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 Жүйеге санкцияланбаған кіру</w:t>
            </w:r>
            <w:r>
              <w:br/>
            </w:r>
            <w:r>
              <w:rPr>
                <w:rFonts w:ascii="Times New Roman"/>
                <w:b w:val="false"/>
                <w:i w:val="false"/>
                <w:color w:val="000000"/>
                <w:sz w:val="20"/>
              </w:rPr>
              <w:t>
</w:t>
            </w:r>
            <w:r>
              <w:rPr>
                <w:rFonts w:ascii="Times New Roman"/>
                <w:b w:val="false"/>
                <w:i w:val="false"/>
                <w:color w:val="000000"/>
                <w:sz w:val="20"/>
              </w:rPr>
              <w:t>        Несанкционированное проникновение в систему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 Жұмысты сыртқы тоқтатуға байланысты қызмет көрсете алмау</w:t>
            </w:r>
            <w:r>
              <w:br/>
            </w:r>
            <w:r>
              <w:rPr>
                <w:rFonts w:ascii="Times New Roman"/>
                <w:b w:val="false"/>
                <w:i w:val="false"/>
                <w:color w:val="000000"/>
                <w:sz w:val="20"/>
              </w:rPr>
              <w:t>
</w:t>
            </w:r>
            <w:r>
              <w:rPr>
                <w:rFonts w:ascii="Times New Roman"/>
                <w:b w:val="false"/>
                <w:i w:val="false"/>
                <w:color w:val="000000"/>
                <w:sz w:val="20"/>
              </w:rPr>
              <w:t>        Невозможность предоставления услуги из-за внешнего блокирования</w:t>
            </w:r>
            <w:r>
              <w:br/>
            </w:r>
            <w:r>
              <w:rPr>
                <w:rFonts w:ascii="Times New Roman"/>
                <w:b w:val="false"/>
                <w:i w:val="false"/>
                <w:color w:val="000000"/>
                <w:sz w:val="20"/>
              </w:rPr>
              <w:t>
</w:t>
            </w:r>
            <w:r>
              <w:rPr>
                <w:rFonts w:ascii="Times New Roman"/>
                <w:b w:val="false"/>
                <w:i w:val="false"/>
                <w:color w:val="000000"/>
                <w:sz w:val="20"/>
              </w:rPr>
              <w:t>        работы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 Резервтік көшірме мүмкіндігінің болмауынан деректердің</w:t>
            </w:r>
            <w:r>
              <w:br/>
            </w:r>
            <w:r>
              <w:rPr>
                <w:rFonts w:ascii="Times New Roman"/>
                <w:b w:val="false"/>
                <w:i w:val="false"/>
                <w:color w:val="000000"/>
                <w:sz w:val="20"/>
              </w:rPr>
              <w:t>
</w:t>
            </w:r>
            <w:r>
              <w:rPr>
                <w:rFonts w:ascii="Times New Roman"/>
                <w:b/>
                <w:i w:val="false"/>
                <w:color w:val="000000"/>
                <w:sz w:val="20"/>
              </w:rPr>
              <w:t>       біржола жоғалуы</w:t>
            </w:r>
            <w:r>
              <w:br/>
            </w:r>
            <w:r>
              <w:rPr>
                <w:rFonts w:ascii="Times New Roman"/>
                <w:b w:val="false"/>
                <w:i w:val="false"/>
                <w:color w:val="000000"/>
                <w:sz w:val="20"/>
              </w:rPr>
              <w:t>
</w:t>
            </w:r>
            <w:r>
              <w:rPr>
                <w:rFonts w:ascii="Times New Roman"/>
                <w:b w:val="false"/>
                <w:i w:val="false"/>
                <w:color w:val="000000"/>
                <w:sz w:val="20"/>
              </w:rPr>
              <w:t>        Безвозвратная потеря данных из-за отсутствия возможности резервного</w:t>
            </w:r>
            <w:r>
              <w:br/>
            </w:r>
            <w:r>
              <w:rPr>
                <w:rFonts w:ascii="Times New Roman"/>
                <w:b w:val="false"/>
                <w:i w:val="false"/>
                <w:color w:val="000000"/>
                <w:sz w:val="20"/>
              </w:rPr>
              <w:t>
</w:t>
            </w:r>
            <w:r>
              <w:rPr>
                <w:rFonts w:ascii="Times New Roman"/>
                <w:b w:val="false"/>
                <w:i w:val="false"/>
                <w:color w:val="000000"/>
                <w:sz w:val="20"/>
              </w:rPr>
              <w:t>        копирования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 Деректердің жартылай немесе біржола жоғалуына әкелген</w:t>
            </w:r>
            <w:r>
              <w:br/>
            </w:r>
            <w:r>
              <w:rPr>
                <w:rFonts w:ascii="Times New Roman"/>
                <w:b w:val="false"/>
                <w:i w:val="false"/>
                <w:color w:val="000000"/>
                <w:sz w:val="20"/>
              </w:rPr>
              <w:t>
</w:t>
            </w:r>
            <w:r>
              <w:rPr>
                <w:rFonts w:ascii="Times New Roman"/>
                <w:b/>
                <w:i w:val="false"/>
                <w:color w:val="000000"/>
                <w:sz w:val="20"/>
              </w:rPr>
              <w:t>       вирустық шабуыл немесе құрттар-бағдарламалары</w:t>
            </w:r>
            <w:r>
              <w:br/>
            </w:r>
            <w:r>
              <w:rPr>
                <w:rFonts w:ascii="Times New Roman"/>
                <w:b w:val="false"/>
                <w:i w:val="false"/>
                <w:color w:val="000000"/>
                <w:sz w:val="20"/>
              </w:rPr>
              <w:t>
</w:t>
            </w:r>
            <w:r>
              <w:rPr>
                <w:rFonts w:ascii="Times New Roman"/>
                <w:b w:val="false"/>
                <w:i w:val="false"/>
                <w:color w:val="000000"/>
                <w:sz w:val="20"/>
              </w:rPr>
              <w:t>        Вирусная атака, программы-черви, повлекшие частичную или полную</w:t>
            </w:r>
            <w:r>
              <w:br/>
            </w:r>
            <w:r>
              <w:rPr>
                <w:rFonts w:ascii="Times New Roman"/>
                <w:b w:val="false"/>
                <w:i w:val="false"/>
                <w:color w:val="000000"/>
                <w:sz w:val="20"/>
              </w:rPr>
              <w:t>
</w:t>
            </w:r>
            <w:r>
              <w:rPr>
                <w:rFonts w:ascii="Times New Roman"/>
                <w:b w:val="false"/>
                <w:i w:val="false"/>
                <w:color w:val="000000"/>
                <w:sz w:val="20"/>
              </w:rPr>
              <w:t>        потерю данных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 Деректерді сыртқы тасымалдау желілерімен (оның ішінде</w:t>
            </w:r>
            <w:r>
              <w:br/>
            </w:r>
            <w:r>
              <w:rPr>
                <w:rFonts w:ascii="Times New Roman"/>
                <w:b w:val="false"/>
                <w:i w:val="false"/>
                <w:color w:val="000000"/>
                <w:sz w:val="20"/>
              </w:rPr>
              <w:t>
</w:t>
            </w:r>
            <w:r>
              <w:rPr>
                <w:rFonts w:ascii="Times New Roman"/>
                <w:b/>
                <w:i w:val="false"/>
                <w:color w:val="000000"/>
                <w:sz w:val="20"/>
              </w:rPr>
              <w:t>       Интернетпен) жұмыс кезінде байланыс  сапасының  нашарлығы</w:t>
            </w:r>
            <w:r>
              <w:br/>
            </w:r>
            <w:r>
              <w:rPr>
                <w:rFonts w:ascii="Times New Roman"/>
                <w:b w:val="false"/>
                <w:i w:val="false"/>
                <w:color w:val="000000"/>
                <w:sz w:val="20"/>
              </w:rPr>
              <w:t>
</w:t>
            </w:r>
            <w:r>
              <w:rPr>
                <w:rFonts w:ascii="Times New Roman"/>
                <w:b/>
                <w:i w:val="false"/>
                <w:color w:val="000000"/>
                <w:sz w:val="20"/>
              </w:rPr>
              <w:t>       (тоқтаулар мен ажыраулар)</w:t>
            </w:r>
            <w:r>
              <w:br/>
            </w:r>
            <w:r>
              <w:rPr>
                <w:rFonts w:ascii="Times New Roman"/>
                <w:b w:val="false"/>
                <w:i w:val="false"/>
                <w:color w:val="000000"/>
                <w:sz w:val="20"/>
              </w:rPr>
              <w:t>
</w:t>
            </w:r>
            <w:r>
              <w:rPr>
                <w:rFonts w:ascii="Times New Roman"/>
                <w:b w:val="false"/>
                <w:i w:val="false"/>
                <w:color w:val="000000"/>
                <w:sz w:val="20"/>
              </w:rPr>
              <w:t>        Плохое качество связи (остановки и разрывы связи) при работе с</w:t>
            </w:r>
            <w:r>
              <w:br/>
            </w:r>
            <w:r>
              <w:rPr>
                <w:rFonts w:ascii="Times New Roman"/>
                <w:b w:val="false"/>
                <w:i w:val="false"/>
                <w:color w:val="000000"/>
                <w:sz w:val="20"/>
              </w:rPr>
              <w:t>
</w:t>
            </w:r>
            <w:r>
              <w:rPr>
                <w:rFonts w:ascii="Times New Roman"/>
                <w:b w:val="false"/>
                <w:i w:val="false"/>
                <w:color w:val="000000"/>
                <w:sz w:val="20"/>
              </w:rPr>
              <w:t>        внешними сетями и передачи данных (в том числе с Интернет)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 Қиындықтар болған жоқ</w:t>
            </w:r>
            <w:r>
              <w:br/>
            </w:r>
            <w:r>
              <w:rPr>
                <w:rFonts w:ascii="Times New Roman"/>
                <w:b w:val="false"/>
                <w:i w:val="false"/>
                <w:color w:val="000000"/>
                <w:sz w:val="20"/>
              </w:rPr>
              <w:t>
</w:t>
            </w:r>
            <w:r>
              <w:rPr>
                <w:rFonts w:ascii="Times New Roman"/>
                <w:b w:val="false"/>
                <w:i w:val="false"/>
                <w:color w:val="000000"/>
                <w:sz w:val="20"/>
              </w:rPr>
              <w:t>        Проблем не возникало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42900" cy="355600"/>
                          </a:xfrm>
                          <a:prstGeom prst="rect">
                            <a:avLst/>
                          </a:prstGeom>
                        </pic:spPr>
                      </pic:pic>
                    </a:graphicData>
                  </a:graphic>
                </wp:inline>
              </w:drawing>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 Басқа</w:t>
            </w:r>
            <w:r>
              <w:br/>
            </w:r>
            <w:r>
              <w:rPr>
                <w:rFonts w:ascii="Times New Roman"/>
                <w:b w:val="false"/>
                <w:i w:val="false"/>
                <w:color w:val="000000"/>
                <w:sz w:val="20"/>
              </w:rPr>
              <w:t>
</w:t>
            </w:r>
            <w:r>
              <w:rPr>
                <w:rFonts w:ascii="Times New Roman"/>
                <w:b w:val="false"/>
                <w:i w:val="false"/>
                <w:color w:val="000000"/>
                <w:sz w:val="20"/>
              </w:rPr>
              <w:t>        Другие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42900" cy="355600"/>
                          </a:xfrm>
                          <a:prstGeom prst="rect">
                            <a:avLst/>
                          </a:prstGeom>
                        </pic:spPr>
                      </pic:pic>
                    </a:graphicData>
                  </a:graphic>
                </wp:inline>
              </w:drawing>
            </w:r>
          </w:p>
        </w:tc>
      </w:tr>
    </w:tbl>
    <w:bookmarkStart w:name="z239" w:id="77"/>
    <w:p>
      <w:pPr>
        <w:spacing w:after="0"/>
        <w:ind w:left="0"/>
        <w:jc w:val="both"/>
      </w:pPr>
      <w:r>
        <w:rPr>
          <w:rFonts w:ascii="Times New Roman"/>
          <w:b w:val="false"/>
          <w:i w:val="false"/>
          <w:color w:val="000000"/>
          <w:sz w:val="28"/>
        </w:rPr>
        <w:t>
</w:t>
      </w:r>
      <w:r>
        <w:rPr>
          <w:rFonts w:ascii="Times New Roman"/>
          <w:b/>
          <w:i w:val="false"/>
          <w:color w:val="000000"/>
          <w:sz w:val="28"/>
        </w:rPr>
        <w:t>6. 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ә</w:t>
      </w:r>
      <w:r>
        <w:rPr>
          <w:rFonts w:ascii="Times New Roman"/>
          <w:b/>
          <w:i w:val="false"/>
          <w:color w:val="000000"/>
          <w:sz w:val="28"/>
        </w:rPr>
        <w:t>не коммуникациялы</w:t>
      </w:r>
      <w:r>
        <w:rPr>
          <w:rFonts w:ascii="Times New Roman"/>
          <w:b/>
          <w:i w:val="false"/>
          <w:color w:val="000000"/>
          <w:sz w:val="28"/>
        </w:rPr>
        <w:t>қ</w:t>
      </w:r>
      <w:r>
        <w:rPr>
          <w:rFonts w:ascii="Times New Roman"/>
          <w:b/>
          <w:i w:val="false"/>
          <w:color w:val="000000"/>
          <w:sz w:val="28"/>
        </w:rPr>
        <w:t xml:space="preserve"> технологиялар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шы</w:t>
      </w:r>
      <w:r>
        <w:rPr>
          <w:rFonts w:ascii="Times New Roman"/>
          <w:b/>
          <w:i w:val="false"/>
          <w:color w:val="000000"/>
          <w:sz w:val="28"/>
        </w:rPr>
        <w:t>ғ</w:t>
      </w:r>
      <w:r>
        <w:rPr>
          <w:rFonts w:ascii="Times New Roman"/>
          <w:b/>
          <w:i w:val="false"/>
          <w:color w:val="000000"/>
          <w:sz w:val="28"/>
        </w:rPr>
        <w:t>ындар</w:t>
      </w:r>
      <w:r>
        <w:br/>
      </w:r>
      <w:r>
        <w:rPr>
          <w:rFonts w:ascii="Times New Roman"/>
          <w:b w:val="false"/>
          <w:i w:val="false"/>
          <w:color w:val="000000"/>
          <w:sz w:val="28"/>
        </w:rPr>
        <w:t>
   Затраты на информационные и коммуникационные технологии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7"/>
        <w:gridCol w:w="2583"/>
      </w:tblGrid>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Ақпараттық және коммуникациялық технологияларға</w:t>
            </w:r>
            <w:r>
              <w:br/>
            </w:r>
            <w:r>
              <w:rPr>
                <w:rFonts w:ascii="Times New Roman"/>
                <w:b w:val="false"/>
                <w:i w:val="false"/>
                <w:color w:val="000000"/>
                <w:sz w:val="20"/>
              </w:rPr>
              <w:t>
</w:t>
            </w:r>
            <w:r>
              <w:rPr>
                <w:rFonts w:ascii="Times New Roman"/>
                <w:b/>
                <w:i w:val="false"/>
                <w:color w:val="000000"/>
                <w:sz w:val="20"/>
              </w:rPr>
              <w:t>     байланысты шығындардың жалпы сомасын көрсетіңіз</w:t>
            </w:r>
            <w:r>
              <w:br/>
            </w:r>
            <w:r>
              <w:rPr>
                <w:rFonts w:ascii="Times New Roman"/>
                <w:b w:val="false"/>
                <w:i w:val="false"/>
                <w:color w:val="000000"/>
                <w:sz w:val="20"/>
              </w:rPr>
              <w:t>
</w:t>
            </w:r>
            <w:r>
              <w:rPr>
                <w:rFonts w:ascii="Times New Roman"/>
                <w:b w:val="false"/>
                <w:i w:val="false"/>
                <w:color w:val="000000"/>
                <w:sz w:val="20"/>
              </w:rPr>
              <w:t>      Укажите общую сумму затрат на информационные и коммуникационные</w:t>
            </w:r>
            <w:r>
              <w:br/>
            </w:r>
            <w:r>
              <w:rPr>
                <w:rFonts w:ascii="Times New Roman"/>
                <w:b w:val="false"/>
                <w:i w:val="false"/>
                <w:color w:val="000000"/>
                <w:sz w:val="20"/>
              </w:rPr>
              <w:t>
</w:t>
            </w:r>
            <w:r>
              <w:rPr>
                <w:rFonts w:ascii="Times New Roman"/>
                <w:b w:val="false"/>
                <w:i w:val="false"/>
                <w:color w:val="000000"/>
                <w:sz w:val="20"/>
              </w:rPr>
              <w:t>      технологии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Есептеуіш техникасын (компьютерлер, серверлер,</w:t>
            </w:r>
            <w:r>
              <w:br/>
            </w:r>
            <w:r>
              <w:rPr>
                <w:rFonts w:ascii="Times New Roman"/>
                <w:b w:val="false"/>
                <w:i w:val="false"/>
                <w:color w:val="000000"/>
                <w:sz w:val="20"/>
              </w:rPr>
              <w:t>
</w:t>
            </w:r>
            <w:r>
              <w:rPr>
                <w:rFonts w:ascii="Times New Roman"/>
                <w:b/>
                <w:i w:val="false"/>
                <w:color w:val="000000"/>
                <w:sz w:val="20"/>
              </w:rPr>
              <w:t>       принтерлер, сканерлер, жергілікті желілерде</w:t>
            </w:r>
            <w:r>
              <w:br/>
            </w:r>
            <w:r>
              <w:rPr>
                <w:rFonts w:ascii="Times New Roman"/>
                <w:b w:val="false"/>
                <w:i w:val="false"/>
                <w:color w:val="000000"/>
                <w:sz w:val="20"/>
              </w:rPr>
              <w:t>
</w:t>
            </w:r>
            <w:r>
              <w:rPr>
                <w:rFonts w:ascii="Times New Roman"/>
                <w:b/>
                <w:i w:val="false"/>
                <w:color w:val="000000"/>
                <w:sz w:val="20"/>
              </w:rPr>
              <w:t>       қолданылатын жабдықтар және басқалар) сатып алуға</w:t>
            </w:r>
            <w:r>
              <w:br/>
            </w:r>
            <w:r>
              <w:rPr>
                <w:rFonts w:ascii="Times New Roman"/>
                <w:b w:val="false"/>
                <w:i w:val="false"/>
                <w:color w:val="000000"/>
                <w:sz w:val="20"/>
              </w:rPr>
              <w:t>
</w:t>
            </w:r>
            <w:r>
              <w:rPr>
                <w:rFonts w:ascii="Times New Roman"/>
                <w:b/>
                <w:i w:val="false"/>
                <w:color w:val="000000"/>
                <w:sz w:val="20"/>
              </w:rPr>
              <w:t>       (орнату мен реттеуді қоса) кеткен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приобретение (включая установку и наладку)</w:t>
            </w:r>
            <w:r>
              <w:br/>
            </w:r>
            <w:r>
              <w:rPr>
                <w:rFonts w:ascii="Times New Roman"/>
                <w:b w:val="false"/>
                <w:i w:val="false"/>
                <w:color w:val="000000"/>
                <w:sz w:val="20"/>
              </w:rPr>
              <w:t>
</w:t>
            </w:r>
            <w:r>
              <w:rPr>
                <w:rFonts w:ascii="Times New Roman"/>
                <w:b w:val="false"/>
                <w:i w:val="false"/>
                <w:color w:val="000000"/>
                <w:sz w:val="20"/>
              </w:rPr>
              <w:t>        вычислительной техники (компьютеры, серверы, принтеры,</w:t>
            </w:r>
            <w:r>
              <w:br/>
            </w:r>
            <w:r>
              <w:rPr>
                <w:rFonts w:ascii="Times New Roman"/>
                <w:b w:val="false"/>
                <w:i w:val="false"/>
                <w:color w:val="000000"/>
                <w:sz w:val="20"/>
              </w:rPr>
              <w:t>
</w:t>
            </w:r>
            <w:r>
              <w:rPr>
                <w:rFonts w:ascii="Times New Roman"/>
                <w:b w:val="false"/>
                <w:i w:val="false"/>
                <w:color w:val="000000"/>
                <w:sz w:val="20"/>
              </w:rPr>
              <w:t>        сканеры, оборудование для локальных сетей и другие)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Лицензиялық келісім негізінде қолданылатын</w:t>
            </w:r>
            <w:r>
              <w:br/>
            </w:r>
            <w:r>
              <w:rPr>
                <w:rFonts w:ascii="Times New Roman"/>
                <w:b w:val="false"/>
                <w:i w:val="false"/>
                <w:color w:val="000000"/>
                <w:sz w:val="20"/>
              </w:rPr>
              <w:t>
</w:t>
            </w:r>
            <w:r>
              <w:rPr>
                <w:rFonts w:ascii="Times New Roman"/>
                <w:b/>
                <w:i w:val="false"/>
                <w:color w:val="000000"/>
                <w:sz w:val="20"/>
              </w:rPr>
              <w:t>       бағдарламалық құралдарды сатып алуға кеткен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приобретение программных средств, используемых</w:t>
            </w:r>
            <w:r>
              <w:br/>
            </w:r>
            <w:r>
              <w:rPr>
                <w:rFonts w:ascii="Times New Roman"/>
                <w:b w:val="false"/>
                <w:i w:val="false"/>
                <w:color w:val="000000"/>
                <w:sz w:val="20"/>
              </w:rPr>
              <w:t>
</w:t>
            </w:r>
            <w:r>
              <w:rPr>
                <w:rFonts w:ascii="Times New Roman"/>
                <w:b w:val="false"/>
                <w:i w:val="false"/>
                <w:color w:val="000000"/>
                <w:sz w:val="20"/>
              </w:rPr>
              <w:t>        на основе лицензионного соглашения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 Ұйым ішінде бағдарламалық қамтамасыз етуді өзіндік</w:t>
            </w:r>
            <w:r>
              <w:br/>
            </w:r>
            <w:r>
              <w:rPr>
                <w:rFonts w:ascii="Times New Roman"/>
                <w:b w:val="false"/>
                <w:i w:val="false"/>
                <w:color w:val="000000"/>
                <w:sz w:val="20"/>
              </w:rPr>
              <w:t>
</w:t>
            </w:r>
            <w:r>
              <w:rPr>
                <w:rFonts w:ascii="Times New Roman"/>
                <w:b/>
                <w:i w:val="false"/>
                <w:color w:val="000000"/>
                <w:sz w:val="20"/>
              </w:rPr>
              <w:t>       әзірлеуге жұмсалған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самостоятельную разработку программного</w:t>
            </w:r>
            <w:r>
              <w:br/>
            </w:r>
            <w:r>
              <w:rPr>
                <w:rFonts w:ascii="Times New Roman"/>
                <w:b w:val="false"/>
                <w:i w:val="false"/>
                <w:color w:val="000000"/>
                <w:sz w:val="20"/>
              </w:rPr>
              <w:t>
</w:t>
            </w:r>
            <w:r>
              <w:rPr>
                <w:rFonts w:ascii="Times New Roman"/>
                <w:b w:val="false"/>
                <w:i w:val="false"/>
                <w:color w:val="000000"/>
                <w:sz w:val="20"/>
              </w:rPr>
              <w:t>        обеспечения внутри организации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 Интернет байланысы қызметтеріне ақы төлеуге жұмсалған</w:t>
            </w:r>
            <w:r>
              <w:br/>
            </w:r>
            <w:r>
              <w:rPr>
                <w:rFonts w:ascii="Times New Roman"/>
                <w:b w:val="false"/>
                <w:i w:val="false"/>
                <w:color w:val="000000"/>
                <w:sz w:val="20"/>
              </w:rPr>
              <w:t>
</w:t>
            </w:r>
            <w:r>
              <w:rPr>
                <w:rFonts w:ascii="Times New Roman"/>
                <w:b/>
                <w:i w:val="false"/>
                <w:color w:val="000000"/>
                <w:sz w:val="20"/>
              </w:rPr>
              <w:t>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оплату услуг связи Интернет</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 Ақпараттық технологияларды жетілдірумен айналысатын</w:t>
            </w:r>
            <w:r>
              <w:br/>
            </w:r>
            <w:r>
              <w:rPr>
                <w:rFonts w:ascii="Times New Roman"/>
                <w:b w:val="false"/>
                <w:i w:val="false"/>
                <w:color w:val="000000"/>
                <w:sz w:val="20"/>
              </w:rPr>
              <w:t>
</w:t>
            </w:r>
            <w:r>
              <w:rPr>
                <w:rFonts w:ascii="Times New Roman"/>
                <w:b/>
                <w:i w:val="false"/>
                <w:color w:val="000000"/>
                <w:sz w:val="20"/>
              </w:rPr>
              <w:t>       және оларды пайдаланатын қызметкерлерді оқытуға кеткен</w:t>
            </w:r>
            <w:r>
              <w:br/>
            </w:r>
            <w:r>
              <w:rPr>
                <w:rFonts w:ascii="Times New Roman"/>
                <w:b w:val="false"/>
                <w:i w:val="false"/>
                <w:color w:val="000000"/>
                <w:sz w:val="20"/>
              </w:rPr>
              <w:t>
</w:t>
            </w:r>
            <w:r>
              <w:rPr>
                <w:rFonts w:ascii="Times New Roman"/>
                <w:b/>
                <w:i w:val="false"/>
                <w:color w:val="000000"/>
                <w:sz w:val="20"/>
              </w:rPr>
              <w:t>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обучение сотрудников, связанное с развитием</w:t>
            </w:r>
            <w:r>
              <w:br/>
            </w:r>
            <w:r>
              <w:rPr>
                <w:rFonts w:ascii="Times New Roman"/>
                <w:b w:val="false"/>
                <w:i w:val="false"/>
                <w:color w:val="000000"/>
                <w:sz w:val="20"/>
              </w:rPr>
              <w:t>
</w:t>
            </w:r>
            <w:r>
              <w:rPr>
                <w:rFonts w:ascii="Times New Roman"/>
                <w:b w:val="false"/>
                <w:i w:val="false"/>
                <w:color w:val="000000"/>
                <w:sz w:val="20"/>
              </w:rPr>
              <w:t>        и использованием информационных технологий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 Ақпараттық технологиялармен (байланыс қызметтері мен</w:t>
            </w:r>
            <w:r>
              <w:br/>
            </w:r>
            <w:r>
              <w:rPr>
                <w:rFonts w:ascii="Times New Roman"/>
                <w:b w:val="false"/>
                <w:i w:val="false"/>
                <w:color w:val="000000"/>
                <w:sz w:val="20"/>
              </w:rPr>
              <w:t>
</w:t>
            </w:r>
            <w:r>
              <w:rPr>
                <w:rFonts w:ascii="Times New Roman"/>
                <w:b/>
                <w:i w:val="false"/>
                <w:color w:val="000000"/>
                <w:sz w:val="20"/>
              </w:rPr>
              <w:t>       оқытудан басқа) байланысты өзге ұйымдар мен мамандар</w:t>
            </w:r>
            <w:r>
              <w:br/>
            </w:r>
            <w:r>
              <w:rPr>
                <w:rFonts w:ascii="Times New Roman"/>
                <w:b w:val="false"/>
                <w:i w:val="false"/>
                <w:color w:val="000000"/>
                <w:sz w:val="20"/>
              </w:rPr>
              <w:t>
</w:t>
            </w:r>
            <w:r>
              <w:rPr>
                <w:rFonts w:ascii="Times New Roman"/>
                <w:b/>
                <w:i w:val="false"/>
                <w:color w:val="000000"/>
                <w:sz w:val="20"/>
              </w:rPr>
              <w:t>       көрсеткен қызметке ақы төлеу үшін кеткен шығындар</w:t>
            </w:r>
            <w:r>
              <w:br/>
            </w:r>
            <w:r>
              <w:rPr>
                <w:rFonts w:ascii="Times New Roman"/>
                <w:b w:val="false"/>
                <w:i w:val="false"/>
                <w:color w:val="000000"/>
                <w:sz w:val="20"/>
              </w:rPr>
              <w:t>
</w:t>
            </w:r>
            <w:r>
              <w:rPr>
                <w:rFonts w:ascii="Times New Roman"/>
                <w:b w:val="false"/>
                <w:i w:val="false"/>
                <w:color w:val="000000"/>
                <w:sz w:val="20"/>
              </w:rPr>
              <w:t>        Затраты</w:t>
            </w:r>
            <w:r>
              <w:rPr>
                <w:rFonts w:ascii="Times New Roman"/>
                <w:b w:val="false"/>
                <w:i w:val="false"/>
                <w:color w:val="000000"/>
                <w:sz w:val="20"/>
              </w:rPr>
              <w:t> </w:t>
            </w:r>
            <w:r>
              <w:rPr>
                <w:rFonts w:ascii="Times New Roman"/>
                <w:b w:val="false"/>
                <w:i w:val="false"/>
                <w:color w:val="000000"/>
                <w:sz w:val="20"/>
              </w:rPr>
              <w:t>на оплату услуг сторонних организаций и специалистов,</w:t>
            </w:r>
            <w:r>
              <w:br/>
            </w:r>
            <w:r>
              <w:rPr>
                <w:rFonts w:ascii="Times New Roman"/>
                <w:b w:val="false"/>
                <w:i w:val="false"/>
                <w:color w:val="000000"/>
                <w:sz w:val="20"/>
              </w:rPr>
              <w:t>
</w:t>
            </w:r>
            <w:r>
              <w:rPr>
                <w:rFonts w:ascii="Times New Roman"/>
                <w:b w:val="false"/>
                <w:i w:val="false"/>
                <w:color w:val="000000"/>
                <w:sz w:val="20"/>
              </w:rPr>
              <w:t>        связанных с информационными технологиями (кроме услуг связи и</w:t>
            </w:r>
            <w:r>
              <w:br/>
            </w:r>
            <w:r>
              <w:rPr>
                <w:rFonts w:ascii="Times New Roman"/>
                <w:b w:val="false"/>
                <w:i w:val="false"/>
                <w:color w:val="000000"/>
                <w:sz w:val="20"/>
              </w:rPr>
              <w:t>
</w:t>
            </w:r>
            <w:r>
              <w:rPr>
                <w:rFonts w:ascii="Times New Roman"/>
                <w:b w:val="false"/>
                <w:i w:val="false"/>
                <w:color w:val="000000"/>
                <w:sz w:val="20"/>
              </w:rPr>
              <w:t>        обучения)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6.1.7. Интернет желісінде жарнамаға кеткен шығындар </w:t>
            </w:r>
            <w:r>
              <w:br/>
            </w:r>
            <w:r>
              <w:rPr>
                <w:rFonts w:ascii="Times New Roman"/>
                <w:b w:val="false"/>
                <w:i w:val="false"/>
                <w:color w:val="000000"/>
                <w:sz w:val="20"/>
              </w:rPr>
              <w:t>
</w:t>
            </w:r>
            <w:r>
              <w:rPr>
                <w:rFonts w:ascii="Times New Roman"/>
                <w:b w:val="false"/>
                <w:i w:val="false"/>
                <w:color w:val="000000"/>
                <w:sz w:val="20"/>
              </w:rPr>
              <w:t>        Затраты на рекламу в сети Интернет</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 Интернет-ресурстарды құруға және ұстауға кеткен</w:t>
            </w:r>
            <w:r>
              <w:br/>
            </w:r>
            <w:r>
              <w:rPr>
                <w:rFonts w:ascii="Times New Roman"/>
                <w:b w:val="false"/>
                <w:i w:val="false"/>
                <w:color w:val="000000"/>
                <w:sz w:val="20"/>
              </w:rPr>
              <w:t>
</w:t>
            </w:r>
            <w:r>
              <w:rPr>
                <w:rFonts w:ascii="Times New Roman"/>
                <w:b/>
                <w:i w:val="false"/>
                <w:color w:val="000000"/>
                <w:sz w:val="20"/>
              </w:rPr>
              <w:t>       шығындар</w:t>
            </w:r>
            <w:r>
              <w:br/>
            </w:r>
            <w:r>
              <w:rPr>
                <w:rFonts w:ascii="Times New Roman"/>
                <w:b w:val="false"/>
                <w:i w:val="false"/>
                <w:color w:val="000000"/>
                <w:sz w:val="20"/>
              </w:rPr>
              <w:t>
</w:t>
            </w:r>
            <w:r>
              <w:rPr>
                <w:rFonts w:ascii="Times New Roman"/>
                <w:b w:val="false"/>
                <w:i w:val="false"/>
                <w:color w:val="000000"/>
                <w:sz w:val="20"/>
              </w:rPr>
              <w:t>        Затраты на создание и содержание Интернет-ресурсов</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473200" cy="381000"/>
                          </a:xfrm>
                          <a:prstGeom prst="rect">
                            <a:avLst/>
                          </a:prstGeom>
                        </pic:spPr>
                      </pic:pic>
                    </a:graphicData>
                  </a:graphic>
                </wp:inline>
              </w:drawing>
            </w:r>
          </w:p>
        </w:tc>
      </w:tr>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 Ақпараттық және коммуникациялық  технологияларға</w:t>
            </w:r>
            <w:r>
              <w:br/>
            </w:r>
            <w:r>
              <w:rPr>
                <w:rFonts w:ascii="Times New Roman"/>
                <w:b w:val="false"/>
                <w:i w:val="false"/>
                <w:color w:val="000000"/>
                <w:sz w:val="20"/>
              </w:rPr>
              <w:t>
</w:t>
            </w:r>
            <w:r>
              <w:rPr>
                <w:rFonts w:ascii="Times New Roman"/>
                <w:b/>
                <w:i w:val="false"/>
                <w:color w:val="000000"/>
                <w:sz w:val="20"/>
              </w:rPr>
              <w:t>       байланысты өзге де шығындар</w:t>
            </w:r>
            <w:r>
              <w:br/>
            </w:r>
            <w:r>
              <w:rPr>
                <w:rFonts w:ascii="Times New Roman"/>
                <w:b w:val="false"/>
                <w:i w:val="false"/>
                <w:color w:val="000000"/>
                <w:sz w:val="20"/>
              </w:rPr>
              <w:t>
</w:t>
            </w:r>
            <w:r>
              <w:rPr>
                <w:rFonts w:ascii="Times New Roman"/>
                <w:b w:val="false"/>
                <w:i w:val="false"/>
                <w:color w:val="000000"/>
                <w:sz w:val="20"/>
              </w:rPr>
              <w:t>        Прочие затраты на информационные и коммуникационные</w:t>
            </w:r>
            <w:r>
              <w:br/>
            </w:r>
            <w:r>
              <w:rPr>
                <w:rFonts w:ascii="Times New Roman"/>
                <w:b w:val="false"/>
                <w:i w:val="false"/>
                <w:color w:val="000000"/>
                <w:sz w:val="20"/>
              </w:rPr>
              <w:t>
</w:t>
            </w:r>
            <w:r>
              <w:rPr>
                <w:rFonts w:ascii="Times New Roman"/>
                <w:b w:val="false"/>
                <w:i w:val="false"/>
                <w:color w:val="000000"/>
                <w:sz w:val="20"/>
              </w:rPr>
              <w:t>        технологии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473200" cy="381000"/>
                          </a:xfrm>
                          <a:prstGeom prst="rect">
                            <a:avLst/>
                          </a:prstGeom>
                        </pic:spPr>
                      </pic:pic>
                    </a:graphicData>
                  </a:graphic>
                </wp:inline>
              </w:drawing>
            </w:r>
          </w:p>
        </w:tc>
      </w:tr>
    </w:tbl>
    <w:p>
      <w:pPr>
        <w:spacing w:after="0"/>
        <w:ind w:left="0"/>
        <w:jc w:val="both"/>
      </w:pPr>
      <w:r>
        <w:rPr>
          <w:rFonts w:ascii="Times New Roman"/>
          <w:b/>
          <w:i w:val="false"/>
          <w:color w:val="000000"/>
          <w:sz w:val="28"/>
        </w:rPr>
        <w:t xml:space="preserve">6.2. АКТ </w:t>
      </w:r>
      <w:r>
        <w:rPr>
          <w:rFonts w:ascii="Times New Roman"/>
          <w:b/>
          <w:i w:val="false"/>
          <w:color w:val="000000"/>
          <w:sz w:val="28"/>
        </w:rPr>
        <w:t>құ</w:t>
      </w:r>
      <w:r>
        <w:rPr>
          <w:rFonts w:ascii="Times New Roman"/>
          <w:b/>
          <w:i w:val="false"/>
          <w:color w:val="000000"/>
          <w:sz w:val="28"/>
        </w:rPr>
        <w:t>ралдарын жал</w:t>
      </w:r>
      <w:r>
        <w:rPr>
          <w:rFonts w:ascii="Times New Roman"/>
          <w:b/>
          <w:i w:val="false"/>
          <w:color w:val="000000"/>
          <w:sz w:val="28"/>
        </w:rPr>
        <w:t>ғ</w:t>
      </w:r>
      <w:r>
        <w:rPr>
          <w:rFonts w:ascii="Times New Roman"/>
          <w:b/>
          <w:i w:val="false"/>
          <w:color w:val="000000"/>
          <w:sz w:val="28"/>
        </w:rPr>
        <w:t>а алу</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шы</w:t>
      </w:r>
      <w:r>
        <w:rPr>
          <w:rFonts w:ascii="Times New Roman"/>
          <w:b/>
          <w:i w:val="false"/>
          <w:color w:val="000000"/>
          <w:sz w:val="28"/>
        </w:rPr>
        <w:t>ғ</w:t>
      </w:r>
      <w:r>
        <w:rPr>
          <w:rFonts w:ascii="Times New Roman"/>
          <w:b/>
          <w:i w:val="false"/>
          <w:color w:val="000000"/>
          <w:sz w:val="28"/>
        </w:rPr>
        <w:t>ындар сомасын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сумму затрат на прокат средств ИКТ: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2"/>
        <w:gridCol w:w="2658"/>
      </w:tblGrid>
      <w:tr>
        <w:trPr>
          <w:trHeight w:val="30" w:hRule="atLeast"/>
        </w:trPr>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Компьютерлік жабды</w:t>
            </w:r>
            <w:r>
              <w:rPr>
                <w:rFonts w:ascii="Times New Roman"/>
                <w:b/>
                <w:i w:val="false"/>
                <w:color w:val="000000"/>
                <w:sz w:val="20"/>
              </w:rPr>
              <w:t>қ</w:t>
            </w:r>
            <w:r>
              <w:rPr>
                <w:rFonts w:ascii="Times New Roman"/>
                <w:b/>
                <w:i w:val="false"/>
                <w:color w:val="000000"/>
                <w:sz w:val="20"/>
              </w:rPr>
              <w:t>тар (компьютерлер, серверлер,</w:t>
            </w:r>
            <w:r>
              <w:br/>
            </w:r>
            <w:r>
              <w:rPr>
                <w:rFonts w:ascii="Times New Roman"/>
                <w:b w:val="false"/>
                <w:i w:val="false"/>
                <w:color w:val="000000"/>
                <w:sz w:val="20"/>
              </w:rPr>
              <w:t>
</w:t>
            </w:r>
            <w:r>
              <w:rPr>
                <w:rFonts w:ascii="Times New Roman"/>
                <w:b/>
                <w:i w:val="false"/>
                <w:color w:val="000000"/>
                <w:sz w:val="20"/>
              </w:rPr>
              <w:t xml:space="preserve">       принтерлер, сканерлер, жергілікті желілерде </w:t>
            </w:r>
            <w:r>
              <w:rPr>
                <w:rFonts w:ascii="Times New Roman"/>
                <w:b/>
                <w:i w:val="false"/>
                <w:color w:val="000000"/>
                <w:sz w:val="20"/>
              </w:rPr>
              <w:t>қ</w:t>
            </w:r>
            <w:r>
              <w:rPr>
                <w:rFonts w:ascii="Times New Roman"/>
                <w:b/>
                <w:i w:val="false"/>
                <w:color w:val="000000"/>
                <w:sz w:val="20"/>
              </w:rPr>
              <w:t>олданатын</w:t>
            </w:r>
            <w:r>
              <w:br/>
            </w:r>
            <w:r>
              <w:rPr>
                <w:rFonts w:ascii="Times New Roman"/>
                <w:b w:val="false"/>
                <w:i w:val="false"/>
                <w:color w:val="000000"/>
                <w:sz w:val="20"/>
              </w:rPr>
              <w:t>
</w:t>
            </w:r>
            <w:r>
              <w:rPr>
                <w:rFonts w:ascii="Times New Roman"/>
                <w:b/>
                <w:i w:val="false"/>
                <w:color w:val="000000"/>
                <w:sz w:val="20"/>
              </w:rPr>
              <w:t>       жабды</w:t>
            </w:r>
            <w:r>
              <w:rPr>
                <w:rFonts w:ascii="Times New Roman"/>
                <w:b/>
                <w:i w:val="false"/>
                <w:color w:val="000000"/>
                <w:sz w:val="20"/>
              </w:rPr>
              <w:t>қ</w:t>
            </w:r>
            <w:r>
              <w:rPr>
                <w:rFonts w:ascii="Times New Roman"/>
                <w:b/>
                <w:i w:val="false"/>
                <w:color w:val="000000"/>
                <w:sz w:val="20"/>
              </w:rPr>
              <w:t>тар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алар)</w:t>
            </w:r>
            <w:r>
              <w:br/>
            </w:r>
            <w:r>
              <w:rPr>
                <w:rFonts w:ascii="Times New Roman"/>
                <w:b w:val="false"/>
                <w:i w:val="false"/>
                <w:color w:val="000000"/>
                <w:sz w:val="20"/>
              </w:rPr>
              <w:t>
</w:t>
            </w:r>
            <w:r>
              <w:rPr>
                <w:rFonts w:ascii="Times New Roman"/>
                <w:b w:val="false"/>
                <w:i w:val="false"/>
                <w:color w:val="000000"/>
                <w:sz w:val="20"/>
              </w:rPr>
              <w:t>        Компьютерное оборудование (компьютеры, серверы, принтеры,</w:t>
            </w:r>
            <w:r>
              <w:br/>
            </w:r>
            <w:r>
              <w:rPr>
                <w:rFonts w:ascii="Times New Roman"/>
                <w:b w:val="false"/>
                <w:i w:val="false"/>
                <w:color w:val="000000"/>
                <w:sz w:val="20"/>
              </w:rPr>
              <w:t>
</w:t>
            </w:r>
            <w:r>
              <w:rPr>
                <w:rFonts w:ascii="Times New Roman"/>
                <w:b w:val="false"/>
                <w:i w:val="false"/>
                <w:color w:val="000000"/>
                <w:sz w:val="20"/>
              </w:rPr>
              <w:t>        сканеры, оборудование для локальных сетей и другие)</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473200" cy="381000"/>
                          </a:xfrm>
                          <a:prstGeom prst="rect">
                            <a:avLst/>
                          </a:prstGeom>
                        </pic:spPr>
                      </pic:pic>
                    </a:graphicData>
                  </a:graphic>
                </wp:inline>
              </w:drawing>
            </w:r>
          </w:p>
        </w:tc>
      </w:tr>
    </w:tbl>
    <w:bookmarkStart w:name="z240" w:id="78"/>
    <w:p>
      <w:pPr>
        <w:spacing w:after="0"/>
        <w:ind w:left="0"/>
        <w:jc w:val="both"/>
      </w:pPr>
      <w:r>
        <w:rPr>
          <w:rFonts w:ascii="Times New Roman"/>
          <w:b w:val="false"/>
          <w:i w:val="false"/>
          <w:color w:val="000000"/>
          <w:sz w:val="28"/>
        </w:rPr>
        <w:t>
</w:t>
      </w:r>
      <w:r>
        <w:rPr>
          <w:rFonts w:ascii="Times New Roman"/>
          <w:b/>
          <w:i w:val="false"/>
          <w:color w:val="000000"/>
          <w:sz w:val="28"/>
        </w:rPr>
        <w:t>7. АКТ шы</w:t>
      </w:r>
      <w:r>
        <w:rPr>
          <w:rFonts w:ascii="Times New Roman"/>
          <w:b/>
          <w:i w:val="false"/>
          <w:color w:val="000000"/>
          <w:sz w:val="28"/>
        </w:rPr>
        <w:t>ғ</w:t>
      </w:r>
      <w:r>
        <w:rPr>
          <w:rFonts w:ascii="Times New Roman"/>
          <w:b/>
          <w:i w:val="false"/>
          <w:color w:val="000000"/>
          <w:sz w:val="28"/>
        </w:rPr>
        <w:t xml:space="preserve">ындарын </w:t>
      </w:r>
      <w:r>
        <w:rPr>
          <w:rFonts w:ascii="Times New Roman"/>
          <w:b/>
          <w:i w:val="false"/>
          <w:color w:val="000000"/>
          <w:sz w:val="28"/>
        </w:rPr>
        <w:t>қ</w:t>
      </w:r>
      <w:r>
        <w:rPr>
          <w:rFonts w:ascii="Times New Roman"/>
          <w:b/>
          <w:i w:val="false"/>
          <w:color w:val="000000"/>
          <w:sz w:val="28"/>
        </w:rPr>
        <w:t>аржыландыру к</w:t>
      </w:r>
      <w:r>
        <w:rPr>
          <w:rFonts w:ascii="Times New Roman"/>
          <w:b/>
          <w:i w:val="false"/>
          <w:color w:val="000000"/>
          <w:sz w:val="28"/>
        </w:rPr>
        <w:t>ө</w:t>
      </w:r>
      <w:r>
        <w:rPr>
          <w:rFonts w:ascii="Times New Roman"/>
          <w:b/>
          <w:i w:val="false"/>
          <w:color w:val="000000"/>
          <w:sz w:val="28"/>
        </w:rPr>
        <w:t>здері</w:t>
      </w:r>
      <w:r>
        <w:br/>
      </w:r>
      <w:r>
        <w:rPr>
          <w:rFonts w:ascii="Times New Roman"/>
          <w:b w:val="false"/>
          <w:i w:val="false"/>
          <w:color w:val="000000"/>
          <w:sz w:val="28"/>
        </w:rPr>
        <w:t>
   Источники финансирования затрат на ИКТ</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3"/>
        <w:gridCol w:w="2427"/>
      </w:tblGrid>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Кәсіпорын қаражаты</w:t>
            </w:r>
            <w:r>
              <w:br/>
            </w:r>
            <w:r>
              <w:rPr>
                <w:rFonts w:ascii="Times New Roman"/>
                <w:b w:val="false"/>
                <w:i w:val="false"/>
                <w:color w:val="000000"/>
                <w:sz w:val="20"/>
              </w:rPr>
              <w:t>
</w:t>
            </w:r>
            <w:r>
              <w:rPr>
                <w:rFonts w:ascii="Times New Roman"/>
                <w:b w:val="false"/>
                <w:i w:val="false"/>
                <w:color w:val="000000"/>
                <w:sz w:val="20"/>
              </w:rPr>
              <w:t>      Средства предприятия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473200" cy="381000"/>
                          </a:xfrm>
                          <a:prstGeom prst="rect">
                            <a:avLst/>
                          </a:prstGeom>
                        </pic:spPr>
                      </pic:pic>
                    </a:graphicData>
                  </a:graphic>
                </wp:inline>
              </w:drawing>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Республикалық бюджет</w:t>
            </w:r>
            <w:r>
              <w:br/>
            </w:r>
            <w:r>
              <w:rPr>
                <w:rFonts w:ascii="Times New Roman"/>
                <w:b w:val="false"/>
                <w:i w:val="false"/>
                <w:color w:val="000000"/>
                <w:sz w:val="20"/>
              </w:rPr>
              <w:t>
</w:t>
            </w:r>
            <w:r>
              <w:rPr>
                <w:rFonts w:ascii="Times New Roman"/>
                <w:b w:val="false"/>
                <w:i w:val="false"/>
                <w:color w:val="000000"/>
                <w:sz w:val="20"/>
              </w:rPr>
              <w:t>      Республиканский бюджет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473200" cy="381000"/>
                          </a:xfrm>
                          <a:prstGeom prst="rect">
                            <a:avLst/>
                          </a:prstGeom>
                        </pic:spPr>
                      </pic:pic>
                    </a:graphicData>
                  </a:graphic>
                </wp:inline>
              </w:drawing>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Жергілікті бюджет</w:t>
            </w:r>
            <w:r>
              <w:br/>
            </w:r>
            <w:r>
              <w:rPr>
                <w:rFonts w:ascii="Times New Roman"/>
                <w:b w:val="false"/>
                <w:i w:val="false"/>
                <w:color w:val="000000"/>
                <w:sz w:val="20"/>
              </w:rPr>
              <w:t>
</w:t>
            </w:r>
            <w:r>
              <w:rPr>
                <w:rFonts w:ascii="Times New Roman"/>
                <w:b w:val="false"/>
                <w:i w:val="false"/>
                <w:color w:val="000000"/>
                <w:sz w:val="20"/>
              </w:rPr>
              <w:t>      Местный бюджет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473200" cy="381000"/>
                          </a:xfrm>
                          <a:prstGeom prst="rect">
                            <a:avLst/>
                          </a:prstGeom>
                        </pic:spPr>
                      </pic:pic>
                    </a:graphicData>
                  </a:graphic>
                </wp:inline>
              </w:drawing>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Шетелдік инвестициялар</w:t>
            </w:r>
            <w:r>
              <w:br/>
            </w:r>
            <w:r>
              <w:rPr>
                <w:rFonts w:ascii="Times New Roman"/>
                <w:b w:val="false"/>
                <w:i w:val="false"/>
                <w:color w:val="000000"/>
                <w:sz w:val="20"/>
              </w:rPr>
              <w:t>
</w:t>
            </w:r>
            <w:r>
              <w:rPr>
                <w:rFonts w:ascii="Times New Roman"/>
                <w:b w:val="false"/>
                <w:i w:val="false"/>
                <w:color w:val="000000"/>
                <w:sz w:val="20"/>
              </w:rPr>
              <w:t>      Иностранные инвестиции</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473200" cy="381000"/>
                          </a:xfrm>
                          <a:prstGeom prst="rect">
                            <a:avLst/>
                          </a:prstGeom>
                        </pic:spPr>
                      </pic:pic>
                    </a:graphicData>
                  </a:graphic>
                </wp:inline>
              </w:drawing>
            </w:r>
          </w:p>
        </w:tc>
      </w:tr>
      <w:tr>
        <w:trPr>
          <w:trHeight w:val="30" w:hRule="atLeast"/>
        </w:trPr>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Қарыз қаражаттар</w:t>
            </w:r>
            <w:r>
              <w:br/>
            </w:r>
            <w:r>
              <w:rPr>
                <w:rFonts w:ascii="Times New Roman"/>
                <w:b w:val="false"/>
                <w:i w:val="false"/>
                <w:color w:val="000000"/>
                <w:sz w:val="20"/>
              </w:rPr>
              <w:t>
</w:t>
            </w:r>
            <w:r>
              <w:rPr>
                <w:rFonts w:ascii="Times New Roman"/>
                <w:b w:val="false"/>
                <w:i w:val="false"/>
                <w:color w:val="000000"/>
                <w:sz w:val="20"/>
              </w:rPr>
              <w:t>      Заемные средства</w:t>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473200" cy="381000"/>
                          </a:xfrm>
                          <a:prstGeom prst="rect">
                            <a:avLst/>
                          </a:prstGeom>
                        </pic:spPr>
                      </pic:pic>
                    </a:graphicData>
                  </a:graphic>
                </wp:inline>
              </w:drawing>
            </w:r>
          </w:p>
        </w:tc>
      </w:tr>
    </w:tbl>
    <w:bookmarkStart w:name="z241" w:id="79"/>
    <w:p>
      <w:pPr>
        <w:spacing w:after="0"/>
        <w:ind w:left="0"/>
        <w:jc w:val="both"/>
      </w:pPr>
      <w:r>
        <w:rPr>
          <w:rFonts w:ascii="Times New Roman"/>
          <w:b w:val="false"/>
          <w:i w:val="false"/>
          <w:color w:val="000000"/>
          <w:sz w:val="28"/>
        </w:rPr>
        <w:t>
</w:t>
      </w:r>
      <w:r>
        <w:rPr>
          <w:rFonts w:ascii="Times New Roman"/>
          <w:b/>
          <w:i w:val="false"/>
          <w:color w:val="000000"/>
          <w:sz w:val="28"/>
        </w:rPr>
        <w:t>8. АКТ пайдалануды тежеуші факторлар</w:t>
      </w:r>
      <w:r>
        <w:br/>
      </w:r>
      <w:r>
        <w:rPr>
          <w:rFonts w:ascii="Times New Roman"/>
          <w:b w:val="false"/>
          <w:i w:val="false"/>
          <w:color w:val="000000"/>
          <w:sz w:val="28"/>
        </w:rPr>
        <w:t>
   Факторы, сдерживающие использование ИКТ</w:t>
      </w:r>
    </w:p>
    <w:bookmarkEnd w:id="79"/>
    <w:p>
      <w:pPr>
        <w:spacing w:after="0"/>
        <w:ind w:left="0"/>
        <w:jc w:val="both"/>
      </w:pPr>
      <w:r>
        <w:rPr>
          <w:rFonts w:ascii="Times New Roman"/>
          <w:b/>
          <w:i w:val="false"/>
          <w:color w:val="000000"/>
          <w:sz w:val="28"/>
        </w:rPr>
        <w:t>8.1. АКТ пайдалануды тежеуші факторлар мен себептерді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причины (факторы), сдерживающие использование ИКТ</w:t>
      </w:r>
    </w:p>
    <w:p>
      <w:pPr>
        <w:spacing w:after="0"/>
        <w:ind w:left="0"/>
        <w:jc w:val="both"/>
      </w:pPr>
      <w:r>
        <w:rPr>
          <w:rFonts w:ascii="Times New Roman"/>
          <w:b/>
          <w:i w:val="false"/>
          <w:color w:val="000000"/>
          <w:sz w:val="28"/>
        </w:rPr>
        <w:t>8.1.1. Технологиялық</w:t>
      </w:r>
      <w:r>
        <w:rPr>
          <w:rFonts w:ascii="Times New Roman"/>
          <w:b/>
          <w:i w:val="false"/>
          <w:color w:val="000000"/>
          <w:sz w:val="28"/>
        </w:rPr>
        <w:t xml:space="preserve"> факторлар:</w:t>
      </w:r>
      <w:r>
        <w:br/>
      </w:r>
      <w:r>
        <w:rPr>
          <w:rFonts w:ascii="Times New Roman"/>
          <w:b w:val="false"/>
          <w:i w:val="false"/>
          <w:color w:val="000000"/>
          <w:sz w:val="28"/>
        </w:rPr>
        <w:t>
</w:t>
      </w:r>
      <w:r>
        <w:rPr>
          <w:rFonts w:ascii="Times New Roman"/>
          <w:b w:val="false"/>
          <w:i w:val="false"/>
          <w:color w:val="000000"/>
          <w:sz w:val="28"/>
        </w:rPr>
        <w:t>        Технологические факторы: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6"/>
        <w:gridCol w:w="1314"/>
      </w:tblGrid>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8.1.1.1. Өте күрделі техникалық қиындықтар</w:t>
            </w:r>
            <w:r>
              <w:br/>
            </w:r>
            <w:r>
              <w:rPr>
                <w:rFonts w:ascii="Times New Roman"/>
                <w:b w:val="false"/>
                <w:i w:val="false"/>
                <w:color w:val="000000"/>
                <w:sz w:val="20"/>
              </w:rPr>
              <w:t>
</w:t>
            </w:r>
            <w:r>
              <w:rPr>
                <w:rFonts w:ascii="Times New Roman"/>
                <w:b w:val="false"/>
                <w:i w:val="false"/>
                <w:color w:val="000000"/>
                <w:sz w:val="20"/>
              </w:rPr>
              <w:t>          Слишком большие технические сложности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42900" cy="355600"/>
                          </a:xfrm>
                          <a:prstGeom prst="rect">
                            <a:avLst/>
                          </a:prstGeom>
                        </pic:spPr>
                      </pic:pic>
                    </a:graphicData>
                  </a:graphic>
                </wp:inline>
              </w:drawing>
            </w:r>
          </w:p>
        </w:tc>
      </w:tr>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8.1.1.2. Қолда бар техникалық және бағдарламалық құралдар</w:t>
            </w:r>
            <w:r>
              <w:br/>
            </w:r>
            <w:r>
              <w:rPr>
                <w:rFonts w:ascii="Times New Roman"/>
                <w:b w:val="false"/>
                <w:i w:val="false"/>
                <w:color w:val="000000"/>
                <w:sz w:val="20"/>
              </w:rPr>
              <w:t>
</w:t>
            </w:r>
            <w:r>
              <w:rPr>
                <w:rFonts w:ascii="Times New Roman"/>
                <w:b/>
                <w:i w:val="false"/>
                <w:color w:val="000000"/>
                <w:sz w:val="20"/>
              </w:rPr>
              <w:t>         мүмкіндіктерінің кәсіпорынның ерекше қажеттіліктеріне</w:t>
            </w:r>
            <w:r>
              <w:br/>
            </w:r>
            <w:r>
              <w:rPr>
                <w:rFonts w:ascii="Times New Roman"/>
                <w:b w:val="false"/>
                <w:i w:val="false"/>
                <w:color w:val="000000"/>
                <w:sz w:val="20"/>
              </w:rPr>
              <w:t>
</w:t>
            </w:r>
            <w:r>
              <w:rPr>
                <w:rFonts w:ascii="Times New Roman"/>
                <w:b/>
                <w:i w:val="false"/>
                <w:color w:val="000000"/>
                <w:sz w:val="20"/>
              </w:rPr>
              <w:t>         сәйкес келмеуі</w:t>
            </w:r>
            <w:r>
              <w:br/>
            </w:r>
            <w:r>
              <w:rPr>
                <w:rFonts w:ascii="Times New Roman"/>
                <w:b w:val="false"/>
                <w:i w:val="false"/>
                <w:color w:val="000000"/>
                <w:sz w:val="20"/>
              </w:rPr>
              <w:t>
</w:t>
            </w:r>
            <w:r>
              <w:rPr>
                <w:rFonts w:ascii="Times New Roman"/>
                <w:b w:val="false"/>
                <w:i w:val="false"/>
                <w:color w:val="000000"/>
                <w:sz w:val="20"/>
              </w:rPr>
              <w:t>          Несоответствие возможностей, существующих технических и программных</w:t>
            </w:r>
            <w:r>
              <w:br/>
            </w:r>
            <w:r>
              <w:rPr>
                <w:rFonts w:ascii="Times New Roman"/>
                <w:b w:val="false"/>
                <w:i w:val="false"/>
                <w:color w:val="000000"/>
                <w:sz w:val="20"/>
              </w:rPr>
              <w:t>
</w:t>
            </w:r>
            <w:r>
              <w:rPr>
                <w:rFonts w:ascii="Times New Roman"/>
                <w:b w:val="false"/>
                <w:i w:val="false"/>
                <w:color w:val="000000"/>
                <w:sz w:val="20"/>
              </w:rPr>
              <w:t>          средств специфическим потребностям предприятия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42900" cy="355600"/>
                          </a:xfrm>
                          <a:prstGeom prst="rect">
                            <a:avLst/>
                          </a:prstGeom>
                        </pic:spPr>
                      </pic:pic>
                    </a:graphicData>
                  </a:graphic>
                </wp:inline>
              </w:drawing>
            </w:r>
          </w:p>
        </w:tc>
      </w:tr>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8.1.1.3. Телекоммуникация желілеріне қосылуға техникалық</w:t>
            </w:r>
            <w:r>
              <w:br/>
            </w:r>
            <w:r>
              <w:rPr>
                <w:rFonts w:ascii="Times New Roman"/>
                <w:b w:val="false"/>
                <w:i w:val="false"/>
                <w:color w:val="000000"/>
                <w:sz w:val="20"/>
              </w:rPr>
              <w:t>
</w:t>
            </w:r>
            <w:r>
              <w:rPr>
                <w:rFonts w:ascii="Times New Roman"/>
                <w:b/>
                <w:i w:val="false"/>
                <w:color w:val="000000"/>
                <w:sz w:val="20"/>
              </w:rPr>
              <w:t>         мүмкіндіктің жоқтығы</w:t>
            </w:r>
            <w:r>
              <w:br/>
            </w:r>
            <w:r>
              <w:rPr>
                <w:rFonts w:ascii="Times New Roman"/>
                <w:b w:val="false"/>
                <w:i w:val="false"/>
                <w:color w:val="000000"/>
                <w:sz w:val="20"/>
              </w:rPr>
              <w:t>
</w:t>
            </w:r>
            <w:r>
              <w:rPr>
                <w:rFonts w:ascii="Times New Roman"/>
                <w:b w:val="false"/>
                <w:i w:val="false"/>
                <w:color w:val="000000"/>
                <w:sz w:val="20"/>
              </w:rPr>
              <w:t>          Отсутствие технической возможности подключения к сетям</w:t>
            </w:r>
            <w:r>
              <w:br/>
            </w:r>
            <w:r>
              <w:rPr>
                <w:rFonts w:ascii="Times New Roman"/>
                <w:b w:val="false"/>
                <w:i w:val="false"/>
                <w:color w:val="000000"/>
                <w:sz w:val="20"/>
              </w:rPr>
              <w:t>
</w:t>
            </w:r>
            <w:r>
              <w:rPr>
                <w:rFonts w:ascii="Times New Roman"/>
                <w:b w:val="false"/>
                <w:i w:val="false"/>
                <w:color w:val="000000"/>
                <w:sz w:val="20"/>
              </w:rPr>
              <w:t>          телекоммуникаций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42900" cy="355600"/>
                          </a:xfrm>
                          <a:prstGeom prst="rect">
                            <a:avLst/>
                          </a:prstGeom>
                        </pic:spPr>
                      </pic:pic>
                    </a:graphicData>
                  </a:graphic>
                </wp:inline>
              </w:drawing>
            </w:r>
          </w:p>
        </w:tc>
      </w:tr>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8.1.1.4. Байланыстың қанағаттанарлықсыз сапасы</w:t>
            </w:r>
            <w:r>
              <w:br/>
            </w:r>
            <w:r>
              <w:rPr>
                <w:rFonts w:ascii="Times New Roman"/>
                <w:b w:val="false"/>
                <w:i w:val="false"/>
                <w:color w:val="000000"/>
                <w:sz w:val="20"/>
              </w:rPr>
              <w:t>
</w:t>
            </w:r>
            <w:r>
              <w:rPr>
                <w:rFonts w:ascii="Times New Roman"/>
                <w:b w:val="false"/>
                <w:i w:val="false"/>
                <w:color w:val="000000"/>
                <w:sz w:val="20"/>
              </w:rPr>
              <w:t>          Неудовлетворительное качество связи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42900" cy="355600"/>
                          </a:xfrm>
                          <a:prstGeom prst="rect">
                            <a:avLst/>
                          </a:prstGeom>
                        </pic:spPr>
                      </pic:pic>
                    </a:graphicData>
                  </a:graphic>
                </wp:inline>
              </w:drawing>
            </w:r>
          </w:p>
        </w:tc>
      </w:tr>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8.1.1.5. Құжаттармен электрондық алмасуда файлдардың бірыңғай</w:t>
            </w:r>
            <w:r>
              <w:br/>
            </w:r>
            <w:r>
              <w:rPr>
                <w:rFonts w:ascii="Times New Roman"/>
                <w:b w:val="false"/>
                <w:i w:val="false"/>
                <w:color w:val="000000"/>
                <w:sz w:val="20"/>
              </w:rPr>
              <w:t>
</w:t>
            </w:r>
            <w:r>
              <w:rPr>
                <w:rFonts w:ascii="Times New Roman"/>
                <w:b/>
                <w:i w:val="false"/>
                <w:color w:val="000000"/>
                <w:sz w:val="20"/>
              </w:rPr>
              <w:t>         стандартының болмауы</w:t>
            </w:r>
            <w:r>
              <w:br/>
            </w:r>
            <w:r>
              <w:rPr>
                <w:rFonts w:ascii="Times New Roman"/>
                <w:b w:val="false"/>
                <w:i w:val="false"/>
                <w:color w:val="000000"/>
                <w:sz w:val="20"/>
              </w:rPr>
              <w:t>
</w:t>
            </w:r>
            <w:r>
              <w:rPr>
                <w:rFonts w:ascii="Times New Roman"/>
                <w:b w:val="false"/>
                <w:i w:val="false"/>
                <w:color w:val="000000"/>
                <w:sz w:val="20"/>
              </w:rPr>
              <w:t>          Отсутствие единого стандарта файлов при электронном обмене</w:t>
            </w:r>
            <w:r>
              <w:br/>
            </w:r>
            <w:r>
              <w:rPr>
                <w:rFonts w:ascii="Times New Roman"/>
                <w:b w:val="false"/>
                <w:i w:val="false"/>
                <w:color w:val="000000"/>
                <w:sz w:val="20"/>
              </w:rPr>
              <w:t>
</w:t>
            </w:r>
            <w:r>
              <w:rPr>
                <w:rFonts w:ascii="Times New Roman"/>
                <w:b w:val="false"/>
                <w:i w:val="false"/>
                <w:color w:val="000000"/>
                <w:sz w:val="20"/>
              </w:rPr>
              <w:t>          документами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42900" cy="355600"/>
                          </a:xfrm>
                          <a:prstGeom prst="rect">
                            <a:avLst/>
                          </a:prstGeom>
                        </pic:spPr>
                      </pic:pic>
                    </a:graphicData>
                  </a:graphic>
                </wp:inline>
              </w:drawing>
            </w:r>
          </w:p>
        </w:tc>
      </w:tr>
      <w:tr>
        <w:trPr>
          <w:trHeight w:val="30" w:hRule="atLeast"/>
        </w:trPr>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8.1.1.6. Инфрақұрылымды құруда жалпы тәсілдердің болмауы</w:t>
            </w:r>
            <w:r>
              <w:br/>
            </w:r>
            <w:r>
              <w:rPr>
                <w:rFonts w:ascii="Times New Roman"/>
                <w:b w:val="false"/>
                <w:i w:val="false"/>
                <w:color w:val="000000"/>
                <w:sz w:val="20"/>
              </w:rPr>
              <w:t>
</w:t>
            </w:r>
            <w:r>
              <w:rPr>
                <w:rFonts w:ascii="Times New Roman"/>
                <w:b w:val="false"/>
                <w:i w:val="false"/>
                <w:color w:val="000000"/>
                <w:sz w:val="20"/>
              </w:rPr>
              <w:t>          Отсутствие общих подходов к формированию инфраструктуры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8.1.2. Экономикалы</w:t>
      </w:r>
      <w:r>
        <w:rPr>
          <w:rFonts w:ascii="Times New Roman"/>
          <w:b/>
          <w:i w:val="false"/>
          <w:color w:val="000000"/>
          <w:sz w:val="28"/>
        </w:rPr>
        <w:t>қ</w:t>
      </w:r>
      <w:r>
        <w:rPr>
          <w:rFonts w:ascii="Times New Roman"/>
          <w:b/>
          <w:i w:val="false"/>
          <w:color w:val="000000"/>
          <w:sz w:val="28"/>
        </w:rPr>
        <w:t xml:space="preserve"> факторлар:</w:t>
      </w:r>
      <w:r>
        <w:br/>
      </w:r>
      <w:r>
        <w:rPr>
          <w:rFonts w:ascii="Times New Roman"/>
          <w:b w:val="false"/>
          <w:i w:val="false"/>
          <w:color w:val="000000"/>
          <w:sz w:val="28"/>
        </w:rPr>
        <w:t>
</w:t>
      </w:r>
      <w:r>
        <w:rPr>
          <w:rFonts w:ascii="Times New Roman"/>
          <w:b w:val="false"/>
          <w:i w:val="false"/>
          <w:color w:val="000000"/>
          <w:sz w:val="28"/>
        </w:rPr>
        <w:t>        Экономические факторы: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6"/>
        <w:gridCol w:w="1334"/>
      </w:tblGrid>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8.1.2.1. Ақшалай қаражаттың жоқтығы</w:t>
            </w:r>
            <w:r>
              <w:br/>
            </w:r>
            <w:r>
              <w:rPr>
                <w:rFonts w:ascii="Times New Roman"/>
                <w:b w:val="false"/>
                <w:i w:val="false"/>
                <w:color w:val="000000"/>
                <w:sz w:val="20"/>
              </w:rPr>
              <w:t>
</w:t>
            </w:r>
            <w:r>
              <w:rPr>
                <w:rFonts w:ascii="Times New Roman"/>
                <w:b w:val="false"/>
                <w:i w:val="false"/>
                <w:color w:val="000000"/>
                <w:sz w:val="20"/>
              </w:rPr>
              <w:t>          Отсутствие денежных средств</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8.1.2.2. АКТ дамытуға арналған бос ресурстардың болмауы</w:t>
            </w:r>
            <w:r>
              <w:br/>
            </w:r>
            <w:r>
              <w:rPr>
                <w:rFonts w:ascii="Times New Roman"/>
                <w:b w:val="false"/>
                <w:i w:val="false"/>
                <w:color w:val="000000"/>
                <w:sz w:val="20"/>
              </w:rPr>
              <w:t>
</w:t>
            </w:r>
            <w:r>
              <w:rPr>
                <w:rFonts w:ascii="Times New Roman"/>
                <w:b w:val="false"/>
                <w:i w:val="false"/>
                <w:color w:val="000000"/>
                <w:sz w:val="20"/>
              </w:rPr>
              <w:t>          Отсутствие свободных ресурсов для развития ИКТ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8.1.2.3. АКТ пайдаланудан түсетін экономикалық пайданың</w:t>
            </w:r>
            <w:r>
              <w:br/>
            </w:r>
            <w:r>
              <w:rPr>
                <w:rFonts w:ascii="Times New Roman"/>
                <w:b w:val="false"/>
                <w:i w:val="false"/>
                <w:color w:val="000000"/>
                <w:sz w:val="20"/>
              </w:rPr>
              <w:t>
</w:t>
            </w:r>
            <w:r>
              <w:rPr>
                <w:rFonts w:ascii="Times New Roman"/>
                <w:b/>
                <w:i w:val="false"/>
                <w:color w:val="000000"/>
                <w:sz w:val="20"/>
              </w:rPr>
              <w:t>         тұрлаусыздығы</w:t>
            </w:r>
            <w:r>
              <w:br/>
            </w:r>
            <w:r>
              <w:rPr>
                <w:rFonts w:ascii="Times New Roman"/>
                <w:b w:val="false"/>
                <w:i w:val="false"/>
                <w:color w:val="000000"/>
                <w:sz w:val="20"/>
              </w:rPr>
              <w:t>
</w:t>
            </w:r>
            <w:r>
              <w:rPr>
                <w:rFonts w:ascii="Times New Roman"/>
                <w:b w:val="false"/>
                <w:i w:val="false"/>
                <w:color w:val="000000"/>
                <w:sz w:val="20"/>
              </w:rPr>
              <w:t>          Неопределенность экономической выгоды от использования ИКТ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8.1.2.4. АКТ іске асырудан жеткіліксіз тиімділік</w:t>
            </w:r>
            <w:r>
              <w:br/>
            </w:r>
            <w:r>
              <w:rPr>
                <w:rFonts w:ascii="Times New Roman"/>
                <w:b w:val="false"/>
                <w:i w:val="false"/>
                <w:color w:val="000000"/>
                <w:sz w:val="20"/>
              </w:rPr>
              <w:t>
</w:t>
            </w:r>
            <w:r>
              <w:rPr>
                <w:rFonts w:ascii="Times New Roman"/>
                <w:b w:val="false"/>
                <w:i w:val="false"/>
                <w:color w:val="000000"/>
                <w:sz w:val="20"/>
              </w:rPr>
              <w:t>          Недостаточно выгоды от реализации ИКТ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8.1.2.5. Кәсіпорын үшін тиімділігінің болмауы</w:t>
            </w:r>
            <w:r>
              <w:br/>
            </w:r>
            <w:r>
              <w:rPr>
                <w:rFonts w:ascii="Times New Roman"/>
                <w:b w:val="false"/>
                <w:i w:val="false"/>
                <w:color w:val="000000"/>
                <w:sz w:val="20"/>
              </w:rPr>
              <w:t>
</w:t>
            </w:r>
            <w:r>
              <w:rPr>
                <w:rFonts w:ascii="Times New Roman"/>
                <w:b w:val="false"/>
                <w:i w:val="false"/>
                <w:color w:val="000000"/>
                <w:sz w:val="20"/>
              </w:rPr>
              <w:t>          Отсутствие выгоды для предприятия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8.1.2.6. Халық үшін тиімділігінің болмауы</w:t>
            </w:r>
            <w:r>
              <w:br/>
            </w:r>
            <w:r>
              <w:rPr>
                <w:rFonts w:ascii="Times New Roman"/>
                <w:b w:val="false"/>
                <w:i w:val="false"/>
                <w:color w:val="000000"/>
                <w:sz w:val="20"/>
              </w:rPr>
              <w:t>
</w:t>
            </w:r>
            <w:r>
              <w:rPr>
                <w:rFonts w:ascii="Times New Roman"/>
                <w:b w:val="false"/>
                <w:i w:val="false"/>
                <w:color w:val="000000"/>
                <w:sz w:val="20"/>
              </w:rPr>
              <w:t>          Отсутствие выгоды для населения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42900" cy="355600"/>
                          </a:xfrm>
                          <a:prstGeom prst="rect">
                            <a:avLst/>
                          </a:prstGeom>
                        </pic:spPr>
                      </pic:pic>
                    </a:graphicData>
                  </a:graphic>
                </wp:inline>
              </w:drawing>
            </w:r>
          </w:p>
        </w:tc>
      </w:tr>
      <w:tr>
        <w:trPr>
          <w:trHeight w:val="30" w:hRule="atLeast"/>
        </w:trPr>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8.1.2.7. Серіктестердің, жеткізушілердің және тұтынушылардың</w:t>
            </w:r>
            <w:r>
              <w:br/>
            </w:r>
            <w:r>
              <w:rPr>
                <w:rFonts w:ascii="Times New Roman"/>
                <w:b w:val="false"/>
                <w:i w:val="false"/>
                <w:color w:val="000000"/>
                <w:sz w:val="20"/>
              </w:rPr>
              <w:t>
</w:t>
            </w:r>
            <w:r>
              <w:rPr>
                <w:rFonts w:ascii="Times New Roman"/>
                <w:b/>
                <w:i w:val="false"/>
                <w:color w:val="000000"/>
                <w:sz w:val="20"/>
              </w:rPr>
              <w:t>         АКТ толық пайдаланбауы</w:t>
            </w:r>
            <w:r>
              <w:br/>
            </w:r>
            <w:r>
              <w:rPr>
                <w:rFonts w:ascii="Times New Roman"/>
                <w:b w:val="false"/>
                <w:i w:val="false"/>
                <w:color w:val="000000"/>
                <w:sz w:val="20"/>
              </w:rPr>
              <w:t>
</w:t>
            </w:r>
            <w:r>
              <w:rPr>
                <w:rFonts w:ascii="Times New Roman"/>
                <w:b w:val="false"/>
                <w:i w:val="false"/>
                <w:color w:val="000000"/>
                <w:sz w:val="20"/>
              </w:rPr>
              <w:t>          Недостаточное использование ИКТ партнерами, поставщиками и</w:t>
            </w:r>
            <w:r>
              <w:br/>
            </w:r>
            <w:r>
              <w:rPr>
                <w:rFonts w:ascii="Times New Roman"/>
                <w:b w:val="false"/>
                <w:i w:val="false"/>
                <w:color w:val="000000"/>
                <w:sz w:val="20"/>
              </w:rPr>
              <w:t>
</w:t>
            </w:r>
            <w:r>
              <w:rPr>
                <w:rFonts w:ascii="Times New Roman"/>
                <w:b w:val="false"/>
                <w:i w:val="false"/>
                <w:color w:val="000000"/>
                <w:sz w:val="20"/>
              </w:rPr>
              <w:t>          потребителями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42900" cy="355600"/>
                          </a:xfrm>
                          <a:prstGeom prst="rect">
                            <a:avLst/>
                          </a:prstGeom>
                        </pic:spPr>
                      </pic:pic>
                    </a:graphicData>
                  </a:graphic>
                </wp:inline>
              </w:drawing>
            </w:r>
          </w:p>
        </w:tc>
      </w:tr>
    </w:tbl>
    <w:p>
      <w:pPr>
        <w:spacing w:after="0"/>
        <w:ind w:left="0"/>
        <w:jc w:val="both"/>
      </w:pPr>
      <w:r>
        <w:rPr>
          <w:rFonts w:ascii="Times New Roman"/>
          <w:b/>
          <w:i w:val="false"/>
          <w:color w:val="000000"/>
          <w:sz w:val="28"/>
        </w:rPr>
        <w:t>8.1.3. Ө</w:t>
      </w:r>
      <w:r>
        <w:rPr>
          <w:rFonts w:ascii="Times New Roman"/>
          <w:b/>
          <w:i w:val="false"/>
          <w:color w:val="000000"/>
          <w:sz w:val="28"/>
        </w:rPr>
        <w:t>ндірістік факторлар:</w:t>
      </w:r>
      <w:r>
        <w:br/>
      </w:r>
      <w:r>
        <w:rPr>
          <w:rFonts w:ascii="Times New Roman"/>
          <w:b w:val="false"/>
          <w:i w:val="false"/>
          <w:color w:val="000000"/>
          <w:sz w:val="28"/>
        </w:rPr>
        <w:t>
</w:t>
      </w:r>
      <w:r>
        <w:rPr>
          <w:rFonts w:ascii="Times New Roman"/>
          <w:b w:val="false"/>
          <w:i w:val="false"/>
          <w:color w:val="000000"/>
          <w:sz w:val="28"/>
        </w:rPr>
        <w:t>        Производственные факторы: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8"/>
        <w:gridCol w:w="842"/>
      </w:tblGrid>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8.1.3.1. Кәсіпорын қызметінің және шығарылатын өнімнің (қызметтің)</w:t>
            </w:r>
            <w:r>
              <w:br/>
            </w:r>
            <w:r>
              <w:rPr>
                <w:rFonts w:ascii="Times New Roman"/>
                <w:b w:val="false"/>
                <w:i w:val="false"/>
                <w:color w:val="000000"/>
                <w:sz w:val="20"/>
              </w:rPr>
              <w:t>
</w:t>
            </w:r>
            <w:r>
              <w:rPr>
                <w:rFonts w:ascii="Times New Roman"/>
                <w:b/>
                <w:i w:val="false"/>
                <w:color w:val="000000"/>
                <w:sz w:val="20"/>
              </w:rPr>
              <w:t>         сипатына байланысты АКТ пайдалану қажеттілігінің жоқтығы</w:t>
            </w:r>
            <w:r>
              <w:br/>
            </w:r>
            <w:r>
              <w:rPr>
                <w:rFonts w:ascii="Times New Roman"/>
                <w:b w:val="false"/>
                <w:i w:val="false"/>
                <w:color w:val="000000"/>
                <w:sz w:val="20"/>
              </w:rPr>
              <w:t>
</w:t>
            </w:r>
            <w:r>
              <w:rPr>
                <w:rFonts w:ascii="Times New Roman"/>
                <w:b w:val="false"/>
                <w:i w:val="false"/>
                <w:color w:val="000000"/>
                <w:sz w:val="20"/>
              </w:rPr>
              <w:t>          Отсутствие потребности в использовании ИКТ в связи с характером</w:t>
            </w:r>
            <w:r>
              <w:br/>
            </w:r>
            <w:r>
              <w:rPr>
                <w:rFonts w:ascii="Times New Roman"/>
                <w:b w:val="false"/>
                <w:i w:val="false"/>
                <w:color w:val="000000"/>
                <w:sz w:val="20"/>
              </w:rPr>
              <w:t>
</w:t>
            </w:r>
            <w:r>
              <w:rPr>
                <w:rFonts w:ascii="Times New Roman"/>
                <w:b w:val="false"/>
                <w:i w:val="false"/>
                <w:color w:val="000000"/>
                <w:sz w:val="20"/>
              </w:rPr>
              <w:t>          деятельности предприятия и выпускаемой продукции (услуг)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42900" cy="355600"/>
                          </a:xfrm>
                          <a:prstGeom prst="rect">
                            <a:avLst/>
                          </a:prstGeom>
                        </pic:spPr>
                      </pic:pic>
                    </a:graphicData>
                  </a:graphic>
                </wp:inline>
              </w:drawing>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8.1.3.2. Кәсіпорында АКТ саласында білікті мамандардың жетіспеушілігі</w:t>
            </w:r>
            <w:r>
              <w:br/>
            </w:r>
            <w:r>
              <w:rPr>
                <w:rFonts w:ascii="Times New Roman"/>
                <w:b w:val="false"/>
                <w:i w:val="false"/>
                <w:color w:val="000000"/>
                <w:sz w:val="20"/>
              </w:rPr>
              <w:t>
</w:t>
            </w:r>
            <w:r>
              <w:rPr>
                <w:rFonts w:ascii="Times New Roman"/>
                <w:b w:val="false"/>
                <w:i w:val="false"/>
                <w:color w:val="000000"/>
                <w:sz w:val="20"/>
              </w:rPr>
              <w:t xml:space="preserve">          Нехватка на предприятии квалифицированных специалистов в области ИКТ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42900" cy="355600"/>
                          </a:xfrm>
                          <a:prstGeom prst="rect">
                            <a:avLst/>
                          </a:prstGeom>
                        </pic:spPr>
                      </pic:pic>
                    </a:graphicData>
                  </a:graphic>
                </wp:inline>
              </w:drawing>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8.1.3.3. Техникалық жайлардың жоқтығы немесе олардың тиісті талаптарға</w:t>
            </w:r>
            <w:r>
              <w:br/>
            </w:r>
            <w:r>
              <w:rPr>
                <w:rFonts w:ascii="Times New Roman"/>
                <w:b w:val="false"/>
                <w:i w:val="false"/>
                <w:color w:val="000000"/>
                <w:sz w:val="20"/>
              </w:rPr>
              <w:t>
</w:t>
            </w:r>
            <w:r>
              <w:rPr>
                <w:rFonts w:ascii="Times New Roman"/>
                <w:b/>
                <w:i w:val="false"/>
                <w:color w:val="000000"/>
                <w:sz w:val="20"/>
              </w:rPr>
              <w:t>         сәйкес келмеуі</w:t>
            </w:r>
            <w:r>
              <w:br/>
            </w:r>
            <w:r>
              <w:rPr>
                <w:rFonts w:ascii="Times New Roman"/>
                <w:b w:val="false"/>
                <w:i w:val="false"/>
                <w:color w:val="000000"/>
                <w:sz w:val="20"/>
              </w:rPr>
              <w:t>
</w:t>
            </w:r>
            <w:r>
              <w:rPr>
                <w:rFonts w:ascii="Times New Roman"/>
                <w:b w:val="false"/>
                <w:i w:val="false"/>
                <w:color w:val="000000"/>
                <w:sz w:val="20"/>
              </w:rPr>
              <w:t>          Отсутствие технических помещений или их несоответствие необходимым</w:t>
            </w:r>
            <w:r>
              <w:br/>
            </w:r>
            <w:r>
              <w:rPr>
                <w:rFonts w:ascii="Times New Roman"/>
                <w:b w:val="false"/>
                <w:i w:val="false"/>
                <w:color w:val="000000"/>
                <w:sz w:val="20"/>
              </w:rPr>
              <w:t>
</w:t>
            </w:r>
            <w:r>
              <w:rPr>
                <w:rFonts w:ascii="Times New Roman"/>
                <w:b w:val="false"/>
                <w:i w:val="false"/>
                <w:color w:val="000000"/>
                <w:sz w:val="20"/>
              </w:rPr>
              <w:t>          требованиям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42900" cy="355600"/>
                          </a:xfrm>
                          <a:prstGeom prst="rect">
                            <a:avLst/>
                          </a:prstGeom>
                        </pic:spPr>
                      </pic:pic>
                    </a:graphicData>
                  </a:graphic>
                </wp:inline>
              </w:drawing>
            </w:r>
          </w:p>
        </w:tc>
      </w:tr>
    </w:tbl>
    <w:bookmarkStart w:name="z242" w:id="80"/>
    <w:p>
      <w:pPr>
        <w:spacing w:after="0"/>
        <w:ind w:left="0"/>
        <w:jc w:val="both"/>
      </w:pPr>
      <w:r>
        <w:rPr>
          <w:rFonts w:ascii="Times New Roman"/>
          <w:b w:val="false"/>
          <w:i w:val="false"/>
          <w:color w:val="000000"/>
          <w:sz w:val="28"/>
        </w:rPr>
        <w:t>
</w:t>
      </w:r>
      <w:r>
        <w:rPr>
          <w:rFonts w:ascii="Times New Roman"/>
          <w:b/>
          <w:i w:val="false"/>
          <w:color w:val="000000"/>
          <w:sz w:val="28"/>
        </w:rPr>
        <w:t>9. Ұ</w:t>
      </w:r>
      <w:r>
        <w:rPr>
          <w:rFonts w:ascii="Times New Roman"/>
          <w:b/>
          <w:i w:val="false"/>
          <w:color w:val="000000"/>
          <w:sz w:val="28"/>
        </w:rPr>
        <w:t xml:space="preserve">йым </w:t>
      </w:r>
      <w:r>
        <w:rPr>
          <w:rFonts w:ascii="Times New Roman"/>
          <w:b/>
          <w:i w:val="false"/>
          <w:color w:val="000000"/>
          <w:sz w:val="28"/>
        </w:rPr>
        <w:t>қ</w:t>
      </w:r>
      <w:r>
        <w:rPr>
          <w:rFonts w:ascii="Times New Roman"/>
          <w:b/>
          <w:i w:val="false"/>
          <w:color w:val="000000"/>
          <w:sz w:val="28"/>
        </w:rPr>
        <w:t>ызметкерлеріні</w:t>
      </w:r>
      <w:r>
        <w:rPr>
          <w:rFonts w:ascii="Times New Roman"/>
          <w:b/>
          <w:i w:val="false"/>
          <w:color w:val="000000"/>
          <w:sz w:val="28"/>
        </w:rPr>
        <w:t>ң</w:t>
      </w:r>
      <w:r>
        <w:rPr>
          <w:rFonts w:ascii="Times New Roman"/>
          <w:b/>
          <w:i w:val="false"/>
          <w:color w:val="000000"/>
          <w:sz w:val="28"/>
        </w:rPr>
        <w:t xml:space="preserve"> саны</w:t>
      </w:r>
      <w:r>
        <w:br/>
      </w:r>
      <w:r>
        <w:rPr>
          <w:rFonts w:ascii="Times New Roman"/>
          <w:b w:val="false"/>
          <w:i w:val="false"/>
          <w:color w:val="000000"/>
          <w:sz w:val="28"/>
        </w:rPr>
        <w:t>
    Численность работников организации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6"/>
        <w:gridCol w:w="1742"/>
        <w:gridCol w:w="1742"/>
      </w:tblGrid>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человек</w:t>
            </w:r>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Есепті жылдың соңында жұмыскерлердің жалпы санын</w:t>
            </w:r>
            <w:r>
              <w:br/>
            </w:r>
            <w:r>
              <w:rPr>
                <w:rFonts w:ascii="Times New Roman"/>
                <w:b w:val="false"/>
                <w:i w:val="false"/>
                <w:color w:val="000000"/>
                <w:sz w:val="20"/>
              </w:rPr>
              <w:t>
</w:t>
            </w:r>
            <w:r>
              <w:rPr>
                <w:rFonts w:ascii="Times New Roman"/>
                <w:b/>
                <w:i w:val="false"/>
                <w:color w:val="000000"/>
                <w:sz w:val="20"/>
              </w:rPr>
              <w:t>     көрсетіңіз</w:t>
            </w:r>
            <w:r>
              <w:br/>
            </w:r>
            <w:r>
              <w:rPr>
                <w:rFonts w:ascii="Times New Roman"/>
                <w:b w:val="false"/>
                <w:i w:val="false"/>
                <w:color w:val="000000"/>
                <w:sz w:val="20"/>
              </w:rPr>
              <w:t>
</w:t>
            </w:r>
            <w:r>
              <w:rPr>
                <w:rFonts w:ascii="Times New Roman"/>
                <w:b w:val="false"/>
                <w:i w:val="false"/>
                <w:color w:val="000000"/>
                <w:sz w:val="20"/>
              </w:rPr>
              <w:t>      Укажите общее количество работников на конец отчетного</w:t>
            </w:r>
            <w:r>
              <w:br/>
            </w:r>
            <w:r>
              <w:rPr>
                <w:rFonts w:ascii="Times New Roman"/>
                <w:b w:val="false"/>
                <w:i w:val="false"/>
                <w:color w:val="000000"/>
                <w:sz w:val="20"/>
              </w:rPr>
              <w:t>
</w:t>
            </w:r>
            <w:r>
              <w:rPr>
                <w:rFonts w:ascii="Times New Roman"/>
                <w:b w:val="false"/>
                <w:i w:val="false"/>
                <w:color w:val="000000"/>
                <w:sz w:val="20"/>
              </w:rPr>
              <w:t>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Есепті жылдың соңында IT – мамандардың жалпы санын</w:t>
            </w:r>
            <w:r>
              <w:br/>
            </w:r>
            <w:r>
              <w:rPr>
                <w:rFonts w:ascii="Times New Roman"/>
                <w:b w:val="false"/>
                <w:i w:val="false"/>
                <w:color w:val="000000"/>
                <w:sz w:val="20"/>
              </w:rPr>
              <w:t>
</w:t>
            </w:r>
            <w:r>
              <w:rPr>
                <w:rFonts w:ascii="Times New Roman"/>
                <w:b/>
                <w:i w:val="false"/>
                <w:color w:val="000000"/>
                <w:sz w:val="20"/>
              </w:rPr>
              <w:t>     және олардың қажеттілігін көрсетіңіз</w:t>
            </w:r>
            <w:r>
              <w:br/>
            </w:r>
            <w:r>
              <w:rPr>
                <w:rFonts w:ascii="Times New Roman"/>
                <w:b w:val="false"/>
                <w:i w:val="false"/>
                <w:color w:val="000000"/>
                <w:sz w:val="20"/>
              </w:rPr>
              <w:t>
</w:t>
            </w:r>
            <w:r>
              <w:rPr>
                <w:rFonts w:ascii="Times New Roman"/>
                <w:b w:val="false"/>
                <w:i w:val="false"/>
                <w:color w:val="000000"/>
                <w:sz w:val="20"/>
              </w:rPr>
              <w:t>      Укажите общее количество  IT – специалистов на конец</w:t>
            </w:r>
            <w:r>
              <w:br/>
            </w:r>
            <w:r>
              <w:rPr>
                <w:rFonts w:ascii="Times New Roman"/>
                <w:b w:val="false"/>
                <w:i w:val="false"/>
                <w:color w:val="000000"/>
                <w:sz w:val="20"/>
              </w:rPr>
              <w:t>
</w:t>
            </w:r>
            <w:r>
              <w:rPr>
                <w:rFonts w:ascii="Times New Roman"/>
                <w:b w:val="false"/>
                <w:i w:val="false"/>
                <w:color w:val="000000"/>
                <w:sz w:val="20"/>
              </w:rPr>
              <w:t>      отчетного года, а также их потребность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754"/>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бары</w:t>
                  </w:r>
                  <w:r>
                    <w:br/>
                  </w:r>
                  <w:r>
                    <w:rPr>
                      <w:rFonts w:ascii="Times New Roman"/>
                      <w:b w:val="false"/>
                      <w:i w:val="false"/>
                      <w:color w:val="000000"/>
                      <w:sz w:val="20"/>
                    </w:rPr>
                    <w:t>
</w:t>
                  </w:r>
                  <w:r>
                    <w:rPr>
                      <w:rFonts w:ascii="Times New Roman"/>
                      <w:b w:val="false"/>
                      <w:i w:val="false"/>
                      <w:color w:val="000000"/>
                      <w:sz w:val="20"/>
                    </w:rPr>
                    <w:t>наличие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қажеттілік</w:t>
                  </w:r>
                  <w:r>
                    <w:br/>
                  </w:r>
                  <w:r>
                    <w:rPr>
                      <w:rFonts w:ascii="Times New Roman"/>
                      <w:b w:val="false"/>
                      <w:i w:val="false"/>
                      <w:color w:val="000000"/>
                      <w:sz w:val="20"/>
                    </w:rPr>
                    <w:t>
</w:t>
                  </w:r>
                  <w:r>
                    <w:rPr>
                      <w:rFonts w:ascii="Times New Roman"/>
                      <w:b w:val="false"/>
                      <w:i w:val="false"/>
                      <w:color w:val="000000"/>
                      <w:sz w:val="20"/>
                    </w:rPr>
                    <w:t>потребность</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754"/>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 Есепті жылдың соңында біліктілігі жоғары</w:t>
            </w:r>
            <w:r>
              <w:br/>
            </w:r>
            <w:r>
              <w:rPr>
                <w:rFonts w:ascii="Times New Roman"/>
                <w:b w:val="false"/>
                <w:i w:val="false"/>
                <w:color w:val="000000"/>
                <w:sz w:val="20"/>
              </w:rPr>
              <w:t>
</w:t>
            </w:r>
            <w:r>
              <w:rPr>
                <w:rFonts w:ascii="Times New Roman"/>
                <w:b/>
                <w:i w:val="false"/>
                <w:color w:val="000000"/>
                <w:sz w:val="20"/>
              </w:rPr>
              <w:t>            деңгейдегі IT – мамандардың санын және</w:t>
            </w:r>
            <w:r>
              <w:br/>
            </w:r>
            <w:r>
              <w:rPr>
                <w:rFonts w:ascii="Times New Roman"/>
                <w:b w:val="false"/>
                <w:i w:val="false"/>
                <w:color w:val="000000"/>
                <w:sz w:val="20"/>
              </w:rPr>
              <w:t>
</w:t>
            </w:r>
            <w:r>
              <w:rPr>
                <w:rFonts w:ascii="Times New Roman"/>
                <w:b/>
                <w:i w:val="false"/>
                <w:color w:val="000000"/>
                <w:sz w:val="20"/>
              </w:rPr>
              <w:t>            олардың қажеттілігін көрсетіңіз</w:t>
            </w:r>
            <w:r>
              <w:br/>
            </w:r>
            <w:r>
              <w:rPr>
                <w:rFonts w:ascii="Times New Roman"/>
                <w:b w:val="false"/>
                <w:i w:val="false"/>
                <w:color w:val="000000"/>
                <w:sz w:val="20"/>
              </w:rPr>
              <w:t>
</w:t>
            </w:r>
            <w:r>
              <w:rPr>
                <w:rFonts w:ascii="Times New Roman"/>
                <w:b w:val="false"/>
                <w:i w:val="false"/>
                <w:color w:val="000000"/>
                <w:sz w:val="20"/>
              </w:rPr>
              <w:t>              Укажите численность IT - специалистов высшего</w:t>
            </w:r>
            <w:r>
              <w:br/>
            </w:r>
            <w:r>
              <w:rPr>
                <w:rFonts w:ascii="Times New Roman"/>
                <w:b w:val="false"/>
                <w:i w:val="false"/>
                <w:color w:val="000000"/>
                <w:sz w:val="20"/>
              </w:rPr>
              <w:t>
</w:t>
            </w:r>
            <w:r>
              <w:rPr>
                <w:rFonts w:ascii="Times New Roman"/>
                <w:b w:val="false"/>
                <w:i w:val="false"/>
                <w:color w:val="000000"/>
                <w:sz w:val="20"/>
              </w:rPr>
              <w:t>              уровня квалификации на конец отчетного года, а</w:t>
            </w:r>
            <w:r>
              <w:br/>
            </w:r>
            <w:r>
              <w:rPr>
                <w:rFonts w:ascii="Times New Roman"/>
                <w:b w:val="false"/>
                <w:i w:val="false"/>
                <w:color w:val="000000"/>
                <w:sz w:val="20"/>
              </w:rPr>
              <w:t>
</w:t>
            </w:r>
            <w:r>
              <w:rPr>
                <w:rFonts w:ascii="Times New Roman"/>
                <w:b w:val="false"/>
                <w:i w:val="false"/>
                <w:color w:val="000000"/>
                <w:sz w:val="20"/>
              </w:rPr>
              <w:t>              также их потребность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олардың ішінде:</w:t>
            </w:r>
            <w:r>
              <w:br/>
            </w:r>
            <w:r>
              <w:rPr>
                <w:rFonts w:ascii="Times New Roman"/>
                <w:b w:val="false"/>
                <w:i w:val="false"/>
                <w:color w:val="000000"/>
                <w:sz w:val="20"/>
              </w:rPr>
              <w:t>
</w:t>
            </w: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9.2.1.1. Жүйелік талдаушылар </w:t>
            </w:r>
            <w:r>
              <w:br/>
            </w:r>
            <w:r>
              <w:rPr>
                <w:rFonts w:ascii="Times New Roman"/>
                <w:b w:val="false"/>
                <w:i w:val="false"/>
                <w:color w:val="000000"/>
                <w:sz w:val="20"/>
              </w:rPr>
              <w:t>
</w:t>
            </w:r>
            <w:r>
              <w:rPr>
                <w:rFonts w:ascii="Times New Roman"/>
                <w:b w:val="false"/>
                <w:i w:val="false"/>
                <w:color w:val="000000"/>
                <w:sz w:val="20"/>
              </w:rPr>
              <w:t>                        Системные аналитики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9.2.1.2. Бағдарламалық қамтамасыз етуді</w:t>
            </w:r>
            <w:r>
              <w:br/>
            </w:r>
            <w:r>
              <w:rPr>
                <w:rFonts w:ascii="Times New Roman"/>
                <w:b w:val="false"/>
                <w:i w:val="false"/>
                <w:color w:val="000000"/>
                <w:sz w:val="20"/>
              </w:rPr>
              <w:t>
</w:t>
            </w:r>
            <w:r>
              <w:rPr>
                <w:rFonts w:ascii="Times New Roman"/>
                <w:b/>
                <w:i w:val="false"/>
                <w:color w:val="000000"/>
                <w:sz w:val="20"/>
              </w:rPr>
              <w:t>                     әзірлеушілер</w:t>
            </w:r>
            <w:r>
              <w:br/>
            </w:r>
            <w:r>
              <w:rPr>
                <w:rFonts w:ascii="Times New Roman"/>
                <w:b w:val="false"/>
                <w:i w:val="false"/>
                <w:color w:val="000000"/>
                <w:sz w:val="20"/>
              </w:rPr>
              <w:t>
</w:t>
            </w:r>
            <w:r>
              <w:rPr>
                <w:rFonts w:ascii="Times New Roman"/>
                <w:b w:val="false"/>
                <w:i w:val="false"/>
                <w:color w:val="000000"/>
                <w:sz w:val="20"/>
              </w:rPr>
              <w:t>                        Разработчики программного обеспечения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9.2.1.3. Басқа топтарға енбеген IT–мамандар</w:t>
            </w:r>
            <w:r>
              <w:br/>
            </w:r>
            <w:r>
              <w:rPr>
                <w:rFonts w:ascii="Times New Roman"/>
                <w:b w:val="false"/>
                <w:i w:val="false"/>
                <w:color w:val="000000"/>
                <w:sz w:val="20"/>
              </w:rPr>
              <w:t>
</w:t>
            </w:r>
            <w:r>
              <w:rPr>
                <w:rFonts w:ascii="Times New Roman"/>
                <w:b w:val="false"/>
                <w:i w:val="false"/>
                <w:color w:val="000000"/>
                <w:sz w:val="20"/>
              </w:rPr>
              <w:t>                        IT-специалисты, не вошедшие в другие</w:t>
            </w:r>
            <w:r>
              <w:br/>
            </w:r>
            <w:r>
              <w:rPr>
                <w:rFonts w:ascii="Times New Roman"/>
                <w:b w:val="false"/>
                <w:i w:val="false"/>
                <w:color w:val="000000"/>
                <w:sz w:val="20"/>
              </w:rPr>
              <w:t>
</w:t>
            </w:r>
            <w:r>
              <w:rPr>
                <w:rFonts w:ascii="Times New Roman"/>
                <w:b w:val="false"/>
                <w:i w:val="false"/>
                <w:color w:val="000000"/>
                <w:sz w:val="20"/>
              </w:rPr>
              <w:t>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9.2.1.3.1. Деректер базасының</w:t>
            </w:r>
            <w:r>
              <w:br/>
            </w:r>
            <w:r>
              <w:rPr>
                <w:rFonts w:ascii="Times New Roman"/>
                <w:b w:val="false"/>
                <w:i w:val="false"/>
                <w:color w:val="000000"/>
                <w:sz w:val="20"/>
              </w:rPr>
              <w:t>
</w:t>
            </w:r>
            <w:r>
              <w:rPr>
                <w:rFonts w:ascii="Times New Roman"/>
                <w:b/>
                <w:i w:val="false"/>
                <w:color w:val="000000"/>
                <w:sz w:val="20"/>
              </w:rPr>
              <w:t>                                әкімшісі</w:t>
            </w:r>
            <w:r>
              <w:br/>
            </w:r>
            <w:r>
              <w:rPr>
                <w:rFonts w:ascii="Times New Roman"/>
                <w:b w:val="false"/>
                <w:i w:val="false"/>
                <w:color w:val="000000"/>
                <w:sz w:val="20"/>
              </w:rPr>
              <w:t>
</w:t>
            </w:r>
            <w:r>
              <w:rPr>
                <w:rFonts w:ascii="Times New Roman"/>
                <w:b w:val="false"/>
                <w:i w:val="false"/>
                <w:color w:val="000000"/>
                <w:sz w:val="20"/>
              </w:rPr>
              <w:t>                                    Администратор баз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9.2.1.3.2. Инженер-жүйе технигі</w:t>
            </w:r>
            <w:r>
              <w:br/>
            </w:r>
            <w:r>
              <w:rPr>
                <w:rFonts w:ascii="Times New Roman"/>
                <w:b w:val="false"/>
                <w:i w:val="false"/>
                <w:color w:val="000000"/>
                <w:sz w:val="20"/>
              </w:rPr>
              <w:t>
</w:t>
            </w:r>
            <w:r>
              <w:rPr>
                <w:rFonts w:ascii="Times New Roman"/>
                <w:b w:val="false"/>
                <w:i w:val="false"/>
                <w:color w:val="000000"/>
                <w:sz w:val="20"/>
              </w:rPr>
              <w:t>                                    Инженер-системотехник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9.2.1.3.3. IT - дизайнер</w:t>
            </w:r>
            <w:r>
              <w:br/>
            </w:r>
            <w:r>
              <w:rPr>
                <w:rFonts w:ascii="Times New Roman"/>
                <w:b w:val="false"/>
                <w:i w:val="false"/>
                <w:color w:val="000000"/>
                <w:sz w:val="20"/>
              </w:rPr>
              <w:t>
</w:t>
            </w:r>
            <w:r>
              <w:rPr>
                <w:rFonts w:ascii="Times New Roman"/>
                <w:b w:val="false"/>
                <w:i w:val="false"/>
                <w:color w:val="000000"/>
                <w:sz w:val="20"/>
              </w:rPr>
              <w:t>                                    IT – дизайнер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9.2.1.3.4. Жүйелік инженер</w:t>
            </w:r>
            <w:r>
              <w:br/>
            </w:r>
            <w:r>
              <w:rPr>
                <w:rFonts w:ascii="Times New Roman"/>
                <w:b w:val="false"/>
                <w:i w:val="false"/>
                <w:color w:val="000000"/>
                <w:sz w:val="20"/>
              </w:rPr>
              <w:t>
</w:t>
            </w:r>
            <w:r>
              <w:rPr>
                <w:rFonts w:ascii="Times New Roman"/>
                <w:b w:val="false"/>
                <w:i w:val="false"/>
                <w:color w:val="000000"/>
                <w:sz w:val="20"/>
              </w:rPr>
              <w:t>                                    Системный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9.2.2. </w:t>
            </w:r>
            <w:r>
              <w:rPr>
                <w:rFonts w:ascii="Times New Roman"/>
                <w:b/>
                <w:i w:val="false"/>
                <w:color w:val="000000"/>
                <w:sz w:val="20"/>
              </w:rPr>
              <w:t>Есепті жылды</w:t>
            </w:r>
            <w:r>
              <w:rPr>
                <w:rFonts w:ascii="Times New Roman"/>
                <w:b/>
                <w:i w:val="false"/>
                <w:color w:val="000000"/>
                <w:sz w:val="20"/>
              </w:rPr>
              <w:t>ң</w:t>
            </w:r>
            <w:r>
              <w:rPr>
                <w:rFonts w:ascii="Times New Roman"/>
                <w:b/>
                <w:i w:val="false"/>
                <w:color w:val="000000"/>
                <w:sz w:val="20"/>
              </w:rPr>
              <w:t xml:space="preserve"> со</w:t>
            </w:r>
            <w:r>
              <w:rPr>
                <w:rFonts w:ascii="Times New Roman"/>
                <w:b/>
                <w:i w:val="false"/>
                <w:color w:val="000000"/>
                <w:sz w:val="20"/>
              </w:rPr>
              <w:t>ң</w:t>
            </w:r>
            <w:r>
              <w:rPr>
                <w:rFonts w:ascii="Times New Roman"/>
                <w:b/>
                <w:i w:val="false"/>
                <w:color w:val="000000"/>
                <w:sz w:val="20"/>
              </w:rPr>
              <w:t>ында біліктілігі орташа</w:t>
            </w:r>
            <w:r>
              <w:br/>
            </w:r>
            <w:r>
              <w:rPr>
                <w:rFonts w:ascii="Times New Roman"/>
                <w:b w:val="false"/>
                <w:i w:val="false"/>
                <w:color w:val="000000"/>
                <w:sz w:val="20"/>
              </w:rPr>
              <w:t>
</w:t>
            </w:r>
            <w:r>
              <w:rPr>
                <w:rFonts w:ascii="Times New Roman"/>
                <w:b/>
                <w:i w:val="false"/>
                <w:color w:val="000000"/>
                <w:sz w:val="20"/>
              </w:rPr>
              <w:t>             де</w:t>
            </w:r>
            <w:r>
              <w:rPr>
                <w:rFonts w:ascii="Times New Roman"/>
                <w:b/>
                <w:i w:val="false"/>
                <w:color w:val="000000"/>
                <w:sz w:val="20"/>
              </w:rPr>
              <w:t>ң</w:t>
            </w:r>
            <w:r>
              <w:rPr>
                <w:rFonts w:ascii="Times New Roman"/>
                <w:b/>
                <w:i w:val="false"/>
                <w:color w:val="000000"/>
                <w:sz w:val="20"/>
              </w:rPr>
              <w:t>гейдегі IT – мамандарды</w:t>
            </w:r>
            <w:r>
              <w:rPr>
                <w:rFonts w:ascii="Times New Roman"/>
                <w:b/>
                <w:i w:val="false"/>
                <w:color w:val="000000"/>
                <w:sz w:val="20"/>
              </w:rPr>
              <w:t>ң</w:t>
            </w:r>
            <w:r>
              <w:rPr>
                <w:rFonts w:ascii="Times New Roman"/>
                <w:b/>
                <w:i w:val="false"/>
                <w:color w:val="000000"/>
                <w:sz w:val="20"/>
              </w:rPr>
              <w:t xml:space="preserve"> санын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ажеттілігін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Укажите численность IT- специалистов среднего</w:t>
            </w:r>
            <w:r>
              <w:br/>
            </w:r>
            <w:r>
              <w:rPr>
                <w:rFonts w:ascii="Times New Roman"/>
                <w:b w:val="false"/>
                <w:i w:val="false"/>
                <w:color w:val="000000"/>
                <w:sz w:val="20"/>
              </w:rPr>
              <w:t>
</w:t>
            </w:r>
            <w:r>
              <w:rPr>
                <w:rFonts w:ascii="Times New Roman"/>
                <w:b w:val="false"/>
                <w:i w:val="false"/>
                <w:color w:val="000000"/>
                <w:sz w:val="20"/>
              </w:rPr>
              <w:t>               уровня квалификации на конец отчетного год, а</w:t>
            </w:r>
            <w:r>
              <w:br/>
            </w:r>
            <w:r>
              <w:rPr>
                <w:rFonts w:ascii="Times New Roman"/>
                <w:b w:val="false"/>
                <w:i w:val="false"/>
                <w:color w:val="000000"/>
                <w:sz w:val="20"/>
              </w:rPr>
              <w:t>
</w:t>
            </w:r>
            <w:r>
              <w:rPr>
                <w:rFonts w:ascii="Times New Roman"/>
                <w:b w:val="false"/>
                <w:i w:val="false"/>
                <w:color w:val="000000"/>
                <w:sz w:val="20"/>
              </w:rPr>
              <w:t>               также их потребность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оның ішінде:</w:t>
            </w:r>
            <w:r>
              <w:br/>
            </w:r>
            <w:r>
              <w:rPr>
                <w:rFonts w:ascii="Times New Roman"/>
                <w:b w:val="false"/>
                <w:i w:val="false"/>
                <w:color w:val="000000"/>
                <w:sz w:val="20"/>
              </w:rPr>
              <w:t>
</w:t>
            </w: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9.2.2.1. </w:t>
            </w:r>
            <w:r>
              <w:rPr>
                <w:rFonts w:ascii="Times New Roman"/>
                <w:b/>
                <w:i w:val="false"/>
                <w:color w:val="000000"/>
                <w:sz w:val="20"/>
              </w:rPr>
              <w:t>Электронды есептеуіш машиналар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                       қ</w:t>
            </w:r>
            <w:r>
              <w:rPr>
                <w:rFonts w:ascii="Times New Roman"/>
                <w:b/>
                <w:i w:val="false"/>
                <w:color w:val="000000"/>
                <w:sz w:val="20"/>
              </w:rPr>
              <w:t xml:space="preserve">ызмет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рсету ж</w:t>
            </w:r>
            <w:r>
              <w:rPr>
                <w:rFonts w:ascii="Times New Roman"/>
                <w:b/>
                <w:i w:val="false"/>
                <w:color w:val="000000"/>
                <w:sz w:val="20"/>
              </w:rPr>
              <w:t>ө</w:t>
            </w:r>
            <w:r>
              <w:rPr>
                <w:rFonts w:ascii="Times New Roman"/>
                <w:b/>
                <w:i w:val="false"/>
                <w:color w:val="000000"/>
                <w:sz w:val="20"/>
              </w:rPr>
              <w:t>ніндегі</w:t>
            </w:r>
            <w:r>
              <w:br/>
            </w:r>
            <w:r>
              <w:rPr>
                <w:rFonts w:ascii="Times New Roman"/>
                <w:b w:val="false"/>
                <w:i w:val="false"/>
                <w:color w:val="000000"/>
                <w:sz w:val="20"/>
              </w:rPr>
              <w:t>
</w:t>
            </w:r>
            <w:r>
              <w:rPr>
                <w:rFonts w:ascii="Times New Roman"/>
                <w:b/>
                <w:i w:val="false"/>
                <w:color w:val="000000"/>
                <w:sz w:val="20"/>
              </w:rPr>
              <w:t>                       техниктер мен операторлар</w:t>
            </w:r>
            <w:r>
              <w:br/>
            </w:r>
            <w:r>
              <w:rPr>
                <w:rFonts w:ascii="Times New Roman"/>
                <w:b w:val="false"/>
                <w:i w:val="false"/>
                <w:color w:val="000000"/>
                <w:sz w:val="20"/>
              </w:rPr>
              <w:t>
</w:t>
            </w:r>
            <w:r>
              <w:rPr>
                <w:rFonts w:ascii="Times New Roman"/>
                <w:b w:val="false"/>
                <w:i w:val="false"/>
                <w:color w:val="000000"/>
                <w:sz w:val="20"/>
              </w:rPr>
              <w:t>                          Техники-операторы по обслуживанию</w:t>
            </w:r>
            <w:r>
              <w:br/>
            </w:r>
            <w:r>
              <w:rPr>
                <w:rFonts w:ascii="Times New Roman"/>
                <w:b w:val="false"/>
                <w:i w:val="false"/>
                <w:color w:val="000000"/>
                <w:sz w:val="20"/>
              </w:rPr>
              <w:t>
</w:t>
            </w:r>
            <w:r>
              <w:rPr>
                <w:rFonts w:ascii="Times New Roman"/>
                <w:b w:val="false"/>
                <w:i w:val="false"/>
                <w:color w:val="000000"/>
                <w:sz w:val="20"/>
              </w:rPr>
              <w:t>                          электронных вычислительных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9.2.2.2. </w:t>
            </w:r>
            <w:r>
              <w:rPr>
                <w:rFonts w:ascii="Times New Roman"/>
                <w:b/>
                <w:i w:val="false"/>
                <w:color w:val="000000"/>
                <w:sz w:val="20"/>
              </w:rPr>
              <w:t xml:space="preserve">Компьютер </w:t>
            </w:r>
            <w:r>
              <w:rPr>
                <w:rFonts w:ascii="Times New Roman"/>
                <w:b/>
                <w:i w:val="false"/>
                <w:color w:val="000000"/>
                <w:sz w:val="20"/>
              </w:rPr>
              <w:t>құ</w:t>
            </w:r>
            <w:r>
              <w:rPr>
                <w:rFonts w:ascii="Times New Roman"/>
                <w:b/>
                <w:i w:val="false"/>
                <w:color w:val="000000"/>
                <w:sz w:val="20"/>
              </w:rPr>
              <w:t>рыл</w:t>
            </w:r>
            <w:r>
              <w:rPr>
                <w:rFonts w:ascii="Times New Roman"/>
                <w:b/>
                <w:i w:val="false"/>
                <w:color w:val="000000"/>
                <w:sz w:val="20"/>
              </w:rPr>
              <w:t>ғ</w:t>
            </w:r>
            <w:r>
              <w:rPr>
                <w:rFonts w:ascii="Times New Roman"/>
                <w:b/>
                <w:i w:val="false"/>
                <w:color w:val="000000"/>
                <w:sz w:val="20"/>
              </w:rPr>
              <w:t xml:space="preserve">ыларына </w:t>
            </w:r>
            <w:r>
              <w:rPr>
                <w:rFonts w:ascii="Times New Roman"/>
                <w:b/>
                <w:i w:val="false"/>
                <w:color w:val="000000"/>
                <w:sz w:val="20"/>
              </w:rPr>
              <w:t>қ</w:t>
            </w:r>
            <w:r>
              <w:rPr>
                <w:rFonts w:ascii="Times New Roman"/>
                <w:b/>
                <w:i w:val="false"/>
                <w:color w:val="000000"/>
                <w:sz w:val="20"/>
              </w:rPr>
              <w:t>ызмет</w:t>
            </w:r>
            <w:r>
              <w:br/>
            </w:r>
            <w:r>
              <w:rPr>
                <w:rFonts w:ascii="Times New Roman"/>
                <w:b w:val="false"/>
                <w:i w:val="false"/>
                <w:color w:val="000000"/>
                <w:sz w:val="20"/>
              </w:rPr>
              <w:t>
</w:t>
            </w:r>
            <w:r>
              <w:rPr>
                <w:rFonts w:ascii="Times New Roman"/>
                <w:b/>
                <w:i w:val="false"/>
                <w:color w:val="000000"/>
                <w:sz w:val="20"/>
              </w:rPr>
              <w:t>                       к</w:t>
            </w:r>
            <w:r>
              <w:rPr>
                <w:rFonts w:ascii="Times New Roman"/>
                <w:b/>
                <w:i w:val="false"/>
                <w:color w:val="000000"/>
                <w:sz w:val="20"/>
              </w:rPr>
              <w:t>ө</w:t>
            </w:r>
            <w:r>
              <w:rPr>
                <w:rFonts w:ascii="Times New Roman"/>
                <w:b/>
                <w:i w:val="false"/>
                <w:color w:val="000000"/>
                <w:sz w:val="20"/>
              </w:rPr>
              <w:t xml:space="preserve">рсету </w:t>
            </w: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ніндегі техниктер-</w:t>
            </w:r>
            <w:r>
              <w:br/>
            </w:r>
            <w:r>
              <w:rPr>
                <w:rFonts w:ascii="Times New Roman"/>
                <w:b w:val="false"/>
                <w:i w:val="false"/>
                <w:color w:val="000000"/>
                <w:sz w:val="20"/>
              </w:rPr>
              <w:t>
</w:t>
            </w:r>
            <w:r>
              <w:rPr>
                <w:rFonts w:ascii="Times New Roman"/>
                <w:b/>
                <w:i w:val="false"/>
                <w:color w:val="000000"/>
                <w:sz w:val="20"/>
              </w:rPr>
              <w:t>                       операторлар</w:t>
            </w:r>
            <w:r>
              <w:br/>
            </w:r>
            <w:r>
              <w:rPr>
                <w:rFonts w:ascii="Times New Roman"/>
                <w:b w:val="false"/>
                <w:i w:val="false"/>
                <w:color w:val="000000"/>
                <w:sz w:val="20"/>
              </w:rPr>
              <w:t>
</w:t>
            </w:r>
            <w:r>
              <w:rPr>
                <w:rFonts w:ascii="Times New Roman"/>
                <w:b w:val="false"/>
                <w:i w:val="false"/>
                <w:color w:val="000000"/>
                <w:sz w:val="20"/>
              </w:rPr>
              <w:t>                          Техники-операторы по обслуживанию</w:t>
            </w:r>
            <w:r>
              <w:br/>
            </w:r>
            <w:r>
              <w:rPr>
                <w:rFonts w:ascii="Times New Roman"/>
                <w:b w:val="false"/>
                <w:i w:val="false"/>
                <w:color w:val="000000"/>
                <w:sz w:val="20"/>
              </w:rPr>
              <w:t>
</w:t>
            </w:r>
            <w:r>
              <w:rPr>
                <w:rFonts w:ascii="Times New Roman"/>
                <w:b w:val="false"/>
                <w:i w:val="false"/>
                <w:color w:val="000000"/>
                <w:sz w:val="20"/>
              </w:rPr>
              <w:t xml:space="preserve">                          компьютерных </w:t>
            </w:r>
            <w:r>
              <w:rPr>
                <w:rFonts w:ascii="Times New Roman"/>
                <w:b w:val="false"/>
                <w:i w:val="false"/>
                <w:color w:val="000000"/>
                <w:sz w:val="20"/>
              </w:rPr>
              <w:t>устройств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9.2.2.3. </w:t>
            </w:r>
            <w:r>
              <w:rPr>
                <w:rFonts w:ascii="Times New Roman"/>
                <w:b/>
                <w:i w:val="false"/>
                <w:color w:val="000000"/>
                <w:sz w:val="20"/>
              </w:rPr>
              <w:t>Ө</w:t>
            </w:r>
            <w:r>
              <w:rPr>
                <w:rFonts w:ascii="Times New Roman"/>
                <w:b/>
                <w:i w:val="false"/>
                <w:color w:val="000000"/>
                <w:sz w:val="20"/>
              </w:rPr>
              <w:t>неркәсіптік роботтар</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w:t>
            </w:r>
            <w:r>
              <w:br/>
            </w:r>
            <w:r>
              <w:rPr>
                <w:rFonts w:ascii="Times New Roman"/>
                <w:b w:val="false"/>
                <w:i w:val="false"/>
                <w:color w:val="000000"/>
                <w:sz w:val="20"/>
              </w:rPr>
              <w:t>
</w:t>
            </w:r>
            <w:r>
              <w:rPr>
                <w:rFonts w:ascii="Times New Roman"/>
                <w:b/>
                <w:i w:val="false"/>
                <w:color w:val="000000"/>
                <w:sz w:val="20"/>
              </w:rPr>
              <w:t>                       к</w:t>
            </w:r>
            <w:r>
              <w:rPr>
                <w:rFonts w:ascii="Times New Roman"/>
                <w:b/>
                <w:i w:val="false"/>
                <w:color w:val="000000"/>
                <w:sz w:val="20"/>
              </w:rPr>
              <w:t>ө</w:t>
            </w:r>
            <w:r>
              <w:rPr>
                <w:rFonts w:ascii="Times New Roman"/>
                <w:b/>
                <w:i w:val="false"/>
                <w:color w:val="000000"/>
                <w:sz w:val="20"/>
              </w:rPr>
              <w:t xml:space="preserve">рсету </w:t>
            </w: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ніндегі техниктер-</w:t>
            </w:r>
            <w:r>
              <w:br/>
            </w:r>
            <w:r>
              <w:rPr>
                <w:rFonts w:ascii="Times New Roman"/>
                <w:b w:val="false"/>
                <w:i w:val="false"/>
                <w:color w:val="000000"/>
                <w:sz w:val="20"/>
              </w:rPr>
              <w:t>
</w:t>
            </w:r>
            <w:r>
              <w:rPr>
                <w:rFonts w:ascii="Times New Roman"/>
                <w:b/>
                <w:i w:val="false"/>
                <w:color w:val="000000"/>
                <w:sz w:val="20"/>
              </w:rPr>
              <w:t>                       операторлар</w:t>
            </w:r>
            <w:r>
              <w:br/>
            </w:r>
            <w:r>
              <w:rPr>
                <w:rFonts w:ascii="Times New Roman"/>
                <w:b w:val="false"/>
                <w:i w:val="false"/>
                <w:color w:val="000000"/>
                <w:sz w:val="20"/>
              </w:rPr>
              <w:t>
</w:t>
            </w:r>
            <w:r>
              <w:rPr>
                <w:rFonts w:ascii="Times New Roman"/>
                <w:b w:val="false"/>
                <w:i w:val="false"/>
                <w:color w:val="000000"/>
                <w:sz w:val="20"/>
              </w:rPr>
              <w:t>                          Техники-операторы по обслуживанию</w:t>
            </w:r>
            <w:r>
              <w:br/>
            </w:r>
            <w:r>
              <w:rPr>
                <w:rFonts w:ascii="Times New Roman"/>
                <w:b w:val="false"/>
                <w:i w:val="false"/>
                <w:color w:val="000000"/>
                <w:sz w:val="20"/>
              </w:rPr>
              <w:t>
</w:t>
            </w:r>
            <w:r>
              <w:rPr>
                <w:rFonts w:ascii="Times New Roman"/>
                <w:b w:val="false"/>
                <w:i w:val="false"/>
                <w:color w:val="000000"/>
                <w:sz w:val="20"/>
              </w:rPr>
              <w:t xml:space="preserve">                          промышленных </w:t>
            </w:r>
            <w:r>
              <w:rPr>
                <w:rFonts w:ascii="Times New Roman"/>
                <w:b w:val="false"/>
                <w:i w:val="false"/>
                <w:color w:val="000000"/>
                <w:sz w:val="20"/>
              </w:rPr>
              <w:t>роботов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689"/>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 </w:t>
            </w:r>
            <w:r>
              <w:rPr>
                <w:rFonts w:ascii="Times New Roman"/>
                <w:b/>
                <w:i w:val="false"/>
                <w:color w:val="000000"/>
                <w:sz w:val="20"/>
              </w:rPr>
              <w:t xml:space="preserve">Дербес компьютер пайдаланатын </w:t>
            </w: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санын</w:t>
            </w:r>
            <w:r>
              <w:br/>
            </w:r>
            <w:r>
              <w:rPr>
                <w:rFonts w:ascii="Times New Roman"/>
                <w:b w:val="false"/>
                <w:i w:val="false"/>
                <w:color w:val="000000"/>
                <w:sz w:val="20"/>
              </w:rPr>
              <w:t>
</w:t>
            </w:r>
            <w:r>
              <w:rPr>
                <w:rFonts w:ascii="Times New Roman"/>
                <w:b/>
                <w:i w:val="false"/>
                <w:color w:val="000000"/>
                <w:sz w:val="20"/>
              </w:rPr>
              <w:t>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Укажите численность работников, использующих персональный</w:t>
            </w:r>
            <w:r>
              <w:br/>
            </w:r>
            <w:r>
              <w:rPr>
                <w:rFonts w:ascii="Times New Roman"/>
                <w:b w:val="false"/>
                <w:i w:val="false"/>
                <w:color w:val="000000"/>
                <w:sz w:val="20"/>
              </w:rPr>
              <w:t>
</w:t>
            </w:r>
            <w:r>
              <w:rPr>
                <w:rFonts w:ascii="Times New Roman"/>
                <w:b w:val="false"/>
                <w:i w:val="false"/>
                <w:color w:val="000000"/>
                <w:sz w:val="20"/>
              </w:rPr>
              <w:t>      компьютер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  Телефон _________________________</w:t>
      </w:r>
    </w:p>
    <w:p>
      <w:pPr>
        <w:spacing w:after="0"/>
        <w:ind w:left="0"/>
        <w:jc w:val="both"/>
      </w:pPr>
      <w:r>
        <w:rPr>
          <w:rFonts w:ascii="Times New Roman"/>
          <w:b/>
          <w:i w:val="false"/>
          <w:color w:val="000000"/>
          <w:sz w:val="28"/>
        </w:rPr>
        <w:t>Электрондық почтаның мекенжайы</w:t>
      </w:r>
      <w:r>
        <w:br/>
      </w:r>
      <w:r>
        <w:rPr>
          <w:rFonts w:ascii="Times New Roman"/>
          <w:b w:val="false"/>
          <w:i w:val="false"/>
          <w:color w:val="000000"/>
          <w:sz w:val="28"/>
        </w:rPr>
        <w:t>
Адрес электронной почты 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 Телефон 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 (Ф.И.О., подпись) ____________________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243" w:id="8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81"/>
    <w:bookmarkStart w:name="z244" w:id="8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использовании информационно-коммуникационных</w:t>
      </w:r>
      <w:r>
        <w:br/>
      </w:r>
      <w:r>
        <w:rPr>
          <w:rFonts w:ascii="Times New Roman"/>
          <w:b/>
          <w:i w:val="false"/>
          <w:color w:val="000000"/>
        </w:rPr>
        <w:t>
технологий на предприятиях»</w:t>
      </w:r>
      <w:r>
        <w:br/>
      </w:r>
      <w:r>
        <w:rPr>
          <w:rFonts w:ascii="Times New Roman"/>
          <w:b/>
          <w:i w:val="false"/>
          <w:color w:val="000000"/>
        </w:rPr>
        <w:t>
(код 0481104, индекс 3-информ, периодичность годовая)</w:t>
      </w:r>
    </w:p>
    <w:bookmarkEnd w:id="82"/>
    <w:bookmarkStart w:name="z245" w:id="8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 – коммуникационных технологий на предприятиях» (код 0481104, индекс 3-информ,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информационно-коммуникационные технологии (далее -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2) стратегия (ИКТ) - внутренний документ, определяющий цели и задачи развития использования ИКТ. Регламентирует функции структурных подразделений организации и может содержать план мероприятий;</w:t>
      </w:r>
      <w:r>
        <w:br/>
      </w:r>
      <w:r>
        <w:rPr>
          <w:rFonts w:ascii="Times New Roman"/>
          <w:b w:val="false"/>
          <w:i w:val="false"/>
          <w:color w:val="000000"/>
          <w:sz w:val="28"/>
        </w:rPr>
        <w:t>
</w:t>
      </w:r>
      <w:r>
        <w:rPr>
          <w:rFonts w:ascii="Times New Roman"/>
          <w:b w:val="false"/>
          <w:i w:val="false"/>
          <w:color w:val="000000"/>
          <w:sz w:val="28"/>
        </w:rPr>
        <w:t>
      3) аналоговый модем - технология, позволяющая организовать доступ в сеть Интернет через аналоговую телефонную сеть со скоростью до 256 килобит в секунду, без возможности использования телефонной линии для ведения телефонных разговоров;</w:t>
      </w:r>
      <w:r>
        <w:br/>
      </w:r>
      <w:r>
        <w:rPr>
          <w:rFonts w:ascii="Times New Roman"/>
          <w:b w:val="false"/>
          <w:i w:val="false"/>
          <w:color w:val="000000"/>
          <w:sz w:val="28"/>
        </w:rPr>
        <w:t>
</w:t>
      </w:r>
      <w:r>
        <w:rPr>
          <w:rFonts w:ascii="Times New Roman"/>
          <w:b w:val="false"/>
          <w:i w:val="false"/>
          <w:color w:val="000000"/>
          <w:sz w:val="28"/>
        </w:rPr>
        <w:t>
      4) локальная вычислительная сеть - группа компьютеров и периферийное оборудование,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w:t>
      </w:r>
      <w:r>
        <w:br/>
      </w:r>
      <w:r>
        <w:rPr>
          <w:rFonts w:ascii="Times New Roman"/>
          <w:b w:val="false"/>
          <w:i w:val="false"/>
          <w:color w:val="000000"/>
          <w:sz w:val="28"/>
        </w:rPr>
        <w:t>
</w:t>
      </w:r>
      <w:r>
        <w:rPr>
          <w:rFonts w:ascii="Times New Roman"/>
          <w:b w:val="false"/>
          <w:i w:val="false"/>
          <w:color w:val="000000"/>
          <w:sz w:val="28"/>
        </w:rPr>
        <w:t>
      5) сеть Интернет -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информационном и бизнес-ресурсам и электронной почте;</w:t>
      </w:r>
      <w:r>
        <w:br/>
      </w:r>
      <w:r>
        <w:rPr>
          <w:rFonts w:ascii="Times New Roman"/>
          <w:b w:val="false"/>
          <w:i w:val="false"/>
          <w:color w:val="000000"/>
          <w:sz w:val="28"/>
        </w:rPr>
        <w:t>
</w:t>
      </w:r>
      <w:r>
        <w:rPr>
          <w:rFonts w:ascii="Times New Roman"/>
          <w:b w:val="false"/>
          <w:i w:val="false"/>
          <w:color w:val="000000"/>
          <w:sz w:val="28"/>
        </w:rPr>
        <w:t>
      6) интернет-ресурс - веб-сайт, имеющий независимое доменное имя и предоставляющий пользователю сети Интернет различные интерактивные сервисы, работающие в рамках одного сайта, такие как почта, поиск, погода, новости, форумы, обсуждения, голосования и так далее;</w:t>
      </w:r>
      <w:r>
        <w:br/>
      </w:r>
      <w:r>
        <w:rPr>
          <w:rFonts w:ascii="Times New Roman"/>
          <w:b w:val="false"/>
          <w:i w:val="false"/>
          <w:color w:val="000000"/>
          <w:sz w:val="28"/>
        </w:rPr>
        <w:t>
</w:t>
      </w:r>
      <w:r>
        <w:rPr>
          <w:rFonts w:ascii="Times New Roman"/>
          <w:b w:val="false"/>
          <w:i w:val="false"/>
          <w:color w:val="000000"/>
          <w:sz w:val="28"/>
        </w:rPr>
        <w:t>
      7) интранет - частная внутрифирменная или межфирменная (корпоративная) компьютерная сеть, обладающая расширенными возможностями благодаря использованию в ней технологий Интернета, имеющая доступ в сеть Интернет, но защищенная от доступа к своим ресурсам со стороны внешних пользователей;</w:t>
      </w:r>
      <w:r>
        <w:br/>
      </w:r>
      <w:r>
        <w:rPr>
          <w:rFonts w:ascii="Times New Roman"/>
          <w:b w:val="false"/>
          <w:i w:val="false"/>
          <w:color w:val="000000"/>
          <w:sz w:val="28"/>
        </w:rPr>
        <w:t>
</w:t>
      </w:r>
      <w:r>
        <w:rPr>
          <w:rFonts w:ascii="Times New Roman"/>
          <w:b w:val="false"/>
          <w:i w:val="false"/>
          <w:color w:val="000000"/>
          <w:sz w:val="28"/>
        </w:rPr>
        <w:t>
      8) коммутатор - переключатель, распределитель, устройство, обеспечивающее посредством включения, отключения и переключения выбор требуемой выходной цепи и соединение с ней входной цепи. Выбор производится или вручную или автоматически по программе, заданной в функции времени или состояния других электрических цепей, то есть это установка для соединения двух или нескольких абонентов между собой;</w:t>
      </w:r>
      <w:r>
        <w:br/>
      </w:r>
      <w:r>
        <w:rPr>
          <w:rFonts w:ascii="Times New Roman"/>
          <w:b w:val="false"/>
          <w:i w:val="false"/>
          <w:color w:val="000000"/>
          <w:sz w:val="28"/>
        </w:rPr>
        <w:t>
</w:t>
      </w:r>
      <w:r>
        <w:rPr>
          <w:rFonts w:ascii="Times New Roman"/>
          <w:b w:val="false"/>
          <w:i w:val="false"/>
          <w:color w:val="000000"/>
          <w:sz w:val="28"/>
        </w:rPr>
        <w:t>
      9) структурированная кабельная система (далее - СКС) - среда передачи телекоммуникационных сигналов в одном здании (комплексе) зданий, построенном по общепринятым стандартам, представляет собой комплекс, в который входят кабель, коннекторы, соединительные шнуры, кросс-панели, информационные розетки и другое оборудование;</w:t>
      </w:r>
      <w:r>
        <w:br/>
      </w:r>
      <w:r>
        <w:rPr>
          <w:rFonts w:ascii="Times New Roman"/>
          <w:b w:val="false"/>
          <w:i w:val="false"/>
          <w:color w:val="000000"/>
          <w:sz w:val="28"/>
        </w:rPr>
        <w:t>
</w:t>
      </w:r>
      <w:r>
        <w:rPr>
          <w:rFonts w:ascii="Times New Roman"/>
          <w:b w:val="false"/>
          <w:i w:val="false"/>
          <w:color w:val="000000"/>
          <w:sz w:val="28"/>
        </w:rPr>
        <w:t>
      10) маршрутизатор - оборудование для соединения двух сетей. Чаще всего это подключение локальной сети предприятия к сети Интернет, таким образом маршрутизатор является ключевым узлом сети;</w:t>
      </w:r>
      <w:r>
        <w:br/>
      </w:r>
      <w:r>
        <w:rPr>
          <w:rFonts w:ascii="Times New Roman"/>
          <w:b w:val="false"/>
          <w:i w:val="false"/>
          <w:color w:val="000000"/>
          <w:sz w:val="28"/>
        </w:rPr>
        <w:t>
</w:t>
      </w:r>
      <w:r>
        <w:rPr>
          <w:rFonts w:ascii="Times New Roman"/>
          <w:b w:val="false"/>
          <w:i w:val="false"/>
          <w:color w:val="000000"/>
          <w:sz w:val="28"/>
        </w:rPr>
        <w:t>
      11) сервер - в информационных сетях - компьютер или программная система, предоставляющая удаленный доступ к своим службам или ресурсам с целью обмена информацией;</w:t>
      </w:r>
      <w:r>
        <w:br/>
      </w:r>
      <w:r>
        <w:rPr>
          <w:rFonts w:ascii="Times New Roman"/>
          <w:b w:val="false"/>
          <w:i w:val="false"/>
          <w:color w:val="000000"/>
          <w:sz w:val="28"/>
        </w:rPr>
        <w:t>
</w:t>
      </w:r>
      <w:r>
        <w:rPr>
          <w:rFonts w:ascii="Times New Roman"/>
          <w:b w:val="false"/>
          <w:i w:val="false"/>
          <w:color w:val="000000"/>
          <w:sz w:val="28"/>
        </w:rPr>
        <w:t>
      12) спам-фильтр - программное обеспечение, предотвращающее получение нежелательной электронной почты рекламного характера;</w:t>
      </w:r>
      <w:r>
        <w:br/>
      </w:r>
      <w:r>
        <w:rPr>
          <w:rFonts w:ascii="Times New Roman"/>
          <w:b w:val="false"/>
          <w:i w:val="false"/>
          <w:color w:val="000000"/>
          <w:sz w:val="28"/>
        </w:rPr>
        <w:t>
</w:t>
      </w:r>
      <w:r>
        <w:rPr>
          <w:rFonts w:ascii="Times New Roman"/>
          <w:b w:val="false"/>
          <w:i w:val="false"/>
          <w:color w:val="000000"/>
          <w:sz w:val="28"/>
        </w:rPr>
        <w:t>
      13) волоконно-оптическая связь -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w:t>
      </w:r>
      <w:r>
        <w:br/>
      </w:r>
      <w:r>
        <w:rPr>
          <w:rFonts w:ascii="Times New Roman"/>
          <w:b w:val="false"/>
          <w:i w:val="false"/>
          <w:color w:val="000000"/>
          <w:sz w:val="28"/>
        </w:rPr>
        <w:t>
</w:t>
      </w:r>
      <w:r>
        <w:rPr>
          <w:rFonts w:ascii="Times New Roman"/>
          <w:b w:val="false"/>
          <w:i w:val="false"/>
          <w:color w:val="000000"/>
          <w:sz w:val="28"/>
        </w:rPr>
        <w:t>
      14) экстранет - объединение нескольких (двух и более) интрасетей. В состав экстрасети могут входить как интрасети партнеров по бизнесу, так и интрасети различных подразделений одной организации. Концептуально экстрасеть представляет собой «тоннель» или виртуальную сеть внутри Интернета с высокими стенами для защиты от нежелательного проникновения;</w:t>
      </w:r>
      <w:r>
        <w:br/>
      </w:r>
      <w:r>
        <w:rPr>
          <w:rFonts w:ascii="Times New Roman"/>
          <w:b w:val="false"/>
          <w:i w:val="false"/>
          <w:color w:val="000000"/>
          <w:sz w:val="28"/>
        </w:rPr>
        <w:t>
</w:t>
      </w:r>
      <w:r>
        <w:rPr>
          <w:rFonts w:ascii="Times New Roman"/>
          <w:b w:val="false"/>
          <w:i w:val="false"/>
          <w:color w:val="000000"/>
          <w:sz w:val="28"/>
        </w:rPr>
        <w:t>
      15) электронное правительство – государственная система управления на основе информационно-коммуникационной инфраструктуры, направленная на своевременное и качественное исполнение государственных функций;</w:t>
      </w:r>
      <w:r>
        <w:br/>
      </w:r>
      <w:r>
        <w:rPr>
          <w:rFonts w:ascii="Times New Roman"/>
          <w:b w:val="false"/>
          <w:i w:val="false"/>
          <w:color w:val="000000"/>
          <w:sz w:val="28"/>
        </w:rPr>
        <w:t>
</w:t>
      </w:r>
      <w:r>
        <w:rPr>
          <w:rFonts w:ascii="Times New Roman"/>
          <w:b w:val="false"/>
          <w:i w:val="false"/>
          <w:color w:val="000000"/>
          <w:sz w:val="28"/>
        </w:rPr>
        <w:t>
      16) 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w:t>
      </w:r>
      <w:r>
        <w:br/>
      </w:r>
      <w:r>
        <w:rPr>
          <w:rFonts w:ascii="Times New Roman"/>
          <w:b w:val="false"/>
          <w:i w:val="false"/>
          <w:color w:val="000000"/>
          <w:sz w:val="28"/>
        </w:rPr>
        <w:t>
</w:t>
      </w:r>
      <w:r>
        <w:rPr>
          <w:rFonts w:ascii="Times New Roman"/>
          <w:b w:val="false"/>
          <w:i w:val="false"/>
          <w:color w:val="000000"/>
          <w:sz w:val="28"/>
        </w:rPr>
        <w:t>
      17) электронный архив - архив электронных документов, позволяющий решить задачи систематизации, архивации, хранения и управления документами в рамках задач делопроизводства;</w:t>
      </w:r>
      <w:r>
        <w:br/>
      </w:r>
      <w:r>
        <w:rPr>
          <w:rFonts w:ascii="Times New Roman"/>
          <w:b w:val="false"/>
          <w:i w:val="false"/>
          <w:color w:val="000000"/>
          <w:sz w:val="28"/>
        </w:rPr>
        <w:t>
</w:t>
      </w:r>
      <w:r>
        <w:rPr>
          <w:rFonts w:ascii="Times New Roman"/>
          <w:b w:val="false"/>
          <w:i w:val="false"/>
          <w:color w:val="000000"/>
          <w:sz w:val="28"/>
        </w:rPr>
        <w:t>
      18) электронные закупки - это перевод процесса закупок с бумажного в электронный вид для повышения эффективности функционирования закупок путем внедрения современных ИКТ в процесс закупок товаров, работ и услуг;</w:t>
      </w:r>
      <w:r>
        <w:br/>
      </w:r>
      <w:r>
        <w:rPr>
          <w:rFonts w:ascii="Times New Roman"/>
          <w:b w:val="false"/>
          <w:i w:val="false"/>
          <w:color w:val="000000"/>
          <w:sz w:val="28"/>
        </w:rPr>
        <w:t>
</w:t>
      </w:r>
      <w:r>
        <w:rPr>
          <w:rFonts w:ascii="Times New Roman"/>
          <w:b w:val="false"/>
          <w:i w:val="false"/>
          <w:color w:val="000000"/>
          <w:sz w:val="28"/>
        </w:rPr>
        <w:t>
      19) электронный документооборот - обмен электронными данными с компьютера на компьютер в стандартном формате;</w:t>
      </w:r>
      <w:r>
        <w:br/>
      </w:r>
      <w:r>
        <w:rPr>
          <w:rFonts w:ascii="Times New Roman"/>
          <w:b w:val="false"/>
          <w:i w:val="false"/>
          <w:color w:val="000000"/>
          <w:sz w:val="28"/>
        </w:rPr>
        <w:t>
</w:t>
      </w:r>
      <w:r>
        <w:rPr>
          <w:rFonts w:ascii="Times New Roman"/>
          <w:b w:val="false"/>
          <w:i w:val="false"/>
          <w:color w:val="000000"/>
          <w:sz w:val="28"/>
        </w:rPr>
        <w:t>
      20) DSL - широкополосная цифровая абонентская сеть для передачи данных в высоких скоростях по традиционным (медным) телефонным линиям. К основным технологиям цифровых абонентских линий DSL относятся технологии ADSL (Asymmetric Digital Subscriber Line  – технология, позволяющая организовать высокоскоростной доступ в сеть Интернет на обычном телефонном номере, при этом телефонная линия остается свободной) и HDSL (High Rate Digital Subscriber Line – высокоскоростная цифровая абонентская линия связи). DSL-подключение относится к одним из самых высокоскоростных постоянных Интернет-подключений;</w:t>
      </w:r>
      <w:r>
        <w:br/>
      </w:r>
      <w:r>
        <w:rPr>
          <w:rFonts w:ascii="Times New Roman"/>
          <w:b w:val="false"/>
          <w:i w:val="false"/>
          <w:color w:val="000000"/>
          <w:sz w:val="28"/>
        </w:rPr>
        <w:t>
</w:t>
      </w:r>
      <w:r>
        <w:rPr>
          <w:rFonts w:ascii="Times New Roman"/>
          <w:b w:val="false"/>
          <w:i w:val="false"/>
          <w:color w:val="000000"/>
          <w:sz w:val="28"/>
        </w:rPr>
        <w:t>
      21) GPRS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надстройка над технологией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w:t>
      </w:r>
      <w:r>
        <w:rPr>
          <w:rFonts w:ascii="Times New Roman"/>
          <w:b w:val="false"/>
          <w:i w:val="false"/>
          <w:color w:val="000000"/>
          <w:sz w:val="28"/>
        </w:rPr>
        <w:t>
      22) ISDN - временное подключение к сети Интернет с использованием телефонной системы связи с коммутацией каналов. Сеть ISDN позволяет осуществлять цифровую (в отличие от аналоговой) передачу голоса и данных по обычным медным телефонным проводам, обеспечивает более высокое качество и скорость передачи, чем аналоговые системы. Соединения по сети ISDN относятся к низкоскоростным (узкополосным);</w:t>
      </w:r>
      <w:r>
        <w:br/>
      </w:r>
      <w:r>
        <w:rPr>
          <w:rFonts w:ascii="Times New Roman"/>
          <w:b w:val="false"/>
          <w:i w:val="false"/>
          <w:color w:val="000000"/>
          <w:sz w:val="28"/>
        </w:rPr>
        <w:t>
</w:t>
      </w:r>
      <w:r>
        <w:rPr>
          <w:rFonts w:ascii="Times New Roman"/>
          <w:b w:val="false"/>
          <w:i w:val="false"/>
          <w:color w:val="000000"/>
          <w:sz w:val="28"/>
        </w:rPr>
        <w:t>
      23) UMTS - технология сотовой связи, относящаяся к поколению 3G.</w:t>
      </w:r>
      <w:r>
        <w:br/>
      </w:r>
      <w:r>
        <w:rPr>
          <w:rFonts w:ascii="Times New Roman"/>
          <w:b w:val="false"/>
          <w:i w:val="false"/>
          <w:color w:val="000000"/>
          <w:sz w:val="28"/>
        </w:rPr>
        <w:t>
</w:t>
      </w:r>
      <w:r>
        <w:rPr>
          <w:rFonts w:ascii="Times New Roman"/>
          <w:b w:val="false"/>
          <w:i w:val="false"/>
          <w:color w:val="000000"/>
          <w:sz w:val="28"/>
        </w:rPr>
        <w:t>
      3. В разделе 7 указываются источники финансирования затрат на ИКТ независимо от того, к каким средствам они относятся: собственным, заемным или субсидиям.</w:t>
      </w:r>
      <w:r>
        <w:br/>
      </w:r>
      <w:r>
        <w:rPr>
          <w:rFonts w:ascii="Times New Roman"/>
          <w:b w:val="false"/>
          <w:i w:val="false"/>
          <w:color w:val="000000"/>
          <w:sz w:val="28"/>
        </w:rPr>
        <w:t>
</w:t>
      </w:r>
      <w:r>
        <w:rPr>
          <w:rFonts w:ascii="Times New Roman"/>
          <w:b w:val="false"/>
          <w:i w:val="false"/>
          <w:color w:val="000000"/>
          <w:sz w:val="28"/>
        </w:rPr>
        <w:t>
      4. Раздел 8 заполняют все организации независимо от того, используют они информационные технологии или нет.</w:t>
      </w:r>
      <w:r>
        <w:br/>
      </w:r>
      <w:r>
        <w:rPr>
          <w:rFonts w:ascii="Times New Roman"/>
          <w:b w:val="false"/>
          <w:i w:val="false"/>
          <w:color w:val="000000"/>
          <w:sz w:val="28"/>
        </w:rPr>
        <w:t>
</w:t>
      </w:r>
      <w:r>
        <w:rPr>
          <w:rFonts w:ascii="Times New Roman"/>
          <w:b w:val="false"/>
          <w:i w:val="false"/>
          <w:color w:val="000000"/>
          <w:sz w:val="28"/>
        </w:rPr>
        <w:t>
      5. В пункте 9.3 раздела 9 учитываются все работники предприятия, которые используют персональный компьютер, независимо от их специальности и уровня квалификации.</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«Информация об использовании информационно-коммуникационных технологий»:</w:t>
      </w:r>
      <w:r>
        <w:br/>
      </w:r>
      <w:r>
        <w:rPr>
          <w:rFonts w:ascii="Times New Roman"/>
          <w:b w:val="false"/>
          <w:i w:val="false"/>
          <w:color w:val="000000"/>
          <w:sz w:val="28"/>
        </w:rPr>
        <w:t xml:space="preserve">
      пункт 1.4 </w:t>
      </w:r>
      <w:r>
        <w:rPr>
          <w:rFonts w:ascii="Times New Roman"/>
          <w:b w:val="false"/>
          <w:i w:val="false"/>
          <w:color w:val="000000"/>
          <w:sz w:val="28"/>
          <w:u w:val="single"/>
        </w:rPr>
        <w:t>&gt;</w:t>
      </w:r>
      <w:r>
        <w:rPr>
          <w:rFonts w:ascii="Times New Roman"/>
          <w:b w:val="false"/>
          <w:i w:val="false"/>
          <w:color w:val="000000"/>
          <w:sz w:val="28"/>
        </w:rPr>
        <w:t xml:space="preserve"> пункта 1.5</w:t>
      </w:r>
      <w:r>
        <w:br/>
      </w:r>
      <w:r>
        <w:rPr>
          <w:rFonts w:ascii="Times New Roman"/>
          <w:b w:val="false"/>
          <w:i w:val="false"/>
          <w:color w:val="000000"/>
          <w:sz w:val="28"/>
        </w:rPr>
        <w:t xml:space="preserve">
      пункт 1.6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пунктов 1.6.1-1.6.3;</w:t>
      </w:r>
      <w:r>
        <w:br/>
      </w:r>
      <w:r>
        <w:rPr>
          <w:rFonts w:ascii="Times New Roman"/>
          <w:b w:val="false"/>
          <w:i w:val="false"/>
          <w:color w:val="000000"/>
          <w:sz w:val="28"/>
        </w:rPr>
        <w:t>
</w:t>
      </w:r>
      <w:r>
        <w:rPr>
          <w:rFonts w:ascii="Times New Roman"/>
          <w:b w:val="false"/>
          <w:i w:val="false"/>
          <w:color w:val="000000"/>
          <w:sz w:val="28"/>
        </w:rPr>
        <w:t>
      2) Раздел 6. «Затраты на информационные и коммуникационные технологии»:</w:t>
      </w:r>
      <w:r>
        <w:br/>
      </w:r>
      <w:r>
        <w:rPr>
          <w:rFonts w:ascii="Times New Roman"/>
          <w:b w:val="false"/>
          <w:i w:val="false"/>
          <w:color w:val="000000"/>
          <w:sz w:val="28"/>
        </w:rPr>
        <w:t xml:space="preserve">
      пункт 6.1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пунктов 6.1.1 - 6.1.9 + пункт 6.2.1;</w:t>
      </w:r>
      <w:r>
        <w:br/>
      </w:r>
      <w:r>
        <w:rPr>
          <w:rFonts w:ascii="Times New Roman"/>
          <w:b w:val="false"/>
          <w:i w:val="false"/>
          <w:color w:val="000000"/>
          <w:sz w:val="28"/>
        </w:rPr>
        <w:t>
</w:t>
      </w:r>
      <w:r>
        <w:rPr>
          <w:rFonts w:ascii="Times New Roman"/>
          <w:b w:val="false"/>
          <w:i w:val="false"/>
          <w:color w:val="000000"/>
          <w:sz w:val="28"/>
        </w:rPr>
        <w:t>
      3) Раздел 9. «Численность работников организации»:</w:t>
      </w:r>
      <w:r>
        <w:br/>
      </w:r>
      <w:r>
        <w:rPr>
          <w:rFonts w:ascii="Times New Roman"/>
          <w:b w:val="false"/>
          <w:i w:val="false"/>
          <w:color w:val="000000"/>
          <w:sz w:val="28"/>
        </w:rPr>
        <w:t xml:space="preserve">
      пункт 9.1 </w:t>
      </w:r>
      <w:r>
        <w:rPr>
          <w:rFonts w:ascii="Times New Roman"/>
          <w:b w:val="false"/>
          <w:i w:val="false"/>
          <w:color w:val="000000"/>
          <w:sz w:val="28"/>
          <w:u w:val="single"/>
        </w:rPr>
        <w:t>&gt;</w:t>
      </w:r>
      <w:r>
        <w:rPr>
          <w:rFonts w:ascii="Times New Roman"/>
          <w:b w:val="false"/>
          <w:i w:val="false"/>
          <w:color w:val="000000"/>
          <w:sz w:val="28"/>
        </w:rPr>
        <w:t xml:space="preserve"> Пункт 9.2</w:t>
      </w:r>
      <w:r>
        <w:br/>
      </w:r>
      <w:r>
        <w:rPr>
          <w:rFonts w:ascii="Times New Roman"/>
          <w:b w:val="false"/>
          <w:i w:val="false"/>
          <w:color w:val="000000"/>
          <w:sz w:val="28"/>
        </w:rPr>
        <w:t>
      пункт 9.2 = пункт 9.2.1 + пункт 9.2.2</w:t>
      </w:r>
      <w:r>
        <w:br/>
      </w:r>
      <w:r>
        <w:rPr>
          <w:rFonts w:ascii="Times New Roman"/>
          <w:b w:val="false"/>
          <w:i w:val="false"/>
          <w:color w:val="000000"/>
          <w:sz w:val="28"/>
        </w:rPr>
        <w:t xml:space="preserve">
      пункт 9.2.1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пунктов 9.2.1.1 - 9.2.1.3</w:t>
      </w:r>
      <w:r>
        <w:br/>
      </w:r>
      <w:r>
        <w:rPr>
          <w:rFonts w:ascii="Times New Roman"/>
          <w:b w:val="false"/>
          <w:i w:val="false"/>
          <w:color w:val="000000"/>
          <w:sz w:val="28"/>
        </w:rPr>
        <w:t xml:space="preserve">
      пункт 9.2.1.3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пунктов 9.2.1.3.1 - 9.2.1.3.4</w:t>
      </w:r>
      <w:r>
        <w:br/>
      </w:r>
      <w:r>
        <w:rPr>
          <w:rFonts w:ascii="Times New Roman"/>
          <w:b w:val="false"/>
          <w:i w:val="false"/>
          <w:color w:val="000000"/>
          <w:sz w:val="28"/>
        </w:rPr>
        <w:t xml:space="preserve">
      пункт 9.2.2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пунктов 9.2.2.1 - 9.2.2.3;</w:t>
      </w:r>
      <w:r>
        <w:br/>
      </w:r>
      <w:r>
        <w:rPr>
          <w:rFonts w:ascii="Times New Roman"/>
          <w:b w:val="false"/>
          <w:i w:val="false"/>
          <w:color w:val="000000"/>
          <w:sz w:val="28"/>
        </w:rPr>
        <w:t>
      Контроль между разделов:</w:t>
      </w:r>
      <w:r>
        <w:br/>
      </w:r>
      <w:r>
        <w:rPr>
          <w:rFonts w:ascii="Times New Roman"/>
          <w:b w:val="false"/>
          <w:i w:val="false"/>
          <w:color w:val="000000"/>
          <w:sz w:val="28"/>
        </w:rPr>
        <w:t xml:space="preserve">
      пункт 1.4 </w:t>
      </w:r>
      <w:r>
        <w:rPr>
          <w:rFonts w:ascii="Times New Roman"/>
          <w:b w:val="false"/>
          <w:i w:val="false"/>
          <w:color w:val="000000"/>
          <w:sz w:val="28"/>
          <w:u w:val="single"/>
        </w:rPr>
        <w:t>&gt;</w:t>
      </w:r>
      <w:r>
        <w:rPr>
          <w:rFonts w:ascii="Times New Roman"/>
          <w:b w:val="false"/>
          <w:i w:val="false"/>
          <w:color w:val="000000"/>
          <w:sz w:val="28"/>
        </w:rPr>
        <w:t xml:space="preserve"> пункт 2.2</w:t>
      </w:r>
      <w:r>
        <w:br/>
      </w:r>
      <w:r>
        <w:rPr>
          <w:rFonts w:ascii="Times New Roman"/>
          <w:b w:val="false"/>
          <w:i w:val="false"/>
          <w:color w:val="000000"/>
          <w:sz w:val="28"/>
        </w:rPr>
        <w:t xml:space="preserve">
      пункт 6.1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пунктов 7.1 - 7.5</w:t>
      </w:r>
      <w:r>
        <w:br/>
      </w:r>
      <w:r>
        <w:rPr>
          <w:rFonts w:ascii="Times New Roman"/>
          <w:b w:val="false"/>
          <w:i w:val="false"/>
          <w:color w:val="000000"/>
          <w:sz w:val="28"/>
        </w:rPr>
        <w:t xml:space="preserve">
      пункт 2.3 </w:t>
      </w:r>
      <w:r>
        <w:rPr>
          <w:rFonts w:ascii="Times New Roman"/>
          <w:b w:val="false"/>
          <w:i w:val="false"/>
          <w:color w:val="000000"/>
          <w:sz w:val="28"/>
          <w:u w:val="single"/>
        </w:rPr>
        <w:t>&lt;</w:t>
      </w:r>
      <w:r>
        <w:rPr>
          <w:rFonts w:ascii="Times New Roman"/>
          <w:b w:val="false"/>
          <w:i w:val="false"/>
          <w:color w:val="000000"/>
          <w:sz w:val="28"/>
        </w:rPr>
        <w:t xml:space="preserve"> пункта 9.3.</w:t>
      </w:r>
    </w:p>
    <w:bookmarkEnd w:id="83"/>
    <w:bookmarkStart w:name="z279" w:id="8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795"/>
        <w:gridCol w:w="3116"/>
        <w:gridCol w:w="3117"/>
        <w:gridCol w:w="673"/>
      </w:tblGrid>
      <w:tr>
        <w:trPr>
          <w:trHeight w:val="16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211</w:t>
            </w:r>
            <w:r>
              <w:br/>
            </w:r>
            <w:r>
              <w:rPr>
                <w:rFonts w:ascii="Times New Roman"/>
                <w:b w:val="false"/>
                <w:i w:val="false"/>
                <w:color w:val="000000"/>
                <w:sz w:val="20"/>
              </w:rPr>
              <w:t>
</w:t>
            </w:r>
            <w:r>
              <w:rPr>
                <w:rFonts w:ascii="Times New Roman"/>
                <w:b/>
                <w:i w:val="false"/>
                <w:color w:val="000000"/>
                <w:sz w:val="20"/>
              </w:rPr>
              <w:t>бұйрығына 9-қосымша</w:t>
            </w:r>
          </w:p>
        </w:tc>
      </w:tr>
      <w:tr>
        <w:trPr>
          <w:trHeight w:val="6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138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0522104</w:t>
            </w:r>
          </w:p>
          <w:p>
            <w:pPr>
              <w:spacing w:after="20"/>
              <w:ind w:left="20"/>
              <w:jc w:val="both"/>
            </w:pPr>
            <w:r>
              <w:rPr>
                <w:rFonts w:ascii="Times New Roman"/>
                <w:b w:val="false"/>
                <w:i w:val="false"/>
                <w:color w:val="000000"/>
                <w:sz w:val="20"/>
              </w:rPr>
              <w:t>Н-020</w:t>
            </w:r>
          </w:p>
          <w:p>
            <w:pPr>
              <w:spacing w:after="20"/>
              <w:ind w:left="20"/>
              <w:jc w:val="both"/>
            </w:pP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Анкета обследования домашних хозяйств об</w:t>
            </w:r>
            <w:r>
              <w:br/>
            </w:r>
            <w:r>
              <w:rPr>
                <w:rFonts w:ascii="Times New Roman"/>
                <w:b w:val="false"/>
                <w:i w:val="false"/>
                <w:color w:val="000000"/>
                <w:sz w:val="20"/>
              </w:rPr>
              <w:t>
</w:t>
            </w:r>
            <w:r>
              <w:rPr>
                <w:rFonts w:ascii="Times New Roman"/>
                <w:b/>
                <w:i w:val="false"/>
                <w:color w:val="000000"/>
                <w:sz w:val="20"/>
              </w:rPr>
              <w:t>использовании информационно-коммуникационных</w:t>
            </w:r>
            <w:r>
              <w:br/>
            </w:r>
            <w:r>
              <w:rPr>
                <w:rFonts w:ascii="Times New Roman"/>
                <w:b w:val="false"/>
                <w:i w:val="false"/>
                <w:color w:val="000000"/>
                <w:sz w:val="20"/>
              </w:rPr>
              <w:t>
</w:t>
            </w:r>
            <w:r>
              <w:rPr>
                <w:rFonts w:ascii="Times New Roman"/>
                <w:b/>
                <w:i w:val="false"/>
                <w:color w:val="000000"/>
                <w:sz w:val="20"/>
              </w:rPr>
              <w:t>технологий</w:t>
            </w:r>
          </w:p>
        </w:tc>
      </w:tr>
      <w:tr>
        <w:trPr>
          <w:trHeight w:val="34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06"/>
              <w:gridCol w:w="818"/>
              <w:gridCol w:w="743"/>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члены домашних хозяйств в возрасте 16-74 лет.</w:t>
            </w:r>
          </w:p>
          <w:p>
            <w:pPr>
              <w:spacing w:after="20"/>
              <w:ind w:left="20"/>
              <w:jc w:val="both"/>
            </w:pPr>
            <w:r>
              <w:rPr>
                <w:rFonts w:ascii="Times New Roman"/>
                <w:b w:val="false"/>
                <w:i w:val="false"/>
                <w:color w:val="000000"/>
                <w:sz w:val="20"/>
              </w:rPr>
              <w:t>Срок представления – 30 марта</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КАТО (Классификатор</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w:t>
            </w:r>
            <w:r>
              <w:br/>
            </w:r>
            <w:r>
              <w:rPr>
                <w:rFonts w:ascii="Times New Roman"/>
                <w:b w:val="false"/>
                <w:i w:val="false"/>
                <w:color w:val="000000"/>
                <w:sz w:val="20"/>
              </w:rPr>
              <w:t>
</w:t>
            </w:r>
            <w:r>
              <w:rPr>
                <w:rFonts w:ascii="Times New Roman"/>
                <w:b w:val="false"/>
                <w:i w:val="false"/>
                <w:color w:val="000000"/>
                <w:sz w:val="20"/>
              </w:rPr>
              <w:t>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33"/>
              <w:gridCol w:w="593"/>
              <w:gridCol w:w="533"/>
              <w:gridCol w:w="633"/>
              <w:gridCol w:w="653"/>
              <w:gridCol w:w="533"/>
              <w:gridCol w:w="5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Тип населенного пункта (город, село)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Проспект, улица, площадь, переулок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85"/>
              <w:gridCol w:w="485"/>
              <w:gridCol w:w="485"/>
              <w:gridCol w:w="485"/>
              <w:gridCol w:w="486"/>
              <w:gridCol w:w="486"/>
              <w:gridCol w:w="486"/>
              <w:gridCol w:w="486"/>
              <w:gridCol w:w="486"/>
              <w:gridCol w:w="486"/>
              <w:gridCol w:w="486"/>
              <w:gridCol w:w="486"/>
              <w:gridCol w:w="486"/>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73"/>
              <w:gridCol w:w="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73"/>
              <w:gridCol w:w="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домашнего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593"/>
              <w:gridCol w:w="613"/>
              <w:gridCol w:w="613"/>
              <w:gridCol w:w="593"/>
              <w:gridCol w:w="593"/>
              <w:gridCol w:w="6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заполнения</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73"/>
              <w:gridCol w:w="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573"/>
              <w:gridCol w:w="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85"/>
    <w:p>
      <w:pPr>
        <w:spacing w:after="0"/>
        <w:ind w:left="0"/>
        <w:jc w:val="both"/>
      </w:pPr>
      <w:r>
        <w:rPr>
          <w:rFonts w:ascii="Times New Roman"/>
          <w:b w:val="false"/>
          <w:i w:val="false"/>
          <w:color w:val="000000"/>
          <w:sz w:val="28"/>
        </w:rPr>
        <w:t>
</w:t>
      </w:r>
      <w:r>
        <w:rPr>
          <w:rFonts w:ascii="Times New Roman"/>
          <w:b/>
          <w:i w:val="false"/>
          <w:color w:val="000000"/>
          <w:sz w:val="28"/>
        </w:rPr>
        <w:t>            Сведения о домашнем хозяйстве и его членах</w:t>
      </w:r>
      <w:r>
        <w:br/>
      </w:r>
      <w:r>
        <w:rPr>
          <w:rFonts w:ascii="Times New Roman"/>
          <w:b w:val="false"/>
          <w:i w:val="false"/>
          <w:color w:val="000000"/>
          <w:sz w:val="28"/>
        </w:rPr>
        <w:t>
          </w:t>
      </w:r>
      <w:r>
        <w:rPr>
          <w:rFonts w:ascii="Times New Roman"/>
          <w:b/>
          <w:i w:val="false"/>
          <w:color w:val="000000"/>
          <w:sz w:val="28"/>
        </w:rPr>
        <w:t>Модуль «А»: Социально-демографическая информация</w:t>
      </w:r>
    </w:p>
    <w:bookmarkEnd w:id="85"/>
    <w:p>
      <w:pPr>
        <w:spacing w:after="0"/>
        <w:ind w:left="0"/>
        <w:jc w:val="both"/>
      </w:pPr>
      <w:r>
        <w:rPr>
          <w:rFonts w:ascii="Times New Roman"/>
          <w:b w:val="false"/>
          <w:i w:val="false"/>
          <w:color w:val="000000"/>
          <w:sz w:val="28"/>
        </w:rPr>
        <w:t>1. Количество членов в домашнем хозяйстве?           ________ человек</w:t>
      </w:r>
      <w:r>
        <w:br/>
      </w:r>
      <w:r>
        <w:rPr>
          <w:rFonts w:ascii="Times New Roman"/>
          <w:b w:val="false"/>
          <w:i w:val="false"/>
          <w:color w:val="000000"/>
          <w:sz w:val="28"/>
        </w:rPr>
        <w:t>
1.1. из них количество детей до 16 лет               ________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4"/>
        <w:gridCol w:w="1530"/>
        <w:gridCol w:w="1530"/>
        <w:gridCol w:w="1443"/>
        <w:gridCol w:w="1508"/>
        <w:gridCol w:w="1422"/>
        <w:gridCol w:w="1423"/>
      </w:tblGrid>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Общие сведения о пользователе компьютером или сети Интернет в возрасте 16-74 лет</w:t>
            </w:r>
            <w:r>
              <w:br/>
            </w:r>
            <w:r>
              <w:rPr>
                <w:rFonts w:ascii="Times New Roman"/>
                <w:b/>
                <w:i w:val="false"/>
                <w:color w:val="000000"/>
                <w:sz w:val="20"/>
              </w:rPr>
              <w:t>
Анкета заполняется на каждого пользователя в домашнем хозяйстве. Отметьте наиболее  подходящий ответ.
</w:t>
            </w:r>
          </w:p>
        </w:tc>
      </w:tr>
      <w:tr>
        <w:trPr>
          <w:trHeight w:val="34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поль-</w:t>
            </w:r>
            <w:r>
              <w:br/>
            </w:r>
            <w:r>
              <w:rPr>
                <w:rFonts w:ascii="Times New Roman"/>
                <w:b w:val="false"/>
                <w:i w:val="false"/>
                <w:color w:val="000000"/>
                <w:sz w:val="20"/>
              </w:rPr>
              <w:t>
</w:t>
            </w:r>
            <w:r>
              <w:rPr>
                <w:rFonts w:ascii="Times New Roman"/>
                <w:b w:val="false"/>
                <w:i w:val="false"/>
                <w:color w:val="000000"/>
                <w:sz w:val="20"/>
              </w:rPr>
              <w:t>зователь</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поль-</w:t>
            </w:r>
            <w:r>
              <w:br/>
            </w:r>
            <w:r>
              <w:rPr>
                <w:rFonts w:ascii="Times New Roman"/>
                <w:b w:val="false"/>
                <w:i w:val="false"/>
                <w:color w:val="000000"/>
                <w:sz w:val="20"/>
              </w:rPr>
              <w:t>
</w:t>
            </w:r>
            <w:r>
              <w:rPr>
                <w:rFonts w:ascii="Times New Roman"/>
                <w:b w:val="false"/>
                <w:i w:val="false"/>
                <w:color w:val="000000"/>
                <w:sz w:val="20"/>
              </w:rPr>
              <w:t>зователь</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поль-</w:t>
            </w:r>
            <w:r>
              <w:br/>
            </w:r>
            <w:r>
              <w:rPr>
                <w:rFonts w:ascii="Times New Roman"/>
                <w:b w:val="false"/>
                <w:i w:val="false"/>
                <w:color w:val="000000"/>
                <w:sz w:val="20"/>
              </w:rPr>
              <w:t>
</w:t>
            </w:r>
            <w:r>
              <w:rPr>
                <w:rFonts w:ascii="Times New Roman"/>
                <w:b w:val="false"/>
                <w:i w:val="false"/>
                <w:color w:val="000000"/>
                <w:sz w:val="20"/>
              </w:rPr>
              <w:t>зователь</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поль-</w:t>
            </w:r>
            <w:r>
              <w:br/>
            </w:r>
            <w:r>
              <w:rPr>
                <w:rFonts w:ascii="Times New Roman"/>
                <w:b w:val="false"/>
                <w:i w:val="false"/>
                <w:color w:val="000000"/>
                <w:sz w:val="20"/>
              </w:rPr>
              <w:t>
</w:t>
            </w:r>
            <w:r>
              <w:rPr>
                <w:rFonts w:ascii="Times New Roman"/>
                <w:b w:val="false"/>
                <w:i w:val="false"/>
                <w:color w:val="000000"/>
                <w:sz w:val="20"/>
              </w:rPr>
              <w:t>зователь</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поль-</w:t>
            </w:r>
            <w:r>
              <w:br/>
            </w:r>
            <w:r>
              <w:rPr>
                <w:rFonts w:ascii="Times New Roman"/>
                <w:b w:val="false"/>
                <w:i w:val="false"/>
                <w:color w:val="000000"/>
                <w:sz w:val="20"/>
              </w:rPr>
              <w:t>
</w:t>
            </w:r>
            <w:r>
              <w:rPr>
                <w:rFonts w:ascii="Times New Roman"/>
                <w:b w:val="false"/>
                <w:i w:val="false"/>
                <w:color w:val="000000"/>
                <w:sz w:val="20"/>
              </w:rPr>
              <w:t>зователь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w:t>
            </w:r>
            <w:r>
              <w:br/>
            </w:r>
            <w:r>
              <w:rPr>
                <w:rFonts w:ascii="Times New Roman"/>
                <w:b w:val="false"/>
                <w:i w:val="false"/>
                <w:color w:val="000000"/>
                <w:sz w:val="20"/>
              </w:rPr>
              <w:t>
</w:t>
            </w:r>
            <w:r>
              <w:rPr>
                <w:rFonts w:ascii="Times New Roman"/>
                <w:b w:val="false"/>
                <w:i w:val="false"/>
                <w:color w:val="000000"/>
                <w:sz w:val="20"/>
              </w:rPr>
              <w:t>к вопросу</w:t>
            </w:r>
          </w:p>
        </w:tc>
      </w:tr>
      <w:tr>
        <w:trPr>
          <w:trHeight w:val="10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Возраст </w:t>
            </w:r>
            <w:r>
              <w:rPr>
                <w:rFonts w:ascii="Times New Roman"/>
                <w:b w:val="false"/>
                <w:i w:val="false"/>
                <w:color w:val="000000"/>
                <w:sz w:val="20"/>
              </w:rPr>
              <w:t>(укажите возраст)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81000" cy="2286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81000" cy="228600"/>
                          </a:xfrm>
                          <a:prstGeom prst="rect">
                            <a:avLst/>
                          </a:prstGeom>
                        </pic:spPr>
                      </pic:pic>
                    </a:graphicData>
                  </a:graphic>
                </wp:inline>
              </w:drawing>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81000" cy="228600"/>
                          </a:xfrm>
                          <a:prstGeom prst="rect">
                            <a:avLst/>
                          </a:prstGeom>
                        </pic:spPr>
                      </pic:pic>
                    </a:graphicData>
                  </a:graphic>
                </wp:inline>
              </w:drawing>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81000" cy="228600"/>
                          </a:xfrm>
                          <a:prstGeom prst="rect">
                            <a:avLst/>
                          </a:prstGeom>
                        </pic:spPr>
                      </pic:pic>
                    </a:graphicData>
                  </a:graphic>
                </wp:inline>
              </w:drawing>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81000" cy="228600"/>
                          </a:xfrm>
                          <a:prstGeom prst="rect">
                            <a:avLst/>
                          </a:prstGeom>
                        </pic:spPr>
                      </pic:pic>
                    </a:graphicData>
                  </a:graphic>
                </wp:inline>
              </w:drawing>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w:t>
            </w:r>
          </w:p>
        </w:tc>
      </w:tr>
      <w:tr>
        <w:trPr>
          <w:trHeight w:val="124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Пол респондента</w:t>
            </w:r>
            <w:r>
              <w:br/>
            </w:r>
            <w:r>
              <w:rPr>
                <w:rFonts w:ascii="Times New Roman"/>
                <w:b w:val="false"/>
                <w:i w:val="false"/>
                <w:color w:val="000000"/>
                <w:sz w:val="20"/>
              </w:rPr>
              <w:t>
</w:t>
            </w:r>
            <w:r>
              <w:rPr>
                <w:rFonts w:ascii="Times New Roman"/>
                <w:b w:val="false"/>
                <w:i w:val="false"/>
                <w:color w:val="000000"/>
                <w:sz w:val="20"/>
              </w:rPr>
              <w:t>   1. Мужской</w:t>
            </w:r>
            <w:r>
              <w:br/>
            </w:r>
            <w:r>
              <w:rPr>
                <w:rFonts w:ascii="Times New Roman"/>
                <w:b w:val="false"/>
                <w:i w:val="false"/>
                <w:color w:val="000000"/>
                <w:sz w:val="20"/>
              </w:rPr>
              <w:t>
</w:t>
            </w:r>
            <w:r>
              <w:rPr>
                <w:rFonts w:ascii="Times New Roman"/>
                <w:b w:val="false"/>
                <w:i w:val="false"/>
                <w:color w:val="000000"/>
                <w:sz w:val="20"/>
              </w:rPr>
              <w:t>   2. Женский</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4</w:t>
            </w:r>
          </w:p>
        </w:tc>
      </w:tr>
      <w:tr>
        <w:trPr>
          <w:trHeight w:val="22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Уровень образование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Высшее</w:t>
            </w:r>
            <w:r>
              <w:br/>
            </w:r>
            <w:r>
              <w:rPr>
                <w:rFonts w:ascii="Times New Roman"/>
                <w:b w:val="false"/>
                <w:i w:val="false"/>
                <w:color w:val="000000"/>
                <w:sz w:val="20"/>
              </w:rPr>
              <w:t>
</w:t>
            </w:r>
            <w:r>
              <w:rPr>
                <w:rFonts w:ascii="Times New Roman"/>
                <w:b w:val="false"/>
                <w:i w:val="false"/>
                <w:color w:val="000000"/>
                <w:sz w:val="20"/>
              </w:rPr>
              <w:t>2. Незаконченное высшее</w:t>
            </w:r>
            <w:r>
              <w:br/>
            </w:r>
            <w:r>
              <w:rPr>
                <w:rFonts w:ascii="Times New Roman"/>
                <w:b w:val="false"/>
                <w:i w:val="false"/>
                <w:color w:val="000000"/>
                <w:sz w:val="20"/>
              </w:rPr>
              <w:t>
</w:t>
            </w:r>
            <w:r>
              <w:rPr>
                <w:rFonts w:ascii="Times New Roman"/>
                <w:b w:val="false"/>
                <w:i w:val="false"/>
                <w:color w:val="000000"/>
                <w:sz w:val="20"/>
              </w:rPr>
              <w:t>3. Среднее специальное</w:t>
            </w:r>
            <w:r>
              <w:br/>
            </w:r>
            <w:r>
              <w:rPr>
                <w:rFonts w:ascii="Times New Roman"/>
                <w:b w:val="false"/>
                <w:i w:val="false"/>
                <w:color w:val="000000"/>
                <w:sz w:val="20"/>
              </w:rPr>
              <w:t>
</w:t>
            </w:r>
            <w:r>
              <w:rPr>
                <w:rFonts w:ascii="Times New Roman"/>
                <w:b w:val="false"/>
                <w:i w:val="false"/>
                <w:color w:val="000000"/>
                <w:sz w:val="20"/>
              </w:rPr>
              <w:t>4. Среднее общее</w:t>
            </w:r>
            <w:r>
              <w:br/>
            </w:r>
            <w:r>
              <w:rPr>
                <w:rFonts w:ascii="Times New Roman"/>
                <w:b w:val="false"/>
                <w:i w:val="false"/>
                <w:color w:val="000000"/>
                <w:sz w:val="20"/>
              </w:rPr>
              <w:t>
</w:t>
            </w:r>
            <w:r>
              <w:rPr>
                <w:rFonts w:ascii="Times New Roman"/>
                <w:b w:val="false"/>
                <w:i w:val="false"/>
                <w:color w:val="000000"/>
                <w:sz w:val="20"/>
              </w:rPr>
              <w:t>5. Неполное среднее</w:t>
            </w:r>
            <w:r>
              <w:br/>
            </w:r>
            <w:r>
              <w:rPr>
                <w:rFonts w:ascii="Times New Roman"/>
                <w:b w:val="false"/>
                <w:i w:val="false"/>
                <w:color w:val="000000"/>
                <w:sz w:val="20"/>
              </w:rPr>
              <w:t>
</w:t>
            </w:r>
            <w:r>
              <w:rPr>
                <w:rFonts w:ascii="Times New Roman"/>
                <w:b w:val="false"/>
                <w:i w:val="false"/>
                <w:color w:val="000000"/>
                <w:sz w:val="20"/>
              </w:rPr>
              <w:t>6. Начальное и ниже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5</w:t>
            </w:r>
          </w:p>
        </w:tc>
      </w:tr>
      <w:tr>
        <w:trPr>
          <w:trHeight w:val="25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Ученая и академическая</w:t>
            </w:r>
            <w:r>
              <w:br/>
            </w:r>
            <w:r>
              <w:rPr>
                <w:rFonts w:ascii="Times New Roman"/>
                <w:b w:val="false"/>
                <w:i w:val="false"/>
                <w:color w:val="000000"/>
                <w:sz w:val="20"/>
              </w:rPr>
              <w:t>
</w:t>
            </w:r>
            <w:r>
              <w:rPr>
                <w:rFonts w:ascii="Times New Roman"/>
                <w:b/>
                <w:i w:val="false"/>
                <w:color w:val="000000"/>
                <w:sz w:val="20"/>
              </w:rPr>
              <w:t>степени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Магистр</w:t>
            </w:r>
            <w:r>
              <w:br/>
            </w:r>
            <w:r>
              <w:rPr>
                <w:rFonts w:ascii="Times New Roman"/>
                <w:b w:val="false"/>
                <w:i w:val="false"/>
                <w:color w:val="000000"/>
                <w:sz w:val="20"/>
              </w:rPr>
              <w:t>
</w:t>
            </w:r>
            <w:r>
              <w:rPr>
                <w:rFonts w:ascii="Times New Roman"/>
                <w:b w:val="false"/>
                <w:i w:val="false"/>
                <w:color w:val="000000"/>
                <w:sz w:val="20"/>
              </w:rPr>
              <w:t>2. Доктор философии (PhD)</w:t>
            </w:r>
            <w:r>
              <w:br/>
            </w:r>
            <w:r>
              <w:rPr>
                <w:rFonts w:ascii="Times New Roman"/>
                <w:b w:val="false"/>
                <w:i w:val="false"/>
                <w:color w:val="000000"/>
                <w:sz w:val="20"/>
              </w:rPr>
              <w:t>
</w:t>
            </w:r>
            <w:r>
              <w:rPr>
                <w:rFonts w:ascii="Times New Roman"/>
                <w:b w:val="false"/>
                <w:i w:val="false"/>
                <w:color w:val="000000"/>
                <w:sz w:val="20"/>
              </w:rPr>
              <w:t>3. Доктор по профилю</w:t>
            </w:r>
            <w:r>
              <w:br/>
            </w:r>
            <w:r>
              <w:rPr>
                <w:rFonts w:ascii="Times New Roman"/>
                <w:b w:val="false"/>
                <w:i w:val="false"/>
                <w:color w:val="000000"/>
                <w:sz w:val="20"/>
              </w:rPr>
              <w:t>
</w:t>
            </w:r>
            <w:r>
              <w:rPr>
                <w:rFonts w:ascii="Times New Roman"/>
                <w:b w:val="false"/>
                <w:i w:val="false"/>
                <w:color w:val="000000"/>
                <w:sz w:val="20"/>
              </w:rPr>
              <w:t>4. Доктор наук</w:t>
            </w:r>
            <w:r>
              <w:br/>
            </w:r>
            <w:r>
              <w:rPr>
                <w:rFonts w:ascii="Times New Roman"/>
                <w:b w:val="false"/>
                <w:i w:val="false"/>
                <w:color w:val="000000"/>
                <w:sz w:val="20"/>
              </w:rPr>
              <w:t>
</w:t>
            </w:r>
            <w:r>
              <w:rPr>
                <w:rFonts w:ascii="Times New Roman"/>
                <w:b w:val="false"/>
                <w:i w:val="false"/>
                <w:color w:val="000000"/>
                <w:sz w:val="20"/>
              </w:rPr>
              <w:t>5. Кандидат наук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6</w:t>
            </w:r>
          </w:p>
        </w:tc>
      </w:tr>
      <w:tr>
        <w:trPr>
          <w:trHeight w:val="27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Статус занятости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Наемный (оплачиваемый)</w:t>
            </w:r>
            <w:r>
              <w:br/>
            </w:r>
            <w:r>
              <w:rPr>
                <w:rFonts w:ascii="Times New Roman"/>
                <w:b w:val="false"/>
                <w:i w:val="false"/>
                <w:color w:val="000000"/>
                <w:sz w:val="20"/>
              </w:rPr>
              <w:t>
</w:t>
            </w: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2. Самозанятый работник</w:t>
            </w:r>
            <w:r>
              <w:br/>
            </w:r>
            <w:r>
              <w:rPr>
                <w:rFonts w:ascii="Times New Roman"/>
                <w:b w:val="false"/>
                <w:i w:val="false"/>
                <w:color w:val="000000"/>
                <w:sz w:val="20"/>
              </w:rPr>
              <w:t>
</w:t>
            </w:r>
            <w:r>
              <w:rPr>
                <w:rFonts w:ascii="Times New Roman"/>
                <w:b w:val="false"/>
                <w:i w:val="false"/>
                <w:color w:val="000000"/>
                <w:sz w:val="20"/>
              </w:rPr>
              <w:t>3. Безработный</w:t>
            </w:r>
            <w:r>
              <w:br/>
            </w:r>
            <w:r>
              <w:rPr>
                <w:rFonts w:ascii="Times New Roman"/>
                <w:b w:val="false"/>
                <w:i w:val="false"/>
                <w:color w:val="000000"/>
                <w:sz w:val="20"/>
              </w:rPr>
              <w:t>
</w:t>
            </w:r>
            <w:r>
              <w:rPr>
                <w:rFonts w:ascii="Times New Roman"/>
                <w:b w:val="false"/>
                <w:i w:val="false"/>
                <w:color w:val="000000"/>
                <w:sz w:val="20"/>
              </w:rPr>
              <w:t>4. Студент</w:t>
            </w:r>
            <w:r>
              <w:br/>
            </w:r>
            <w:r>
              <w:rPr>
                <w:rFonts w:ascii="Times New Roman"/>
                <w:b w:val="false"/>
                <w:i w:val="false"/>
                <w:color w:val="000000"/>
                <w:sz w:val="20"/>
              </w:rPr>
              <w:t>
</w:t>
            </w:r>
            <w:r>
              <w:rPr>
                <w:rFonts w:ascii="Times New Roman"/>
                <w:b w:val="false"/>
                <w:i w:val="false"/>
                <w:color w:val="000000"/>
                <w:sz w:val="20"/>
              </w:rPr>
              <w:t>5. Пенсионер</w:t>
            </w:r>
            <w:r>
              <w:br/>
            </w:r>
            <w:r>
              <w:rPr>
                <w:rFonts w:ascii="Times New Roman"/>
                <w:b w:val="false"/>
                <w:i w:val="false"/>
                <w:color w:val="000000"/>
                <w:sz w:val="20"/>
              </w:rPr>
              <w:t>
</w:t>
            </w:r>
            <w:r>
              <w:rPr>
                <w:rFonts w:ascii="Times New Roman"/>
                <w:b w:val="false"/>
                <w:i w:val="false"/>
                <w:color w:val="000000"/>
                <w:sz w:val="20"/>
              </w:rPr>
              <w:t>6. Прочие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Уровень компьютерной</w:t>
            </w:r>
            <w:r>
              <w:br/>
            </w:r>
            <w:r>
              <w:rPr>
                <w:rFonts w:ascii="Times New Roman"/>
                <w:b w:val="false"/>
                <w:i w:val="false"/>
                <w:color w:val="000000"/>
                <w:sz w:val="20"/>
              </w:rPr>
              <w:t>
</w:t>
            </w:r>
            <w:r>
              <w:rPr>
                <w:rFonts w:ascii="Times New Roman"/>
                <w:b/>
                <w:i w:val="false"/>
                <w:color w:val="000000"/>
                <w:sz w:val="20"/>
              </w:rPr>
              <w:t>грамотности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Нет навыков</w:t>
            </w:r>
            <w:r>
              <w:br/>
            </w:r>
            <w:r>
              <w:rPr>
                <w:rFonts w:ascii="Times New Roman"/>
                <w:b w:val="false"/>
                <w:i w:val="false"/>
                <w:color w:val="000000"/>
                <w:sz w:val="20"/>
              </w:rPr>
              <w:t>
</w:t>
            </w:r>
            <w:r>
              <w:rPr>
                <w:rFonts w:ascii="Times New Roman"/>
                <w:b w:val="false"/>
                <w:i w:val="false"/>
                <w:color w:val="000000"/>
                <w:sz w:val="20"/>
              </w:rPr>
              <w:t>2. Начинающий пользователь</w:t>
            </w:r>
            <w:r>
              <w:br/>
            </w:r>
            <w:r>
              <w:rPr>
                <w:rFonts w:ascii="Times New Roman"/>
                <w:b w:val="false"/>
                <w:i w:val="false"/>
                <w:color w:val="000000"/>
                <w:sz w:val="20"/>
              </w:rPr>
              <w:t>
</w:t>
            </w:r>
            <w:r>
              <w:rPr>
                <w:rFonts w:ascii="Times New Roman"/>
                <w:b w:val="false"/>
                <w:i w:val="false"/>
                <w:color w:val="000000"/>
                <w:sz w:val="20"/>
              </w:rPr>
              <w:t>3. Обычный пользователь</w:t>
            </w:r>
            <w:r>
              <w:br/>
            </w:r>
            <w:r>
              <w:rPr>
                <w:rFonts w:ascii="Times New Roman"/>
                <w:b w:val="false"/>
                <w:i w:val="false"/>
                <w:color w:val="000000"/>
                <w:sz w:val="20"/>
              </w:rPr>
              <w:t>
</w:t>
            </w:r>
            <w:r>
              <w:rPr>
                <w:rFonts w:ascii="Times New Roman"/>
                <w:b w:val="false"/>
                <w:i w:val="false"/>
                <w:color w:val="000000"/>
                <w:sz w:val="20"/>
              </w:rPr>
              <w:t>4. Опытный пользователь</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8</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8</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8</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6374"/>
        <w:gridCol w:w="2657"/>
      </w:tblGrid>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Модуль «В»: Доступ к информационно-коммуникационным</w:t>
            </w:r>
            <w:r>
              <w:br/>
            </w:r>
            <w:r>
              <w:rPr>
                <w:rFonts w:ascii="Times New Roman"/>
                <w:b/>
                <w:i w:val="false"/>
                <w:color w:val="000000"/>
                <w:sz w:val="20"/>
              </w:rPr>
              <w:t>
технологиям (далее - ИКТ)</w:t>
            </w:r>
            <w:r>
              <w:br/>
            </w:r>
            <w:r>
              <w:rPr>
                <w:rFonts w:ascii="Times New Roman"/>
                <w:b/>
                <w:i w:val="false"/>
                <w:color w:val="000000"/>
                <w:sz w:val="20"/>
              </w:rPr>
              <w:t>
Этот модуль направлен на указание общей информации о домашнем хозяйстве
</w:t>
            </w:r>
          </w:p>
        </w:tc>
      </w:tr>
      <w:tr>
        <w:trPr>
          <w:trHeight w:val="36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Используете ли Вы дома нижеперечисленные ИКТ?</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8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Фиксированная телефонная</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2. Радиоприемник</w:t>
            </w:r>
            <w:r>
              <w:br/>
            </w:r>
            <w:r>
              <w:rPr>
                <w:rFonts w:ascii="Times New Roman"/>
                <w:b w:val="false"/>
                <w:i w:val="false"/>
                <w:color w:val="000000"/>
                <w:sz w:val="20"/>
              </w:rPr>
              <w:t>
</w:t>
            </w:r>
            <w:r>
              <w:rPr>
                <w:rFonts w:ascii="Times New Roman"/>
                <w:b w:val="false"/>
                <w:i w:val="false"/>
                <w:color w:val="000000"/>
                <w:sz w:val="20"/>
              </w:rPr>
              <w:t xml:space="preserve">3. Мобильный телефон </w:t>
            </w:r>
            <w:r>
              <w:br/>
            </w:r>
            <w:r>
              <w:rPr>
                <w:rFonts w:ascii="Times New Roman"/>
                <w:b w:val="false"/>
                <w:i w:val="false"/>
                <w:color w:val="000000"/>
                <w:sz w:val="20"/>
              </w:rPr>
              <w:t>
</w:t>
            </w:r>
            <w:r>
              <w:rPr>
                <w:rFonts w:ascii="Times New Roman"/>
                <w:b w:val="false"/>
                <w:i w:val="false"/>
                <w:color w:val="000000"/>
                <w:sz w:val="20"/>
              </w:rPr>
              <w:t>4. Телевизор</w:t>
            </w:r>
            <w:r>
              <w:br/>
            </w:r>
            <w:r>
              <w:rPr>
                <w:rFonts w:ascii="Times New Roman"/>
                <w:b w:val="false"/>
                <w:i w:val="false"/>
                <w:color w:val="000000"/>
                <w:sz w:val="20"/>
              </w:rPr>
              <w:t>
</w:t>
            </w:r>
            <w:r>
              <w:rPr>
                <w:rFonts w:ascii="Times New Roman"/>
                <w:b w:val="false"/>
                <w:i w:val="false"/>
                <w:color w:val="000000"/>
                <w:sz w:val="20"/>
              </w:rPr>
              <w:t>   4.1. Кабельное телевидение</w:t>
            </w:r>
            <w:r>
              <w:br/>
            </w:r>
            <w:r>
              <w:rPr>
                <w:rFonts w:ascii="Times New Roman"/>
                <w:b w:val="false"/>
                <w:i w:val="false"/>
                <w:color w:val="000000"/>
                <w:sz w:val="20"/>
              </w:rPr>
              <w:t>
</w:t>
            </w:r>
            <w:r>
              <w:rPr>
                <w:rFonts w:ascii="Times New Roman"/>
                <w:b w:val="false"/>
                <w:i w:val="false"/>
                <w:color w:val="000000"/>
                <w:sz w:val="20"/>
              </w:rPr>
              <w:t>   4.2. Спутниковое</w:t>
            </w:r>
            <w:r>
              <w:br/>
            </w:r>
            <w:r>
              <w:rPr>
                <w:rFonts w:ascii="Times New Roman"/>
                <w:b w:val="false"/>
                <w:i w:val="false"/>
                <w:color w:val="000000"/>
                <w:sz w:val="20"/>
              </w:rPr>
              <w:t>
</w:t>
            </w:r>
            <w:r>
              <w:rPr>
                <w:rFonts w:ascii="Times New Roman"/>
                <w:b w:val="false"/>
                <w:i w:val="false"/>
                <w:color w:val="000000"/>
                <w:sz w:val="20"/>
              </w:rPr>
              <w:t>        телевидение</w:t>
            </w:r>
            <w:r>
              <w:br/>
            </w:r>
            <w:r>
              <w:rPr>
                <w:rFonts w:ascii="Times New Roman"/>
                <w:b w:val="false"/>
                <w:i w:val="false"/>
                <w:color w:val="000000"/>
                <w:sz w:val="20"/>
              </w:rPr>
              <w:t>
</w:t>
            </w:r>
            <w:r>
              <w:rPr>
                <w:rFonts w:ascii="Times New Roman"/>
                <w:b w:val="false"/>
                <w:i w:val="false"/>
                <w:color w:val="000000"/>
                <w:sz w:val="20"/>
              </w:rPr>
              <w:t xml:space="preserve">5. Игровые консоли </w:t>
            </w:r>
            <w:r>
              <w:br/>
            </w:r>
            <w:r>
              <w:rPr>
                <w:rFonts w:ascii="Times New Roman"/>
                <w:b w:val="false"/>
                <w:i w:val="false"/>
                <w:color w:val="000000"/>
                <w:sz w:val="20"/>
              </w:rPr>
              <w:t>
</w:t>
            </w:r>
            <w:r>
              <w:rPr>
                <w:rFonts w:ascii="Times New Roman"/>
                <w:b w:val="false"/>
                <w:i w:val="false"/>
                <w:color w:val="000000"/>
                <w:sz w:val="20"/>
              </w:rPr>
              <w:t>6. Настольный компьютер</w:t>
            </w:r>
            <w:r>
              <w:br/>
            </w:r>
            <w:r>
              <w:rPr>
                <w:rFonts w:ascii="Times New Roman"/>
                <w:b w:val="false"/>
                <w:i w:val="false"/>
                <w:color w:val="000000"/>
                <w:sz w:val="20"/>
              </w:rPr>
              <w:t>
</w:t>
            </w:r>
            <w:r>
              <w:rPr>
                <w:rFonts w:ascii="Times New Roman"/>
                <w:b w:val="false"/>
                <w:i w:val="false"/>
                <w:color w:val="000000"/>
                <w:sz w:val="20"/>
              </w:rPr>
              <w:t>7. Портативный компьютер</w:t>
            </w:r>
            <w:r>
              <w:br/>
            </w:r>
            <w:r>
              <w:rPr>
                <w:rFonts w:ascii="Times New Roman"/>
                <w:b w:val="false"/>
                <w:i w:val="false"/>
                <w:color w:val="000000"/>
                <w:sz w:val="20"/>
              </w:rPr>
              <w:t>
</w:t>
            </w:r>
            <w:r>
              <w:rPr>
                <w:rFonts w:ascii="Times New Roman"/>
                <w:b w:val="false"/>
                <w:i w:val="false"/>
                <w:color w:val="000000"/>
                <w:sz w:val="20"/>
              </w:rPr>
              <w:t>8. Планшетный компьютер</w:t>
            </w:r>
            <w:r>
              <w:br/>
            </w:r>
            <w:r>
              <w:rPr>
                <w:rFonts w:ascii="Times New Roman"/>
                <w:b w:val="false"/>
                <w:i w:val="false"/>
                <w:color w:val="000000"/>
                <w:sz w:val="20"/>
              </w:rPr>
              <w:t>
</w:t>
            </w:r>
            <w:r>
              <w:rPr>
                <w:rFonts w:ascii="Times New Roman"/>
                <w:b w:val="false"/>
                <w:i w:val="false"/>
                <w:color w:val="000000"/>
                <w:sz w:val="20"/>
              </w:rPr>
              <w:t>9. Факсимильный аппарат</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4.2.</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9</w:t>
            </w:r>
          </w:p>
        </w:tc>
      </w:tr>
      <w:tr>
        <w:trPr>
          <w:trHeight w:val="54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Имеет ли член Вашей</w:t>
            </w:r>
            <w:r>
              <w:br/>
            </w:r>
            <w:r>
              <w:rPr>
                <w:rFonts w:ascii="Times New Roman"/>
                <w:b w:val="false"/>
                <w:i w:val="false"/>
                <w:color w:val="000000"/>
                <w:sz w:val="20"/>
              </w:rPr>
              <w:t>
</w:t>
            </w:r>
            <w:r>
              <w:rPr>
                <w:rFonts w:ascii="Times New Roman"/>
                <w:b/>
                <w:i w:val="false"/>
                <w:color w:val="000000"/>
                <w:sz w:val="20"/>
              </w:rPr>
              <w:t>семьи выход к сети</w:t>
            </w:r>
            <w:r>
              <w:br/>
            </w:r>
            <w:r>
              <w:rPr>
                <w:rFonts w:ascii="Times New Roman"/>
                <w:b w:val="false"/>
                <w:i w:val="false"/>
                <w:color w:val="000000"/>
                <w:sz w:val="20"/>
              </w:rPr>
              <w:t>
</w:t>
            </w:r>
            <w:r>
              <w:rPr>
                <w:rFonts w:ascii="Times New Roman"/>
                <w:b/>
                <w:i w:val="false"/>
                <w:color w:val="000000"/>
                <w:sz w:val="20"/>
              </w:rPr>
              <w:t>Интернет из дома? (включая</w:t>
            </w:r>
            <w:r>
              <w:br/>
            </w:r>
            <w:r>
              <w:rPr>
                <w:rFonts w:ascii="Times New Roman"/>
                <w:b w:val="false"/>
                <w:i w:val="false"/>
                <w:color w:val="000000"/>
                <w:sz w:val="20"/>
              </w:rPr>
              <w:t>
</w:t>
            </w:r>
            <w:r>
              <w:rPr>
                <w:rFonts w:ascii="Times New Roman"/>
                <w:b/>
                <w:i w:val="false"/>
                <w:color w:val="000000"/>
                <w:sz w:val="20"/>
              </w:rPr>
              <w:t>мобильный телефон)</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r>
              <w:br/>
            </w:r>
            <w:r>
              <w:rPr>
                <w:rFonts w:ascii="Times New Roman"/>
                <w:b w:val="false"/>
                <w:i w:val="false"/>
                <w:color w:val="000000"/>
                <w:sz w:val="20"/>
              </w:rPr>
              <w:t>
</w:t>
            </w:r>
            <w:r>
              <w:rPr>
                <w:rFonts w:ascii="Times New Roman"/>
                <w:b w:val="false"/>
                <w:i w:val="false"/>
                <w:color w:val="000000"/>
                <w:sz w:val="20"/>
              </w:rPr>
              <w:t>2. Нет</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11</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10</w:t>
            </w:r>
          </w:p>
        </w:tc>
      </w:tr>
      <w:tr>
        <w:trPr>
          <w:trHeight w:val="27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Назовите основную</w:t>
            </w:r>
            <w:r>
              <w:br/>
            </w:r>
            <w:r>
              <w:rPr>
                <w:rFonts w:ascii="Times New Roman"/>
                <w:b w:val="false"/>
                <w:i w:val="false"/>
                <w:color w:val="000000"/>
                <w:sz w:val="20"/>
              </w:rPr>
              <w:t>
</w:t>
            </w:r>
            <w:r>
              <w:rPr>
                <w:rFonts w:ascii="Times New Roman"/>
                <w:b/>
                <w:i w:val="false"/>
                <w:color w:val="000000"/>
                <w:sz w:val="20"/>
              </w:rPr>
              <w:t>причину, почему Вы не</w:t>
            </w:r>
            <w:r>
              <w:br/>
            </w:r>
            <w:r>
              <w:rPr>
                <w:rFonts w:ascii="Times New Roman"/>
                <w:b w:val="false"/>
                <w:i w:val="false"/>
                <w:color w:val="000000"/>
                <w:sz w:val="20"/>
              </w:rPr>
              <w:t>
</w:t>
            </w:r>
            <w:r>
              <w:rPr>
                <w:rFonts w:ascii="Times New Roman"/>
                <w:b/>
                <w:i w:val="false"/>
                <w:color w:val="000000"/>
                <w:sz w:val="20"/>
              </w:rPr>
              <w:t>используете сеть Интернет</w:t>
            </w:r>
            <w:r>
              <w:br/>
            </w:r>
            <w:r>
              <w:rPr>
                <w:rFonts w:ascii="Times New Roman"/>
                <w:b w:val="false"/>
                <w:i w:val="false"/>
                <w:color w:val="000000"/>
                <w:sz w:val="20"/>
              </w:rPr>
              <w:t>
</w:t>
            </w:r>
            <w:r>
              <w:rPr>
                <w:rFonts w:ascii="Times New Roman"/>
                <w:b/>
                <w:i w:val="false"/>
                <w:color w:val="000000"/>
                <w:sz w:val="20"/>
              </w:rPr>
              <w:t>в домашних условиях?</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2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Использую в другом месте</w:t>
            </w:r>
            <w:r>
              <w:br/>
            </w:r>
            <w:r>
              <w:rPr>
                <w:rFonts w:ascii="Times New Roman"/>
                <w:b w:val="false"/>
                <w:i w:val="false"/>
                <w:color w:val="000000"/>
                <w:sz w:val="20"/>
              </w:rPr>
              <w:t>
</w:t>
            </w:r>
            <w:r>
              <w:rPr>
                <w:rFonts w:ascii="Times New Roman"/>
                <w:b w:val="false"/>
                <w:i w:val="false"/>
                <w:color w:val="000000"/>
                <w:sz w:val="20"/>
              </w:rPr>
              <w:t>2. Нет потребности</w:t>
            </w:r>
            <w:r>
              <w:br/>
            </w:r>
            <w:r>
              <w:rPr>
                <w:rFonts w:ascii="Times New Roman"/>
                <w:b w:val="false"/>
                <w:i w:val="false"/>
                <w:color w:val="000000"/>
                <w:sz w:val="20"/>
              </w:rPr>
              <w:t>
</w:t>
            </w:r>
            <w:r>
              <w:rPr>
                <w:rFonts w:ascii="Times New Roman"/>
                <w:b w:val="false"/>
                <w:i w:val="false"/>
                <w:color w:val="000000"/>
                <w:sz w:val="20"/>
              </w:rPr>
              <w:t>3. Слишком высокая стоимость</w:t>
            </w:r>
            <w:r>
              <w:br/>
            </w:r>
            <w:r>
              <w:rPr>
                <w:rFonts w:ascii="Times New Roman"/>
                <w:b w:val="false"/>
                <w:i w:val="false"/>
                <w:color w:val="000000"/>
                <w:sz w:val="20"/>
              </w:rPr>
              <w:t>
</w:t>
            </w:r>
            <w:r>
              <w:rPr>
                <w:rFonts w:ascii="Times New Roman"/>
                <w:b w:val="false"/>
                <w:i w:val="false"/>
                <w:color w:val="000000"/>
                <w:sz w:val="20"/>
              </w:rPr>
              <w:t>4. Высокие затраты на</w:t>
            </w:r>
            <w:r>
              <w:br/>
            </w:r>
            <w:r>
              <w:rPr>
                <w:rFonts w:ascii="Times New Roman"/>
                <w:b w:val="false"/>
                <w:i w:val="false"/>
                <w:color w:val="000000"/>
                <w:sz w:val="20"/>
              </w:rPr>
              <w:t>
</w:t>
            </w:r>
            <w:r>
              <w:rPr>
                <w:rFonts w:ascii="Times New Roman"/>
                <w:b w:val="false"/>
                <w:i w:val="false"/>
                <w:color w:val="000000"/>
                <w:sz w:val="20"/>
              </w:rPr>
              <w:t>оборудование для подключения</w:t>
            </w:r>
            <w:r>
              <w:br/>
            </w:r>
            <w:r>
              <w:rPr>
                <w:rFonts w:ascii="Times New Roman"/>
                <w:b w:val="false"/>
                <w:i w:val="false"/>
                <w:color w:val="000000"/>
                <w:sz w:val="20"/>
              </w:rPr>
              <w:t>
</w:t>
            </w:r>
            <w:r>
              <w:rPr>
                <w:rFonts w:ascii="Times New Roman"/>
                <w:b w:val="false"/>
                <w:i w:val="false"/>
                <w:color w:val="000000"/>
                <w:sz w:val="20"/>
              </w:rPr>
              <w:t>к сети Интернет</w:t>
            </w:r>
            <w:r>
              <w:br/>
            </w:r>
            <w:r>
              <w:rPr>
                <w:rFonts w:ascii="Times New Roman"/>
                <w:b w:val="false"/>
                <w:i w:val="false"/>
                <w:color w:val="000000"/>
                <w:sz w:val="20"/>
              </w:rPr>
              <w:t>
</w:t>
            </w:r>
            <w:r>
              <w:rPr>
                <w:rFonts w:ascii="Times New Roman"/>
                <w:b w:val="false"/>
                <w:i w:val="false"/>
                <w:color w:val="000000"/>
                <w:sz w:val="20"/>
              </w:rPr>
              <w:t>5. Недостаточность знаний и</w:t>
            </w:r>
            <w:r>
              <w:br/>
            </w:r>
            <w:r>
              <w:rPr>
                <w:rFonts w:ascii="Times New Roman"/>
                <w:b w:val="false"/>
                <w:i w:val="false"/>
                <w:color w:val="000000"/>
                <w:sz w:val="20"/>
              </w:rPr>
              <w:t>
</w:t>
            </w:r>
            <w:r>
              <w:rPr>
                <w:rFonts w:ascii="Times New Roman"/>
                <w:b w:val="false"/>
                <w:i w:val="false"/>
                <w:color w:val="000000"/>
                <w:sz w:val="20"/>
              </w:rPr>
              <w:t>навыков для использования</w:t>
            </w:r>
            <w:r>
              <w:br/>
            </w:r>
            <w:r>
              <w:rPr>
                <w:rFonts w:ascii="Times New Roman"/>
                <w:b w:val="false"/>
                <w:i w:val="false"/>
                <w:color w:val="000000"/>
                <w:sz w:val="20"/>
              </w:rPr>
              <w:t>
</w:t>
            </w:r>
            <w:r>
              <w:rPr>
                <w:rFonts w:ascii="Times New Roman"/>
                <w:b w:val="false"/>
                <w:i w:val="false"/>
                <w:color w:val="000000"/>
                <w:sz w:val="20"/>
              </w:rPr>
              <w:t>сети Интернет</w:t>
            </w:r>
            <w:r>
              <w:br/>
            </w:r>
            <w:r>
              <w:rPr>
                <w:rFonts w:ascii="Times New Roman"/>
                <w:b w:val="false"/>
                <w:i w:val="false"/>
                <w:color w:val="000000"/>
                <w:sz w:val="20"/>
              </w:rPr>
              <w:t>
</w:t>
            </w:r>
            <w:r>
              <w:rPr>
                <w:rFonts w:ascii="Times New Roman"/>
                <w:b w:val="false"/>
                <w:i w:val="false"/>
                <w:color w:val="000000"/>
                <w:sz w:val="20"/>
              </w:rPr>
              <w:t>6. Защита данных и опасение</w:t>
            </w:r>
            <w:r>
              <w:br/>
            </w:r>
            <w:r>
              <w:rPr>
                <w:rFonts w:ascii="Times New Roman"/>
                <w:b w:val="false"/>
                <w:i w:val="false"/>
                <w:color w:val="000000"/>
                <w:sz w:val="20"/>
              </w:rPr>
              <w:t>
</w:t>
            </w:r>
            <w:r>
              <w:rPr>
                <w:rFonts w:ascii="Times New Roman"/>
                <w:b w:val="false"/>
                <w:i w:val="false"/>
                <w:color w:val="000000"/>
                <w:sz w:val="20"/>
              </w:rPr>
              <w:t>за их безопасность</w:t>
            </w:r>
            <w:r>
              <w:br/>
            </w:r>
            <w:r>
              <w:rPr>
                <w:rFonts w:ascii="Times New Roman"/>
                <w:b w:val="false"/>
                <w:i w:val="false"/>
                <w:color w:val="000000"/>
                <w:sz w:val="20"/>
              </w:rPr>
              <w:t>
</w:t>
            </w:r>
            <w:r>
              <w:rPr>
                <w:rFonts w:ascii="Times New Roman"/>
                <w:b w:val="false"/>
                <w:i w:val="false"/>
                <w:color w:val="000000"/>
                <w:sz w:val="20"/>
              </w:rPr>
              <w:t>7. Другое</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tc>
      </w:tr>
      <w:tr>
        <w:trPr>
          <w:trHeight w:val="151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Какое оборудование</w:t>
            </w:r>
            <w:r>
              <w:br/>
            </w:r>
            <w:r>
              <w:rPr>
                <w:rFonts w:ascii="Times New Roman"/>
                <w:b w:val="false"/>
                <w:i w:val="false"/>
                <w:color w:val="000000"/>
                <w:sz w:val="20"/>
              </w:rPr>
              <w:t>
</w:t>
            </w:r>
            <w:r>
              <w:rPr>
                <w:rFonts w:ascii="Times New Roman"/>
                <w:b/>
                <w:i w:val="false"/>
                <w:color w:val="000000"/>
                <w:sz w:val="20"/>
              </w:rPr>
              <w:t>используется для</w:t>
            </w:r>
            <w:r>
              <w:br/>
            </w:r>
            <w:r>
              <w:rPr>
                <w:rFonts w:ascii="Times New Roman"/>
                <w:b w:val="false"/>
                <w:i w:val="false"/>
                <w:color w:val="000000"/>
                <w:sz w:val="20"/>
              </w:rPr>
              <w:t>
</w:t>
            </w:r>
            <w:r>
              <w:rPr>
                <w:rFonts w:ascii="Times New Roman"/>
                <w:b/>
                <w:i w:val="false"/>
                <w:color w:val="000000"/>
                <w:sz w:val="20"/>
              </w:rPr>
              <w:t>подключения к сети</w:t>
            </w:r>
            <w:r>
              <w:br/>
            </w:r>
            <w:r>
              <w:rPr>
                <w:rFonts w:ascii="Times New Roman"/>
                <w:b w:val="false"/>
                <w:i w:val="false"/>
                <w:color w:val="000000"/>
                <w:sz w:val="20"/>
              </w:rPr>
              <w:t>
</w:t>
            </w:r>
            <w:r>
              <w:rPr>
                <w:rFonts w:ascii="Times New Roman"/>
                <w:b/>
                <w:i w:val="false"/>
                <w:color w:val="000000"/>
                <w:sz w:val="20"/>
              </w:rPr>
              <w:t>Интернет из дома?</w:t>
            </w:r>
            <w:r>
              <w:br/>
            </w:r>
            <w:r>
              <w:rPr>
                <w:rFonts w:ascii="Times New Roman"/>
                <w:b w:val="false"/>
                <w:i w:val="false"/>
                <w:color w:val="000000"/>
                <w:sz w:val="20"/>
              </w:rPr>
              <w:t>
</w:t>
            </w:r>
            <w:r>
              <w:rPr>
                <w:rFonts w:ascii="Times New Roman"/>
                <w:b/>
                <w:i w:val="false"/>
                <w:color w:val="000000"/>
                <w:sz w:val="20"/>
              </w:rPr>
              <w:t>(отметьте все, что</w:t>
            </w:r>
            <w:r>
              <w:br/>
            </w:r>
            <w:r>
              <w:rPr>
                <w:rFonts w:ascii="Times New Roman"/>
                <w:b w:val="false"/>
                <w:i w:val="false"/>
                <w:color w:val="000000"/>
                <w:sz w:val="20"/>
              </w:rPr>
              <w:t>
</w:t>
            </w:r>
            <w:r>
              <w:rPr>
                <w:rFonts w:ascii="Times New Roman"/>
                <w:b/>
                <w:i w:val="false"/>
                <w:color w:val="000000"/>
                <w:sz w:val="20"/>
              </w:rPr>
              <w:t>используете)</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Настольный компьютер</w:t>
            </w:r>
            <w:r>
              <w:br/>
            </w:r>
            <w:r>
              <w:rPr>
                <w:rFonts w:ascii="Times New Roman"/>
                <w:b w:val="false"/>
                <w:i w:val="false"/>
                <w:color w:val="000000"/>
                <w:sz w:val="20"/>
              </w:rPr>
              <w:t>
</w:t>
            </w:r>
            <w:r>
              <w:rPr>
                <w:rFonts w:ascii="Times New Roman"/>
                <w:b w:val="false"/>
                <w:i w:val="false"/>
                <w:color w:val="000000"/>
                <w:sz w:val="20"/>
              </w:rPr>
              <w:t>2. Портативный компьютер</w:t>
            </w:r>
            <w:r>
              <w:br/>
            </w:r>
            <w:r>
              <w:rPr>
                <w:rFonts w:ascii="Times New Roman"/>
                <w:b w:val="false"/>
                <w:i w:val="false"/>
                <w:color w:val="000000"/>
                <w:sz w:val="20"/>
              </w:rPr>
              <w:t>
</w:t>
            </w:r>
            <w:r>
              <w:rPr>
                <w:rFonts w:ascii="Times New Roman"/>
                <w:b w:val="false"/>
                <w:i w:val="false"/>
                <w:color w:val="000000"/>
                <w:sz w:val="20"/>
              </w:rPr>
              <w:t>3. Планшетный компьютер</w:t>
            </w:r>
            <w:r>
              <w:br/>
            </w:r>
            <w:r>
              <w:rPr>
                <w:rFonts w:ascii="Times New Roman"/>
                <w:b w:val="false"/>
                <w:i w:val="false"/>
                <w:color w:val="000000"/>
                <w:sz w:val="20"/>
              </w:rPr>
              <w:t>
</w:t>
            </w:r>
            <w:r>
              <w:rPr>
                <w:rFonts w:ascii="Times New Roman"/>
                <w:b w:val="false"/>
                <w:i w:val="false"/>
                <w:color w:val="000000"/>
                <w:sz w:val="20"/>
              </w:rPr>
              <w:t>4. Телевизионный прибор</w:t>
            </w:r>
            <w:r>
              <w:br/>
            </w:r>
            <w:r>
              <w:rPr>
                <w:rFonts w:ascii="Times New Roman"/>
                <w:b w:val="false"/>
                <w:i w:val="false"/>
                <w:color w:val="000000"/>
                <w:sz w:val="20"/>
              </w:rPr>
              <w:t>
</w:t>
            </w:r>
            <w:r>
              <w:rPr>
                <w:rFonts w:ascii="Times New Roman"/>
                <w:b w:val="false"/>
                <w:i w:val="false"/>
                <w:color w:val="000000"/>
                <w:sz w:val="20"/>
              </w:rPr>
              <w:t>(Сет-топ-бокс)</w:t>
            </w:r>
            <w:r>
              <w:br/>
            </w:r>
            <w:r>
              <w:rPr>
                <w:rFonts w:ascii="Times New Roman"/>
                <w:b w:val="false"/>
                <w:i w:val="false"/>
                <w:color w:val="000000"/>
                <w:sz w:val="20"/>
              </w:rPr>
              <w:t>
</w:t>
            </w:r>
            <w:r>
              <w:rPr>
                <w:rFonts w:ascii="Times New Roman"/>
                <w:b w:val="false"/>
                <w:i w:val="false"/>
                <w:color w:val="000000"/>
                <w:sz w:val="20"/>
              </w:rPr>
              <w:t>5. Мобильный телефон</w:t>
            </w:r>
            <w:r>
              <w:br/>
            </w:r>
            <w:r>
              <w:rPr>
                <w:rFonts w:ascii="Times New Roman"/>
                <w:b w:val="false"/>
                <w:i w:val="false"/>
                <w:color w:val="000000"/>
                <w:sz w:val="20"/>
              </w:rPr>
              <w:t>
</w:t>
            </w:r>
            <w:r>
              <w:rPr>
                <w:rFonts w:ascii="Times New Roman"/>
                <w:b w:val="false"/>
                <w:i w:val="false"/>
                <w:color w:val="000000"/>
                <w:sz w:val="20"/>
              </w:rPr>
              <w:t>6. Игровые консоли</w:t>
            </w:r>
            <w:r>
              <w:br/>
            </w:r>
            <w:r>
              <w:rPr>
                <w:rFonts w:ascii="Times New Roman"/>
                <w:b w:val="false"/>
                <w:i w:val="false"/>
                <w:color w:val="000000"/>
                <w:sz w:val="20"/>
              </w:rPr>
              <w:t>
</w:t>
            </w:r>
            <w:r>
              <w:rPr>
                <w:rFonts w:ascii="Times New Roman"/>
                <w:b w:val="false"/>
                <w:i w:val="false"/>
                <w:color w:val="000000"/>
                <w:sz w:val="20"/>
              </w:rPr>
              <w:t>7. Другие приборы</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12</w:t>
            </w:r>
          </w:p>
        </w:tc>
      </w:tr>
      <w:tr>
        <w:trPr>
          <w:trHeight w:val="94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Какой вид связи для</w:t>
            </w:r>
            <w:r>
              <w:br/>
            </w:r>
            <w:r>
              <w:rPr>
                <w:rFonts w:ascii="Times New Roman"/>
                <w:b w:val="false"/>
                <w:i w:val="false"/>
                <w:color w:val="000000"/>
                <w:sz w:val="20"/>
              </w:rPr>
              <w:t>
</w:t>
            </w:r>
            <w:r>
              <w:rPr>
                <w:rFonts w:ascii="Times New Roman"/>
                <w:b/>
                <w:i w:val="false"/>
                <w:color w:val="000000"/>
                <w:sz w:val="20"/>
              </w:rPr>
              <w:t>доступа к сети Интернет</w:t>
            </w:r>
            <w:r>
              <w:br/>
            </w:r>
            <w:r>
              <w:rPr>
                <w:rFonts w:ascii="Times New Roman"/>
                <w:b w:val="false"/>
                <w:i w:val="false"/>
                <w:color w:val="000000"/>
                <w:sz w:val="20"/>
              </w:rPr>
              <w:t>
</w:t>
            </w:r>
            <w:r>
              <w:rPr>
                <w:rFonts w:ascii="Times New Roman"/>
                <w:b/>
                <w:i w:val="false"/>
                <w:color w:val="000000"/>
                <w:sz w:val="20"/>
              </w:rPr>
              <w:t>Вы используете? (отметьте</w:t>
            </w:r>
            <w:r>
              <w:br/>
            </w:r>
            <w:r>
              <w:rPr>
                <w:rFonts w:ascii="Times New Roman"/>
                <w:b w:val="false"/>
                <w:i w:val="false"/>
                <w:color w:val="000000"/>
                <w:sz w:val="20"/>
              </w:rPr>
              <w:t>
</w:t>
            </w:r>
            <w:r>
              <w:rPr>
                <w:rFonts w:ascii="Times New Roman"/>
                <w:b/>
                <w:i w:val="false"/>
                <w:color w:val="000000"/>
                <w:sz w:val="20"/>
              </w:rPr>
              <w:t>все, что используется)</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1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86"/>
          <w:p>
            <w:pPr>
              <w:spacing w:after="20"/>
              <w:ind w:left="20"/>
              <w:jc w:val="both"/>
            </w:pPr>
            <w:r>
              <w:rPr>
                <w:rFonts w:ascii="Times New Roman"/>
                <w:b w:val="false"/>
                <w:i w:val="false"/>
                <w:color w:val="000000"/>
                <w:sz w:val="20"/>
              </w:rPr>
              <w:t>1. Аналоговый модем</w:t>
            </w:r>
            <w:r>
              <w:br/>
            </w:r>
            <w:r>
              <w:rPr>
                <w:rFonts w:ascii="Times New Roman"/>
                <w:b w:val="false"/>
                <w:i w:val="false"/>
                <w:color w:val="000000"/>
                <w:sz w:val="20"/>
              </w:rPr>
              <w:t>
</w:t>
            </w:r>
            <w:r>
              <w:rPr>
                <w:rFonts w:ascii="Times New Roman"/>
                <w:b w:val="false"/>
                <w:i w:val="false"/>
                <w:color w:val="000000"/>
                <w:sz w:val="20"/>
              </w:rPr>
              <w:t>(коммутируемый доступ через</w:t>
            </w:r>
            <w:r>
              <w:br/>
            </w:r>
            <w:r>
              <w:rPr>
                <w:rFonts w:ascii="Times New Roman"/>
                <w:b w:val="false"/>
                <w:i w:val="false"/>
                <w:color w:val="000000"/>
                <w:sz w:val="20"/>
              </w:rPr>
              <w:t>
</w:t>
            </w:r>
            <w:r>
              <w:rPr>
                <w:rFonts w:ascii="Times New Roman"/>
                <w:b w:val="false"/>
                <w:i w:val="false"/>
                <w:color w:val="000000"/>
                <w:sz w:val="20"/>
              </w:rPr>
              <w:t>телефонную линию) или ISDN</w:t>
            </w:r>
            <w:r>
              <w:br/>
            </w:r>
            <w:r>
              <w:rPr>
                <w:rFonts w:ascii="Times New Roman"/>
                <w:b w:val="false"/>
                <w:i w:val="false"/>
                <w:color w:val="000000"/>
                <w:sz w:val="20"/>
              </w:rPr>
              <w:t>
</w:t>
            </w:r>
            <w:r>
              <w:rPr>
                <w:rFonts w:ascii="Times New Roman"/>
                <w:b w:val="false"/>
                <w:i w:val="false"/>
                <w:color w:val="000000"/>
                <w:sz w:val="20"/>
              </w:rPr>
              <w:t>(временное подключение к сети</w:t>
            </w:r>
            <w:r>
              <w:br/>
            </w:r>
            <w:r>
              <w:rPr>
                <w:rFonts w:ascii="Times New Roman"/>
                <w:b w:val="false"/>
                <w:i w:val="false"/>
                <w:color w:val="000000"/>
                <w:sz w:val="20"/>
              </w:rPr>
              <w:t>
</w:t>
            </w:r>
            <w:r>
              <w:rPr>
                <w:rFonts w:ascii="Times New Roman"/>
                <w:b w:val="false"/>
                <w:i w:val="false"/>
                <w:color w:val="000000"/>
                <w:sz w:val="20"/>
              </w:rPr>
              <w:t xml:space="preserve">Интернет с использованием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телефонной</w:t>
            </w:r>
            <w:r>
              <w:rPr>
                <w:rFonts w:ascii="Times New Roman"/>
                <w:b w:val="false"/>
                <w:i w:val="false"/>
                <w:color w:val="000000"/>
                <w:sz w:val="20"/>
              </w:rPr>
              <w:t xml:space="preserve"> системы связи с</w:t>
            </w:r>
            <w:r>
              <w:br/>
            </w:r>
            <w:r>
              <w:rPr>
                <w:rFonts w:ascii="Times New Roman"/>
                <w:b w:val="false"/>
                <w:i w:val="false"/>
                <w:color w:val="000000"/>
                <w:sz w:val="20"/>
              </w:rPr>
              <w:t>
</w:t>
            </w:r>
            <w:r>
              <w:rPr>
                <w:rFonts w:ascii="Times New Roman"/>
                <w:b w:val="false"/>
                <w:i w:val="false"/>
                <w:color w:val="000000"/>
                <w:sz w:val="20"/>
              </w:rPr>
              <w:t>коммутацией каналов).</w:t>
            </w:r>
            <w:r>
              <w:br/>
            </w:r>
            <w:r>
              <w:rPr>
                <w:rFonts w:ascii="Times New Roman"/>
                <w:b w:val="false"/>
                <w:i w:val="false"/>
                <w:color w:val="000000"/>
                <w:sz w:val="20"/>
              </w:rPr>
              <w:t>
</w:t>
            </w:r>
            <w:r>
              <w:rPr>
                <w:rFonts w:ascii="Times New Roman"/>
                <w:b w:val="false"/>
                <w:i w:val="false"/>
                <w:color w:val="000000"/>
                <w:sz w:val="20"/>
              </w:rPr>
              <w:t>2. DSL (широкополосная</w:t>
            </w:r>
            <w:r>
              <w:br/>
            </w:r>
            <w:r>
              <w:rPr>
                <w:rFonts w:ascii="Times New Roman"/>
                <w:b w:val="false"/>
                <w:i w:val="false"/>
                <w:color w:val="000000"/>
                <w:sz w:val="20"/>
              </w:rPr>
              <w:t>
</w:t>
            </w:r>
            <w:r>
              <w:rPr>
                <w:rFonts w:ascii="Times New Roman"/>
                <w:b w:val="false"/>
                <w:i w:val="false"/>
                <w:color w:val="000000"/>
                <w:sz w:val="20"/>
              </w:rPr>
              <w:t>цифровая абонентская сеть для</w:t>
            </w:r>
            <w:r>
              <w:br/>
            </w:r>
            <w:r>
              <w:rPr>
                <w:rFonts w:ascii="Times New Roman"/>
                <w:b w:val="false"/>
                <w:i w:val="false"/>
                <w:color w:val="000000"/>
                <w:sz w:val="20"/>
              </w:rPr>
              <w:t>
</w:t>
            </w:r>
            <w:r>
              <w:rPr>
                <w:rFonts w:ascii="Times New Roman"/>
                <w:b w:val="false"/>
                <w:i w:val="false"/>
                <w:color w:val="000000"/>
                <w:sz w:val="20"/>
              </w:rPr>
              <w:t>передачи данных в высоких</w:t>
            </w:r>
            <w:r>
              <w:br/>
            </w:r>
            <w:r>
              <w:rPr>
                <w:rFonts w:ascii="Times New Roman"/>
                <w:b w:val="false"/>
                <w:i w:val="false"/>
                <w:color w:val="000000"/>
                <w:sz w:val="20"/>
              </w:rPr>
              <w:t>
</w:t>
            </w:r>
            <w:r>
              <w:rPr>
                <w:rFonts w:ascii="Times New Roman"/>
                <w:b w:val="false"/>
                <w:i w:val="false"/>
                <w:color w:val="000000"/>
                <w:sz w:val="20"/>
              </w:rPr>
              <w:t>скоростях по традиционным</w:t>
            </w:r>
            <w:r>
              <w:br/>
            </w:r>
            <w:r>
              <w:rPr>
                <w:rFonts w:ascii="Times New Roman"/>
                <w:b w:val="false"/>
                <w:i w:val="false"/>
                <w:color w:val="000000"/>
                <w:sz w:val="20"/>
              </w:rPr>
              <w:t>
</w:t>
            </w:r>
            <w:r>
              <w:rPr>
                <w:rFonts w:ascii="Times New Roman"/>
                <w:b w:val="false"/>
                <w:i w:val="false"/>
                <w:color w:val="000000"/>
                <w:sz w:val="20"/>
              </w:rPr>
              <w:t>(медным) телефонным линиям)</w:t>
            </w:r>
            <w:r>
              <w:br/>
            </w:r>
            <w:r>
              <w:rPr>
                <w:rFonts w:ascii="Times New Roman"/>
                <w:b w:val="false"/>
                <w:i w:val="false"/>
                <w:color w:val="000000"/>
                <w:sz w:val="20"/>
              </w:rPr>
              <w:t>
</w:t>
            </w:r>
            <w:r>
              <w:rPr>
                <w:rFonts w:ascii="Times New Roman"/>
                <w:b w:val="false"/>
                <w:i w:val="false"/>
                <w:color w:val="000000"/>
                <w:sz w:val="20"/>
              </w:rPr>
              <w:t>(ADSL (технология,</w:t>
            </w:r>
            <w:r>
              <w:br/>
            </w:r>
            <w:r>
              <w:rPr>
                <w:rFonts w:ascii="Times New Roman"/>
                <w:b w:val="false"/>
                <w:i w:val="false"/>
                <w:color w:val="000000"/>
                <w:sz w:val="20"/>
              </w:rPr>
              <w:t>
</w:t>
            </w:r>
            <w:r>
              <w:rPr>
                <w:rFonts w:ascii="Times New Roman"/>
                <w:b w:val="false"/>
                <w:i w:val="false"/>
                <w:color w:val="000000"/>
                <w:sz w:val="20"/>
              </w:rPr>
              <w:t>позволяющая организовать</w:t>
            </w:r>
            <w:r>
              <w:br/>
            </w:r>
            <w:r>
              <w:rPr>
                <w:rFonts w:ascii="Times New Roman"/>
                <w:b w:val="false"/>
                <w:i w:val="false"/>
                <w:color w:val="000000"/>
                <w:sz w:val="20"/>
              </w:rPr>
              <w:t>
</w:t>
            </w:r>
            <w:r>
              <w:rPr>
                <w:rFonts w:ascii="Times New Roman"/>
                <w:b w:val="false"/>
                <w:i w:val="false"/>
                <w:color w:val="000000"/>
                <w:sz w:val="20"/>
              </w:rPr>
              <w:t>высокоскоростной доступ в</w:t>
            </w:r>
            <w:r>
              <w:br/>
            </w:r>
            <w:r>
              <w:rPr>
                <w:rFonts w:ascii="Times New Roman"/>
                <w:b w:val="false"/>
                <w:i w:val="false"/>
                <w:color w:val="000000"/>
                <w:sz w:val="20"/>
              </w:rPr>
              <w:t>
</w:t>
            </w:r>
            <w:r>
              <w:rPr>
                <w:rFonts w:ascii="Times New Roman"/>
                <w:b w:val="false"/>
                <w:i w:val="false"/>
                <w:color w:val="000000"/>
                <w:sz w:val="20"/>
              </w:rPr>
              <w:t>сеть Интернет на обычном</w:t>
            </w:r>
            <w:r>
              <w:br/>
            </w:r>
            <w:r>
              <w:rPr>
                <w:rFonts w:ascii="Times New Roman"/>
                <w:b w:val="false"/>
                <w:i w:val="false"/>
                <w:color w:val="000000"/>
                <w:sz w:val="20"/>
              </w:rPr>
              <w:t>
</w:t>
            </w:r>
            <w:r>
              <w:rPr>
                <w:rFonts w:ascii="Times New Roman"/>
                <w:b w:val="false"/>
                <w:i w:val="false"/>
                <w:color w:val="000000"/>
                <w:sz w:val="20"/>
              </w:rPr>
              <w:t>телефонном номере, при этом</w:t>
            </w:r>
            <w:r>
              <w:br/>
            </w:r>
            <w:r>
              <w:rPr>
                <w:rFonts w:ascii="Times New Roman"/>
                <w:b w:val="false"/>
                <w:i w:val="false"/>
                <w:color w:val="000000"/>
                <w:sz w:val="20"/>
              </w:rPr>
              <w:t>
</w:t>
            </w:r>
            <w:r>
              <w:rPr>
                <w:rFonts w:ascii="Times New Roman"/>
                <w:b w:val="false"/>
                <w:i w:val="false"/>
                <w:color w:val="000000"/>
                <w:sz w:val="20"/>
              </w:rPr>
              <w:t>телефонная линия остается</w:t>
            </w:r>
            <w:r>
              <w:br/>
            </w:r>
            <w:r>
              <w:rPr>
                <w:rFonts w:ascii="Times New Roman"/>
                <w:b w:val="false"/>
                <w:i w:val="false"/>
                <w:color w:val="000000"/>
                <w:sz w:val="20"/>
              </w:rPr>
              <w:t>
</w:t>
            </w:r>
            <w:r>
              <w:rPr>
                <w:rFonts w:ascii="Times New Roman"/>
                <w:b w:val="false"/>
                <w:i w:val="false"/>
                <w:color w:val="000000"/>
                <w:sz w:val="20"/>
              </w:rPr>
              <w:t>свободной), SHDSL</w:t>
            </w:r>
            <w:r>
              <w:br/>
            </w:r>
            <w:r>
              <w:rPr>
                <w:rFonts w:ascii="Times New Roman"/>
                <w:b w:val="false"/>
                <w:i w:val="false"/>
                <w:color w:val="000000"/>
                <w:sz w:val="20"/>
              </w:rPr>
              <w:t>
</w:t>
            </w:r>
            <w:r>
              <w:rPr>
                <w:rFonts w:ascii="Times New Roman"/>
                <w:b w:val="false"/>
                <w:i w:val="false"/>
                <w:color w:val="000000"/>
                <w:sz w:val="20"/>
              </w:rPr>
              <w:t>(высокоскоростная цифровая</w:t>
            </w:r>
            <w:r>
              <w:br/>
            </w:r>
            <w:r>
              <w:rPr>
                <w:rFonts w:ascii="Times New Roman"/>
                <w:b w:val="false"/>
                <w:i w:val="false"/>
                <w:color w:val="000000"/>
                <w:sz w:val="20"/>
              </w:rPr>
              <w:t>
</w:t>
            </w:r>
            <w:r>
              <w:rPr>
                <w:rFonts w:ascii="Times New Roman"/>
                <w:b w:val="false"/>
                <w:i w:val="false"/>
                <w:color w:val="000000"/>
                <w:sz w:val="20"/>
              </w:rPr>
              <w:t>абонентская линия связи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3. Узкополосная связь через</w:t>
            </w:r>
            <w:r>
              <w:br/>
            </w:r>
            <w:r>
              <w:rPr>
                <w:rFonts w:ascii="Times New Roman"/>
                <w:b w:val="false"/>
                <w:i w:val="false"/>
                <w:color w:val="000000"/>
                <w:sz w:val="20"/>
              </w:rPr>
              <w:t>
</w:t>
            </w:r>
            <w:r>
              <w:rPr>
                <w:rFonts w:ascii="Times New Roman"/>
                <w:b w:val="false"/>
                <w:i w:val="false"/>
                <w:color w:val="000000"/>
                <w:sz w:val="20"/>
              </w:rPr>
              <w:t>мобильный телефон (GPRS</w:t>
            </w:r>
            <w:r>
              <w:br/>
            </w:r>
            <w:r>
              <w:rPr>
                <w:rFonts w:ascii="Times New Roman"/>
                <w:b w:val="false"/>
                <w:i w:val="false"/>
                <w:color w:val="000000"/>
                <w:sz w:val="20"/>
              </w:rPr>
              <w:t>
</w:t>
            </w:r>
            <w:r>
              <w:rPr>
                <w:rFonts w:ascii="Times New Roman"/>
                <w:b w:val="false"/>
                <w:i w:val="false"/>
                <w:color w:val="000000"/>
                <w:sz w:val="20"/>
              </w:rPr>
              <w:t>(надстройка над технологией</w:t>
            </w:r>
            <w:r>
              <w:br/>
            </w:r>
            <w:r>
              <w:rPr>
                <w:rFonts w:ascii="Times New Roman"/>
                <w:b w:val="false"/>
                <w:i w:val="false"/>
                <w:color w:val="000000"/>
                <w:sz w:val="20"/>
              </w:rPr>
              <w:t>
</w:t>
            </w:r>
            <w:r>
              <w:rPr>
                <w:rFonts w:ascii="Times New Roman"/>
                <w:b w:val="false"/>
                <w:i w:val="false"/>
                <w:color w:val="000000"/>
                <w:sz w:val="20"/>
              </w:rPr>
              <w:t>мобильной связи,</w:t>
            </w:r>
            <w:r>
              <w:br/>
            </w:r>
            <w:r>
              <w:rPr>
                <w:rFonts w:ascii="Times New Roman"/>
                <w:b w:val="false"/>
                <w:i w:val="false"/>
                <w:color w:val="000000"/>
                <w:sz w:val="20"/>
              </w:rPr>
              <w:t>
</w:t>
            </w:r>
            <w:r>
              <w:rPr>
                <w:rFonts w:ascii="Times New Roman"/>
                <w:b w:val="false"/>
                <w:i w:val="false"/>
                <w:color w:val="000000"/>
                <w:sz w:val="20"/>
              </w:rPr>
              <w:t>осуществляющая пакетную</w:t>
            </w:r>
            <w:r>
              <w:br/>
            </w:r>
            <w:r>
              <w:rPr>
                <w:rFonts w:ascii="Times New Roman"/>
                <w:b w:val="false"/>
                <w:i w:val="false"/>
                <w:color w:val="000000"/>
                <w:sz w:val="20"/>
              </w:rPr>
              <w:t>
</w:t>
            </w:r>
            <w:r>
              <w:rPr>
                <w:rFonts w:ascii="Times New Roman"/>
                <w:b w:val="false"/>
                <w:i w:val="false"/>
                <w:color w:val="000000"/>
                <w:sz w:val="20"/>
              </w:rPr>
              <w:t>передачу данных), WAP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4. Спутниковая связь.</w:t>
            </w:r>
            <w:r>
              <w:br/>
            </w:r>
            <w:r>
              <w:rPr>
                <w:rFonts w:ascii="Times New Roman"/>
                <w:b w:val="false"/>
                <w:i w:val="false"/>
                <w:color w:val="000000"/>
                <w:sz w:val="20"/>
              </w:rPr>
              <w:t>
</w:t>
            </w:r>
            <w:r>
              <w:rPr>
                <w:rFonts w:ascii="Times New Roman"/>
                <w:b w:val="false"/>
                <w:i w:val="false"/>
                <w:color w:val="000000"/>
                <w:sz w:val="20"/>
              </w:rPr>
              <w:t>5. Волоконно-оптическая связь.</w:t>
            </w:r>
            <w:r>
              <w:br/>
            </w:r>
            <w:r>
              <w:rPr>
                <w:rFonts w:ascii="Times New Roman"/>
                <w:b w:val="false"/>
                <w:i w:val="false"/>
                <w:color w:val="000000"/>
                <w:sz w:val="20"/>
              </w:rPr>
              <w:t>
</w:t>
            </w:r>
            <w:r>
              <w:rPr>
                <w:rFonts w:ascii="Times New Roman"/>
                <w:b w:val="false"/>
                <w:i w:val="false"/>
                <w:color w:val="000000"/>
                <w:sz w:val="20"/>
              </w:rPr>
              <w:t>6. Мобильная высокоскоростная</w:t>
            </w:r>
            <w:r>
              <w:br/>
            </w:r>
            <w:r>
              <w:rPr>
                <w:rFonts w:ascii="Times New Roman"/>
                <w:b w:val="false"/>
                <w:i w:val="false"/>
                <w:color w:val="000000"/>
                <w:sz w:val="20"/>
              </w:rPr>
              <w:t>
</w:t>
            </w:r>
            <w:r>
              <w:rPr>
                <w:rFonts w:ascii="Times New Roman"/>
                <w:b w:val="false"/>
                <w:i w:val="false"/>
                <w:color w:val="000000"/>
                <w:sz w:val="20"/>
              </w:rPr>
              <w:t>связь.</w:t>
            </w:r>
            <w:r>
              <w:br/>
            </w:r>
            <w:r>
              <w:rPr>
                <w:rFonts w:ascii="Times New Roman"/>
                <w:b w:val="false"/>
                <w:i w:val="false"/>
                <w:color w:val="000000"/>
                <w:sz w:val="20"/>
              </w:rPr>
              <w:t>
</w:t>
            </w:r>
            <w:r>
              <w:rPr>
                <w:rFonts w:ascii="Times New Roman"/>
                <w:b w:val="false"/>
                <w:i w:val="false"/>
                <w:color w:val="000000"/>
                <w:sz w:val="20"/>
              </w:rPr>
              <w:t>7. Беспроводная</w:t>
            </w:r>
            <w:r>
              <w:br/>
            </w:r>
            <w:r>
              <w:rPr>
                <w:rFonts w:ascii="Times New Roman"/>
                <w:b w:val="false"/>
                <w:i w:val="false"/>
                <w:color w:val="000000"/>
                <w:sz w:val="20"/>
              </w:rPr>
              <w:t>
</w:t>
            </w:r>
            <w:r>
              <w:rPr>
                <w:rFonts w:ascii="Times New Roman"/>
                <w:b w:val="false"/>
                <w:i w:val="false"/>
                <w:color w:val="000000"/>
                <w:sz w:val="20"/>
              </w:rPr>
              <w:t>высокоскоростная связь.</w:t>
            </w:r>
          </w:p>
          <w:bookmarkEnd w:id="86"/>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1445"/>
        <w:gridCol w:w="1445"/>
        <w:gridCol w:w="1315"/>
        <w:gridCol w:w="1337"/>
        <w:gridCol w:w="1533"/>
        <w:gridCol w:w="1708"/>
      </w:tblGrid>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Модуль «С»: Использование компьютера</w:t>
            </w:r>
            <w:r>
              <w:br/>
            </w:r>
            <w:r>
              <w:rPr>
                <w:rFonts w:ascii="Times New Roman"/>
                <w:b/>
                <w:i w:val="false"/>
                <w:color w:val="000000"/>
                <w:sz w:val="20"/>
              </w:rPr>
              <w:t>
Модули «С» - «Е» направлены на пользователя компьютера или сети Интернет</w:t>
            </w:r>
            <w:r>
              <w:br/>
            </w:r>
            <w:r>
              <w:rPr>
                <w:rFonts w:ascii="Times New Roman"/>
                <w:b/>
                <w:i w:val="false"/>
                <w:color w:val="000000"/>
                <w:sz w:val="20"/>
              </w:rPr>
              <w:t>
в домашнем хозяйстве
</w:t>
            </w:r>
          </w:p>
        </w:tc>
      </w:tr>
      <w:tr>
        <w:trPr>
          <w:trHeight w:val="19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Когда Вы в последний</w:t>
            </w:r>
            <w:r>
              <w:br/>
            </w:r>
            <w:r>
              <w:rPr>
                <w:rFonts w:ascii="Times New Roman"/>
                <w:b w:val="false"/>
                <w:i w:val="false"/>
                <w:color w:val="000000"/>
                <w:sz w:val="20"/>
              </w:rPr>
              <w:t>
</w:t>
            </w:r>
            <w:r>
              <w:rPr>
                <w:rFonts w:ascii="Times New Roman"/>
                <w:b/>
                <w:i w:val="false"/>
                <w:color w:val="000000"/>
                <w:sz w:val="20"/>
              </w:rPr>
              <w:t>раз использовали</w:t>
            </w:r>
            <w:r>
              <w:br/>
            </w:r>
            <w:r>
              <w:rPr>
                <w:rFonts w:ascii="Times New Roman"/>
                <w:b w:val="false"/>
                <w:i w:val="false"/>
                <w:color w:val="000000"/>
                <w:sz w:val="20"/>
              </w:rPr>
              <w:t>
</w:t>
            </w:r>
            <w:r>
              <w:rPr>
                <w:rFonts w:ascii="Times New Roman"/>
                <w:b/>
                <w:i w:val="false"/>
                <w:color w:val="000000"/>
                <w:sz w:val="20"/>
              </w:rPr>
              <w:t>компьютер? (независимо от</w:t>
            </w:r>
            <w:r>
              <w:br/>
            </w:r>
            <w:r>
              <w:rPr>
                <w:rFonts w:ascii="Times New Roman"/>
                <w:b w:val="false"/>
                <w:i w:val="false"/>
                <w:color w:val="000000"/>
                <w:sz w:val="20"/>
              </w:rPr>
              <w:t>
</w:t>
            </w:r>
            <w:r>
              <w:rPr>
                <w:rFonts w:ascii="Times New Roman"/>
                <w:b/>
                <w:i w:val="false"/>
                <w:color w:val="000000"/>
                <w:sz w:val="20"/>
              </w:rPr>
              <w:t>того, в каких местах)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Последние 3 месяца </w:t>
            </w:r>
            <w:r>
              <w:br/>
            </w:r>
            <w:r>
              <w:rPr>
                <w:rFonts w:ascii="Times New Roman"/>
                <w:b w:val="false"/>
                <w:i w:val="false"/>
                <w:color w:val="000000"/>
                <w:sz w:val="20"/>
              </w:rPr>
              <w:t>
</w:t>
            </w:r>
            <w:r>
              <w:rPr>
                <w:rFonts w:ascii="Times New Roman"/>
                <w:b w:val="false"/>
                <w:i w:val="false"/>
                <w:color w:val="000000"/>
                <w:sz w:val="20"/>
              </w:rPr>
              <w:t>2. Последний год, но не</w:t>
            </w:r>
            <w:r>
              <w:br/>
            </w:r>
            <w:r>
              <w:rPr>
                <w:rFonts w:ascii="Times New Roman"/>
                <w:b w:val="false"/>
                <w:i w:val="false"/>
                <w:color w:val="000000"/>
                <w:sz w:val="20"/>
              </w:rPr>
              <w:t>
</w:t>
            </w:r>
            <w:r>
              <w:rPr>
                <w:rFonts w:ascii="Times New Roman"/>
                <w:b w:val="false"/>
                <w:i w:val="false"/>
                <w:color w:val="000000"/>
                <w:sz w:val="20"/>
              </w:rPr>
              <w:t>последние 3 месяца</w:t>
            </w:r>
            <w:r>
              <w:br/>
            </w:r>
            <w:r>
              <w:rPr>
                <w:rFonts w:ascii="Times New Roman"/>
                <w:b w:val="false"/>
                <w:i w:val="false"/>
                <w:color w:val="000000"/>
                <w:sz w:val="20"/>
              </w:rPr>
              <w:t>
</w:t>
            </w:r>
            <w:r>
              <w:rPr>
                <w:rFonts w:ascii="Times New Roman"/>
                <w:b w:val="false"/>
                <w:i w:val="false"/>
                <w:color w:val="000000"/>
                <w:sz w:val="20"/>
              </w:rPr>
              <w:t>3. Более чем год назад</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p>
        </w:tc>
      </w:tr>
      <w:tr>
        <w:trPr>
          <w:trHeight w:val="19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Как часто Вы</w:t>
            </w:r>
            <w:r>
              <w:br/>
            </w:r>
            <w:r>
              <w:rPr>
                <w:rFonts w:ascii="Times New Roman"/>
                <w:b w:val="false"/>
                <w:i w:val="false"/>
                <w:color w:val="000000"/>
                <w:sz w:val="20"/>
              </w:rPr>
              <w:t>
</w:t>
            </w:r>
            <w:r>
              <w:rPr>
                <w:rFonts w:ascii="Times New Roman"/>
                <w:b/>
                <w:i w:val="false"/>
                <w:color w:val="000000"/>
                <w:sz w:val="20"/>
              </w:rPr>
              <w:t>использовали компьютер в</w:t>
            </w:r>
            <w:r>
              <w:br/>
            </w:r>
            <w:r>
              <w:rPr>
                <w:rFonts w:ascii="Times New Roman"/>
                <w:b w:val="false"/>
                <w:i w:val="false"/>
                <w:color w:val="000000"/>
                <w:sz w:val="20"/>
              </w:rPr>
              <w:t>
</w:t>
            </w:r>
            <w:r>
              <w:rPr>
                <w:rFonts w:ascii="Times New Roman"/>
                <w:b/>
                <w:i w:val="false"/>
                <w:color w:val="000000"/>
                <w:sz w:val="20"/>
              </w:rPr>
              <w:t>последние 12 месяцев?</w:t>
            </w:r>
            <w:r>
              <w:br/>
            </w:r>
            <w:r>
              <w:rPr>
                <w:rFonts w:ascii="Times New Roman"/>
                <w:b w:val="false"/>
                <w:i w:val="false"/>
                <w:color w:val="000000"/>
                <w:sz w:val="20"/>
              </w:rPr>
              <w:t>
</w:t>
            </w:r>
            <w:r>
              <w:rPr>
                <w:rFonts w:ascii="Times New Roman"/>
                <w:b/>
                <w:i w:val="false"/>
                <w:color w:val="000000"/>
                <w:sz w:val="20"/>
              </w:rPr>
              <w:t>(отметьте один вариант)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менее одного раза в день</w:t>
            </w:r>
            <w:r>
              <w:br/>
            </w:r>
            <w:r>
              <w:rPr>
                <w:rFonts w:ascii="Times New Roman"/>
                <w:b w:val="false"/>
                <w:i w:val="false"/>
                <w:color w:val="000000"/>
                <w:sz w:val="20"/>
              </w:rPr>
              <w:t>
</w:t>
            </w:r>
            <w:r>
              <w:rPr>
                <w:rFonts w:ascii="Times New Roman"/>
                <w:b w:val="false"/>
                <w:i w:val="false"/>
                <w:color w:val="000000"/>
                <w:sz w:val="20"/>
              </w:rPr>
              <w:t>2. Не менее одного раза в</w:t>
            </w:r>
            <w:r>
              <w:br/>
            </w:r>
            <w:r>
              <w:rPr>
                <w:rFonts w:ascii="Times New Roman"/>
                <w:b w:val="false"/>
                <w:i w:val="false"/>
                <w:color w:val="000000"/>
                <w:sz w:val="20"/>
              </w:rPr>
              <w:t>
</w:t>
            </w:r>
            <w:r>
              <w:rPr>
                <w:rFonts w:ascii="Times New Roman"/>
                <w:b w:val="false"/>
                <w:i w:val="false"/>
                <w:color w:val="000000"/>
                <w:sz w:val="20"/>
              </w:rPr>
              <w:t>неделю, но не каждый день</w:t>
            </w:r>
            <w:r>
              <w:br/>
            </w:r>
            <w:r>
              <w:rPr>
                <w:rFonts w:ascii="Times New Roman"/>
                <w:b w:val="false"/>
                <w:i w:val="false"/>
                <w:color w:val="000000"/>
                <w:sz w:val="20"/>
              </w:rPr>
              <w:t>
</w:t>
            </w:r>
            <w:r>
              <w:rPr>
                <w:rFonts w:ascii="Times New Roman"/>
                <w:b w:val="false"/>
                <w:i w:val="false"/>
                <w:color w:val="000000"/>
                <w:sz w:val="20"/>
              </w:rPr>
              <w:t>3. Менее одного раза в неделю</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15</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15</w:t>
            </w:r>
          </w:p>
        </w:tc>
      </w:tr>
      <w:tr>
        <w:trPr>
          <w:trHeight w:val="31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Где Вы наиболее часто</w:t>
            </w:r>
            <w:r>
              <w:br/>
            </w:r>
            <w:r>
              <w:rPr>
                <w:rFonts w:ascii="Times New Roman"/>
                <w:b w:val="false"/>
                <w:i w:val="false"/>
                <w:color w:val="000000"/>
                <w:sz w:val="20"/>
              </w:rPr>
              <w:t>
</w:t>
            </w:r>
            <w:r>
              <w:rPr>
                <w:rFonts w:ascii="Times New Roman"/>
                <w:b/>
                <w:i w:val="false"/>
                <w:color w:val="000000"/>
                <w:sz w:val="20"/>
              </w:rPr>
              <w:t>использовали компьютер?</w:t>
            </w:r>
            <w:r>
              <w:br/>
            </w:r>
            <w:r>
              <w:rPr>
                <w:rFonts w:ascii="Times New Roman"/>
                <w:b w:val="false"/>
                <w:i w:val="false"/>
                <w:color w:val="000000"/>
                <w:sz w:val="20"/>
              </w:rPr>
              <w:t>
</w:t>
            </w:r>
            <w:r>
              <w:rPr>
                <w:rFonts w:ascii="Times New Roman"/>
                <w:b/>
                <w:i w:val="false"/>
                <w:color w:val="000000"/>
                <w:sz w:val="20"/>
              </w:rPr>
              <w:t>(отметьте один вариант)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Дома</w:t>
            </w:r>
            <w:r>
              <w:br/>
            </w:r>
            <w:r>
              <w:rPr>
                <w:rFonts w:ascii="Times New Roman"/>
                <w:b w:val="false"/>
                <w:i w:val="false"/>
                <w:color w:val="000000"/>
                <w:sz w:val="20"/>
              </w:rPr>
              <w:t>
</w:t>
            </w:r>
            <w:r>
              <w:rPr>
                <w:rFonts w:ascii="Times New Roman"/>
                <w:b w:val="false"/>
                <w:i w:val="false"/>
                <w:color w:val="000000"/>
                <w:sz w:val="20"/>
              </w:rPr>
              <w:t>2. На рабочем месте</w:t>
            </w:r>
            <w:r>
              <w:br/>
            </w:r>
            <w:r>
              <w:rPr>
                <w:rFonts w:ascii="Times New Roman"/>
                <w:b w:val="false"/>
                <w:i w:val="false"/>
                <w:color w:val="000000"/>
                <w:sz w:val="20"/>
              </w:rPr>
              <w:t>
</w:t>
            </w:r>
            <w:r>
              <w:rPr>
                <w:rFonts w:ascii="Times New Roman"/>
                <w:b w:val="false"/>
                <w:i w:val="false"/>
                <w:color w:val="000000"/>
                <w:sz w:val="20"/>
              </w:rPr>
              <w:t>3. По месту обучения</w:t>
            </w:r>
            <w:r>
              <w:br/>
            </w:r>
            <w:r>
              <w:rPr>
                <w:rFonts w:ascii="Times New Roman"/>
                <w:b w:val="false"/>
                <w:i w:val="false"/>
                <w:color w:val="000000"/>
                <w:sz w:val="20"/>
              </w:rPr>
              <w:t>
</w:t>
            </w:r>
            <w:r>
              <w:rPr>
                <w:rFonts w:ascii="Times New Roman"/>
                <w:b w:val="false"/>
                <w:i w:val="false"/>
                <w:color w:val="000000"/>
                <w:sz w:val="20"/>
              </w:rPr>
              <w:t xml:space="preserve">4. В другом месте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16</w:t>
            </w:r>
          </w:p>
        </w:tc>
      </w:tr>
      <w:tr>
        <w:trPr>
          <w:trHeight w:val="9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Какие из</w:t>
            </w:r>
            <w:r>
              <w:br/>
            </w:r>
            <w:r>
              <w:rPr>
                <w:rFonts w:ascii="Times New Roman"/>
                <w:b w:val="false"/>
                <w:i w:val="false"/>
                <w:color w:val="000000"/>
                <w:sz w:val="20"/>
              </w:rPr>
              <w:t>
</w:t>
            </w:r>
            <w:r>
              <w:rPr>
                <w:rFonts w:ascii="Times New Roman"/>
                <w:b/>
                <w:i w:val="false"/>
                <w:color w:val="000000"/>
                <w:sz w:val="20"/>
              </w:rPr>
              <w:t>нижеперечисленных</w:t>
            </w:r>
            <w:r>
              <w:br/>
            </w:r>
            <w:r>
              <w:rPr>
                <w:rFonts w:ascii="Times New Roman"/>
                <w:b w:val="false"/>
                <w:i w:val="false"/>
                <w:color w:val="000000"/>
                <w:sz w:val="20"/>
              </w:rPr>
              <w:t>
</w:t>
            </w:r>
            <w:r>
              <w:rPr>
                <w:rFonts w:ascii="Times New Roman"/>
                <w:b/>
                <w:i w:val="false"/>
                <w:color w:val="000000"/>
                <w:sz w:val="20"/>
              </w:rPr>
              <w:t>компьютерных действий Вы</w:t>
            </w:r>
            <w:r>
              <w:br/>
            </w:r>
            <w:r>
              <w:rPr>
                <w:rFonts w:ascii="Times New Roman"/>
                <w:b w:val="false"/>
                <w:i w:val="false"/>
                <w:color w:val="000000"/>
                <w:sz w:val="20"/>
              </w:rPr>
              <w:t>
</w:t>
            </w:r>
            <w:r>
              <w:rPr>
                <w:rFonts w:ascii="Times New Roman"/>
                <w:b/>
                <w:i w:val="false"/>
                <w:color w:val="000000"/>
                <w:sz w:val="20"/>
              </w:rPr>
              <w:t>уже выполняли? (отметьте</w:t>
            </w:r>
            <w:r>
              <w:br/>
            </w:r>
            <w:r>
              <w:rPr>
                <w:rFonts w:ascii="Times New Roman"/>
                <w:b w:val="false"/>
                <w:i w:val="false"/>
                <w:color w:val="000000"/>
                <w:sz w:val="20"/>
              </w:rPr>
              <w:t>
</w:t>
            </w:r>
            <w:r>
              <w:rPr>
                <w:rFonts w:ascii="Times New Roman"/>
                <w:b/>
                <w:i w:val="false"/>
                <w:color w:val="000000"/>
                <w:sz w:val="20"/>
              </w:rPr>
              <w:t>все, что выполняли)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с текстовым</w:t>
            </w:r>
            <w:r>
              <w:br/>
            </w:r>
            <w:r>
              <w:rPr>
                <w:rFonts w:ascii="Times New Roman"/>
                <w:b w:val="false"/>
                <w:i w:val="false"/>
                <w:color w:val="000000"/>
                <w:sz w:val="20"/>
              </w:rPr>
              <w:t>
</w:t>
            </w:r>
            <w:r>
              <w:rPr>
                <w:rFonts w:ascii="Times New Roman"/>
                <w:b w:val="false"/>
                <w:i w:val="false"/>
                <w:color w:val="000000"/>
                <w:sz w:val="20"/>
              </w:rPr>
              <w:t>документом</w:t>
            </w:r>
            <w:r>
              <w:br/>
            </w:r>
            <w:r>
              <w:rPr>
                <w:rFonts w:ascii="Times New Roman"/>
                <w:b w:val="false"/>
                <w:i w:val="false"/>
                <w:color w:val="000000"/>
                <w:sz w:val="20"/>
              </w:rPr>
              <w:t>
</w:t>
            </w:r>
            <w:r>
              <w:rPr>
                <w:rFonts w:ascii="Times New Roman"/>
                <w:b w:val="false"/>
                <w:i w:val="false"/>
                <w:color w:val="000000"/>
                <w:sz w:val="20"/>
              </w:rPr>
              <w:t>2. Работа с табличным</w:t>
            </w:r>
            <w:r>
              <w:br/>
            </w:r>
            <w:r>
              <w:rPr>
                <w:rFonts w:ascii="Times New Roman"/>
                <w:b w:val="false"/>
                <w:i w:val="false"/>
                <w:color w:val="000000"/>
                <w:sz w:val="20"/>
              </w:rPr>
              <w:t>
</w:t>
            </w:r>
            <w:r>
              <w:rPr>
                <w:rFonts w:ascii="Times New Roman"/>
                <w:b w:val="false"/>
                <w:i w:val="false"/>
                <w:color w:val="000000"/>
                <w:sz w:val="20"/>
              </w:rPr>
              <w:t>материалом</w:t>
            </w:r>
            <w:r>
              <w:br/>
            </w:r>
            <w:r>
              <w:rPr>
                <w:rFonts w:ascii="Times New Roman"/>
                <w:b w:val="false"/>
                <w:i w:val="false"/>
                <w:color w:val="000000"/>
                <w:sz w:val="20"/>
              </w:rPr>
              <w:t>
</w:t>
            </w:r>
            <w:r>
              <w:rPr>
                <w:rFonts w:ascii="Times New Roman"/>
                <w:b w:val="false"/>
                <w:i w:val="false"/>
                <w:color w:val="000000"/>
                <w:sz w:val="20"/>
              </w:rPr>
              <w:t>3. Работа с базой данных</w:t>
            </w:r>
            <w:r>
              <w:br/>
            </w:r>
            <w:r>
              <w:rPr>
                <w:rFonts w:ascii="Times New Roman"/>
                <w:b w:val="false"/>
                <w:i w:val="false"/>
                <w:color w:val="000000"/>
                <w:sz w:val="20"/>
              </w:rPr>
              <w:t>
</w:t>
            </w:r>
            <w:r>
              <w:rPr>
                <w:rFonts w:ascii="Times New Roman"/>
                <w:b w:val="false"/>
                <w:i w:val="false"/>
                <w:color w:val="000000"/>
                <w:sz w:val="20"/>
              </w:rPr>
              <w:t>(Система управление базами</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4. Работа с графической</w:t>
            </w:r>
            <w:r>
              <w:br/>
            </w:r>
            <w:r>
              <w:rPr>
                <w:rFonts w:ascii="Times New Roman"/>
                <w:b w:val="false"/>
                <w:i w:val="false"/>
                <w:color w:val="000000"/>
                <w:sz w:val="20"/>
              </w:rPr>
              <w:t>
</w:t>
            </w:r>
            <w:r>
              <w:rPr>
                <w:rFonts w:ascii="Times New Roman"/>
                <w:b w:val="false"/>
                <w:i w:val="false"/>
                <w:color w:val="000000"/>
                <w:sz w:val="20"/>
              </w:rPr>
              <w:t>программой</w:t>
            </w:r>
            <w:r>
              <w:br/>
            </w:r>
            <w:r>
              <w:rPr>
                <w:rFonts w:ascii="Times New Roman"/>
                <w:b w:val="false"/>
                <w:i w:val="false"/>
                <w:color w:val="000000"/>
                <w:sz w:val="20"/>
              </w:rPr>
              <w:t>
</w:t>
            </w:r>
            <w:r>
              <w:rPr>
                <w:rFonts w:ascii="Times New Roman"/>
                <w:b w:val="false"/>
                <w:i w:val="false"/>
                <w:color w:val="000000"/>
                <w:sz w:val="20"/>
              </w:rPr>
              <w:t>5.  Подключение и установка</w:t>
            </w:r>
            <w:r>
              <w:br/>
            </w:r>
            <w:r>
              <w:rPr>
                <w:rFonts w:ascii="Times New Roman"/>
                <w:b w:val="false"/>
                <w:i w:val="false"/>
                <w:color w:val="000000"/>
                <w:sz w:val="20"/>
              </w:rPr>
              <w:t>
</w:t>
            </w:r>
            <w:r>
              <w:rPr>
                <w:rFonts w:ascii="Times New Roman"/>
                <w:b w:val="false"/>
                <w:i w:val="false"/>
                <w:color w:val="000000"/>
                <w:sz w:val="20"/>
              </w:rPr>
              <w:t>новых устройств (принтер,</w:t>
            </w:r>
            <w:r>
              <w:br/>
            </w:r>
            <w:r>
              <w:rPr>
                <w:rFonts w:ascii="Times New Roman"/>
                <w:b w:val="false"/>
                <w:i w:val="false"/>
                <w:color w:val="000000"/>
                <w:sz w:val="20"/>
              </w:rPr>
              <w:t>
</w:t>
            </w:r>
            <w:r>
              <w:rPr>
                <w:rFonts w:ascii="Times New Roman"/>
                <w:b w:val="false"/>
                <w:i w:val="false"/>
                <w:color w:val="000000"/>
                <w:sz w:val="20"/>
              </w:rPr>
              <w:t>модем и другие)</w:t>
            </w:r>
            <w:r>
              <w:br/>
            </w:r>
            <w:r>
              <w:rPr>
                <w:rFonts w:ascii="Times New Roman"/>
                <w:b w:val="false"/>
                <w:i w:val="false"/>
                <w:color w:val="000000"/>
                <w:sz w:val="20"/>
              </w:rPr>
              <w:t>
</w:t>
            </w:r>
            <w:r>
              <w:rPr>
                <w:rFonts w:ascii="Times New Roman"/>
                <w:b w:val="false"/>
                <w:i w:val="false"/>
                <w:color w:val="000000"/>
                <w:sz w:val="20"/>
              </w:rPr>
              <w:t>6. Разработка компьютерных</w:t>
            </w:r>
            <w:r>
              <w:br/>
            </w:r>
            <w:r>
              <w:rPr>
                <w:rFonts w:ascii="Times New Roman"/>
                <w:b w:val="false"/>
                <w:i w:val="false"/>
                <w:color w:val="000000"/>
                <w:sz w:val="20"/>
              </w:rPr>
              <w:t>
</w:t>
            </w:r>
            <w:r>
              <w:rPr>
                <w:rFonts w:ascii="Times New Roman"/>
                <w:b w:val="false"/>
                <w:i w:val="false"/>
                <w:color w:val="000000"/>
                <w:sz w:val="20"/>
              </w:rPr>
              <w:t>программ с использованием</w:t>
            </w:r>
            <w:r>
              <w:br/>
            </w:r>
            <w:r>
              <w:rPr>
                <w:rFonts w:ascii="Times New Roman"/>
                <w:b w:val="false"/>
                <w:i w:val="false"/>
                <w:color w:val="000000"/>
                <w:sz w:val="20"/>
              </w:rPr>
              <w:t>
</w:t>
            </w:r>
            <w:r>
              <w:rPr>
                <w:rFonts w:ascii="Times New Roman"/>
                <w:b w:val="false"/>
                <w:i w:val="false"/>
                <w:color w:val="000000"/>
                <w:sz w:val="20"/>
              </w:rPr>
              <w:t>специального программного</w:t>
            </w:r>
            <w:r>
              <w:br/>
            </w:r>
            <w:r>
              <w:rPr>
                <w:rFonts w:ascii="Times New Roman"/>
                <w:b w:val="false"/>
                <w:i w:val="false"/>
                <w:color w:val="000000"/>
                <w:sz w:val="20"/>
              </w:rPr>
              <w:t>
</w:t>
            </w:r>
            <w:r>
              <w:rPr>
                <w:rFonts w:ascii="Times New Roman"/>
                <w:b w:val="false"/>
                <w:i w:val="false"/>
                <w:color w:val="000000"/>
                <w:sz w:val="20"/>
              </w:rPr>
              <w:t>языка</w:t>
            </w:r>
            <w:r>
              <w:br/>
            </w:r>
            <w:r>
              <w:rPr>
                <w:rFonts w:ascii="Times New Roman"/>
                <w:b w:val="false"/>
                <w:i w:val="false"/>
                <w:color w:val="000000"/>
                <w:sz w:val="20"/>
              </w:rPr>
              <w:t>
</w:t>
            </w:r>
            <w:r>
              <w:rPr>
                <w:rFonts w:ascii="Times New Roman"/>
                <w:b w:val="false"/>
                <w:i w:val="false"/>
                <w:color w:val="000000"/>
                <w:sz w:val="20"/>
              </w:rPr>
              <w:t>7. Создание Интернет-ресурса</w:t>
            </w:r>
            <w:r>
              <w:br/>
            </w:r>
            <w:r>
              <w:rPr>
                <w:rFonts w:ascii="Times New Roman"/>
                <w:b w:val="false"/>
                <w:i w:val="false"/>
                <w:color w:val="000000"/>
                <w:sz w:val="20"/>
              </w:rPr>
              <w:t>
</w:t>
            </w:r>
            <w:r>
              <w:rPr>
                <w:rFonts w:ascii="Times New Roman"/>
                <w:b w:val="false"/>
                <w:i w:val="false"/>
                <w:color w:val="000000"/>
                <w:sz w:val="20"/>
              </w:rPr>
              <w:t>8. Другое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8"/>
        <w:gridCol w:w="1460"/>
        <w:gridCol w:w="1460"/>
        <w:gridCol w:w="1288"/>
        <w:gridCol w:w="1331"/>
        <w:gridCol w:w="1525"/>
        <w:gridCol w:w="1678"/>
      </w:tblGrid>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Модуль «D»: Использование сети Интернет
</w:t>
            </w:r>
          </w:p>
        </w:tc>
      </w:tr>
      <w:tr>
        <w:trPr>
          <w:trHeight w:val="67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Когда Вы в последний</w:t>
            </w:r>
            <w:r>
              <w:br/>
            </w:r>
            <w:r>
              <w:rPr>
                <w:rFonts w:ascii="Times New Roman"/>
                <w:b w:val="false"/>
                <w:i w:val="false"/>
                <w:color w:val="000000"/>
                <w:sz w:val="20"/>
              </w:rPr>
              <w:t>
</w:t>
            </w:r>
            <w:r>
              <w:rPr>
                <w:rFonts w:ascii="Times New Roman"/>
                <w:b/>
                <w:i w:val="false"/>
                <w:color w:val="000000"/>
                <w:sz w:val="20"/>
              </w:rPr>
              <w:t>раз использовали сеть</w:t>
            </w:r>
            <w:r>
              <w:br/>
            </w:r>
            <w:r>
              <w:rPr>
                <w:rFonts w:ascii="Times New Roman"/>
                <w:b w:val="false"/>
                <w:i w:val="false"/>
                <w:color w:val="000000"/>
                <w:sz w:val="20"/>
              </w:rPr>
              <w:t>
</w:t>
            </w:r>
            <w:r>
              <w:rPr>
                <w:rFonts w:ascii="Times New Roman"/>
                <w:b/>
                <w:i w:val="false"/>
                <w:color w:val="000000"/>
                <w:sz w:val="20"/>
              </w:rPr>
              <w:t>Интернет? (независимо от</w:t>
            </w:r>
            <w:r>
              <w:br/>
            </w:r>
            <w:r>
              <w:rPr>
                <w:rFonts w:ascii="Times New Roman"/>
                <w:b w:val="false"/>
                <w:i w:val="false"/>
                <w:color w:val="000000"/>
                <w:sz w:val="20"/>
              </w:rPr>
              <w:t>
</w:t>
            </w:r>
            <w:r>
              <w:rPr>
                <w:rFonts w:ascii="Times New Roman"/>
                <w:b/>
                <w:i w:val="false"/>
                <w:color w:val="000000"/>
                <w:sz w:val="20"/>
              </w:rPr>
              <w:t>того в каких местах)</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Последние 3 месяца</w:t>
            </w:r>
            <w:r>
              <w:br/>
            </w:r>
            <w:r>
              <w:rPr>
                <w:rFonts w:ascii="Times New Roman"/>
                <w:b w:val="false"/>
                <w:i w:val="false"/>
                <w:color w:val="000000"/>
                <w:sz w:val="20"/>
              </w:rPr>
              <w:t>
</w:t>
            </w:r>
            <w:r>
              <w:rPr>
                <w:rFonts w:ascii="Times New Roman"/>
                <w:b w:val="false"/>
                <w:i w:val="false"/>
                <w:color w:val="000000"/>
                <w:sz w:val="20"/>
              </w:rPr>
              <w:t>2. Последний год, но не</w:t>
            </w:r>
            <w:r>
              <w:br/>
            </w:r>
            <w:r>
              <w:rPr>
                <w:rFonts w:ascii="Times New Roman"/>
                <w:b w:val="false"/>
                <w:i w:val="false"/>
                <w:color w:val="000000"/>
                <w:sz w:val="20"/>
              </w:rPr>
              <w:t>
</w:t>
            </w:r>
            <w:r>
              <w:rPr>
                <w:rFonts w:ascii="Times New Roman"/>
                <w:b w:val="false"/>
                <w:i w:val="false"/>
                <w:color w:val="000000"/>
                <w:sz w:val="20"/>
              </w:rPr>
              <w:t>последние 3 месяца</w:t>
            </w:r>
            <w:r>
              <w:br/>
            </w:r>
            <w:r>
              <w:rPr>
                <w:rFonts w:ascii="Times New Roman"/>
                <w:b w:val="false"/>
                <w:i w:val="false"/>
                <w:color w:val="000000"/>
                <w:sz w:val="20"/>
              </w:rPr>
              <w:t>
</w:t>
            </w:r>
            <w:r>
              <w:rPr>
                <w:rFonts w:ascii="Times New Roman"/>
                <w:b w:val="false"/>
                <w:i w:val="false"/>
                <w:color w:val="000000"/>
                <w:sz w:val="20"/>
              </w:rPr>
              <w:t>3. Более чем год назад</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18</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18</w:t>
            </w:r>
          </w:p>
          <w:p>
            <w:pPr>
              <w:spacing w:after="20"/>
              <w:ind w:left="20"/>
              <w:jc w:val="both"/>
            </w:pPr>
            <w:r>
              <w:rPr>
                <w:rFonts w:ascii="Times New Roman"/>
                <w:b w:val="false"/>
                <w:i w:val="false"/>
                <w:color w:val="000000"/>
                <w:sz w:val="20"/>
              </w:rPr>
              <w:t>Конец</w:t>
            </w:r>
          </w:p>
        </w:tc>
      </w:tr>
      <w:tr>
        <w:trPr>
          <w:trHeight w:val="19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Как часто Вы</w:t>
            </w:r>
            <w:r>
              <w:br/>
            </w:r>
            <w:r>
              <w:rPr>
                <w:rFonts w:ascii="Times New Roman"/>
                <w:b w:val="false"/>
                <w:i w:val="false"/>
                <w:color w:val="000000"/>
                <w:sz w:val="20"/>
              </w:rPr>
              <w:t>
</w:t>
            </w:r>
            <w:r>
              <w:rPr>
                <w:rFonts w:ascii="Times New Roman"/>
                <w:b/>
                <w:i w:val="false"/>
                <w:color w:val="000000"/>
                <w:sz w:val="20"/>
              </w:rPr>
              <w:t>использовали сеть Интернет</w:t>
            </w:r>
            <w:r>
              <w:br/>
            </w:r>
            <w:r>
              <w:rPr>
                <w:rFonts w:ascii="Times New Roman"/>
                <w:b w:val="false"/>
                <w:i w:val="false"/>
                <w:color w:val="000000"/>
                <w:sz w:val="20"/>
              </w:rPr>
              <w:t>
</w:t>
            </w:r>
            <w:r>
              <w:rPr>
                <w:rFonts w:ascii="Times New Roman"/>
                <w:b/>
                <w:i w:val="false"/>
                <w:color w:val="000000"/>
                <w:sz w:val="20"/>
              </w:rPr>
              <w:t>в последние 12 месяцев?</w:t>
            </w:r>
            <w:r>
              <w:br/>
            </w:r>
            <w:r>
              <w:rPr>
                <w:rFonts w:ascii="Times New Roman"/>
                <w:b w:val="false"/>
                <w:i w:val="false"/>
                <w:color w:val="000000"/>
                <w:sz w:val="20"/>
              </w:rPr>
              <w:t>
</w:t>
            </w:r>
            <w:r>
              <w:rPr>
                <w:rFonts w:ascii="Times New Roman"/>
                <w:b/>
                <w:i w:val="false"/>
                <w:color w:val="000000"/>
                <w:sz w:val="20"/>
              </w:rPr>
              <w:t>(отметьте один вариант)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менее одного раза в день</w:t>
            </w:r>
            <w:r>
              <w:br/>
            </w:r>
            <w:r>
              <w:rPr>
                <w:rFonts w:ascii="Times New Roman"/>
                <w:b w:val="false"/>
                <w:i w:val="false"/>
                <w:color w:val="000000"/>
                <w:sz w:val="20"/>
              </w:rPr>
              <w:t>
</w:t>
            </w:r>
            <w:r>
              <w:rPr>
                <w:rFonts w:ascii="Times New Roman"/>
                <w:b w:val="false"/>
                <w:i w:val="false"/>
                <w:color w:val="000000"/>
                <w:sz w:val="20"/>
              </w:rPr>
              <w:t>2. Не менее одного раза в</w:t>
            </w:r>
            <w:r>
              <w:br/>
            </w:r>
            <w:r>
              <w:rPr>
                <w:rFonts w:ascii="Times New Roman"/>
                <w:b w:val="false"/>
                <w:i w:val="false"/>
                <w:color w:val="000000"/>
                <w:sz w:val="20"/>
              </w:rPr>
              <w:t>
</w:t>
            </w:r>
            <w:r>
              <w:rPr>
                <w:rFonts w:ascii="Times New Roman"/>
                <w:b w:val="false"/>
                <w:i w:val="false"/>
                <w:color w:val="000000"/>
                <w:sz w:val="20"/>
              </w:rPr>
              <w:t>неделю, но не каждый день</w:t>
            </w:r>
            <w:r>
              <w:br/>
            </w:r>
            <w:r>
              <w:rPr>
                <w:rFonts w:ascii="Times New Roman"/>
                <w:b w:val="false"/>
                <w:i w:val="false"/>
                <w:color w:val="000000"/>
                <w:sz w:val="20"/>
              </w:rPr>
              <w:t>
</w:t>
            </w:r>
            <w:r>
              <w:rPr>
                <w:rFonts w:ascii="Times New Roman"/>
                <w:b w:val="false"/>
                <w:i w:val="false"/>
                <w:color w:val="000000"/>
                <w:sz w:val="20"/>
              </w:rPr>
              <w:t>3. Менее одного раза в неделю</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19</w:t>
            </w:r>
          </w:p>
        </w:tc>
      </w:tr>
      <w:tr>
        <w:trPr>
          <w:trHeight w:val="96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Где Вы наиболее</w:t>
            </w:r>
            <w:r>
              <w:br/>
            </w:r>
            <w:r>
              <w:rPr>
                <w:rFonts w:ascii="Times New Roman"/>
                <w:b w:val="false"/>
                <w:i w:val="false"/>
                <w:color w:val="000000"/>
                <w:sz w:val="20"/>
              </w:rPr>
              <w:t>
</w:t>
            </w:r>
            <w:r>
              <w:rPr>
                <w:rFonts w:ascii="Times New Roman"/>
                <w:b/>
                <w:i w:val="false"/>
                <w:color w:val="000000"/>
                <w:sz w:val="20"/>
              </w:rPr>
              <w:t>часто использовали сеть</w:t>
            </w:r>
            <w:r>
              <w:br/>
            </w:r>
            <w:r>
              <w:rPr>
                <w:rFonts w:ascii="Times New Roman"/>
                <w:b w:val="false"/>
                <w:i w:val="false"/>
                <w:color w:val="000000"/>
                <w:sz w:val="20"/>
              </w:rPr>
              <w:t>
</w:t>
            </w:r>
            <w:r>
              <w:rPr>
                <w:rFonts w:ascii="Times New Roman"/>
                <w:b/>
                <w:i w:val="false"/>
                <w:color w:val="000000"/>
                <w:sz w:val="20"/>
              </w:rPr>
              <w:t>Интернет? (отметьте все,</w:t>
            </w:r>
            <w:r>
              <w:br/>
            </w:r>
            <w:r>
              <w:rPr>
                <w:rFonts w:ascii="Times New Roman"/>
                <w:b w:val="false"/>
                <w:i w:val="false"/>
                <w:color w:val="000000"/>
                <w:sz w:val="20"/>
              </w:rPr>
              <w:t>
</w:t>
            </w:r>
            <w:r>
              <w:rPr>
                <w:rFonts w:ascii="Times New Roman"/>
                <w:b/>
                <w:i w:val="false"/>
                <w:color w:val="000000"/>
                <w:sz w:val="20"/>
              </w:rPr>
              <w:t>где использовали)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Дома</w:t>
            </w:r>
            <w:r>
              <w:br/>
            </w:r>
            <w:r>
              <w:rPr>
                <w:rFonts w:ascii="Times New Roman"/>
                <w:b w:val="false"/>
                <w:i w:val="false"/>
                <w:color w:val="000000"/>
                <w:sz w:val="20"/>
              </w:rPr>
              <w:t>
</w:t>
            </w:r>
            <w:r>
              <w:rPr>
                <w:rFonts w:ascii="Times New Roman"/>
                <w:b w:val="false"/>
                <w:i w:val="false"/>
                <w:color w:val="000000"/>
                <w:sz w:val="20"/>
              </w:rPr>
              <w:t>2. На рабочем месте</w:t>
            </w:r>
            <w:r>
              <w:br/>
            </w:r>
            <w:r>
              <w:rPr>
                <w:rFonts w:ascii="Times New Roman"/>
                <w:b w:val="false"/>
                <w:i w:val="false"/>
                <w:color w:val="000000"/>
                <w:sz w:val="20"/>
              </w:rPr>
              <w:t>
</w:t>
            </w:r>
            <w:r>
              <w:rPr>
                <w:rFonts w:ascii="Times New Roman"/>
                <w:b w:val="false"/>
                <w:i w:val="false"/>
                <w:color w:val="000000"/>
                <w:sz w:val="20"/>
              </w:rPr>
              <w:t>3. По месту обучения</w:t>
            </w:r>
            <w:r>
              <w:br/>
            </w:r>
            <w:r>
              <w:rPr>
                <w:rFonts w:ascii="Times New Roman"/>
                <w:b w:val="false"/>
                <w:i w:val="false"/>
                <w:color w:val="000000"/>
                <w:sz w:val="20"/>
              </w:rPr>
              <w:t>
</w:t>
            </w:r>
            <w:r>
              <w:rPr>
                <w:rFonts w:ascii="Times New Roman"/>
                <w:b w:val="false"/>
                <w:i w:val="false"/>
                <w:color w:val="000000"/>
                <w:sz w:val="20"/>
              </w:rPr>
              <w:t>4. В коммерческом центре</w:t>
            </w:r>
            <w:r>
              <w:br/>
            </w:r>
            <w:r>
              <w:rPr>
                <w:rFonts w:ascii="Times New Roman"/>
                <w:b w:val="false"/>
                <w:i w:val="false"/>
                <w:color w:val="000000"/>
                <w:sz w:val="20"/>
              </w:rPr>
              <w:t>
</w:t>
            </w:r>
            <w:r>
              <w:rPr>
                <w:rFonts w:ascii="Times New Roman"/>
                <w:b w:val="false"/>
                <w:i w:val="false"/>
                <w:color w:val="000000"/>
                <w:sz w:val="20"/>
              </w:rPr>
              <w:t>5. У соседей, друзей или</w:t>
            </w:r>
            <w:r>
              <w:br/>
            </w:r>
            <w:r>
              <w:rPr>
                <w:rFonts w:ascii="Times New Roman"/>
                <w:b w:val="false"/>
                <w:i w:val="false"/>
                <w:color w:val="000000"/>
                <w:sz w:val="20"/>
              </w:rPr>
              <w:t>
</w:t>
            </w:r>
            <w:r>
              <w:rPr>
                <w:rFonts w:ascii="Times New Roman"/>
                <w:b w:val="false"/>
                <w:i w:val="false"/>
                <w:color w:val="000000"/>
                <w:sz w:val="20"/>
              </w:rPr>
              <w:t>родственников</w:t>
            </w:r>
            <w:r>
              <w:br/>
            </w:r>
            <w:r>
              <w:rPr>
                <w:rFonts w:ascii="Times New Roman"/>
                <w:b w:val="false"/>
                <w:i w:val="false"/>
                <w:color w:val="000000"/>
                <w:sz w:val="20"/>
              </w:rPr>
              <w:t>
</w:t>
            </w:r>
            <w:r>
              <w:rPr>
                <w:rFonts w:ascii="Times New Roman"/>
                <w:b w:val="false"/>
                <w:i w:val="false"/>
                <w:color w:val="000000"/>
                <w:sz w:val="20"/>
              </w:rPr>
              <w:t>6. В любом месте через</w:t>
            </w:r>
            <w:r>
              <w:br/>
            </w:r>
            <w:r>
              <w:rPr>
                <w:rFonts w:ascii="Times New Roman"/>
                <w:b w:val="false"/>
                <w:i w:val="false"/>
                <w:color w:val="000000"/>
                <w:sz w:val="20"/>
              </w:rPr>
              <w:t>
</w:t>
            </w:r>
            <w:r>
              <w:rPr>
                <w:rFonts w:ascii="Times New Roman"/>
                <w:b w:val="false"/>
                <w:i w:val="false"/>
                <w:color w:val="000000"/>
                <w:sz w:val="20"/>
              </w:rPr>
              <w:t>мобильный сотовый телефон</w:t>
            </w:r>
            <w:r>
              <w:br/>
            </w:r>
            <w:r>
              <w:rPr>
                <w:rFonts w:ascii="Times New Roman"/>
                <w:b w:val="false"/>
                <w:i w:val="false"/>
                <w:color w:val="000000"/>
                <w:sz w:val="20"/>
              </w:rPr>
              <w:t>
</w:t>
            </w:r>
            <w:r>
              <w:rPr>
                <w:rFonts w:ascii="Times New Roman"/>
                <w:b w:val="false"/>
                <w:i w:val="false"/>
                <w:color w:val="000000"/>
                <w:sz w:val="20"/>
              </w:rPr>
              <w:t>7. В любом месте через другие</w:t>
            </w:r>
            <w:r>
              <w:br/>
            </w:r>
            <w:r>
              <w:rPr>
                <w:rFonts w:ascii="Times New Roman"/>
                <w:b w:val="false"/>
                <w:i w:val="false"/>
                <w:color w:val="000000"/>
                <w:sz w:val="20"/>
              </w:rPr>
              <w:t>
</w:t>
            </w:r>
            <w:r>
              <w:rPr>
                <w:rFonts w:ascii="Times New Roman"/>
                <w:b w:val="false"/>
                <w:i w:val="false"/>
                <w:color w:val="000000"/>
                <w:sz w:val="20"/>
              </w:rPr>
              <w:t>устройства  мобильного доступа</w:t>
            </w:r>
            <w:r>
              <w:br/>
            </w:r>
            <w:r>
              <w:rPr>
                <w:rFonts w:ascii="Times New Roman"/>
                <w:b w:val="false"/>
                <w:i w:val="false"/>
                <w:color w:val="000000"/>
                <w:sz w:val="20"/>
              </w:rPr>
              <w:t>
</w:t>
            </w:r>
            <w:r>
              <w:rPr>
                <w:rFonts w:ascii="Times New Roman"/>
                <w:b w:val="false"/>
                <w:i w:val="false"/>
                <w:color w:val="000000"/>
                <w:sz w:val="20"/>
              </w:rPr>
              <w:t>8. В другом месте</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20</w:t>
            </w:r>
          </w:p>
        </w:tc>
      </w:tr>
      <w:tr>
        <w:trPr>
          <w:trHeight w:val="36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Оцените, пожалуйста,</w:t>
            </w:r>
            <w:r>
              <w:br/>
            </w:r>
            <w:r>
              <w:rPr>
                <w:rFonts w:ascii="Times New Roman"/>
                <w:b w:val="false"/>
                <w:i w:val="false"/>
                <w:color w:val="000000"/>
                <w:sz w:val="20"/>
              </w:rPr>
              <w:t>
</w:t>
            </w:r>
            <w:r>
              <w:rPr>
                <w:rFonts w:ascii="Times New Roman"/>
                <w:b/>
                <w:i w:val="false"/>
                <w:color w:val="000000"/>
                <w:sz w:val="20"/>
              </w:rPr>
              <w:t>сколько часов в неделю Вы</w:t>
            </w:r>
            <w:r>
              <w:br/>
            </w:r>
            <w:r>
              <w:rPr>
                <w:rFonts w:ascii="Times New Roman"/>
                <w:b w:val="false"/>
                <w:i w:val="false"/>
                <w:color w:val="000000"/>
                <w:sz w:val="20"/>
              </w:rPr>
              <w:t>
</w:t>
            </w:r>
            <w:r>
              <w:rPr>
                <w:rFonts w:ascii="Times New Roman"/>
                <w:b/>
                <w:i w:val="false"/>
                <w:color w:val="000000"/>
                <w:sz w:val="20"/>
              </w:rPr>
              <w:t>использовали сеть</w:t>
            </w:r>
            <w:r>
              <w:br/>
            </w:r>
            <w:r>
              <w:rPr>
                <w:rFonts w:ascii="Times New Roman"/>
                <w:b w:val="false"/>
                <w:i w:val="false"/>
                <w:color w:val="000000"/>
                <w:sz w:val="20"/>
              </w:rPr>
              <w:t>
</w:t>
            </w:r>
            <w:r>
              <w:rPr>
                <w:rFonts w:ascii="Times New Roman"/>
                <w:b/>
                <w:i w:val="false"/>
                <w:color w:val="000000"/>
                <w:sz w:val="20"/>
              </w:rPr>
              <w:t>Интернет?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час и менее</w:t>
            </w:r>
            <w:r>
              <w:br/>
            </w:r>
            <w:r>
              <w:rPr>
                <w:rFonts w:ascii="Times New Roman"/>
                <w:b w:val="false"/>
                <w:i w:val="false"/>
                <w:color w:val="000000"/>
                <w:sz w:val="20"/>
              </w:rPr>
              <w:t>
</w:t>
            </w:r>
            <w:r>
              <w:rPr>
                <w:rFonts w:ascii="Times New Roman"/>
                <w:b w:val="false"/>
                <w:i w:val="false"/>
                <w:color w:val="000000"/>
                <w:sz w:val="20"/>
              </w:rPr>
              <w:t>2. Между 1 и 5 часами</w:t>
            </w:r>
            <w:r>
              <w:br/>
            </w:r>
            <w:r>
              <w:rPr>
                <w:rFonts w:ascii="Times New Roman"/>
                <w:b w:val="false"/>
                <w:i w:val="false"/>
                <w:color w:val="000000"/>
                <w:sz w:val="20"/>
              </w:rPr>
              <w:t>
</w:t>
            </w:r>
            <w:r>
              <w:rPr>
                <w:rFonts w:ascii="Times New Roman"/>
                <w:b w:val="false"/>
                <w:i w:val="false"/>
                <w:color w:val="000000"/>
                <w:sz w:val="20"/>
              </w:rPr>
              <w:t>3. Между 5 и 10 часами</w:t>
            </w:r>
            <w:r>
              <w:br/>
            </w:r>
            <w:r>
              <w:rPr>
                <w:rFonts w:ascii="Times New Roman"/>
                <w:b w:val="false"/>
                <w:i w:val="false"/>
                <w:color w:val="000000"/>
                <w:sz w:val="20"/>
              </w:rPr>
              <w:t>
</w:t>
            </w:r>
            <w:r>
              <w:rPr>
                <w:rFonts w:ascii="Times New Roman"/>
                <w:b w:val="false"/>
                <w:i w:val="false"/>
                <w:color w:val="000000"/>
                <w:sz w:val="20"/>
              </w:rPr>
              <w:t>4. Более 10 часов</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21</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21</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21</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21</w:t>
            </w:r>
          </w:p>
        </w:tc>
      </w:tr>
      <w:tr>
        <w:trPr>
          <w:trHeight w:val="100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 какой целью Вы</w:t>
            </w:r>
            <w:r>
              <w:br/>
            </w:r>
            <w:r>
              <w:rPr>
                <w:rFonts w:ascii="Times New Roman"/>
                <w:b w:val="false"/>
                <w:i w:val="false"/>
                <w:color w:val="000000"/>
                <w:sz w:val="20"/>
              </w:rPr>
              <w:t>
</w:t>
            </w:r>
            <w:r>
              <w:rPr>
                <w:rFonts w:ascii="Times New Roman"/>
                <w:b/>
                <w:i w:val="false"/>
                <w:color w:val="000000"/>
                <w:sz w:val="20"/>
              </w:rPr>
              <w:t>использовали сеть</w:t>
            </w:r>
            <w:r>
              <w:br/>
            </w:r>
            <w:r>
              <w:rPr>
                <w:rFonts w:ascii="Times New Roman"/>
                <w:b w:val="false"/>
                <w:i w:val="false"/>
                <w:color w:val="000000"/>
                <w:sz w:val="20"/>
              </w:rPr>
              <w:t>
</w:t>
            </w:r>
            <w:r>
              <w:rPr>
                <w:rFonts w:ascii="Times New Roman"/>
                <w:b/>
                <w:i w:val="false"/>
                <w:color w:val="000000"/>
                <w:sz w:val="20"/>
              </w:rPr>
              <w:t>Интернет? (отметьте все</w:t>
            </w:r>
            <w:r>
              <w:br/>
            </w:r>
            <w:r>
              <w:rPr>
                <w:rFonts w:ascii="Times New Roman"/>
                <w:b w:val="false"/>
                <w:i w:val="false"/>
                <w:color w:val="000000"/>
                <w:sz w:val="20"/>
              </w:rPr>
              <w:t>
</w:t>
            </w:r>
            <w:r>
              <w:rPr>
                <w:rFonts w:ascii="Times New Roman"/>
                <w:b/>
                <w:i w:val="false"/>
                <w:color w:val="000000"/>
                <w:sz w:val="20"/>
              </w:rPr>
              <w:t>цели какие использовали)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Получение информации о</w:t>
            </w:r>
            <w:r>
              <w:br/>
            </w:r>
            <w:r>
              <w:rPr>
                <w:rFonts w:ascii="Times New Roman"/>
                <w:b w:val="false"/>
                <w:i w:val="false"/>
                <w:color w:val="000000"/>
                <w:sz w:val="20"/>
              </w:rPr>
              <w:t>
</w:t>
            </w:r>
            <w:r>
              <w:rPr>
                <w:rFonts w:ascii="Times New Roman"/>
                <w:b w:val="false"/>
                <w:i w:val="false"/>
                <w:color w:val="000000"/>
                <w:sz w:val="20"/>
              </w:rPr>
              <w:t>товарах и услугах</w:t>
            </w:r>
            <w:r>
              <w:br/>
            </w:r>
            <w:r>
              <w:rPr>
                <w:rFonts w:ascii="Times New Roman"/>
                <w:b w:val="false"/>
                <w:i w:val="false"/>
                <w:color w:val="000000"/>
                <w:sz w:val="20"/>
              </w:rPr>
              <w:t>
</w:t>
            </w:r>
            <w:r>
              <w:rPr>
                <w:rFonts w:ascii="Times New Roman"/>
                <w:b w:val="false"/>
                <w:i w:val="false"/>
                <w:color w:val="000000"/>
                <w:sz w:val="20"/>
              </w:rPr>
              <w:t>2. Поиск информации, связанной</w:t>
            </w:r>
            <w:r>
              <w:br/>
            </w:r>
            <w:r>
              <w:rPr>
                <w:rFonts w:ascii="Times New Roman"/>
                <w:b w:val="false"/>
                <w:i w:val="false"/>
                <w:color w:val="000000"/>
                <w:sz w:val="20"/>
              </w:rPr>
              <w:t>
</w:t>
            </w:r>
            <w:r>
              <w:rPr>
                <w:rFonts w:ascii="Times New Roman"/>
                <w:b w:val="false"/>
                <w:i w:val="false"/>
                <w:color w:val="000000"/>
                <w:sz w:val="20"/>
              </w:rPr>
              <w:t>со здравоохранением или</w:t>
            </w:r>
            <w:r>
              <w:br/>
            </w:r>
            <w:r>
              <w:rPr>
                <w:rFonts w:ascii="Times New Roman"/>
                <w:b w:val="false"/>
                <w:i w:val="false"/>
                <w:color w:val="000000"/>
                <w:sz w:val="20"/>
              </w:rPr>
              <w:t>
</w:t>
            </w:r>
            <w:r>
              <w:rPr>
                <w:rFonts w:ascii="Times New Roman"/>
                <w:b w:val="false"/>
                <w:i w:val="false"/>
                <w:color w:val="000000"/>
                <w:sz w:val="20"/>
              </w:rPr>
              <w:t>услугами в области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3. Получение информации от</w:t>
            </w:r>
            <w:r>
              <w:br/>
            </w:r>
            <w:r>
              <w:rPr>
                <w:rFonts w:ascii="Times New Roman"/>
                <w:b w:val="false"/>
                <w:i w:val="false"/>
                <w:color w:val="000000"/>
                <w:sz w:val="20"/>
              </w:rPr>
              <w:t>
</w:t>
            </w:r>
            <w:r>
              <w:rPr>
                <w:rFonts w:ascii="Times New Roman"/>
                <w:b w:val="false"/>
                <w:i w:val="false"/>
                <w:color w:val="000000"/>
                <w:sz w:val="20"/>
              </w:rPr>
              <w:t>органов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4. Взаимодействие с органами</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5. Отправка и получение</w:t>
            </w:r>
            <w:r>
              <w:br/>
            </w:r>
            <w:r>
              <w:rPr>
                <w:rFonts w:ascii="Times New Roman"/>
                <w:b w:val="false"/>
                <w:i w:val="false"/>
                <w:color w:val="000000"/>
                <w:sz w:val="20"/>
              </w:rPr>
              <w:t>
</w:t>
            </w:r>
            <w:r>
              <w:rPr>
                <w:rFonts w:ascii="Times New Roman"/>
                <w:b w:val="false"/>
                <w:i w:val="false"/>
                <w:color w:val="000000"/>
                <w:sz w:val="20"/>
              </w:rPr>
              <w:t>электронной почты</w:t>
            </w:r>
            <w:r>
              <w:br/>
            </w:r>
            <w:r>
              <w:rPr>
                <w:rFonts w:ascii="Times New Roman"/>
                <w:b w:val="false"/>
                <w:i w:val="false"/>
                <w:color w:val="000000"/>
                <w:sz w:val="20"/>
              </w:rPr>
              <w:t>
</w:t>
            </w:r>
            <w:r>
              <w:rPr>
                <w:rFonts w:ascii="Times New Roman"/>
                <w:b w:val="false"/>
                <w:i w:val="false"/>
                <w:color w:val="000000"/>
                <w:sz w:val="20"/>
              </w:rPr>
              <w:t>6. Телефонные переговоры через</w:t>
            </w:r>
            <w:r>
              <w:br/>
            </w:r>
            <w:r>
              <w:rPr>
                <w:rFonts w:ascii="Times New Roman"/>
                <w:b w:val="false"/>
                <w:i w:val="false"/>
                <w:color w:val="000000"/>
                <w:sz w:val="20"/>
              </w:rPr>
              <w:t>
</w:t>
            </w:r>
            <w:r>
              <w:rPr>
                <w:rFonts w:ascii="Times New Roman"/>
                <w:b w:val="false"/>
                <w:i w:val="false"/>
                <w:color w:val="000000"/>
                <w:sz w:val="20"/>
              </w:rPr>
              <w:t>сеть Интернет/VoIP(система</w:t>
            </w:r>
            <w:r>
              <w:br/>
            </w:r>
            <w:r>
              <w:rPr>
                <w:rFonts w:ascii="Times New Roman"/>
                <w:b w:val="false"/>
                <w:i w:val="false"/>
                <w:color w:val="000000"/>
                <w:sz w:val="20"/>
              </w:rPr>
              <w:t>
</w:t>
            </w:r>
            <w:r>
              <w:rPr>
                <w:rFonts w:ascii="Times New Roman"/>
                <w:b w:val="false"/>
                <w:i w:val="false"/>
                <w:color w:val="000000"/>
                <w:sz w:val="20"/>
              </w:rPr>
              <w:t>связи, обеспечивающая передачу</w:t>
            </w:r>
            <w:r>
              <w:br/>
            </w:r>
            <w:r>
              <w:rPr>
                <w:rFonts w:ascii="Times New Roman"/>
                <w:b w:val="false"/>
                <w:i w:val="false"/>
                <w:color w:val="000000"/>
                <w:sz w:val="20"/>
              </w:rPr>
              <w:t>
</w:t>
            </w:r>
            <w:r>
              <w:rPr>
                <w:rFonts w:ascii="Times New Roman"/>
                <w:b w:val="false"/>
                <w:i w:val="false"/>
                <w:color w:val="000000"/>
                <w:sz w:val="20"/>
              </w:rPr>
              <w:t>речевого сигнала по сети</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7. Участие в видеоконференциях</w:t>
            </w:r>
            <w:r>
              <w:br/>
            </w:r>
            <w:r>
              <w:rPr>
                <w:rFonts w:ascii="Times New Roman"/>
                <w:b w:val="false"/>
                <w:i w:val="false"/>
                <w:color w:val="000000"/>
                <w:sz w:val="20"/>
              </w:rPr>
              <w:t>
</w:t>
            </w:r>
            <w:r>
              <w:rPr>
                <w:rFonts w:ascii="Times New Roman"/>
                <w:b w:val="false"/>
                <w:i w:val="false"/>
                <w:color w:val="000000"/>
                <w:sz w:val="20"/>
              </w:rPr>
              <w:t>8. Размещение информации или</w:t>
            </w:r>
            <w:r>
              <w:br/>
            </w:r>
            <w:r>
              <w:rPr>
                <w:rFonts w:ascii="Times New Roman"/>
                <w:b w:val="false"/>
                <w:i w:val="false"/>
                <w:color w:val="000000"/>
                <w:sz w:val="20"/>
              </w:rPr>
              <w:t>
</w:t>
            </w:r>
            <w:r>
              <w:rPr>
                <w:rFonts w:ascii="Times New Roman"/>
                <w:b w:val="false"/>
                <w:i w:val="false"/>
                <w:color w:val="000000"/>
                <w:sz w:val="20"/>
              </w:rPr>
              <w:t>мгновенный обмен сообщениями</w:t>
            </w:r>
            <w:r>
              <w:br/>
            </w:r>
            <w:r>
              <w:rPr>
                <w:rFonts w:ascii="Times New Roman"/>
                <w:b w:val="false"/>
                <w:i w:val="false"/>
                <w:color w:val="000000"/>
                <w:sz w:val="20"/>
              </w:rPr>
              <w:t>
</w:t>
            </w:r>
            <w:r>
              <w:rPr>
                <w:rFonts w:ascii="Times New Roman"/>
                <w:b w:val="false"/>
                <w:i w:val="false"/>
                <w:color w:val="000000"/>
                <w:sz w:val="20"/>
              </w:rPr>
              <w:t>9. Покупка или заказ товаров</w:t>
            </w:r>
            <w:r>
              <w:br/>
            </w:r>
            <w:r>
              <w:rPr>
                <w:rFonts w:ascii="Times New Roman"/>
                <w:b w:val="false"/>
                <w:i w:val="false"/>
                <w:color w:val="000000"/>
                <w:sz w:val="20"/>
              </w:rPr>
              <w:t>
</w:t>
            </w:r>
            <w:r>
              <w:rPr>
                <w:rFonts w:ascii="Times New Roman"/>
                <w:b w:val="false"/>
                <w:i w:val="false"/>
                <w:color w:val="000000"/>
                <w:sz w:val="20"/>
              </w:rPr>
              <w:t>или услуг</w:t>
            </w:r>
            <w:r>
              <w:br/>
            </w:r>
            <w:r>
              <w:rPr>
                <w:rFonts w:ascii="Times New Roman"/>
                <w:b w:val="false"/>
                <w:i w:val="false"/>
                <w:color w:val="000000"/>
                <w:sz w:val="20"/>
              </w:rPr>
              <w:t>
</w:t>
            </w:r>
            <w:r>
              <w:rPr>
                <w:rFonts w:ascii="Times New Roman"/>
                <w:b w:val="false"/>
                <w:i w:val="false"/>
                <w:color w:val="000000"/>
                <w:sz w:val="20"/>
              </w:rPr>
              <w:t>10. Продажа товаров или услуг</w:t>
            </w:r>
            <w:r>
              <w:br/>
            </w:r>
            <w:r>
              <w:rPr>
                <w:rFonts w:ascii="Times New Roman"/>
                <w:b w:val="false"/>
                <w:i w:val="false"/>
                <w:color w:val="000000"/>
                <w:sz w:val="20"/>
              </w:rPr>
              <w:t>
</w:t>
            </w:r>
            <w:r>
              <w:rPr>
                <w:rFonts w:ascii="Times New Roman"/>
                <w:b w:val="false"/>
                <w:i w:val="false"/>
                <w:color w:val="000000"/>
                <w:sz w:val="20"/>
              </w:rPr>
              <w:t>11. Осуществление банковских</w:t>
            </w:r>
            <w:r>
              <w:br/>
            </w:r>
            <w:r>
              <w:rPr>
                <w:rFonts w:ascii="Times New Roman"/>
                <w:b w:val="false"/>
                <w:i w:val="false"/>
                <w:color w:val="000000"/>
                <w:sz w:val="20"/>
              </w:rPr>
              <w:t>
</w:t>
            </w:r>
            <w:r>
              <w:rPr>
                <w:rFonts w:ascii="Times New Roman"/>
                <w:b w:val="false"/>
                <w:i w:val="false"/>
                <w:color w:val="000000"/>
                <w:sz w:val="20"/>
              </w:rPr>
              <w:t>операций</w:t>
            </w:r>
            <w:r>
              <w:br/>
            </w:r>
            <w:r>
              <w:rPr>
                <w:rFonts w:ascii="Times New Roman"/>
                <w:b w:val="false"/>
                <w:i w:val="false"/>
                <w:color w:val="000000"/>
                <w:sz w:val="20"/>
              </w:rPr>
              <w:t>
</w:t>
            </w:r>
            <w:r>
              <w:rPr>
                <w:rFonts w:ascii="Times New Roman"/>
                <w:b w:val="false"/>
                <w:i w:val="false"/>
                <w:color w:val="000000"/>
                <w:sz w:val="20"/>
              </w:rPr>
              <w:t>12. Деятельность в области</w:t>
            </w:r>
            <w:r>
              <w:br/>
            </w:r>
            <w:r>
              <w:rPr>
                <w:rFonts w:ascii="Times New Roman"/>
                <w:b w:val="false"/>
                <w:i w:val="false"/>
                <w:color w:val="000000"/>
                <w:sz w:val="20"/>
              </w:rPr>
              <w:t>
</w:t>
            </w:r>
            <w:r>
              <w:rPr>
                <w:rFonts w:ascii="Times New Roman"/>
                <w:b w:val="false"/>
                <w:i w:val="false"/>
                <w:color w:val="000000"/>
                <w:sz w:val="20"/>
              </w:rPr>
              <w:t>образования и обучения</w:t>
            </w:r>
            <w:r>
              <w:br/>
            </w:r>
            <w:r>
              <w:rPr>
                <w:rFonts w:ascii="Times New Roman"/>
                <w:b w:val="false"/>
                <w:i w:val="false"/>
                <w:color w:val="000000"/>
                <w:sz w:val="20"/>
              </w:rPr>
              <w:t>
</w:t>
            </w:r>
            <w:r>
              <w:rPr>
                <w:rFonts w:ascii="Times New Roman"/>
                <w:b w:val="false"/>
                <w:i w:val="false"/>
                <w:color w:val="000000"/>
                <w:sz w:val="20"/>
              </w:rPr>
              <w:t>13. Игра в видео- или</w:t>
            </w:r>
            <w:r>
              <w:br/>
            </w:r>
            <w:r>
              <w:rPr>
                <w:rFonts w:ascii="Times New Roman"/>
                <w:b w:val="false"/>
                <w:i w:val="false"/>
                <w:color w:val="000000"/>
                <w:sz w:val="20"/>
              </w:rPr>
              <w:t>
</w:t>
            </w:r>
            <w:r>
              <w:rPr>
                <w:rFonts w:ascii="Times New Roman"/>
                <w:b w:val="false"/>
                <w:i w:val="false"/>
                <w:color w:val="000000"/>
                <w:sz w:val="20"/>
              </w:rPr>
              <w:t>компьютерные игры или их скачивание</w:t>
            </w:r>
            <w:r>
              <w:br/>
            </w:r>
            <w:r>
              <w:rPr>
                <w:rFonts w:ascii="Times New Roman"/>
                <w:b w:val="false"/>
                <w:i w:val="false"/>
                <w:color w:val="000000"/>
                <w:sz w:val="20"/>
              </w:rPr>
              <w:t>
</w:t>
            </w:r>
            <w:r>
              <w:rPr>
                <w:rFonts w:ascii="Times New Roman"/>
                <w:b w:val="false"/>
                <w:i w:val="false"/>
                <w:color w:val="000000"/>
                <w:sz w:val="20"/>
              </w:rPr>
              <w:t>14. Скачивание фильмов,</w:t>
            </w:r>
            <w:r>
              <w:br/>
            </w:r>
            <w:r>
              <w:rPr>
                <w:rFonts w:ascii="Times New Roman"/>
                <w:b w:val="false"/>
                <w:i w:val="false"/>
                <w:color w:val="000000"/>
                <w:sz w:val="20"/>
              </w:rPr>
              <w:t>
</w:t>
            </w:r>
            <w:r>
              <w:rPr>
                <w:rFonts w:ascii="Times New Roman"/>
                <w:b w:val="false"/>
                <w:i w:val="false"/>
                <w:color w:val="000000"/>
                <w:sz w:val="20"/>
              </w:rPr>
              <w:t>изображений, музыки, просмотр</w:t>
            </w:r>
            <w:r>
              <w:br/>
            </w:r>
            <w:r>
              <w:rPr>
                <w:rFonts w:ascii="Times New Roman"/>
                <w:b w:val="false"/>
                <w:i w:val="false"/>
                <w:color w:val="000000"/>
                <w:sz w:val="20"/>
              </w:rPr>
              <w:t>
</w:t>
            </w:r>
            <w:r>
              <w:rPr>
                <w:rFonts w:ascii="Times New Roman"/>
                <w:b w:val="false"/>
                <w:i w:val="false"/>
                <w:color w:val="000000"/>
                <w:sz w:val="20"/>
              </w:rPr>
              <w:t>телевидения или видео,</w:t>
            </w:r>
            <w:r>
              <w:br/>
            </w:r>
            <w:r>
              <w:rPr>
                <w:rFonts w:ascii="Times New Roman"/>
                <w:b w:val="false"/>
                <w:i w:val="false"/>
                <w:color w:val="000000"/>
                <w:sz w:val="20"/>
              </w:rPr>
              <w:t>
</w:t>
            </w:r>
            <w:r>
              <w:rPr>
                <w:rFonts w:ascii="Times New Roman"/>
                <w:b w:val="false"/>
                <w:i w:val="false"/>
                <w:color w:val="000000"/>
                <w:sz w:val="20"/>
              </w:rPr>
              <w:t>прослушивание радио или музыки</w:t>
            </w:r>
            <w:r>
              <w:br/>
            </w:r>
            <w:r>
              <w:rPr>
                <w:rFonts w:ascii="Times New Roman"/>
                <w:b w:val="false"/>
                <w:i w:val="false"/>
                <w:color w:val="000000"/>
                <w:sz w:val="20"/>
              </w:rPr>
              <w:t>
</w:t>
            </w:r>
            <w:r>
              <w:rPr>
                <w:rFonts w:ascii="Times New Roman"/>
                <w:b w:val="false"/>
                <w:i w:val="false"/>
                <w:color w:val="000000"/>
                <w:sz w:val="20"/>
              </w:rPr>
              <w:t>15. Скачивание программного</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16. Чтение или скачивание</w:t>
            </w:r>
            <w:r>
              <w:br/>
            </w:r>
            <w:r>
              <w:rPr>
                <w:rFonts w:ascii="Times New Roman"/>
                <w:b w:val="false"/>
                <w:i w:val="false"/>
                <w:color w:val="000000"/>
                <w:sz w:val="20"/>
              </w:rPr>
              <w:t>
</w:t>
            </w:r>
            <w:r>
              <w:rPr>
                <w:rFonts w:ascii="Times New Roman"/>
                <w:b w:val="false"/>
                <w:i w:val="false"/>
                <w:color w:val="000000"/>
                <w:sz w:val="20"/>
              </w:rPr>
              <w:t>онлайновых газет или журналов,</w:t>
            </w:r>
            <w:r>
              <w:br/>
            </w:r>
            <w:r>
              <w:rPr>
                <w:rFonts w:ascii="Times New Roman"/>
                <w:b w:val="false"/>
                <w:i w:val="false"/>
                <w:color w:val="000000"/>
                <w:sz w:val="20"/>
              </w:rPr>
              <w:t>
</w:t>
            </w:r>
            <w:r>
              <w:rPr>
                <w:rFonts w:ascii="Times New Roman"/>
                <w:b w:val="false"/>
                <w:i w:val="false"/>
                <w:color w:val="000000"/>
                <w:sz w:val="20"/>
              </w:rPr>
              <w:t>электронных книг</w:t>
            </w:r>
            <w:r>
              <w:br/>
            </w:r>
            <w:r>
              <w:rPr>
                <w:rFonts w:ascii="Times New Roman"/>
                <w:b w:val="false"/>
                <w:i w:val="false"/>
                <w:color w:val="000000"/>
                <w:sz w:val="20"/>
              </w:rPr>
              <w:t>
</w:t>
            </w:r>
            <w:r>
              <w:rPr>
                <w:rFonts w:ascii="Times New Roman"/>
                <w:b w:val="false"/>
                <w:i w:val="false"/>
                <w:color w:val="000000"/>
                <w:sz w:val="20"/>
              </w:rPr>
              <w:t>17. Обращение на блоги</w:t>
            </w:r>
            <w:r>
              <w:br/>
            </w:r>
            <w:r>
              <w:rPr>
                <w:rFonts w:ascii="Times New Roman"/>
                <w:b w:val="false"/>
                <w:i w:val="false"/>
                <w:color w:val="000000"/>
                <w:sz w:val="20"/>
              </w:rPr>
              <w:t>
</w:t>
            </w:r>
            <w:r>
              <w:rPr>
                <w:rFonts w:ascii="Times New Roman"/>
                <w:b w:val="false"/>
                <w:i w:val="false"/>
                <w:color w:val="000000"/>
                <w:sz w:val="20"/>
              </w:rPr>
              <w:t>государственных чиновников</w:t>
            </w:r>
            <w:r>
              <w:br/>
            </w:r>
            <w:r>
              <w:rPr>
                <w:rFonts w:ascii="Times New Roman"/>
                <w:b w:val="false"/>
                <w:i w:val="false"/>
                <w:color w:val="000000"/>
                <w:sz w:val="20"/>
              </w:rPr>
              <w:t>
</w:t>
            </w:r>
            <w:r>
              <w:rPr>
                <w:rFonts w:ascii="Times New Roman"/>
                <w:b w:val="false"/>
                <w:i w:val="false"/>
                <w:color w:val="000000"/>
                <w:sz w:val="20"/>
              </w:rPr>
              <w:t>18. Другое (просьба указать)</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18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18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22</w:t>
            </w:r>
          </w:p>
        </w:tc>
      </w:tr>
      <w:tr>
        <w:trPr>
          <w:trHeight w:val="114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Пользовались ли Вы</w:t>
            </w:r>
            <w:r>
              <w:br/>
            </w:r>
            <w:r>
              <w:rPr>
                <w:rFonts w:ascii="Times New Roman"/>
                <w:b w:val="false"/>
                <w:i w:val="false"/>
                <w:color w:val="000000"/>
                <w:sz w:val="20"/>
              </w:rPr>
              <w:t>
</w:t>
            </w:r>
            <w:r>
              <w:rPr>
                <w:rFonts w:ascii="Times New Roman"/>
                <w:b/>
                <w:i w:val="false"/>
                <w:color w:val="000000"/>
                <w:sz w:val="20"/>
              </w:rPr>
              <w:t>услугами электронного</w:t>
            </w:r>
            <w:r>
              <w:br/>
            </w:r>
            <w:r>
              <w:rPr>
                <w:rFonts w:ascii="Times New Roman"/>
                <w:b w:val="false"/>
                <w:i w:val="false"/>
                <w:color w:val="000000"/>
                <w:sz w:val="20"/>
              </w:rPr>
              <w:t>
</w:t>
            </w:r>
            <w:r>
              <w:rPr>
                <w:rFonts w:ascii="Times New Roman"/>
                <w:b/>
                <w:i w:val="false"/>
                <w:color w:val="000000"/>
                <w:sz w:val="20"/>
              </w:rPr>
              <w:t>правительства для</w:t>
            </w:r>
            <w:r>
              <w:br/>
            </w:r>
            <w:r>
              <w:rPr>
                <w:rFonts w:ascii="Times New Roman"/>
                <w:b w:val="false"/>
                <w:i w:val="false"/>
                <w:color w:val="000000"/>
                <w:sz w:val="20"/>
              </w:rPr>
              <w:t>
</w:t>
            </w:r>
            <w:r>
              <w:rPr>
                <w:rFonts w:ascii="Times New Roman"/>
                <w:b/>
                <w:i w:val="false"/>
                <w:color w:val="000000"/>
                <w:sz w:val="20"/>
              </w:rPr>
              <w:t>населения через Интернет?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r>
              <w:br/>
            </w:r>
            <w:r>
              <w:rPr>
                <w:rFonts w:ascii="Times New Roman"/>
                <w:b w:val="false"/>
                <w:i w:val="false"/>
                <w:color w:val="000000"/>
                <w:sz w:val="20"/>
              </w:rPr>
              <w:t>
</w:t>
            </w:r>
            <w:r>
              <w:rPr>
                <w:rFonts w:ascii="Times New Roman"/>
                <w:b w:val="false"/>
                <w:i w:val="false"/>
                <w:color w:val="000000"/>
                <w:sz w:val="20"/>
              </w:rPr>
              <w:t>2. Нет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23</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tc>
      </w:tr>
      <w:tr>
        <w:trPr>
          <w:trHeight w:val="15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Какими услугами</w:t>
            </w:r>
            <w:r>
              <w:br/>
            </w:r>
            <w:r>
              <w:rPr>
                <w:rFonts w:ascii="Times New Roman"/>
                <w:b w:val="false"/>
                <w:i w:val="false"/>
                <w:color w:val="000000"/>
                <w:sz w:val="20"/>
              </w:rPr>
              <w:t>
</w:t>
            </w:r>
            <w:r>
              <w:rPr>
                <w:rFonts w:ascii="Times New Roman"/>
                <w:b/>
                <w:i w:val="false"/>
                <w:color w:val="000000"/>
                <w:sz w:val="20"/>
              </w:rPr>
              <w:t>электронного правительства</w:t>
            </w:r>
            <w:r>
              <w:br/>
            </w:r>
            <w:r>
              <w:rPr>
                <w:rFonts w:ascii="Times New Roman"/>
                <w:b w:val="false"/>
                <w:i w:val="false"/>
                <w:color w:val="000000"/>
                <w:sz w:val="20"/>
              </w:rPr>
              <w:t>
</w:t>
            </w:r>
            <w:r>
              <w:rPr>
                <w:rFonts w:ascii="Times New Roman"/>
                <w:b/>
                <w:i w:val="false"/>
                <w:color w:val="000000"/>
                <w:sz w:val="20"/>
              </w:rPr>
              <w:t>Вы пользовались?</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Приобретение недвижимости.</w:t>
            </w:r>
            <w:r>
              <w:br/>
            </w:r>
            <w:r>
              <w:rPr>
                <w:rFonts w:ascii="Times New Roman"/>
                <w:b w:val="false"/>
                <w:i w:val="false"/>
                <w:color w:val="000000"/>
                <w:sz w:val="20"/>
              </w:rPr>
              <w:t>
</w:t>
            </w:r>
            <w:r>
              <w:rPr>
                <w:rFonts w:ascii="Times New Roman"/>
                <w:b w:val="false"/>
                <w:i w:val="false"/>
                <w:color w:val="000000"/>
                <w:sz w:val="20"/>
              </w:rPr>
              <w:t>Ипотека. Коммунальные тарифы</w:t>
            </w:r>
            <w:r>
              <w:br/>
            </w:r>
            <w:r>
              <w:rPr>
                <w:rFonts w:ascii="Times New Roman"/>
                <w:b w:val="false"/>
                <w:i w:val="false"/>
                <w:color w:val="000000"/>
                <w:sz w:val="20"/>
              </w:rPr>
              <w:t>
</w:t>
            </w:r>
            <w:r>
              <w:rPr>
                <w:rFonts w:ascii="Times New Roman"/>
                <w:b w:val="false"/>
                <w:i w:val="false"/>
                <w:color w:val="000000"/>
                <w:sz w:val="20"/>
              </w:rPr>
              <w:t>2. Социальная помощь.</w:t>
            </w:r>
            <w:r>
              <w:br/>
            </w:r>
            <w:r>
              <w:rPr>
                <w:rFonts w:ascii="Times New Roman"/>
                <w:b w:val="false"/>
                <w:i w:val="false"/>
                <w:color w:val="000000"/>
                <w:sz w:val="20"/>
              </w:rPr>
              <w:t>
</w:t>
            </w:r>
            <w:r>
              <w:rPr>
                <w:rFonts w:ascii="Times New Roman"/>
                <w:b w:val="false"/>
                <w:i w:val="false"/>
                <w:color w:val="000000"/>
                <w:sz w:val="20"/>
              </w:rPr>
              <w:t>Страхование и социальные</w:t>
            </w:r>
            <w:r>
              <w:br/>
            </w:r>
            <w:r>
              <w:rPr>
                <w:rFonts w:ascii="Times New Roman"/>
                <w:b w:val="false"/>
                <w:i w:val="false"/>
                <w:color w:val="000000"/>
                <w:sz w:val="20"/>
              </w:rPr>
              <w:t>
</w:t>
            </w:r>
            <w:r>
              <w:rPr>
                <w:rFonts w:ascii="Times New Roman"/>
                <w:b w:val="false"/>
                <w:i w:val="false"/>
                <w:color w:val="000000"/>
                <w:sz w:val="20"/>
              </w:rPr>
              <w:t>выплаты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 Семейные отношения,</w:t>
            </w:r>
            <w:r>
              <w:br/>
            </w:r>
            <w:r>
              <w:rPr>
                <w:rFonts w:ascii="Times New Roman"/>
                <w:b w:val="false"/>
                <w:i w:val="false"/>
                <w:color w:val="000000"/>
                <w:sz w:val="20"/>
              </w:rPr>
              <w:t>
</w:t>
            </w:r>
            <w:r>
              <w:rPr>
                <w:rFonts w:ascii="Times New Roman"/>
                <w:b w:val="false"/>
                <w:i w:val="false"/>
                <w:color w:val="000000"/>
                <w:sz w:val="20"/>
              </w:rPr>
              <w:t>регистрация актов гражданского</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4. Пенсионное обеспечение.</w:t>
            </w:r>
            <w:r>
              <w:br/>
            </w:r>
            <w:r>
              <w:rPr>
                <w:rFonts w:ascii="Times New Roman"/>
                <w:b w:val="false"/>
                <w:i w:val="false"/>
                <w:color w:val="000000"/>
                <w:sz w:val="20"/>
              </w:rPr>
              <w:t>
</w:t>
            </w:r>
            <w:r>
              <w:rPr>
                <w:rFonts w:ascii="Times New Roman"/>
                <w:b w:val="false"/>
                <w:i w:val="false"/>
                <w:color w:val="000000"/>
                <w:sz w:val="20"/>
              </w:rPr>
              <w:t>Социальная защита населения</w:t>
            </w:r>
            <w:r>
              <w:br/>
            </w:r>
            <w:r>
              <w:rPr>
                <w:rFonts w:ascii="Times New Roman"/>
                <w:b w:val="false"/>
                <w:i w:val="false"/>
                <w:color w:val="000000"/>
                <w:sz w:val="20"/>
              </w:rPr>
              <w:t>
</w:t>
            </w:r>
            <w:r>
              <w:rPr>
                <w:rFonts w:ascii="Times New Roman"/>
                <w:b w:val="false"/>
                <w:i w:val="false"/>
                <w:color w:val="000000"/>
                <w:sz w:val="20"/>
              </w:rPr>
              <w:t>5. Автомобильный транспорт</w:t>
            </w:r>
            <w:r>
              <w:br/>
            </w:r>
            <w:r>
              <w:rPr>
                <w:rFonts w:ascii="Times New Roman"/>
                <w:b w:val="false"/>
                <w:i w:val="false"/>
                <w:color w:val="000000"/>
                <w:sz w:val="20"/>
              </w:rPr>
              <w:t>
</w:t>
            </w:r>
            <w:r>
              <w:rPr>
                <w:rFonts w:ascii="Times New Roman"/>
                <w:b w:val="false"/>
                <w:i w:val="false"/>
                <w:color w:val="000000"/>
                <w:sz w:val="20"/>
              </w:rPr>
              <w:t>6. Налогообложение. Финансы и</w:t>
            </w:r>
            <w:r>
              <w:br/>
            </w:r>
            <w:r>
              <w:rPr>
                <w:rFonts w:ascii="Times New Roman"/>
                <w:b w:val="false"/>
                <w:i w:val="false"/>
                <w:color w:val="000000"/>
                <w:sz w:val="20"/>
              </w:rPr>
              <w:t>
</w:t>
            </w:r>
            <w:r>
              <w:rPr>
                <w:rFonts w:ascii="Times New Roman"/>
                <w:b w:val="false"/>
                <w:i w:val="false"/>
                <w:color w:val="000000"/>
                <w:sz w:val="20"/>
              </w:rPr>
              <w:t>аудит</w:t>
            </w:r>
            <w:r>
              <w:br/>
            </w:r>
            <w:r>
              <w:rPr>
                <w:rFonts w:ascii="Times New Roman"/>
                <w:b w:val="false"/>
                <w:i w:val="false"/>
                <w:color w:val="000000"/>
                <w:sz w:val="20"/>
              </w:rPr>
              <w:t>
</w:t>
            </w:r>
            <w:r>
              <w:rPr>
                <w:rFonts w:ascii="Times New Roman"/>
                <w:b w:val="false"/>
                <w:i w:val="false"/>
                <w:color w:val="000000"/>
                <w:sz w:val="20"/>
              </w:rPr>
              <w:t>7. Земельные отношения.</w:t>
            </w:r>
            <w:r>
              <w:br/>
            </w:r>
            <w:r>
              <w:rPr>
                <w:rFonts w:ascii="Times New Roman"/>
                <w:b w:val="false"/>
                <w:i w:val="false"/>
                <w:color w:val="000000"/>
                <w:sz w:val="20"/>
              </w:rPr>
              <w:t>
</w:t>
            </w:r>
            <w:r>
              <w:rPr>
                <w:rFonts w:ascii="Times New Roman"/>
                <w:b w:val="false"/>
                <w:i w:val="false"/>
                <w:color w:val="000000"/>
                <w:sz w:val="20"/>
              </w:rPr>
              <w:t>Жилищное строительство и</w:t>
            </w:r>
            <w:r>
              <w:br/>
            </w:r>
            <w:r>
              <w:rPr>
                <w:rFonts w:ascii="Times New Roman"/>
                <w:b w:val="false"/>
                <w:i w:val="false"/>
                <w:color w:val="000000"/>
                <w:sz w:val="20"/>
              </w:rPr>
              <w:t>
</w:t>
            </w: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r>
              <w:rPr>
                <w:rFonts w:ascii="Times New Roman"/>
                <w:b w:val="false"/>
                <w:i w:val="false"/>
                <w:color w:val="000000"/>
                <w:sz w:val="20"/>
              </w:rPr>
              <w:t>8. Здравоохранение</w:t>
            </w:r>
            <w:r>
              <w:br/>
            </w:r>
            <w:r>
              <w:rPr>
                <w:rFonts w:ascii="Times New Roman"/>
                <w:b w:val="false"/>
                <w:i w:val="false"/>
                <w:color w:val="000000"/>
                <w:sz w:val="20"/>
              </w:rPr>
              <w:t>
</w:t>
            </w:r>
            <w:r>
              <w:rPr>
                <w:rFonts w:ascii="Times New Roman"/>
                <w:b w:val="false"/>
                <w:i w:val="false"/>
                <w:color w:val="000000"/>
                <w:sz w:val="20"/>
              </w:rPr>
              <w:t>9. Гражданство Республики</w:t>
            </w:r>
            <w:r>
              <w:br/>
            </w:r>
            <w:r>
              <w:rPr>
                <w:rFonts w:ascii="Times New Roman"/>
                <w:b w:val="false"/>
                <w:i w:val="false"/>
                <w:color w:val="000000"/>
                <w:sz w:val="20"/>
              </w:rPr>
              <w:t>
</w:t>
            </w:r>
            <w:r>
              <w:rPr>
                <w:rFonts w:ascii="Times New Roman"/>
                <w:b w:val="false"/>
                <w:i w:val="false"/>
                <w:color w:val="000000"/>
                <w:sz w:val="20"/>
              </w:rPr>
              <w:t>Казахстан. Миграция</w:t>
            </w:r>
            <w:r>
              <w:br/>
            </w:r>
            <w:r>
              <w:rPr>
                <w:rFonts w:ascii="Times New Roman"/>
                <w:b w:val="false"/>
                <w:i w:val="false"/>
                <w:color w:val="000000"/>
                <w:sz w:val="20"/>
              </w:rPr>
              <w:t>
</w:t>
            </w:r>
            <w:r>
              <w:rPr>
                <w:rFonts w:ascii="Times New Roman"/>
                <w:b w:val="false"/>
                <w:i w:val="false"/>
                <w:color w:val="000000"/>
                <w:sz w:val="20"/>
              </w:rPr>
              <w:t>10. Культура и Средства</w:t>
            </w:r>
            <w:r>
              <w:br/>
            </w:r>
            <w:r>
              <w:rPr>
                <w:rFonts w:ascii="Times New Roman"/>
                <w:b w:val="false"/>
                <w:i w:val="false"/>
                <w:color w:val="000000"/>
                <w:sz w:val="20"/>
              </w:rPr>
              <w:t>
</w:t>
            </w:r>
            <w:r>
              <w:rPr>
                <w:rFonts w:ascii="Times New Roman"/>
                <w:b w:val="false"/>
                <w:i w:val="false"/>
                <w:color w:val="000000"/>
                <w:sz w:val="20"/>
              </w:rPr>
              <w:t>массовой информации. Религия</w:t>
            </w:r>
            <w:r>
              <w:br/>
            </w:r>
            <w:r>
              <w:rPr>
                <w:rFonts w:ascii="Times New Roman"/>
                <w:b w:val="false"/>
                <w:i w:val="false"/>
                <w:color w:val="000000"/>
                <w:sz w:val="20"/>
              </w:rPr>
              <w:t>
</w:t>
            </w:r>
            <w:r>
              <w:rPr>
                <w:rFonts w:ascii="Times New Roman"/>
                <w:b w:val="false"/>
                <w:i w:val="false"/>
                <w:color w:val="000000"/>
                <w:sz w:val="20"/>
              </w:rPr>
              <w:t>11. Защита интеллектуальной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12. Недропользование и</w:t>
            </w:r>
            <w:r>
              <w:br/>
            </w:r>
            <w:r>
              <w:rPr>
                <w:rFonts w:ascii="Times New Roman"/>
                <w:b w:val="false"/>
                <w:i w:val="false"/>
                <w:color w:val="000000"/>
                <w:sz w:val="20"/>
              </w:rPr>
              <w:t>
</w:t>
            </w:r>
            <w:r>
              <w:rPr>
                <w:rFonts w:ascii="Times New Roman"/>
                <w:b w:val="false"/>
                <w:i w:val="false"/>
                <w:color w:val="000000"/>
                <w:sz w:val="20"/>
              </w:rPr>
              <w:t>экология</w:t>
            </w:r>
            <w:r>
              <w:br/>
            </w:r>
            <w:r>
              <w:rPr>
                <w:rFonts w:ascii="Times New Roman"/>
                <w:b w:val="false"/>
                <w:i w:val="false"/>
                <w:color w:val="000000"/>
                <w:sz w:val="20"/>
              </w:rPr>
              <w:t>
</w:t>
            </w:r>
            <w:r>
              <w:rPr>
                <w:rFonts w:ascii="Times New Roman"/>
                <w:b w:val="false"/>
                <w:i w:val="false"/>
                <w:color w:val="000000"/>
                <w:sz w:val="20"/>
              </w:rPr>
              <w:t>13. Оборона. Безопасность и</w:t>
            </w:r>
            <w:r>
              <w:br/>
            </w:r>
            <w:r>
              <w:rPr>
                <w:rFonts w:ascii="Times New Roman"/>
                <w:b w:val="false"/>
                <w:i w:val="false"/>
                <w:color w:val="000000"/>
                <w:sz w:val="20"/>
              </w:rPr>
              <w:t>
</w:t>
            </w:r>
            <w:r>
              <w:rPr>
                <w:rFonts w:ascii="Times New Roman"/>
                <w:b w:val="false"/>
                <w:i w:val="false"/>
                <w:color w:val="000000"/>
                <w:sz w:val="20"/>
              </w:rPr>
              <w:t>правопорядок</w:t>
            </w:r>
            <w:r>
              <w:br/>
            </w:r>
            <w:r>
              <w:rPr>
                <w:rFonts w:ascii="Times New Roman"/>
                <w:b w:val="false"/>
                <w:i w:val="false"/>
                <w:color w:val="000000"/>
                <w:sz w:val="20"/>
              </w:rPr>
              <w:t>
</w:t>
            </w:r>
            <w:r>
              <w:rPr>
                <w:rFonts w:ascii="Times New Roman"/>
                <w:b w:val="false"/>
                <w:i w:val="false"/>
                <w:color w:val="000000"/>
                <w:sz w:val="20"/>
              </w:rPr>
              <w:t>14. Промышленность и сельское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15. Таможенное оформление</w:t>
            </w:r>
            <w:r>
              <w:br/>
            </w:r>
            <w:r>
              <w:rPr>
                <w:rFonts w:ascii="Times New Roman"/>
                <w:b w:val="false"/>
                <w:i w:val="false"/>
                <w:color w:val="000000"/>
                <w:sz w:val="20"/>
              </w:rPr>
              <w:t>
</w:t>
            </w:r>
            <w:r>
              <w:rPr>
                <w:rFonts w:ascii="Times New Roman"/>
                <w:b w:val="false"/>
                <w:i w:val="false"/>
                <w:color w:val="000000"/>
                <w:sz w:val="20"/>
              </w:rPr>
              <w:t>16. Водный транспорт</w:t>
            </w:r>
            <w:r>
              <w:br/>
            </w:r>
            <w:r>
              <w:rPr>
                <w:rFonts w:ascii="Times New Roman"/>
                <w:b w:val="false"/>
                <w:i w:val="false"/>
                <w:color w:val="000000"/>
                <w:sz w:val="20"/>
              </w:rPr>
              <w:t>
</w:t>
            </w:r>
            <w:r>
              <w:rPr>
                <w:rFonts w:ascii="Times New Roman"/>
                <w:b w:val="false"/>
                <w:i w:val="false"/>
                <w:color w:val="000000"/>
                <w:sz w:val="20"/>
              </w:rPr>
              <w:t>17. Железнодорожный транспорт</w:t>
            </w:r>
            <w:r>
              <w:br/>
            </w:r>
            <w:r>
              <w:rPr>
                <w:rFonts w:ascii="Times New Roman"/>
                <w:b w:val="false"/>
                <w:i w:val="false"/>
                <w:color w:val="000000"/>
                <w:sz w:val="20"/>
              </w:rPr>
              <w:t>
</w:t>
            </w:r>
            <w:r>
              <w:rPr>
                <w:rFonts w:ascii="Times New Roman"/>
                <w:b w:val="false"/>
                <w:i w:val="false"/>
                <w:color w:val="000000"/>
                <w:sz w:val="20"/>
              </w:rPr>
              <w:t>18. Защита прав ребенка.</w:t>
            </w:r>
            <w:r>
              <w:br/>
            </w:r>
            <w:r>
              <w:rPr>
                <w:rFonts w:ascii="Times New Roman"/>
                <w:b w:val="false"/>
                <w:i w:val="false"/>
                <w:color w:val="000000"/>
                <w:sz w:val="20"/>
              </w:rPr>
              <w:t>
</w:t>
            </w:r>
            <w:r>
              <w:rPr>
                <w:rFonts w:ascii="Times New Roman"/>
                <w:b w:val="false"/>
                <w:i w:val="false"/>
                <w:color w:val="000000"/>
                <w:sz w:val="20"/>
              </w:rPr>
              <w:t>Получение образования</w:t>
            </w:r>
            <w:r>
              <w:br/>
            </w:r>
            <w:r>
              <w:rPr>
                <w:rFonts w:ascii="Times New Roman"/>
                <w:b w:val="false"/>
                <w:i w:val="false"/>
                <w:color w:val="000000"/>
                <w:sz w:val="20"/>
              </w:rPr>
              <w:t>
</w:t>
            </w:r>
            <w:r>
              <w:rPr>
                <w:rFonts w:ascii="Times New Roman"/>
                <w:b w:val="false"/>
                <w:i w:val="false"/>
                <w:color w:val="000000"/>
                <w:sz w:val="20"/>
              </w:rPr>
              <w:t>19. Сельскохозяйственная</w:t>
            </w:r>
            <w:r>
              <w:br/>
            </w:r>
            <w:r>
              <w:rPr>
                <w:rFonts w:ascii="Times New Roman"/>
                <w:b w:val="false"/>
                <w:i w:val="false"/>
                <w:color w:val="000000"/>
                <w:sz w:val="20"/>
              </w:rPr>
              <w:t>
</w:t>
            </w:r>
            <w:r>
              <w:rPr>
                <w:rFonts w:ascii="Times New Roman"/>
                <w:b w:val="false"/>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20. Юридические услуги.</w:t>
            </w:r>
            <w:r>
              <w:br/>
            </w:r>
            <w:r>
              <w:rPr>
                <w:rFonts w:ascii="Times New Roman"/>
                <w:b w:val="false"/>
                <w:i w:val="false"/>
                <w:color w:val="000000"/>
                <w:sz w:val="20"/>
              </w:rPr>
              <w:t>
</w:t>
            </w:r>
            <w:r>
              <w:rPr>
                <w:rFonts w:ascii="Times New Roman"/>
                <w:b w:val="false"/>
                <w:i w:val="false"/>
                <w:color w:val="000000"/>
                <w:sz w:val="20"/>
              </w:rPr>
              <w:t>Апостилирование. Выдача</w:t>
            </w:r>
            <w:r>
              <w:br/>
            </w:r>
            <w:r>
              <w:rPr>
                <w:rFonts w:ascii="Times New Roman"/>
                <w:b w:val="false"/>
                <w:i w:val="false"/>
                <w:color w:val="000000"/>
                <w:sz w:val="20"/>
              </w:rPr>
              <w:t>
</w:t>
            </w:r>
            <w:r>
              <w:rPr>
                <w:rFonts w:ascii="Times New Roman"/>
                <w:b w:val="false"/>
                <w:i w:val="false"/>
                <w:color w:val="000000"/>
                <w:sz w:val="20"/>
              </w:rPr>
              <w:t>справок</w:t>
            </w:r>
            <w:r>
              <w:br/>
            </w:r>
            <w:r>
              <w:rPr>
                <w:rFonts w:ascii="Times New Roman"/>
                <w:b w:val="false"/>
                <w:i w:val="false"/>
                <w:color w:val="000000"/>
                <w:sz w:val="20"/>
              </w:rPr>
              <w:t>
</w:t>
            </w:r>
            <w:r>
              <w:rPr>
                <w:rFonts w:ascii="Times New Roman"/>
                <w:b w:val="false"/>
                <w:i w:val="false"/>
                <w:color w:val="000000"/>
                <w:sz w:val="20"/>
              </w:rPr>
              <w:t>21. Архитектура и</w:t>
            </w:r>
            <w:r>
              <w:br/>
            </w:r>
            <w:r>
              <w:rPr>
                <w:rFonts w:ascii="Times New Roman"/>
                <w:b w:val="false"/>
                <w:i w:val="false"/>
                <w:color w:val="000000"/>
                <w:sz w:val="20"/>
              </w:rPr>
              <w:t>
</w:t>
            </w:r>
            <w:r>
              <w:rPr>
                <w:rFonts w:ascii="Times New Roman"/>
                <w:b w:val="false"/>
                <w:i w:val="false"/>
                <w:color w:val="000000"/>
                <w:sz w:val="20"/>
              </w:rPr>
              <w:t>градостроительство</w:t>
            </w:r>
            <w:r>
              <w:br/>
            </w:r>
            <w:r>
              <w:rPr>
                <w:rFonts w:ascii="Times New Roman"/>
                <w:b w:val="false"/>
                <w:i w:val="false"/>
                <w:color w:val="000000"/>
                <w:sz w:val="20"/>
              </w:rPr>
              <w:t>
</w:t>
            </w:r>
            <w:r>
              <w:rPr>
                <w:rFonts w:ascii="Times New Roman"/>
                <w:b w:val="false"/>
                <w:i w:val="false"/>
                <w:color w:val="000000"/>
                <w:sz w:val="20"/>
              </w:rPr>
              <w:t>22. Информатизация и связь</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22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22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22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24</w:t>
            </w:r>
          </w:p>
        </w:tc>
      </w:tr>
      <w:tr>
        <w:trPr>
          <w:trHeight w:val="27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Какие основные</w:t>
            </w:r>
            <w:r>
              <w:br/>
            </w:r>
            <w:r>
              <w:rPr>
                <w:rFonts w:ascii="Times New Roman"/>
                <w:b w:val="false"/>
                <w:i w:val="false"/>
                <w:color w:val="000000"/>
                <w:sz w:val="20"/>
              </w:rPr>
              <w:t>
</w:t>
            </w:r>
            <w:r>
              <w:rPr>
                <w:rFonts w:ascii="Times New Roman"/>
                <w:b/>
                <w:i w:val="false"/>
                <w:color w:val="000000"/>
                <w:sz w:val="20"/>
              </w:rPr>
              <w:t>проблемы возникали при</w:t>
            </w:r>
            <w:r>
              <w:br/>
            </w:r>
            <w:r>
              <w:rPr>
                <w:rFonts w:ascii="Times New Roman"/>
                <w:b w:val="false"/>
                <w:i w:val="false"/>
                <w:color w:val="000000"/>
                <w:sz w:val="20"/>
              </w:rPr>
              <w:t>
</w:t>
            </w:r>
            <w:r>
              <w:rPr>
                <w:rFonts w:ascii="Times New Roman"/>
                <w:b/>
                <w:i w:val="false"/>
                <w:color w:val="000000"/>
                <w:sz w:val="20"/>
              </w:rPr>
              <w:t>пользовании сети Интернет</w:t>
            </w:r>
            <w:r>
              <w:br/>
            </w:r>
            <w:r>
              <w:rPr>
                <w:rFonts w:ascii="Times New Roman"/>
                <w:b w:val="false"/>
                <w:i w:val="false"/>
                <w:color w:val="000000"/>
                <w:sz w:val="20"/>
              </w:rPr>
              <w:t>
</w:t>
            </w:r>
            <w:r>
              <w:rPr>
                <w:rFonts w:ascii="Times New Roman"/>
                <w:b/>
                <w:i w:val="false"/>
                <w:color w:val="000000"/>
                <w:sz w:val="20"/>
              </w:rPr>
              <w:t>за последние 12 месяцев?</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4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Заражение компьютерными</w:t>
            </w:r>
            <w:r>
              <w:br/>
            </w:r>
            <w:r>
              <w:rPr>
                <w:rFonts w:ascii="Times New Roman"/>
                <w:b w:val="false"/>
                <w:i w:val="false"/>
                <w:color w:val="000000"/>
                <w:sz w:val="20"/>
              </w:rPr>
              <w:t>
</w:t>
            </w:r>
            <w:r>
              <w:rPr>
                <w:rFonts w:ascii="Times New Roman"/>
                <w:b w:val="false"/>
                <w:i w:val="false"/>
                <w:color w:val="000000"/>
                <w:sz w:val="20"/>
              </w:rPr>
              <w:t>вирусами</w:t>
            </w:r>
            <w:r>
              <w:br/>
            </w:r>
            <w:r>
              <w:rPr>
                <w:rFonts w:ascii="Times New Roman"/>
                <w:b w:val="false"/>
                <w:i w:val="false"/>
                <w:color w:val="000000"/>
                <w:sz w:val="20"/>
              </w:rPr>
              <w:t>
</w:t>
            </w:r>
            <w:r>
              <w:rPr>
                <w:rFonts w:ascii="Times New Roman"/>
                <w:b w:val="false"/>
                <w:i w:val="false"/>
                <w:color w:val="000000"/>
                <w:sz w:val="20"/>
              </w:rPr>
              <w:t>2. Обман при оплате</w:t>
            </w:r>
            <w:r>
              <w:br/>
            </w:r>
            <w:r>
              <w:rPr>
                <w:rFonts w:ascii="Times New Roman"/>
                <w:b w:val="false"/>
                <w:i w:val="false"/>
                <w:color w:val="000000"/>
                <w:sz w:val="20"/>
              </w:rPr>
              <w:t>
</w:t>
            </w:r>
            <w:r>
              <w:rPr>
                <w:rFonts w:ascii="Times New Roman"/>
                <w:b w:val="false"/>
                <w:i w:val="false"/>
                <w:color w:val="000000"/>
                <w:sz w:val="20"/>
              </w:rPr>
              <w:t>3. Злоупотребление</w:t>
            </w:r>
            <w:r>
              <w:br/>
            </w:r>
            <w:r>
              <w:rPr>
                <w:rFonts w:ascii="Times New Roman"/>
                <w:b w:val="false"/>
                <w:i w:val="false"/>
                <w:color w:val="000000"/>
                <w:sz w:val="20"/>
              </w:rPr>
              <w:t>
</w:t>
            </w:r>
            <w:r>
              <w:rPr>
                <w:rFonts w:ascii="Times New Roman"/>
                <w:b w:val="false"/>
                <w:i w:val="false"/>
                <w:color w:val="000000"/>
                <w:sz w:val="20"/>
              </w:rPr>
              <w:t>персональной информацией,</w:t>
            </w:r>
            <w:r>
              <w:br/>
            </w:r>
            <w:r>
              <w:rPr>
                <w:rFonts w:ascii="Times New Roman"/>
                <w:b w:val="false"/>
                <w:i w:val="false"/>
                <w:color w:val="000000"/>
                <w:sz w:val="20"/>
              </w:rPr>
              <w:t>
</w:t>
            </w:r>
            <w:r>
              <w:rPr>
                <w:rFonts w:ascii="Times New Roman"/>
                <w:b w:val="false"/>
                <w:i w:val="false"/>
                <w:color w:val="000000"/>
                <w:sz w:val="20"/>
              </w:rPr>
              <w:t>посланной через сеть Интернет</w:t>
            </w:r>
            <w:r>
              <w:br/>
            </w:r>
            <w:r>
              <w:rPr>
                <w:rFonts w:ascii="Times New Roman"/>
                <w:b w:val="false"/>
                <w:i w:val="false"/>
                <w:color w:val="000000"/>
                <w:sz w:val="20"/>
              </w:rPr>
              <w:t>
</w:t>
            </w:r>
            <w:r>
              <w:rPr>
                <w:rFonts w:ascii="Times New Roman"/>
                <w:b w:val="false"/>
                <w:i w:val="false"/>
                <w:color w:val="000000"/>
                <w:sz w:val="20"/>
              </w:rPr>
              <w:t>4. Спам - посланные Вам</w:t>
            </w:r>
            <w:r>
              <w:br/>
            </w:r>
            <w:r>
              <w:rPr>
                <w:rFonts w:ascii="Times New Roman"/>
                <w:b w:val="false"/>
                <w:i w:val="false"/>
                <w:color w:val="000000"/>
                <w:sz w:val="20"/>
              </w:rPr>
              <w:t>
</w:t>
            </w:r>
            <w:r>
              <w:rPr>
                <w:rFonts w:ascii="Times New Roman"/>
                <w:b w:val="false"/>
                <w:i w:val="false"/>
                <w:color w:val="000000"/>
                <w:sz w:val="20"/>
              </w:rPr>
              <w:t>нежелательные письма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25</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25</w:t>
            </w:r>
          </w:p>
        </w:tc>
      </w:tr>
      <w:tr>
        <w:trPr>
          <w:trHeight w:val="61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Какие меры по</w:t>
            </w:r>
            <w:r>
              <w:br/>
            </w:r>
            <w:r>
              <w:rPr>
                <w:rFonts w:ascii="Times New Roman"/>
                <w:b w:val="false"/>
                <w:i w:val="false"/>
                <w:color w:val="000000"/>
                <w:sz w:val="20"/>
              </w:rPr>
              <w:t>
</w:t>
            </w:r>
            <w:r>
              <w:rPr>
                <w:rFonts w:ascii="Times New Roman"/>
                <w:b/>
                <w:i w:val="false"/>
                <w:color w:val="000000"/>
                <w:sz w:val="20"/>
              </w:rPr>
              <w:t>обеспечению безопасности</w:t>
            </w:r>
            <w:r>
              <w:br/>
            </w:r>
            <w:r>
              <w:rPr>
                <w:rFonts w:ascii="Times New Roman"/>
                <w:b w:val="false"/>
                <w:i w:val="false"/>
                <w:color w:val="000000"/>
                <w:sz w:val="20"/>
              </w:rPr>
              <w:t>
</w:t>
            </w:r>
            <w:r>
              <w:rPr>
                <w:rFonts w:ascii="Times New Roman"/>
                <w:b/>
                <w:i w:val="false"/>
                <w:color w:val="000000"/>
                <w:sz w:val="20"/>
              </w:rPr>
              <w:t>Вы проводили?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35"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Установка антивирусных</w:t>
            </w:r>
            <w:r>
              <w:br/>
            </w:r>
            <w:r>
              <w:rPr>
                <w:rFonts w:ascii="Times New Roman"/>
                <w:b w:val="false"/>
                <w:i w:val="false"/>
                <w:color w:val="000000"/>
                <w:sz w:val="20"/>
              </w:rPr>
              <w:t>
</w:t>
            </w:r>
            <w:r>
              <w:rPr>
                <w:rFonts w:ascii="Times New Roman"/>
                <w:b w:val="false"/>
                <w:i w:val="false"/>
                <w:color w:val="000000"/>
                <w:sz w:val="20"/>
              </w:rPr>
              <w:t>программных продуктов</w:t>
            </w:r>
            <w:r>
              <w:br/>
            </w:r>
            <w:r>
              <w:rPr>
                <w:rFonts w:ascii="Times New Roman"/>
                <w:b w:val="false"/>
                <w:i w:val="false"/>
                <w:color w:val="000000"/>
                <w:sz w:val="20"/>
              </w:rPr>
              <w:t>
</w:t>
            </w:r>
            <w:r>
              <w:rPr>
                <w:rFonts w:ascii="Times New Roman"/>
                <w:b w:val="false"/>
                <w:i w:val="false"/>
                <w:color w:val="000000"/>
                <w:sz w:val="20"/>
              </w:rPr>
              <w:t>2. Обновление антивирусного</w:t>
            </w:r>
            <w:r>
              <w:br/>
            </w:r>
            <w:r>
              <w:rPr>
                <w:rFonts w:ascii="Times New Roman"/>
                <w:b w:val="false"/>
                <w:i w:val="false"/>
                <w:color w:val="000000"/>
                <w:sz w:val="20"/>
              </w:rPr>
              <w:t>
</w:t>
            </w:r>
            <w:r>
              <w:rPr>
                <w:rFonts w:ascii="Times New Roman"/>
                <w:b w:val="false"/>
                <w:i w:val="false"/>
                <w:color w:val="000000"/>
                <w:sz w:val="20"/>
              </w:rPr>
              <w:t>программного обеспечения</w:t>
            </w:r>
            <w:r>
              <w:br/>
            </w:r>
            <w:r>
              <w:rPr>
                <w:rFonts w:ascii="Times New Roman"/>
                <w:b w:val="false"/>
                <w:i w:val="false"/>
                <w:color w:val="000000"/>
                <w:sz w:val="20"/>
              </w:rPr>
              <w:t>
</w:t>
            </w:r>
            <w:r>
              <w:rPr>
                <w:rFonts w:ascii="Times New Roman"/>
                <w:b w:val="false"/>
                <w:i w:val="false"/>
                <w:color w:val="000000"/>
                <w:sz w:val="20"/>
              </w:rPr>
              <w:t>3. Использование</w:t>
            </w:r>
            <w:r>
              <w:br/>
            </w:r>
            <w:r>
              <w:rPr>
                <w:rFonts w:ascii="Times New Roman"/>
                <w:b w:val="false"/>
                <w:i w:val="false"/>
                <w:color w:val="000000"/>
                <w:sz w:val="20"/>
              </w:rPr>
              <w:t>
</w:t>
            </w:r>
            <w:r>
              <w:rPr>
                <w:rFonts w:ascii="Times New Roman"/>
                <w:b w:val="false"/>
                <w:i w:val="false"/>
                <w:color w:val="000000"/>
                <w:sz w:val="20"/>
              </w:rPr>
              <w:t>идентификационных кодов в сети</w:t>
            </w:r>
            <w:r>
              <w:br/>
            </w:r>
            <w:r>
              <w:rPr>
                <w:rFonts w:ascii="Times New Roman"/>
                <w:b w:val="false"/>
                <w:i w:val="false"/>
                <w:color w:val="000000"/>
                <w:sz w:val="20"/>
              </w:rPr>
              <w:t>
</w:t>
            </w:r>
            <w:r>
              <w:rPr>
                <w:rFonts w:ascii="Times New Roman"/>
                <w:b w:val="false"/>
                <w:i w:val="false"/>
                <w:color w:val="000000"/>
                <w:sz w:val="20"/>
              </w:rPr>
              <w:t>Интернете (пароль, пин-код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4. Другое</w:t>
            </w:r>
            <w:r>
              <w:br/>
            </w:r>
            <w:r>
              <w:rPr>
                <w:rFonts w:ascii="Times New Roman"/>
                <w:b w:val="false"/>
                <w:i w:val="false"/>
                <w:color w:val="000000"/>
                <w:sz w:val="20"/>
              </w:rPr>
              <w:t>
</w:t>
            </w:r>
            <w:r>
              <w:rPr>
                <w:rFonts w:ascii="Times New Roman"/>
                <w:b w:val="false"/>
                <w:i w:val="false"/>
                <w:color w:val="000000"/>
                <w:sz w:val="20"/>
              </w:rPr>
              <w:t>5. Никогда не проводил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26</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26</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1"/>
        <w:gridCol w:w="1459"/>
        <w:gridCol w:w="1503"/>
        <w:gridCol w:w="1265"/>
        <w:gridCol w:w="1330"/>
        <w:gridCol w:w="1482"/>
        <w:gridCol w:w="1690"/>
      </w:tblGrid>
      <w:tr>
        <w:trPr>
          <w:trHeight w:val="3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Модуль «Е»: Электронная коммерция
</w:t>
            </w:r>
          </w:p>
        </w:tc>
      </w:tr>
      <w:tr>
        <w:trPr>
          <w:trHeight w:val="91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Покупали (заказывали)</w:t>
            </w:r>
            <w:r>
              <w:br/>
            </w:r>
            <w:r>
              <w:rPr>
                <w:rFonts w:ascii="Times New Roman"/>
                <w:b w:val="false"/>
                <w:i w:val="false"/>
                <w:color w:val="000000"/>
                <w:sz w:val="20"/>
              </w:rPr>
              <w:t>
</w:t>
            </w:r>
            <w:r>
              <w:rPr>
                <w:rFonts w:ascii="Times New Roman"/>
                <w:b/>
                <w:i w:val="false"/>
                <w:color w:val="000000"/>
                <w:sz w:val="20"/>
              </w:rPr>
              <w:t>ли Вы товары и услуги</w:t>
            </w:r>
            <w:r>
              <w:br/>
            </w:r>
            <w:r>
              <w:rPr>
                <w:rFonts w:ascii="Times New Roman"/>
                <w:b w:val="false"/>
                <w:i w:val="false"/>
                <w:color w:val="000000"/>
                <w:sz w:val="20"/>
              </w:rPr>
              <w:t>
</w:t>
            </w:r>
            <w:r>
              <w:rPr>
                <w:rFonts w:ascii="Times New Roman"/>
                <w:b/>
                <w:i w:val="false"/>
                <w:color w:val="000000"/>
                <w:sz w:val="20"/>
              </w:rPr>
              <w:t xml:space="preserve">через </w:t>
            </w:r>
            <w:r>
              <w:rPr>
                <w:rFonts w:ascii="Times New Roman"/>
                <w:b/>
                <w:i w:val="false"/>
                <w:color w:val="000000"/>
                <w:sz w:val="20"/>
              </w:rPr>
              <w:t>сеть Интернет?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r>
              <w:br/>
            </w:r>
            <w:r>
              <w:rPr>
                <w:rFonts w:ascii="Times New Roman"/>
                <w:b w:val="false"/>
                <w:i w:val="false"/>
                <w:color w:val="000000"/>
                <w:sz w:val="20"/>
              </w:rPr>
              <w:t>
</w:t>
            </w:r>
            <w:r>
              <w:rPr>
                <w:rFonts w:ascii="Times New Roman"/>
                <w:b w:val="false"/>
                <w:i w:val="false"/>
                <w:color w:val="000000"/>
                <w:sz w:val="20"/>
              </w:rPr>
              <w:t>2. 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27</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Когда Вы в последний</w:t>
            </w:r>
            <w:r>
              <w:br/>
            </w:r>
            <w:r>
              <w:rPr>
                <w:rFonts w:ascii="Times New Roman"/>
                <w:b w:val="false"/>
                <w:i w:val="false"/>
                <w:color w:val="000000"/>
                <w:sz w:val="20"/>
              </w:rPr>
              <w:t>
</w:t>
            </w:r>
            <w:r>
              <w:rPr>
                <w:rFonts w:ascii="Times New Roman"/>
                <w:b/>
                <w:i w:val="false"/>
                <w:color w:val="000000"/>
                <w:sz w:val="20"/>
              </w:rPr>
              <w:t>раз покупали (заказывали)</w:t>
            </w:r>
            <w:r>
              <w:br/>
            </w:r>
            <w:r>
              <w:rPr>
                <w:rFonts w:ascii="Times New Roman"/>
                <w:b w:val="false"/>
                <w:i w:val="false"/>
                <w:color w:val="000000"/>
                <w:sz w:val="20"/>
              </w:rPr>
              <w:t>
</w:t>
            </w:r>
            <w:r>
              <w:rPr>
                <w:rFonts w:ascii="Times New Roman"/>
                <w:b/>
                <w:i w:val="false"/>
                <w:color w:val="000000"/>
                <w:sz w:val="20"/>
              </w:rPr>
              <w:t>товары и услуги через сеть</w:t>
            </w:r>
            <w:r>
              <w:br/>
            </w:r>
            <w:r>
              <w:rPr>
                <w:rFonts w:ascii="Times New Roman"/>
                <w:b w:val="false"/>
                <w:i w:val="false"/>
                <w:color w:val="000000"/>
                <w:sz w:val="20"/>
              </w:rPr>
              <w:t>
</w:t>
            </w:r>
            <w:r>
              <w:rPr>
                <w:rFonts w:ascii="Times New Roman"/>
                <w:b/>
                <w:i w:val="false"/>
                <w:color w:val="000000"/>
                <w:sz w:val="20"/>
              </w:rPr>
              <w:t>Интернет?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Последние 3 месяца</w:t>
            </w:r>
            <w:r>
              <w:br/>
            </w:r>
            <w:r>
              <w:rPr>
                <w:rFonts w:ascii="Times New Roman"/>
                <w:b w:val="false"/>
                <w:i w:val="false"/>
                <w:color w:val="000000"/>
                <w:sz w:val="20"/>
              </w:rPr>
              <w:t>
</w:t>
            </w:r>
            <w:r>
              <w:rPr>
                <w:rFonts w:ascii="Times New Roman"/>
                <w:b w:val="false"/>
                <w:i w:val="false"/>
                <w:color w:val="000000"/>
                <w:sz w:val="20"/>
              </w:rPr>
              <w:t>2. Последний год, но не</w:t>
            </w:r>
            <w:r>
              <w:br/>
            </w:r>
            <w:r>
              <w:rPr>
                <w:rFonts w:ascii="Times New Roman"/>
                <w:b w:val="false"/>
                <w:i w:val="false"/>
                <w:color w:val="000000"/>
                <w:sz w:val="20"/>
              </w:rPr>
              <w:t>
</w:t>
            </w:r>
            <w:r>
              <w:rPr>
                <w:rFonts w:ascii="Times New Roman"/>
                <w:b w:val="false"/>
                <w:i w:val="false"/>
                <w:color w:val="000000"/>
                <w:sz w:val="20"/>
              </w:rPr>
              <w:t>последние 3 месяца</w:t>
            </w:r>
            <w:r>
              <w:br/>
            </w:r>
            <w:r>
              <w:rPr>
                <w:rFonts w:ascii="Times New Roman"/>
                <w:b w:val="false"/>
                <w:i w:val="false"/>
                <w:color w:val="000000"/>
                <w:sz w:val="20"/>
              </w:rPr>
              <w:t>
</w:t>
            </w:r>
            <w:r>
              <w:rPr>
                <w:rFonts w:ascii="Times New Roman"/>
                <w:b w:val="false"/>
                <w:i w:val="false"/>
                <w:color w:val="000000"/>
                <w:sz w:val="20"/>
              </w:rPr>
              <w:t>3. Более чем год назад</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28</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28</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p>
        </w:tc>
      </w:tr>
      <w:tr>
        <w:trPr>
          <w:trHeight w:val="24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Какие товары и услуги</w:t>
            </w:r>
            <w:r>
              <w:br/>
            </w:r>
            <w:r>
              <w:rPr>
                <w:rFonts w:ascii="Times New Roman"/>
                <w:b w:val="false"/>
                <w:i w:val="false"/>
                <w:color w:val="000000"/>
                <w:sz w:val="20"/>
              </w:rPr>
              <w:t>
</w:t>
            </w:r>
            <w:r>
              <w:rPr>
                <w:rFonts w:ascii="Times New Roman"/>
                <w:b/>
                <w:i w:val="false"/>
                <w:color w:val="000000"/>
                <w:sz w:val="20"/>
              </w:rPr>
              <w:t>за 12 месяцев Вы покупали</w:t>
            </w:r>
            <w:r>
              <w:br/>
            </w:r>
            <w:r>
              <w:rPr>
                <w:rFonts w:ascii="Times New Roman"/>
                <w:b w:val="false"/>
                <w:i w:val="false"/>
                <w:color w:val="000000"/>
                <w:sz w:val="20"/>
              </w:rPr>
              <w:t>
</w:t>
            </w:r>
            <w:r>
              <w:rPr>
                <w:rFonts w:ascii="Times New Roman"/>
                <w:b/>
                <w:i w:val="false"/>
                <w:color w:val="000000"/>
                <w:sz w:val="20"/>
              </w:rPr>
              <w:t>(заказывали) через сеть</w:t>
            </w:r>
            <w:r>
              <w:br/>
            </w:r>
            <w:r>
              <w:rPr>
                <w:rFonts w:ascii="Times New Roman"/>
                <w:b w:val="false"/>
                <w:i w:val="false"/>
                <w:color w:val="000000"/>
                <w:sz w:val="20"/>
              </w:rPr>
              <w:t>
</w:t>
            </w:r>
            <w:r>
              <w:rPr>
                <w:rFonts w:ascii="Times New Roman"/>
                <w:b/>
                <w:i w:val="false"/>
                <w:color w:val="000000"/>
                <w:sz w:val="20"/>
              </w:rPr>
              <w:t>Интернет? (отметьте все,</w:t>
            </w:r>
            <w:r>
              <w:br/>
            </w:r>
            <w:r>
              <w:rPr>
                <w:rFonts w:ascii="Times New Roman"/>
                <w:b w:val="false"/>
                <w:i w:val="false"/>
                <w:color w:val="000000"/>
                <w:sz w:val="20"/>
              </w:rPr>
              <w:t>
</w:t>
            </w:r>
            <w:r>
              <w:rPr>
                <w:rFonts w:ascii="Times New Roman"/>
                <w:b/>
                <w:i w:val="false"/>
                <w:color w:val="000000"/>
                <w:sz w:val="20"/>
              </w:rPr>
              <w:t>что покупали)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Продукты питания</w:t>
            </w:r>
            <w:r>
              <w:br/>
            </w:r>
            <w:r>
              <w:rPr>
                <w:rFonts w:ascii="Times New Roman"/>
                <w:b w:val="false"/>
                <w:i w:val="false"/>
                <w:color w:val="000000"/>
                <w:sz w:val="20"/>
              </w:rPr>
              <w:t>
</w:t>
            </w:r>
            <w:r>
              <w:rPr>
                <w:rFonts w:ascii="Times New Roman"/>
                <w:b w:val="false"/>
                <w:i w:val="false"/>
                <w:color w:val="000000"/>
                <w:sz w:val="20"/>
              </w:rPr>
              <w:t>2. Лекарства</w:t>
            </w:r>
            <w:r>
              <w:br/>
            </w:r>
            <w:r>
              <w:rPr>
                <w:rFonts w:ascii="Times New Roman"/>
                <w:b w:val="false"/>
                <w:i w:val="false"/>
                <w:color w:val="000000"/>
                <w:sz w:val="20"/>
              </w:rPr>
              <w:t>
</w:t>
            </w:r>
            <w:r>
              <w:rPr>
                <w:rFonts w:ascii="Times New Roman"/>
                <w:b w:val="false"/>
                <w:i w:val="false"/>
                <w:color w:val="000000"/>
                <w:sz w:val="20"/>
              </w:rPr>
              <w:t>3. Фильмы, музыка</w:t>
            </w:r>
            <w:r>
              <w:br/>
            </w:r>
            <w:r>
              <w:rPr>
                <w:rFonts w:ascii="Times New Roman"/>
                <w:b w:val="false"/>
                <w:i w:val="false"/>
                <w:color w:val="000000"/>
                <w:sz w:val="20"/>
              </w:rPr>
              <w:t>
</w:t>
            </w:r>
            <w:r>
              <w:rPr>
                <w:rFonts w:ascii="Times New Roman"/>
                <w:b w:val="false"/>
                <w:i w:val="false"/>
                <w:color w:val="000000"/>
                <w:sz w:val="20"/>
              </w:rPr>
              <w:t>4. Книги, журналы, газеты,</w:t>
            </w:r>
            <w:r>
              <w:br/>
            </w:r>
            <w:r>
              <w:rPr>
                <w:rFonts w:ascii="Times New Roman"/>
                <w:b w:val="false"/>
                <w:i w:val="false"/>
                <w:color w:val="000000"/>
                <w:sz w:val="20"/>
              </w:rPr>
              <w:t>
</w:t>
            </w:r>
            <w:r>
              <w:rPr>
                <w:rFonts w:ascii="Times New Roman"/>
                <w:b w:val="false"/>
                <w:i w:val="false"/>
                <w:color w:val="000000"/>
                <w:sz w:val="20"/>
              </w:rPr>
              <w:t>учебные материалы</w:t>
            </w:r>
            <w:r>
              <w:br/>
            </w:r>
            <w:r>
              <w:rPr>
                <w:rFonts w:ascii="Times New Roman"/>
                <w:b w:val="false"/>
                <w:i w:val="false"/>
                <w:color w:val="000000"/>
                <w:sz w:val="20"/>
              </w:rPr>
              <w:t>
</w:t>
            </w:r>
            <w:r>
              <w:rPr>
                <w:rFonts w:ascii="Times New Roman"/>
                <w:b w:val="false"/>
                <w:i w:val="false"/>
                <w:color w:val="000000"/>
                <w:sz w:val="20"/>
              </w:rPr>
              <w:t>5. Одежда, обувь</w:t>
            </w:r>
            <w:r>
              <w:br/>
            </w:r>
            <w:r>
              <w:rPr>
                <w:rFonts w:ascii="Times New Roman"/>
                <w:b w:val="false"/>
                <w:i w:val="false"/>
                <w:color w:val="000000"/>
                <w:sz w:val="20"/>
              </w:rPr>
              <w:t>
</w:t>
            </w:r>
            <w:r>
              <w:rPr>
                <w:rFonts w:ascii="Times New Roman"/>
                <w:b w:val="false"/>
                <w:i w:val="false"/>
                <w:color w:val="000000"/>
                <w:sz w:val="20"/>
              </w:rPr>
              <w:t>6. Косметика, парфюмерия</w:t>
            </w:r>
            <w:r>
              <w:br/>
            </w:r>
            <w:r>
              <w:rPr>
                <w:rFonts w:ascii="Times New Roman"/>
                <w:b w:val="false"/>
                <w:i w:val="false"/>
                <w:color w:val="000000"/>
                <w:sz w:val="20"/>
              </w:rPr>
              <w:t>
</w:t>
            </w:r>
            <w:r>
              <w:rPr>
                <w:rFonts w:ascii="Times New Roman"/>
                <w:b w:val="false"/>
                <w:i w:val="false"/>
                <w:color w:val="000000"/>
                <w:sz w:val="20"/>
              </w:rPr>
              <w:t>7. Спортивное оборудование</w:t>
            </w:r>
            <w:r>
              <w:br/>
            </w:r>
            <w:r>
              <w:rPr>
                <w:rFonts w:ascii="Times New Roman"/>
                <w:b w:val="false"/>
                <w:i w:val="false"/>
                <w:color w:val="000000"/>
                <w:sz w:val="20"/>
              </w:rPr>
              <w:t>
</w:t>
            </w:r>
            <w:r>
              <w:rPr>
                <w:rFonts w:ascii="Times New Roman"/>
                <w:b w:val="false"/>
                <w:i w:val="false"/>
                <w:color w:val="000000"/>
                <w:sz w:val="20"/>
              </w:rPr>
              <w:t>8. Видеоигры</w:t>
            </w:r>
            <w:r>
              <w:br/>
            </w:r>
            <w:r>
              <w:rPr>
                <w:rFonts w:ascii="Times New Roman"/>
                <w:b w:val="false"/>
                <w:i w:val="false"/>
                <w:color w:val="000000"/>
                <w:sz w:val="20"/>
              </w:rPr>
              <w:t>
</w:t>
            </w:r>
            <w:r>
              <w:rPr>
                <w:rFonts w:ascii="Times New Roman"/>
                <w:b w:val="false"/>
                <w:i w:val="false"/>
                <w:color w:val="000000"/>
                <w:sz w:val="20"/>
              </w:rPr>
              <w:t>9. Компьютерные программы</w:t>
            </w:r>
            <w:r>
              <w:br/>
            </w:r>
            <w:r>
              <w:rPr>
                <w:rFonts w:ascii="Times New Roman"/>
                <w:b w:val="false"/>
                <w:i w:val="false"/>
                <w:color w:val="000000"/>
                <w:sz w:val="20"/>
              </w:rPr>
              <w:t>
</w:t>
            </w:r>
            <w:r>
              <w:rPr>
                <w:rFonts w:ascii="Times New Roman"/>
                <w:b w:val="false"/>
                <w:i w:val="false"/>
                <w:color w:val="000000"/>
                <w:sz w:val="20"/>
              </w:rPr>
              <w:t>10. Компьютерное оборудование</w:t>
            </w:r>
            <w:r>
              <w:br/>
            </w:r>
            <w:r>
              <w:rPr>
                <w:rFonts w:ascii="Times New Roman"/>
                <w:b w:val="false"/>
                <w:i w:val="false"/>
                <w:color w:val="000000"/>
                <w:sz w:val="20"/>
              </w:rPr>
              <w:t>
</w:t>
            </w:r>
            <w:r>
              <w:rPr>
                <w:rFonts w:ascii="Times New Roman"/>
                <w:b w:val="false"/>
                <w:i w:val="false"/>
                <w:color w:val="000000"/>
                <w:sz w:val="20"/>
              </w:rPr>
              <w:t>(диски и другие)</w:t>
            </w:r>
            <w:r>
              <w:br/>
            </w:r>
            <w:r>
              <w:rPr>
                <w:rFonts w:ascii="Times New Roman"/>
                <w:b w:val="false"/>
                <w:i w:val="false"/>
                <w:color w:val="000000"/>
                <w:sz w:val="20"/>
              </w:rPr>
              <w:t>
</w:t>
            </w:r>
            <w:r>
              <w:rPr>
                <w:rFonts w:ascii="Times New Roman"/>
                <w:b w:val="false"/>
                <w:i w:val="false"/>
                <w:color w:val="000000"/>
                <w:sz w:val="20"/>
              </w:rPr>
              <w:t>11. Электронное оборудование</w:t>
            </w:r>
            <w:r>
              <w:br/>
            </w:r>
            <w:r>
              <w:rPr>
                <w:rFonts w:ascii="Times New Roman"/>
                <w:b w:val="false"/>
                <w:i w:val="false"/>
                <w:color w:val="000000"/>
                <w:sz w:val="20"/>
              </w:rPr>
              <w:t>
</w:t>
            </w:r>
            <w:r>
              <w:rPr>
                <w:rFonts w:ascii="Times New Roman"/>
                <w:b w:val="false"/>
                <w:i w:val="false"/>
                <w:color w:val="000000"/>
                <w:sz w:val="20"/>
              </w:rPr>
              <w:t>12. Телекоммуникационные</w:t>
            </w:r>
            <w:r>
              <w:br/>
            </w:r>
            <w:r>
              <w:rPr>
                <w:rFonts w:ascii="Times New Roman"/>
                <w:b w:val="false"/>
                <w:i w:val="false"/>
                <w:color w:val="000000"/>
                <w:sz w:val="20"/>
              </w:rPr>
              <w:t>
</w:t>
            </w:r>
            <w:r>
              <w:rPr>
                <w:rFonts w:ascii="Times New Roman"/>
                <w:b w:val="false"/>
                <w:i w:val="false"/>
                <w:color w:val="000000"/>
                <w:sz w:val="20"/>
              </w:rPr>
              <w:t>услуги (телевидение, цифровая</w:t>
            </w:r>
            <w:r>
              <w:br/>
            </w:r>
            <w:r>
              <w:rPr>
                <w:rFonts w:ascii="Times New Roman"/>
                <w:b w:val="false"/>
                <w:i w:val="false"/>
                <w:color w:val="000000"/>
                <w:sz w:val="20"/>
              </w:rPr>
              <w:t>
</w:t>
            </w:r>
            <w:r>
              <w:rPr>
                <w:rFonts w:ascii="Times New Roman"/>
                <w:b w:val="false"/>
                <w:i w:val="false"/>
                <w:color w:val="000000"/>
                <w:sz w:val="20"/>
              </w:rPr>
              <w:t>телефония, беспроводная связь</w:t>
            </w:r>
            <w:r>
              <w:br/>
            </w:r>
            <w:r>
              <w:rPr>
                <w:rFonts w:ascii="Times New Roman"/>
                <w:b w:val="false"/>
                <w:i w:val="false"/>
                <w:color w:val="000000"/>
                <w:sz w:val="20"/>
              </w:rPr>
              <w:t>
</w:t>
            </w:r>
            <w:r>
              <w:rPr>
                <w:rFonts w:ascii="Times New Roman"/>
                <w:b w:val="false"/>
                <w:i w:val="false"/>
                <w:color w:val="000000"/>
                <w:sz w:val="20"/>
              </w:rPr>
              <w:t>и другие)</w:t>
            </w:r>
            <w:r>
              <w:br/>
            </w:r>
            <w:r>
              <w:rPr>
                <w:rFonts w:ascii="Times New Roman"/>
                <w:b w:val="false"/>
                <w:i w:val="false"/>
                <w:color w:val="000000"/>
                <w:sz w:val="20"/>
              </w:rPr>
              <w:t>
</w:t>
            </w:r>
            <w:r>
              <w:rPr>
                <w:rFonts w:ascii="Times New Roman"/>
                <w:b w:val="false"/>
                <w:i w:val="false"/>
                <w:color w:val="000000"/>
                <w:sz w:val="20"/>
              </w:rPr>
              <w:t>13. Финансовые и страховые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14. Бронирование гостиниц</w:t>
            </w:r>
            <w:r>
              <w:br/>
            </w:r>
            <w:r>
              <w:rPr>
                <w:rFonts w:ascii="Times New Roman"/>
                <w:b w:val="false"/>
                <w:i w:val="false"/>
                <w:color w:val="000000"/>
                <w:sz w:val="20"/>
              </w:rPr>
              <w:t>
</w:t>
            </w:r>
            <w:r>
              <w:rPr>
                <w:rFonts w:ascii="Times New Roman"/>
                <w:b w:val="false"/>
                <w:i w:val="false"/>
                <w:color w:val="000000"/>
                <w:sz w:val="20"/>
              </w:rPr>
              <w:t>15. Билеты на развлекательные</w:t>
            </w:r>
            <w:r>
              <w:br/>
            </w:r>
            <w:r>
              <w:rPr>
                <w:rFonts w:ascii="Times New Roman"/>
                <w:b w:val="false"/>
                <w:i w:val="false"/>
                <w:color w:val="000000"/>
                <w:sz w:val="20"/>
              </w:rPr>
              <w:t>
</w:t>
            </w: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16. Другое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29</w:t>
            </w:r>
          </w:p>
        </w:tc>
      </w:tr>
      <w:tr>
        <w:trPr>
          <w:trHeight w:val="15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У кого вы покупали</w:t>
            </w:r>
            <w:r>
              <w:br/>
            </w:r>
            <w:r>
              <w:rPr>
                <w:rFonts w:ascii="Times New Roman"/>
                <w:b w:val="false"/>
                <w:i w:val="false"/>
                <w:color w:val="000000"/>
                <w:sz w:val="20"/>
              </w:rPr>
              <w:t>
</w:t>
            </w:r>
            <w:r>
              <w:rPr>
                <w:rFonts w:ascii="Times New Roman"/>
                <w:b/>
                <w:i w:val="false"/>
                <w:color w:val="000000"/>
                <w:sz w:val="20"/>
              </w:rPr>
              <w:t>(заказывали) товары и</w:t>
            </w:r>
            <w:r>
              <w:br/>
            </w:r>
            <w:r>
              <w:rPr>
                <w:rFonts w:ascii="Times New Roman"/>
                <w:b w:val="false"/>
                <w:i w:val="false"/>
                <w:color w:val="000000"/>
                <w:sz w:val="20"/>
              </w:rPr>
              <w:t>
</w:t>
            </w:r>
            <w:r>
              <w:rPr>
                <w:rFonts w:ascii="Times New Roman"/>
                <w:b/>
                <w:i w:val="false"/>
                <w:color w:val="000000"/>
                <w:sz w:val="20"/>
              </w:rPr>
              <w:t>услуги через сеть Интернет</w:t>
            </w:r>
            <w:r>
              <w:br/>
            </w:r>
            <w:r>
              <w:rPr>
                <w:rFonts w:ascii="Times New Roman"/>
                <w:b w:val="false"/>
                <w:i w:val="false"/>
                <w:color w:val="000000"/>
                <w:sz w:val="20"/>
              </w:rPr>
              <w:t>
</w:t>
            </w:r>
            <w:r>
              <w:rPr>
                <w:rFonts w:ascii="Times New Roman"/>
                <w:b/>
                <w:i w:val="false"/>
                <w:color w:val="000000"/>
                <w:sz w:val="20"/>
              </w:rPr>
              <w:t>за последние 12 месяцев?</w:t>
            </w:r>
            <w:r>
              <w:br/>
            </w:r>
            <w:r>
              <w:rPr>
                <w:rFonts w:ascii="Times New Roman"/>
                <w:b w:val="false"/>
                <w:i w:val="false"/>
                <w:color w:val="000000"/>
                <w:sz w:val="20"/>
              </w:rPr>
              <w:t>
</w:t>
            </w:r>
            <w:r>
              <w:rPr>
                <w:rFonts w:ascii="Times New Roman"/>
                <w:b/>
                <w:i w:val="false"/>
                <w:color w:val="000000"/>
                <w:sz w:val="20"/>
              </w:rPr>
              <w:t>(отметьте все, что</w:t>
            </w:r>
            <w:r>
              <w:br/>
            </w:r>
            <w:r>
              <w:rPr>
                <w:rFonts w:ascii="Times New Roman"/>
                <w:b w:val="false"/>
                <w:i w:val="false"/>
                <w:color w:val="000000"/>
                <w:sz w:val="20"/>
              </w:rPr>
              <w:t>
</w:t>
            </w:r>
            <w:r>
              <w:rPr>
                <w:rFonts w:ascii="Times New Roman"/>
                <w:b/>
                <w:i w:val="false"/>
                <w:color w:val="000000"/>
                <w:sz w:val="20"/>
              </w:rPr>
              <w:t>применяется)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Отечественные продавцы</w:t>
            </w:r>
            <w:r>
              <w:br/>
            </w:r>
            <w:r>
              <w:rPr>
                <w:rFonts w:ascii="Times New Roman"/>
                <w:b w:val="false"/>
                <w:i w:val="false"/>
                <w:color w:val="000000"/>
                <w:sz w:val="20"/>
              </w:rPr>
              <w:t>
</w:t>
            </w:r>
            <w:r>
              <w:rPr>
                <w:rFonts w:ascii="Times New Roman"/>
                <w:b w:val="false"/>
                <w:i w:val="false"/>
                <w:color w:val="000000"/>
                <w:sz w:val="20"/>
              </w:rPr>
              <w:t>2. Продавцы других стран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30</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30</w:t>
            </w:r>
          </w:p>
        </w:tc>
      </w:tr>
      <w:tr>
        <w:trPr>
          <w:trHeight w:val="91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Какова общая стоимость</w:t>
            </w:r>
            <w:r>
              <w:br/>
            </w:r>
            <w:r>
              <w:rPr>
                <w:rFonts w:ascii="Times New Roman"/>
                <w:b w:val="false"/>
                <w:i w:val="false"/>
                <w:color w:val="000000"/>
                <w:sz w:val="20"/>
              </w:rPr>
              <w:t>
</w:t>
            </w:r>
            <w:r>
              <w:rPr>
                <w:rFonts w:ascii="Times New Roman"/>
                <w:b/>
                <w:i w:val="false"/>
                <w:color w:val="000000"/>
                <w:sz w:val="20"/>
              </w:rPr>
              <w:t>товаров и услуг, заказанных</w:t>
            </w:r>
            <w:r>
              <w:br/>
            </w:r>
            <w:r>
              <w:rPr>
                <w:rFonts w:ascii="Times New Roman"/>
                <w:b w:val="false"/>
                <w:i w:val="false"/>
                <w:color w:val="000000"/>
                <w:sz w:val="20"/>
              </w:rPr>
              <w:t>
</w:t>
            </w:r>
            <w:r>
              <w:rPr>
                <w:rFonts w:ascii="Times New Roman"/>
                <w:b/>
                <w:i w:val="false"/>
                <w:color w:val="000000"/>
                <w:sz w:val="20"/>
              </w:rPr>
              <w:t>через сеть Интернет за</w:t>
            </w:r>
            <w:r>
              <w:br/>
            </w:r>
            <w:r>
              <w:rPr>
                <w:rFonts w:ascii="Times New Roman"/>
                <w:b w:val="false"/>
                <w:i w:val="false"/>
                <w:color w:val="000000"/>
                <w:sz w:val="20"/>
              </w:rPr>
              <w:t>
</w:t>
            </w:r>
            <w:r>
              <w:rPr>
                <w:rFonts w:ascii="Times New Roman"/>
                <w:b/>
                <w:i w:val="false"/>
                <w:color w:val="000000"/>
                <w:sz w:val="20"/>
              </w:rPr>
              <w:t>последние 12 месяцев?</w:t>
            </w:r>
            <w:r>
              <w:br/>
            </w:r>
            <w:r>
              <w:rPr>
                <w:rFonts w:ascii="Times New Roman"/>
                <w:b w:val="false"/>
                <w:i w:val="false"/>
                <w:color w:val="000000"/>
                <w:sz w:val="20"/>
              </w:rPr>
              <w:t>
</w:t>
            </w:r>
            <w:r>
              <w:rPr>
                <w:rFonts w:ascii="Times New Roman"/>
                <w:b/>
                <w:i w:val="false"/>
                <w:color w:val="000000"/>
                <w:sz w:val="20"/>
              </w:rPr>
              <w:t xml:space="preserve">(просьба указать)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693"/>
              <w:gridCol w:w="693"/>
              <w:gridCol w:w="693"/>
              <w:gridCol w:w="693"/>
              <w:gridCol w:w="693"/>
              <w:gridCol w:w="693"/>
              <w:gridCol w:w="693"/>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31</w:t>
            </w:r>
          </w:p>
        </w:tc>
      </w:tr>
      <w:tr>
        <w:trPr>
          <w:trHeight w:val="99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Как вы оплачивали</w:t>
            </w:r>
            <w:r>
              <w:br/>
            </w:r>
            <w:r>
              <w:rPr>
                <w:rFonts w:ascii="Times New Roman"/>
                <w:b w:val="false"/>
                <w:i w:val="false"/>
                <w:color w:val="000000"/>
                <w:sz w:val="20"/>
              </w:rPr>
              <w:t>
</w:t>
            </w:r>
            <w:r>
              <w:rPr>
                <w:rFonts w:ascii="Times New Roman"/>
                <w:b/>
                <w:i w:val="false"/>
                <w:color w:val="000000"/>
                <w:sz w:val="20"/>
              </w:rPr>
              <w:t>товары и услуги через сеть</w:t>
            </w:r>
            <w:r>
              <w:br/>
            </w:r>
            <w:r>
              <w:rPr>
                <w:rFonts w:ascii="Times New Roman"/>
                <w:b w:val="false"/>
                <w:i w:val="false"/>
                <w:color w:val="000000"/>
                <w:sz w:val="20"/>
              </w:rPr>
              <w:t>
</w:t>
            </w:r>
            <w:r>
              <w:rPr>
                <w:rFonts w:ascii="Times New Roman"/>
                <w:b/>
                <w:i w:val="false"/>
                <w:color w:val="000000"/>
                <w:sz w:val="20"/>
              </w:rPr>
              <w:t>Интернет за последние</w:t>
            </w:r>
            <w:r>
              <w:br/>
            </w:r>
            <w:r>
              <w:rPr>
                <w:rFonts w:ascii="Times New Roman"/>
                <w:b w:val="false"/>
                <w:i w:val="false"/>
                <w:color w:val="000000"/>
                <w:sz w:val="20"/>
              </w:rPr>
              <w:t>
</w:t>
            </w:r>
            <w:r>
              <w:rPr>
                <w:rFonts w:ascii="Times New Roman"/>
                <w:b/>
                <w:i w:val="false"/>
                <w:color w:val="000000"/>
                <w:sz w:val="20"/>
              </w:rPr>
              <w:t>12 месяцев?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Оплата платежными</w:t>
            </w:r>
            <w:r>
              <w:br/>
            </w:r>
            <w:r>
              <w:rPr>
                <w:rFonts w:ascii="Times New Roman"/>
                <w:b w:val="false"/>
                <w:i w:val="false"/>
                <w:color w:val="000000"/>
                <w:sz w:val="20"/>
              </w:rPr>
              <w:t>
</w:t>
            </w:r>
            <w:r>
              <w:rPr>
                <w:rFonts w:ascii="Times New Roman"/>
                <w:b w:val="false"/>
                <w:i w:val="false"/>
                <w:color w:val="000000"/>
                <w:sz w:val="20"/>
              </w:rPr>
              <w:t>банковскими картами через</w:t>
            </w:r>
            <w:r>
              <w:br/>
            </w:r>
            <w:r>
              <w:rPr>
                <w:rFonts w:ascii="Times New Roman"/>
                <w:b w:val="false"/>
                <w:i w:val="false"/>
                <w:color w:val="000000"/>
                <w:sz w:val="20"/>
              </w:rPr>
              <w:t>
</w:t>
            </w:r>
            <w:r>
              <w:rPr>
                <w:rFonts w:ascii="Times New Roman"/>
                <w:b w:val="false"/>
                <w:i w:val="false"/>
                <w:color w:val="000000"/>
                <w:sz w:val="20"/>
              </w:rPr>
              <w:t>сеть Интернет</w:t>
            </w:r>
            <w:r>
              <w:br/>
            </w:r>
            <w:r>
              <w:rPr>
                <w:rFonts w:ascii="Times New Roman"/>
                <w:b w:val="false"/>
                <w:i w:val="false"/>
                <w:color w:val="000000"/>
                <w:sz w:val="20"/>
              </w:rPr>
              <w:t>
</w:t>
            </w:r>
            <w:r>
              <w:rPr>
                <w:rFonts w:ascii="Times New Roman"/>
                <w:b w:val="false"/>
                <w:i w:val="false"/>
                <w:color w:val="000000"/>
                <w:sz w:val="20"/>
              </w:rPr>
              <w:t>2. Оплата электронными</w:t>
            </w:r>
            <w:r>
              <w:br/>
            </w:r>
            <w:r>
              <w:rPr>
                <w:rFonts w:ascii="Times New Roman"/>
                <w:b w:val="false"/>
                <w:i w:val="false"/>
                <w:color w:val="000000"/>
                <w:sz w:val="20"/>
              </w:rPr>
              <w:t>
</w:t>
            </w:r>
            <w:r>
              <w:rPr>
                <w:rFonts w:ascii="Times New Roman"/>
                <w:b w:val="false"/>
                <w:i w:val="false"/>
                <w:color w:val="000000"/>
                <w:sz w:val="20"/>
              </w:rPr>
              <w:t>деньгами</w:t>
            </w:r>
            <w:r>
              <w:br/>
            </w:r>
            <w:r>
              <w:rPr>
                <w:rFonts w:ascii="Times New Roman"/>
                <w:b w:val="false"/>
                <w:i w:val="false"/>
                <w:color w:val="000000"/>
                <w:sz w:val="20"/>
              </w:rPr>
              <w:t>
</w:t>
            </w:r>
            <w:r>
              <w:rPr>
                <w:rFonts w:ascii="Times New Roman"/>
                <w:b w:val="false"/>
                <w:i w:val="false"/>
                <w:color w:val="000000"/>
                <w:sz w:val="20"/>
              </w:rPr>
              <w:t>3. Оплата банковским</w:t>
            </w:r>
            <w:r>
              <w:br/>
            </w:r>
            <w:r>
              <w:rPr>
                <w:rFonts w:ascii="Times New Roman"/>
                <w:b w:val="false"/>
                <w:i w:val="false"/>
                <w:color w:val="000000"/>
                <w:sz w:val="20"/>
              </w:rPr>
              <w:t>
</w:t>
            </w:r>
            <w:r>
              <w:rPr>
                <w:rFonts w:ascii="Times New Roman"/>
                <w:b w:val="false"/>
                <w:i w:val="false"/>
                <w:color w:val="000000"/>
                <w:sz w:val="20"/>
              </w:rPr>
              <w:t>переводом</w:t>
            </w:r>
            <w:r>
              <w:br/>
            </w:r>
            <w:r>
              <w:rPr>
                <w:rFonts w:ascii="Times New Roman"/>
                <w:b w:val="false"/>
                <w:i w:val="false"/>
                <w:color w:val="000000"/>
                <w:sz w:val="20"/>
              </w:rPr>
              <w:t>
</w:t>
            </w:r>
            <w:r>
              <w:rPr>
                <w:rFonts w:ascii="Times New Roman"/>
                <w:b w:val="false"/>
                <w:i w:val="false"/>
                <w:color w:val="000000"/>
                <w:sz w:val="20"/>
              </w:rPr>
              <w:t>4. Оплата наличными при</w:t>
            </w:r>
            <w:r>
              <w:br/>
            </w:r>
            <w:r>
              <w:rPr>
                <w:rFonts w:ascii="Times New Roman"/>
                <w:b w:val="false"/>
                <w:i w:val="false"/>
                <w:color w:val="000000"/>
                <w:sz w:val="20"/>
              </w:rPr>
              <w:t>
</w:t>
            </w:r>
            <w:r>
              <w:rPr>
                <w:rFonts w:ascii="Times New Roman"/>
                <w:b w:val="false"/>
                <w:i w:val="false"/>
                <w:color w:val="000000"/>
                <w:sz w:val="20"/>
              </w:rPr>
              <w:t>доставке товара или оказании</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5. Мобильные платежи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32</w:t>
            </w:r>
          </w:p>
        </w:tc>
      </w:tr>
      <w:tr>
        <w:trPr>
          <w:trHeight w:val="115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Вы сталкивались с</w:t>
            </w:r>
            <w:r>
              <w:br/>
            </w:r>
            <w:r>
              <w:rPr>
                <w:rFonts w:ascii="Times New Roman"/>
                <w:b w:val="false"/>
                <w:i w:val="false"/>
                <w:color w:val="000000"/>
                <w:sz w:val="20"/>
              </w:rPr>
              <w:t>
</w:t>
            </w:r>
            <w:r>
              <w:rPr>
                <w:rFonts w:ascii="Times New Roman"/>
                <w:b/>
                <w:i w:val="false"/>
                <w:color w:val="000000"/>
                <w:sz w:val="20"/>
              </w:rPr>
              <w:t>проблемами при покупке</w:t>
            </w:r>
            <w:r>
              <w:br/>
            </w:r>
            <w:r>
              <w:rPr>
                <w:rFonts w:ascii="Times New Roman"/>
                <w:b w:val="false"/>
                <w:i w:val="false"/>
                <w:color w:val="000000"/>
                <w:sz w:val="20"/>
              </w:rPr>
              <w:t>
</w:t>
            </w:r>
            <w:r>
              <w:rPr>
                <w:rFonts w:ascii="Times New Roman"/>
                <w:b/>
                <w:i w:val="false"/>
                <w:color w:val="000000"/>
                <w:sz w:val="20"/>
              </w:rPr>
              <w:t>(заказов) товаров и услуг</w:t>
            </w:r>
            <w:r>
              <w:br/>
            </w:r>
            <w:r>
              <w:rPr>
                <w:rFonts w:ascii="Times New Roman"/>
                <w:b w:val="false"/>
                <w:i w:val="false"/>
                <w:color w:val="000000"/>
                <w:sz w:val="20"/>
              </w:rPr>
              <w:t>
</w:t>
            </w:r>
            <w:r>
              <w:rPr>
                <w:rFonts w:ascii="Times New Roman"/>
                <w:b/>
                <w:i w:val="false"/>
                <w:color w:val="000000"/>
                <w:sz w:val="20"/>
              </w:rPr>
              <w:t>через сеть Интернет за</w:t>
            </w:r>
            <w:r>
              <w:br/>
            </w:r>
            <w:r>
              <w:rPr>
                <w:rFonts w:ascii="Times New Roman"/>
                <w:b w:val="false"/>
                <w:i w:val="false"/>
                <w:color w:val="000000"/>
                <w:sz w:val="20"/>
              </w:rPr>
              <w:t>
</w:t>
            </w:r>
            <w:r>
              <w:rPr>
                <w:rFonts w:ascii="Times New Roman"/>
                <w:b/>
                <w:i w:val="false"/>
                <w:color w:val="000000"/>
                <w:sz w:val="20"/>
              </w:rPr>
              <w:t>последние 12 месяцев?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r>
              <w:br/>
            </w:r>
            <w:r>
              <w:rPr>
                <w:rFonts w:ascii="Times New Roman"/>
                <w:b w:val="false"/>
                <w:i w:val="false"/>
                <w:color w:val="000000"/>
                <w:sz w:val="20"/>
              </w:rPr>
              <w:t>
</w:t>
            </w:r>
            <w:r>
              <w:rPr>
                <w:rFonts w:ascii="Times New Roman"/>
                <w:b w:val="false"/>
                <w:i w:val="false"/>
                <w:color w:val="000000"/>
                <w:sz w:val="20"/>
              </w:rPr>
              <w:t>2. 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33</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p>
        </w:tc>
      </w:tr>
      <w:tr>
        <w:trPr>
          <w:trHeight w:val="163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Какие проблемы</w:t>
            </w:r>
            <w:r>
              <w:br/>
            </w:r>
            <w:r>
              <w:rPr>
                <w:rFonts w:ascii="Times New Roman"/>
                <w:b w:val="false"/>
                <w:i w:val="false"/>
                <w:color w:val="000000"/>
                <w:sz w:val="20"/>
              </w:rPr>
              <w:t>
</w:t>
            </w:r>
            <w:r>
              <w:rPr>
                <w:rFonts w:ascii="Times New Roman"/>
                <w:b/>
                <w:i w:val="false"/>
                <w:color w:val="000000"/>
                <w:sz w:val="20"/>
              </w:rPr>
              <w:t>возникли при покупке</w:t>
            </w:r>
            <w:r>
              <w:br/>
            </w:r>
            <w:r>
              <w:rPr>
                <w:rFonts w:ascii="Times New Roman"/>
                <w:b w:val="false"/>
                <w:i w:val="false"/>
                <w:color w:val="000000"/>
                <w:sz w:val="20"/>
              </w:rPr>
              <w:t>
</w:t>
            </w:r>
            <w:r>
              <w:rPr>
                <w:rFonts w:ascii="Times New Roman"/>
                <w:b/>
                <w:i w:val="false"/>
                <w:color w:val="000000"/>
                <w:sz w:val="20"/>
              </w:rPr>
              <w:t>(заказов) товаров и услуг</w:t>
            </w:r>
            <w:r>
              <w:br/>
            </w:r>
            <w:r>
              <w:rPr>
                <w:rFonts w:ascii="Times New Roman"/>
                <w:b w:val="false"/>
                <w:i w:val="false"/>
                <w:color w:val="000000"/>
                <w:sz w:val="20"/>
              </w:rPr>
              <w:t>
</w:t>
            </w:r>
            <w:r>
              <w:rPr>
                <w:rFonts w:ascii="Times New Roman"/>
                <w:b/>
                <w:i w:val="false"/>
                <w:color w:val="000000"/>
                <w:sz w:val="20"/>
              </w:rPr>
              <w:t>через сеть Интернет за</w:t>
            </w:r>
            <w:r>
              <w:br/>
            </w:r>
            <w:r>
              <w:rPr>
                <w:rFonts w:ascii="Times New Roman"/>
                <w:b w:val="false"/>
                <w:i w:val="false"/>
                <w:color w:val="000000"/>
                <w:sz w:val="20"/>
              </w:rPr>
              <w:t>
</w:t>
            </w:r>
            <w:r>
              <w:rPr>
                <w:rFonts w:ascii="Times New Roman"/>
                <w:b/>
                <w:i w:val="false"/>
                <w:color w:val="000000"/>
                <w:sz w:val="20"/>
              </w:rPr>
              <w:t>последние 12 месяцев?</w:t>
            </w:r>
            <w:r>
              <w:br/>
            </w:r>
            <w:r>
              <w:rPr>
                <w:rFonts w:ascii="Times New Roman"/>
                <w:b w:val="false"/>
                <w:i w:val="false"/>
                <w:color w:val="000000"/>
                <w:sz w:val="20"/>
              </w:rPr>
              <w:t>
</w:t>
            </w:r>
            <w:r>
              <w:rPr>
                <w:rFonts w:ascii="Times New Roman"/>
                <w:b/>
                <w:i w:val="false"/>
                <w:color w:val="000000"/>
                <w:sz w:val="20"/>
              </w:rPr>
              <w:t>(отметьте все возникающие</w:t>
            </w:r>
            <w:r>
              <w:br/>
            </w:r>
            <w:r>
              <w:rPr>
                <w:rFonts w:ascii="Times New Roman"/>
                <w:b w:val="false"/>
                <w:i w:val="false"/>
                <w:color w:val="000000"/>
                <w:sz w:val="20"/>
              </w:rPr>
              <w:t>
</w:t>
            </w:r>
            <w:r>
              <w:rPr>
                <w:rFonts w:ascii="Times New Roman"/>
                <w:b/>
                <w:i w:val="false"/>
                <w:color w:val="000000"/>
                <w:sz w:val="20"/>
              </w:rPr>
              <w:t>проблемы)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4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неполадки</w:t>
            </w:r>
            <w:r>
              <w:br/>
            </w:r>
            <w:r>
              <w:rPr>
                <w:rFonts w:ascii="Times New Roman"/>
                <w:b w:val="false"/>
                <w:i w:val="false"/>
                <w:color w:val="000000"/>
                <w:sz w:val="20"/>
              </w:rPr>
              <w:t>
</w:t>
            </w:r>
            <w:r>
              <w:rPr>
                <w:rFonts w:ascii="Times New Roman"/>
                <w:b w:val="false"/>
                <w:i w:val="false"/>
                <w:color w:val="000000"/>
                <w:sz w:val="20"/>
              </w:rPr>
              <w:t>интернет-ресурса при покупке</w:t>
            </w:r>
            <w:r>
              <w:br/>
            </w:r>
            <w:r>
              <w:rPr>
                <w:rFonts w:ascii="Times New Roman"/>
                <w:b w:val="false"/>
                <w:i w:val="false"/>
                <w:color w:val="000000"/>
                <w:sz w:val="20"/>
              </w:rPr>
              <w:t>
</w:t>
            </w:r>
            <w:r>
              <w:rPr>
                <w:rFonts w:ascii="Times New Roman"/>
                <w:b w:val="false"/>
                <w:i w:val="false"/>
                <w:color w:val="000000"/>
                <w:sz w:val="20"/>
              </w:rPr>
              <w:t>или оплате</w:t>
            </w:r>
            <w:r>
              <w:br/>
            </w:r>
            <w:r>
              <w:rPr>
                <w:rFonts w:ascii="Times New Roman"/>
                <w:b w:val="false"/>
                <w:i w:val="false"/>
                <w:color w:val="000000"/>
                <w:sz w:val="20"/>
              </w:rPr>
              <w:t>
</w:t>
            </w:r>
            <w:r>
              <w:rPr>
                <w:rFonts w:ascii="Times New Roman"/>
                <w:b w:val="false"/>
                <w:i w:val="false"/>
                <w:color w:val="000000"/>
                <w:sz w:val="20"/>
              </w:rPr>
              <w:t>2. Трудности в обнаружении</w:t>
            </w:r>
            <w:r>
              <w:br/>
            </w:r>
            <w:r>
              <w:rPr>
                <w:rFonts w:ascii="Times New Roman"/>
                <w:b w:val="false"/>
                <w:i w:val="false"/>
                <w:color w:val="000000"/>
                <w:sz w:val="20"/>
              </w:rPr>
              <w:t>
</w:t>
            </w:r>
            <w:r>
              <w:rPr>
                <w:rFonts w:ascii="Times New Roman"/>
                <w:b w:val="false"/>
                <w:i w:val="false"/>
                <w:color w:val="000000"/>
                <w:sz w:val="20"/>
              </w:rPr>
              <w:t>информации относительно</w:t>
            </w:r>
            <w:r>
              <w:br/>
            </w:r>
            <w:r>
              <w:rPr>
                <w:rFonts w:ascii="Times New Roman"/>
                <w:b w:val="false"/>
                <w:i w:val="false"/>
                <w:color w:val="000000"/>
                <w:sz w:val="20"/>
              </w:rPr>
              <w:t>
</w:t>
            </w:r>
            <w:r>
              <w:rPr>
                <w:rFonts w:ascii="Times New Roman"/>
                <w:b w:val="false"/>
                <w:i w:val="false"/>
                <w:color w:val="000000"/>
                <w:sz w:val="20"/>
              </w:rPr>
              <w:t>гарантий и других законных</w:t>
            </w:r>
            <w:r>
              <w:br/>
            </w:r>
            <w:r>
              <w:rPr>
                <w:rFonts w:ascii="Times New Roman"/>
                <w:b w:val="false"/>
                <w:i w:val="false"/>
                <w:color w:val="000000"/>
                <w:sz w:val="20"/>
              </w:rPr>
              <w:t>
</w:t>
            </w:r>
            <w:r>
              <w:rPr>
                <w:rFonts w:ascii="Times New Roman"/>
                <w:b w:val="false"/>
                <w:i w:val="false"/>
                <w:color w:val="000000"/>
                <w:sz w:val="20"/>
              </w:rPr>
              <w:t>прав</w:t>
            </w:r>
            <w:r>
              <w:br/>
            </w:r>
            <w:r>
              <w:rPr>
                <w:rFonts w:ascii="Times New Roman"/>
                <w:b w:val="false"/>
                <w:i w:val="false"/>
                <w:color w:val="000000"/>
                <w:sz w:val="20"/>
              </w:rPr>
              <w:t>
</w:t>
            </w:r>
            <w:r>
              <w:rPr>
                <w:rFonts w:ascii="Times New Roman"/>
                <w:b w:val="false"/>
                <w:i w:val="false"/>
                <w:color w:val="000000"/>
                <w:sz w:val="20"/>
              </w:rPr>
              <w:t>3. Медленная скорость</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4. Конечная стоимость выше</w:t>
            </w:r>
            <w:r>
              <w:br/>
            </w:r>
            <w:r>
              <w:rPr>
                <w:rFonts w:ascii="Times New Roman"/>
                <w:b w:val="false"/>
                <w:i w:val="false"/>
                <w:color w:val="000000"/>
                <w:sz w:val="20"/>
              </w:rPr>
              <w:t>
</w:t>
            </w:r>
            <w:r>
              <w:rPr>
                <w:rFonts w:ascii="Times New Roman"/>
                <w:b w:val="false"/>
                <w:i w:val="false"/>
                <w:color w:val="000000"/>
                <w:sz w:val="20"/>
              </w:rPr>
              <w:t>номинальной (стоимость</w:t>
            </w:r>
            <w:r>
              <w:br/>
            </w:r>
            <w:r>
              <w:rPr>
                <w:rFonts w:ascii="Times New Roman"/>
                <w:b w:val="false"/>
                <w:i w:val="false"/>
                <w:color w:val="000000"/>
                <w:sz w:val="20"/>
              </w:rPr>
              <w:t>
</w:t>
            </w:r>
            <w:r>
              <w:rPr>
                <w:rFonts w:ascii="Times New Roman"/>
                <w:b w:val="false"/>
                <w:i w:val="false"/>
                <w:color w:val="000000"/>
                <w:sz w:val="20"/>
              </w:rPr>
              <w:t>доставки, комиссия за сделку)</w:t>
            </w:r>
            <w:r>
              <w:br/>
            </w:r>
            <w:r>
              <w:rPr>
                <w:rFonts w:ascii="Times New Roman"/>
                <w:b w:val="false"/>
                <w:i w:val="false"/>
                <w:color w:val="000000"/>
                <w:sz w:val="20"/>
              </w:rPr>
              <w:t>
</w:t>
            </w:r>
            <w:r>
              <w:rPr>
                <w:rFonts w:ascii="Times New Roman"/>
                <w:b w:val="false"/>
                <w:i w:val="false"/>
                <w:color w:val="000000"/>
                <w:sz w:val="20"/>
              </w:rPr>
              <w:t>5. Некачественные или</w:t>
            </w:r>
            <w:r>
              <w:br/>
            </w:r>
            <w:r>
              <w:rPr>
                <w:rFonts w:ascii="Times New Roman"/>
                <w:b w:val="false"/>
                <w:i w:val="false"/>
                <w:color w:val="000000"/>
                <w:sz w:val="20"/>
              </w:rPr>
              <w:t>
</w:t>
            </w:r>
            <w:r>
              <w:rPr>
                <w:rFonts w:ascii="Times New Roman"/>
                <w:b w:val="false"/>
                <w:i w:val="false"/>
                <w:color w:val="000000"/>
                <w:sz w:val="20"/>
              </w:rPr>
              <w:t>поврежденные товары (услуги)</w:t>
            </w:r>
            <w:r>
              <w:br/>
            </w:r>
            <w:r>
              <w:rPr>
                <w:rFonts w:ascii="Times New Roman"/>
                <w:b w:val="false"/>
                <w:i w:val="false"/>
                <w:color w:val="000000"/>
                <w:sz w:val="20"/>
              </w:rPr>
              <w:t>
</w:t>
            </w:r>
            <w:r>
              <w:rPr>
                <w:rFonts w:ascii="Times New Roman"/>
                <w:b w:val="false"/>
                <w:i w:val="false"/>
                <w:color w:val="000000"/>
                <w:sz w:val="20"/>
              </w:rPr>
              <w:t>6. Мошенничество (товары или</w:t>
            </w:r>
            <w:r>
              <w:br/>
            </w:r>
            <w:r>
              <w:rPr>
                <w:rFonts w:ascii="Times New Roman"/>
                <w:b w:val="false"/>
                <w:i w:val="false"/>
                <w:color w:val="000000"/>
                <w:sz w:val="20"/>
              </w:rPr>
              <w:t>
</w:t>
            </w:r>
            <w:r>
              <w:rPr>
                <w:rFonts w:ascii="Times New Roman"/>
                <w:b w:val="false"/>
                <w:i w:val="false"/>
                <w:color w:val="000000"/>
                <w:sz w:val="20"/>
              </w:rPr>
              <w:t>услуги не получены,</w:t>
            </w:r>
            <w:r>
              <w:br/>
            </w:r>
            <w:r>
              <w:rPr>
                <w:rFonts w:ascii="Times New Roman"/>
                <w:b w:val="false"/>
                <w:i w:val="false"/>
                <w:color w:val="000000"/>
                <w:sz w:val="20"/>
              </w:rPr>
              <w:t>
</w:t>
            </w:r>
            <w:r>
              <w:rPr>
                <w:rFonts w:ascii="Times New Roman"/>
                <w:b w:val="false"/>
                <w:i w:val="false"/>
                <w:color w:val="000000"/>
                <w:sz w:val="20"/>
              </w:rPr>
              <w:t>злоупотребление данными</w:t>
            </w:r>
            <w:r>
              <w:br/>
            </w:r>
            <w:r>
              <w:rPr>
                <w:rFonts w:ascii="Times New Roman"/>
                <w:b w:val="false"/>
                <w:i w:val="false"/>
                <w:color w:val="000000"/>
                <w:sz w:val="20"/>
              </w:rPr>
              <w:t>
</w:t>
            </w:r>
            <w:r>
              <w:rPr>
                <w:rFonts w:ascii="Times New Roman"/>
                <w:b w:val="false"/>
                <w:i w:val="false"/>
                <w:color w:val="000000"/>
                <w:sz w:val="20"/>
              </w:rPr>
              <w:t>кредитной карты)</w:t>
            </w:r>
            <w:r>
              <w:br/>
            </w:r>
            <w:r>
              <w:rPr>
                <w:rFonts w:ascii="Times New Roman"/>
                <w:b w:val="false"/>
                <w:i w:val="false"/>
                <w:color w:val="000000"/>
                <w:sz w:val="20"/>
              </w:rPr>
              <w:t>
</w:t>
            </w:r>
            <w:r>
              <w:rPr>
                <w:rFonts w:ascii="Times New Roman"/>
                <w:b w:val="false"/>
                <w:i w:val="false"/>
                <w:color w:val="000000"/>
                <w:sz w:val="20"/>
              </w:rPr>
              <w:t>7. Другое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34</w:t>
            </w:r>
          </w:p>
        </w:tc>
      </w:tr>
      <w:tr>
        <w:trPr>
          <w:trHeight w:val="114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Оцените важность</w:t>
            </w:r>
            <w:r>
              <w:br/>
            </w:r>
            <w:r>
              <w:rPr>
                <w:rFonts w:ascii="Times New Roman"/>
                <w:b w:val="false"/>
                <w:i w:val="false"/>
                <w:color w:val="000000"/>
                <w:sz w:val="20"/>
              </w:rPr>
              <w:t>
</w:t>
            </w:r>
            <w:r>
              <w:rPr>
                <w:rFonts w:ascii="Times New Roman"/>
                <w:b/>
                <w:i w:val="false"/>
                <w:color w:val="000000"/>
                <w:sz w:val="20"/>
              </w:rPr>
              <w:t>следующих преимуществ</w:t>
            </w:r>
            <w:r>
              <w:br/>
            </w:r>
            <w:r>
              <w:rPr>
                <w:rFonts w:ascii="Times New Roman"/>
                <w:b w:val="false"/>
                <w:i w:val="false"/>
                <w:color w:val="000000"/>
                <w:sz w:val="20"/>
              </w:rPr>
              <w:t>
</w:t>
            </w:r>
            <w:r>
              <w:rPr>
                <w:rFonts w:ascii="Times New Roman"/>
                <w:b/>
                <w:i w:val="false"/>
                <w:color w:val="000000"/>
                <w:sz w:val="20"/>
              </w:rPr>
              <w:t>покупке (заказов) товаров</w:t>
            </w:r>
            <w:r>
              <w:br/>
            </w:r>
            <w:r>
              <w:rPr>
                <w:rFonts w:ascii="Times New Roman"/>
                <w:b w:val="false"/>
                <w:i w:val="false"/>
                <w:color w:val="000000"/>
                <w:sz w:val="20"/>
              </w:rPr>
              <w:t>
</w:t>
            </w:r>
            <w:r>
              <w:rPr>
                <w:rFonts w:ascii="Times New Roman"/>
                <w:b/>
                <w:i w:val="false"/>
                <w:color w:val="000000"/>
                <w:sz w:val="20"/>
              </w:rPr>
              <w:t>и услуг через сеть</w:t>
            </w:r>
            <w:r>
              <w:br/>
            </w:r>
            <w:r>
              <w:rPr>
                <w:rFonts w:ascii="Times New Roman"/>
                <w:b w:val="false"/>
                <w:i w:val="false"/>
                <w:color w:val="000000"/>
                <w:sz w:val="20"/>
              </w:rPr>
              <w:t>
</w:t>
            </w:r>
            <w:r>
              <w:rPr>
                <w:rFonts w:ascii="Times New Roman"/>
                <w:b/>
                <w:i w:val="false"/>
                <w:color w:val="000000"/>
                <w:sz w:val="20"/>
              </w:rPr>
              <w:t>Интернет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Большой выбор товаров и</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2. Более низкие цены</w:t>
            </w:r>
            <w:r>
              <w:br/>
            </w:r>
            <w:r>
              <w:rPr>
                <w:rFonts w:ascii="Times New Roman"/>
                <w:b w:val="false"/>
                <w:i w:val="false"/>
                <w:color w:val="000000"/>
                <w:sz w:val="20"/>
              </w:rPr>
              <w:t>
</w:t>
            </w:r>
            <w:r>
              <w:rPr>
                <w:rFonts w:ascii="Times New Roman"/>
                <w:b w:val="false"/>
                <w:i w:val="false"/>
                <w:color w:val="000000"/>
                <w:sz w:val="20"/>
              </w:rPr>
              <w:t>3. Легкость использования</w:t>
            </w:r>
            <w:r>
              <w:br/>
            </w:r>
            <w:r>
              <w:rPr>
                <w:rFonts w:ascii="Times New Roman"/>
                <w:b w:val="false"/>
                <w:i w:val="false"/>
                <w:color w:val="000000"/>
                <w:sz w:val="20"/>
              </w:rPr>
              <w:t>
</w:t>
            </w:r>
            <w:r>
              <w:rPr>
                <w:rFonts w:ascii="Times New Roman"/>
                <w:b w:val="false"/>
                <w:i w:val="false"/>
                <w:color w:val="000000"/>
                <w:sz w:val="20"/>
              </w:rPr>
              <w:t>интернет-ресурсов</w:t>
            </w:r>
            <w:r>
              <w:br/>
            </w:r>
            <w:r>
              <w:rPr>
                <w:rFonts w:ascii="Times New Roman"/>
                <w:b w:val="false"/>
                <w:i w:val="false"/>
                <w:color w:val="000000"/>
                <w:sz w:val="20"/>
              </w:rPr>
              <w:t>
</w:t>
            </w:r>
            <w:r>
              <w:rPr>
                <w:rFonts w:ascii="Times New Roman"/>
                <w:b w:val="false"/>
                <w:i w:val="false"/>
                <w:color w:val="000000"/>
                <w:sz w:val="20"/>
              </w:rPr>
              <w:t>4. Удобство (менее трудоемко,</w:t>
            </w:r>
            <w:r>
              <w:br/>
            </w:r>
            <w:r>
              <w:rPr>
                <w:rFonts w:ascii="Times New Roman"/>
                <w:b w:val="false"/>
                <w:i w:val="false"/>
                <w:color w:val="000000"/>
                <w:sz w:val="20"/>
              </w:rPr>
              <w:t>
</w:t>
            </w:r>
            <w:r>
              <w:rPr>
                <w:rFonts w:ascii="Times New Roman"/>
                <w:b w:val="false"/>
                <w:i w:val="false"/>
                <w:color w:val="000000"/>
                <w:sz w:val="20"/>
              </w:rPr>
              <w:t>в любое время, международный)</w:t>
            </w:r>
            <w:r>
              <w:br/>
            </w:r>
            <w:r>
              <w:rPr>
                <w:rFonts w:ascii="Times New Roman"/>
                <w:b w:val="false"/>
                <w:i w:val="false"/>
                <w:color w:val="000000"/>
                <w:sz w:val="20"/>
              </w:rPr>
              <w:t>
</w:t>
            </w:r>
            <w:r>
              <w:rPr>
                <w:rFonts w:ascii="Times New Roman"/>
                <w:b w:val="false"/>
                <w:i w:val="false"/>
                <w:color w:val="000000"/>
                <w:sz w:val="20"/>
              </w:rPr>
              <w:t>5. Возможность купить товары,</w:t>
            </w:r>
            <w:r>
              <w:br/>
            </w:r>
            <w:r>
              <w:rPr>
                <w:rFonts w:ascii="Times New Roman"/>
                <w:b w:val="false"/>
                <w:i w:val="false"/>
                <w:color w:val="000000"/>
                <w:sz w:val="20"/>
              </w:rPr>
              <w:t>
</w:t>
            </w:r>
            <w:r>
              <w:rPr>
                <w:rFonts w:ascii="Times New Roman"/>
                <w:b w:val="false"/>
                <w:i w:val="false"/>
                <w:color w:val="000000"/>
                <w:sz w:val="20"/>
              </w:rPr>
              <w:t>недоступные в определенном</w:t>
            </w:r>
            <w:r>
              <w:br/>
            </w:r>
            <w:r>
              <w:rPr>
                <w:rFonts w:ascii="Times New Roman"/>
                <w:b w:val="false"/>
                <w:i w:val="false"/>
                <w:color w:val="000000"/>
                <w:sz w:val="20"/>
              </w:rPr>
              <w:t>
</w:t>
            </w:r>
            <w:r>
              <w:rPr>
                <w:rFonts w:ascii="Times New Roman"/>
                <w:b w:val="false"/>
                <w:i w:val="false"/>
                <w:color w:val="000000"/>
                <w:sz w:val="20"/>
              </w:rPr>
              <w:t>регионе</w:t>
            </w:r>
            <w:r>
              <w:br/>
            </w:r>
            <w:r>
              <w:rPr>
                <w:rFonts w:ascii="Times New Roman"/>
                <w:b w:val="false"/>
                <w:i w:val="false"/>
                <w:color w:val="000000"/>
                <w:sz w:val="20"/>
              </w:rPr>
              <w:t>
</w:t>
            </w:r>
            <w:r>
              <w:rPr>
                <w:rFonts w:ascii="Times New Roman"/>
                <w:b w:val="false"/>
                <w:i w:val="false"/>
                <w:color w:val="000000"/>
                <w:sz w:val="20"/>
              </w:rPr>
              <w:t>6. Мнения других</w:t>
            </w:r>
            <w:r>
              <w:br/>
            </w:r>
            <w:r>
              <w:rPr>
                <w:rFonts w:ascii="Times New Roman"/>
                <w:b w:val="false"/>
                <w:i w:val="false"/>
                <w:color w:val="000000"/>
                <w:sz w:val="20"/>
              </w:rPr>
              <w:t>
</w:t>
            </w:r>
            <w:r>
              <w:rPr>
                <w:rFonts w:ascii="Times New Roman"/>
                <w:b w:val="false"/>
                <w:i w:val="false"/>
                <w:color w:val="000000"/>
                <w:sz w:val="20"/>
              </w:rPr>
              <w:t>пользователей о товарах и</w:t>
            </w:r>
            <w:r>
              <w:br/>
            </w:r>
            <w:r>
              <w:rPr>
                <w:rFonts w:ascii="Times New Roman"/>
                <w:b w:val="false"/>
                <w:i w:val="false"/>
                <w:color w:val="000000"/>
                <w:sz w:val="20"/>
              </w:rPr>
              <w:t>
</w:t>
            </w:r>
            <w:r>
              <w:rPr>
                <w:rFonts w:ascii="Times New Roman"/>
                <w:b w:val="false"/>
                <w:i w:val="false"/>
                <w:color w:val="000000"/>
                <w:sz w:val="20"/>
              </w:rPr>
              <w:t>услугах на интернет-ресурсах</w:t>
            </w:r>
            <w:r>
              <w:br/>
            </w:r>
            <w:r>
              <w:rPr>
                <w:rFonts w:ascii="Times New Roman"/>
                <w:b w:val="false"/>
                <w:i w:val="false"/>
                <w:color w:val="000000"/>
                <w:sz w:val="20"/>
              </w:rPr>
              <w:t>
</w:t>
            </w:r>
            <w:r>
              <w:rPr>
                <w:rFonts w:ascii="Times New Roman"/>
                <w:b w:val="false"/>
                <w:i w:val="false"/>
                <w:color w:val="000000"/>
                <w:sz w:val="20"/>
              </w:rPr>
              <w:t>7. Законные права и гарантия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r>
              <w:br/>
            </w:r>
            <w:r>
              <w:rPr>
                <w:rFonts w:ascii="Times New Roman"/>
                <w:b w:val="false"/>
                <w:i w:val="false"/>
                <w:color w:val="000000"/>
                <w:sz w:val="20"/>
              </w:rPr>
              <w:t>
 </w:t>
            </w:r>
          </w:p>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508000" cy="139700"/>
                          </a:xfrm>
                          <a:prstGeom prst="rect">
                            <a:avLst/>
                          </a:prstGeom>
                        </pic:spPr>
                      </pic:pic>
                    </a:graphicData>
                  </a:graphic>
                </wp:inline>
              </w:drawing>
            </w:r>
            <w:r>
              <w:rPr>
                <w:rFonts w:ascii="Times New Roman"/>
                <w:b w:val="false"/>
                <w:i w:val="false"/>
                <w:color w:val="000000"/>
                <w:sz w:val="20"/>
              </w:rPr>
              <w:t>35</w:t>
            </w:r>
          </w:p>
        </w:tc>
      </w:tr>
      <w:tr>
        <w:trPr>
          <w:trHeight w:val="1305"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Каковы были причины</w:t>
            </w:r>
            <w:r>
              <w:br/>
            </w:r>
            <w:r>
              <w:rPr>
                <w:rFonts w:ascii="Times New Roman"/>
                <w:b w:val="false"/>
                <w:i w:val="false"/>
                <w:color w:val="000000"/>
                <w:sz w:val="20"/>
              </w:rPr>
              <w:t>
</w:t>
            </w:r>
            <w:r>
              <w:rPr>
                <w:rFonts w:ascii="Times New Roman"/>
                <w:b/>
                <w:i w:val="false"/>
                <w:color w:val="000000"/>
                <w:sz w:val="20"/>
              </w:rPr>
              <w:t>того, что Вы не покупали</w:t>
            </w:r>
            <w:r>
              <w:br/>
            </w:r>
            <w:r>
              <w:rPr>
                <w:rFonts w:ascii="Times New Roman"/>
                <w:b w:val="false"/>
                <w:i w:val="false"/>
                <w:color w:val="000000"/>
                <w:sz w:val="20"/>
              </w:rPr>
              <w:t>
</w:t>
            </w:r>
            <w:r>
              <w:rPr>
                <w:rFonts w:ascii="Times New Roman"/>
                <w:b/>
                <w:i w:val="false"/>
                <w:color w:val="000000"/>
                <w:sz w:val="20"/>
              </w:rPr>
              <w:t>(заказывали) товары и</w:t>
            </w:r>
            <w:r>
              <w:br/>
            </w:r>
            <w:r>
              <w:rPr>
                <w:rFonts w:ascii="Times New Roman"/>
                <w:b w:val="false"/>
                <w:i w:val="false"/>
                <w:color w:val="000000"/>
                <w:sz w:val="20"/>
              </w:rPr>
              <w:t>
</w:t>
            </w:r>
            <w:r>
              <w:rPr>
                <w:rFonts w:ascii="Times New Roman"/>
                <w:b/>
                <w:i w:val="false"/>
                <w:color w:val="000000"/>
                <w:sz w:val="20"/>
              </w:rPr>
              <w:t>услуги через сеть Интернет</w:t>
            </w:r>
            <w:r>
              <w:br/>
            </w:r>
            <w:r>
              <w:rPr>
                <w:rFonts w:ascii="Times New Roman"/>
                <w:b w:val="false"/>
                <w:i w:val="false"/>
                <w:color w:val="000000"/>
                <w:sz w:val="20"/>
              </w:rPr>
              <w:t>
</w:t>
            </w:r>
            <w:r>
              <w:rPr>
                <w:rFonts w:ascii="Times New Roman"/>
                <w:b/>
                <w:i w:val="false"/>
                <w:color w:val="000000"/>
                <w:sz w:val="20"/>
              </w:rPr>
              <w:t>за последние 12 месяцев?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Нет необходимости</w:t>
            </w:r>
            <w:r>
              <w:br/>
            </w:r>
            <w:r>
              <w:rPr>
                <w:rFonts w:ascii="Times New Roman"/>
                <w:b w:val="false"/>
                <w:i w:val="false"/>
                <w:color w:val="000000"/>
                <w:sz w:val="20"/>
              </w:rPr>
              <w:t>
</w:t>
            </w:r>
            <w:r>
              <w:rPr>
                <w:rFonts w:ascii="Times New Roman"/>
                <w:b w:val="false"/>
                <w:i w:val="false"/>
                <w:color w:val="000000"/>
                <w:sz w:val="20"/>
              </w:rPr>
              <w:t>2. Предпочтение делать</w:t>
            </w:r>
            <w:r>
              <w:br/>
            </w:r>
            <w:r>
              <w:rPr>
                <w:rFonts w:ascii="Times New Roman"/>
                <w:b w:val="false"/>
                <w:i w:val="false"/>
                <w:color w:val="000000"/>
                <w:sz w:val="20"/>
              </w:rPr>
              <w:t>
</w:t>
            </w:r>
            <w:r>
              <w:rPr>
                <w:rFonts w:ascii="Times New Roman"/>
                <w:b w:val="false"/>
                <w:i w:val="false"/>
                <w:color w:val="000000"/>
                <w:sz w:val="20"/>
              </w:rPr>
              <w:t>покупки лично, товар на виду,</w:t>
            </w:r>
            <w:r>
              <w:br/>
            </w:r>
            <w:r>
              <w:rPr>
                <w:rFonts w:ascii="Times New Roman"/>
                <w:b w:val="false"/>
                <w:i w:val="false"/>
                <w:color w:val="000000"/>
                <w:sz w:val="20"/>
              </w:rPr>
              <w:t>
</w:t>
            </w:r>
            <w:r>
              <w:rPr>
                <w:rFonts w:ascii="Times New Roman"/>
                <w:b w:val="false"/>
                <w:i w:val="false"/>
                <w:color w:val="000000"/>
                <w:sz w:val="20"/>
              </w:rPr>
              <w:t>лояльность к магазинам</w:t>
            </w:r>
            <w:r>
              <w:br/>
            </w:r>
            <w:r>
              <w:rPr>
                <w:rFonts w:ascii="Times New Roman"/>
                <w:b w:val="false"/>
                <w:i w:val="false"/>
                <w:color w:val="000000"/>
                <w:sz w:val="20"/>
              </w:rPr>
              <w:t>
</w:t>
            </w:r>
            <w:r>
              <w:rPr>
                <w:rFonts w:ascii="Times New Roman"/>
                <w:b w:val="false"/>
                <w:i w:val="false"/>
                <w:color w:val="000000"/>
                <w:sz w:val="20"/>
              </w:rPr>
              <w:t>3. Недостаточность опыта</w:t>
            </w:r>
            <w:r>
              <w:br/>
            </w:r>
            <w:r>
              <w:rPr>
                <w:rFonts w:ascii="Times New Roman"/>
                <w:b w:val="false"/>
                <w:i w:val="false"/>
                <w:color w:val="000000"/>
                <w:sz w:val="20"/>
              </w:rPr>
              <w:t>
</w:t>
            </w:r>
            <w:r>
              <w:rPr>
                <w:rFonts w:ascii="Times New Roman"/>
                <w:b w:val="false"/>
                <w:i w:val="false"/>
                <w:color w:val="000000"/>
                <w:sz w:val="20"/>
              </w:rPr>
              <w:t>4. Проблемы с доставкой</w:t>
            </w:r>
            <w:r>
              <w:br/>
            </w:r>
            <w:r>
              <w:rPr>
                <w:rFonts w:ascii="Times New Roman"/>
                <w:b w:val="false"/>
                <w:i w:val="false"/>
                <w:color w:val="000000"/>
                <w:sz w:val="20"/>
              </w:rPr>
              <w:t>
</w:t>
            </w:r>
            <w:r>
              <w:rPr>
                <w:rFonts w:ascii="Times New Roman"/>
                <w:b w:val="false"/>
                <w:i w:val="false"/>
                <w:color w:val="000000"/>
                <w:sz w:val="20"/>
              </w:rPr>
              <w:t>товаров, заказанных через</w:t>
            </w:r>
            <w:r>
              <w:br/>
            </w:r>
            <w:r>
              <w:rPr>
                <w:rFonts w:ascii="Times New Roman"/>
                <w:b w:val="false"/>
                <w:i w:val="false"/>
                <w:color w:val="000000"/>
                <w:sz w:val="20"/>
              </w:rPr>
              <w:t>
</w:t>
            </w:r>
            <w:r>
              <w:rPr>
                <w:rFonts w:ascii="Times New Roman"/>
                <w:b w:val="false"/>
                <w:i w:val="false"/>
                <w:color w:val="000000"/>
                <w:sz w:val="20"/>
              </w:rPr>
              <w:t>сеть Интернет (долго или</w:t>
            </w:r>
            <w:r>
              <w:br/>
            </w:r>
            <w:r>
              <w:rPr>
                <w:rFonts w:ascii="Times New Roman"/>
                <w:b w:val="false"/>
                <w:i w:val="false"/>
                <w:color w:val="000000"/>
                <w:sz w:val="20"/>
              </w:rPr>
              <w:t>
</w:t>
            </w:r>
            <w:r>
              <w:rPr>
                <w:rFonts w:ascii="Times New Roman"/>
                <w:b w:val="false"/>
                <w:i w:val="false"/>
                <w:color w:val="000000"/>
                <w:sz w:val="20"/>
              </w:rPr>
              <w:t>трудности перевозки)</w:t>
            </w:r>
            <w:r>
              <w:br/>
            </w:r>
            <w:r>
              <w:rPr>
                <w:rFonts w:ascii="Times New Roman"/>
                <w:b w:val="false"/>
                <w:i w:val="false"/>
                <w:color w:val="000000"/>
                <w:sz w:val="20"/>
              </w:rPr>
              <w:t>
</w:t>
            </w:r>
            <w:r>
              <w:rPr>
                <w:rFonts w:ascii="Times New Roman"/>
                <w:b w:val="false"/>
                <w:i w:val="false"/>
                <w:color w:val="000000"/>
                <w:sz w:val="20"/>
              </w:rPr>
              <w:t>5. Проблемы безопасности</w:t>
            </w:r>
            <w:r>
              <w:br/>
            </w:r>
            <w:r>
              <w:rPr>
                <w:rFonts w:ascii="Times New Roman"/>
                <w:b w:val="false"/>
                <w:i w:val="false"/>
                <w:color w:val="000000"/>
                <w:sz w:val="20"/>
              </w:rPr>
              <w:t>
</w:t>
            </w:r>
            <w:r>
              <w:rPr>
                <w:rFonts w:ascii="Times New Roman"/>
                <w:b w:val="false"/>
                <w:i w:val="false"/>
                <w:color w:val="000000"/>
                <w:sz w:val="20"/>
              </w:rPr>
              <w:t>оплаты (предоставление</w:t>
            </w:r>
            <w:r>
              <w:br/>
            </w:r>
            <w:r>
              <w:rPr>
                <w:rFonts w:ascii="Times New Roman"/>
                <w:b w:val="false"/>
                <w:i w:val="false"/>
                <w:color w:val="000000"/>
                <w:sz w:val="20"/>
              </w:rPr>
              <w:t>
</w:t>
            </w:r>
            <w:r>
              <w:rPr>
                <w:rFonts w:ascii="Times New Roman"/>
                <w:b w:val="false"/>
                <w:i w:val="false"/>
                <w:color w:val="000000"/>
                <w:sz w:val="20"/>
              </w:rPr>
              <w:t>информации по кредитной</w:t>
            </w:r>
            <w:r>
              <w:br/>
            </w:r>
            <w:r>
              <w:rPr>
                <w:rFonts w:ascii="Times New Roman"/>
                <w:b w:val="false"/>
                <w:i w:val="false"/>
                <w:color w:val="000000"/>
                <w:sz w:val="20"/>
              </w:rPr>
              <w:t>
</w:t>
            </w:r>
            <w:r>
              <w:rPr>
                <w:rFonts w:ascii="Times New Roman"/>
                <w:b w:val="false"/>
                <w:i w:val="false"/>
                <w:color w:val="000000"/>
                <w:sz w:val="20"/>
              </w:rPr>
              <w:t>карте)</w:t>
            </w:r>
            <w:r>
              <w:br/>
            </w:r>
            <w:r>
              <w:rPr>
                <w:rFonts w:ascii="Times New Roman"/>
                <w:b w:val="false"/>
                <w:i w:val="false"/>
                <w:color w:val="000000"/>
                <w:sz w:val="20"/>
              </w:rPr>
              <w:t>
</w:t>
            </w:r>
            <w:r>
              <w:rPr>
                <w:rFonts w:ascii="Times New Roman"/>
                <w:b w:val="false"/>
                <w:i w:val="false"/>
                <w:color w:val="000000"/>
                <w:sz w:val="20"/>
              </w:rPr>
              <w:t>6. Секретность личной</w:t>
            </w:r>
            <w:r>
              <w:br/>
            </w:r>
            <w:r>
              <w:rPr>
                <w:rFonts w:ascii="Times New Roman"/>
                <w:b w:val="false"/>
                <w:i w:val="false"/>
                <w:color w:val="000000"/>
                <w:sz w:val="20"/>
              </w:rPr>
              <w:t>
</w:t>
            </w:r>
            <w:r>
              <w:rPr>
                <w:rFonts w:ascii="Times New Roman"/>
                <w:b w:val="false"/>
                <w:i w:val="false"/>
                <w:color w:val="000000"/>
                <w:sz w:val="20"/>
              </w:rPr>
              <w:t>информации (предоставление</w:t>
            </w:r>
            <w:r>
              <w:br/>
            </w:r>
            <w:r>
              <w:rPr>
                <w:rFonts w:ascii="Times New Roman"/>
                <w:b w:val="false"/>
                <w:i w:val="false"/>
                <w:color w:val="000000"/>
                <w:sz w:val="20"/>
              </w:rPr>
              <w:t>
</w:t>
            </w:r>
            <w:r>
              <w:rPr>
                <w:rFonts w:ascii="Times New Roman"/>
                <w:b w:val="false"/>
                <w:i w:val="false"/>
                <w:color w:val="000000"/>
                <w:sz w:val="20"/>
              </w:rPr>
              <w:t>персональной информации)</w:t>
            </w:r>
            <w:r>
              <w:br/>
            </w:r>
            <w:r>
              <w:rPr>
                <w:rFonts w:ascii="Times New Roman"/>
                <w:b w:val="false"/>
                <w:i w:val="false"/>
                <w:color w:val="000000"/>
                <w:sz w:val="20"/>
              </w:rPr>
              <w:t>
</w:t>
            </w:r>
            <w:r>
              <w:rPr>
                <w:rFonts w:ascii="Times New Roman"/>
                <w:b w:val="false"/>
                <w:i w:val="false"/>
                <w:color w:val="000000"/>
                <w:sz w:val="20"/>
              </w:rPr>
              <w:t>7. Недоверие к получению или</w:t>
            </w:r>
            <w:r>
              <w:br/>
            </w:r>
            <w:r>
              <w:rPr>
                <w:rFonts w:ascii="Times New Roman"/>
                <w:b w:val="false"/>
                <w:i w:val="false"/>
                <w:color w:val="000000"/>
                <w:sz w:val="20"/>
              </w:rPr>
              <w:t>
</w:t>
            </w:r>
            <w:r>
              <w:rPr>
                <w:rFonts w:ascii="Times New Roman"/>
                <w:b w:val="false"/>
                <w:i w:val="false"/>
                <w:color w:val="000000"/>
                <w:sz w:val="20"/>
              </w:rPr>
              <w:t>возможности возврата товаров</w:t>
            </w:r>
            <w:r>
              <w:br/>
            </w:r>
            <w:r>
              <w:rPr>
                <w:rFonts w:ascii="Times New Roman"/>
                <w:b w:val="false"/>
                <w:i w:val="false"/>
                <w:color w:val="000000"/>
                <w:sz w:val="20"/>
              </w:rPr>
              <w:t>
</w:t>
            </w:r>
            <w:r>
              <w:rPr>
                <w:rFonts w:ascii="Times New Roman"/>
                <w:b w:val="false"/>
                <w:i w:val="false"/>
                <w:color w:val="000000"/>
                <w:sz w:val="20"/>
              </w:rPr>
              <w:t>8. Отсутствие карты,</w:t>
            </w:r>
            <w:r>
              <w:br/>
            </w:r>
            <w:r>
              <w:rPr>
                <w:rFonts w:ascii="Times New Roman"/>
                <w:b w:val="false"/>
                <w:i w:val="false"/>
                <w:color w:val="000000"/>
                <w:sz w:val="20"/>
              </w:rPr>
              <w:t>
</w:t>
            </w:r>
            <w:r>
              <w:rPr>
                <w:rFonts w:ascii="Times New Roman"/>
                <w:b w:val="false"/>
                <w:i w:val="false"/>
                <w:color w:val="000000"/>
                <w:sz w:val="20"/>
              </w:rPr>
              <w:t>позволяющей производить</w:t>
            </w:r>
            <w:r>
              <w:br/>
            </w:r>
            <w:r>
              <w:rPr>
                <w:rFonts w:ascii="Times New Roman"/>
                <w:b w:val="false"/>
                <w:i w:val="false"/>
                <w:color w:val="000000"/>
                <w:sz w:val="20"/>
              </w:rPr>
              <w:t>
</w:t>
            </w:r>
            <w:r>
              <w:rPr>
                <w:rFonts w:ascii="Times New Roman"/>
                <w:b w:val="false"/>
                <w:i w:val="false"/>
                <w:color w:val="000000"/>
                <w:sz w:val="20"/>
              </w:rPr>
              <w:t>платеж через сеть Интернет</w:t>
            </w:r>
            <w:r>
              <w:br/>
            </w:r>
            <w:r>
              <w:rPr>
                <w:rFonts w:ascii="Times New Roman"/>
                <w:b w:val="false"/>
                <w:i w:val="false"/>
                <w:color w:val="000000"/>
                <w:sz w:val="20"/>
              </w:rPr>
              <w:t>
</w:t>
            </w:r>
            <w:r>
              <w:rPr>
                <w:rFonts w:ascii="Times New Roman"/>
                <w:b w:val="false"/>
                <w:i w:val="false"/>
                <w:color w:val="000000"/>
                <w:sz w:val="20"/>
              </w:rPr>
              <w:t>9. Скорость Интернет</w:t>
            </w:r>
            <w:r>
              <w:br/>
            </w:r>
            <w:r>
              <w:rPr>
                <w:rFonts w:ascii="Times New Roman"/>
                <w:b w:val="false"/>
                <w:i w:val="false"/>
                <w:color w:val="000000"/>
                <w:sz w:val="20"/>
              </w:rPr>
              <w:t>
</w:t>
            </w:r>
            <w:r>
              <w:rPr>
                <w:rFonts w:ascii="Times New Roman"/>
                <w:b w:val="false"/>
                <w:i w:val="false"/>
                <w:color w:val="000000"/>
                <w:sz w:val="20"/>
              </w:rPr>
              <w:t>соединения слишком низкая</w:t>
            </w:r>
            <w:r>
              <w:br/>
            </w:r>
            <w:r>
              <w:rPr>
                <w:rFonts w:ascii="Times New Roman"/>
                <w:b w:val="false"/>
                <w:i w:val="false"/>
                <w:color w:val="000000"/>
                <w:sz w:val="20"/>
              </w:rPr>
              <w:t>
</w:t>
            </w:r>
            <w:r>
              <w:rPr>
                <w:rFonts w:ascii="Times New Roman"/>
                <w:b w:val="false"/>
                <w:i w:val="false"/>
                <w:color w:val="000000"/>
                <w:sz w:val="20"/>
              </w:rPr>
              <w:t>10. Другое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Благодарим Вас за понимание и сотрудничество!</w:t>
      </w:r>
    </w:p>
    <w:bookmarkStart w:name="z281" w:id="8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87"/>
    <w:bookmarkStart w:name="z282" w:id="8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домашних хозяйств об использовании</w:t>
      </w:r>
      <w:r>
        <w:br/>
      </w:r>
      <w:r>
        <w:rPr>
          <w:rFonts w:ascii="Times New Roman"/>
          <w:b/>
          <w:i w:val="false"/>
          <w:color w:val="000000"/>
        </w:rPr>
        <w:t>
информационно-коммуникационных технологий»</w:t>
      </w:r>
      <w:r>
        <w:br/>
      </w:r>
      <w:r>
        <w:rPr>
          <w:rFonts w:ascii="Times New Roman"/>
          <w:b/>
          <w:i w:val="false"/>
          <w:color w:val="000000"/>
        </w:rPr>
        <w:t>
(код 0522104, индекс Н-020, периодичность годовая)</w:t>
      </w:r>
    </w:p>
    <w:bookmarkEnd w:id="88"/>
    <w:bookmarkStart w:name="z283" w:id="8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обследования домашних хозяйств об использовании информационно-коммуникационных технологий» (код 0522104, индекс Н-020,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домашних хозяйств об использовании информационно-коммуникационных  технологий (код 0522104, индекс Н-020,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информационно-коммуникационные технологии (далее -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2) аналоговый модем - технология, позволяющая организовать доступ в сеть Интернет через аналоговую телефонную сеть со скоростью до 256 килобит в секунду, без возможности использования телефонной линии для ведения телефонных разговоров;</w:t>
      </w:r>
      <w:r>
        <w:br/>
      </w:r>
      <w:r>
        <w:rPr>
          <w:rFonts w:ascii="Times New Roman"/>
          <w:b w:val="false"/>
          <w:i w:val="false"/>
          <w:color w:val="000000"/>
          <w:sz w:val="28"/>
        </w:rPr>
        <w:t>
</w:t>
      </w:r>
      <w:r>
        <w:rPr>
          <w:rFonts w:ascii="Times New Roman"/>
          <w:b w:val="false"/>
          <w:i w:val="false"/>
          <w:color w:val="000000"/>
          <w:sz w:val="28"/>
        </w:rPr>
        <w:t>
      3) сеть Интернет -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Сеть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w:t>
      </w:r>
      <w:r>
        <w:rPr>
          <w:rFonts w:ascii="Times New Roman"/>
          <w:b w:val="false"/>
          <w:i w:val="false"/>
          <w:color w:val="000000"/>
          <w:sz w:val="28"/>
        </w:rPr>
        <w:t>
      4) население без навыков работы на компьютере - население, которое не имеет даже минимального опыта работы на персональном компьютере;</w:t>
      </w:r>
      <w:r>
        <w:br/>
      </w:r>
      <w:r>
        <w:rPr>
          <w:rFonts w:ascii="Times New Roman"/>
          <w:b w:val="false"/>
          <w:i w:val="false"/>
          <w:color w:val="000000"/>
          <w:sz w:val="28"/>
        </w:rPr>
        <w:t>
</w:t>
      </w:r>
      <w:r>
        <w:rPr>
          <w:rFonts w:ascii="Times New Roman"/>
          <w:b w:val="false"/>
          <w:i w:val="false"/>
          <w:color w:val="000000"/>
          <w:sz w:val="28"/>
        </w:rPr>
        <w:t>
      5) начинающие пользователи - лица, владеющие минимальными навыками работы на компьютере (способные копировать файлы, работать с дисковыми устройствами, с компьютерными играми);</w:t>
      </w:r>
      <w:r>
        <w:br/>
      </w:r>
      <w:r>
        <w:rPr>
          <w:rFonts w:ascii="Times New Roman"/>
          <w:b w:val="false"/>
          <w:i w:val="false"/>
          <w:color w:val="000000"/>
          <w:sz w:val="28"/>
        </w:rPr>
        <w:t>
</w:t>
      </w:r>
      <w:r>
        <w:rPr>
          <w:rFonts w:ascii="Times New Roman"/>
          <w:b w:val="false"/>
          <w:i w:val="false"/>
          <w:color w:val="000000"/>
          <w:sz w:val="28"/>
        </w:rPr>
        <w:t>
      6) обычные пользователи - лица, владеющие базовыми навыками работы на офисных программных продуктах (пакетом Microsoft Office (Excel, Word));</w:t>
      </w:r>
      <w:r>
        <w:br/>
      </w:r>
      <w:r>
        <w:rPr>
          <w:rFonts w:ascii="Times New Roman"/>
          <w:b w:val="false"/>
          <w:i w:val="false"/>
          <w:color w:val="000000"/>
          <w:sz w:val="28"/>
        </w:rPr>
        <w:t>
</w:t>
      </w:r>
      <w:r>
        <w:rPr>
          <w:rFonts w:ascii="Times New Roman"/>
          <w:b w:val="false"/>
          <w:i w:val="false"/>
          <w:color w:val="000000"/>
          <w:sz w:val="28"/>
        </w:rPr>
        <w:t>
      7) опытные пользователи - лица, обладающие богатым опытом работы с широко распространенными программами и специальным программным обеспечением (Corel Draw, MS Project, AutoCAD, SPSS и так далее) и лица, способные наряду с работой с обычным программным обеспечением, также программировать на специальных языках программирования (Basic, Pascal, Java, С++ и так далее);</w:t>
      </w:r>
      <w:r>
        <w:br/>
      </w:r>
      <w:r>
        <w:rPr>
          <w:rFonts w:ascii="Times New Roman"/>
          <w:b w:val="false"/>
          <w:i w:val="false"/>
          <w:color w:val="000000"/>
          <w:sz w:val="28"/>
        </w:rPr>
        <w:t>
</w:t>
      </w:r>
      <w:r>
        <w:rPr>
          <w:rFonts w:ascii="Times New Roman"/>
          <w:b w:val="false"/>
          <w:i w:val="false"/>
          <w:color w:val="000000"/>
          <w:sz w:val="28"/>
        </w:rPr>
        <w:t>
      8) пользователь сети Интернет - пользователь, который подключался к сети Интернет хотя бы один раз за отчетный период посредством любых устройств, включая компьютер, мобильный телефон, игровые консоли, цифровое телевидение и прочее в любом месте (на работе, дома, в общественных местах и прочее);</w:t>
      </w:r>
      <w:r>
        <w:br/>
      </w:r>
      <w:r>
        <w:rPr>
          <w:rFonts w:ascii="Times New Roman"/>
          <w:b w:val="false"/>
          <w:i w:val="false"/>
          <w:color w:val="000000"/>
          <w:sz w:val="28"/>
        </w:rPr>
        <w:t>
</w:t>
      </w:r>
      <w:r>
        <w:rPr>
          <w:rFonts w:ascii="Times New Roman"/>
          <w:b w:val="false"/>
          <w:i w:val="false"/>
          <w:color w:val="000000"/>
          <w:sz w:val="28"/>
        </w:rPr>
        <w:t>
      9) интернет-ресурс - веб-сайт, имеющий независимое доменное имя и предоставляющий пользователю сети Интернет различные интерактивные сервисы, работающие в рамках одного сайта, такие как почта, поиск, погода, новости, форумы, обсуждения, голосования и так далее;</w:t>
      </w:r>
      <w:r>
        <w:br/>
      </w:r>
      <w:r>
        <w:rPr>
          <w:rFonts w:ascii="Times New Roman"/>
          <w:b w:val="false"/>
          <w:i w:val="false"/>
          <w:color w:val="000000"/>
          <w:sz w:val="28"/>
        </w:rPr>
        <w:t>
</w:t>
      </w:r>
      <w:r>
        <w:rPr>
          <w:rFonts w:ascii="Times New Roman"/>
          <w:b w:val="false"/>
          <w:i w:val="false"/>
          <w:color w:val="000000"/>
          <w:sz w:val="28"/>
        </w:rPr>
        <w:t>
      10) кабельное телевидение - модель телевизионного вещания (также и FM-радиовещания), в которой телесигнал распространяется посредством высокочастотных сигналов, передаваемых через проложенный к потребителю кабель;</w:t>
      </w:r>
      <w:r>
        <w:br/>
      </w:r>
      <w:r>
        <w:rPr>
          <w:rFonts w:ascii="Times New Roman"/>
          <w:b w:val="false"/>
          <w:i w:val="false"/>
          <w:color w:val="000000"/>
          <w:sz w:val="28"/>
        </w:rPr>
        <w:t>
</w:t>
      </w:r>
      <w:r>
        <w:rPr>
          <w:rFonts w:ascii="Times New Roman"/>
          <w:b w:val="false"/>
          <w:i w:val="false"/>
          <w:color w:val="000000"/>
          <w:sz w:val="28"/>
        </w:rPr>
        <w:t>
      11) спутниковое телевидение - система передачи телевизионного сигнала от передающего центра к потребителю через искусственный спутник Земли, расположенный на геостационарной околоземной орбите над экватором;</w:t>
      </w:r>
      <w:r>
        <w:br/>
      </w:r>
      <w:r>
        <w:rPr>
          <w:rFonts w:ascii="Times New Roman"/>
          <w:b w:val="false"/>
          <w:i w:val="false"/>
          <w:color w:val="000000"/>
          <w:sz w:val="28"/>
        </w:rPr>
        <w:t>
</w:t>
      </w:r>
      <w:r>
        <w:rPr>
          <w:rFonts w:ascii="Times New Roman"/>
          <w:b w:val="false"/>
          <w:i w:val="false"/>
          <w:color w:val="000000"/>
          <w:sz w:val="28"/>
        </w:rPr>
        <w:t>
      12) волоконно-оптическая связь –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 Пропускная способность волоконно-оптических линий многократно превышает пропускную способность всех других систем связи и измеряется терабитами в секунду;</w:t>
      </w:r>
      <w:r>
        <w:br/>
      </w:r>
      <w:r>
        <w:rPr>
          <w:rFonts w:ascii="Times New Roman"/>
          <w:b w:val="false"/>
          <w:i w:val="false"/>
          <w:color w:val="000000"/>
          <w:sz w:val="28"/>
        </w:rPr>
        <w:t>
</w:t>
      </w:r>
      <w:r>
        <w:rPr>
          <w:rFonts w:ascii="Times New Roman"/>
          <w:b w:val="false"/>
          <w:i w:val="false"/>
          <w:color w:val="000000"/>
          <w:sz w:val="28"/>
        </w:rPr>
        <w:t>
      13) телевизионный прибор (Сет-топ-бокс) - устройство, позволяющее преобразовать интернет-сигнал в телевизионное изображение, с помощью телевизора входить в интернет-систему, ознакомиться с новостями на интернет-сайтах, слушать интернет-радио, пользоваться электронной почтой и другие;</w:t>
      </w:r>
      <w:r>
        <w:br/>
      </w:r>
      <w:r>
        <w:rPr>
          <w:rFonts w:ascii="Times New Roman"/>
          <w:b w:val="false"/>
          <w:i w:val="false"/>
          <w:color w:val="000000"/>
          <w:sz w:val="28"/>
        </w:rPr>
        <w:t>
</w:t>
      </w:r>
      <w:r>
        <w:rPr>
          <w:rFonts w:ascii="Times New Roman"/>
          <w:b w:val="false"/>
          <w:i w:val="false"/>
          <w:color w:val="000000"/>
          <w:sz w:val="28"/>
        </w:rPr>
        <w:t>
      14) электронная коммерция (e-commerce) - предпринимательская деятельность по осуществлению коммерческих операций с использованием электронных средств обмена данными. Обеспечивает возможность осуществления покупок, продаж, сервисного обслуживания, проведения маркетинговых мероприятий путем использования компьютерных сетей;</w:t>
      </w:r>
      <w:r>
        <w:br/>
      </w:r>
      <w:r>
        <w:rPr>
          <w:rFonts w:ascii="Times New Roman"/>
          <w:b w:val="false"/>
          <w:i w:val="false"/>
          <w:color w:val="000000"/>
          <w:sz w:val="28"/>
        </w:rPr>
        <w:t>
</w:t>
      </w:r>
      <w:r>
        <w:rPr>
          <w:rFonts w:ascii="Times New Roman"/>
          <w:b w:val="false"/>
          <w:i w:val="false"/>
          <w:color w:val="000000"/>
          <w:sz w:val="28"/>
        </w:rPr>
        <w:t>
      15) DSL - широкополосная цифровая абонентская сеть для передачи данных в высоких скоростях по традиционным (медным) телефонным линиям. К основным технологиям цифровых абонентских линий DSL относятся технологии ADSL (Asymmetric Digital Subscriber Line  – технология, позволяющая организовать высокоскоростной доступ в сеть Интернет на обычном телефонном номере, при этом телефонная линия остается свободной) и HDSL (High Rate Digital Subscriber Line – высокоскоростная цифровая абонентская линия связи). DSL-подключение относится к одним из самых высокоскоростных постоянных Интернет-подключений;</w:t>
      </w:r>
      <w:r>
        <w:br/>
      </w:r>
      <w:r>
        <w:rPr>
          <w:rFonts w:ascii="Times New Roman"/>
          <w:b w:val="false"/>
          <w:i w:val="false"/>
          <w:color w:val="000000"/>
          <w:sz w:val="28"/>
        </w:rPr>
        <w:t>
</w:t>
      </w:r>
      <w:r>
        <w:rPr>
          <w:rFonts w:ascii="Times New Roman"/>
          <w:b w:val="false"/>
          <w:i w:val="false"/>
          <w:color w:val="000000"/>
          <w:sz w:val="28"/>
        </w:rPr>
        <w:t>
      16) GPRS - надстройка над технологией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w:t>
      </w:r>
      <w:r>
        <w:rPr>
          <w:rFonts w:ascii="Times New Roman"/>
          <w:b w:val="false"/>
          <w:i w:val="false"/>
          <w:color w:val="000000"/>
          <w:sz w:val="28"/>
        </w:rPr>
        <w:t>
      17) ISDN - временное подключение к сети Интернет с использованием телефонной системы связи с коммутацией каналов. Сеть ISDN позволяет осуществлять цифровую (в отличие от аналоговой) передачу голоса и данных по обычным медным телефонным проводам, обеспечивает более высокое качество и скорость передачи, чем аналоговые системы. Соединения по сети ISDN относятся к низкоскоростным (узкополосным);</w:t>
      </w:r>
      <w:r>
        <w:br/>
      </w:r>
      <w:r>
        <w:rPr>
          <w:rFonts w:ascii="Times New Roman"/>
          <w:b w:val="false"/>
          <w:i w:val="false"/>
          <w:color w:val="000000"/>
          <w:sz w:val="28"/>
        </w:rPr>
        <w:t>
</w:t>
      </w:r>
      <w:r>
        <w:rPr>
          <w:rFonts w:ascii="Times New Roman"/>
          <w:b w:val="false"/>
          <w:i w:val="false"/>
          <w:color w:val="000000"/>
          <w:sz w:val="28"/>
        </w:rPr>
        <w:t>
      18) UMTS - технология сотовой связи, относящаяся к поколению 3G;</w:t>
      </w:r>
      <w:r>
        <w:br/>
      </w:r>
      <w:r>
        <w:rPr>
          <w:rFonts w:ascii="Times New Roman"/>
          <w:b w:val="false"/>
          <w:i w:val="false"/>
          <w:color w:val="000000"/>
          <w:sz w:val="28"/>
        </w:rPr>
        <w:t>
</w:t>
      </w:r>
      <w:r>
        <w:rPr>
          <w:rFonts w:ascii="Times New Roman"/>
          <w:b w:val="false"/>
          <w:i w:val="false"/>
          <w:color w:val="000000"/>
          <w:sz w:val="28"/>
        </w:rPr>
        <w:t>
      19) VoIP - система связи, обеспечивающая передачу речевого сигнала по сети Интернет или по любым другим IP-сетям.</w:t>
      </w:r>
      <w:r>
        <w:br/>
      </w:r>
      <w:r>
        <w:rPr>
          <w:rFonts w:ascii="Times New Roman"/>
          <w:b w:val="false"/>
          <w:i w:val="false"/>
          <w:color w:val="000000"/>
          <w:sz w:val="28"/>
        </w:rPr>
        <w:t>
</w:t>
      </w:r>
      <w:r>
        <w:rPr>
          <w:rFonts w:ascii="Times New Roman"/>
          <w:b w:val="false"/>
          <w:i w:val="false"/>
          <w:color w:val="000000"/>
          <w:sz w:val="28"/>
        </w:rPr>
        <w:t>
      3. Статистическая форма заполняется на каждое отдельно взятое домохозяйство (семью), попавшее в выборку. Не допускается объединение в одном бланке статистической формы записи информации по респондентам, относящимся к разным домашним хозяйствам, даже если они проживают в пределах одного помещения. Если по одному и тому же адресу проживают две или три разные семьи (родственные или неродственные) или же появилась «вновь созданная» молодая семья, то на них заполняются разные (отдельные) бланки статистической формы. Если число опрашиваемых в домохозяйстве превышает 5 человек, то на данное домохозяйство заполняются два и более бланков статистической формы, на титульном листе которых делается пометка «Продолжение».</w:t>
      </w:r>
      <w:r>
        <w:br/>
      </w:r>
      <w:r>
        <w:rPr>
          <w:rFonts w:ascii="Times New Roman"/>
          <w:b w:val="false"/>
          <w:i w:val="false"/>
          <w:color w:val="000000"/>
          <w:sz w:val="28"/>
        </w:rPr>
        <w:t>
</w:t>
      </w:r>
      <w:r>
        <w:rPr>
          <w:rFonts w:ascii="Times New Roman"/>
          <w:b w:val="false"/>
          <w:i w:val="false"/>
          <w:color w:val="000000"/>
          <w:sz w:val="28"/>
        </w:rPr>
        <w:t>
      При интервью зачитываются вопросы и делаются соответствующие отметки в перечисленных вариантах ответов. Код варианта ответа респондента обводится кружком.</w:t>
      </w:r>
    </w:p>
    <w:bookmarkEnd w:id="89"/>
    <w:bookmarkStart w:name="z306" w:id="9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913"/>
        <w:gridCol w:w="2820"/>
        <w:gridCol w:w="2821"/>
        <w:gridCol w:w="693"/>
      </w:tblGrid>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1092200" cy="762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 xml:space="preserve">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211 бұйрығына</w:t>
            </w:r>
            <w:r>
              <w:br/>
            </w:r>
            <w:r>
              <w:rPr>
                <w:rFonts w:ascii="Times New Roman"/>
                <w:b w:val="false"/>
                <w:i w:val="false"/>
                <w:color w:val="000000"/>
                <w:sz w:val="20"/>
              </w:rPr>
              <w:t>
</w:t>
            </w:r>
            <w:r>
              <w:rPr>
                <w:rFonts w:ascii="Times New Roman"/>
                <w:b/>
                <w:i w:val="false"/>
                <w:color w:val="000000"/>
                <w:sz w:val="20"/>
              </w:rPr>
              <w:t>11-қосымша</w:t>
            </w:r>
          </w:p>
        </w:tc>
      </w:tr>
      <w:tr>
        <w:trPr>
          <w:trHeight w:val="6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168"/>
              <w:gridCol w:w="1169"/>
              <w:gridCol w:w="1169"/>
              <w:gridCol w:w="1169"/>
              <w:gridCol w:w="27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39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w:t>
            </w:r>
            <w:r>
              <w:br/>
            </w:r>
            <w:r>
              <w:rPr>
                <w:rFonts w:ascii="Times New Roman"/>
                <w:b w:val="false"/>
                <w:i w:val="false"/>
                <w:color w:val="000000"/>
                <w:sz w:val="20"/>
              </w:rPr>
              <w:t>
</w:t>
            </w:r>
            <w:r>
              <w:rPr>
                <w:rFonts w:ascii="Times New Roman"/>
                <w:b/>
                <w:i w:val="false"/>
                <w:color w:val="000000"/>
                <w:sz w:val="20"/>
              </w:rPr>
              <w:t>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зделген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138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1841104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1841104</w:t>
            </w:r>
          </w:p>
          <w:p>
            <w:pPr>
              <w:spacing w:after="20"/>
              <w:ind w:left="20"/>
              <w:jc w:val="both"/>
            </w:pPr>
            <w:r>
              <w:rPr>
                <w:rFonts w:ascii="Times New Roman"/>
                <w:b/>
                <w:i w:val="false"/>
                <w:color w:val="000000"/>
                <w:sz w:val="20"/>
              </w:rPr>
              <w:t>1-а</w:t>
            </w:r>
            <w:r>
              <w:rPr>
                <w:rFonts w:ascii="Times New Roman"/>
                <w:b/>
                <w:i w:val="false"/>
                <w:color w:val="000000"/>
                <w:sz w:val="20"/>
              </w:rPr>
              <w:t>қ</w:t>
            </w:r>
            <w:r>
              <w:rPr>
                <w:rFonts w:ascii="Times New Roman"/>
                <w:b/>
                <w:i w:val="false"/>
                <w:color w:val="000000"/>
                <w:sz w:val="20"/>
              </w:rPr>
              <w:t>парат</w:t>
            </w:r>
            <w:r>
              <w:br/>
            </w:r>
            <w:r>
              <w:rPr>
                <w:rFonts w:ascii="Times New Roman"/>
                <w:b w:val="false"/>
                <w:i w:val="false"/>
                <w:color w:val="000000"/>
                <w:sz w:val="20"/>
              </w:rPr>
              <w:t>
</w:t>
            </w:r>
            <w:r>
              <w:rPr>
                <w:rFonts w:ascii="Times New Roman"/>
                <w:b w:val="false"/>
                <w:i w:val="false"/>
                <w:color w:val="000000"/>
                <w:sz w:val="20"/>
              </w:rPr>
              <w:t>1-информ</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саласында а</w:t>
            </w:r>
            <w:r>
              <w:rPr>
                <w:rFonts w:ascii="Times New Roman"/>
                <w:b/>
                <w:i w:val="false"/>
                <w:color w:val="000000"/>
                <w:sz w:val="20"/>
              </w:rPr>
              <w:t>қ</w:t>
            </w:r>
            <w:r>
              <w:rPr>
                <w:rFonts w:ascii="Times New Roman"/>
                <w:b/>
                <w:i w:val="false"/>
                <w:color w:val="000000"/>
                <w:sz w:val="20"/>
              </w:rPr>
              <w:t>паратты-коммуникациялы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технологияларды пайдалану туралы есеп</w:t>
            </w:r>
            <w:r>
              <w:br/>
            </w:r>
            <w:r>
              <w:rPr>
                <w:rFonts w:ascii="Times New Roman"/>
                <w:b w:val="false"/>
                <w:i w:val="false"/>
                <w:color w:val="000000"/>
                <w:sz w:val="20"/>
              </w:rPr>
              <w:t>
</w:t>
            </w:r>
            <w:r>
              <w:rPr>
                <w:rFonts w:ascii="Times New Roman"/>
                <w:b w:val="false"/>
                <w:i w:val="false"/>
                <w:color w:val="000000"/>
                <w:sz w:val="20"/>
              </w:rPr>
              <w:t>Отчет об использовании информационно</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коммуникационных технологий в сфере образования</w:t>
            </w:r>
          </w:p>
        </w:tc>
      </w:tr>
      <w:tr>
        <w:trPr>
          <w:trHeight w:val="34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жіктеуішіні</w:t>
            </w:r>
            <w:r>
              <w:rPr>
                <w:rFonts w:ascii="Times New Roman"/>
                <w:b/>
                <w:i w:val="false"/>
                <w:color w:val="000000"/>
                <w:sz w:val="20"/>
              </w:rPr>
              <w:t>ң</w:t>
            </w:r>
            <w:r>
              <w:rPr>
                <w:rFonts w:ascii="Times New Roman"/>
                <w:b/>
                <w:i w:val="false"/>
                <w:color w:val="000000"/>
                <w:sz w:val="20"/>
              </w:rPr>
              <w:t xml:space="preserve"> 85.2, 85.3 коды бойынша</w:t>
            </w:r>
            <w:r>
              <w:br/>
            </w:r>
            <w:r>
              <w:rPr>
                <w:rFonts w:ascii="Times New Roman"/>
                <w:b w:val="false"/>
                <w:i w:val="false"/>
                <w:color w:val="000000"/>
                <w:sz w:val="20"/>
              </w:rPr>
              <w:t>
</w:t>
            </w:r>
            <w:r>
              <w:rPr>
                <w:rFonts w:ascii="Times New Roman"/>
                <w:b/>
                <w:i w:val="false"/>
                <w:color w:val="000000"/>
                <w:sz w:val="20"/>
              </w:rPr>
              <w:t>негізгі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айталама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рлерімен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 xml:space="preserve">лімшелері </w:t>
            </w:r>
            <w:r>
              <w:rPr>
                <w:rFonts w:ascii="Times New Roman"/>
                <w:b/>
                <w:i w:val="false"/>
                <w:color w:val="000000"/>
                <w:sz w:val="20"/>
              </w:rPr>
              <w:t>ұ</w:t>
            </w:r>
            <w:r>
              <w:rPr>
                <w:rFonts w:ascii="Times New Roman"/>
                <w:b/>
                <w:i w:val="false"/>
                <w:color w:val="000000"/>
                <w:sz w:val="20"/>
              </w:rPr>
              <w:t>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и вторичным видом деятельности по коду Общего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 85.2, 85.3.</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предоставления - 1 марта.</w:t>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77"/>
              <w:gridCol w:w="477"/>
              <w:gridCol w:w="477"/>
              <w:gridCol w:w="478"/>
              <w:gridCol w:w="478"/>
              <w:gridCol w:w="478"/>
              <w:gridCol w:w="478"/>
              <w:gridCol w:w="478"/>
              <w:gridCol w:w="478"/>
              <w:gridCol w:w="478"/>
              <w:gridCol w:w="478"/>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w:t>
      </w:r>
      <w:r>
        <w:rPr>
          <w:rFonts w:ascii="Times New Roman"/>
          <w:b/>
          <w:i w:val="false"/>
          <w:color w:val="000000"/>
          <w:sz w:val="28"/>
        </w:rPr>
        <w:t>қ</w:t>
      </w:r>
      <w:r>
        <w:rPr>
          <w:rFonts w:ascii="Times New Roman"/>
          <w:b/>
          <w:i w:val="false"/>
          <w:color w:val="000000"/>
          <w:sz w:val="28"/>
        </w:rPr>
        <w:t>паратты</w:t>
      </w:r>
      <w:r>
        <w:rPr>
          <w:rFonts w:ascii="Times New Roman"/>
          <w:b/>
          <w:i w:val="false"/>
          <w:color w:val="000000"/>
          <w:sz w:val="28"/>
        </w:rPr>
        <w:t>қ</w:t>
      </w:r>
      <w:r>
        <w:rPr>
          <w:rFonts w:ascii="Times New Roman"/>
          <w:b/>
          <w:i w:val="false"/>
          <w:color w:val="000000"/>
          <w:sz w:val="28"/>
        </w:rPr>
        <w:t>-коммуникациялы</w:t>
      </w:r>
      <w:r>
        <w:rPr>
          <w:rFonts w:ascii="Times New Roman"/>
          <w:b/>
          <w:i w:val="false"/>
          <w:color w:val="000000"/>
          <w:sz w:val="28"/>
        </w:rPr>
        <w:t>қ</w:t>
      </w:r>
      <w:r>
        <w:rPr>
          <w:rFonts w:ascii="Times New Roman"/>
          <w:b/>
          <w:i w:val="false"/>
          <w:color w:val="000000"/>
          <w:sz w:val="28"/>
        </w:rPr>
        <w:t xml:space="preserve"> технологияларды (АКТ) пайдалану ж</w:t>
      </w:r>
      <w:r>
        <w:rPr>
          <w:rFonts w:ascii="Times New Roman"/>
          <w:b/>
          <w:i w:val="false"/>
          <w:color w:val="000000"/>
          <w:sz w:val="28"/>
        </w:rPr>
        <w:t>ө</w:t>
      </w:r>
      <w:r>
        <w:rPr>
          <w:rFonts w:ascii="Times New Roman"/>
          <w:b/>
          <w:i w:val="false"/>
          <w:color w:val="000000"/>
          <w:sz w:val="28"/>
        </w:rPr>
        <w:t>нінде а</w:t>
      </w:r>
      <w:r>
        <w:rPr>
          <w:rFonts w:ascii="Times New Roman"/>
          <w:b/>
          <w:i w:val="false"/>
          <w:color w:val="000000"/>
          <w:sz w:val="28"/>
        </w:rPr>
        <w:t>қ</w:t>
      </w:r>
      <w:r>
        <w:rPr>
          <w:rFonts w:ascii="Times New Roman"/>
          <w:b/>
          <w:i w:val="false"/>
          <w:color w:val="000000"/>
          <w:sz w:val="28"/>
        </w:rPr>
        <w:t>парат</w:t>
      </w:r>
      <w:r>
        <w:br/>
      </w:r>
      <w:r>
        <w:rPr>
          <w:rFonts w:ascii="Times New Roman"/>
          <w:b w:val="false"/>
          <w:i w:val="false"/>
          <w:color w:val="000000"/>
          <w:sz w:val="28"/>
        </w:rPr>
        <w:t>
Информация об использовании информационно-коммуникационных технологий (ИКТ)</w:t>
      </w:r>
    </w:p>
    <w:p>
      <w:pPr>
        <w:spacing w:after="0"/>
        <w:ind w:left="0"/>
        <w:jc w:val="both"/>
      </w:pPr>
      <w:r>
        <w:rPr>
          <w:rFonts w:ascii="Times New Roman"/>
          <w:b/>
          <w:i w:val="false"/>
          <w:color w:val="000000"/>
          <w:sz w:val="28"/>
        </w:rPr>
        <w:t>1. О</w:t>
      </w:r>
      <w:r>
        <w:rPr>
          <w:rFonts w:ascii="Times New Roman"/>
          <w:b/>
          <w:i w:val="false"/>
          <w:color w:val="000000"/>
          <w:sz w:val="28"/>
        </w:rPr>
        <w:t>қ</w:t>
      </w:r>
      <w:r>
        <w:rPr>
          <w:rFonts w:ascii="Times New Roman"/>
          <w:b/>
          <w:i w:val="false"/>
          <w:color w:val="000000"/>
          <w:sz w:val="28"/>
        </w:rPr>
        <w:t>у мекемесінде о</w:t>
      </w:r>
      <w:r>
        <w:rPr>
          <w:rFonts w:ascii="Times New Roman"/>
          <w:b/>
          <w:i w:val="false"/>
          <w:color w:val="000000"/>
          <w:sz w:val="28"/>
        </w:rPr>
        <w:t>қ</w:t>
      </w:r>
      <w:r>
        <w:rPr>
          <w:rFonts w:ascii="Times New Roman"/>
          <w:b/>
          <w:i w:val="false"/>
          <w:color w:val="000000"/>
          <w:sz w:val="28"/>
        </w:rPr>
        <w:t>ушыларды интерактивті о</w:t>
      </w:r>
      <w:r>
        <w:rPr>
          <w:rFonts w:ascii="Times New Roman"/>
          <w:b/>
          <w:i w:val="false"/>
          <w:color w:val="000000"/>
          <w:sz w:val="28"/>
        </w:rPr>
        <w:t>қ</w:t>
      </w:r>
      <w:r>
        <w:rPr>
          <w:rFonts w:ascii="Times New Roman"/>
          <w:b/>
          <w:i w:val="false"/>
          <w:color w:val="000000"/>
          <w:sz w:val="28"/>
        </w:rPr>
        <w:t xml:space="preserve">ыту </w:t>
      </w:r>
      <w:r>
        <w:rPr>
          <w:rFonts w:ascii="Times New Roman"/>
          <w:b/>
          <w:i w:val="false"/>
          <w:color w:val="000000"/>
          <w:sz w:val="28"/>
        </w:rPr>
        <w:t>ү</w:t>
      </w:r>
      <w:r>
        <w:rPr>
          <w:rFonts w:ascii="Times New Roman"/>
          <w:b/>
          <w:i w:val="false"/>
          <w:color w:val="000000"/>
          <w:sz w:val="28"/>
        </w:rPr>
        <w:t xml:space="preserve">шін </w:t>
      </w:r>
      <w:r>
        <w:rPr>
          <w:rFonts w:ascii="Times New Roman"/>
          <w:b/>
          <w:i w:val="false"/>
          <w:color w:val="000000"/>
          <w:sz w:val="28"/>
        </w:rPr>
        <w:t>қ</w:t>
      </w:r>
      <w:r>
        <w:rPr>
          <w:rFonts w:ascii="Times New Roman"/>
          <w:b/>
          <w:i w:val="false"/>
          <w:color w:val="000000"/>
          <w:sz w:val="28"/>
        </w:rPr>
        <w:t>олданылатын жабды</w:t>
      </w:r>
      <w:r>
        <w:rPr>
          <w:rFonts w:ascii="Times New Roman"/>
          <w:b/>
          <w:i w:val="false"/>
          <w:color w:val="000000"/>
          <w:sz w:val="28"/>
        </w:rPr>
        <w:t>қ</w:t>
      </w:r>
      <w:r>
        <w:rPr>
          <w:rFonts w:ascii="Times New Roman"/>
          <w:b/>
          <w:i w:val="false"/>
          <w:color w:val="000000"/>
          <w:sz w:val="28"/>
        </w:rPr>
        <w:t>тарды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    Укажите используемые устройства в учебном заведении для интерактивного обучения учащихся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9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Радиоқабылдағыш</w:t>
            </w:r>
            <w:r>
              <w:br/>
            </w:r>
            <w:r>
              <w:rPr>
                <w:rFonts w:ascii="Times New Roman"/>
                <w:b w:val="false"/>
                <w:i w:val="false"/>
                <w:color w:val="000000"/>
                <w:sz w:val="20"/>
              </w:rPr>
              <w:t>
</w:t>
            </w:r>
            <w:r>
              <w:rPr>
                <w:rFonts w:ascii="Times New Roman"/>
                <w:b w:val="false"/>
                <w:i w:val="false"/>
                <w:color w:val="000000"/>
                <w:sz w:val="20"/>
              </w:rPr>
              <w:t>      Радиоприемник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42900" cy="355600"/>
                          </a:xfrm>
                          <a:prstGeom prst="rect">
                            <a:avLst/>
                          </a:prstGeom>
                        </pic:spPr>
                      </pic:pic>
                    </a:graphicData>
                  </a:graphic>
                </wp:inline>
              </w:drawing>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Теледидар</w:t>
            </w:r>
            <w:r>
              <w:br/>
            </w:r>
            <w:r>
              <w:rPr>
                <w:rFonts w:ascii="Times New Roman"/>
                <w:b w:val="false"/>
                <w:i w:val="false"/>
                <w:color w:val="000000"/>
                <w:sz w:val="20"/>
              </w:rPr>
              <w:t>
</w:t>
            </w:r>
            <w:r>
              <w:rPr>
                <w:rFonts w:ascii="Times New Roman"/>
                <w:b w:val="false"/>
                <w:i w:val="false"/>
                <w:color w:val="000000"/>
                <w:sz w:val="20"/>
              </w:rPr>
              <w:t>      Телевизор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42900" cy="355600"/>
                          </a:xfrm>
                          <a:prstGeom prst="rect">
                            <a:avLst/>
                          </a:prstGeom>
                        </pic:spPr>
                      </pic:pic>
                    </a:graphicData>
                  </a:graphic>
                </wp:inline>
              </w:drawing>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Компьютер</w:t>
            </w:r>
            <w:r>
              <w:br/>
            </w:r>
            <w:r>
              <w:rPr>
                <w:rFonts w:ascii="Times New Roman"/>
                <w:b w:val="false"/>
                <w:i w:val="false"/>
                <w:color w:val="000000"/>
                <w:sz w:val="20"/>
              </w:rPr>
              <w:t>
</w:t>
            </w:r>
            <w:r>
              <w:rPr>
                <w:rFonts w:ascii="Times New Roman"/>
                <w:b w:val="false"/>
                <w:i w:val="false"/>
                <w:color w:val="000000"/>
                <w:sz w:val="20"/>
              </w:rPr>
              <w:t>      Компьютер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5"/>
        <w:gridCol w:w="1935"/>
      </w:tblGrid>
      <w:tr>
        <w:trPr>
          <w:trHeight w:val="30" w:hRule="atLeast"/>
        </w:trPr>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Телефон байланысы құралдарының барын көрсетіңіз</w:t>
            </w:r>
            <w:r>
              <w:br/>
            </w:r>
            <w:r>
              <w:rPr>
                <w:rFonts w:ascii="Times New Roman"/>
                <w:b w:val="false"/>
                <w:i w:val="false"/>
                <w:color w:val="000000"/>
                <w:sz w:val="20"/>
              </w:rPr>
              <w:t>
</w:t>
            </w:r>
            <w:r>
              <w:rPr>
                <w:rFonts w:ascii="Times New Roman"/>
                <w:b w:val="false"/>
                <w:i w:val="false"/>
                <w:color w:val="000000"/>
                <w:sz w:val="20"/>
              </w:rPr>
              <w:t>    Укажите наличие средств телефонной связи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42900" cy="355600"/>
                          </a:xfrm>
                          <a:prstGeom prst="rect">
                            <a:avLst/>
                          </a:prstGeom>
                        </pic:spPr>
                      </pic:pic>
                    </a:graphicData>
                  </a:graphic>
                </wp:inline>
              </w:drawing>
            </w:r>
          </w:p>
        </w:tc>
      </w:tr>
      <w:tr>
        <w:trPr>
          <w:trHeight w:val="30" w:hRule="atLeast"/>
        </w:trPr>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Сіздің оқу мекемеңізде Интернет желісіне қолжетімділік бар ма?</w:t>
            </w:r>
            <w:r>
              <w:br/>
            </w:r>
            <w:r>
              <w:rPr>
                <w:rFonts w:ascii="Times New Roman"/>
                <w:b w:val="false"/>
                <w:i w:val="false"/>
                <w:color w:val="000000"/>
                <w:sz w:val="20"/>
              </w:rPr>
              <w:t>
</w:t>
            </w:r>
            <w:r>
              <w:rPr>
                <w:rFonts w:ascii="Times New Roman"/>
                <w:b w:val="false"/>
                <w:i w:val="false"/>
                <w:color w:val="000000"/>
                <w:sz w:val="20"/>
              </w:rPr>
              <w:t xml:space="preserve">    Имеет ли Ваше учебное заведение доступ к сети Интернет?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42900" cy="355600"/>
                          </a:xfrm>
                          <a:prstGeom prst="rect">
                            <a:avLst/>
                          </a:prstGeom>
                        </pic:spPr>
                      </pic:pic>
                    </a:graphicData>
                  </a:graphic>
                </wp:inline>
              </w:drawing>
            </w:r>
          </w:p>
        </w:tc>
      </w:tr>
      <w:tr>
        <w:trPr>
          <w:trHeight w:val="30" w:hRule="atLeast"/>
        </w:trPr>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r>
              <w:rPr>
                <w:rFonts w:ascii="Times New Roman"/>
                <w:b/>
                <w:i w:val="false"/>
                <w:color w:val="000000"/>
                <w:sz w:val="20"/>
              </w:rPr>
              <w:t>Интернет желісіне қосылу түрін көрсетіңіз</w:t>
            </w:r>
            <w:r>
              <w:br/>
            </w:r>
            <w:r>
              <w:rPr>
                <w:rFonts w:ascii="Times New Roman"/>
                <w:b w:val="false"/>
                <w:i w:val="false"/>
                <w:color w:val="000000"/>
                <w:sz w:val="20"/>
              </w:rPr>
              <w:t>
</w:t>
            </w:r>
            <w:r>
              <w:rPr>
                <w:rFonts w:ascii="Times New Roman"/>
                <w:b w:val="false"/>
                <w:i w:val="false"/>
                <w:color w:val="000000"/>
                <w:sz w:val="20"/>
              </w:rPr>
              <w:t>         Укажите тип подключения к сети Интернет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3.1.1. Бекітілген тар жолақты қолжетімділік</w:t>
            </w:r>
            <w:r>
              <w:br/>
            </w:r>
            <w:r>
              <w:rPr>
                <w:rFonts w:ascii="Times New Roman"/>
                <w:b w:val="false"/>
                <w:i w:val="false"/>
                <w:color w:val="000000"/>
                <w:sz w:val="20"/>
              </w:rPr>
              <w:t>
</w:t>
            </w:r>
            <w:r>
              <w:rPr>
                <w:rFonts w:ascii="Times New Roman"/>
                <w:b w:val="false"/>
                <w:i w:val="false"/>
                <w:color w:val="000000"/>
                <w:sz w:val="20"/>
              </w:rPr>
              <w:t>                 Фиксированный узкополосный доступ</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42900" cy="355600"/>
                          </a:xfrm>
                          <a:prstGeom prst="rect">
                            <a:avLst/>
                          </a:prstGeom>
                        </pic:spPr>
                      </pic:pic>
                    </a:graphicData>
                  </a:graphic>
                </wp:inline>
              </w:drawing>
            </w:r>
          </w:p>
        </w:tc>
      </w:tr>
      <w:tr>
        <w:trPr>
          <w:trHeight w:val="30" w:hRule="atLeast"/>
        </w:trPr>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3.1.2. Бекітілген кең жолақты қолжетімділік</w:t>
            </w:r>
            <w:r>
              <w:br/>
            </w:r>
            <w:r>
              <w:rPr>
                <w:rFonts w:ascii="Times New Roman"/>
                <w:b w:val="false"/>
                <w:i w:val="false"/>
                <w:color w:val="000000"/>
                <w:sz w:val="20"/>
              </w:rPr>
              <w:t>
            </w:t>
            </w:r>
            <w:r>
              <w:rPr>
                <w:rFonts w:ascii="Times New Roman"/>
                <w:b w:val="false"/>
                <w:i w:val="false"/>
                <w:color w:val="000000"/>
                <w:sz w:val="20"/>
              </w:rPr>
              <w:t>Фиксированный широкополосный доступ</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42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3"/>
        <w:gridCol w:w="2027"/>
      </w:tblGrid>
      <w:tr>
        <w:trPr>
          <w:trHeight w:val="30" w:hRule="atLeast"/>
        </w:trPr>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Компьютерлер санын көрсетіңіз, бірлік</w:t>
            </w:r>
            <w:r>
              <w:br/>
            </w:r>
            <w:r>
              <w:rPr>
                <w:rFonts w:ascii="Times New Roman"/>
                <w:b w:val="false"/>
                <w:i w:val="false"/>
                <w:color w:val="000000"/>
                <w:sz w:val="20"/>
              </w:rPr>
              <w:t>
</w:t>
            </w:r>
            <w:r>
              <w:rPr>
                <w:rFonts w:ascii="Times New Roman"/>
                <w:b w:val="false"/>
                <w:i w:val="false"/>
                <w:color w:val="000000"/>
                <w:sz w:val="20"/>
              </w:rPr>
              <w:t>    Укажите количество компьютеров, единиц</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1168400" cy="342900"/>
                          </a:xfrm>
                          <a:prstGeom prst="rect">
                            <a:avLst/>
                          </a:prstGeom>
                        </pic:spPr>
                      </pic:pic>
                    </a:graphicData>
                  </a:graphic>
                </wp:inline>
              </w:drawing>
            </w:r>
          </w:p>
        </w:tc>
      </w:tr>
      <w:tr>
        <w:trPr>
          <w:trHeight w:val="30" w:hRule="atLeast"/>
        </w:trPr>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4.1.  оның ішінде оқу үдерісінде қолданылатыны</w:t>
            </w:r>
            <w:r>
              <w:br/>
            </w:r>
            <w:r>
              <w:rPr>
                <w:rFonts w:ascii="Times New Roman"/>
                <w:b w:val="false"/>
                <w:i w:val="false"/>
                <w:color w:val="000000"/>
                <w:sz w:val="20"/>
              </w:rPr>
              <w:t>
</w:t>
            </w:r>
            <w:r>
              <w:rPr>
                <w:rFonts w:ascii="Times New Roman"/>
                <w:b w:val="false"/>
                <w:i w:val="false"/>
                <w:color w:val="000000"/>
                <w:sz w:val="20"/>
              </w:rPr>
              <w:t>          из них используемых в учебном процессе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12192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6"/>
        <w:gridCol w:w="1947"/>
        <w:gridCol w:w="1947"/>
      </w:tblGrid>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 жас</w:t>
            </w:r>
            <w:r>
              <w:br/>
            </w:r>
            <w:r>
              <w:rPr>
                <w:rFonts w:ascii="Times New Roman"/>
                <w:b w:val="false"/>
                <w:i w:val="false"/>
                <w:color w:val="000000"/>
                <w:sz w:val="20"/>
              </w:rPr>
              <w:t>
</w:t>
            </w:r>
            <w:r>
              <w:rPr>
                <w:rFonts w:ascii="Times New Roman"/>
                <w:b w:val="false"/>
                <w:i w:val="false"/>
                <w:color w:val="000000"/>
                <w:sz w:val="20"/>
              </w:rPr>
              <w:t>6-15 лет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жастан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свыше 15 лет</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Оқушылардың жасы бойынша жалпы санын көрсетіңіз, адам</w:t>
            </w:r>
            <w:r>
              <w:br/>
            </w:r>
            <w:r>
              <w:rPr>
                <w:rFonts w:ascii="Times New Roman"/>
                <w:b w:val="false"/>
                <w:i w:val="false"/>
                <w:color w:val="000000"/>
                <w:sz w:val="20"/>
              </w:rPr>
              <w:t>
</w:t>
            </w:r>
            <w:r>
              <w:rPr>
                <w:rFonts w:ascii="Times New Roman"/>
                <w:b w:val="false"/>
                <w:i w:val="false"/>
                <w:color w:val="000000"/>
                <w:sz w:val="20"/>
              </w:rPr>
              <w:t>   Укажите общее количество учащихся по возрасту, человек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1168400" cy="342900"/>
                          </a:xfrm>
                          <a:prstGeom prst="rect">
                            <a:avLst/>
                          </a:prstGeom>
                        </pic:spPr>
                      </pic:pic>
                    </a:graphicData>
                  </a:graphic>
                </wp:inline>
              </w:drawing>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1168400" cy="342900"/>
                          </a:xfrm>
                          <a:prstGeom prst="rect">
                            <a:avLst/>
                          </a:prstGeom>
                        </pic:spPr>
                      </pic:pic>
                    </a:graphicData>
                  </a:graphic>
                </wp:inline>
              </w:drawing>
            </w:r>
          </w:p>
        </w:tc>
      </w:tr>
      <w:tr>
        <w:trPr>
          <w:trHeight w:val="72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5.1. Компьютер қолданатын оқушылар саны</w:t>
            </w:r>
            <w:r>
              <w:br/>
            </w:r>
            <w:r>
              <w:rPr>
                <w:rFonts w:ascii="Times New Roman"/>
                <w:b w:val="false"/>
                <w:i w:val="false"/>
                <w:color w:val="000000"/>
                <w:sz w:val="20"/>
              </w:rPr>
              <w:t>
   </w:t>
            </w:r>
            <w:r>
              <w:rPr>
                <w:rFonts w:ascii="Times New Roman"/>
                <w:b w:val="false"/>
                <w:i w:val="false"/>
                <w:color w:val="000000"/>
                <w:sz w:val="20"/>
              </w:rPr>
              <w:t>      Количество учащихся, использующих компьютер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1168400" cy="342900"/>
                          </a:xfrm>
                          <a:prstGeom prst="rect">
                            <a:avLst/>
                          </a:prstGeom>
                        </pic:spPr>
                      </pic:pic>
                    </a:graphicData>
                  </a:graphic>
                </wp:inline>
              </w:drawing>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1168400" cy="342900"/>
                          </a:xfrm>
                          <a:prstGeom prst="rect">
                            <a:avLst/>
                          </a:prstGeom>
                        </pic:spPr>
                      </pic:pic>
                    </a:graphicData>
                  </a:graphic>
                </wp:inline>
              </w:drawing>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5.2. Интернет желісіне қолжетімділігі бар оқушылар</w:t>
            </w:r>
            <w:r>
              <w:br/>
            </w:r>
            <w:r>
              <w:rPr>
                <w:rFonts w:ascii="Times New Roman"/>
                <w:b w:val="false"/>
                <w:i w:val="false"/>
                <w:color w:val="000000"/>
                <w:sz w:val="20"/>
              </w:rPr>
              <w:t>
</w:t>
            </w:r>
            <w:r>
              <w:rPr>
                <w:rFonts w:ascii="Times New Roman"/>
                <w:b/>
                <w:i w:val="false"/>
                <w:color w:val="000000"/>
                <w:sz w:val="20"/>
              </w:rPr>
              <w:t>        саны</w:t>
            </w:r>
            <w:r>
              <w:br/>
            </w:r>
            <w:r>
              <w:rPr>
                <w:rFonts w:ascii="Times New Roman"/>
                <w:b w:val="false"/>
                <w:i w:val="false"/>
                <w:color w:val="000000"/>
                <w:sz w:val="20"/>
              </w:rPr>
              <w:t>
</w:t>
            </w:r>
            <w:r>
              <w:rPr>
                <w:rFonts w:ascii="Times New Roman"/>
                <w:b w:val="false"/>
                <w:i w:val="false"/>
                <w:color w:val="000000"/>
                <w:sz w:val="20"/>
              </w:rPr>
              <w:t>         Количество учащихся, имеющих доступ к сети Интернет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1168400" cy="342900"/>
                          </a:xfrm>
                          <a:prstGeom prst="rect">
                            <a:avLst/>
                          </a:prstGeom>
                        </pic:spPr>
                      </pic:pic>
                    </a:graphicData>
                  </a:graphic>
                </wp:inline>
              </w:drawing>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1168400" cy="342900"/>
                          </a:xfrm>
                          <a:prstGeom prst="rect">
                            <a:avLst/>
                          </a:prstGeom>
                        </pic:spPr>
                      </pic:pic>
                    </a:graphicData>
                  </a:graphic>
                </wp:inline>
              </w:drawing>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оның ішінде жынысы бойынша:</w:t>
            </w:r>
            <w:r>
              <w:br/>
            </w:r>
            <w:r>
              <w:rPr>
                <w:rFonts w:ascii="Times New Roman"/>
                <w:b w:val="false"/>
                <w:i w:val="false"/>
                <w:color w:val="000000"/>
                <w:sz w:val="20"/>
              </w:rPr>
              <w:t>
</w:t>
            </w:r>
            <w:r>
              <w:rPr>
                <w:rFonts w:ascii="Times New Roman"/>
                <w:b w:val="false"/>
                <w:i w:val="false"/>
                <w:color w:val="000000"/>
                <w:sz w:val="20"/>
              </w:rPr>
              <w:t>         в том числе по полу: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5.2.1. еркек</w:t>
            </w:r>
            <w:r>
              <w:br/>
            </w:r>
            <w:r>
              <w:rPr>
                <w:rFonts w:ascii="Times New Roman"/>
                <w:b w:val="false"/>
                <w:i w:val="false"/>
                <w:color w:val="000000"/>
                <w:sz w:val="20"/>
              </w:rPr>
              <w:t>
       </w:t>
            </w:r>
            <w:r>
              <w:rPr>
                <w:rFonts w:ascii="Times New Roman"/>
                <w:b w:val="false"/>
                <w:i w:val="false"/>
                <w:color w:val="000000"/>
                <w:sz w:val="20"/>
              </w:rPr>
              <w:t>       мужской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1168400" cy="342900"/>
                          </a:xfrm>
                          <a:prstGeom prst="rect">
                            <a:avLst/>
                          </a:prstGeom>
                        </pic:spPr>
                      </pic:pic>
                    </a:graphicData>
                  </a:graphic>
                </wp:inline>
              </w:drawing>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1168400" cy="342900"/>
                          </a:xfrm>
                          <a:prstGeom prst="rect">
                            <a:avLst/>
                          </a:prstGeom>
                        </pic:spPr>
                      </pic:pic>
                    </a:graphicData>
                  </a:graphic>
                </wp:inline>
              </w:drawing>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5.2.2. әйел</w:t>
            </w:r>
            <w:r>
              <w:br/>
            </w:r>
            <w:r>
              <w:rPr>
                <w:rFonts w:ascii="Times New Roman"/>
                <w:b w:val="false"/>
                <w:i w:val="false"/>
                <w:color w:val="000000"/>
                <w:sz w:val="20"/>
              </w:rPr>
              <w:t>
</w:t>
            </w:r>
            <w:r>
              <w:rPr>
                <w:rFonts w:ascii="Times New Roman"/>
                <w:b w:val="false"/>
                <w:i w:val="false"/>
                <w:color w:val="000000"/>
                <w:sz w:val="20"/>
              </w:rPr>
              <w:t>                женский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1168400" cy="342900"/>
                          </a:xfrm>
                          <a:prstGeom prst="rect">
                            <a:avLst/>
                          </a:prstGeom>
                        </pic:spPr>
                      </pic:pic>
                    </a:graphicData>
                  </a:graphic>
                </wp:inline>
              </w:drawing>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1168400" cy="3429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3"/>
        <w:gridCol w:w="1947"/>
      </w:tblGrid>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АКТ саласында біліктілігі бар мұғалімдер санын көрсетіңіз, адам</w:t>
            </w:r>
            <w:r>
              <w:br/>
            </w:r>
            <w:r>
              <w:rPr>
                <w:rFonts w:ascii="Times New Roman"/>
                <w:b w:val="false"/>
                <w:i w:val="false"/>
                <w:color w:val="000000"/>
                <w:sz w:val="20"/>
              </w:rPr>
              <w:t>
</w:t>
            </w:r>
            <w:r>
              <w:rPr>
                <w:rFonts w:ascii="Times New Roman"/>
                <w:b w:val="false"/>
                <w:i w:val="false"/>
                <w:color w:val="000000"/>
                <w:sz w:val="20"/>
              </w:rPr>
              <w:t>    Укажите количество учителей, имеющих квалификацию в области ИКТ, человек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1168400" cy="3429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3"/>
        <w:gridCol w:w="1947"/>
      </w:tblGrid>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АКТ-мен байланысты салаларда білім алатын оқушылар саны, адам</w:t>
            </w:r>
            <w:r>
              <w:br/>
            </w:r>
            <w:r>
              <w:rPr>
                <w:rFonts w:ascii="Times New Roman"/>
                <w:b w:val="false"/>
                <w:i w:val="false"/>
                <w:color w:val="000000"/>
                <w:sz w:val="20"/>
              </w:rPr>
              <w:t>
</w:t>
            </w:r>
            <w:r>
              <w:rPr>
                <w:rFonts w:ascii="Times New Roman"/>
                <w:b w:val="false"/>
                <w:i w:val="false"/>
                <w:color w:val="000000"/>
                <w:sz w:val="20"/>
              </w:rPr>
              <w:t>    Количество учащихся, получающих образование в областях, связанных с</w:t>
            </w:r>
            <w:r>
              <w:br/>
            </w:r>
            <w:r>
              <w:rPr>
                <w:rFonts w:ascii="Times New Roman"/>
                <w:b w:val="false"/>
                <w:i w:val="false"/>
                <w:color w:val="000000"/>
                <w:sz w:val="20"/>
              </w:rPr>
              <w:t>
</w:t>
            </w:r>
            <w:r>
              <w:rPr>
                <w:rFonts w:ascii="Times New Roman"/>
                <w:b w:val="false"/>
                <w:i w:val="false"/>
                <w:color w:val="000000"/>
                <w:sz w:val="20"/>
              </w:rPr>
              <w:t>    ИКТ, человек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1168400" cy="342900"/>
                          </a:xfrm>
                          <a:prstGeom prst="rect">
                            <a:avLst/>
                          </a:prstGeom>
                        </pic:spPr>
                      </pic:pic>
                    </a:graphicData>
                  </a:graphic>
                </wp:inline>
              </w:drawing>
            </w:r>
          </w:p>
        </w:tc>
      </w:tr>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Автоматтандыру және басқару</w:t>
            </w:r>
            <w:r>
              <w:br/>
            </w:r>
            <w:r>
              <w:rPr>
                <w:rFonts w:ascii="Times New Roman"/>
                <w:b w:val="false"/>
                <w:i w:val="false"/>
                <w:color w:val="000000"/>
                <w:sz w:val="20"/>
              </w:rPr>
              <w:t>
</w:t>
            </w:r>
            <w:r>
              <w:rPr>
                <w:rFonts w:ascii="Times New Roman"/>
                <w:b w:val="false"/>
                <w:i w:val="false"/>
                <w:color w:val="000000"/>
                <w:sz w:val="20"/>
              </w:rPr>
              <w:t>      Автоматизация и управление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1168400" cy="342900"/>
                          </a:xfrm>
                          <a:prstGeom prst="rect">
                            <a:avLst/>
                          </a:prstGeom>
                        </pic:spPr>
                      </pic:pic>
                    </a:graphicData>
                  </a:graphic>
                </wp:inline>
              </w:drawing>
            </w:r>
          </w:p>
        </w:tc>
      </w:tr>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Есептеу техникасы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      Вычислительная техника и программное обеспечение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1168400" cy="342900"/>
                          </a:xfrm>
                          <a:prstGeom prst="rect">
                            <a:avLst/>
                          </a:prstGeom>
                        </pic:spPr>
                      </pic:pic>
                    </a:graphicData>
                  </a:graphic>
                </wp:inline>
              </w:drawing>
            </w:r>
          </w:p>
        </w:tc>
      </w:tr>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Ақпараттық жүйелер</w:t>
            </w:r>
            <w:r>
              <w:br/>
            </w:r>
            <w:r>
              <w:rPr>
                <w:rFonts w:ascii="Times New Roman"/>
                <w:b w:val="false"/>
                <w:i w:val="false"/>
                <w:color w:val="000000"/>
                <w:sz w:val="20"/>
              </w:rPr>
              <w:t>
</w:t>
            </w:r>
            <w:r>
              <w:rPr>
                <w:rFonts w:ascii="Times New Roman"/>
                <w:b w:val="false"/>
                <w:i w:val="false"/>
                <w:color w:val="000000"/>
                <w:sz w:val="20"/>
              </w:rPr>
              <w:t>      Информационные системы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1168400" cy="342900"/>
                          </a:xfrm>
                          <a:prstGeom prst="rect">
                            <a:avLst/>
                          </a:prstGeom>
                        </pic:spPr>
                      </pic:pic>
                    </a:graphicData>
                  </a:graphic>
                </wp:inline>
              </w:drawing>
            </w:r>
          </w:p>
        </w:tc>
      </w:tr>
      <w:tr>
        <w:trPr>
          <w:trHeight w:val="30" w:hRule="atLeast"/>
        </w:trPr>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Байланыс, радиотехника және телекоммуникациялар</w:t>
            </w:r>
            <w:r>
              <w:br/>
            </w:r>
            <w:r>
              <w:rPr>
                <w:rFonts w:ascii="Times New Roman"/>
                <w:b w:val="false"/>
                <w:i w:val="false"/>
                <w:color w:val="000000"/>
                <w:sz w:val="20"/>
              </w:rPr>
              <w:t>
</w:t>
            </w:r>
            <w:r>
              <w:rPr>
                <w:rFonts w:ascii="Times New Roman"/>
                <w:b w:val="false"/>
                <w:i w:val="false"/>
                <w:color w:val="000000"/>
                <w:sz w:val="20"/>
              </w:rPr>
              <w:t>      Связь, радиоэлектроника и телекоммуникации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1168400" cy="3429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w:t>
      </w:r>
      <w:r>
        <w:br/>
      </w:r>
      <w:r>
        <w:rPr>
          <w:rFonts w:ascii="Times New Roman"/>
          <w:b w:val="false"/>
          <w:i w:val="false"/>
          <w:color w:val="000000"/>
          <w:sz w:val="28"/>
        </w:rPr>
        <w:t>
             _____________________  Телефон: ________________________</w:t>
      </w:r>
      <w:r>
        <w:br/>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Электрондық</w:t>
      </w:r>
      <w:r>
        <w:rPr>
          <w:rFonts w:ascii="Times New Roman"/>
          <w:b/>
          <w:i w:val="false"/>
          <w:color w:val="000000"/>
          <w:sz w:val="28"/>
        </w:rPr>
        <w:t xml:space="preserve"> почта мекенжайы</w:t>
      </w:r>
      <w:r>
        <w:br/>
      </w: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Фамилия и телефон исполнителя __________________ Телефон ____________</w:t>
      </w:r>
    </w:p>
    <w:p>
      <w:pPr>
        <w:spacing w:after="0"/>
        <w:ind w:left="0"/>
        <w:jc w:val="both"/>
      </w:pPr>
      <w:r>
        <w:rPr>
          <w:rFonts w:ascii="Times New Roman"/>
          <w:b/>
          <w:i w:val="false"/>
          <w:color w:val="000000"/>
          <w:sz w:val="28"/>
        </w:rPr>
        <w:t xml:space="preserve">Басшы                       (Аты-жөні, тегі,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 (Ф.И.О., подпись)_____________________</w:t>
      </w:r>
    </w:p>
    <w:p>
      <w:pPr>
        <w:spacing w:after="0"/>
        <w:ind w:left="0"/>
        <w:jc w:val="both"/>
      </w:pPr>
      <w:r>
        <w:rPr>
          <w:rFonts w:ascii="Times New Roman"/>
          <w:b/>
          <w:i w:val="false"/>
          <w:color w:val="000000"/>
          <w:sz w:val="28"/>
        </w:rPr>
        <w:t xml:space="preserve">Бас бухгалтер                (Аты-жөні, тегі,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_____________ (Ф.И.О., подпись) ___________________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307" w:id="9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211  </w:t>
      </w:r>
      <w:r>
        <w:br/>
      </w:r>
      <w:r>
        <w:rPr>
          <w:rFonts w:ascii="Times New Roman"/>
          <w:b w:val="false"/>
          <w:i w:val="false"/>
          <w:color w:val="000000"/>
          <w:sz w:val="28"/>
        </w:rPr>
        <w:t>
 </w:t>
      </w:r>
    </w:p>
    <w:bookmarkEnd w:id="91"/>
    <w:bookmarkStart w:name="z308" w:id="9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использовании информационно–коммуникационных технологий</w:t>
      </w:r>
      <w:r>
        <w:br/>
      </w:r>
      <w:r>
        <w:rPr>
          <w:rFonts w:ascii="Times New Roman"/>
          <w:b/>
          <w:i w:val="false"/>
          <w:color w:val="000000"/>
        </w:rPr>
        <w:t>
в сфере среднего образования»</w:t>
      </w:r>
      <w:r>
        <w:br/>
      </w:r>
      <w:r>
        <w:rPr>
          <w:rFonts w:ascii="Times New Roman"/>
          <w:b/>
          <w:i w:val="false"/>
          <w:color w:val="000000"/>
        </w:rPr>
        <w:t>
(код 1841104, индекс 1-информ, периодичность годовая)</w:t>
      </w:r>
    </w:p>
    <w:bookmarkEnd w:id="92"/>
    <w:bookmarkStart w:name="z309" w:id="9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использовании информационно – коммуникационных технологий в сфере среднего образования» (код 1841104, индекс 1-информ,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информационно-коммуникационные технологии (далее -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2) сеть Интернет -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Cеть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w:t>
      </w:r>
      <w:r>
        <w:rPr>
          <w:rFonts w:ascii="Times New Roman"/>
          <w:b w:val="false"/>
          <w:i w:val="false"/>
          <w:color w:val="000000"/>
          <w:sz w:val="28"/>
        </w:rPr>
        <w:t>
      3) радиоприемник - это отдельное устройство, способное принимать сигналы радиовещания с использованием общедоступных частот. Если они намеренно не используются в целях обучения, то радиоприемники, включенные в другие устройства (плейер, автомобильный радиоприемник, радиочасы, аудиокассеты или CD-плейеры (записывающие устройства)), исключаются;</w:t>
      </w:r>
      <w:r>
        <w:br/>
      </w:r>
      <w:r>
        <w:rPr>
          <w:rFonts w:ascii="Times New Roman"/>
          <w:b w:val="false"/>
          <w:i w:val="false"/>
          <w:color w:val="000000"/>
          <w:sz w:val="28"/>
        </w:rPr>
        <w:t>
</w:t>
      </w:r>
      <w:r>
        <w:rPr>
          <w:rFonts w:ascii="Times New Roman"/>
          <w:b w:val="false"/>
          <w:i w:val="false"/>
          <w:color w:val="000000"/>
          <w:sz w:val="28"/>
        </w:rPr>
        <w:t>
      4) телевизор - это отдельное устройство, способное принимать сигналы телевизионного вещания с использованием распространенных способов доступа, например через эфир, кабель и спутник. Телевизионные приемники, включенные в другие устройства (компьютеры, карманный портативный компьютер, смартфоны или мобильные телефоны), учитываются только в том случае, если они предназначены для использования в целях обучения;</w:t>
      </w:r>
      <w:r>
        <w:br/>
      </w:r>
      <w:r>
        <w:rPr>
          <w:rFonts w:ascii="Times New Roman"/>
          <w:b w:val="false"/>
          <w:i w:val="false"/>
          <w:color w:val="000000"/>
          <w:sz w:val="28"/>
        </w:rPr>
        <w:t>
</w:t>
      </w:r>
      <w:r>
        <w:rPr>
          <w:rFonts w:ascii="Times New Roman"/>
          <w:b w:val="false"/>
          <w:i w:val="false"/>
          <w:color w:val="000000"/>
          <w:sz w:val="28"/>
        </w:rPr>
        <w:t>
      5) фиксированный узкополосный доступ в сеть Интернет - установление соединений для общего пользования через аналоговый модем (доступ с набором номера по стандартной телефонной линии), ЦСИС (цифровая сеть с интеграцией служб), цифровая абонентская линия со скоростью ниже 256 килобит в секунду (далее - кбит/с), а также другие формы фиксированного доступа со скоростью загрузки ниже 256 кбит/с;</w:t>
      </w:r>
      <w:r>
        <w:br/>
      </w:r>
      <w:r>
        <w:rPr>
          <w:rFonts w:ascii="Times New Roman"/>
          <w:b w:val="false"/>
          <w:i w:val="false"/>
          <w:color w:val="000000"/>
          <w:sz w:val="28"/>
        </w:rPr>
        <w:t>
</w:t>
      </w:r>
      <w:r>
        <w:rPr>
          <w:rFonts w:ascii="Times New Roman"/>
          <w:b w:val="false"/>
          <w:i w:val="false"/>
          <w:color w:val="000000"/>
          <w:sz w:val="28"/>
        </w:rPr>
        <w:t>
      6) фиксированный широкополосный 
</w:t>
      </w:r>
      <w:r>
        <w:rPr>
          <w:rFonts w:ascii="Times New Roman"/>
          <w:b w:val="false"/>
          <w:i w:val="false"/>
          <w:color w:val="000000"/>
          <w:sz w:val="28"/>
        </w:rPr>
        <w:t>
</w:t>
      </w:r>
      <w:r>
        <w:rPr>
          <w:rFonts w:ascii="Times New Roman"/>
          <w:b w:val="false"/>
          <w:i w:val="false"/>
          <w:color w:val="000000"/>
          <w:sz w:val="28"/>
        </w:rPr>
        <w:t>
 доступ в сеть Интернет - установление высокоскоростных соединений для общего пользования со скоростью не менее 256 кбит/с в одном или обоих направлениях (загрузка и выгрузка). Он включает установление интернет-соединений с использованием кабельных модемов, интернет-соединений на базе цифровой абонентской линии со скоростью не менее 256 кбит/с, волоконно-оптические и другие технологии широкополосного фиксированного доступа (спутниковый широкополосный интернет, локальная вычислительная сеть на базе Интернет, фиксированный беспроводной доступ, беспроводная локальная вычислительная сеть и WiMAX (телекоммуникационная технология, разработанная с целью предоставления универсальной беспроводной связи на больших расстояниях для широкого спектра устройств)).</w:t>
      </w:r>
      <w:r>
        <w:br/>
      </w:r>
      <w:r>
        <w:rPr>
          <w:rFonts w:ascii="Times New Roman"/>
          <w:b w:val="false"/>
          <w:i w:val="false"/>
          <w:color w:val="000000"/>
          <w:sz w:val="28"/>
        </w:rPr>
        <w:t>
</w:t>
      </w:r>
      <w:r>
        <w:rPr>
          <w:rFonts w:ascii="Times New Roman"/>
          <w:b w:val="false"/>
          <w:i w:val="false"/>
          <w:color w:val="000000"/>
          <w:sz w:val="28"/>
        </w:rPr>
        <w:t>
      7) учащиеся, имеющие доступ к сети Интернет в школе - учащиеся, имеющие право пользоваться интернет-лабораториями в школах в качестве средства для облегчения усвоения учебного материала.</w:t>
      </w:r>
      <w:r>
        <w:br/>
      </w:r>
      <w:r>
        <w:rPr>
          <w:rFonts w:ascii="Times New Roman"/>
          <w:b w:val="false"/>
          <w:i w:val="false"/>
          <w:color w:val="000000"/>
          <w:sz w:val="28"/>
        </w:rPr>
        <w:t>
</w:t>
      </w:r>
      <w:r>
        <w:rPr>
          <w:rFonts w:ascii="Times New Roman"/>
          <w:b w:val="false"/>
          <w:i w:val="false"/>
          <w:color w:val="000000"/>
          <w:sz w:val="28"/>
        </w:rPr>
        <w:t>
      3. Статистическую форму заполняют школы с начальным и средним образованием.</w:t>
      </w:r>
      <w:r>
        <w:br/>
      </w:r>
      <w:r>
        <w:rPr>
          <w:rFonts w:ascii="Times New Roman"/>
          <w:b w:val="false"/>
          <w:i w:val="false"/>
          <w:color w:val="000000"/>
          <w:sz w:val="28"/>
        </w:rPr>
        <w:t>
</w:t>
      </w:r>
      <w:r>
        <w:rPr>
          <w:rFonts w:ascii="Times New Roman"/>
          <w:b w:val="false"/>
          <w:i w:val="false"/>
          <w:color w:val="000000"/>
          <w:sz w:val="28"/>
        </w:rPr>
        <w:t xml:space="preserve">
      Пункты 1-6 заполняют все учебные заведения. </w:t>
      </w:r>
      <w:r>
        <w:br/>
      </w:r>
      <w:r>
        <w:rPr>
          <w:rFonts w:ascii="Times New Roman"/>
          <w:b w:val="false"/>
          <w:i w:val="false"/>
          <w:color w:val="000000"/>
          <w:sz w:val="28"/>
        </w:rPr>
        <w:t>
</w:t>
      </w:r>
      <w:r>
        <w:rPr>
          <w:rFonts w:ascii="Times New Roman"/>
          <w:b w:val="false"/>
          <w:i w:val="false"/>
          <w:color w:val="000000"/>
          <w:sz w:val="28"/>
        </w:rPr>
        <w:t>
      Численность учащихся в пункте 5 составляются на 1 января отчетного учебного года. Учебные 2012-2013 года, значит численность на 1 января 2013 года.</w:t>
      </w:r>
      <w:r>
        <w:br/>
      </w:r>
      <w:r>
        <w:rPr>
          <w:rFonts w:ascii="Times New Roman"/>
          <w:b w:val="false"/>
          <w:i w:val="false"/>
          <w:color w:val="000000"/>
          <w:sz w:val="28"/>
        </w:rPr>
        <w:t>
</w:t>
      </w:r>
      <w:r>
        <w:rPr>
          <w:rFonts w:ascii="Times New Roman"/>
          <w:b w:val="false"/>
          <w:i w:val="false"/>
          <w:color w:val="000000"/>
          <w:sz w:val="28"/>
        </w:rPr>
        <w:t>
      В пункте 6 показатель «Количество учителей, имеющих квалификацию в области ИКТ» измеряет степень профессиональной подготовленности учителей начальных и средних школ, для того чтобы обучать основным навыкам работы с компьютером. К учителям, имеющими квалификацию в области ИКТ, относятся учителя, которые, либо до начало преподавания, либо уже непосредственно в школах, прошли программы специальной подготовки в области ИКТ.</w:t>
      </w:r>
      <w:r>
        <w:br/>
      </w:r>
      <w:r>
        <w:rPr>
          <w:rFonts w:ascii="Times New Roman"/>
          <w:b w:val="false"/>
          <w:i w:val="false"/>
          <w:color w:val="000000"/>
          <w:sz w:val="28"/>
        </w:rPr>
        <w:t>
</w:t>
      </w:r>
      <w:r>
        <w:rPr>
          <w:rFonts w:ascii="Times New Roman"/>
          <w:b w:val="false"/>
          <w:i w:val="false"/>
          <w:color w:val="000000"/>
          <w:sz w:val="28"/>
        </w:rPr>
        <w:t>
      Пункт 7 заполняют только те учебные заведения, которые предоставляют техническое и профессиональное среднее образование.</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xml:space="preserve">
      пункт 4 </w:t>
      </w:r>
      <w:r>
        <w:rPr>
          <w:rFonts w:ascii="Times New Roman"/>
          <w:b w:val="false"/>
          <w:i w:val="false"/>
          <w:color w:val="000000"/>
          <w:sz w:val="28"/>
          <w:u w:val="single"/>
        </w:rPr>
        <w:t>&gt;</w:t>
      </w:r>
      <w:r>
        <w:rPr>
          <w:rFonts w:ascii="Times New Roman"/>
          <w:b w:val="false"/>
          <w:i w:val="false"/>
          <w:color w:val="000000"/>
          <w:sz w:val="28"/>
        </w:rPr>
        <w:t xml:space="preserve"> подпункта 4.1;</w:t>
      </w:r>
      <w:r>
        <w:br/>
      </w:r>
      <w:r>
        <w:rPr>
          <w:rFonts w:ascii="Times New Roman"/>
          <w:b w:val="false"/>
          <w:i w:val="false"/>
          <w:color w:val="000000"/>
          <w:sz w:val="28"/>
        </w:rPr>
        <w:t xml:space="preserve">
      пункт 5 </w:t>
      </w:r>
      <w:r>
        <w:rPr>
          <w:rFonts w:ascii="Times New Roman"/>
          <w:b w:val="false"/>
          <w:i w:val="false"/>
          <w:color w:val="000000"/>
          <w:sz w:val="28"/>
          <w:u w:val="single"/>
        </w:rPr>
        <w:t>&gt;</w:t>
      </w:r>
      <w:r>
        <w:rPr>
          <w:rFonts w:ascii="Times New Roman"/>
          <w:b w:val="false"/>
          <w:i w:val="false"/>
          <w:color w:val="000000"/>
          <w:sz w:val="28"/>
        </w:rPr>
        <w:t xml:space="preserve"> подпункта 5.1 + подпункта 5.2;</w:t>
      </w:r>
      <w:r>
        <w:br/>
      </w:r>
      <w:r>
        <w:rPr>
          <w:rFonts w:ascii="Times New Roman"/>
          <w:b w:val="false"/>
          <w:i w:val="false"/>
          <w:color w:val="000000"/>
          <w:sz w:val="28"/>
        </w:rPr>
        <w:t>
      пункт 5.2 = подпункта 5.2.1 + подпункта 5.2.2;</w:t>
      </w:r>
      <w:r>
        <w:br/>
      </w:r>
      <w:r>
        <w:rPr>
          <w:rFonts w:ascii="Times New Roman"/>
          <w:b w:val="false"/>
          <w:i w:val="false"/>
          <w:color w:val="000000"/>
          <w:sz w:val="28"/>
        </w:rPr>
        <w:t xml:space="preserve">
      пункт 7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подпунктов 7.1-7.4.</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header.xml" Type="http://schemas.openxmlformats.org/officeDocument/2006/relationships/header" Id="rId5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