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e8451" w14:textId="5ae84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тарифно-квалификационного справочника работ и профессий рабочих (выпуск 7)</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31 августа 2012 года № 347-ө-м . Зарегистрирован в Министерстве юстиции Республики Казахстан 7 сентября 2012 года за № 7907. Утратил силу приказом Министра труда и социальной защиты населения Республики Казахстан от 10 декабря 2020 года № 494.</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10.12.2020 </w:t>
      </w:r>
      <w:r>
        <w:rPr>
          <w:rFonts w:ascii="Times New Roman"/>
          <w:b w:val="false"/>
          <w:i w:val="false"/>
          <w:color w:val="ff0000"/>
          <w:sz w:val="28"/>
        </w:rPr>
        <w:t>№ 494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Трудового Кодекса Республики Казахстан в целях установления сложности определенных видов работ, присвоения квалификационных разрядов рабочим и определения правильных наименований профессий рабочих,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Единый</w:t>
      </w:r>
      <w:r>
        <w:rPr>
          <w:rFonts w:ascii="Times New Roman"/>
          <w:b w:val="false"/>
          <w:i w:val="false"/>
          <w:color w:val="000000"/>
          <w:sz w:val="28"/>
        </w:rPr>
        <w:t xml:space="preserve"> тарифно-квалификационный справочник работ и профессий рабочих (выпуск 7).</w:t>
      </w:r>
    </w:p>
    <w:bookmarkEnd w:id="1"/>
    <w:bookmarkStart w:name="z3" w:id="2"/>
    <w:p>
      <w:pPr>
        <w:spacing w:after="0"/>
        <w:ind w:left="0"/>
        <w:jc w:val="both"/>
      </w:pPr>
      <w:r>
        <w:rPr>
          <w:rFonts w:ascii="Times New Roman"/>
          <w:b w:val="false"/>
          <w:i w:val="false"/>
          <w:color w:val="000000"/>
          <w:sz w:val="28"/>
        </w:rPr>
        <w:t>
      2. Департаменту труда и социального партнерства (Сарбасов А. 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Нурымбетова Б. Б.</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первогрюфициального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4534"/>
        <w:gridCol w:w="7766"/>
      </w:tblGrid>
      <w:tr>
        <w:trPr>
          <w:trHeight w:val="30" w:hRule="atLeast"/>
        </w:trPr>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7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Г.Абдыкаликова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августа 2012 года № 347-ө-м</w:t>
            </w:r>
          </w:p>
        </w:tc>
      </w:tr>
    </w:tbl>
    <w:bookmarkStart w:name="z7" w:id="5"/>
    <w:p>
      <w:pPr>
        <w:spacing w:after="0"/>
        <w:ind w:left="0"/>
        <w:jc w:val="left"/>
      </w:pPr>
      <w:r>
        <w:rPr>
          <w:rFonts w:ascii="Times New Roman"/>
          <w:b/>
          <w:i w:val="false"/>
          <w:color w:val="000000"/>
        </w:rPr>
        <w:t xml:space="preserve"> Единый тарифно-квалификационный справочник работ и профессий рабочих (выпуск 7)</w:t>
      </w:r>
      <w:r>
        <w:br/>
      </w:r>
      <w:r>
        <w:rPr>
          <w:rFonts w:ascii="Times New Roman"/>
          <w:b/>
          <w:i w:val="false"/>
          <w:color w:val="000000"/>
        </w:rPr>
        <w:t>Раздел 1. Общие положения</w:t>
      </w:r>
    </w:p>
    <w:bookmarkEnd w:id="5"/>
    <w:bookmarkStart w:name="z9" w:id="6"/>
    <w:p>
      <w:pPr>
        <w:spacing w:after="0"/>
        <w:ind w:left="0"/>
        <w:jc w:val="both"/>
      </w:pPr>
      <w:r>
        <w:rPr>
          <w:rFonts w:ascii="Times New Roman"/>
          <w:b w:val="false"/>
          <w:i w:val="false"/>
          <w:color w:val="000000"/>
          <w:sz w:val="28"/>
        </w:rPr>
        <w:t xml:space="preserve">
      1. Единый тарифно–квалификационный справочник работ и профессий рабочих (далее - ЕТКС) (выпуск 7), состоит из разделов: </w:t>
      </w:r>
      <w:r>
        <w:rPr>
          <w:rFonts w:ascii="Times New Roman"/>
          <w:b w:val="false"/>
          <w:i w:val="false"/>
          <w:color w:val="000000"/>
          <w:sz w:val="28"/>
        </w:rPr>
        <w:t>"Общие профессии черной металлургии"</w:t>
      </w:r>
      <w:r>
        <w:rPr>
          <w:rFonts w:ascii="Times New Roman"/>
          <w:b w:val="false"/>
          <w:i w:val="false"/>
          <w:color w:val="000000"/>
          <w:sz w:val="28"/>
        </w:rPr>
        <w:t xml:space="preserve">, </w:t>
      </w:r>
      <w:r>
        <w:rPr>
          <w:rFonts w:ascii="Times New Roman"/>
          <w:b w:val="false"/>
          <w:i w:val="false"/>
          <w:color w:val="000000"/>
          <w:sz w:val="28"/>
        </w:rPr>
        <w:t>"Доменное производство"</w:t>
      </w:r>
      <w:r>
        <w:rPr>
          <w:rFonts w:ascii="Times New Roman"/>
          <w:b w:val="false"/>
          <w:i w:val="false"/>
          <w:color w:val="000000"/>
          <w:sz w:val="28"/>
        </w:rPr>
        <w:t xml:space="preserve">, </w:t>
      </w:r>
      <w:r>
        <w:rPr>
          <w:rFonts w:ascii="Times New Roman"/>
          <w:b w:val="false"/>
          <w:i w:val="false"/>
          <w:color w:val="000000"/>
          <w:sz w:val="28"/>
        </w:rPr>
        <w:t>"Сталеплавильное производство"</w:t>
      </w:r>
      <w:r>
        <w:rPr>
          <w:rFonts w:ascii="Times New Roman"/>
          <w:b w:val="false"/>
          <w:i w:val="false"/>
          <w:color w:val="000000"/>
          <w:sz w:val="28"/>
        </w:rPr>
        <w:t xml:space="preserve">, </w:t>
      </w:r>
      <w:r>
        <w:rPr>
          <w:rFonts w:ascii="Times New Roman"/>
          <w:b w:val="false"/>
          <w:i w:val="false"/>
          <w:color w:val="000000"/>
          <w:sz w:val="28"/>
        </w:rPr>
        <w:t>"Прокатное производство"</w:t>
      </w:r>
      <w:r>
        <w:rPr>
          <w:rFonts w:ascii="Times New Roman"/>
          <w:b w:val="false"/>
          <w:i w:val="false"/>
          <w:color w:val="000000"/>
          <w:sz w:val="28"/>
        </w:rPr>
        <w:t xml:space="preserve">, </w:t>
      </w:r>
      <w:r>
        <w:rPr>
          <w:rFonts w:ascii="Times New Roman"/>
          <w:b w:val="false"/>
          <w:i w:val="false"/>
          <w:color w:val="000000"/>
          <w:sz w:val="28"/>
        </w:rPr>
        <w:t>"Трубное производство"</w:t>
      </w:r>
      <w:r>
        <w:rPr>
          <w:rFonts w:ascii="Times New Roman"/>
          <w:b w:val="false"/>
          <w:i w:val="false"/>
          <w:color w:val="000000"/>
          <w:sz w:val="28"/>
        </w:rPr>
        <w:t xml:space="preserve">, </w:t>
      </w:r>
      <w:r>
        <w:rPr>
          <w:rFonts w:ascii="Times New Roman"/>
          <w:b w:val="false"/>
          <w:i w:val="false"/>
          <w:color w:val="000000"/>
          <w:sz w:val="28"/>
        </w:rPr>
        <w:t>"Ферросплавное производство"</w:t>
      </w:r>
      <w:r>
        <w:rPr>
          <w:rFonts w:ascii="Times New Roman"/>
          <w:b w:val="false"/>
          <w:i w:val="false"/>
          <w:color w:val="000000"/>
          <w:sz w:val="28"/>
        </w:rPr>
        <w:t xml:space="preserve">, </w:t>
      </w:r>
      <w:r>
        <w:rPr>
          <w:rFonts w:ascii="Times New Roman"/>
          <w:b w:val="false"/>
          <w:i w:val="false"/>
          <w:color w:val="000000"/>
          <w:sz w:val="28"/>
        </w:rPr>
        <w:t>"Коксохимическое производство"</w:t>
      </w:r>
      <w:r>
        <w:rPr>
          <w:rFonts w:ascii="Times New Roman"/>
          <w:b w:val="false"/>
          <w:i w:val="false"/>
          <w:color w:val="000000"/>
          <w:sz w:val="28"/>
        </w:rPr>
        <w:t xml:space="preserve">, </w:t>
      </w:r>
      <w:r>
        <w:rPr>
          <w:rFonts w:ascii="Times New Roman"/>
          <w:b w:val="false"/>
          <w:i w:val="false"/>
          <w:color w:val="000000"/>
          <w:sz w:val="28"/>
        </w:rPr>
        <w:t>"Производство огнеупоров"</w:t>
      </w:r>
      <w:r>
        <w:rPr>
          <w:rFonts w:ascii="Times New Roman"/>
          <w:b w:val="false"/>
          <w:i w:val="false"/>
          <w:color w:val="000000"/>
          <w:sz w:val="28"/>
        </w:rPr>
        <w:t xml:space="preserve">, </w:t>
      </w:r>
      <w:r>
        <w:rPr>
          <w:rFonts w:ascii="Times New Roman"/>
          <w:b w:val="false"/>
          <w:i w:val="false"/>
          <w:color w:val="000000"/>
          <w:sz w:val="28"/>
        </w:rPr>
        <w:t>"Переработка вторичных металлов"</w:t>
      </w:r>
      <w:r>
        <w:rPr>
          <w:rFonts w:ascii="Times New Roman"/>
          <w:b w:val="false"/>
          <w:i w:val="false"/>
          <w:color w:val="000000"/>
          <w:sz w:val="28"/>
        </w:rPr>
        <w:t>.</w:t>
      </w:r>
    </w:p>
    <w:bookmarkEnd w:id="6"/>
    <w:bookmarkStart w:name="z10" w:id="7"/>
    <w:p>
      <w:pPr>
        <w:spacing w:after="0"/>
        <w:ind w:left="0"/>
        <w:jc w:val="both"/>
      </w:pPr>
      <w:r>
        <w:rPr>
          <w:rFonts w:ascii="Times New Roman"/>
          <w:b w:val="false"/>
          <w:i w:val="false"/>
          <w:color w:val="000000"/>
          <w:sz w:val="28"/>
        </w:rPr>
        <w:t>
      2. Настоящий выпуск ЕТКС содержит тарифно-квалификационные характеристики профессий рабочих, занятых преимущественно на предприятиях черной металлургии, ее производствах или видов работ. В ЕТКС каждая профессия, как правило, встречается только в одном из разделов.</w:t>
      </w:r>
    </w:p>
    <w:bookmarkEnd w:id="7"/>
    <w:bookmarkStart w:name="z11" w:id="8"/>
    <w:p>
      <w:pPr>
        <w:spacing w:after="0"/>
        <w:ind w:left="0"/>
        <w:jc w:val="both"/>
      </w:pPr>
      <w:r>
        <w:rPr>
          <w:rFonts w:ascii="Times New Roman"/>
          <w:b w:val="false"/>
          <w:i w:val="false"/>
          <w:color w:val="000000"/>
          <w:sz w:val="28"/>
        </w:rPr>
        <w:t xml:space="preserve">
      3. Тарифно-квалификационные характеристики профессий рабочих разработаны применительно к шестиразрядной тарифной сетке. При этом для отдельных ведущих профессий, характеристики которых помещены в разделах: </w:t>
      </w:r>
      <w:r>
        <w:rPr>
          <w:rFonts w:ascii="Times New Roman"/>
          <w:b w:val="false"/>
          <w:i w:val="false"/>
          <w:color w:val="000000"/>
          <w:sz w:val="28"/>
        </w:rPr>
        <w:t>"Общие профессии черной металлургии"</w:t>
      </w:r>
      <w:r>
        <w:rPr>
          <w:rFonts w:ascii="Times New Roman"/>
          <w:b w:val="false"/>
          <w:i w:val="false"/>
          <w:color w:val="000000"/>
          <w:sz w:val="28"/>
        </w:rPr>
        <w:t xml:space="preserve">, </w:t>
      </w:r>
      <w:r>
        <w:rPr>
          <w:rFonts w:ascii="Times New Roman"/>
          <w:b w:val="false"/>
          <w:i w:val="false"/>
          <w:color w:val="000000"/>
          <w:sz w:val="28"/>
        </w:rPr>
        <w:t>"Доменное производство"</w:t>
      </w:r>
      <w:r>
        <w:rPr>
          <w:rFonts w:ascii="Times New Roman"/>
          <w:b w:val="false"/>
          <w:i w:val="false"/>
          <w:color w:val="000000"/>
          <w:sz w:val="28"/>
        </w:rPr>
        <w:t xml:space="preserve">, </w:t>
      </w:r>
      <w:r>
        <w:rPr>
          <w:rFonts w:ascii="Times New Roman"/>
          <w:b w:val="false"/>
          <w:i w:val="false"/>
          <w:color w:val="000000"/>
          <w:sz w:val="28"/>
        </w:rPr>
        <w:t>"Сталеплавильное производство"</w:t>
      </w:r>
      <w:r>
        <w:rPr>
          <w:rFonts w:ascii="Times New Roman"/>
          <w:b w:val="false"/>
          <w:i w:val="false"/>
          <w:color w:val="000000"/>
          <w:sz w:val="28"/>
        </w:rPr>
        <w:t xml:space="preserve">, </w:t>
      </w:r>
      <w:r>
        <w:rPr>
          <w:rFonts w:ascii="Times New Roman"/>
          <w:b w:val="false"/>
          <w:i w:val="false"/>
          <w:color w:val="000000"/>
          <w:sz w:val="28"/>
        </w:rPr>
        <w:t>"Прокатное производство"</w:t>
      </w:r>
      <w:r>
        <w:rPr>
          <w:rFonts w:ascii="Times New Roman"/>
          <w:b w:val="false"/>
          <w:i w:val="false"/>
          <w:color w:val="000000"/>
          <w:sz w:val="28"/>
        </w:rPr>
        <w:t xml:space="preserve">, </w:t>
      </w:r>
      <w:r>
        <w:rPr>
          <w:rFonts w:ascii="Times New Roman"/>
          <w:b w:val="false"/>
          <w:i w:val="false"/>
          <w:color w:val="000000"/>
          <w:sz w:val="28"/>
        </w:rPr>
        <w:t>"Трубное производство"</w:t>
      </w:r>
      <w:r>
        <w:rPr>
          <w:rFonts w:ascii="Times New Roman"/>
          <w:b w:val="false"/>
          <w:i w:val="false"/>
          <w:color w:val="000000"/>
          <w:sz w:val="28"/>
        </w:rPr>
        <w:t xml:space="preserve">, </w:t>
      </w:r>
      <w:r>
        <w:rPr>
          <w:rFonts w:ascii="Times New Roman"/>
          <w:b w:val="false"/>
          <w:i w:val="false"/>
          <w:color w:val="000000"/>
          <w:sz w:val="28"/>
        </w:rPr>
        <w:t>"Ферросплавное производство"</w:t>
      </w:r>
      <w:r>
        <w:rPr>
          <w:rFonts w:ascii="Times New Roman"/>
          <w:b w:val="false"/>
          <w:i w:val="false"/>
          <w:color w:val="000000"/>
          <w:sz w:val="28"/>
        </w:rPr>
        <w:t xml:space="preserve">, </w:t>
      </w:r>
      <w:r>
        <w:rPr>
          <w:rFonts w:ascii="Times New Roman"/>
          <w:b w:val="false"/>
          <w:i w:val="false"/>
          <w:color w:val="000000"/>
          <w:sz w:val="28"/>
        </w:rPr>
        <w:t>"Коксохимическое производство"</w:t>
      </w:r>
      <w:r>
        <w:rPr>
          <w:rFonts w:ascii="Times New Roman"/>
          <w:b w:val="false"/>
          <w:i w:val="false"/>
          <w:color w:val="000000"/>
          <w:sz w:val="28"/>
        </w:rPr>
        <w:t>, при выполнении наиболее сложных и ответственных работ на оборудовании большой единичной производительности предусмотрены седьмые и восьмые разряды.</w:t>
      </w:r>
    </w:p>
    <w:bookmarkEnd w:id="8"/>
    <w:bookmarkStart w:name="z12" w:id="9"/>
    <w:p>
      <w:pPr>
        <w:spacing w:after="0"/>
        <w:ind w:left="0"/>
        <w:jc w:val="both"/>
      </w:pPr>
      <w:r>
        <w:rPr>
          <w:rFonts w:ascii="Times New Roman"/>
          <w:b w:val="false"/>
          <w:i w:val="false"/>
          <w:color w:val="000000"/>
          <w:sz w:val="28"/>
        </w:rPr>
        <w:t>
      4. Разряды работ установлены по их сложности без учета условий труда (за исключением экстремальных случаев, влияющих на уровень сложности труда и повышающих требования к квалификации исполнителя).</w:t>
      </w:r>
    </w:p>
    <w:bookmarkEnd w:id="9"/>
    <w:bookmarkStart w:name="z13" w:id="10"/>
    <w:p>
      <w:pPr>
        <w:spacing w:after="0"/>
        <w:ind w:left="0"/>
        <w:jc w:val="both"/>
      </w:pPr>
      <w:r>
        <w:rPr>
          <w:rFonts w:ascii="Times New Roman"/>
          <w:b w:val="false"/>
          <w:i w:val="false"/>
          <w:color w:val="000000"/>
          <w:sz w:val="28"/>
        </w:rPr>
        <w:t>
      5. В характеристиках работ низших разрядов отдельных профессий, исходя из условий производства или характера выполняемой работы, записано, что ведение технологического процесса или выполнение отдельных работ производится под руководством рабочего более высокой квалификации. В таких случаях рабочие более высоких разрядов должны уметь руководить рабочими более низких разрядов той же профессии и осуществлять это руководство. Рабочие высших разрядов, занятые ведением технологических процессов, должны уметь руководить рабочими, участвующими в ведении этих процессов.</w:t>
      </w:r>
    </w:p>
    <w:bookmarkEnd w:id="10"/>
    <w:bookmarkStart w:name="z14" w:id="11"/>
    <w:p>
      <w:pPr>
        <w:spacing w:after="0"/>
        <w:ind w:left="0"/>
        <w:jc w:val="both"/>
      </w:pPr>
      <w:r>
        <w:rPr>
          <w:rFonts w:ascii="Times New Roman"/>
          <w:b w:val="false"/>
          <w:i w:val="false"/>
          <w:color w:val="000000"/>
          <w:sz w:val="28"/>
        </w:rPr>
        <w:t>
      6. Порядок применения тарифно-квалификационных характеристик, присвоения и повышения разрядов, внесения изменений и дополнений указан в "Общих положениях" ЕТКС, выпуске 1, а также в разделе 2 Правил разработки, апробации, пересмотра, утверждения и применения ЕТКС,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w:t>
      </w:r>
    </w:p>
    <w:bookmarkEnd w:id="11"/>
    <w:bookmarkStart w:name="z15" w:id="12"/>
    <w:p>
      <w:pPr>
        <w:spacing w:after="0"/>
        <w:ind w:left="0"/>
        <w:jc w:val="both"/>
      </w:pPr>
      <w:r>
        <w:rPr>
          <w:rFonts w:ascii="Times New Roman"/>
          <w:b w:val="false"/>
          <w:i w:val="false"/>
          <w:color w:val="000000"/>
          <w:sz w:val="28"/>
        </w:rPr>
        <w:t>
      7. При пользовании настоящим выпуском ЕТКС необходимо руководствоваться следующим: при назначении рабочих впервые на работу, связанную с обслуживанием агрегатов, машин и другого технологического оборудования, а также в случаях, когда рабочий не полностью овладел комплексом работ для самостоятельного ведения технологического процесса и не освоил приемов и методов работы, отвечающих установленной организации труда, или не имеет необходимых навыков в наладке и регулировке обслуживаемого оборудования, администрация предприятия по согласованию с профсоюзным комитетом имеет право устанавливать рабочему разряд, пониженный на один, против предусмотренного тарифно-квалификационным справочником, сроком до шести месяцев. По истечении этого срока вопрос об установлении разряда по тарифно-квалификационному справочнику решается в установленном порядке. В течение указанного срока администрация предприятия обязана оказывать такому рабочему помощь в полном овладении им всем комплексом работ, перечисленных в тарифно-квалификационной характеристике соответствующего разряда.</w:t>
      </w:r>
    </w:p>
    <w:bookmarkEnd w:id="12"/>
    <w:bookmarkStart w:name="z16" w:id="13"/>
    <w:p>
      <w:pPr>
        <w:spacing w:after="0"/>
        <w:ind w:left="0"/>
        <w:jc w:val="both"/>
      </w:pPr>
      <w:r>
        <w:rPr>
          <w:rFonts w:ascii="Times New Roman"/>
          <w:b w:val="false"/>
          <w:i w:val="false"/>
          <w:color w:val="000000"/>
          <w:sz w:val="28"/>
        </w:rPr>
        <w:t>
      8. В тех случаях, когда для профессии предусмотрено несколько разрядов, рабочий более высокой квалификации, помимо работ, перечисленных в тарифно-квалификационной характеристике присвоенного ему разряда, должен обладать знаниями и навыками для выполнения и, при необходимости, выполнять работы, предусмотренные тарифно-квалификационными характеристиками рабочих низшей квалификации этой же профессии.</w:t>
      </w:r>
    </w:p>
    <w:bookmarkEnd w:id="13"/>
    <w:bookmarkStart w:name="z17" w:id="14"/>
    <w:p>
      <w:pPr>
        <w:spacing w:after="0"/>
        <w:ind w:left="0"/>
        <w:jc w:val="both"/>
      </w:pPr>
      <w:r>
        <w:rPr>
          <w:rFonts w:ascii="Times New Roman"/>
          <w:b w:val="false"/>
          <w:i w:val="false"/>
          <w:color w:val="000000"/>
          <w:sz w:val="28"/>
        </w:rPr>
        <w:t>
      9. Рабочие, непосредственно занятые обслуживанием агрегатов, машин и механизмов, по условиям выполняемой работы должны владеть слесарным делом, знаниями и навыками в объеме, необходимом для выявления и устранения неисправностей, и выполнять эти работы.</w:t>
      </w:r>
    </w:p>
    <w:bookmarkEnd w:id="14"/>
    <w:bookmarkStart w:name="z18" w:id="15"/>
    <w:p>
      <w:pPr>
        <w:spacing w:after="0"/>
        <w:ind w:left="0"/>
        <w:jc w:val="both"/>
      </w:pPr>
      <w:r>
        <w:rPr>
          <w:rFonts w:ascii="Times New Roman"/>
          <w:b w:val="false"/>
          <w:i w:val="false"/>
          <w:color w:val="000000"/>
          <w:sz w:val="28"/>
        </w:rPr>
        <w:t>
      10. Кроме работ, предусмотренных тарифно-квалификационными характеристиками, рабочие должны также выполнять работы, связанные с приемкой и сдачей смены, своевременной подготовкой к работе своего рабочего места, оборудования, инструментов, приспособлений и содержанием их в надлежащем порядке, ведением установленной технической документации, а также должны знать виды брака, причины и способы его предупреждения и устранения.</w:t>
      </w:r>
    </w:p>
    <w:bookmarkEnd w:id="15"/>
    <w:bookmarkStart w:name="z19" w:id="16"/>
    <w:p>
      <w:pPr>
        <w:spacing w:after="0"/>
        <w:ind w:left="0"/>
        <w:jc w:val="both"/>
      </w:pPr>
      <w:r>
        <w:rPr>
          <w:rFonts w:ascii="Times New Roman"/>
          <w:b w:val="false"/>
          <w:i w:val="false"/>
          <w:color w:val="000000"/>
          <w:sz w:val="28"/>
        </w:rPr>
        <w:t>
      11. При заполнении документов, подтверждающих трудовую деятельность работника, а также при изменении тарифного разряда, наименование его профессии записывается в соответствии с ЕТКС.</w:t>
      </w:r>
    </w:p>
    <w:bookmarkEnd w:id="16"/>
    <w:bookmarkStart w:name="z20" w:id="17"/>
    <w:p>
      <w:pPr>
        <w:spacing w:after="0"/>
        <w:ind w:left="0"/>
        <w:jc w:val="both"/>
      </w:pPr>
      <w:r>
        <w:rPr>
          <w:rFonts w:ascii="Times New Roman"/>
          <w:b w:val="false"/>
          <w:i w:val="false"/>
          <w:color w:val="000000"/>
          <w:sz w:val="28"/>
        </w:rPr>
        <w:t>
      12. Тарифно-квалификационные характеристики профессий являются обязательными при тарификации работ и присвоении квалификационных разрядов рабочим в организациях независимо от форм их собственности и организационно-правовых форм, где имеются производства и виды работ, указанные в настоящих разделах, кроме особо оговоренных случаев.</w:t>
      </w:r>
    </w:p>
    <w:bookmarkEnd w:id="17"/>
    <w:bookmarkStart w:name="z21" w:id="18"/>
    <w:p>
      <w:pPr>
        <w:spacing w:after="0"/>
        <w:ind w:left="0"/>
        <w:jc w:val="both"/>
      </w:pPr>
      <w:r>
        <w:rPr>
          <w:rFonts w:ascii="Times New Roman"/>
          <w:b w:val="false"/>
          <w:i w:val="false"/>
          <w:color w:val="000000"/>
          <w:sz w:val="28"/>
        </w:rPr>
        <w:t>
      13. В целях удобства пользования, ЕТКС предусматривает алфавитный указатель профессий рабочих согласно приложению к ЕТКС, содержащий наименования профессий рабочих, диапазон разрядов и нумерацию страниц.</w:t>
      </w:r>
    </w:p>
    <w:bookmarkEnd w:id="18"/>
    <w:bookmarkStart w:name="z22" w:id="19"/>
    <w:p>
      <w:pPr>
        <w:spacing w:after="0"/>
        <w:ind w:left="0"/>
        <w:jc w:val="left"/>
      </w:pPr>
      <w:r>
        <w:rPr>
          <w:rFonts w:ascii="Times New Roman"/>
          <w:b/>
          <w:i w:val="false"/>
          <w:color w:val="000000"/>
        </w:rPr>
        <w:t xml:space="preserve"> Раздел 2. Общие профессии черной металлургии</w:t>
      </w:r>
      <w:r>
        <w:br/>
      </w:r>
      <w:r>
        <w:rPr>
          <w:rFonts w:ascii="Times New Roman"/>
          <w:b/>
          <w:i w:val="false"/>
          <w:color w:val="000000"/>
        </w:rPr>
        <w:t>1. Аппаратчик установки нейтрального газа</w:t>
      </w:r>
      <w:r>
        <w:br/>
      </w:r>
      <w:r>
        <w:rPr>
          <w:rFonts w:ascii="Times New Roman"/>
          <w:b/>
          <w:i w:val="false"/>
          <w:color w:val="000000"/>
        </w:rPr>
        <w:t>Параграф 1. Аппаратчик установки нейтрального газа, 2-й разряд</w:t>
      </w:r>
    </w:p>
    <w:bookmarkEnd w:id="19"/>
    <w:bookmarkStart w:name="z25" w:id="20"/>
    <w:p>
      <w:pPr>
        <w:spacing w:after="0"/>
        <w:ind w:left="0"/>
        <w:jc w:val="both"/>
      </w:pPr>
      <w:r>
        <w:rPr>
          <w:rFonts w:ascii="Times New Roman"/>
          <w:b w:val="false"/>
          <w:i w:val="false"/>
          <w:color w:val="000000"/>
          <w:sz w:val="28"/>
        </w:rPr>
        <w:t>
      14. Характеристика работ:</w:t>
      </w:r>
    </w:p>
    <w:bookmarkEnd w:id="20"/>
    <w:bookmarkStart w:name="z26" w:id="21"/>
    <w:p>
      <w:pPr>
        <w:spacing w:after="0"/>
        <w:ind w:left="0"/>
        <w:jc w:val="both"/>
      </w:pPr>
      <w:r>
        <w:rPr>
          <w:rFonts w:ascii="Times New Roman"/>
          <w:b w:val="false"/>
          <w:i w:val="false"/>
          <w:color w:val="000000"/>
          <w:sz w:val="28"/>
        </w:rPr>
        <w:t>
      ведение технологического процесса получения нейтрального газа на установках производительностью до 150 кубических метров (далее - м</w:t>
      </w:r>
      <w:r>
        <w:rPr>
          <w:rFonts w:ascii="Times New Roman"/>
          <w:b w:val="false"/>
          <w:i w:val="false"/>
          <w:color w:val="000000"/>
          <w:vertAlign w:val="superscript"/>
        </w:rPr>
        <w:t>3</w:t>
      </w:r>
      <w:r>
        <w:rPr>
          <w:rFonts w:ascii="Times New Roman"/>
          <w:b w:val="false"/>
          <w:i w:val="false"/>
          <w:color w:val="000000"/>
          <w:sz w:val="28"/>
        </w:rPr>
        <w:t>) в час и подача его в термические печи под руководством аппаратчика более высокой квалификации;</w:t>
      </w:r>
    </w:p>
    <w:bookmarkEnd w:id="21"/>
    <w:bookmarkStart w:name="z27" w:id="22"/>
    <w:p>
      <w:pPr>
        <w:spacing w:after="0"/>
        <w:ind w:left="0"/>
        <w:jc w:val="both"/>
      </w:pPr>
      <w:r>
        <w:rPr>
          <w:rFonts w:ascii="Times New Roman"/>
          <w:b w:val="false"/>
          <w:i w:val="false"/>
          <w:color w:val="000000"/>
          <w:sz w:val="28"/>
        </w:rPr>
        <w:t xml:space="preserve">
      подача реактивов для определения химического состава газа, отбор проб для анализа; </w:t>
      </w:r>
    </w:p>
    <w:bookmarkEnd w:id="22"/>
    <w:bookmarkStart w:name="z28" w:id="23"/>
    <w:p>
      <w:pPr>
        <w:spacing w:after="0"/>
        <w:ind w:left="0"/>
        <w:jc w:val="both"/>
      </w:pPr>
      <w:r>
        <w:rPr>
          <w:rFonts w:ascii="Times New Roman"/>
          <w:b w:val="false"/>
          <w:i w:val="false"/>
          <w:color w:val="000000"/>
          <w:sz w:val="28"/>
        </w:rPr>
        <w:t>
      спуск воды из каплеуловителей и регулирование подачи воды для охлаждения;</w:t>
      </w:r>
    </w:p>
    <w:bookmarkEnd w:id="23"/>
    <w:bookmarkStart w:name="z29" w:id="24"/>
    <w:p>
      <w:pPr>
        <w:spacing w:after="0"/>
        <w:ind w:left="0"/>
        <w:jc w:val="both"/>
      </w:pPr>
      <w:r>
        <w:rPr>
          <w:rFonts w:ascii="Times New Roman"/>
          <w:b w:val="false"/>
          <w:i w:val="false"/>
          <w:color w:val="000000"/>
          <w:sz w:val="28"/>
        </w:rPr>
        <w:t>
      промывка и смазка механизмов установки;</w:t>
      </w:r>
    </w:p>
    <w:bookmarkEnd w:id="24"/>
    <w:bookmarkStart w:name="z30" w:id="25"/>
    <w:p>
      <w:pPr>
        <w:spacing w:after="0"/>
        <w:ind w:left="0"/>
        <w:jc w:val="both"/>
      </w:pPr>
      <w:r>
        <w:rPr>
          <w:rFonts w:ascii="Times New Roman"/>
          <w:b w:val="false"/>
          <w:i w:val="false"/>
          <w:color w:val="000000"/>
          <w:sz w:val="28"/>
        </w:rPr>
        <w:t>
      участие в наладке и ремонте оборудования;</w:t>
      </w:r>
    </w:p>
    <w:bookmarkEnd w:id="25"/>
    <w:bookmarkStart w:name="z31" w:id="26"/>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26"/>
    <w:bookmarkStart w:name="z32" w:id="27"/>
    <w:p>
      <w:pPr>
        <w:spacing w:after="0"/>
        <w:ind w:left="0"/>
        <w:jc w:val="both"/>
      </w:pPr>
      <w:r>
        <w:rPr>
          <w:rFonts w:ascii="Times New Roman"/>
          <w:b w:val="false"/>
          <w:i w:val="false"/>
          <w:color w:val="000000"/>
          <w:sz w:val="28"/>
        </w:rPr>
        <w:t>
      15. Должен знать:</w:t>
      </w:r>
    </w:p>
    <w:bookmarkEnd w:id="27"/>
    <w:bookmarkStart w:name="z33" w:id="28"/>
    <w:p>
      <w:pPr>
        <w:spacing w:after="0"/>
        <w:ind w:left="0"/>
        <w:jc w:val="both"/>
      </w:pPr>
      <w:r>
        <w:rPr>
          <w:rFonts w:ascii="Times New Roman"/>
          <w:b w:val="false"/>
          <w:i w:val="false"/>
          <w:color w:val="000000"/>
          <w:sz w:val="28"/>
        </w:rPr>
        <w:t>
      основы технологического процесса получения нейтрального газа;</w:t>
      </w:r>
    </w:p>
    <w:bookmarkEnd w:id="28"/>
    <w:bookmarkStart w:name="z34" w:id="29"/>
    <w:p>
      <w:pPr>
        <w:spacing w:after="0"/>
        <w:ind w:left="0"/>
        <w:jc w:val="both"/>
      </w:pPr>
      <w:r>
        <w:rPr>
          <w:rFonts w:ascii="Times New Roman"/>
          <w:b w:val="false"/>
          <w:i w:val="false"/>
          <w:color w:val="000000"/>
          <w:sz w:val="28"/>
        </w:rPr>
        <w:t>
      устройство и принцип работы установки получения нейтрального газа;</w:t>
      </w:r>
    </w:p>
    <w:bookmarkEnd w:id="29"/>
    <w:bookmarkStart w:name="z35" w:id="30"/>
    <w:p>
      <w:pPr>
        <w:spacing w:after="0"/>
        <w:ind w:left="0"/>
        <w:jc w:val="both"/>
      </w:pPr>
      <w:r>
        <w:rPr>
          <w:rFonts w:ascii="Times New Roman"/>
          <w:b w:val="false"/>
          <w:i w:val="false"/>
          <w:color w:val="000000"/>
          <w:sz w:val="28"/>
        </w:rPr>
        <w:t>
      требования государственных стандартов к качеству газа; слесарное дело.</w:t>
      </w:r>
    </w:p>
    <w:bookmarkEnd w:id="30"/>
    <w:bookmarkStart w:name="z36" w:id="31"/>
    <w:p>
      <w:pPr>
        <w:spacing w:after="0"/>
        <w:ind w:left="0"/>
        <w:jc w:val="both"/>
      </w:pPr>
      <w:r>
        <w:rPr>
          <w:rFonts w:ascii="Times New Roman"/>
          <w:b w:val="false"/>
          <w:i w:val="false"/>
          <w:color w:val="000000"/>
          <w:sz w:val="28"/>
        </w:rPr>
        <w:t>
      При обслуживании установок производительностью свыше 150 м</w:t>
      </w:r>
      <w:r>
        <w:rPr>
          <w:rFonts w:ascii="Times New Roman"/>
          <w:b w:val="false"/>
          <w:i w:val="false"/>
          <w:color w:val="000000"/>
          <w:vertAlign w:val="superscript"/>
        </w:rPr>
        <w:t>3</w:t>
      </w:r>
      <w:r>
        <w:rPr>
          <w:rFonts w:ascii="Times New Roman"/>
          <w:b w:val="false"/>
          <w:i w:val="false"/>
          <w:color w:val="000000"/>
          <w:sz w:val="28"/>
        </w:rPr>
        <w:t xml:space="preserve"> до 300 м</w:t>
      </w:r>
      <w:r>
        <w:rPr>
          <w:rFonts w:ascii="Times New Roman"/>
          <w:b w:val="false"/>
          <w:i w:val="false"/>
          <w:color w:val="000000"/>
          <w:vertAlign w:val="superscript"/>
        </w:rPr>
        <w:t>3</w:t>
      </w:r>
      <w:r>
        <w:rPr>
          <w:rFonts w:ascii="Times New Roman"/>
          <w:b w:val="false"/>
          <w:i w:val="false"/>
          <w:color w:val="000000"/>
          <w:sz w:val="28"/>
        </w:rPr>
        <w:t xml:space="preserve"> в час нейтрального газа - 3-й разряд;</w:t>
      </w:r>
    </w:p>
    <w:bookmarkEnd w:id="31"/>
    <w:bookmarkStart w:name="z37" w:id="32"/>
    <w:p>
      <w:pPr>
        <w:spacing w:after="0"/>
        <w:ind w:left="0"/>
        <w:jc w:val="both"/>
      </w:pPr>
      <w:r>
        <w:rPr>
          <w:rFonts w:ascii="Times New Roman"/>
          <w:b w:val="false"/>
          <w:i w:val="false"/>
          <w:color w:val="000000"/>
          <w:sz w:val="28"/>
        </w:rPr>
        <w:t>
      при обслуживании установок производительностью свыше 300 м</w:t>
      </w:r>
      <w:r>
        <w:rPr>
          <w:rFonts w:ascii="Times New Roman"/>
          <w:b w:val="false"/>
          <w:i w:val="false"/>
          <w:color w:val="000000"/>
          <w:vertAlign w:val="superscript"/>
        </w:rPr>
        <w:t>3</w:t>
      </w:r>
      <w:r>
        <w:rPr>
          <w:rFonts w:ascii="Times New Roman"/>
          <w:b w:val="false"/>
          <w:i w:val="false"/>
          <w:color w:val="000000"/>
          <w:sz w:val="28"/>
        </w:rPr>
        <w:t xml:space="preserve"> в час нейтрального газа - 4-й разряд.</w:t>
      </w:r>
    </w:p>
    <w:bookmarkEnd w:id="32"/>
    <w:bookmarkStart w:name="z38" w:id="33"/>
    <w:p>
      <w:pPr>
        <w:spacing w:after="0"/>
        <w:ind w:left="0"/>
        <w:jc w:val="left"/>
      </w:pPr>
      <w:r>
        <w:rPr>
          <w:rFonts w:ascii="Times New Roman"/>
          <w:b/>
          <w:i w:val="false"/>
          <w:color w:val="000000"/>
        </w:rPr>
        <w:t xml:space="preserve"> Параграф 2. Аппаратчик установки нейтрального газа, 3-й разряд</w:t>
      </w:r>
    </w:p>
    <w:bookmarkEnd w:id="33"/>
    <w:bookmarkStart w:name="z39" w:id="34"/>
    <w:p>
      <w:pPr>
        <w:spacing w:after="0"/>
        <w:ind w:left="0"/>
        <w:jc w:val="both"/>
      </w:pPr>
      <w:r>
        <w:rPr>
          <w:rFonts w:ascii="Times New Roman"/>
          <w:b w:val="false"/>
          <w:i w:val="false"/>
          <w:color w:val="000000"/>
          <w:sz w:val="28"/>
        </w:rPr>
        <w:t>
      16. Характеристика работ:</w:t>
      </w:r>
    </w:p>
    <w:bookmarkEnd w:id="34"/>
    <w:bookmarkStart w:name="z40" w:id="35"/>
    <w:p>
      <w:pPr>
        <w:spacing w:after="0"/>
        <w:ind w:left="0"/>
        <w:jc w:val="both"/>
      </w:pPr>
      <w:r>
        <w:rPr>
          <w:rFonts w:ascii="Times New Roman"/>
          <w:b w:val="false"/>
          <w:i w:val="false"/>
          <w:color w:val="000000"/>
          <w:sz w:val="28"/>
        </w:rPr>
        <w:t>
      ведение, технологического процесса получения нейтрального газа на установках производительностью до 150 м</w:t>
      </w:r>
      <w:r>
        <w:rPr>
          <w:rFonts w:ascii="Times New Roman"/>
          <w:b w:val="false"/>
          <w:i w:val="false"/>
          <w:color w:val="000000"/>
          <w:vertAlign w:val="superscript"/>
        </w:rPr>
        <w:t>3</w:t>
      </w:r>
      <w:r>
        <w:rPr>
          <w:rFonts w:ascii="Times New Roman"/>
          <w:b w:val="false"/>
          <w:i w:val="false"/>
          <w:color w:val="000000"/>
          <w:sz w:val="28"/>
        </w:rPr>
        <w:t xml:space="preserve"> в час и подача его в термические печи;</w:t>
      </w:r>
    </w:p>
    <w:bookmarkEnd w:id="35"/>
    <w:bookmarkStart w:name="z41" w:id="36"/>
    <w:p>
      <w:pPr>
        <w:spacing w:after="0"/>
        <w:ind w:left="0"/>
        <w:jc w:val="both"/>
      </w:pPr>
      <w:r>
        <w:rPr>
          <w:rFonts w:ascii="Times New Roman"/>
          <w:b w:val="false"/>
          <w:i w:val="false"/>
          <w:color w:val="000000"/>
          <w:sz w:val="28"/>
        </w:rPr>
        <w:t>
      регулирование подачи воздуха, газа, жидкого и диссоциированного аммиака, технического азота, водорода, моноэтаноламина, фреона, керосина;</w:t>
      </w:r>
    </w:p>
    <w:bookmarkEnd w:id="36"/>
    <w:bookmarkStart w:name="z42" w:id="37"/>
    <w:p>
      <w:pPr>
        <w:spacing w:after="0"/>
        <w:ind w:left="0"/>
        <w:jc w:val="both"/>
      </w:pPr>
      <w:r>
        <w:rPr>
          <w:rFonts w:ascii="Times New Roman"/>
          <w:b w:val="false"/>
          <w:i w:val="false"/>
          <w:color w:val="000000"/>
          <w:sz w:val="28"/>
        </w:rPr>
        <w:t>
      обеспечение необходимого давления и качества газа, воды и сжатого воздуха;</w:t>
      </w:r>
    </w:p>
    <w:bookmarkEnd w:id="37"/>
    <w:bookmarkStart w:name="z43" w:id="38"/>
    <w:p>
      <w:pPr>
        <w:spacing w:after="0"/>
        <w:ind w:left="0"/>
        <w:jc w:val="both"/>
      </w:pPr>
      <w:r>
        <w:rPr>
          <w:rFonts w:ascii="Times New Roman"/>
          <w:b w:val="false"/>
          <w:i w:val="false"/>
          <w:color w:val="000000"/>
          <w:sz w:val="28"/>
        </w:rPr>
        <w:t>
      наблюдение за температурой и давлением раствора в агрегатах, газа на всем протяжении передела, в камерах сжигания, диссоциаторах, спарителях, показанием автоматических газоанализаторов, поглощением сероводорода в башне, влажностью готового защитного газа, за спуском конденсата из пылеуловителей и трубчатого холодильника камеры сжигания;</w:t>
      </w:r>
    </w:p>
    <w:bookmarkEnd w:id="38"/>
    <w:bookmarkStart w:name="z44" w:id="39"/>
    <w:p>
      <w:pPr>
        <w:spacing w:after="0"/>
        <w:ind w:left="0"/>
        <w:jc w:val="both"/>
      </w:pPr>
      <w:r>
        <w:rPr>
          <w:rFonts w:ascii="Times New Roman"/>
          <w:b w:val="false"/>
          <w:i w:val="false"/>
          <w:color w:val="000000"/>
          <w:sz w:val="28"/>
        </w:rPr>
        <w:t>
      наладка установки.</w:t>
      </w:r>
    </w:p>
    <w:bookmarkEnd w:id="39"/>
    <w:bookmarkStart w:name="z45" w:id="40"/>
    <w:p>
      <w:pPr>
        <w:spacing w:after="0"/>
        <w:ind w:left="0"/>
        <w:jc w:val="both"/>
      </w:pPr>
      <w:r>
        <w:rPr>
          <w:rFonts w:ascii="Times New Roman"/>
          <w:b w:val="false"/>
          <w:i w:val="false"/>
          <w:color w:val="000000"/>
          <w:sz w:val="28"/>
        </w:rPr>
        <w:t>
      17. Должен знать:</w:t>
      </w:r>
    </w:p>
    <w:bookmarkEnd w:id="40"/>
    <w:bookmarkStart w:name="z46" w:id="41"/>
    <w:p>
      <w:pPr>
        <w:spacing w:after="0"/>
        <w:ind w:left="0"/>
        <w:jc w:val="both"/>
      </w:pPr>
      <w:r>
        <w:rPr>
          <w:rFonts w:ascii="Times New Roman"/>
          <w:b w:val="false"/>
          <w:i w:val="false"/>
          <w:color w:val="000000"/>
          <w:sz w:val="28"/>
        </w:rPr>
        <w:t>
      технологию получения нейтрального газа;</w:t>
      </w:r>
    </w:p>
    <w:bookmarkEnd w:id="41"/>
    <w:bookmarkStart w:name="z47" w:id="42"/>
    <w:p>
      <w:pPr>
        <w:spacing w:after="0"/>
        <w:ind w:left="0"/>
        <w:jc w:val="both"/>
      </w:pPr>
      <w:r>
        <w:rPr>
          <w:rFonts w:ascii="Times New Roman"/>
          <w:b w:val="false"/>
          <w:i w:val="false"/>
          <w:color w:val="000000"/>
          <w:sz w:val="28"/>
        </w:rPr>
        <w:t>
      правила технической эксплуатации установки получения нейтрального газа;</w:t>
      </w:r>
    </w:p>
    <w:bookmarkEnd w:id="42"/>
    <w:bookmarkStart w:name="z48" w:id="43"/>
    <w:p>
      <w:pPr>
        <w:spacing w:after="0"/>
        <w:ind w:left="0"/>
        <w:jc w:val="both"/>
      </w:pPr>
      <w:r>
        <w:rPr>
          <w:rFonts w:ascii="Times New Roman"/>
          <w:b w:val="false"/>
          <w:i w:val="false"/>
          <w:color w:val="000000"/>
          <w:sz w:val="28"/>
        </w:rPr>
        <w:t>
      назначение и физико-химические свойства нейтрального газа и воздействие его на металл в зависимости от его влажности, концентрации и химического состава;</w:t>
      </w:r>
    </w:p>
    <w:bookmarkEnd w:id="43"/>
    <w:bookmarkStart w:name="z49" w:id="44"/>
    <w:p>
      <w:pPr>
        <w:spacing w:after="0"/>
        <w:ind w:left="0"/>
        <w:jc w:val="both"/>
      </w:pPr>
      <w:r>
        <w:rPr>
          <w:rFonts w:ascii="Times New Roman"/>
          <w:b w:val="false"/>
          <w:i w:val="false"/>
          <w:color w:val="000000"/>
          <w:sz w:val="28"/>
        </w:rPr>
        <w:t>
      физико-химические свойства моноэтаноламина, фреона, аммиака, водорода;</w:t>
      </w:r>
    </w:p>
    <w:bookmarkEnd w:id="44"/>
    <w:bookmarkStart w:name="z50" w:id="45"/>
    <w:p>
      <w:pPr>
        <w:spacing w:after="0"/>
        <w:ind w:left="0"/>
        <w:jc w:val="both"/>
      </w:pPr>
      <w:r>
        <w:rPr>
          <w:rFonts w:ascii="Times New Roman"/>
          <w:b w:val="false"/>
          <w:i w:val="false"/>
          <w:color w:val="000000"/>
          <w:sz w:val="28"/>
        </w:rPr>
        <w:t>
      катализаторов, алюммосиликагеля и смешанного коксодоменного газа.</w:t>
      </w:r>
    </w:p>
    <w:bookmarkEnd w:id="45"/>
    <w:bookmarkStart w:name="z51" w:id="46"/>
    <w:p>
      <w:pPr>
        <w:spacing w:after="0"/>
        <w:ind w:left="0"/>
        <w:jc w:val="both"/>
      </w:pPr>
      <w:r>
        <w:rPr>
          <w:rFonts w:ascii="Times New Roman"/>
          <w:b w:val="false"/>
          <w:i w:val="false"/>
          <w:color w:val="000000"/>
          <w:sz w:val="28"/>
        </w:rPr>
        <w:t>
      При обслуживании установок производительностью свыше 150 м</w:t>
      </w:r>
      <w:r>
        <w:rPr>
          <w:rFonts w:ascii="Times New Roman"/>
          <w:b w:val="false"/>
          <w:i w:val="false"/>
          <w:color w:val="000000"/>
          <w:vertAlign w:val="superscript"/>
        </w:rPr>
        <w:t>3</w:t>
      </w:r>
      <w:r>
        <w:rPr>
          <w:rFonts w:ascii="Times New Roman"/>
          <w:b w:val="false"/>
          <w:i w:val="false"/>
          <w:color w:val="000000"/>
          <w:sz w:val="28"/>
        </w:rPr>
        <w:t xml:space="preserve"> до 300 м</w:t>
      </w:r>
      <w:r>
        <w:rPr>
          <w:rFonts w:ascii="Times New Roman"/>
          <w:b w:val="false"/>
          <w:i w:val="false"/>
          <w:color w:val="000000"/>
          <w:vertAlign w:val="superscript"/>
        </w:rPr>
        <w:t>3</w:t>
      </w:r>
      <w:r>
        <w:rPr>
          <w:rFonts w:ascii="Times New Roman"/>
          <w:b w:val="false"/>
          <w:i w:val="false"/>
          <w:color w:val="000000"/>
          <w:sz w:val="28"/>
        </w:rPr>
        <w:t xml:space="preserve"> в час нейтрального газа - 4-й разряд;</w:t>
      </w:r>
    </w:p>
    <w:bookmarkEnd w:id="46"/>
    <w:bookmarkStart w:name="z52" w:id="47"/>
    <w:p>
      <w:pPr>
        <w:spacing w:after="0"/>
        <w:ind w:left="0"/>
        <w:jc w:val="both"/>
      </w:pPr>
      <w:r>
        <w:rPr>
          <w:rFonts w:ascii="Times New Roman"/>
          <w:b w:val="false"/>
          <w:i w:val="false"/>
          <w:color w:val="000000"/>
          <w:sz w:val="28"/>
        </w:rPr>
        <w:t>
      при обслуживании установок производительностью свыше 300 м</w:t>
      </w:r>
      <w:r>
        <w:rPr>
          <w:rFonts w:ascii="Times New Roman"/>
          <w:b w:val="false"/>
          <w:i w:val="false"/>
          <w:color w:val="000000"/>
          <w:vertAlign w:val="superscript"/>
        </w:rPr>
        <w:t>3</w:t>
      </w:r>
      <w:r>
        <w:rPr>
          <w:rFonts w:ascii="Times New Roman"/>
          <w:b w:val="false"/>
          <w:i w:val="false"/>
          <w:color w:val="000000"/>
          <w:sz w:val="28"/>
        </w:rPr>
        <w:t xml:space="preserve"> в час нейтрального газа или одновременно газозащитных и водородных установок - 5-й разряд.</w:t>
      </w:r>
    </w:p>
    <w:bookmarkEnd w:id="47"/>
    <w:bookmarkStart w:name="z53" w:id="48"/>
    <w:p>
      <w:pPr>
        <w:spacing w:after="0"/>
        <w:ind w:left="0"/>
        <w:jc w:val="left"/>
      </w:pPr>
      <w:r>
        <w:rPr>
          <w:rFonts w:ascii="Times New Roman"/>
          <w:b/>
          <w:i w:val="false"/>
          <w:color w:val="000000"/>
        </w:rPr>
        <w:t xml:space="preserve"> 2. Выборщик-сортировщик огнеупорного лома</w:t>
      </w:r>
      <w:r>
        <w:br/>
      </w:r>
      <w:r>
        <w:rPr>
          <w:rFonts w:ascii="Times New Roman"/>
          <w:b/>
          <w:i w:val="false"/>
          <w:color w:val="000000"/>
        </w:rPr>
        <w:t>Параграф 1. Выборщик-сортировщик огнеупорного лома, 2-й разряд</w:t>
      </w:r>
    </w:p>
    <w:bookmarkEnd w:id="48"/>
    <w:bookmarkStart w:name="z55" w:id="49"/>
    <w:p>
      <w:pPr>
        <w:spacing w:after="0"/>
        <w:ind w:left="0"/>
        <w:jc w:val="both"/>
      </w:pPr>
      <w:r>
        <w:rPr>
          <w:rFonts w:ascii="Times New Roman"/>
          <w:b w:val="false"/>
          <w:i w:val="false"/>
          <w:color w:val="000000"/>
          <w:sz w:val="28"/>
        </w:rPr>
        <w:t>
      18. Характеристика работ:</w:t>
      </w:r>
    </w:p>
    <w:bookmarkEnd w:id="49"/>
    <w:bookmarkStart w:name="z56" w:id="50"/>
    <w:p>
      <w:pPr>
        <w:spacing w:after="0"/>
        <w:ind w:left="0"/>
        <w:jc w:val="both"/>
      </w:pPr>
      <w:r>
        <w:rPr>
          <w:rFonts w:ascii="Times New Roman"/>
          <w:b w:val="false"/>
          <w:i w:val="false"/>
          <w:color w:val="000000"/>
          <w:sz w:val="28"/>
        </w:rPr>
        <w:t>
      выборка лома вручную;</w:t>
      </w:r>
    </w:p>
    <w:bookmarkEnd w:id="50"/>
    <w:bookmarkStart w:name="z57" w:id="51"/>
    <w:p>
      <w:pPr>
        <w:spacing w:after="0"/>
        <w:ind w:left="0"/>
        <w:jc w:val="both"/>
      </w:pPr>
      <w:r>
        <w:rPr>
          <w:rFonts w:ascii="Times New Roman"/>
          <w:b w:val="false"/>
          <w:i w:val="false"/>
          <w:color w:val="000000"/>
          <w:sz w:val="28"/>
        </w:rPr>
        <w:t>
      кайловка и разбивка спекшихся с металлом и шлаком глыб с помощью кирок, кувалд, отбойных молотков на специализированных площадках или в цехах при разборке доменных, мартеновских и коксовых печей, воздухонагревателей, бассейнов стекловаренных печей;</w:t>
      </w:r>
    </w:p>
    <w:bookmarkEnd w:id="51"/>
    <w:bookmarkStart w:name="z58" w:id="52"/>
    <w:p>
      <w:pPr>
        <w:spacing w:after="0"/>
        <w:ind w:left="0"/>
        <w:jc w:val="both"/>
      </w:pPr>
      <w:r>
        <w:rPr>
          <w:rFonts w:ascii="Times New Roman"/>
          <w:b w:val="false"/>
          <w:i w:val="false"/>
          <w:color w:val="000000"/>
          <w:sz w:val="28"/>
        </w:rPr>
        <w:t>
      очистка лома от наплывов шлака, металла, стекла;</w:t>
      </w:r>
    </w:p>
    <w:bookmarkEnd w:id="52"/>
    <w:bookmarkStart w:name="z59" w:id="53"/>
    <w:p>
      <w:pPr>
        <w:spacing w:after="0"/>
        <w:ind w:left="0"/>
        <w:jc w:val="both"/>
      </w:pPr>
      <w:r>
        <w:rPr>
          <w:rFonts w:ascii="Times New Roman"/>
          <w:b w:val="false"/>
          <w:i w:val="false"/>
          <w:color w:val="000000"/>
          <w:sz w:val="28"/>
        </w:rPr>
        <w:t>
      сортировка лома в горячем и холодном состоянии;</w:t>
      </w:r>
    </w:p>
    <w:bookmarkEnd w:id="53"/>
    <w:bookmarkStart w:name="z60" w:id="54"/>
    <w:p>
      <w:pPr>
        <w:spacing w:after="0"/>
        <w:ind w:left="0"/>
        <w:jc w:val="both"/>
      </w:pPr>
      <w:r>
        <w:rPr>
          <w:rFonts w:ascii="Times New Roman"/>
          <w:b w:val="false"/>
          <w:i w:val="false"/>
          <w:color w:val="000000"/>
          <w:sz w:val="28"/>
        </w:rPr>
        <w:t>
      выборка и сортировка кирпича, пригодного для повторного использования в футеровке агрегатов;</w:t>
      </w:r>
    </w:p>
    <w:bookmarkEnd w:id="54"/>
    <w:bookmarkStart w:name="z61" w:id="55"/>
    <w:p>
      <w:pPr>
        <w:spacing w:after="0"/>
        <w:ind w:left="0"/>
        <w:jc w:val="both"/>
      </w:pPr>
      <w:r>
        <w:rPr>
          <w:rFonts w:ascii="Times New Roman"/>
          <w:b w:val="false"/>
          <w:i w:val="false"/>
          <w:color w:val="000000"/>
          <w:sz w:val="28"/>
        </w:rPr>
        <w:t xml:space="preserve">
      загрузка лома в контейнеры в железнодорожные вагоны с помощью кранов; </w:t>
      </w:r>
    </w:p>
    <w:bookmarkEnd w:id="55"/>
    <w:bookmarkStart w:name="z62" w:id="56"/>
    <w:p>
      <w:pPr>
        <w:spacing w:after="0"/>
        <w:ind w:left="0"/>
        <w:jc w:val="both"/>
      </w:pPr>
      <w:r>
        <w:rPr>
          <w:rFonts w:ascii="Times New Roman"/>
          <w:b w:val="false"/>
          <w:i w:val="false"/>
          <w:color w:val="000000"/>
          <w:sz w:val="28"/>
        </w:rPr>
        <w:t>
      наблюдение за исправностью контейнеров;</w:t>
      </w:r>
    </w:p>
    <w:bookmarkEnd w:id="56"/>
    <w:bookmarkStart w:name="z63" w:id="57"/>
    <w:p>
      <w:pPr>
        <w:spacing w:after="0"/>
        <w:ind w:left="0"/>
        <w:jc w:val="both"/>
      </w:pPr>
      <w:r>
        <w:rPr>
          <w:rFonts w:ascii="Times New Roman"/>
          <w:b w:val="false"/>
          <w:i w:val="false"/>
          <w:color w:val="000000"/>
          <w:sz w:val="28"/>
        </w:rPr>
        <w:t>
      подноска лома в отведенные места и укладка в штабеля по видам вручную или с помощью транспортеров;</w:t>
      </w:r>
    </w:p>
    <w:bookmarkEnd w:id="57"/>
    <w:bookmarkStart w:name="z64" w:id="58"/>
    <w:p>
      <w:pPr>
        <w:spacing w:after="0"/>
        <w:ind w:left="0"/>
        <w:jc w:val="both"/>
      </w:pPr>
      <w:r>
        <w:rPr>
          <w:rFonts w:ascii="Times New Roman"/>
          <w:b w:val="false"/>
          <w:i w:val="false"/>
          <w:color w:val="000000"/>
          <w:sz w:val="28"/>
        </w:rPr>
        <w:t>
      ведение учета заготовляемого сырья;</w:t>
      </w:r>
    </w:p>
    <w:bookmarkEnd w:id="58"/>
    <w:bookmarkStart w:name="z65" w:id="59"/>
    <w:p>
      <w:pPr>
        <w:spacing w:after="0"/>
        <w:ind w:left="0"/>
        <w:jc w:val="both"/>
      </w:pPr>
      <w:r>
        <w:rPr>
          <w:rFonts w:ascii="Times New Roman"/>
          <w:b w:val="false"/>
          <w:i w:val="false"/>
          <w:color w:val="000000"/>
          <w:sz w:val="28"/>
        </w:rPr>
        <w:t>
      перемещение вагонов вдоль фронта погрузки с помощью электролебедок;</w:t>
      </w:r>
    </w:p>
    <w:bookmarkEnd w:id="59"/>
    <w:bookmarkStart w:name="z66" w:id="60"/>
    <w:p>
      <w:pPr>
        <w:spacing w:after="0"/>
        <w:ind w:left="0"/>
        <w:jc w:val="both"/>
      </w:pPr>
      <w:r>
        <w:rPr>
          <w:rFonts w:ascii="Times New Roman"/>
          <w:b w:val="false"/>
          <w:i w:val="false"/>
          <w:color w:val="000000"/>
          <w:sz w:val="28"/>
        </w:rPr>
        <w:t>
      выполнение стропальных работ.</w:t>
      </w:r>
    </w:p>
    <w:bookmarkEnd w:id="60"/>
    <w:bookmarkStart w:name="z67" w:id="61"/>
    <w:p>
      <w:pPr>
        <w:spacing w:after="0"/>
        <w:ind w:left="0"/>
        <w:jc w:val="both"/>
      </w:pPr>
      <w:r>
        <w:rPr>
          <w:rFonts w:ascii="Times New Roman"/>
          <w:b w:val="false"/>
          <w:i w:val="false"/>
          <w:color w:val="000000"/>
          <w:sz w:val="28"/>
        </w:rPr>
        <w:t>
      19. Должен знать:</w:t>
      </w:r>
    </w:p>
    <w:bookmarkEnd w:id="61"/>
    <w:bookmarkStart w:name="z68" w:id="62"/>
    <w:p>
      <w:pPr>
        <w:spacing w:after="0"/>
        <w:ind w:left="0"/>
        <w:jc w:val="both"/>
      </w:pPr>
      <w:r>
        <w:rPr>
          <w:rFonts w:ascii="Times New Roman"/>
          <w:b w:val="false"/>
          <w:i w:val="false"/>
          <w:color w:val="000000"/>
          <w:sz w:val="28"/>
        </w:rPr>
        <w:t>
      принцип работы и правила технической эксплуатации транспортеров, электролебедок и других механизмов и приспособлений;</w:t>
      </w:r>
    </w:p>
    <w:bookmarkEnd w:id="62"/>
    <w:bookmarkStart w:name="z69" w:id="63"/>
    <w:p>
      <w:pPr>
        <w:spacing w:after="0"/>
        <w:ind w:left="0"/>
        <w:jc w:val="both"/>
      </w:pPr>
      <w:r>
        <w:rPr>
          <w:rFonts w:ascii="Times New Roman"/>
          <w:b w:val="false"/>
          <w:i w:val="false"/>
          <w:color w:val="000000"/>
          <w:sz w:val="28"/>
        </w:rPr>
        <w:t>
      применяемых в работе;</w:t>
      </w:r>
    </w:p>
    <w:bookmarkEnd w:id="63"/>
    <w:bookmarkStart w:name="z70" w:id="64"/>
    <w:p>
      <w:pPr>
        <w:spacing w:after="0"/>
        <w:ind w:left="0"/>
        <w:jc w:val="both"/>
      </w:pPr>
      <w:r>
        <w:rPr>
          <w:rFonts w:ascii="Times New Roman"/>
          <w:b w:val="false"/>
          <w:i w:val="false"/>
          <w:color w:val="000000"/>
          <w:sz w:val="28"/>
        </w:rPr>
        <w:t>
      требования государственных стандартов к огнеупорному лому;</w:t>
      </w:r>
    </w:p>
    <w:bookmarkEnd w:id="64"/>
    <w:bookmarkStart w:name="z71" w:id="65"/>
    <w:p>
      <w:pPr>
        <w:spacing w:after="0"/>
        <w:ind w:left="0"/>
        <w:jc w:val="both"/>
      </w:pPr>
      <w:r>
        <w:rPr>
          <w:rFonts w:ascii="Times New Roman"/>
          <w:b w:val="false"/>
          <w:i w:val="false"/>
          <w:color w:val="000000"/>
          <w:sz w:val="28"/>
        </w:rPr>
        <w:t>
      правила строповки;</w:t>
      </w:r>
    </w:p>
    <w:bookmarkEnd w:id="65"/>
    <w:bookmarkStart w:name="z72" w:id="66"/>
    <w:p>
      <w:pPr>
        <w:spacing w:after="0"/>
        <w:ind w:left="0"/>
        <w:jc w:val="both"/>
      </w:pPr>
      <w:r>
        <w:rPr>
          <w:rFonts w:ascii="Times New Roman"/>
          <w:b w:val="false"/>
          <w:i w:val="false"/>
          <w:color w:val="000000"/>
          <w:sz w:val="28"/>
        </w:rPr>
        <w:t>
      ассортимент огнеупорного лома;</w:t>
      </w:r>
    </w:p>
    <w:bookmarkEnd w:id="66"/>
    <w:bookmarkStart w:name="z73" w:id="67"/>
    <w:p>
      <w:pPr>
        <w:spacing w:after="0"/>
        <w:ind w:left="0"/>
        <w:jc w:val="both"/>
      </w:pPr>
      <w:r>
        <w:rPr>
          <w:rFonts w:ascii="Times New Roman"/>
          <w:b w:val="false"/>
          <w:i w:val="false"/>
          <w:color w:val="000000"/>
          <w:sz w:val="28"/>
        </w:rPr>
        <w:t>
      признаки пригодности лома для повторного использования.</w:t>
      </w:r>
    </w:p>
    <w:bookmarkEnd w:id="67"/>
    <w:bookmarkStart w:name="z74" w:id="68"/>
    <w:p>
      <w:pPr>
        <w:spacing w:after="0"/>
        <w:ind w:left="0"/>
        <w:jc w:val="left"/>
      </w:pPr>
      <w:r>
        <w:rPr>
          <w:rFonts w:ascii="Times New Roman"/>
          <w:b/>
          <w:i w:val="false"/>
          <w:color w:val="000000"/>
        </w:rPr>
        <w:t xml:space="preserve"> Параграф 2. Выборщик-сортировщик огнеупорного лома, 3-й разряд</w:t>
      </w:r>
    </w:p>
    <w:bookmarkEnd w:id="68"/>
    <w:bookmarkStart w:name="z75" w:id="69"/>
    <w:p>
      <w:pPr>
        <w:spacing w:after="0"/>
        <w:ind w:left="0"/>
        <w:jc w:val="both"/>
      </w:pPr>
      <w:r>
        <w:rPr>
          <w:rFonts w:ascii="Times New Roman"/>
          <w:b w:val="false"/>
          <w:i w:val="false"/>
          <w:color w:val="000000"/>
          <w:sz w:val="28"/>
        </w:rPr>
        <w:t>
      20. Характеристика работ:</w:t>
      </w:r>
    </w:p>
    <w:bookmarkEnd w:id="69"/>
    <w:bookmarkStart w:name="z76" w:id="70"/>
    <w:p>
      <w:pPr>
        <w:spacing w:after="0"/>
        <w:ind w:left="0"/>
        <w:jc w:val="both"/>
      </w:pPr>
      <w:r>
        <w:rPr>
          <w:rFonts w:ascii="Times New Roman"/>
          <w:b w:val="false"/>
          <w:i w:val="false"/>
          <w:color w:val="000000"/>
          <w:sz w:val="28"/>
        </w:rPr>
        <w:t>
      выборка сталеразливочного припаса с поддонов в стационарных и передвижных канавах мартеновских, электросталеплавильных, конвертерных, дуплекс-цехах и цехах подготовки составов;</w:t>
      </w:r>
    </w:p>
    <w:bookmarkEnd w:id="70"/>
    <w:bookmarkStart w:name="z77" w:id="71"/>
    <w:p>
      <w:pPr>
        <w:spacing w:after="0"/>
        <w:ind w:left="0"/>
        <w:jc w:val="both"/>
      </w:pPr>
      <w:r>
        <w:rPr>
          <w:rFonts w:ascii="Times New Roman"/>
          <w:b w:val="false"/>
          <w:i w:val="false"/>
          <w:color w:val="000000"/>
          <w:sz w:val="28"/>
        </w:rPr>
        <w:t>
      обработка магнезиального лома с отделением его от металлических штырей и пластин;</w:t>
      </w:r>
    </w:p>
    <w:bookmarkEnd w:id="71"/>
    <w:bookmarkStart w:name="z78" w:id="72"/>
    <w:p>
      <w:pPr>
        <w:spacing w:after="0"/>
        <w:ind w:left="0"/>
        <w:jc w:val="both"/>
      </w:pPr>
      <w:r>
        <w:rPr>
          <w:rFonts w:ascii="Times New Roman"/>
          <w:b w:val="false"/>
          <w:i w:val="false"/>
          <w:color w:val="000000"/>
          <w:sz w:val="28"/>
        </w:rPr>
        <w:t>
      загрузка огнеупорных отходов в бункер виброгрохота, работа на виброгрохоте, загрузка лома в контейнеры и погрузка его в железнодорожные вагоны с помощью подъемных механизмов.</w:t>
      </w:r>
    </w:p>
    <w:bookmarkEnd w:id="72"/>
    <w:bookmarkStart w:name="z79" w:id="73"/>
    <w:p>
      <w:pPr>
        <w:spacing w:after="0"/>
        <w:ind w:left="0"/>
        <w:jc w:val="both"/>
      </w:pPr>
      <w:r>
        <w:rPr>
          <w:rFonts w:ascii="Times New Roman"/>
          <w:b w:val="false"/>
          <w:i w:val="false"/>
          <w:color w:val="000000"/>
          <w:sz w:val="28"/>
        </w:rPr>
        <w:t>
      21. Должен знать:</w:t>
      </w:r>
    </w:p>
    <w:bookmarkEnd w:id="73"/>
    <w:bookmarkStart w:name="z80" w:id="74"/>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74"/>
    <w:bookmarkStart w:name="z81" w:id="75"/>
    <w:p>
      <w:pPr>
        <w:spacing w:after="0"/>
        <w:ind w:left="0"/>
        <w:jc w:val="both"/>
      </w:pPr>
      <w:r>
        <w:rPr>
          <w:rFonts w:ascii="Times New Roman"/>
          <w:b w:val="false"/>
          <w:i w:val="false"/>
          <w:color w:val="000000"/>
          <w:sz w:val="28"/>
        </w:rPr>
        <w:t>
      способы разборки огнеупорной футеровки поддонов и отделения металлических штырей и пластин от магнезиального лома;</w:t>
      </w:r>
    </w:p>
    <w:bookmarkEnd w:id="75"/>
    <w:bookmarkStart w:name="z82" w:id="76"/>
    <w:p>
      <w:pPr>
        <w:spacing w:after="0"/>
        <w:ind w:left="0"/>
        <w:jc w:val="both"/>
      </w:pPr>
      <w:r>
        <w:rPr>
          <w:rFonts w:ascii="Times New Roman"/>
          <w:b w:val="false"/>
          <w:i w:val="false"/>
          <w:color w:val="000000"/>
          <w:sz w:val="28"/>
        </w:rPr>
        <w:t>
      марки сталеразливочного припаса;</w:t>
      </w:r>
    </w:p>
    <w:bookmarkEnd w:id="76"/>
    <w:bookmarkStart w:name="z83" w:id="77"/>
    <w:p>
      <w:pPr>
        <w:spacing w:after="0"/>
        <w:ind w:left="0"/>
        <w:jc w:val="both"/>
      </w:pPr>
      <w:r>
        <w:rPr>
          <w:rFonts w:ascii="Times New Roman"/>
          <w:b w:val="false"/>
          <w:i w:val="false"/>
          <w:color w:val="000000"/>
          <w:sz w:val="28"/>
        </w:rPr>
        <w:t>
      правила загрузки контейнеров в железнодорожные вагоны.</w:t>
      </w:r>
    </w:p>
    <w:bookmarkEnd w:id="77"/>
    <w:bookmarkStart w:name="z84" w:id="78"/>
    <w:p>
      <w:pPr>
        <w:spacing w:after="0"/>
        <w:ind w:left="0"/>
        <w:jc w:val="left"/>
      </w:pPr>
      <w:r>
        <w:rPr>
          <w:rFonts w:ascii="Times New Roman"/>
          <w:b/>
          <w:i w:val="false"/>
          <w:color w:val="000000"/>
        </w:rPr>
        <w:t xml:space="preserve"> 3. Загрузчик термических печей</w:t>
      </w:r>
      <w:r>
        <w:br/>
      </w:r>
      <w:r>
        <w:rPr>
          <w:rFonts w:ascii="Times New Roman"/>
          <w:b/>
          <w:i w:val="false"/>
          <w:color w:val="000000"/>
        </w:rPr>
        <w:t>Параграф 1. Загрузчик термических печей, 1-й разряд</w:t>
      </w:r>
    </w:p>
    <w:bookmarkEnd w:id="78"/>
    <w:bookmarkStart w:name="z86" w:id="79"/>
    <w:p>
      <w:pPr>
        <w:spacing w:after="0"/>
        <w:ind w:left="0"/>
        <w:jc w:val="both"/>
      </w:pPr>
      <w:r>
        <w:rPr>
          <w:rFonts w:ascii="Times New Roman"/>
          <w:b w:val="false"/>
          <w:i w:val="false"/>
          <w:color w:val="000000"/>
          <w:sz w:val="28"/>
        </w:rPr>
        <w:t>
      2. Характеристика работ:</w:t>
      </w:r>
    </w:p>
    <w:bookmarkEnd w:id="79"/>
    <w:bookmarkStart w:name="z87" w:id="80"/>
    <w:p>
      <w:pPr>
        <w:spacing w:after="0"/>
        <w:ind w:left="0"/>
        <w:jc w:val="both"/>
      </w:pPr>
      <w:r>
        <w:rPr>
          <w:rFonts w:ascii="Times New Roman"/>
          <w:b w:val="false"/>
          <w:i w:val="false"/>
          <w:color w:val="000000"/>
          <w:sz w:val="28"/>
        </w:rPr>
        <w:t>
      выполнение отдельных операций по пакетированию металла для загрузки в термические печи, по посадке и выдаче его из печи;</w:t>
      </w:r>
    </w:p>
    <w:bookmarkEnd w:id="80"/>
    <w:bookmarkStart w:name="z88" w:id="81"/>
    <w:p>
      <w:pPr>
        <w:spacing w:after="0"/>
        <w:ind w:left="0"/>
        <w:jc w:val="both"/>
      </w:pPr>
      <w:r>
        <w:rPr>
          <w:rFonts w:ascii="Times New Roman"/>
          <w:b w:val="false"/>
          <w:i w:val="false"/>
          <w:color w:val="000000"/>
          <w:sz w:val="28"/>
        </w:rPr>
        <w:t>
      участие в выгрузке пакетов металла и труб из печи и освобождение их от скоб;</w:t>
      </w:r>
    </w:p>
    <w:bookmarkEnd w:id="81"/>
    <w:bookmarkStart w:name="z89" w:id="82"/>
    <w:p>
      <w:pPr>
        <w:spacing w:after="0"/>
        <w:ind w:left="0"/>
        <w:jc w:val="both"/>
      </w:pPr>
      <w:r>
        <w:rPr>
          <w:rFonts w:ascii="Times New Roman"/>
          <w:b w:val="false"/>
          <w:i w:val="false"/>
          <w:color w:val="000000"/>
          <w:sz w:val="28"/>
        </w:rPr>
        <w:t>
      укладка между пакетами и трубами прокладок, установка стоек, перевязка металла в пакетах проволокой;</w:t>
      </w:r>
    </w:p>
    <w:bookmarkEnd w:id="82"/>
    <w:bookmarkStart w:name="z90" w:id="83"/>
    <w:p>
      <w:pPr>
        <w:spacing w:after="0"/>
        <w:ind w:left="0"/>
        <w:jc w:val="both"/>
      </w:pPr>
      <w:r>
        <w:rPr>
          <w:rFonts w:ascii="Times New Roman"/>
          <w:b w:val="false"/>
          <w:i w:val="false"/>
          <w:color w:val="000000"/>
          <w:sz w:val="28"/>
        </w:rPr>
        <w:t>
      перекладка термообработанного металла в транспортировочные скобы;</w:t>
      </w:r>
    </w:p>
    <w:bookmarkEnd w:id="83"/>
    <w:bookmarkStart w:name="z91" w:id="84"/>
    <w:p>
      <w:pPr>
        <w:spacing w:after="0"/>
        <w:ind w:left="0"/>
        <w:jc w:val="both"/>
      </w:pPr>
      <w:r>
        <w:rPr>
          <w:rFonts w:ascii="Times New Roman"/>
          <w:b w:val="false"/>
          <w:i w:val="false"/>
          <w:color w:val="000000"/>
          <w:sz w:val="28"/>
        </w:rPr>
        <w:t>
      участие в замазке и обмуровывании отверстий печей после загрузки металла;</w:t>
      </w:r>
    </w:p>
    <w:bookmarkEnd w:id="84"/>
    <w:bookmarkStart w:name="z92" w:id="85"/>
    <w:p>
      <w:pPr>
        <w:spacing w:after="0"/>
        <w:ind w:left="0"/>
        <w:jc w:val="both"/>
      </w:pPr>
      <w:r>
        <w:rPr>
          <w:rFonts w:ascii="Times New Roman"/>
          <w:b w:val="false"/>
          <w:i w:val="false"/>
          <w:color w:val="000000"/>
          <w:sz w:val="28"/>
        </w:rPr>
        <w:t>
      отбор проб, клеймение, маркировка и определение твердости металла.</w:t>
      </w:r>
    </w:p>
    <w:bookmarkEnd w:id="85"/>
    <w:bookmarkStart w:name="z93" w:id="86"/>
    <w:p>
      <w:pPr>
        <w:spacing w:after="0"/>
        <w:ind w:left="0"/>
        <w:jc w:val="both"/>
      </w:pPr>
      <w:r>
        <w:rPr>
          <w:rFonts w:ascii="Times New Roman"/>
          <w:b w:val="false"/>
          <w:i w:val="false"/>
          <w:color w:val="000000"/>
          <w:sz w:val="28"/>
        </w:rPr>
        <w:t>
      23. Должен знать:</w:t>
      </w:r>
    </w:p>
    <w:bookmarkEnd w:id="86"/>
    <w:bookmarkStart w:name="z94" w:id="87"/>
    <w:p>
      <w:pPr>
        <w:spacing w:after="0"/>
        <w:ind w:left="0"/>
        <w:jc w:val="both"/>
      </w:pPr>
      <w:r>
        <w:rPr>
          <w:rFonts w:ascii="Times New Roman"/>
          <w:b w:val="false"/>
          <w:i w:val="false"/>
          <w:color w:val="000000"/>
          <w:sz w:val="28"/>
        </w:rPr>
        <w:t>
      принцип работы обслуживаемых термических печей и грузоподъемных механизмов;</w:t>
      </w:r>
    </w:p>
    <w:bookmarkEnd w:id="87"/>
    <w:bookmarkStart w:name="z95" w:id="88"/>
    <w:p>
      <w:pPr>
        <w:spacing w:after="0"/>
        <w:ind w:left="0"/>
        <w:jc w:val="both"/>
      </w:pPr>
      <w:r>
        <w:rPr>
          <w:rFonts w:ascii="Times New Roman"/>
          <w:b w:val="false"/>
          <w:i w:val="false"/>
          <w:color w:val="000000"/>
          <w:sz w:val="28"/>
        </w:rPr>
        <w:t xml:space="preserve">
      сортамент проката и марки стали, поступающих на термообработку; </w:t>
      </w:r>
    </w:p>
    <w:bookmarkEnd w:id="88"/>
    <w:bookmarkStart w:name="z96" w:id="89"/>
    <w:p>
      <w:pPr>
        <w:spacing w:after="0"/>
        <w:ind w:left="0"/>
        <w:jc w:val="both"/>
      </w:pPr>
      <w:r>
        <w:rPr>
          <w:rFonts w:ascii="Times New Roman"/>
          <w:b w:val="false"/>
          <w:i w:val="false"/>
          <w:color w:val="000000"/>
          <w:sz w:val="28"/>
        </w:rPr>
        <w:t>
      правила пакетирования различных марок и профилей проката.</w:t>
      </w:r>
    </w:p>
    <w:bookmarkEnd w:id="89"/>
    <w:bookmarkStart w:name="z97" w:id="90"/>
    <w:p>
      <w:pPr>
        <w:spacing w:after="0"/>
        <w:ind w:left="0"/>
        <w:jc w:val="left"/>
      </w:pPr>
      <w:r>
        <w:rPr>
          <w:rFonts w:ascii="Times New Roman"/>
          <w:b/>
          <w:i w:val="false"/>
          <w:color w:val="000000"/>
        </w:rPr>
        <w:t xml:space="preserve"> Параграф 2. Загрузчик термических печей, 2-й разряд</w:t>
      </w:r>
    </w:p>
    <w:bookmarkEnd w:id="90"/>
    <w:bookmarkStart w:name="z98" w:id="91"/>
    <w:p>
      <w:pPr>
        <w:spacing w:after="0"/>
        <w:ind w:left="0"/>
        <w:jc w:val="both"/>
      </w:pPr>
      <w:r>
        <w:rPr>
          <w:rFonts w:ascii="Times New Roman"/>
          <w:b w:val="false"/>
          <w:i w:val="false"/>
          <w:color w:val="000000"/>
          <w:sz w:val="28"/>
        </w:rPr>
        <w:t>
      24. Характеристика работ:</w:t>
      </w:r>
    </w:p>
    <w:bookmarkEnd w:id="91"/>
    <w:bookmarkStart w:name="z99" w:id="92"/>
    <w:p>
      <w:pPr>
        <w:spacing w:after="0"/>
        <w:ind w:left="0"/>
        <w:jc w:val="both"/>
      </w:pPr>
      <w:r>
        <w:rPr>
          <w:rFonts w:ascii="Times New Roman"/>
          <w:b w:val="false"/>
          <w:i w:val="false"/>
          <w:color w:val="000000"/>
          <w:sz w:val="28"/>
        </w:rPr>
        <w:t>
      подбор баллонов, пакетов металла и труб для загрузки их в печи;</w:t>
      </w:r>
    </w:p>
    <w:bookmarkEnd w:id="92"/>
    <w:bookmarkStart w:name="z100" w:id="93"/>
    <w:p>
      <w:pPr>
        <w:spacing w:after="0"/>
        <w:ind w:left="0"/>
        <w:jc w:val="both"/>
      </w:pPr>
      <w:r>
        <w:rPr>
          <w:rFonts w:ascii="Times New Roman"/>
          <w:b w:val="false"/>
          <w:i w:val="false"/>
          <w:color w:val="000000"/>
          <w:sz w:val="28"/>
        </w:rPr>
        <w:t>
      укладка пакетов, листов, рулонов или коробов с металлом на подину печи, стенды и поддоны;</w:t>
      </w:r>
    </w:p>
    <w:bookmarkEnd w:id="93"/>
    <w:bookmarkStart w:name="z101" w:id="94"/>
    <w:p>
      <w:pPr>
        <w:spacing w:after="0"/>
        <w:ind w:left="0"/>
        <w:jc w:val="both"/>
      </w:pPr>
      <w:r>
        <w:rPr>
          <w:rFonts w:ascii="Times New Roman"/>
          <w:b w:val="false"/>
          <w:i w:val="false"/>
          <w:color w:val="000000"/>
          <w:sz w:val="28"/>
        </w:rPr>
        <w:t>
      упаковка и распаковка металла, укладка прокладок для термопар и подготовка стендов и поддонов;</w:t>
      </w:r>
    </w:p>
    <w:bookmarkEnd w:id="94"/>
    <w:bookmarkStart w:name="z102" w:id="95"/>
    <w:p>
      <w:pPr>
        <w:spacing w:after="0"/>
        <w:ind w:left="0"/>
        <w:jc w:val="both"/>
      </w:pPr>
      <w:r>
        <w:rPr>
          <w:rFonts w:ascii="Times New Roman"/>
          <w:b w:val="false"/>
          <w:i w:val="false"/>
          <w:color w:val="000000"/>
          <w:sz w:val="28"/>
        </w:rPr>
        <w:t>
      транспортировка муфелей и колпаков печей;</w:t>
      </w:r>
    </w:p>
    <w:bookmarkEnd w:id="95"/>
    <w:bookmarkStart w:name="z103" w:id="96"/>
    <w:p>
      <w:pPr>
        <w:spacing w:after="0"/>
        <w:ind w:left="0"/>
        <w:jc w:val="both"/>
      </w:pPr>
      <w:r>
        <w:rPr>
          <w:rFonts w:ascii="Times New Roman"/>
          <w:b w:val="false"/>
          <w:i w:val="false"/>
          <w:color w:val="000000"/>
          <w:sz w:val="28"/>
        </w:rPr>
        <w:t>
      накрывание металла муфелями и снятие их после отжига;</w:t>
      </w:r>
    </w:p>
    <w:bookmarkEnd w:id="96"/>
    <w:bookmarkStart w:name="z104" w:id="97"/>
    <w:p>
      <w:pPr>
        <w:spacing w:after="0"/>
        <w:ind w:left="0"/>
        <w:jc w:val="both"/>
      </w:pPr>
      <w:r>
        <w:rPr>
          <w:rFonts w:ascii="Times New Roman"/>
          <w:b w:val="false"/>
          <w:i w:val="false"/>
          <w:color w:val="000000"/>
          <w:sz w:val="28"/>
        </w:rPr>
        <w:t>
      участие в подаче к печам платформ с пакетами и выдаче их из печей;</w:t>
      </w:r>
    </w:p>
    <w:bookmarkEnd w:id="97"/>
    <w:bookmarkStart w:name="z105" w:id="98"/>
    <w:p>
      <w:pPr>
        <w:spacing w:after="0"/>
        <w:ind w:left="0"/>
        <w:jc w:val="both"/>
      </w:pPr>
      <w:r>
        <w:rPr>
          <w:rFonts w:ascii="Times New Roman"/>
          <w:b w:val="false"/>
          <w:i w:val="false"/>
          <w:color w:val="000000"/>
          <w:sz w:val="28"/>
        </w:rPr>
        <w:t>
      разгрузка металла с железнодорожных платформ, стендов, поддонов после отжига и передача его на участки адъюстажа или в травильное отделение;</w:t>
      </w:r>
    </w:p>
    <w:bookmarkEnd w:id="98"/>
    <w:bookmarkStart w:name="z106" w:id="99"/>
    <w:p>
      <w:pPr>
        <w:spacing w:after="0"/>
        <w:ind w:left="0"/>
        <w:jc w:val="both"/>
      </w:pPr>
      <w:r>
        <w:rPr>
          <w:rFonts w:ascii="Times New Roman"/>
          <w:b w:val="false"/>
          <w:i w:val="false"/>
          <w:color w:val="000000"/>
          <w:sz w:val="28"/>
        </w:rPr>
        <w:t>
      загрузка и выгрузка труб и баллонов из термических печей, управление передаточными конвейерами, транспортерами, кантователями и загрузочными машинами под руководством загрузчика более высокой квалификации;</w:t>
      </w:r>
    </w:p>
    <w:bookmarkEnd w:id="99"/>
    <w:bookmarkStart w:name="z107" w:id="100"/>
    <w:p>
      <w:pPr>
        <w:spacing w:after="0"/>
        <w:ind w:left="0"/>
        <w:jc w:val="both"/>
      </w:pPr>
      <w:r>
        <w:rPr>
          <w:rFonts w:ascii="Times New Roman"/>
          <w:b w:val="false"/>
          <w:i w:val="false"/>
          <w:color w:val="000000"/>
          <w:sz w:val="28"/>
        </w:rPr>
        <w:t>
      правка отжигательных скоб и установка их у пакетировочного стола;</w:t>
      </w:r>
    </w:p>
    <w:bookmarkEnd w:id="100"/>
    <w:bookmarkStart w:name="z108" w:id="101"/>
    <w:p>
      <w:pPr>
        <w:spacing w:after="0"/>
        <w:ind w:left="0"/>
        <w:jc w:val="both"/>
      </w:pPr>
      <w:r>
        <w:rPr>
          <w:rFonts w:ascii="Times New Roman"/>
          <w:b w:val="false"/>
          <w:i w:val="false"/>
          <w:color w:val="000000"/>
          <w:sz w:val="28"/>
        </w:rPr>
        <w:t>
      участие в ремонтах печей и оборудования термического отделения.</w:t>
      </w:r>
    </w:p>
    <w:bookmarkEnd w:id="101"/>
    <w:bookmarkStart w:name="z109" w:id="102"/>
    <w:p>
      <w:pPr>
        <w:spacing w:after="0"/>
        <w:ind w:left="0"/>
        <w:jc w:val="both"/>
      </w:pPr>
      <w:r>
        <w:rPr>
          <w:rFonts w:ascii="Times New Roman"/>
          <w:b w:val="false"/>
          <w:i w:val="false"/>
          <w:color w:val="000000"/>
          <w:sz w:val="28"/>
        </w:rPr>
        <w:t xml:space="preserve">
      25. Должен знать: </w:t>
      </w:r>
    </w:p>
    <w:bookmarkEnd w:id="102"/>
    <w:bookmarkStart w:name="z110" w:id="103"/>
    <w:p>
      <w:pPr>
        <w:spacing w:after="0"/>
        <w:ind w:left="0"/>
        <w:jc w:val="both"/>
      </w:pPr>
      <w:r>
        <w:rPr>
          <w:rFonts w:ascii="Times New Roman"/>
          <w:b w:val="false"/>
          <w:i w:val="false"/>
          <w:color w:val="000000"/>
          <w:sz w:val="28"/>
        </w:rPr>
        <w:t>
      назначение термической обработки металла и труб после прокатки;</w:t>
      </w:r>
    </w:p>
    <w:bookmarkEnd w:id="103"/>
    <w:bookmarkStart w:name="z111" w:id="104"/>
    <w:p>
      <w:pPr>
        <w:spacing w:after="0"/>
        <w:ind w:left="0"/>
        <w:jc w:val="both"/>
      </w:pPr>
      <w:r>
        <w:rPr>
          <w:rFonts w:ascii="Times New Roman"/>
          <w:b w:val="false"/>
          <w:i w:val="false"/>
          <w:color w:val="000000"/>
          <w:sz w:val="28"/>
        </w:rPr>
        <w:t>
      схему расположения термопар и инструкции по укладке конвекторных колец, крышек и прокладок для термопар;</w:t>
      </w:r>
    </w:p>
    <w:bookmarkEnd w:id="104"/>
    <w:bookmarkStart w:name="z112" w:id="105"/>
    <w:p>
      <w:pPr>
        <w:spacing w:after="0"/>
        <w:ind w:left="0"/>
        <w:jc w:val="both"/>
      </w:pPr>
      <w:r>
        <w:rPr>
          <w:rFonts w:ascii="Times New Roman"/>
          <w:b w:val="false"/>
          <w:i w:val="false"/>
          <w:color w:val="000000"/>
          <w:sz w:val="28"/>
        </w:rPr>
        <w:t>
      устройство и принцип работы передаточных конвейеров, транспортеров, кантователей, загрузочных машин;</w:t>
      </w:r>
    </w:p>
    <w:bookmarkEnd w:id="105"/>
    <w:bookmarkStart w:name="z113" w:id="106"/>
    <w:p>
      <w:pPr>
        <w:spacing w:after="0"/>
        <w:ind w:left="0"/>
        <w:jc w:val="both"/>
      </w:pPr>
      <w:r>
        <w:rPr>
          <w:rFonts w:ascii="Times New Roman"/>
          <w:b w:val="false"/>
          <w:i w:val="false"/>
          <w:color w:val="000000"/>
          <w:sz w:val="28"/>
        </w:rPr>
        <w:t>
      основы слесарного дела.</w:t>
      </w:r>
    </w:p>
    <w:bookmarkEnd w:id="106"/>
    <w:bookmarkStart w:name="z114" w:id="107"/>
    <w:p>
      <w:pPr>
        <w:spacing w:after="0"/>
        <w:ind w:left="0"/>
        <w:jc w:val="left"/>
      </w:pPr>
      <w:r>
        <w:rPr>
          <w:rFonts w:ascii="Times New Roman"/>
          <w:b/>
          <w:i w:val="false"/>
          <w:color w:val="000000"/>
        </w:rPr>
        <w:t xml:space="preserve"> Параграф 3. Загрузчик термических печей, </w:t>
      </w:r>
      <w:r>
        <w:br/>
      </w:r>
      <w:r>
        <w:rPr>
          <w:rFonts w:ascii="Times New Roman"/>
          <w:b/>
          <w:i w:val="false"/>
          <w:color w:val="000000"/>
        </w:rPr>
        <w:t>3-й разряд</w:t>
      </w:r>
    </w:p>
    <w:bookmarkEnd w:id="107"/>
    <w:bookmarkStart w:name="z115" w:id="108"/>
    <w:p>
      <w:pPr>
        <w:spacing w:after="0"/>
        <w:ind w:left="0"/>
        <w:jc w:val="both"/>
      </w:pPr>
      <w:r>
        <w:rPr>
          <w:rFonts w:ascii="Times New Roman"/>
          <w:b w:val="false"/>
          <w:i w:val="false"/>
          <w:color w:val="000000"/>
          <w:sz w:val="28"/>
        </w:rPr>
        <w:t>
      26. Характеристика работ:</w:t>
      </w:r>
    </w:p>
    <w:bookmarkEnd w:id="108"/>
    <w:bookmarkStart w:name="z116" w:id="109"/>
    <w:p>
      <w:pPr>
        <w:spacing w:after="0"/>
        <w:ind w:left="0"/>
        <w:jc w:val="both"/>
      </w:pPr>
      <w:r>
        <w:rPr>
          <w:rFonts w:ascii="Times New Roman"/>
          <w:b w:val="false"/>
          <w:i w:val="false"/>
          <w:color w:val="000000"/>
          <w:sz w:val="28"/>
        </w:rPr>
        <w:t>
      укладка рельсов, поковок и другого тированию и загрузке металла в термические печи;</w:t>
      </w:r>
    </w:p>
    <w:bookmarkEnd w:id="109"/>
    <w:bookmarkStart w:name="z117" w:id="110"/>
    <w:p>
      <w:pPr>
        <w:spacing w:after="0"/>
        <w:ind w:left="0"/>
        <w:jc w:val="both"/>
      </w:pPr>
      <w:r>
        <w:rPr>
          <w:rFonts w:ascii="Times New Roman"/>
          <w:b w:val="false"/>
          <w:i w:val="false"/>
          <w:color w:val="000000"/>
          <w:sz w:val="28"/>
        </w:rPr>
        <w:t>
      подбор металла по плавкам, маркам стали, группам отжига, размерам и заказам;</w:t>
      </w:r>
    </w:p>
    <w:bookmarkEnd w:id="110"/>
    <w:bookmarkStart w:name="z118" w:id="111"/>
    <w:p>
      <w:pPr>
        <w:spacing w:after="0"/>
        <w:ind w:left="0"/>
        <w:jc w:val="both"/>
      </w:pPr>
      <w:r>
        <w:rPr>
          <w:rFonts w:ascii="Times New Roman"/>
          <w:b w:val="false"/>
          <w:i w:val="false"/>
          <w:color w:val="000000"/>
          <w:sz w:val="28"/>
        </w:rPr>
        <w:t>
      подбор и комплектование садок для загрузки в печи;</w:t>
      </w:r>
    </w:p>
    <w:bookmarkEnd w:id="111"/>
    <w:bookmarkStart w:name="z119" w:id="112"/>
    <w:p>
      <w:pPr>
        <w:spacing w:after="0"/>
        <w:ind w:left="0"/>
        <w:jc w:val="both"/>
      </w:pPr>
      <w:r>
        <w:rPr>
          <w:rFonts w:ascii="Times New Roman"/>
          <w:b w:val="false"/>
          <w:i w:val="false"/>
          <w:color w:val="000000"/>
          <w:sz w:val="28"/>
        </w:rPr>
        <w:t>
      проверка правильности подготовки стендов, выкладки прокладок для термопар, накрывания металла муфелями и соблюдения инструкций по упаковке металла для отжига;</w:t>
      </w:r>
    </w:p>
    <w:bookmarkEnd w:id="112"/>
    <w:bookmarkStart w:name="z120" w:id="113"/>
    <w:p>
      <w:pPr>
        <w:spacing w:after="0"/>
        <w:ind w:left="0"/>
        <w:jc w:val="both"/>
      </w:pPr>
      <w:r>
        <w:rPr>
          <w:rFonts w:ascii="Times New Roman"/>
          <w:b w:val="false"/>
          <w:i w:val="false"/>
          <w:color w:val="000000"/>
          <w:sz w:val="28"/>
        </w:rPr>
        <w:t>
      прием металла в термическое отделение и ведение учета загрузки металла в печи.</w:t>
      </w:r>
    </w:p>
    <w:bookmarkEnd w:id="113"/>
    <w:bookmarkStart w:name="z121" w:id="114"/>
    <w:p>
      <w:pPr>
        <w:spacing w:after="0"/>
        <w:ind w:left="0"/>
        <w:jc w:val="both"/>
      </w:pPr>
      <w:r>
        <w:rPr>
          <w:rFonts w:ascii="Times New Roman"/>
          <w:b w:val="false"/>
          <w:i w:val="false"/>
          <w:color w:val="000000"/>
          <w:sz w:val="28"/>
        </w:rPr>
        <w:t>
      27. Должен знать:</w:t>
      </w:r>
    </w:p>
    <w:bookmarkEnd w:id="114"/>
    <w:bookmarkStart w:name="z122" w:id="115"/>
    <w:p>
      <w:pPr>
        <w:spacing w:after="0"/>
        <w:ind w:left="0"/>
        <w:jc w:val="both"/>
      </w:pPr>
      <w:r>
        <w:rPr>
          <w:rFonts w:ascii="Times New Roman"/>
          <w:b w:val="false"/>
          <w:i w:val="false"/>
          <w:color w:val="000000"/>
          <w:sz w:val="28"/>
        </w:rPr>
        <w:t xml:space="preserve">
      основы технологического процесса отжига металла в электрических и газовых печах; </w:t>
      </w:r>
    </w:p>
    <w:bookmarkEnd w:id="115"/>
    <w:bookmarkStart w:name="z123" w:id="116"/>
    <w:p>
      <w:pPr>
        <w:spacing w:after="0"/>
        <w:ind w:left="0"/>
        <w:jc w:val="both"/>
      </w:pPr>
      <w:r>
        <w:rPr>
          <w:rFonts w:ascii="Times New Roman"/>
          <w:b w:val="false"/>
          <w:i w:val="false"/>
          <w:color w:val="000000"/>
          <w:sz w:val="28"/>
        </w:rPr>
        <w:t>
      слесарное дело.</w:t>
      </w:r>
    </w:p>
    <w:bookmarkEnd w:id="116"/>
    <w:bookmarkStart w:name="z124" w:id="117"/>
    <w:p>
      <w:pPr>
        <w:spacing w:after="0"/>
        <w:ind w:left="0"/>
        <w:jc w:val="both"/>
      </w:pPr>
      <w:r>
        <w:rPr>
          <w:rFonts w:ascii="Times New Roman"/>
          <w:b w:val="false"/>
          <w:i w:val="false"/>
          <w:color w:val="000000"/>
          <w:sz w:val="28"/>
        </w:rPr>
        <w:t>
      При загрузке термических печей на отжиге трансформаторной стали; при обслуживании термических цехов и отделений с широким сортаментом качественных марок стали и труб-тарификация устанавливается на разряд выше.</w:t>
      </w:r>
    </w:p>
    <w:bookmarkEnd w:id="117"/>
    <w:bookmarkStart w:name="z125" w:id="118"/>
    <w:p>
      <w:pPr>
        <w:spacing w:after="0"/>
        <w:ind w:left="0"/>
        <w:jc w:val="left"/>
      </w:pPr>
      <w:r>
        <w:rPr>
          <w:rFonts w:ascii="Times New Roman"/>
          <w:b/>
          <w:i w:val="false"/>
          <w:color w:val="000000"/>
        </w:rPr>
        <w:t xml:space="preserve"> 4. Кантовщик-укладчик</w:t>
      </w:r>
      <w:r>
        <w:br/>
      </w:r>
      <w:r>
        <w:rPr>
          <w:rFonts w:ascii="Times New Roman"/>
          <w:b/>
          <w:i w:val="false"/>
          <w:color w:val="000000"/>
        </w:rPr>
        <w:t>Параграф 1. Кантовщик-укладчик, 2-й разряд</w:t>
      </w:r>
    </w:p>
    <w:bookmarkEnd w:id="118"/>
    <w:bookmarkStart w:name="z127" w:id="119"/>
    <w:p>
      <w:pPr>
        <w:spacing w:after="0"/>
        <w:ind w:left="0"/>
        <w:jc w:val="both"/>
      </w:pPr>
      <w:r>
        <w:rPr>
          <w:rFonts w:ascii="Times New Roman"/>
          <w:b w:val="false"/>
          <w:i w:val="false"/>
          <w:color w:val="000000"/>
          <w:sz w:val="28"/>
        </w:rPr>
        <w:t>
      28. Характеристика работ:</w:t>
      </w:r>
    </w:p>
    <w:bookmarkEnd w:id="119"/>
    <w:bookmarkStart w:name="z128" w:id="120"/>
    <w:p>
      <w:pPr>
        <w:spacing w:after="0"/>
        <w:ind w:left="0"/>
        <w:jc w:val="both"/>
      </w:pPr>
      <w:r>
        <w:rPr>
          <w:rFonts w:ascii="Times New Roman"/>
          <w:b w:val="false"/>
          <w:i w:val="false"/>
          <w:color w:val="000000"/>
          <w:sz w:val="28"/>
        </w:rPr>
        <w:t>
      укладка рельсов, поковок и другого крупносортного проката в короба или колодцы замедленного охлаждения и термостаты;</w:t>
      </w:r>
    </w:p>
    <w:bookmarkEnd w:id="120"/>
    <w:bookmarkStart w:name="z129" w:id="121"/>
    <w:p>
      <w:pPr>
        <w:spacing w:after="0"/>
        <w:ind w:left="0"/>
        <w:jc w:val="both"/>
      </w:pPr>
      <w:r>
        <w:rPr>
          <w:rFonts w:ascii="Times New Roman"/>
          <w:b w:val="false"/>
          <w:i w:val="false"/>
          <w:color w:val="000000"/>
          <w:sz w:val="28"/>
        </w:rPr>
        <w:t>
      укладка специальных прокладок между отдельными пачками металла;</w:t>
      </w:r>
    </w:p>
    <w:bookmarkEnd w:id="121"/>
    <w:bookmarkStart w:name="z130" w:id="122"/>
    <w:p>
      <w:pPr>
        <w:spacing w:after="0"/>
        <w:ind w:left="0"/>
        <w:jc w:val="both"/>
      </w:pPr>
      <w:r>
        <w:rPr>
          <w:rFonts w:ascii="Times New Roman"/>
          <w:b w:val="false"/>
          <w:i w:val="false"/>
          <w:color w:val="000000"/>
          <w:sz w:val="28"/>
        </w:rPr>
        <w:t>
      выгрузка проката и участие в укладке его на стеллажи, а также в закрывании колодцев или коробов замедленного охлаждения крышками совместно с машинистом крана металлургического производства;</w:t>
      </w:r>
    </w:p>
    <w:bookmarkEnd w:id="122"/>
    <w:bookmarkStart w:name="z131" w:id="123"/>
    <w:p>
      <w:pPr>
        <w:spacing w:after="0"/>
        <w:ind w:left="0"/>
        <w:jc w:val="both"/>
      </w:pPr>
      <w:r>
        <w:rPr>
          <w:rFonts w:ascii="Times New Roman"/>
          <w:b w:val="false"/>
          <w:i w:val="false"/>
          <w:color w:val="000000"/>
          <w:sz w:val="28"/>
        </w:rPr>
        <w:t>
      кантовка и укладка заготовок для колес и бандажей на тележки, подача взвешенных заготовок к месту назначения и укладка их в штабеля;</w:t>
      </w:r>
    </w:p>
    <w:bookmarkEnd w:id="123"/>
    <w:bookmarkStart w:name="z132" w:id="124"/>
    <w:p>
      <w:pPr>
        <w:spacing w:after="0"/>
        <w:ind w:left="0"/>
        <w:jc w:val="both"/>
      </w:pPr>
      <w:r>
        <w:rPr>
          <w:rFonts w:ascii="Times New Roman"/>
          <w:b w:val="false"/>
          <w:i w:val="false"/>
          <w:color w:val="000000"/>
          <w:sz w:val="28"/>
        </w:rPr>
        <w:t>
      подкатка колес в желобах от одного агрегата к другому при их отделке;</w:t>
      </w:r>
    </w:p>
    <w:bookmarkEnd w:id="124"/>
    <w:bookmarkStart w:name="z133" w:id="125"/>
    <w:p>
      <w:pPr>
        <w:spacing w:after="0"/>
        <w:ind w:left="0"/>
        <w:jc w:val="both"/>
      </w:pPr>
      <w:r>
        <w:rPr>
          <w:rFonts w:ascii="Times New Roman"/>
          <w:b w:val="false"/>
          <w:i w:val="false"/>
          <w:color w:val="000000"/>
          <w:sz w:val="28"/>
        </w:rPr>
        <w:t>
      обеспечение наличия исправных крючков и кантовательных вилок.</w:t>
      </w:r>
    </w:p>
    <w:bookmarkEnd w:id="125"/>
    <w:bookmarkStart w:name="z134" w:id="126"/>
    <w:p>
      <w:pPr>
        <w:spacing w:after="0"/>
        <w:ind w:left="0"/>
        <w:jc w:val="both"/>
      </w:pPr>
      <w:r>
        <w:rPr>
          <w:rFonts w:ascii="Times New Roman"/>
          <w:b w:val="false"/>
          <w:i w:val="false"/>
          <w:color w:val="000000"/>
          <w:sz w:val="28"/>
        </w:rPr>
        <w:t>
      29. Должен знать:</w:t>
      </w:r>
    </w:p>
    <w:bookmarkEnd w:id="126"/>
    <w:bookmarkStart w:name="z135" w:id="127"/>
    <w:p>
      <w:pPr>
        <w:spacing w:after="0"/>
        <w:ind w:left="0"/>
        <w:jc w:val="both"/>
      </w:pPr>
      <w:r>
        <w:rPr>
          <w:rFonts w:ascii="Times New Roman"/>
          <w:b w:val="false"/>
          <w:i w:val="false"/>
          <w:color w:val="000000"/>
          <w:sz w:val="28"/>
        </w:rPr>
        <w:t>
      принцип работы крана и его грузозахватных приспособлений;</w:t>
      </w:r>
    </w:p>
    <w:bookmarkEnd w:id="127"/>
    <w:bookmarkStart w:name="z136" w:id="128"/>
    <w:p>
      <w:pPr>
        <w:spacing w:after="0"/>
        <w:ind w:left="0"/>
        <w:jc w:val="both"/>
      </w:pPr>
      <w:r>
        <w:rPr>
          <w:rFonts w:ascii="Times New Roman"/>
          <w:b w:val="false"/>
          <w:i w:val="false"/>
          <w:color w:val="000000"/>
          <w:sz w:val="28"/>
        </w:rPr>
        <w:t>
      правила клеймения и маркировки металла;</w:t>
      </w:r>
    </w:p>
    <w:bookmarkEnd w:id="128"/>
    <w:bookmarkStart w:name="z137" w:id="129"/>
    <w:p>
      <w:pPr>
        <w:spacing w:after="0"/>
        <w:ind w:left="0"/>
        <w:jc w:val="both"/>
      </w:pPr>
      <w:r>
        <w:rPr>
          <w:rFonts w:ascii="Times New Roman"/>
          <w:b w:val="false"/>
          <w:i w:val="false"/>
          <w:color w:val="000000"/>
          <w:sz w:val="28"/>
        </w:rPr>
        <w:t>
      рациональные приемы кантовки, укладки и подачи проката, заготовок и труб;</w:t>
      </w:r>
    </w:p>
    <w:bookmarkEnd w:id="129"/>
    <w:bookmarkStart w:name="z138" w:id="130"/>
    <w:p>
      <w:pPr>
        <w:spacing w:after="0"/>
        <w:ind w:left="0"/>
        <w:jc w:val="both"/>
      </w:pPr>
      <w:r>
        <w:rPr>
          <w:rFonts w:ascii="Times New Roman"/>
          <w:b w:val="false"/>
          <w:i w:val="false"/>
          <w:color w:val="000000"/>
          <w:sz w:val="28"/>
        </w:rPr>
        <w:t>
      марки стали, сортамент проката, типы рельсов.</w:t>
      </w:r>
    </w:p>
    <w:bookmarkEnd w:id="130"/>
    <w:bookmarkStart w:name="z139" w:id="131"/>
    <w:p>
      <w:pPr>
        <w:spacing w:after="0"/>
        <w:ind w:left="0"/>
        <w:jc w:val="left"/>
      </w:pPr>
      <w:r>
        <w:rPr>
          <w:rFonts w:ascii="Times New Roman"/>
          <w:b/>
          <w:i w:val="false"/>
          <w:color w:val="000000"/>
        </w:rPr>
        <w:t xml:space="preserve"> Параграф 2. Кантовщик-укладчик, 3-й разряд</w:t>
      </w:r>
    </w:p>
    <w:bookmarkEnd w:id="131"/>
    <w:bookmarkStart w:name="z140" w:id="132"/>
    <w:p>
      <w:pPr>
        <w:spacing w:after="0"/>
        <w:ind w:left="0"/>
        <w:jc w:val="both"/>
      </w:pPr>
      <w:r>
        <w:rPr>
          <w:rFonts w:ascii="Times New Roman"/>
          <w:b w:val="false"/>
          <w:i w:val="false"/>
          <w:color w:val="000000"/>
          <w:sz w:val="28"/>
        </w:rPr>
        <w:t>
      30 Характеристика работ:</w:t>
      </w:r>
    </w:p>
    <w:bookmarkEnd w:id="132"/>
    <w:bookmarkStart w:name="z141" w:id="133"/>
    <w:p>
      <w:pPr>
        <w:spacing w:after="0"/>
        <w:ind w:left="0"/>
        <w:jc w:val="both"/>
      </w:pPr>
      <w:r>
        <w:rPr>
          <w:rFonts w:ascii="Times New Roman"/>
          <w:b w:val="false"/>
          <w:i w:val="false"/>
          <w:color w:val="000000"/>
          <w:sz w:val="28"/>
        </w:rPr>
        <w:t>
      кантовка и укладка рельсов, труб и другого крупносортного проката, поступающего на стеллажи из нормализационных печей, колодцев замедленого охлаждения и других печей отделки;</w:t>
      </w:r>
    </w:p>
    <w:bookmarkEnd w:id="133"/>
    <w:bookmarkStart w:name="z142" w:id="134"/>
    <w:p>
      <w:pPr>
        <w:spacing w:after="0"/>
        <w:ind w:left="0"/>
        <w:jc w:val="both"/>
      </w:pPr>
      <w:r>
        <w:rPr>
          <w:rFonts w:ascii="Times New Roman"/>
          <w:b w:val="false"/>
          <w:i w:val="false"/>
          <w:color w:val="000000"/>
          <w:sz w:val="28"/>
        </w:rPr>
        <w:t>
      клеймение или маркировка металла и передача его на следующий участок.</w:t>
      </w:r>
    </w:p>
    <w:bookmarkEnd w:id="134"/>
    <w:bookmarkStart w:name="z143" w:id="135"/>
    <w:p>
      <w:pPr>
        <w:spacing w:after="0"/>
        <w:ind w:left="0"/>
        <w:jc w:val="both"/>
      </w:pPr>
      <w:r>
        <w:rPr>
          <w:rFonts w:ascii="Times New Roman"/>
          <w:b w:val="false"/>
          <w:i w:val="false"/>
          <w:color w:val="000000"/>
          <w:sz w:val="28"/>
        </w:rPr>
        <w:t>
      31. Должен знать:</w:t>
      </w:r>
    </w:p>
    <w:bookmarkEnd w:id="135"/>
    <w:bookmarkStart w:name="z144" w:id="136"/>
    <w:p>
      <w:pPr>
        <w:spacing w:after="0"/>
        <w:ind w:left="0"/>
        <w:jc w:val="both"/>
      </w:pPr>
      <w:r>
        <w:rPr>
          <w:rFonts w:ascii="Times New Roman"/>
          <w:b w:val="false"/>
          <w:i w:val="false"/>
          <w:color w:val="000000"/>
          <w:sz w:val="28"/>
        </w:rPr>
        <w:t>
      основы технологических процессов отжига, нормализации и охлаждения металла;</w:t>
      </w:r>
    </w:p>
    <w:bookmarkEnd w:id="136"/>
    <w:bookmarkStart w:name="z145" w:id="137"/>
    <w:p>
      <w:pPr>
        <w:spacing w:after="0"/>
        <w:ind w:left="0"/>
        <w:jc w:val="both"/>
      </w:pPr>
      <w:r>
        <w:rPr>
          <w:rFonts w:ascii="Times New Roman"/>
          <w:b w:val="false"/>
          <w:i w:val="false"/>
          <w:color w:val="000000"/>
          <w:sz w:val="28"/>
        </w:rPr>
        <w:t>
      сортамент прокатываемых труб.</w:t>
      </w:r>
    </w:p>
    <w:bookmarkEnd w:id="137"/>
    <w:bookmarkStart w:name="z146" w:id="138"/>
    <w:p>
      <w:pPr>
        <w:spacing w:after="0"/>
        <w:ind w:left="0"/>
        <w:jc w:val="left"/>
      </w:pPr>
      <w:r>
        <w:rPr>
          <w:rFonts w:ascii="Times New Roman"/>
          <w:b/>
          <w:i w:val="false"/>
          <w:color w:val="000000"/>
        </w:rPr>
        <w:t xml:space="preserve"> 5. Клеймовщик горячего металла</w:t>
      </w:r>
      <w:r>
        <w:br/>
      </w:r>
      <w:r>
        <w:rPr>
          <w:rFonts w:ascii="Times New Roman"/>
          <w:b/>
          <w:i w:val="false"/>
          <w:color w:val="000000"/>
        </w:rPr>
        <w:t xml:space="preserve">Параграф 1. Клеймовщик горячего металла, </w:t>
      </w:r>
      <w:r>
        <w:br/>
      </w:r>
      <w:r>
        <w:rPr>
          <w:rFonts w:ascii="Times New Roman"/>
          <w:b/>
          <w:i w:val="false"/>
          <w:color w:val="000000"/>
        </w:rPr>
        <w:t>2-й разряд</w:t>
      </w:r>
    </w:p>
    <w:bookmarkEnd w:id="138"/>
    <w:bookmarkStart w:name="z148" w:id="139"/>
    <w:p>
      <w:pPr>
        <w:spacing w:after="0"/>
        <w:ind w:left="0"/>
        <w:jc w:val="both"/>
      </w:pPr>
      <w:r>
        <w:rPr>
          <w:rFonts w:ascii="Times New Roman"/>
          <w:b w:val="false"/>
          <w:i w:val="false"/>
          <w:color w:val="000000"/>
          <w:sz w:val="28"/>
        </w:rPr>
        <w:t xml:space="preserve">
      32. Характеристика работ: </w:t>
      </w:r>
    </w:p>
    <w:bookmarkEnd w:id="139"/>
    <w:bookmarkStart w:name="z149" w:id="140"/>
    <w:p>
      <w:pPr>
        <w:spacing w:after="0"/>
        <w:ind w:left="0"/>
        <w:jc w:val="both"/>
      </w:pPr>
      <w:r>
        <w:rPr>
          <w:rFonts w:ascii="Times New Roman"/>
          <w:b w:val="false"/>
          <w:i w:val="false"/>
          <w:color w:val="000000"/>
          <w:sz w:val="28"/>
        </w:rPr>
        <w:t>
      клеймение и маркировка горячих слитков и заготовок разных сечений, бандажей, колес, труб и других видов прокатной продукции при помощи пневматических и ротационных клеймовочных машин, клеймовочных прессов и вручную;</w:t>
      </w:r>
    </w:p>
    <w:bookmarkEnd w:id="140"/>
    <w:bookmarkStart w:name="z150" w:id="141"/>
    <w:p>
      <w:pPr>
        <w:spacing w:after="0"/>
        <w:ind w:left="0"/>
        <w:jc w:val="both"/>
      </w:pPr>
      <w:r>
        <w:rPr>
          <w:rFonts w:ascii="Times New Roman"/>
          <w:b w:val="false"/>
          <w:i w:val="false"/>
          <w:color w:val="000000"/>
          <w:sz w:val="28"/>
        </w:rPr>
        <w:t>
      подготовка знаков, необходимых для клеймения металла, и набор клейм;</w:t>
      </w:r>
    </w:p>
    <w:bookmarkEnd w:id="141"/>
    <w:bookmarkStart w:name="z151" w:id="142"/>
    <w:p>
      <w:pPr>
        <w:spacing w:after="0"/>
        <w:ind w:left="0"/>
        <w:jc w:val="both"/>
      </w:pPr>
      <w:r>
        <w:rPr>
          <w:rFonts w:ascii="Times New Roman"/>
          <w:b w:val="false"/>
          <w:i w:val="false"/>
          <w:color w:val="000000"/>
          <w:sz w:val="28"/>
        </w:rPr>
        <w:t>
      наблюдение за четкостью и правильностью положения клейма и за исправным состоянием клеймовочных машин и прессов;</w:t>
      </w:r>
    </w:p>
    <w:bookmarkEnd w:id="142"/>
    <w:bookmarkStart w:name="z152" w:id="143"/>
    <w:p>
      <w:pPr>
        <w:spacing w:after="0"/>
        <w:ind w:left="0"/>
        <w:jc w:val="both"/>
      </w:pPr>
      <w:r>
        <w:rPr>
          <w:rFonts w:ascii="Times New Roman"/>
          <w:b w:val="false"/>
          <w:i w:val="false"/>
          <w:color w:val="000000"/>
          <w:sz w:val="28"/>
        </w:rPr>
        <w:t>
      смазка и участие в ремонтах обслуживаемого оборудования, выявление и устранение неисправностей в его работе.</w:t>
      </w:r>
    </w:p>
    <w:bookmarkEnd w:id="143"/>
    <w:bookmarkStart w:name="z153" w:id="144"/>
    <w:p>
      <w:pPr>
        <w:spacing w:after="0"/>
        <w:ind w:left="0"/>
        <w:jc w:val="both"/>
      </w:pPr>
      <w:r>
        <w:rPr>
          <w:rFonts w:ascii="Times New Roman"/>
          <w:b w:val="false"/>
          <w:i w:val="false"/>
          <w:color w:val="000000"/>
          <w:sz w:val="28"/>
        </w:rPr>
        <w:t>
      33. Должен знать:</w:t>
      </w:r>
    </w:p>
    <w:bookmarkEnd w:id="144"/>
    <w:bookmarkStart w:name="z154" w:id="145"/>
    <w:p>
      <w:pPr>
        <w:spacing w:after="0"/>
        <w:ind w:left="0"/>
        <w:jc w:val="both"/>
      </w:pPr>
      <w:r>
        <w:rPr>
          <w:rFonts w:ascii="Times New Roman"/>
          <w:b w:val="false"/>
          <w:i w:val="false"/>
          <w:color w:val="000000"/>
          <w:sz w:val="28"/>
        </w:rPr>
        <w:t>
      принцип работы клеймовочных машин и прессов;</w:t>
      </w:r>
    </w:p>
    <w:bookmarkEnd w:id="145"/>
    <w:bookmarkStart w:name="z155" w:id="146"/>
    <w:p>
      <w:pPr>
        <w:spacing w:after="0"/>
        <w:ind w:left="0"/>
        <w:jc w:val="both"/>
      </w:pPr>
      <w:r>
        <w:rPr>
          <w:rFonts w:ascii="Times New Roman"/>
          <w:b w:val="false"/>
          <w:i w:val="false"/>
          <w:color w:val="000000"/>
          <w:sz w:val="28"/>
        </w:rPr>
        <w:t>
      сортамент и марки стали, подлежащие клеймению;</w:t>
      </w:r>
    </w:p>
    <w:bookmarkEnd w:id="146"/>
    <w:bookmarkStart w:name="z156" w:id="147"/>
    <w:p>
      <w:pPr>
        <w:spacing w:after="0"/>
        <w:ind w:left="0"/>
        <w:jc w:val="both"/>
      </w:pPr>
      <w:r>
        <w:rPr>
          <w:rFonts w:ascii="Times New Roman"/>
          <w:b w:val="false"/>
          <w:i w:val="false"/>
          <w:color w:val="000000"/>
          <w:sz w:val="28"/>
        </w:rPr>
        <w:t>
      слесарное дело.</w:t>
      </w:r>
    </w:p>
    <w:bookmarkEnd w:id="147"/>
    <w:bookmarkStart w:name="z157" w:id="148"/>
    <w:p>
      <w:pPr>
        <w:spacing w:after="0"/>
        <w:ind w:left="0"/>
        <w:jc w:val="both"/>
      </w:pPr>
      <w:r>
        <w:rPr>
          <w:rFonts w:ascii="Times New Roman"/>
          <w:b w:val="false"/>
          <w:i w:val="false"/>
          <w:color w:val="000000"/>
          <w:sz w:val="28"/>
        </w:rPr>
        <w:t>
      При клеймении металла и труб в потоке - 3-й разряд;</w:t>
      </w:r>
    </w:p>
    <w:bookmarkEnd w:id="148"/>
    <w:bookmarkStart w:name="z158" w:id="149"/>
    <w:p>
      <w:pPr>
        <w:spacing w:after="0"/>
        <w:ind w:left="0"/>
        <w:jc w:val="both"/>
      </w:pPr>
      <w:r>
        <w:rPr>
          <w:rFonts w:ascii="Times New Roman"/>
          <w:b w:val="false"/>
          <w:i w:val="false"/>
          <w:color w:val="000000"/>
          <w:sz w:val="28"/>
        </w:rPr>
        <w:t>
      при клеймении горячего металла в потоке на блюмингах и крупносортных станах с применением пневмомолотков при клеймении высоколегированного металла - 4-й разряд.</w:t>
      </w:r>
    </w:p>
    <w:bookmarkEnd w:id="149"/>
    <w:bookmarkStart w:name="z159" w:id="150"/>
    <w:p>
      <w:pPr>
        <w:spacing w:after="0"/>
        <w:ind w:left="0"/>
        <w:jc w:val="left"/>
      </w:pPr>
      <w:r>
        <w:rPr>
          <w:rFonts w:ascii="Times New Roman"/>
          <w:b/>
          <w:i w:val="false"/>
          <w:color w:val="000000"/>
        </w:rPr>
        <w:t xml:space="preserve"> 6. Ковшевой</w:t>
      </w:r>
      <w:r>
        <w:br/>
      </w:r>
      <w:r>
        <w:rPr>
          <w:rFonts w:ascii="Times New Roman"/>
          <w:b/>
          <w:i w:val="false"/>
          <w:color w:val="000000"/>
        </w:rPr>
        <w:t>Параграф 1. Ковшевой, 1-й разряд</w:t>
      </w:r>
    </w:p>
    <w:bookmarkEnd w:id="150"/>
    <w:bookmarkStart w:name="z161" w:id="151"/>
    <w:p>
      <w:pPr>
        <w:spacing w:after="0"/>
        <w:ind w:left="0"/>
        <w:jc w:val="both"/>
      </w:pPr>
      <w:r>
        <w:rPr>
          <w:rFonts w:ascii="Times New Roman"/>
          <w:b w:val="false"/>
          <w:i w:val="false"/>
          <w:color w:val="000000"/>
          <w:sz w:val="28"/>
        </w:rPr>
        <w:t>
      34. Характеристика работ:</w:t>
      </w:r>
    </w:p>
    <w:bookmarkEnd w:id="151"/>
    <w:bookmarkStart w:name="z162" w:id="152"/>
    <w:p>
      <w:pPr>
        <w:spacing w:after="0"/>
        <w:ind w:left="0"/>
        <w:jc w:val="both"/>
      </w:pPr>
      <w:r>
        <w:rPr>
          <w:rFonts w:ascii="Times New Roman"/>
          <w:b w:val="false"/>
          <w:i w:val="false"/>
          <w:color w:val="000000"/>
          <w:sz w:val="28"/>
        </w:rPr>
        <w:t>
      подготовка разливочных ручных ковшей и ложек к приему жидкого металла под руководством ковшевого более высокой квалификации;</w:t>
      </w:r>
    </w:p>
    <w:bookmarkEnd w:id="152"/>
    <w:bookmarkStart w:name="z163" w:id="153"/>
    <w:p>
      <w:pPr>
        <w:spacing w:after="0"/>
        <w:ind w:left="0"/>
        <w:jc w:val="both"/>
      </w:pPr>
      <w:r>
        <w:rPr>
          <w:rFonts w:ascii="Times New Roman"/>
          <w:b w:val="false"/>
          <w:i w:val="false"/>
          <w:color w:val="000000"/>
          <w:sz w:val="28"/>
        </w:rPr>
        <w:t>
      приготовление известкового раствора;</w:t>
      </w:r>
    </w:p>
    <w:bookmarkEnd w:id="153"/>
    <w:bookmarkStart w:name="z164" w:id="154"/>
    <w:p>
      <w:pPr>
        <w:spacing w:after="0"/>
        <w:ind w:left="0"/>
        <w:jc w:val="both"/>
      </w:pPr>
      <w:r>
        <w:rPr>
          <w:rFonts w:ascii="Times New Roman"/>
          <w:b w:val="false"/>
          <w:i w:val="false"/>
          <w:color w:val="000000"/>
          <w:sz w:val="28"/>
        </w:rPr>
        <w:t>
      обрызгивание известковым раствором шлаковых ковшей, чаш и мульд разливочных машин, изложниц для разливки чугуна;</w:t>
      </w:r>
    </w:p>
    <w:bookmarkEnd w:id="154"/>
    <w:bookmarkStart w:name="z165" w:id="155"/>
    <w:p>
      <w:pPr>
        <w:spacing w:after="0"/>
        <w:ind w:left="0"/>
        <w:jc w:val="both"/>
      </w:pPr>
      <w:r>
        <w:rPr>
          <w:rFonts w:ascii="Times New Roman"/>
          <w:b w:val="false"/>
          <w:i w:val="false"/>
          <w:color w:val="000000"/>
          <w:sz w:val="28"/>
        </w:rPr>
        <w:t>
      погрузка извести в растворомешалку;</w:t>
      </w:r>
    </w:p>
    <w:bookmarkEnd w:id="155"/>
    <w:bookmarkStart w:name="z166" w:id="156"/>
    <w:p>
      <w:pPr>
        <w:spacing w:after="0"/>
        <w:ind w:left="0"/>
        <w:jc w:val="both"/>
      </w:pPr>
      <w:r>
        <w:rPr>
          <w:rFonts w:ascii="Times New Roman"/>
          <w:b w:val="false"/>
          <w:i w:val="false"/>
          <w:color w:val="000000"/>
          <w:sz w:val="28"/>
        </w:rPr>
        <w:t>
      пуск и остановка растворомешалки и обрызгивателя;</w:t>
      </w:r>
    </w:p>
    <w:bookmarkEnd w:id="156"/>
    <w:bookmarkStart w:name="z167" w:id="157"/>
    <w:p>
      <w:pPr>
        <w:spacing w:after="0"/>
        <w:ind w:left="0"/>
        <w:jc w:val="both"/>
      </w:pPr>
      <w:r>
        <w:rPr>
          <w:rFonts w:ascii="Times New Roman"/>
          <w:b w:val="false"/>
          <w:i w:val="false"/>
          <w:color w:val="000000"/>
          <w:sz w:val="28"/>
        </w:rPr>
        <w:t>
      очистка ковшей от остатков шлака, металла, от старой обмазки и прогоревшей кирпичной футеровки, подмазка поврежденных или подгоревших мест в ковшах, окраска ковшей;</w:t>
      </w:r>
    </w:p>
    <w:bookmarkEnd w:id="157"/>
    <w:bookmarkStart w:name="z168" w:id="158"/>
    <w:p>
      <w:pPr>
        <w:spacing w:after="0"/>
        <w:ind w:left="0"/>
        <w:jc w:val="both"/>
      </w:pPr>
      <w:r>
        <w:rPr>
          <w:rFonts w:ascii="Times New Roman"/>
          <w:b w:val="false"/>
          <w:i w:val="false"/>
          <w:color w:val="000000"/>
          <w:sz w:val="28"/>
        </w:rPr>
        <w:t>
      разогрев ковшей под руководством ковшевого более высокой квалификации;</w:t>
      </w:r>
    </w:p>
    <w:bookmarkEnd w:id="158"/>
    <w:bookmarkStart w:name="z169" w:id="159"/>
    <w:p>
      <w:pPr>
        <w:spacing w:after="0"/>
        <w:ind w:left="0"/>
        <w:jc w:val="both"/>
      </w:pPr>
      <w:r>
        <w:rPr>
          <w:rFonts w:ascii="Times New Roman"/>
          <w:b w:val="false"/>
          <w:i w:val="false"/>
          <w:color w:val="000000"/>
          <w:sz w:val="28"/>
        </w:rPr>
        <w:t>
      отбор проб известкового раствора для анализа;</w:t>
      </w:r>
    </w:p>
    <w:bookmarkEnd w:id="159"/>
    <w:bookmarkStart w:name="z170" w:id="160"/>
    <w:p>
      <w:pPr>
        <w:spacing w:after="0"/>
        <w:ind w:left="0"/>
        <w:jc w:val="both"/>
      </w:pPr>
      <w:r>
        <w:rPr>
          <w:rFonts w:ascii="Times New Roman"/>
          <w:b w:val="false"/>
          <w:i w:val="false"/>
          <w:color w:val="000000"/>
          <w:sz w:val="28"/>
        </w:rPr>
        <w:t>
      подноска всех необходимых материалов и инструмента к месту работы, уборка рабочего места;</w:t>
      </w:r>
    </w:p>
    <w:bookmarkEnd w:id="160"/>
    <w:bookmarkStart w:name="z171" w:id="161"/>
    <w:p>
      <w:pPr>
        <w:spacing w:after="0"/>
        <w:ind w:left="0"/>
        <w:jc w:val="both"/>
      </w:pPr>
      <w:r>
        <w:rPr>
          <w:rFonts w:ascii="Times New Roman"/>
          <w:b w:val="false"/>
          <w:i w:val="false"/>
          <w:color w:val="000000"/>
          <w:sz w:val="28"/>
        </w:rPr>
        <w:t>
      участие в ремонтах обслуживаемого оборудования.</w:t>
      </w:r>
    </w:p>
    <w:bookmarkEnd w:id="161"/>
    <w:bookmarkStart w:name="z172" w:id="162"/>
    <w:p>
      <w:pPr>
        <w:spacing w:after="0"/>
        <w:ind w:left="0"/>
        <w:jc w:val="both"/>
      </w:pPr>
      <w:r>
        <w:rPr>
          <w:rFonts w:ascii="Times New Roman"/>
          <w:b w:val="false"/>
          <w:i w:val="false"/>
          <w:color w:val="000000"/>
          <w:sz w:val="28"/>
        </w:rPr>
        <w:t>
      35. Должен знать:</w:t>
      </w:r>
    </w:p>
    <w:bookmarkEnd w:id="162"/>
    <w:bookmarkStart w:name="z173" w:id="163"/>
    <w:p>
      <w:pPr>
        <w:spacing w:after="0"/>
        <w:ind w:left="0"/>
        <w:jc w:val="both"/>
      </w:pPr>
      <w:r>
        <w:rPr>
          <w:rFonts w:ascii="Times New Roman"/>
          <w:b w:val="false"/>
          <w:i w:val="false"/>
          <w:color w:val="000000"/>
          <w:sz w:val="28"/>
        </w:rPr>
        <w:t>
      устройство ручных ковшей, ложек, оборудования растворомешалки и обрызгивателя и принцип их работы;</w:t>
      </w:r>
    </w:p>
    <w:bookmarkEnd w:id="163"/>
    <w:bookmarkStart w:name="z174" w:id="164"/>
    <w:p>
      <w:pPr>
        <w:spacing w:after="0"/>
        <w:ind w:left="0"/>
        <w:jc w:val="both"/>
      </w:pPr>
      <w:r>
        <w:rPr>
          <w:rFonts w:ascii="Times New Roman"/>
          <w:b w:val="false"/>
          <w:i w:val="false"/>
          <w:color w:val="000000"/>
          <w:sz w:val="28"/>
        </w:rPr>
        <w:t xml:space="preserve">
      свойства извести и назначение обрызгивания шлаковых ковшей, чаш, мульд разливочных машин, инструмента, материалов, применяемых при заправке, ремонте и подготовке ковшей; </w:t>
      </w:r>
    </w:p>
    <w:bookmarkEnd w:id="164"/>
    <w:bookmarkStart w:name="z175" w:id="165"/>
    <w:p>
      <w:pPr>
        <w:spacing w:after="0"/>
        <w:ind w:left="0"/>
        <w:jc w:val="both"/>
      </w:pPr>
      <w:r>
        <w:rPr>
          <w:rFonts w:ascii="Times New Roman"/>
          <w:b w:val="false"/>
          <w:i w:val="false"/>
          <w:color w:val="000000"/>
          <w:sz w:val="28"/>
        </w:rPr>
        <w:t>
      требования, предъявляемые к ковшам для приема жидкого металла.</w:t>
      </w:r>
    </w:p>
    <w:bookmarkEnd w:id="165"/>
    <w:bookmarkStart w:name="z176" w:id="166"/>
    <w:p>
      <w:pPr>
        <w:spacing w:after="0"/>
        <w:ind w:left="0"/>
        <w:jc w:val="left"/>
      </w:pPr>
      <w:r>
        <w:rPr>
          <w:rFonts w:ascii="Times New Roman"/>
          <w:b/>
          <w:i w:val="false"/>
          <w:color w:val="000000"/>
        </w:rPr>
        <w:t xml:space="preserve"> Параграф 2. Ковшевой, 2-й разряд</w:t>
      </w:r>
    </w:p>
    <w:bookmarkEnd w:id="166"/>
    <w:bookmarkStart w:name="z177" w:id="167"/>
    <w:p>
      <w:pPr>
        <w:spacing w:after="0"/>
        <w:ind w:left="0"/>
        <w:jc w:val="both"/>
      </w:pPr>
      <w:r>
        <w:rPr>
          <w:rFonts w:ascii="Times New Roman"/>
          <w:b w:val="false"/>
          <w:i w:val="false"/>
          <w:color w:val="000000"/>
          <w:sz w:val="28"/>
        </w:rPr>
        <w:t>
      36. Характеристика работ:</w:t>
      </w:r>
    </w:p>
    <w:bookmarkEnd w:id="167"/>
    <w:bookmarkStart w:name="z178" w:id="168"/>
    <w:p>
      <w:pPr>
        <w:spacing w:after="0"/>
        <w:ind w:left="0"/>
        <w:jc w:val="both"/>
      </w:pPr>
      <w:r>
        <w:rPr>
          <w:rFonts w:ascii="Times New Roman"/>
          <w:b w:val="false"/>
          <w:i w:val="false"/>
          <w:color w:val="000000"/>
          <w:sz w:val="28"/>
        </w:rPr>
        <w:t>
      подготовка разливочных ручных ковшей и ложек для приема жидкого металла;</w:t>
      </w:r>
    </w:p>
    <w:bookmarkEnd w:id="168"/>
    <w:bookmarkStart w:name="z179" w:id="169"/>
    <w:p>
      <w:pPr>
        <w:spacing w:after="0"/>
        <w:ind w:left="0"/>
        <w:jc w:val="both"/>
      </w:pPr>
      <w:r>
        <w:rPr>
          <w:rFonts w:ascii="Times New Roman"/>
          <w:b w:val="false"/>
          <w:i w:val="false"/>
          <w:color w:val="000000"/>
          <w:sz w:val="28"/>
        </w:rPr>
        <w:t>
      подготовка сталеразливочных ковшей емкостью до 15 т к приему плавок под руководством ковшевого более высокой квалификации;</w:t>
      </w:r>
    </w:p>
    <w:bookmarkEnd w:id="169"/>
    <w:bookmarkStart w:name="z180" w:id="170"/>
    <w:p>
      <w:pPr>
        <w:spacing w:after="0"/>
        <w:ind w:left="0"/>
        <w:jc w:val="both"/>
      </w:pPr>
      <w:r>
        <w:rPr>
          <w:rFonts w:ascii="Times New Roman"/>
          <w:b w:val="false"/>
          <w:i w:val="false"/>
          <w:color w:val="000000"/>
          <w:sz w:val="28"/>
        </w:rPr>
        <w:t>
      удаление из ковшей старых стаканов, стопоров, "козлов";</w:t>
      </w:r>
    </w:p>
    <w:bookmarkEnd w:id="170"/>
    <w:bookmarkStart w:name="z181" w:id="171"/>
    <w:p>
      <w:pPr>
        <w:spacing w:after="0"/>
        <w:ind w:left="0"/>
        <w:jc w:val="both"/>
      </w:pPr>
      <w:r>
        <w:rPr>
          <w:rFonts w:ascii="Times New Roman"/>
          <w:b w:val="false"/>
          <w:i w:val="false"/>
          <w:color w:val="000000"/>
          <w:sz w:val="28"/>
        </w:rPr>
        <w:t>
      установка новых сталеразливочных стаканов;</w:t>
      </w:r>
    </w:p>
    <w:bookmarkEnd w:id="171"/>
    <w:bookmarkStart w:name="z182" w:id="172"/>
    <w:p>
      <w:pPr>
        <w:spacing w:after="0"/>
        <w:ind w:left="0"/>
        <w:jc w:val="both"/>
      </w:pPr>
      <w:r>
        <w:rPr>
          <w:rFonts w:ascii="Times New Roman"/>
          <w:b w:val="false"/>
          <w:i w:val="false"/>
          <w:color w:val="000000"/>
          <w:sz w:val="28"/>
        </w:rPr>
        <w:t xml:space="preserve">
      опускание газовых горелок в ковш и поднятие их; </w:t>
      </w:r>
    </w:p>
    <w:bookmarkEnd w:id="172"/>
    <w:bookmarkStart w:name="z183" w:id="173"/>
    <w:p>
      <w:pPr>
        <w:spacing w:after="0"/>
        <w:ind w:left="0"/>
        <w:jc w:val="both"/>
      </w:pPr>
      <w:r>
        <w:rPr>
          <w:rFonts w:ascii="Times New Roman"/>
          <w:b w:val="false"/>
          <w:i w:val="false"/>
          <w:color w:val="000000"/>
          <w:sz w:val="28"/>
        </w:rPr>
        <w:t>
      подготовка и обеспечение исправного состояния пневматических молотков и инструментов;</w:t>
      </w:r>
    </w:p>
    <w:bookmarkEnd w:id="173"/>
    <w:bookmarkStart w:name="z6" w:id="174"/>
    <w:p>
      <w:pPr>
        <w:spacing w:after="0"/>
        <w:ind w:left="0"/>
        <w:jc w:val="both"/>
      </w:pPr>
      <w:r>
        <w:rPr>
          <w:rFonts w:ascii="Times New Roman"/>
          <w:b w:val="false"/>
          <w:i w:val="false"/>
          <w:color w:val="000000"/>
          <w:sz w:val="28"/>
        </w:rPr>
        <w:t>
      подготовка шлаковозных ковшей объемом до 9 м</w:t>
      </w:r>
      <w:r>
        <w:rPr>
          <w:rFonts w:ascii="Times New Roman"/>
          <w:b w:val="false"/>
          <w:i w:val="false"/>
          <w:color w:val="000000"/>
          <w:vertAlign w:val="superscript"/>
        </w:rPr>
        <w:t>3</w:t>
      </w:r>
      <w:r>
        <w:rPr>
          <w:rFonts w:ascii="Times New Roman"/>
          <w:b w:val="false"/>
          <w:i w:val="false"/>
          <w:color w:val="000000"/>
          <w:sz w:val="28"/>
        </w:rPr>
        <w:t xml:space="preserve"> к приему шлака, засыпка сухого песка на дно ковшей;</w:t>
      </w:r>
    </w:p>
    <w:bookmarkEnd w:id="174"/>
    <w:bookmarkStart w:name="z187" w:id="175"/>
    <w:p>
      <w:pPr>
        <w:spacing w:after="0"/>
        <w:ind w:left="0"/>
        <w:jc w:val="both"/>
      </w:pPr>
      <w:r>
        <w:rPr>
          <w:rFonts w:ascii="Times New Roman"/>
          <w:b w:val="false"/>
          <w:i w:val="false"/>
          <w:color w:val="000000"/>
          <w:sz w:val="28"/>
        </w:rPr>
        <w:t>
      подача порожних ковшей к доменным печам по графику, транспортировка ковшей, заполненных шлаком, кантовка их на шлаковом отвале или грануляционном бассейне;</w:t>
      </w:r>
    </w:p>
    <w:bookmarkEnd w:id="175"/>
    <w:bookmarkStart w:name="z188" w:id="176"/>
    <w:p>
      <w:pPr>
        <w:spacing w:after="0"/>
        <w:ind w:left="0"/>
        <w:jc w:val="both"/>
      </w:pPr>
      <w:r>
        <w:rPr>
          <w:rFonts w:ascii="Times New Roman"/>
          <w:b w:val="false"/>
          <w:i w:val="false"/>
          <w:color w:val="000000"/>
          <w:sz w:val="28"/>
        </w:rPr>
        <w:t>
      уход за механизмами кантователя ковшей;</w:t>
      </w:r>
    </w:p>
    <w:bookmarkEnd w:id="176"/>
    <w:bookmarkStart w:name="z189" w:id="177"/>
    <w:p>
      <w:pPr>
        <w:spacing w:after="0"/>
        <w:ind w:left="0"/>
        <w:jc w:val="both"/>
      </w:pPr>
      <w:r>
        <w:rPr>
          <w:rFonts w:ascii="Times New Roman"/>
          <w:b w:val="false"/>
          <w:i w:val="false"/>
          <w:color w:val="000000"/>
          <w:sz w:val="28"/>
        </w:rPr>
        <w:t>
      проверка состояния и чистоты шлаковозных ковшей;</w:t>
      </w:r>
    </w:p>
    <w:bookmarkEnd w:id="177"/>
    <w:bookmarkStart w:name="z190" w:id="178"/>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178"/>
    <w:bookmarkStart w:name="z191" w:id="179"/>
    <w:p>
      <w:pPr>
        <w:spacing w:after="0"/>
        <w:ind w:left="0"/>
        <w:jc w:val="both"/>
      </w:pPr>
      <w:r>
        <w:rPr>
          <w:rFonts w:ascii="Times New Roman"/>
          <w:b w:val="false"/>
          <w:i w:val="false"/>
          <w:color w:val="000000"/>
          <w:sz w:val="28"/>
        </w:rPr>
        <w:t>
      участие в текущих горячих ремонтах футеровки ковшей.</w:t>
      </w:r>
    </w:p>
    <w:bookmarkEnd w:id="179"/>
    <w:bookmarkStart w:name="z192" w:id="180"/>
    <w:p>
      <w:pPr>
        <w:spacing w:after="0"/>
        <w:ind w:left="0"/>
        <w:jc w:val="both"/>
      </w:pPr>
      <w:r>
        <w:rPr>
          <w:rFonts w:ascii="Times New Roman"/>
          <w:b w:val="false"/>
          <w:i w:val="false"/>
          <w:color w:val="000000"/>
          <w:sz w:val="28"/>
        </w:rPr>
        <w:t>
      37. Должен знать:</w:t>
      </w:r>
    </w:p>
    <w:bookmarkEnd w:id="180"/>
    <w:bookmarkStart w:name="z193" w:id="181"/>
    <w:p>
      <w:pPr>
        <w:spacing w:after="0"/>
        <w:ind w:left="0"/>
        <w:jc w:val="both"/>
      </w:pPr>
      <w:r>
        <w:rPr>
          <w:rFonts w:ascii="Times New Roman"/>
          <w:b w:val="false"/>
          <w:i w:val="false"/>
          <w:color w:val="000000"/>
          <w:sz w:val="28"/>
        </w:rPr>
        <w:t>
      основы технологического процесса разливки стали;</w:t>
      </w:r>
    </w:p>
    <w:bookmarkEnd w:id="181"/>
    <w:bookmarkStart w:name="z194" w:id="182"/>
    <w:p>
      <w:pPr>
        <w:spacing w:after="0"/>
        <w:ind w:left="0"/>
        <w:jc w:val="both"/>
      </w:pPr>
      <w:r>
        <w:rPr>
          <w:rFonts w:ascii="Times New Roman"/>
          <w:b w:val="false"/>
          <w:i w:val="false"/>
          <w:color w:val="000000"/>
          <w:sz w:val="28"/>
        </w:rPr>
        <w:t>
      устройство сталеразливочных и шлаковых ковшей разной емкости;</w:t>
      </w:r>
    </w:p>
    <w:bookmarkEnd w:id="182"/>
    <w:bookmarkStart w:name="z195" w:id="183"/>
    <w:p>
      <w:pPr>
        <w:spacing w:after="0"/>
        <w:ind w:left="0"/>
        <w:jc w:val="both"/>
      </w:pPr>
      <w:r>
        <w:rPr>
          <w:rFonts w:ascii="Times New Roman"/>
          <w:b w:val="false"/>
          <w:i w:val="false"/>
          <w:color w:val="000000"/>
          <w:sz w:val="28"/>
        </w:rPr>
        <w:t>
      устройство и принцип работы стопорного механизма ковша, ходовых частей механизмов кантователя, пневматического молотка, газовой горелки для сушки ковшей;</w:t>
      </w:r>
    </w:p>
    <w:bookmarkEnd w:id="183"/>
    <w:bookmarkStart w:name="z196" w:id="184"/>
    <w:p>
      <w:pPr>
        <w:spacing w:after="0"/>
        <w:ind w:left="0"/>
        <w:jc w:val="both"/>
      </w:pPr>
      <w:r>
        <w:rPr>
          <w:rFonts w:ascii="Times New Roman"/>
          <w:b w:val="false"/>
          <w:i w:val="false"/>
          <w:color w:val="000000"/>
          <w:sz w:val="28"/>
        </w:rPr>
        <w:t>
      состав и свойства огнеупорных материалов и ковшевого припаса, применяемых для подготовки, ремонта и футеровки ковшей;</w:t>
      </w:r>
    </w:p>
    <w:bookmarkEnd w:id="184"/>
    <w:bookmarkStart w:name="z197" w:id="185"/>
    <w:p>
      <w:pPr>
        <w:spacing w:after="0"/>
        <w:ind w:left="0"/>
        <w:jc w:val="both"/>
      </w:pPr>
      <w:r>
        <w:rPr>
          <w:rFonts w:ascii="Times New Roman"/>
          <w:b w:val="false"/>
          <w:i w:val="false"/>
          <w:color w:val="000000"/>
          <w:sz w:val="28"/>
        </w:rPr>
        <w:t>
      свойства шлака, поступающего на шлаковой откос и грануляционный бассейн;</w:t>
      </w:r>
    </w:p>
    <w:bookmarkEnd w:id="185"/>
    <w:bookmarkStart w:name="z198" w:id="186"/>
    <w:p>
      <w:pPr>
        <w:spacing w:after="0"/>
        <w:ind w:left="0"/>
        <w:jc w:val="both"/>
      </w:pPr>
      <w:r>
        <w:rPr>
          <w:rFonts w:ascii="Times New Roman"/>
          <w:b w:val="false"/>
          <w:i w:val="false"/>
          <w:color w:val="000000"/>
          <w:sz w:val="28"/>
        </w:rPr>
        <w:t xml:space="preserve">
      правила формирования и движения по железнодорожным путям составов с ковшами жидкого металла и шлака; </w:t>
      </w:r>
    </w:p>
    <w:bookmarkEnd w:id="186"/>
    <w:bookmarkStart w:name="z199" w:id="187"/>
    <w:p>
      <w:pPr>
        <w:spacing w:after="0"/>
        <w:ind w:left="0"/>
        <w:jc w:val="both"/>
      </w:pPr>
      <w:r>
        <w:rPr>
          <w:rFonts w:ascii="Times New Roman"/>
          <w:b w:val="false"/>
          <w:i w:val="false"/>
          <w:color w:val="000000"/>
          <w:sz w:val="28"/>
        </w:rPr>
        <w:t>
      основы ведения огнеупорных работ при ремонтах ковшей.</w:t>
      </w:r>
    </w:p>
    <w:bookmarkEnd w:id="187"/>
    <w:bookmarkStart w:name="z200" w:id="188"/>
    <w:p>
      <w:pPr>
        <w:spacing w:after="0"/>
        <w:ind w:left="0"/>
        <w:jc w:val="left"/>
      </w:pPr>
      <w:r>
        <w:rPr>
          <w:rFonts w:ascii="Times New Roman"/>
          <w:b/>
          <w:i w:val="false"/>
          <w:color w:val="000000"/>
        </w:rPr>
        <w:t xml:space="preserve"> Параграф 3. Ковшевой, 3-й разряд</w:t>
      </w:r>
    </w:p>
    <w:bookmarkEnd w:id="188"/>
    <w:bookmarkStart w:name="z201" w:id="189"/>
    <w:p>
      <w:pPr>
        <w:spacing w:after="0"/>
        <w:ind w:left="0"/>
        <w:jc w:val="both"/>
      </w:pPr>
      <w:r>
        <w:rPr>
          <w:rFonts w:ascii="Times New Roman"/>
          <w:b w:val="false"/>
          <w:i w:val="false"/>
          <w:color w:val="000000"/>
          <w:sz w:val="28"/>
        </w:rPr>
        <w:t>
      38. Характеристика работ:</w:t>
      </w:r>
    </w:p>
    <w:bookmarkEnd w:id="189"/>
    <w:bookmarkStart w:name="z202" w:id="190"/>
    <w:p>
      <w:pPr>
        <w:spacing w:after="0"/>
        <w:ind w:left="0"/>
        <w:jc w:val="both"/>
      </w:pPr>
      <w:r>
        <w:rPr>
          <w:rFonts w:ascii="Times New Roman"/>
          <w:b w:val="false"/>
          <w:i w:val="false"/>
          <w:color w:val="000000"/>
          <w:sz w:val="28"/>
        </w:rPr>
        <w:t>
      подготовка сталеразливочных ковшей емкостью до 15 т., шлаковозных ковшей объемом 9 м</w:t>
      </w:r>
      <w:r>
        <w:rPr>
          <w:rFonts w:ascii="Times New Roman"/>
          <w:b w:val="false"/>
          <w:i w:val="false"/>
          <w:color w:val="000000"/>
          <w:vertAlign w:val="superscript"/>
        </w:rPr>
        <w:t>3</w:t>
      </w:r>
      <w:r>
        <w:rPr>
          <w:rFonts w:ascii="Times New Roman"/>
          <w:b w:val="false"/>
          <w:i w:val="false"/>
          <w:color w:val="000000"/>
          <w:sz w:val="28"/>
        </w:rPr>
        <w:t xml:space="preserve"> и более, чугуновозных ковшей к приему плавок;</w:t>
      </w:r>
    </w:p>
    <w:bookmarkEnd w:id="190"/>
    <w:bookmarkStart w:name="z203" w:id="191"/>
    <w:p>
      <w:pPr>
        <w:spacing w:after="0"/>
        <w:ind w:left="0"/>
        <w:jc w:val="both"/>
      </w:pPr>
      <w:r>
        <w:rPr>
          <w:rFonts w:ascii="Times New Roman"/>
          <w:b w:val="false"/>
          <w:i w:val="false"/>
          <w:color w:val="000000"/>
          <w:sz w:val="28"/>
        </w:rPr>
        <w:t>
      подготовка сталеразливочных ковшей емкостью 15 до 100 т. и промежуточных ковшей к приему плавок под руководством ковшевого более высокой квалификации;</w:t>
      </w:r>
    </w:p>
    <w:bookmarkEnd w:id="191"/>
    <w:bookmarkStart w:name="z204" w:id="192"/>
    <w:p>
      <w:pPr>
        <w:spacing w:after="0"/>
        <w:ind w:left="0"/>
        <w:jc w:val="both"/>
      </w:pPr>
      <w:r>
        <w:rPr>
          <w:rFonts w:ascii="Times New Roman"/>
          <w:b w:val="false"/>
          <w:i w:val="false"/>
          <w:color w:val="000000"/>
          <w:sz w:val="28"/>
        </w:rPr>
        <w:t>
      установка и снятие шиберных затворов с бесстопорных сталеразливочных ковшей, сборка и притирка шиберов, проверка качества наборки шиберных узлов, запрессовка плит в обоймы;</w:t>
      </w:r>
    </w:p>
    <w:bookmarkEnd w:id="192"/>
    <w:bookmarkStart w:name="z205" w:id="193"/>
    <w:p>
      <w:pPr>
        <w:spacing w:after="0"/>
        <w:ind w:left="0"/>
        <w:jc w:val="both"/>
      </w:pPr>
      <w:r>
        <w:rPr>
          <w:rFonts w:ascii="Times New Roman"/>
          <w:b w:val="false"/>
          <w:i w:val="false"/>
          <w:color w:val="000000"/>
          <w:sz w:val="28"/>
        </w:rPr>
        <w:t>
      установка новых стопоров совместно с разливщиком стали;</w:t>
      </w:r>
    </w:p>
    <w:bookmarkEnd w:id="193"/>
    <w:bookmarkStart w:name="z206" w:id="194"/>
    <w:p>
      <w:pPr>
        <w:spacing w:after="0"/>
        <w:ind w:left="0"/>
        <w:jc w:val="both"/>
      </w:pPr>
      <w:r>
        <w:rPr>
          <w:rFonts w:ascii="Times New Roman"/>
          <w:b w:val="false"/>
          <w:i w:val="false"/>
          <w:color w:val="000000"/>
          <w:sz w:val="28"/>
        </w:rPr>
        <w:t>
      проверка состояния футеровки ковшей, качества выборки стопоров;</w:t>
      </w:r>
    </w:p>
    <w:bookmarkEnd w:id="194"/>
    <w:bookmarkStart w:name="z207" w:id="195"/>
    <w:p>
      <w:pPr>
        <w:spacing w:after="0"/>
        <w:ind w:left="0"/>
        <w:jc w:val="both"/>
      </w:pPr>
      <w:r>
        <w:rPr>
          <w:rFonts w:ascii="Times New Roman"/>
          <w:b w:val="false"/>
          <w:i w:val="false"/>
          <w:color w:val="000000"/>
          <w:sz w:val="28"/>
        </w:rPr>
        <w:t>
      прогонка стопорной пробки к отверстию разливочного стакана и проверка надежности действия стопорного механизма;</w:t>
      </w:r>
    </w:p>
    <w:bookmarkEnd w:id="195"/>
    <w:bookmarkStart w:name="z208" w:id="196"/>
    <w:p>
      <w:pPr>
        <w:spacing w:after="0"/>
        <w:ind w:left="0"/>
        <w:jc w:val="both"/>
      </w:pPr>
      <w:r>
        <w:rPr>
          <w:rFonts w:ascii="Times New Roman"/>
          <w:b w:val="false"/>
          <w:i w:val="false"/>
          <w:color w:val="000000"/>
          <w:sz w:val="28"/>
        </w:rPr>
        <w:t>
      подготовка и подача чугуновозных ковшей к доменным печам в соответствии с графиком выпусков чугуна, сопровождение их при транспортировке жидкого чугуна к разливочным машинам, сталеплавильным агрегатам и участие в сливе его;</w:t>
      </w:r>
    </w:p>
    <w:bookmarkEnd w:id="196"/>
    <w:bookmarkStart w:name="z209" w:id="197"/>
    <w:p>
      <w:pPr>
        <w:spacing w:after="0"/>
        <w:ind w:left="0"/>
        <w:jc w:val="both"/>
      </w:pPr>
      <w:r>
        <w:rPr>
          <w:rFonts w:ascii="Times New Roman"/>
          <w:b w:val="false"/>
          <w:i w:val="false"/>
          <w:color w:val="000000"/>
          <w:sz w:val="28"/>
        </w:rPr>
        <w:t>
      осмотр ковшей после слива чугуна, удаление образовавшихся корок и "козлов";</w:t>
      </w:r>
    </w:p>
    <w:bookmarkEnd w:id="197"/>
    <w:bookmarkStart w:name="z210" w:id="198"/>
    <w:p>
      <w:pPr>
        <w:spacing w:after="0"/>
        <w:ind w:left="0"/>
        <w:jc w:val="both"/>
      </w:pPr>
      <w:r>
        <w:rPr>
          <w:rFonts w:ascii="Times New Roman"/>
          <w:b w:val="false"/>
          <w:i w:val="false"/>
          <w:color w:val="000000"/>
          <w:sz w:val="28"/>
        </w:rPr>
        <w:t>
      ремонт и заправка носков чугуновозных ковшей, очистка лафетов от скрапа и шлака;</w:t>
      </w:r>
    </w:p>
    <w:bookmarkEnd w:id="198"/>
    <w:bookmarkStart w:name="z211" w:id="199"/>
    <w:p>
      <w:pPr>
        <w:spacing w:after="0"/>
        <w:ind w:left="0"/>
        <w:jc w:val="both"/>
      </w:pPr>
      <w:r>
        <w:rPr>
          <w:rFonts w:ascii="Times New Roman"/>
          <w:b w:val="false"/>
          <w:i w:val="false"/>
          <w:color w:val="000000"/>
          <w:sz w:val="28"/>
        </w:rPr>
        <w:t>
      уборка скрапа из канав разливочных машин, погрузка скрапа, шлака и мусора в железнодорожные вагоны;</w:t>
      </w:r>
    </w:p>
    <w:bookmarkEnd w:id="199"/>
    <w:bookmarkStart w:name="z212" w:id="200"/>
    <w:p>
      <w:pPr>
        <w:spacing w:after="0"/>
        <w:ind w:left="0"/>
        <w:jc w:val="both"/>
      </w:pPr>
      <w:r>
        <w:rPr>
          <w:rFonts w:ascii="Times New Roman"/>
          <w:b w:val="false"/>
          <w:i w:val="false"/>
          <w:color w:val="000000"/>
          <w:sz w:val="28"/>
        </w:rPr>
        <w:t>
      наблюдение за правильным взвешиванием ковшей до и после слива чугуна.</w:t>
      </w:r>
    </w:p>
    <w:bookmarkEnd w:id="200"/>
    <w:bookmarkStart w:name="z213" w:id="201"/>
    <w:p>
      <w:pPr>
        <w:spacing w:after="0"/>
        <w:ind w:left="0"/>
        <w:jc w:val="both"/>
      </w:pPr>
      <w:r>
        <w:rPr>
          <w:rFonts w:ascii="Times New Roman"/>
          <w:b w:val="false"/>
          <w:i w:val="false"/>
          <w:color w:val="000000"/>
          <w:sz w:val="28"/>
        </w:rPr>
        <w:t>
      39. Должен знать:</w:t>
      </w:r>
    </w:p>
    <w:bookmarkEnd w:id="201"/>
    <w:bookmarkStart w:name="z214" w:id="202"/>
    <w:p>
      <w:pPr>
        <w:spacing w:after="0"/>
        <w:ind w:left="0"/>
        <w:jc w:val="both"/>
      </w:pPr>
      <w:r>
        <w:rPr>
          <w:rFonts w:ascii="Times New Roman"/>
          <w:b w:val="false"/>
          <w:i w:val="false"/>
          <w:color w:val="000000"/>
          <w:sz w:val="28"/>
        </w:rPr>
        <w:t>
      технологический процесс разливки стали;</w:t>
      </w:r>
    </w:p>
    <w:bookmarkEnd w:id="202"/>
    <w:bookmarkStart w:name="z215" w:id="203"/>
    <w:p>
      <w:pPr>
        <w:spacing w:after="0"/>
        <w:ind w:left="0"/>
        <w:jc w:val="both"/>
      </w:pPr>
      <w:r>
        <w:rPr>
          <w:rFonts w:ascii="Times New Roman"/>
          <w:b w:val="false"/>
          <w:i w:val="false"/>
          <w:color w:val="000000"/>
          <w:sz w:val="28"/>
        </w:rPr>
        <w:t>
      устройство, принцип работы и правила технической эксплуатации ковшей разной емкости, принцип работы их ходовых частей;</w:t>
      </w:r>
    </w:p>
    <w:bookmarkEnd w:id="203"/>
    <w:bookmarkStart w:name="z216" w:id="204"/>
    <w:p>
      <w:pPr>
        <w:spacing w:after="0"/>
        <w:ind w:left="0"/>
        <w:jc w:val="both"/>
      </w:pPr>
      <w:r>
        <w:rPr>
          <w:rFonts w:ascii="Times New Roman"/>
          <w:b w:val="false"/>
          <w:i w:val="false"/>
          <w:color w:val="000000"/>
          <w:sz w:val="28"/>
        </w:rPr>
        <w:t>
      значение температуры металла для разливки;</w:t>
      </w:r>
    </w:p>
    <w:bookmarkEnd w:id="204"/>
    <w:bookmarkStart w:name="z217" w:id="205"/>
    <w:p>
      <w:pPr>
        <w:spacing w:after="0"/>
        <w:ind w:left="0"/>
        <w:jc w:val="both"/>
      </w:pPr>
      <w:r>
        <w:rPr>
          <w:rFonts w:ascii="Times New Roman"/>
          <w:b w:val="false"/>
          <w:i w:val="false"/>
          <w:color w:val="000000"/>
          <w:sz w:val="28"/>
        </w:rPr>
        <w:t>
      влияние качества подготовки ковшей и скорости разливки на образование неметаллических включений в слитках;</w:t>
      </w:r>
    </w:p>
    <w:bookmarkEnd w:id="205"/>
    <w:bookmarkStart w:name="z218" w:id="206"/>
    <w:p>
      <w:pPr>
        <w:spacing w:after="0"/>
        <w:ind w:left="0"/>
        <w:jc w:val="both"/>
      </w:pPr>
      <w:r>
        <w:rPr>
          <w:rFonts w:ascii="Times New Roman"/>
          <w:b w:val="false"/>
          <w:i w:val="false"/>
          <w:color w:val="000000"/>
          <w:sz w:val="28"/>
        </w:rPr>
        <w:t>
      правила ведения огнеупорных работ при ремонтах ковшей.</w:t>
      </w:r>
    </w:p>
    <w:bookmarkEnd w:id="206"/>
    <w:bookmarkStart w:name="z219" w:id="207"/>
    <w:p>
      <w:pPr>
        <w:spacing w:after="0"/>
        <w:ind w:left="0"/>
        <w:jc w:val="left"/>
      </w:pPr>
      <w:r>
        <w:rPr>
          <w:rFonts w:ascii="Times New Roman"/>
          <w:b/>
          <w:i w:val="false"/>
          <w:color w:val="000000"/>
        </w:rPr>
        <w:t xml:space="preserve"> Параграф 4. Ковшевой, 4-й разряд</w:t>
      </w:r>
    </w:p>
    <w:bookmarkEnd w:id="207"/>
    <w:bookmarkStart w:name="z220" w:id="208"/>
    <w:p>
      <w:pPr>
        <w:spacing w:after="0"/>
        <w:ind w:left="0"/>
        <w:jc w:val="both"/>
      </w:pPr>
      <w:r>
        <w:rPr>
          <w:rFonts w:ascii="Times New Roman"/>
          <w:b w:val="false"/>
          <w:i w:val="false"/>
          <w:color w:val="000000"/>
          <w:sz w:val="28"/>
        </w:rPr>
        <w:t xml:space="preserve">
      40. Характеристика работ: </w:t>
      </w:r>
    </w:p>
    <w:bookmarkEnd w:id="208"/>
    <w:bookmarkStart w:name="z221" w:id="209"/>
    <w:p>
      <w:pPr>
        <w:spacing w:after="0"/>
        <w:ind w:left="0"/>
        <w:jc w:val="both"/>
      </w:pPr>
      <w:r>
        <w:rPr>
          <w:rFonts w:ascii="Times New Roman"/>
          <w:b w:val="false"/>
          <w:i w:val="false"/>
          <w:color w:val="000000"/>
          <w:sz w:val="28"/>
        </w:rPr>
        <w:t>
      подготовка сталеразливочных ковшей емкостью 15 до 100 т. и промежуточных ковшей к приему плавок;</w:t>
      </w:r>
    </w:p>
    <w:bookmarkEnd w:id="209"/>
    <w:bookmarkStart w:name="z222" w:id="210"/>
    <w:p>
      <w:pPr>
        <w:spacing w:after="0"/>
        <w:ind w:left="0"/>
        <w:jc w:val="both"/>
      </w:pPr>
      <w:r>
        <w:rPr>
          <w:rFonts w:ascii="Times New Roman"/>
          <w:b w:val="false"/>
          <w:i w:val="false"/>
          <w:color w:val="000000"/>
          <w:sz w:val="28"/>
        </w:rPr>
        <w:t>
      подготовка к приему плавок сталеразливочных ковшей емкостью 100 т. и более, сталеразливочных ковшей к разливке стали в конвертерных цехах и на машинах непрерывного и полунепрерывного литья заготовок под руководством ковшевого более высокой квалификации.</w:t>
      </w:r>
    </w:p>
    <w:bookmarkEnd w:id="210"/>
    <w:bookmarkStart w:name="z223" w:id="211"/>
    <w:p>
      <w:pPr>
        <w:spacing w:after="0"/>
        <w:ind w:left="0"/>
        <w:jc w:val="both"/>
      </w:pPr>
      <w:r>
        <w:rPr>
          <w:rFonts w:ascii="Times New Roman"/>
          <w:b w:val="false"/>
          <w:i w:val="false"/>
          <w:color w:val="000000"/>
          <w:sz w:val="28"/>
        </w:rPr>
        <w:t xml:space="preserve">
      41. Должен знать: </w:t>
      </w:r>
    </w:p>
    <w:bookmarkEnd w:id="211"/>
    <w:bookmarkStart w:name="z224" w:id="212"/>
    <w:p>
      <w:pPr>
        <w:spacing w:after="0"/>
        <w:ind w:left="0"/>
        <w:jc w:val="both"/>
      </w:pPr>
      <w:r>
        <w:rPr>
          <w:rFonts w:ascii="Times New Roman"/>
          <w:b w:val="false"/>
          <w:i w:val="false"/>
          <w:color w:val="000000"/>
          <w:sz w:val="28"/>
        </w:rPr>
        <w:t>
      технологический процесс выплавки и разливки стали.</w:t>
      </w:r>
    </w:p>
    <w:bookmarkEnd w:id="212"/>
    <w:bookmarkStart w:name="z225" w:id="213"/>
    <w:p>
      <w:pPr>
        <w:spacing w:after="0"/>
        <w:ind w:left="0"/>
        <w:jc w:val="both"/>
      </w:pPr>
      <w:r>
        <w:rPr>
          <w:rFonts w:ascii="Times New Roman"/>
          <w:b w:val="false"/>
          <w:i w:val="false"/>
          <w:color w:val="000000"/>
          <w:sz w:val="28"/>
        </w:rPr>
        <w:t>
      При подготовке к приему плавок сталеразливочных ковшей емкостью 100 т. и более, сталеразливочных ковшей к разливке стали в конвертерных цехах и на машинах непрерывного и полунепрерывного литья заготовок - 5-й разряд.</w:t>
      </w:r>
    </w:p>
    <w:bookmarkEnd w:id="213"/>
    <w:bookmarkStart w:name="z226" w:id="214"/>
    <w:p>
      <w:pPr>
        <w:spacing w:after="0"/>
        <w:ind w:left="0"/>
        <w:jc w:val="left"/>
      </w:pPr>
      <w:r>
        <w:rPr>
          <w:rFonts w:ascii="Times New Roman"/>
          <w:b/>
          <w:i w:val="false"/>
          <w:color w:val="000000"/>
        </w:rPr>
        <w:t xml:space="preserve"> 7. Контролер в производстве черных металлов</w:t>
      </w:r>
      <w:r>
        <w:br/>
      </w:r>
      <w:r>
        <w:rPr>
          <w:rFonts w:ascii="Times New Roman"/>
          <w:b/>
          <w:i w:val="false"/>
          <w:color w:val="000000"/>
        </w:rPr>
        <w:t>Параграф 1. Контролер в производстве черных</w:t>
      </w:r>
      <w:r>
        <w:br/>
      </w:r>
      <w:r>
        <w:rPr>
          <w:rFonts w:ascii="Times New Roman"/>
          <w:b/>
          <w:i w:val="false"/>
          <w:color w:val="000000"/>
        </w:rPr>
        <w:t>металлов, 2-й разряд</w:t>
      </w:r>
    </w:p>
    <w:bookmarkEnd w:id="214"/>
    <w:bookmarkStart w:name="z228" w:id="215"/>
    <w:p>
      <w:pPr>
        <w:spacing w:after="0"/>
        <w:ind w:left="0"/>
        <w:jc w:val="both"/>
      </w:pPr>
      <w:r>
        <w:rPr>
          <w:rFonts w:ascii="Times New Roman"/>
          <w:b w:val="false"/>
          <w:i w:val="false"/>
          <w:color w:val="000000"/>
          <w:sz w:val="28"/>
        </w:rPr>
        <w:t>
      42. Характеристика работ:</w:t>
      </w:r>
    </w:p>
    <w:bookmarkEnd w:id="215"/>
    <w:bookmarkStart w:name="z229" w:id="216"/>
    <w:p>
      <w:pPr>
        <w:spacing w:after="0"/>
        <w:ind w:left="0"/>
        <w:jc w:val="both"/>
      </w:pPr>
      <w:r>
        <w:rPr>
          <w:rFonts w:ascii="Times New Roman"/>
          <w:b w:val="false"/>
          <w:i w:val="false"/>
          <w:color w:val="000000"/>
          <w:sz w:val="28"/>
        </w:rPr>
        <w:t>
      контроль проб жидкого чугуна и стали, угля, шихты, кокса, химических продуктов, поступающего сырья, полуфабрикатов, топлива, посадки и выдачи металла, погрузки и взвешивания металла и готовой продукции под руководством контролера более высокой квалификации;</w:t>
      </w:r>
    </w:p>
    <w:bookmarkEnd w:id="216"/>
    <w:bookmarkStart w:name="z230" w:id="217"/>
    <w:p>
      <w:pPr>
        <w:spacing w:after="0"/>
        <w:ind w:left="0"/>
        <w:jc w:val="both"/>
      </w:pPr>
      <w:r>
        <w:rPr>
          <w:rFonts w:ascii="Times New Roman"/>
          <w:b w:val="false"/>
          <w:i w:val="false"/>
          <w:color w:val="000000"/>
          <w:sz w:val="28"/>
        </w:rPr>
        <w:t>
      ведение учета продукции и оформление необходимой документации.</w:t>
      </w:r>
    </w:p>
    <w:bookmarkEnd w:id="217"/>
    <w:bookmarkStart w:name="z231" w:id="218"/>
    <w:p>
      <w:pPr>
        <w:spacing w:after="0"/>
        <w:ind w:left="0"/>
        <w:jc w:val="both"/>
      </w:pPr>
      <w:r>
        <w:rPr>
          <w:rFonts w:ascii="Times New Roman"/>
          <w:b w:val="false"/>
          <w:i w:val="false"/>
          <w:color w:val="000000"/>
          <w:sz w:val="28"/>
        </w:rPr>
        <w:t>
      43. Должен знать:</w:t>
      </w:r>
    </w:p>
    <w:bookmarkEnd w:id="218"/>
    <w:bookmarkStart w:name="z232" w:id="219"/>
    <w:p>
      <w:pPr>
        <w:spacing w:after="0"/>
        <w:ind w:left="0"/>
        <w:jc w:val="both"/>
      </w:pPr>
      <w:r>
        <w:rPr>
          <w:rFonts w:ascii="Times New Roman"/>
          <w:b w:val="false"/>
          <w:i w:val="false"/>
          <w:color w:val="000000"/>
          <w:sz w:val="28"/>
        </w:rPr>
        <w:t xml:space="preserve">
      принцип работы применяемых контрольно-измерительных приборов и инструментов; </w:t>
      </w:r>
    </w:p>
    <w:bookmarkEnd w:id="219"/>
    <w:bookmarkStart w:name="z233" w:id="220"/>
    <w:p>
      <w:pPr>
        <w:spacing w:after="0"/>
        <w:ind w:left="0"/>
        <w:jc w:val="both"/>
      </w:pPr>
      <w:r>
        <w:rPr>
          <w:rFonts w:ascii="Times New Roman"/>
          <w:b w:val="false"/>
          <w:i w:val="false"/>
          <w:color w:val="000000"/>
          <w:sz w:val="28"/>
        </w:rPr>
        <w:t>
      сортамент продукции;</w:t>
      </w:r>
    </w:p>
    <w:bookmarkEnd w:id="220"/>
    <w:bookmarkStart w:name="z234" w:id="221"/>
    <w:p>
      <w:pPr>
        <w:spacing w:after="0"/>
        <w:ind w:left="0"/>
        <w:jc w:val="both"/>
      </w:pPr>
      <w:r>
        <w:rPr>
          <w:rFonts w:ascii="Times New Roman"/>
          <w:b w:val="false"/>
          <w:i w:val="false"/>
          <w:color w:val="000000"/>
          <w:sz w:val="28"/>
        </w:rPr>
        <w:t>
      требования государственных стандартов и внутризаводских технических условий, предъявляемых к качеству продукции;</w:t>
      </w:r>
    </w:p>
    <w:bookmarkEnd w:id="221"/>
    <w:bookmarkStart w:name="z235" w:id="222"/>
    <w:p>
      <w:pPr>
        <w:spacing w:after="0"/>
        <w:ind w:left="0"/>
        <w:jc w:val="both"/>
      </w:pPr>
      <w:r>
        <w:rPr>
          <w:rFonts w:ascii="Times New Roman"/>
          <w:b w:val="false"/>
          <w:i w:val="false"/>
          <w:color w:val="000000"/>
          <w:sz w:val="28"/>
        </w:rPr>
        <w:t>
      установленный учет качества продукции.</w:t>
      </w:r>
    </w:p>
    <w:bookmarkEnd w:id="222"/>
    <w:bookmarkStart w:name="z236" w:id="223"/>
    <w:p>
      <w:pPr>
        <w:spacing w:after="0"/>
        <w:ind w:left="0"/>
        <w:jc w:val="left"/>
      </w:pPr>
      <w:r>
        <w:rPr>
          <w:rFonts w:ascii="Times New Roman"/>
          <w:b/>
          <w:i w:val="false"/>
          <w:color w:val="000000"/>
        </w:rPr>
        <w:t xml:space="preserve"> Параграф 2. Контролер в производстве черных</w:t>
      </w:r>
      <w:r>
        <w:br/>
      </w:r>
      <w:r>
        <w:rPr>
          <w:rFonts w:ascii="Times New Roman"/>
          <w:b/>
          <w:i w:val="false"/>
          <w:color w:val="000000"/>
        </w:rPr>
        <w:t>металлов, 3-й разряд</w:t>
      </w:r>
    </w:p>
    <w:bookmarkEnd w:id="223"/>
    <w:bookmarkStart w:name="z237" w:id="224"/>
    <w:p>
      <w:pPr>
        <w:spacing w:after="0"/>
        <w:ind w:left="0"/>
        <w:jc w:val="both"/>
      </w:pPr>
      <w:r>
        <w:rPr>
          <w:rFonts w:ascii="Times New Roman"/>
          <w:b w:val="false"/>
          <w:i w:val="false"/>
          <w:color w:val="000000"/>
          <w:sz w:val="28"/>
        </w:rPr>
        <w:t>
      44. Характеристика работ:</w:t>
      </w:r>
    </w:p>
    <w:bookmarkEnd w:id="224"/>
    <w:bookmarkStart w:name="z238" w:id="225"/>
    <w:p>
      <w:pPr>
        <w:spacing w:after="0"/>
        <w:ind w:left="0"/>
        <w:jc w:val="both"/>
      </w:pPr>
      <w:r>
        <w:rPr>
          <w:rFonts w:ascii="Times New Roman"/>
          <w:b w:val="false"/>
          <w:i w:val="false"/>
          <w:color w:val="000000"/>
          <w:sz w:val="28"/>
        </w:rPr>
        <w:t>
      контроль проб жидкого чугуна и стали, угля, шихты, кокса, химических продуктов, поступающего сырья, полуфабрикатов и топлива;</w:t>
      </w:r>
    </w:p>
    <w:bookmarkEnd w:id="225"/>
    <w:bookmarkStart w:name="z239" w:id="226"/>
    <w:p>
      <w:pPr>
        <w:spacing w:after="0"/>
        <w:ind w:left="0"/>
        <w:jc w:val="both"/>
      </w:pPr>
      <w:r>
        <w:rPr>
          <w:rFonts w:ascii="Times New Roman"/>
          <w:b w:val="false"/>
          <w:i w:val="false"/>
          <w:color w:val="000000"/>
          <w:sz w:val="28"/>
        </w:rPr>
        <w:t xml:space="preserve">
      контроль посадки и выдачи металла из нагревательных устройств по размерам, маркам стали и плавкам, правильности резки, взвешивания металла и готовой продукции, другие виды контроля на небольших производственных участках; </w:t>
      </w:r>
    </w:p>
    <w:bookmarkEnd w:id="226"/>
    <w:bookmarkStart w:name="z240" w:id="227"/>
    <w:p>
      <w:pPr>
        <w:spacing w:after="0"/>
        <w:ind w:left="0"/>
        <w:jc w:val="both"/>
      </w:pPr>
      <w:r>
        <w:rPr>
          <w:rFonts w:ascii="Times New Roman"/>
          <w:b w:val="false"/>
          <w:i w:val="false"/>
          <w:color w:val="000000"/>
          <w:sz w:val="28"/>
        </w:rPr>
        <w:t xml:space="preserve">
      контроль наружной поверхности и шаблонировка, проверка правильности маркировки и окраски металла и труб в соответствии с государственными стандартами и техническими условиями; </w:t>
      </w:r>
    </w:p>
    <w:bookmarkEnd w:id="227"/>
    <w:bookmarkStart w:name="z241" w:id="228"/>
    <w:p>
      <w:pPr>
        <w:spacing w:after="0"/>
        <w:ind w:left="0"/>
        <w:jc w:val="both"/>
      </w:pPr>
      <w:r>
        <w:rPr>
          <w:rFonts w:ascii="Times New Roman"/>
          <w:b w:val="false"/>
          <w:i w:val="false"/>
          <w:color w:val="000000"/>
          <w:sz w:val="28"/>
        </w:rPr>
        <w:t>
      перископный и стилоскопный контроль качества металла и труб;</w:t>
      </w:r>
    </w:p>
    <w:bookmarkEnd w:id="228"/>
    <w:bookmarkStart w:name="z242" w:id="229"/>
    <w:p>
      <w:pPr>
        <w:spacing w:after="0"/>
        <w:ind w:left="0"/>
        <w:jc w:val="both"/>
      </w:pPr>
      <w:r>
        <w:rPr>
          <w:rFonts w:ascii="Times New Roman"/>
          <w:b w:val="false"/>
          <w:i w:val="false"/>
          <w:color w:val="000000"/>
          <w:sz w:val="28"/>
        </w:rPr>
        <w:t xml:space="preserve">
      контроль марок стали искрой; </w:t>
      </w:r>
    </w:p>
    <w:bookmarkEnd w:id="229"/>
    <w:bookmarkStart w:name="z243" w:id="230"/>
    <w:p>
      <w:pPr>
        <w:spacing w:after="0"/>
        <w:ind w:left="0"/>
        <w:jc w:val="both"/>
      </w:pPr>
      <w:r>
        <w:rPr>
          <w:rFonts w:ascii="Times New Roman"/>
          <w:b w:val="false"/>
          <w:i w:val="false"/>
          <w:color w:val="000000"/>
          <w:sz w:val="28"/>
        </w:rPr>
        <w:t xml:space="preserve">
      подготовка продукции для осуществления технического контроля: взвешивание, кантовка, штабелировка и так далее; </w:t>
      </w:r>
    </w:p>
    <w:bookmarkEnd w:id="230"/>
    <w:bookmarkStart w:name="z244" w:id="231"/>
    <w:p>
      <w:pPr>
        <w:spacing w:after="0"/>
        <w:ind w:left="0"/>
        <w:jc w:val="both"/>
      </w:pPr>
      <w:r>
        <w:rPr>
          <w:rFonts w:ascii="Times New Roman"/>
          <w:b w:val="false"/>
          <w:i w:val="false"/>
          <w:color w:val="000000"/>
          <w:sz w:val="28"/>
        </w:rPr>
        <w:t>
      учет отобранных труб, их маркировка и заполнение рапортов испытаний;</w:t>
      </w:r>
    </w:p>
    <w:bookmarkEnd w:id="231"/>
    <w:bookmarkStart w:name="z245" w:id="232"/>
    <w:p>
      <w:pPr>
        <w:spacing w:after="0"/>
        <w:ind w:left="0"/>
        <w:jc w:val="both"/>
      </w:pPr>
      <w:r>
        <w:rPr>
          <w:rFonts w:ascii="Times New Roman"/>
          <w:b w:val="false"/>
          <w:i w:val="false"/>
          <w:color w:val="000000"/>
          <w:sz w:val="28"/>
        </w:rPr>
        <w:t>
      ведение учета готовой продукции на обслуживаемом участке и оформление необходимой документации.</w:t>
      </w:r>
    </w:p>
    <w:bookmarkEnd w:id="232"/>
    <w:bookmarkStart w:name="z246" w:id="233"/>
    <w:p>
      <w:pPr>
        <w:spacing w:after="0"/>
        <w:ind w:left="0"/>
        <w:jc w:val="both"/>
      </w:pPr>
      <w:r>
        <w:rPr>
          <w:rFonts w:ascii="Times New Roman"/>
          <w:b w:val="false"/>
          <w:i w:val="false"/>
          <w:color w:val="000000"/>
          <w:sz w:val="28"/>
        </w:rPr>
        <w:t xml:space="preserve">
      45. Должен знать: </w:t>
      </w:r>
    </w:p>
    <w:bookmarkEnd w:id="233"/>
    <w:bookmarkStart w:name="z247" w:id="234"/>
    <w:p>
      <w:pPr>
        <w:spacing w:after="0"/>
        <w:ind w:left="0"/>
        <w:jc w:val="both"/>
      </w:pPr>
      <w:r>
        <w:rPr>
          <w:rFonts w:ascii="Times New Roman"/>
          <w:b w:val="false"/>
          <w:i w:val="false"/>
          <w:color w:val="000000"/>
          <w:sz w:val="28"/>
        </w:rPr>
        <w:t xml:space="preserve">
      технологический процесс производства на обслуживаемом участке; </w:t>
      </w:r>
    </w:p>
    <w:bookmarkEnd w:id="234"/>
    <w:bookmarkStart w:name="z248" w:id="235"/>
    <w:p>
      <w:pPr>
        <w:spacing w:after="0"/>
        <w:ind w:left="0"/>
        <w:jc w:val="both"/>
      </w:pPr>
      <w:r>
        <w:rPr>
          <w:rFonts w:ascii="Times New Roman"/>
          <w:b w:val="false"/>
          <w:i w:val="false"/>
          <w:color w:val="000000"/>
          <w:sz w:val="28"/>
        </w:rPr>
        <w:t xml:space="preserve">
      устройство и правила технической эксплуатации применяемых контрольно-измерительных приборов и инструментов; </w:t>
      </w:r>
    </w:p>
    <w:bookmarkEnd w:id="235"/>
    <w:bookmarkStart w:name="z249" w:id="236"/>
    <w:p>
      <w:pPr>
        <w:spacing w:after="0"/>
        <w:ind w:left="0"/>
        <w:jc w:val="both"/>
      </w:pPr>
      <w:r>
        <w:rPr>
          <w:rFonts w:ascii="Times New Roman"/>
          <w:b w:val="false"/>
          <w:i w:val="false"/>
          <w:color w:val="000000"/>
          <w:sz w:val="28"/>
        </w:rPr>
        <w:t>
      правила отбора проб для анализов и испытаний.</w:t>
      </w:r>
    </w:p>
    <w:bookmarkEnd w:id="236"/>
    <w:bookmarkStart w:name="z250" w:id="237"/>
    <w:p>
      <w:pPr>
        <w:spacing w:after="0"/>
        <w:ind w:left="0"/>
        <w:jc w:val="left"/>
      </w:pPr>
      <w:r>
        <w:rPr>
          <w:rFonts w:ascii="Times New Roman"/>
          <w:b/>
          <w:i w:val="false"/>
          <w:color w:val="000000"/>
        </w:rPr>
        <w:t xml:space="preserve"> Параграф 3. Контролер в производстве черных</w:t>
      </w:r>
      <w:r>
        <w:br/>
      </w:r>
      <w:r>
        <w:rPr>
          <w:rFonts w:ascii="Times New Roman"/>
          <w:b/>
          <w:i w:val="false"/>
          <w:color w:val="000000"/>
        </w:rPr>
        <w:t>металлов, 4-й разряд</w:t>
      </w:r>
    </w:p>
    <w:bookmarkEnd w:id="237"/>
    <w:bookmarkStart w:name="z251" w:id="238"/>
    <w:p>
      <w:pPr>
        <w:spacing w:after="0"/>
        <w:ind w:left="0"/>
        <w:jc w:val="both"/>
      </w:pPr>
      <w:r>
        <w:rPr>
          <w:rFonts w:ascii="Times New Roman"/>
          <w:b w:val="false"/>
          <w:i w:val="false"/>
          <w:color w:val="000000"/>
          <w:sz w:val="28"/>
        </w:rPr>
        <w:t>
      46. Характеристика работ:</w:t>
      </w:r>
    </w:p>
    <w:bookmarkEnd w:id="238"/>
    <w:bookmarkStart w:name="z252" w:id="239"/>
    <w:p>
      <w:pPr>
        <w:spacing w:after="0"/>
        <w:ind w:left="0"/>
        <w:jc w:val="both"/>
      </w:pPr>
      <w:r>
        <w:rPr>
          <w:rFonts w:ascii="Times New Roman"/>
          <w:b w:val="false"/>
          <w:i w:val="false"/>
          <w:color w:val="000000"/>
          <w:sz w:val="28"/>
        </w:rPr>
        <w:t>
      поточный контроль отдельных технологических операций производства и отделки черных металлов и труб;</w:t>
      </w:r>
    </w:p>
    <w:bookmarkEnd w:id="239"/>
    <w:bookmarkStart w:name="z253" w:id="240"/>
    <w:p>
      <w:pPr>
        <w:spacing w:after="0"/>
        <w:ind w:left="0"/>
        <w:jc w:val="both"/>
      </w:pPr>
      <w:r>
        <w:rPr>
          <w:rFonts w:ascii="Times New Roman"/>
          <w:b w:val="false"/>
          <w:i w:val="false"/>
          <w:color w:val="000000"/>
          <w:sz w:val="28"/>
        </w:rPr>
        <w:t>
      контроль качества угля, шихты, кокса и химических продуктов;</w:t>
      </w:r>
    </w:p>
    <w:bookmarkEnd w:id="240"/>
    <w:bookmarkStart w:name="z254" w:id="241"/>
    <w:p>
      <w:pPr>
        <w:spacing w:after="0"/>
        <w:ind w:left="0"/>
        <w:jc w:val="both"/>
      </w:pPr>
      <w:r>
        <w:rPr>
          <w:rFonts w:ascii="Times New Roman"/>
          <w:b w:val="false"/>
          <w:i w:val="false"/>
          <w:color w:val="000000"/>
          <w:sz w:val="28"/>
        </w:rPr>
        <w:t>
      выборочный контроль качества промежуточных продуктов;</w:t>
      </w:r>
    </w:p>
    <w:bookmarkEnd w:id="241"/>
    <w:bookmarkStart w:name="z255" w:id="242"/>
    <w:p>
      <w:pPr>
        <w:spacing w:after="0"/>
        <w:ind w:left="0"/>
        <w:jc w:val="both"/>
      </w:pPr>
      <w:r>
        <w:rPr>
          <w:rFonts w:ascii="Times New Roman"/>
          <w:b w:val="false"/>
          <w:i w:val="false"/>
          <w:color w:val="000000"/>
          <w:sz w:val="28"/>
        </w:rPr>
        <w:t>
      контроль качества сварных швов труб методом рентгенотелевизионного контроля;</w:t>
      </w:r>
    </w:p>
    <w:bookmarkEnd w:id="242"/>
    <w:bookmarkStart w:name="z256" w:id="243"/>
    <w:p>
      <w:pPr>
        <w:spacing w:after="0"/>
        <w:ind w:left="0"/>
        <w:jc w:val="both"/>
      </w:pPr>
      <w:r>
        <w:rPr>
          <w:rFonts w:ascii="Times New Roman"/>
          <w:b w:val="false"/>
          <w:i w:val="false"/>
          <w:color w:val="000000"/>
          <w:sz w:val="28"/>
        </w:rPr>
        <w:t>
      приемка и контроль качества выпускаемой продукции, контроль качества металла и труб методом дефектоскопии;</w:t>
      </w:r>
    </w:p>
    <w:bookmarkEnd w:id="243"/>
    <w:bookmarkStart w:name="z257" w:id="244"/>
    <w:p>
      <w:pPr>
        <w:spacing w:after="0"/>
        <w:ind w:left="0"/>
        <w:jc w:val="both"/>
      </w:pPr>
      <w:r>
        <w:rPr>
          <w:rFonts w:ascii="Times New Roman"/>
          <w:b w:val="false"/>
          <w:i w:val="false"/>
          <w:color w:val="000000"/>
          <w:sz w:val="28"/>
        </w:rPr>
        <w:t>
      разбраковка, аттестация и отгрузка готовой продукции в соответствии с техническими условиями и государственными стандартами;</w:t>
      </w:r>
    </w:p>
    <w:bookmarkEnd w:id="244"/>
    <w:bookmarkStart w:name="z258" w:id="245"/>
    <w:p>
      <w:pPr>
        <w:spacing w:after="0"/>
        <w:ind w:left="0"/>
        <w:jc w:val="both"/>
      </w:pPr>
      <w:r>
        <w:rPr>
          <w:rFonts w:ascii="Times New Roman"/>
          <w:b w:val="false"/>
          <w:i w:val="false"/>
          <w:color w:val="000000"/>
          <w:sz w:val="28"/>
        </w:rPr>
        <w:t>
      контроль правильности ведения испытаний продукции, отбора проб для производства анализов и испытаний сырья, полуфабрикатов, топлива, огнеупорных материалов и готовой продукции;</w:t>
      </w:r>
    </w:p>
    <w:bookmarkEnd w:id="245"/>
    <w:bookmarkStart w:name="z259" w:id="246"/>
    <w:p>
      <w:pPr>
        <w:spacing w:after="0"/>
        <w:ind w:left="0"/>
        <w:jc w:val="both"/>
      </w:pPr>
      <w:r>
        <w:rPr>
          <w:rFonts w:ascii="Times New Roman"/>
          <w:b w:val="false"/>
          <w:i w:val="false"/>
          <w:color w:val="000000"/>
          <w:sz w:val="28"/>
        </w:rPr>
        <w:t>
      выявление брака или выпуска готовой продукции пониженного качества, нарушений технологических инструкций и уведомление об этом контролера более высокой квалификации или мастера отдела технического контроля.</w:t>
      </w:r>
    </w:p>
    <w:bookmarkEnd w:id="246"/>
    <w:bookmarkStart w:name="z260" w:id="247"/>
    <w:p>
      <w:pPr>
        <w:spacing w:after="0"/>
        <w:ind w:left="0"/>
        <w:jc w:val="both"/>
      </w:pPr>
      <w:r>
        <w:rPr>
          <w:rFonts w:ascii="Times New Roman"/>
          <w:b w:val="false"/>
          <w:i w:val="false"/>
          <w:color w:val="000000"/>
          <w:sz w:val="28"/>
        </w:rPr>
        <w:t>
      47. Должен знать:</w:t>
      </w:r>
    </w:p>
    <w:bookmarkEnd w:id="247"/>
    <w:bookmarkStart w:name="z261" w:id="248"/>
    <w:p>
      <w:pPr>
        <w:spacing w:after="0"/>
        <w:ind w:left="0"/>
        <w:jc w:val="both"/>
      </w:pPr>
      <w:r>
        <w:rPr>
          <w:rFonts w:ascii="Times New Roman"/>
          <w:b w:val="false"/>
          <w:i w:val="false"/>
          <w:color w:val="000000"/>
          <w:sz w:val="28"/>
        </w:rPr>
        <w:t>
      физические и химические свойства контролируемых полуфабрикатов, сырья, топлива и готовой продукции;</w:t>
      </w:r>
    </w:p>
    <w:bookmarkEnd w:id="248"/>
    <w:bookmarkStart w:name="z262" w:id="249"/>
    <w:p>
      <w:pPr>
        <w:spacing w:after="0"/>
        <w:ind w:left="0"/>
        <w:jc w:val="both"/>
      </w:pPr>
      <w:r>
        <w:rPr>
          <w:rFonts w:ascii="Times New Roman"/>
          <w:b w:val="false"/>
          <w:i w:val="false"/>
          <w:color w:val="000000"/>
          <w:sz w:val="28"/>
        </w:rPr>
        <w:t>
      требования государственных стандартов, предъявляемые к качеству продукции в экспортном исполнении.</w:t>
      </w:r>
    </w:p>
    <w:bookmarkEnd w:id="249"/>
    <w:bookmarkStart w:name="z263" w:id="250"/>
    <w:p>
      <w:pPr>
        <w:spacing w:after="0"/>
        <w:ind w:left="0"/>
        <w:jc w:val="left"/>
      </w:pPr>
      <w:r>
        <w:rPr>
          <w:rFonts w:ascii="Times New Roman"/>
          <w:b/>
          <w:i w:val="false"/>
          <w:color w:val="000000"/>
        </w:rPr>
        <w:t xml:space="preserve"> Параграф 4. Контролер в производстве черных</w:t>
      </w:r>
      <w:r>
        <w:br/>
      </w:r>
      <w:r>
        <w:rPr>
          <w:rFonts w:ascii="Times New Roman"/>
          <w:b/>
          <w:i w:val="false"/>
          <w:color w:val="000000"/>
        </w:rPr>
        <w:t>металлов, 5-й разряд</w:t>
      </w:r>
    </w:p>
    <w:bookmarkEnd w:id="250"/>
    <w:bookmarkStart w:name="z264" w:id="251"/>
    <w:p>
      <w:pPr>
        <w:spacing w:after="0"/>
        <w:ind w:left="0"/>
        <w:jc w:val="both"/>
      </w:pPr>
      <w:r>
        <w:rPr>
          <w:rFonts w:ascii="Times New Roman"/>
          <w:b w:val="false"/>
          <w:i w:val="false"/>
          <w:color w:val="000000"/>
          <w:sz w:val="28"/>
        </w:rPr>
        <w:t xml:space="preserve">
      48. Характеристика работ: </w:t>
      </w:r>
    </w:p>
    <w:bookmarkEnd w:id="251"/>
    <w:bookmarkStart w:name="z265" w:id="252"/>
    <w:p>
      <w:pPr>
        <w:spacing w:after="0"/>
        <w:ind w:left="0"/>
        <w:jc w:val="both"/>
      </w:pPr>
      <w:r>
        <w:rPr>
          <w:rFonts w:ascii="Times New Roman"/>
          <w:b w:val="false"/>
          <w:i w:val="false"/>
          <w:color w:val="000000"/>
          <w:sz w:val="28"/>
        </w:rPr>
        <w:t>
      поточный контроль технологического процесса и качества готовой продукции на наиболее ответственных производственных участках, поступающего сырья, полуфабрикатов и топлива;</w:t>
      </w:r>
    </w:p>
    <w:bookmarkEnd w:id="252"/>
    <w:bookmarkStart w:name="z266" w:id="253"/>
    <w:p>
      <w:pPr>
        <w:spacing w:after="0"/>
        <w:ind w:left="0"/>
        <w:jc w:val="both"/>
      </w:pPr>
      <w:r>
        <w:rPr>
          <w:rFonts w:ascii="Times New Roman"/>
          <w:b w:val="false"/>
          <w:i w:val="false"/>
          <w:color w:val="000000"/>
          <w:sz w:val="28"/>
        </w:rPr>
        <w:t>
      проведение мероприятий, направленных на предупреждение и устранение брака и выпуска продукции пониженного качества, принятие мер к устранению нарушений технологических инструкций по качеству продукции;</w:t>
      </w:r>
    </w:p>
    <w:bookmarkEnd w:id="253"/>
    <w:bookmarkStart w:name="z267" w:id="254"/>
    <w:p>
      <w:pPr>
        <w:spacing w:after="0"/>
        <w:ind w:left="0"/>
        <w:jc w:val="both"/>
      </w:pPr>
      <w:r>
        <w:rPr>
          <w:rFonts w:ascii="Times New Roman"/>
          <w:b w:val="false"/>
          <w:i w:val="false"/>
          <w:color w:val="000000"/>
          <w:sz w:val="28"/>
        </w:rPr>
        <w:t xml:space="preserve">
      участие в разборе причин поступающих рекламаций от потребителей и в опробовании сырья при предъявлении претензий к поставщикам; </w:t>
      </w:r>
    </w:p>
    <w:bookmarkEnd w:id="254"/>
    <w:bookmarkStart w:name="z268" w:id="255"/>
    <w:p>
      <w:pPr>
        <w:spacing w:after="0"/>
        <w:ind w:left="0"/>
        <w:jc w:val="both"/>
      </w:pPr>
      <w:r>
        <w:rPr>
          <w:rFonts w:ascii="Times New Roman"/>
          <w:b w:val="false"/>
          <w:i w:val="false"/>
          <w:color w:val="000000"/>
          <w:sz w:val="28"/>
        </w:rPr>
        <w:t>
      ведение установленного учета качества продукции на  обслуживаемом участке;</w:t>
      </w:r>
    </w:p>
    <w:bookmarkEnd w:id="255"/>
    <w:bookmarkStart w:name="z269" w:id="256"/>
    <w:p>
      <w:pPr>
        <w:spacing w:after="0"/>
        <w:ind w:left="0"/>
        <w:jc w:val="both"/>
      </w:pPr>
      <w:r>
        <w:rPr>
          <w:rFonts w:ascii="Times New Roman"/>
          <w:b w:val="false"/>
          <w:i w:val="false"/>
          <w:color w:val="000000"/>
          <w:sz w:val="28"/>
        </w:rPr>
        <w:t>
      инструктаж контролеров более низкой квалификации на обслуживаемом участке по правильному ведению контроля на отдельных технологических операциях и при приемке продукции в потоке.</w:t>
      </w:r>
    </w:p>
    <w:bookmarkEnd w:id="256"/>
    <w:bookmarkStart w:name="z270" w:id="257"/>
    <w:p>
      <w:pPr>
        <w:spacing w:after="0"/>
        <w:ind w:left="0"/>
        <w:jc w:val="both"/>
      </w:pPr>
      <w:r>
        <w:rPr>
          <w:rFonts w:ascii="Times New Roman"/>
          <w:b w:val="false"/>
          <w:i w:val="false"/>
          <w:color w:val="000000"/>
          <w:sz w:val="28"/>
        </w:rPr>
        <w:t>
      49. Должен знать:</w:t>
      </w:r>
    </w:p>
    <w:bookmarkEnd w:id="257"/>
    <w:bookmarkStart w:name="z271" w:id="258"/>
    <w:p>
      <w:pPr>
        <w:spacing w:after="0"/>
        <w:ind w:left="0"/>
        <w:jc w:val="both"/>
      </w:pPr>
      <w:r>
        <w:rPr>
          <w:rFonts w:ascii="Times New Roman"/>
          <w:b w:val="false"/>
          <w:i w:val="false"/>
          <w:color w:val="000000"/>
          <w:sz w:val="28"/>
        </w:rPr>
        <w:t>
      технологию производства контролируемой продукции на обслуживаемом участке;</w:t>
      </w:r>
    </w:p>
    <w:bookmarkEnd w:id="258"/>
    <w:bookmarkStart w:name="z272" w:id="259"/>
    <w:p>
      <w:pPr>
        <w:spacing w:after="0"/>
        <w:ind w:left="0"/>
        <w:jc w:val="both"/>
      </w:pPr>
      <w:r>
        <w:rPr>
          <w:rFonts w:ascii="Times New Roman"/>
          <w:b w:val="false"/>
          <w:i w:val="false"/>
          <w:color w:val="000000"/>
          <w:sz w:val="28"/>
        </w:rPr>
        <w:t>
      чертежи и эскизы на контролируемую продукцию;</w:t>
      </w:r>
    </w:p>
    <w:bookmarkEnd w:id="259"/>
    <w:bookmarkStart w:name="z273" w:id="260"/>
    <w:p>
      <w:pPr>
        <w:spacing w:after="0"/>
        <w:ind w:left="0"/>
        <w:jc w:val="both"/>
      </w:pPr>
      <w:r>
        <w:rPr>
          <w:rFonts w:ascii="Times New Roman"/>
          <w:b w:val="false"/>
          <w:i w:val="false"/>
          <w:color w:val="000000"/>
          <w:sz w:val="28"/>
        </w:rPr>
        <w:t>
      условия поставки и порядок предъявления претензий поставщикам;</w:t>
      </w:r>
    </w:p>
    <w:bookmarkEnd w:id="260"/>
    <w:bookmarkStart w:name="z274" w:id="261"/>
    <w:p>
      <w:pPr>
        <w:spacing w:after="0"/>
        <w:ind w:left="0"/>
        <w:jc w:val="both"/>
      </w:pPr>
      <w:r>
        <w:rPr>
          <w:rFonts w:ascii="Times New Roman"/>
          <w:b w:val="false"/>
          <w:i w:val="false"/>
          <w:color w:val="000000"/>
          <w:sz w:val="28"/>
        </w:rPr>
        <w:t>
      устройство, назначение всех применяемых контрольно-измерительных приборов, универсальных и специальных средств измерения, правила пользования ими;</w:t>
      </w:r>
    </w:p>
    <w:bookmarkEnd w:id="261"/>
    <w:bookmarkStart w:name="z275" w:id="262"/>
    <w:p>
      <w:pPr>
        <w:spacing w:after="0"/>
        <w:ind w:left="0"/>
        <w:jc w:val="both"/>
      </w:pPr>
      <w:r>
        <w:rPr>
          <w:rFonts w:ascii="Times New Roman"/>
          <w:b w:val="false"/>
          <w:i w:val="false"/>
          <w:color w:val="000000"/>
          <w:sz w:val="28"/>
        </w:rPr>
        <w:t>
      способы наладки контрольно-измерительных приборов;</w:t>
      </w:r>
    </w:p>
    <w:bookmarkEnd w:id="262"/>
    <w:bookmarkStart w:name="z276" w:id="263"/>
    <w:p>
      <w:pPr>
        <w:spacing w:after="0"/>
        <w:ind w:left="0"/>
        <w:jc w:val="both"/>
      </w:pPr>
      <w:r>
        <w:rPr>
          <w:rFonts w:ascii="Times New Roman"/>
          <w:b w:val="false"/>
          <w:i w:val="false"/>
          <w:color w:val="000000"/>
          <w:sz w:val="28"/>
        </w:rPr>
        <w:t>
      основные нарушения технологического процесса, их влияние на качество контролируемой продукции и методы их предупреждения и устранения;</w:t>
      </w:r>
    </w:p>
    <w:bookmarkEnd w:id="263"/>
    <w:bookmarkStart w:name="z277" w:id="264"/>
    <w:p>
      <w:pPr>
        <w:spacing w:after="0"/>
        <w:ind w:left="0"/>
        <w:jc w:val="both"/>
      </w:pPr>
      <w:r>
        <w:rPr>
          <w:rFonts w:ascii="Times New Roman"/>
          <w:b w:val="false"/>
          <w:i w:val="false"/>
          <w:color w:val="000000"/>
          <w:sz w:val="28"/>
        </w:rPr>
        <w:t>
      методики контроля; основы физики, химии в объеме программы производственно-технического обучения.</w:t>
      </w:r>
    </w:p>
    <w:bookmarkEnd w:id="264"/>
    <w:bookmarkStart w:name="z278" w:id="265"/>
    <w:p>
      <w:pPr>
        <w:spacing w:after="0"/>
        <w:ind w:left="0"/>
        <w:jc w:val="left"/>
      </w:pPr>
      <w:r>
        <w:rPr>
          <w:rFonts w:ascii="Times New Roman"/>
          <w:b/>
          <w:i w:val="false"/>
          <w:color w:val="000000"/>
        </w:rPr>
        <w:t xml:space="preserve"> Параграф 5. Контролер в производстве черных</w:t>
      </w:r>
      <w:r>
        <w:br/>
      </w:r>
      <w:r>
        <w:rPr>
          <w:rFonts w:ascii="Times New Roman"/>
          <w:b/>
          <w:i w:val="false"/>
          <w:color w:val="000000"/>
        </w:rPr>
        <w:t>металлов, 6-й разряд</w:t>
      </w:r>
    </w:p>
    <w:bookmarkEnd w:id="265"/>
    <w:bookmarkStart w:name="z279" w:id="266"/>
    <w:p>
      <w:pPr>
        <w:spacing w:after="0"/>
        <w:ind w:left="0"/>
        <w:jc w:val="both"/>
      </w:pPr>
      <w:r>
        <w:rPr>
          <w:rFonts w:ascii="Times New Roman"/>
          <w:b w:val="false"/>
          <w:i w:val="false"/>
          <w:color w:val="000000"/>
          <w:sz w:val="28"/>
        </w:rPr>
        <w:t>
      50. Характеристика работ:</w:t>
      </w:r>
    </w:p>
    <w:bookmarkEnd w:id="266"/>
    <w:bookmarkStart w:name="z280" w:id="267"/>
    <w:p>
      <w:pPr>
        <w:spacing w:after="0"/>
        <w:ind w:left="0"/>
        <w:jc w:val="both"/>
      </w:pPr>
      <w:r>
        <w:rPr>
          <w:rFonts w:ascii="Times New Roman"/>
          <w:b w:val="false"/>
          <w:i w:val="false"/>
          <w:color w:val="000000"/>
          <w:sz w:val="28"/>
        </w:rPr>
        <w:t>
      поточный контроль качества готовой продукции в металлургических цехах при отсутствии технологического контроля;</w:t>
      </w:r>
    </w:p>
    <w:bookmarkEnd w:id="267"/>
    <w:bookmarkStart w:name="z281" w:id="268"/>
    <w:p>
      <w:pPr>
        <w:spacing w:after="0"/>
        <w:ind w:left="0"/>
        <w:jc w:val="both"/>
      </w:pPr>
      <w:r>
        <w:rPr>
          <w:rFonts w:ascii="Times New Roman"/>
          <w:b w:val="false"/>
          <w:i w:val="false"/>
          <w:color w:val="000000"/>
          <w:sz w:val="28"/>
        </w:rPr>
        <w:t>
      решение вопросов, связанных с качеством и назначением продукции в соответствии с государственными стандартами, участие, совместно с технологическим персоналом цеха, в устранении брака.</w:t>
      </w:r>
    </w:p>
    <w:bookmarkEnd w:id="268"/>
    <w:bookmarkStart w:name="z282" w:id="269"/>
    <w:p>
      <w:pPr>
        <w:spacing w:after="0"/>
        <w:ind w:left="0"/>
        <w:jc w:val="both"/>
      </w:pPr>
      <w:r>
        <w:rPr>
          <w:rFonts w:ascii="Times New Roman"/>
          <w:b w:val="false"/>
          <w:i w:val="false"/>
          <w:color w:val="000000"/>
          <w:sz w:val="28"/>
        </w:rPr>
        <w:t>
      51. Должен знать:</w:t>
      </w:r>
    </w:p>
    <w:bookmarkEnd w:id="269"/>
    <w:bookmarkStart w:name="z283" w:id="270"/>
    <w:p>
      <w:pPr>
        <w:spacing w:after="0"/>
        <w:ind w:left="0"/>
        <w:jc w:val="both"/>
      </w:pPr>
      <w:r>
        <w:rPr>
          <w:rFonts w:ascii="Times New Roman"/>
          <w:b w:val="false"/>
          <w:i w:val="false"/>
          <w:color w:val="000000"/>
          <w:sz w:val="28"/>
        </w:rPr>
        <w:t>
      технологию производства всей контролируемой продукции в цехе;</w:t>
      </w:r>
    </w:p>
    <w:bookmarkEnd w:id="270"/>
    <w:bookmarkStart w:name="z284" w:id="271"/>
    <w:p>
      <w:pPr>
        <w:spacing w:after="0"/>
        <w:ind w:left="0"/>
        <w:jc w:val="both"/>
      </w:pPr>
      <w:r>
        <w:rPr>
          <w:rFonts w:ascii="Times New Roman"/>
          <w:b w:val="false"/>
          <w:i w:val="false"/>
          <w:color w:val="000000"/>
          <w:sz w:val="28"/>
        </w:rPr>
        <w:t>
      виды, типы, назначение контролируемой продукции;</w:t>
      </w:r>
    </w:p>
    <w:bookmarkEnd w:id="271"/>
    <w:bookmarkStart w:name="z285" w:id="272"/>
    <w:p>
      <w:pPr>
        <w:spacing w:after="0"/>
        <w:ind w:left="0"/>
        <w:jc w:val="both"/>
      </w:pPr>
      <w:r>
        <w:rPr>
          <w:rFonts w:ascii="Times New Roman"/>
          <w:b w:val="false"/>
          <w:i w:val="false"/>
          <w:color w:val="000000"/>
          <w:sz w:val="28"/>
        </w:rPr>
        <w:t>
      физический смысл всех контролируемых параметров;</w:t>
      </w:r>
    </w:p>
    <w:bookmarkEnd w:id="272"/>
    <w:bookmarkStart w:name="z286" w:id="273"/>
    <w:p>
      <w:pPr>
        <w:spacing w:after="0"/>
        <w:ind w:left="0"/>
        <w:jc w:val="both"/>
      </w:pPr>
      <w:r>
        <w:rPr>
          <w:rFonts w:ascii="Times New Roman"/>
          <w:b w:val="false"/>
          <w:i w:val="false"/>
          <w:color w:val="000000"/>
          <w:sz w:val="28"/>
        </w:rPr>
        <w:t>
      основы физики, химии, электротехники, электроники.</w:t>
      </w:r>
    </w:p>
    <w:bookmarkEnd w:id="273"/>
    <w:bookmarkStart w:name="z287" w:id="274"/>
    <w:p>
      <w:pPr>
        <w:spacing w:after="0"/>
        <w:ind w:left="0"/>
        <w:jc w:val="both"/>
      </w:pPr>
      <w:r>
        <w:rPr>
          <w:rFonts w:ascii="Times New Roman"/>
          <w:b w:val="false"/>
          <w:i w:val="false"/>
          <w:color w:val="000000"/>
          <w:sz w:val="28"/>
        </w:rPr>
        <w:t>
      70. Требуется среднее специальное образование.</w:t>
      </w:r>
    </w:p>
    <w:bookmarkEnd w:id="274"/>
    <w:bookmarkStart w:name="z288" w:id="275"/>
    <w:p>
      <w:pPr>
        <w:spacing w:after="0"/>
        <w:ind w:left="0"/>
        <w:jc w:val="left"/>
      </w:pPr>
      <w:r>
        <w:rPr>
          <w:rFonts w:ascii="Times New Roman"/>
          <w:b/>
          <w:i w:val="false"/>
          <w:color w:val="000000"/>
        </w:rPr>
        <w:t xml:space="preserve"> 8. Машинист гидропневматической установки</w:t>
      </w:r>
      <w:r>
        <w:br/>
      </w:r>
      <w:r>
        <w:rPr>
          <w:rFonts w:ascii="Times New Roman"/>
          <w:b/>
          <w:i w:val="false"/>
          <w:color w:val="000000"/>
        </w:rPr>
        <w:t>Параграф 1. Машинист гидропневматической</w:t>
      </w:r>
      <w:r>
        <w:br/>
      </w:r>
      <w:r>
        <w:rPr>
          <w:rFonts w:ascii="Times New Roman"/>
          <w:b/>
          <w:i w:val="false"/>
          <w:color w:val="000000"/>
        </w:rPr>
        <w:t>установки, 2-й разряд</w:t>
      </w:r>
    </w:p>
    <w:bookmarkEnd w:id="275"/>
    <w:bookmarkStart w:name="z290" w:id="276"/>
    <w:p>
      <w:pPr>
        <w:spacing w:after="0"/>
        <w:ind w:left="0"/>
        <w:jc w:val="both"/>
      </w:pPr>
      <w:r>
        <w:rPr>
          <w:rFonts w:ascii="Times New Roman"/>
          <w:b w:val="false"/>
          <w:i w:val="false"/>
          <w:color w:val="000000"/>
          <w:sz w:val="28"/>
        </w:rPr>
        <w:t>
      52. Характеристика работ:</w:t>
      </w:r>
    </w:p>
    <w:bookmarkEnd w:id="276"/>
    <w:bookmarkStart w:name="z291" w:id="277"/>
    <w:p>
      <w:pPr>
        <w:spacing w:after="0"/>
        <w:ind w:left="0"/>
        <w:jc w:val="both"/>
      </w:pPr>
      <w:r>
        <w:rPr>
          <w:rFonts w:ascii="Times New Roman"/>
          <w:b w:val="false"/>
          <w:i w:val="false"/>
          <w:color w:val="000000"/>
          <w:sz w:val="28"/>
        </w:rPr>
        <w:t>
      управление гидропневматической установкой (станцией), установкой гидросбива и гидроприводом прессов в прокатных и трубных цехах;</w:t>
      </w:r>
    </w:p>
    <w:bookmarkEnd w:id="277"/>
    <w:bookmarkStart w:name="z292" w:id="278"/>
    <w:p>
      <w:pPr>
        <w:spacing w:after="0"/>
        <w:ind w:left="0"/>
        <w:jc w:val="both"/>
      </w:pPr>
      <w:r>
        <w:rPr>
          <w:rFonts w:ascii="Times New Roman"/>
          <w:b w:val="false"/>
          <w:i w:val="false"/>
          <w:color w:val="000000"/>
          <w:sz w:val="28"/>
        </w:rPr>
        <w:t>
      пуск и останов маслонасосов, компрессоров, клапанной системы установки гидросбива;</w:t>
      </w:r>
    </w:p>
    <w:bookmarkEnd w:id="278"/>
    <w:bookmarkStart w:name="z293" w:id="279"/>
    <w:p>
      <w:pPr>
        <w:spacing w:after="0"/>
        <w:ind w:left="0"/>
        <w:jc w:val="both"/>
      </w:pPr>
      <w:r>
        <w:rPr>
          <w:rFonts w:ascii="Times New Roman"/>
          <w:b w:val="false"/>
          <w:i w:val="false"/>
          <w:color w:val="000000"/>
          <w:sz w:val="28"/>
        </w:rPr>
        <w:t>
      открывание гидравлической задвижки;</w:t>
      </w:r>
    </w:p>
    <w:bookmarkEnd w:id="279"/>
    <w:bookmarkStart w:name="z294" w:id="280"/>
    <w:p>
      <w:pPr>
        <w:spacing w:after="0"/>
        <w:ind w:left="0"/>
        <w:jc w:val="both"/>
      </w:pPr>
      <w:r>
        <w:rPr>
          <w:rFonts w:ascii="Times New Roman"/>
          <w:b w:val="false"/>
          <w:i w:val="false"/>
          <w:color w:val="000000"/>
          <w:sz w:val="28"/>
        </w:rPr>
        <w:t>
      регулирование давления в магистрали;</w:t>
      </w:r>
    </w:p>
    <w:bookmarkEnd w:id="280"/>
    <w:bookmarkStart w:name="z295" w:id="281"/>
    <w:p>
      <w:pPr>
        <w:spacing w:after="0"/>
        <w:ind w:left="0"/>
        <w:jc w:val="both"/>
      </w:pPr>
      <w:r>
        <w:rPr>
          <w:rFonts w:ascii="Times New Roman"/>
          <w:b w:val="false"/>
          <w:i w:val="false"/>
          <w:color w:val="000000"/>
          <w:sz w:val="28"/>
        </w:rPr>
        <w:t>
      профилактический осмотр, чистка и смазка оборудования.</w:t>
      </w:r>
    </w:p>
    <w:bookmarkEnd w:id="281"/>
    <w:bookmarkStart w:name="z296" w:id="282"/>
    <w:p>
      <w:pPr>
        <w:spacing w:after="0"/>
        <w:ind w:left="0"/>
        <w:jc w:val="both"/>
      </w:pPr>
      <w:r>
        <w:rPr>
          <w:rFonts w:ascii="Times New Roman"/>
          <w:b w:val="false"/>
          <w:i w:val="false"/>
          <w:color w:val="000000"/>
          <w:sz w:val="28"/>
        </w:rPr>
        <w:t>
      53. Должен знать:</w:t>
      </w:r>
    </w:p>
    <w:bookmarkEnd w:id="282"/>
    <w:bookmarkStart w:name="z297" w:id="283"/>
    <w:p>
      <w:pPr>
        <w:spacing w:after="0"/>
        <w:ind w:left="0"/>
        <w:jc w:val="both"/>
      </w:pPr>
      <w:r>
        <w:rPr>
          <w:rFonts w:ascii="Times New Roman"/>
          <w:b w:val="false"/>
          <w:i w:val="false"/>
          <w:color w:val="000000"/>
          <w:sz w:val="28"/>
        </w:rPr>
        <w:t>
      основы гидравлики, пневматики и электротехники;</w:t>
      </w:r>
    </w:p>
    <w:bookmarkEnd w:id="283"/>
    <w:bookmarkStart w:name="z298" w:id="284"/>
    <w:p>
      <w:pPr>
        <w:spacing w:after="0"/>
        <w:ind w:left="0"/>
        <w:jc w:val="both"/>
      </w:pPr>
      <w:r>
        <w:rPr>
          <w:rFonts w:ascii="Times New Roman"/>
          <w:b w:val="false"/>
          <w:i w:val="false"/>
          <w:color w:val="000000"/>
          <w:sz w:val="28"/>
        </w:rPr>
        <w:t>
      принцип работы маслонасосов, компрессора, клапанной системы и прочего оборудования гидропневматической станции и установки гидросбива;</w:t>
      </w:r>
    </w:p>
    <w:bookmarkEnd w:id="284"/>
    <w:bookmarkStart w:name="z299" w:id="285"/>
    <w:p>
      <w:pPr>
        <w:spacing w:after="0"/>
        <w:ind w:left="0"/>
        <w:jc w:val="both"/>
      </w:pPr>
      <w:r>
        <w:rPr>
          <w:rFonts w:ascii="Times New Roman"/>
          <w:b w:val="false"/>
          <w:i w:val="false"/>
          <w:color w:val="000000"/>
          <w:sz w:val="28"/>
        </w:rPr>
        <w:t>
      виды, свойства и качество смазочных материалов;</w:t>
      </w:r>
    </w:p>
    <w:bookmarkEnd w:id="285"/>
    <w:bookmarkStart w:name="z300" w:id="286"/>
    <w:p>
      <w:pPr>
        <w:spacing w:after="0"/>
        <w:ind w:left="0"/>
        <w:jc w:val="both"/>
      </w:pPr>
      <w:r>
        <w:rPr>
          <w:rFonts w:ascii="Times New Roman"/>
          <w:b w:val="false"/>
          <w:i w:val="false"/>
          <w:color w:val="000000"/>
          <w:sz w:val="28"/>
        </w:rPr>
        <w:t>
      слесарное дело.</w:t>
      </w:r>
    </w:p>
    <w:bookmarkEnd w:id="286"/>
    <w:bookmarkStart w:name="z301" w:id="287"/>
    <w:p>
      <w:pPr>
        <w:spacing w:after="0"/>
        <w:ind w:left="0"/>
        <w:jc w:val="both"/>
      </w:pPr>
      <w:r>
        <w:rPr>
          <w:rFonts w:ascii="Times New Roman"/>
          <w:b w:val="false"/>
          <w:i w:val="false"/>
          <w:color w:val="000000"/>
          <w:sz w:val="28"/>
        </w:rPr>
        <w:t>
      При обслуживании гидропневматических установок (станций) листопрокатных станов - 3-й разряд.</w:t>
      </w:r>
    </w:p>
    <w:bookmarkEnd w:id="287"/>
    <w:bookmarkStart w:name="z302" w:id="288"/>
    <w:p>
      <w:pPr>
        <w:spacing w:after="0"/>
        <w:ind w:left="0"/>
        <w:jc w:val="left"/>
      </w:pPr>
      <w:r>
        <w:rPr>
          <w:rFonts w:ascii="Times New Roman"/>
          <w:b/>
          <w:i w:val="false"/>
          <w:color w:val="000000"/>
        </w:rPr>
        <w:t xml:space="preserve"> 9. Машинист загрузочных механизмов</w:t>
      </w:r>
      <w:r>
        <w:br/>
      </w:r>
      <w:r>
        <w:rPr>
          <w:rFonts w:ascii="Times New Roman"/>
          <w:b/>
          <w:i w:val="false"/>
          <w:color w:val="000000"/>
        </w:rPr>
        <w:t xml:space="preserve">Параграф 1. Машинист загрузочных механизмов, </w:t>
      </w:r>
      <w:r>
        <w:br/>
      </w:r>
      <w:r>
        <w:rPr>
          <w:rFonts w:ascii="Times New Roman"/>
          <w:b/>
          <w:i w:val="false"/>
          <w:color w:val="000000"/>
        </w:rPr>
        <w:t>1-й разряд</w:t>
      </w:r>
    </w:p>
    <w:bookmarkEnd w:id="288"/>
    <w:bookmarkStart w:name="z304" w:id="289"/>
    <w:p>
      <w:pPr>
        <w:spacing w:after="0"/>
        <w:ind w:left="0"/>
        <w:jc w:val="both"/>
      </w:pPr>
      <w:r>
        <w:rPr>
          <w:rFonts w:ascii="Times New Roman"/>
          <w:b w:val="false"/>
          <w:i w:val="false"/>
          <w:color w:val="000000"/>
          <w:sz w:val="28"/>
        </w:rPr>
        <w:t>
      54. Характеристика работ:</w:t>
      </w:r>
    </w:p>
    <w:bookmarkEnd w:id="289"/>
    <w:bookmarkStart w:name="z305" w:id="290"/>
    <w:p>
      <w:pPr>
        <w:spacing w:after="0"/>
        <w:ind w:left="0"/>
        <w:jc w:val="both"/>
      </w:pPr>
      <w:r>
        <w:rPr>
          <w:rFonts w:ascii="Times New Roman"/>
          <w:b w:val="false"/>
          <w:i w:val="false"/>
          <w:color w:val="000000"/>
          <w:sz w:val="28"/>
        </w:rPr>
        <w:t>
      управление механизмами гидравлического толкателя при подаче заготовок в нагревательную печь и выталкивателя при выдаче нагретых слитков и заготовок в нагревательной печи;</w:t>
      </w:r>
    </w:p>
    <w:bookmarkEnd w:id="290"/>
    <w:bookmarkStart w:name="z306" w:id="291"/>
    <w:p>
      <w:pPr>
        <w:spacing w:after="0"/>
        <w:ind w:left="0"/>
        <w:jc w:val="both"/>
      </w:pPr>
      <w:r>
        <w:rPr>
          <w:rFonts w:ascii="Times New Roman"/>
          <w:b w:val="false"/>
          <w:i w:val="false"/>
          <w:color w:val="000000"/>
          <w:sz w:val="28"/>
        </w:rPr>
        <w:t>
      наблюдение за поплавочным посадом металла, исправным состоянием механизмов гидравлического толкателя и выталкивателя;</w:t>
      </w:r>
    </w:p>
    <w:bookmarkEnd w:id="291"/>
    <w:bookmarkStart w:name="z307" w:id="292"/>
    <w:p>
      <w:pPr>
        <w:spacing w:after="0"/>
        <w:ind w:left="0"/>
        <w:jc w:val="both"/>
      </w:pPr>
      <w:r>
        <w:rPr>
          <w:rFonts w:ascii="Times New Roman"/>
          <w:b w:val="false"/>
          <w:i w:val="false"/>
          <w:color w:val="000000"/>
          <w:sz w:val="28"/>
        </w:rPr>
        <w:t>
      уход за обслуживаемыми механизмами, уборка, чистка и смазка их.</w:t>
      </w:r>
    </w:p>
    <w:bookmarkEnd w:id="292"/>
    <w:bookmarkStart w:name="z308" w:id="293"/>
    <w:p>
      <w:pPr>
        <w:spacing w:after="0"/>
        <w:ind w:left="0"/>
        <w:jc w:val="both"/>
      </w:pPr>
      <w:r>
        <w:rPr>
          <w:rFonts w:ascii="Times New Roman"/>
          <w:b w:val="false"/>
          <w:i w:val="false"/>
          <w:color w:val="000000"/>
          <w:sz w:val="28"/>
        </w:rPr>
        <w:t>
      55. Должен знать:</w:t>
      </w:r>
    </w:p>
    <w:bookmarkEnd w:id="293"/>
    <w:bookmarkStart w:name="z309" w:id="294"/>
    <w:p>
      <w:pPr>
        <w:spacing w:after="0"/>
        <w:ind w:left="0"/>
        <w:jc w:val="both"/>
      </w:pPr>
      <w:r>
        <w:rPr>
          <w:rFonts w:ascii="Times New Roman"/>
          <w:b w:val="false"/>
          <w:i w:val="false"/>
          <w:color w:val="000000"/>
          <w:sz w:val="28"/>
        </w:rPr>
        <w:t>
      принцип работы гидравлического толкателя и выталкивателя, периодичность и точки его смазки;</w:t>
      </w:r>
    </w:p>
    <w:bookmarkEnd w:id="294"/>
    <w:bookmarkStart w:name="z310" w:id="295"/>
    <w:p>
      <w:pPr>
        <w:spacing w:after="0"/>
        <w:ind w:left="0"/>
        <w:jc w:val="both"/>
      </w:pPr>
      <w:r>
        <w:rPr>
          <w:rFonts w:ascii="Times New Roman"/>
          <w:b w:val="false"/>
          <w:i w:val="false"/>
          <w:color w:val="000000"/>
          <w:sz w:val="28"/>
        </w:rPr>
        <w:t>
      виды, состав и свойства смазочных материалов;</w:t>
      </w:r>
    </w:p>
    <w:bookmarkEnd w:id="295"/>
    <w:bookmarkStart w:name="z311" w:id="296"/>
    <w:p>
      <w:pPr>
        <w:spacing w:after="0"/>
        <w:ind w:left="0"/>
        <w:jc w:val="both"/>
      </w:pPr>
      <w:r>
        <w:rPr>
          <w:rFonts w:ascii="Times New Roman"/>
          <w:b w:val="false"/>
          <w:i w:val="false"/>
          <w:color w:val="000000"/>
          <w:sz w:val="28"/>
        </w:rPr>
        <w:t>
      основы слесарного дела.</w:t>
      </w:r>
    </w:p>
    <w:bookmarkEnd w:id="296"/>
    <w:bookmarkStart w:name="z312" w:id="297"/>
    <w:p>
      <w:pPr>
        <w:spacing w:after="0"/>
        <w:ind w:left="0"/>
        <w:jc w:val="left"/>
      </w:pPr>
      <w:r>
        <w:rPr>
          <w:rFonts w:ascii="Times New Roman"/>
          <w:b/>
          <w:i w:val="false"/>
          <w:color w:val="000000"/>
        </w:rPr>
        <w:t xml:space="preserve"> Параграф 2. Машинист загрузочных механизмов, </w:t>
      </w:r>
      <w:r>
        <w:br/>
      </w:r>
      <w:r>
        <w:rPr>
          <w:rFonts w:ascii="Times New Roman"/>
          <w:b/>
          <w:i w:val="false"/>
          <w:color w:val="000000"/>
        </w:rPr>
        <w:t>2-й разряд</w:t>
      </w:r>
    </w:p>
    <w:bookmarkEnd w:id="297"/>
    <w:bookmarkStart w:name="z313" w:id="298"/>
    <w:p>
      <w:pPr>
        <w:spacing w:after="0"/>
        <w:ind w:left="0"/>
        <w:jc w:val="both"/>
      </w:pPr>
      <w:r>
        <w:rPr>
          <w:rFonts w:ascii="Times New Roman"/>
          <w:b w:val="false"/>
          <w:i w:val="false"/>
          <w:color w:val="000000"/>
          <w:sz w:val="28"/>
        </w:rPr>
        <w:t>
      56. Характеристика работ:</w:t>
      </w:r>
    </w:p>
    <w:bookmarkEnd w:id="298"/>
    <w:bookmarkStart w:name="z314" w:id="299"/>
    <w:p>
      <w:pPr>
        <w:spacing w:after="0"/>
        <w:ind w:left="0"/>
        <w:jc w:val="both"/>
      </w:pPr>
      <w:r>
        <w:rPr>
          <w:rFonts w:ascii="Times New Roman"/>
          <w:b w:val="false"/>
          <w:i w:val="false"/>
          <w:color w:val="000000"/>
          <w:sz w:val="28"/>
        </w:rPr>
        <w:t>
      управление механизмами загрузочных машин при посадке и выдаче металла из нагревательных печей под руководством машиниста более высокой квалификации;</w:t>
      </w:r>
    </w:p>
    <w:bookmarkEnd w:id="299"/>
    <w:bookmarkStart w:name="z315" w:id="300"/>
    <w:p>
      <w:pPr>
        <w:spacing w:after="0"/>
        <w:ind w:left="0"/>
        <w:jc w:val="both"/>
      </w:pPr>
      <w:r>
        <w:rPr>
          <w:rFonts w:ascii="Times New Roman"/>
          <w:b w:val="false"/>
          <w:i w:val="false"/>
          <w:color w:val="000000"/>
          <w:sz w:val="28"/>
        </w:rPr>
        <w:t>
      управление машиной по открыванию и закрыванию крышек нагревательных колодцев;</w:t>
      </w:r>
    </w:p>
    <w:bookmarkEnd w:id="300"/>
    <w:bookmarkStart w:name="z316" w:id="301"/>
    <w:p>
      <w:pPr>
        <w:spacing w:after="0"/>
        <w:ind w:left="0"/>
        <w:jc w:val="both"/>
      </w:pPr>
      <w:r>
        <w:rPr>
          <w:rFonts w:ascii="Times New Roman"/>
          <w:b w:val="false"/>
          <w:i w:val="false"/>
          <w:color w:val="000000"/>
          <w:sz w:val="28"/>
        </w:rPr>
        <w:t>
      наблюдение за исправным состоянием оборудования, уход за загрузочными механизмами, уборка, чистка и смазка их, участие в ремонте.</w:t>
      </w:r>
    </w:p>
    <w:bookmarkEnd w:id="301"/>
    <w:bookmarkStart w:name="z317" w:id="302"/>
    <w:p>
      <w:pPr>
        <w:spacing w:after="0"/>
        <w:ind w:left="0"/>
        <w:jc w:val="both"/>
      </w:pPr>
      <w:r>
        <w:rPr>
          <w:rFonts w:ascii="Times New Roman"/>
          <w:b w:val="false"/>
          <w:i w:val="false"/>
          <w:color w:val="000000"/>
          <w:sz w:val="28"/>
        </w:rPr>
        <w:t>
      57. Должен знать:</w:t>
      </w:r>
    </w:p>
    <w:bookmarkEnd w:id="302"/>
    <w:bookmarkStart w:name="z318" w:id="303"/>
    <w:p>
      <w:pPr>
        <w:spacing w:after="0"/>
        <w:ind w:left="0"/>
        <w:jc w:val="both"/>
      </w:pPr>
      <w:r>
        <w:rPr>
          <w:rFonts w:ascii="Times New Roman"/>
          <w:b w:val="false"/>
          <w:i w:val="false"/>
          <w:color w:val="000000"/>
          <w:sz w:val="28"/>
        </w:rPr>
        <w:t>
      устройство и принцип работы загрузочной машины, подающих рольгангов и других обслуживаемых механизмов;</w:t>
      </w:r>
    </w:p>
    <w:bookmarkEnd w:id="303"/>
    <w:bookmarkStart w:name="z319" w:id="304"/>
    <w:p>
      <w:pPr>
        <w:spacing w:after="0"/>
        <w:ind w:left="0"/>
        <w:jc w:val="both"/>
      </w:pPr>
      <w:r>
        <w:rPr>
          <w:rFonts w:ascii="Times New Roman"/>
          <w:b w:val="false"/>
          <w:i w:val="false"/>
          <w:color w:val="000000"/>
          <w:sz w:val="28"/>
        </w:rPr>
        <w:t>
      основы технологии на обслуживаемом участке;</w:t>
      </w:r>
    </w:p>
    <w:bookmarkEnd w:id="304"/>
    <w:bookmarkStart w:name="z320" w:id="305"/>
    <w:p>
      <w:pPr>
        <w:spacing w:after="0"/>
        <w:ind w:left="0"/>
        <w:jc w:val="both"/>
      </w:pPr>
      <w:r>
        <w:rPr>
          <w:rFonts w:ascii="Times New Roman"/>
          <w:b w:val="false"/>
          <w:i w:val="false"/>
          <w:color w:val="000000"/>
          <w:sz w:val="28"/>
        </w:rPr>
        <w:t>
      сортамент металла и марки стали;</w:t>
      </w:r>
    </w:p>
    <w:bookmarkEnd w:id="305"/>
    <w:bookmarkStart w:name="z321" w:id="306"/>
    <w:p>
      <w:pPr>
        <w:spacing w:after="0"/>
        <w:ind w:left="0"/>
        <w:jc w:val="both"/>
      </w:pPr>
      <w:r>
        <w:rPr>
          <w:rFonts w:ascii="Times New Roman"/>
          <w:b w:val="false"/>
          <w:i w:val="false"/>
          <w:color w:val="000000"/>
          <w:sz w:val="28"/>
        </w:rPr>
        <w:t>
      слесарное дело.</w:t>
      </w:r>
    </w:p>
    <w:bookmarkEnd w:id="306"/>
    <w:bookmarkStart w:name="z322" w:id="307"/>
    <w:p>
      <w:pPr>
        <w:spacing w:after="0"/>
        <w:ind w:left="0"/>
        <w:jc w:val="left"/>
      </w:pPr>
      <w:r>
        <w:rPr>
          <w:rFonts w:ascii="Times New Roman"/>
          <w:b/>
          <w:i w:val="false"/>
          <w:color w:val="000000"/>
        </w:rPr>
        <w:t xml:space="preserve"> Параграф 3. Машинист загрузочных механизмов, </w:t>
      </w:r>
      <w:r>
        <w:br/>
      </w:r>
      <w:r>
        <w:rPr>
          <w:rFonts w:ascii="Times New Roman"/>
          <w:b/>
          <w:i w:val="false"/>
          <w:color w:val="000000"/>
        </w:rPr>
        <w:t>3-й разряд</w:t>
      </w:r>
    </w:p>
    <w:bookmarkEnd w:id="307"/>
    <w:bookmarkStart w:name="z323" w:id="308"/>
    <w:p>
      <w:pPr>
        <w:spacing w:after="0"/>
        <w:ind w:left="0"/>
        <w:jc w:val="both"/>
      </w:pPr>
      <w:r>
        <w:rPr>
          <w:rFonts w:ascii="Times New Roman"/>
          <w:b w:val="false"/>
          <w:i w:val="false"/>
          <w:color w:val="000000"/>
          <w:sz w:val="28"/>
        </w:rPr>
        <w:t>
      58. Характеристика работ:</w:t>
      </w:r>
    </w:p>
    <w:bookmarkEnd w:id="308"/>
    <w:bookmarkStart w:name="z324" w:id="309"/>
    <w:p>
      <w:pPr>
        <w:spacing w:after="0"/>
        <w:ind w:left="0"/>
        <w:jc w:val="both"/>
      </w:pPr>
      <w:r>
        <w:rPr>
          <w:rFonts w:ascii="Times New Roman"/>
          <w:b w:val="false"/>
          <w:i w:val="false"/>
          <w:color w:val="000000"/>
          <w:sz w:val="28"/>
        </w:rPr>
        <w:t>
      управление шлепперами посадочной площадки и магнитными роликами посадочного желоба при загрузке штрипсов в печь;</w:t>
      </w:r>
    </w:p>
    <w:bookmarkEnd w:id="309"/>
    <w:bookmarkStart w:name="z325" w:id="310"/>
    <w:p>
      <w:pPr>
        <w:spacing w:after="0"/>
        <w:ind w:left="0"/>
        <w:jc w:val="both"/>
      </w:pPr>
      <w:r>
        <w:rPr>
          <w:rFonts w:ascii="Times New Roman"/>
          <w:b w:val="false"/>
          <w:i w:val="false"/>
          <w:color w:val="000000"/>
          <w:sz w:val="28"/>
        </w:rPr>
        <w:t>
      управление механизмами загрузочных машин при посадке и выдаче металла из нагревательных печей, подаче нагретых заготовок из печей на обжимной стол пресса, при посадке и выдаче колес из термических печей;</w:t>
      </w:r>
    </w:p>
    <w:bookmarkEnd w:id="310"/>
    <w:bookmarkStart w:name="z326" w:id="31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311"/>
    <w:bookmarkStart w:name="z327" w:id="312"/>
    <w:p>
      <w:pPr>
        <w:spacing w:after="0"/>
        <w:ind w:left="0"/>
        <w:jc w:val="both"/>
      </w:pPr>
      <w:r>
        <w:rPr>
          <w:rFonts w:ascii="Times New Roman"/>
          <w:b w:val="false"/>
          <w:i w:val="false"/>
          <w:color w:val="000000"/>
          <w:sz w:val="28"/>
        </w:rPr>
        <w:t>
      59. Должен знать:</w:t>
      </w:r>
    </w:p>
    <w:bookmarkEnd w:id="312"/>
    <w:bookmarkStart w:name="z328" w:id="313"/>
    <w:p>
      <w:pPr>
        <w:spacing w:after="0"/>
        <w:ind w:left="0"/>
        <w:jc w:val="both"/>
      </w:pPr>
      <w:r>
        <w:rPr>
          <w:rFonts w:ascii="Times New Roman"/>
          <w:b w:val="false"/>
          <w:i w:val="false"/>
          <w:color w:val="000000"/>
          <w:sz w:val="28"/>
        </w:rPr>
        <w:t>
      основы технологического процесса нагрева металла;</w:t>
      </w:r>
    </w:p>
    <w:bookmarkEnd w:id="313"/>
    <w:bookmarkStart w:name="z329" w:id="314"/>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314"/>
    <w:bookmarkStart w:name="z330" w:id="315"/>
    <w:p>
      <w:pPr>
        <w:spacing w:after="0"/>
        <w:ind w:left="0"/>
        <w:jc w:val="both"/>
      </w:pPr>
      <w:r>
        <w:rPr>
          <w:rFonts w:ascii="Times New Roman"/>
          <w:b w:val="false"/>
          <w:i w:val="false"/>
          <w:color w:val="000000"/>
          <w:sz w:val="28"/>
        </w:rPr>
        <w:t>
      системы ручного и автоматического управления и загрузочными машинами;</w:t>
      </w:r>
    </w:p>
    <w:bookmarkEnd w:id="315"/>
    <w:bookmarkStart w:name="z331" w:id="316"/>
    <w:p>
      <w:pPr>
        <w:spacing w:after="0"/>
        <w:ind w:left="0"/>
        <w:jc w:val="both"/>
      </w:pPr>
      <w:r>
        <w:rPr>
          <w:rFonts w:ascii="Times New Roman"/>
          <w:b w:val="false"/>
          <w:i w:val="false"/>
          <w:color w:val="000000"/>
          <w:sz w:val="28"/>
        </w:rPr>
        <w:t>
      правила посадки металла в печь.</w:t>
      </w:r>
    </w:p>
    <w:bookmarkEnd w:id="316"/>
    <w:bookmarkStart w:name="z332" w:id="317"/>
    <w:p>
      <w:pPr>
        <w:spacing w:after="0"/>
        <w:ind w:left="0"/>
        <w:jc w:val="left"/>
      </w:pPr>
      <w:r>
        <w:rPr>
          <w:rFonts w:ascii="Times New Roman"/>
          <w:b/>
          <w:i w:val="false"/>
          <w:color w:val="000000"/>
        </w:rPr>
        <w:t xml:space="preserve"> Параграф 4. Машинист загрузочных механизмов, </w:t>
      </w:r>
      <w:r>
        <w:br/>
      </w:r>
      <w:r>
        <w:rPr>
          <w:rFonts w:ascii="Times New Roman"/>
          <w:b/>
          <w:i w:val="false"/>
          <w:color w:val="000000"/>
        </w:rPr>
        <w:t>4-й разряд</w:t>
      </w:r>
    </w:p>
    <w:bookmarkEnd w:id="317"/>
    <w:bookmarkStart w:name="z333" w:id="318"/>
    <w:p>
      <w:pPr>
        <w:spacing w:after="0"/>
        <w:ind w:left="0"/>
        <w:jc w:val="both"/>
      </w:pPr>
      <w:r>
        <w:rPr>
          <w:rFonts w:ascii="Times New Roman"/>
          <w:b w:val="false"/>
          <w:i w:val="false"/>
          <w:color w:val="000000"/>
          <w:sz w:val="28"/>
        </w:rPr>
        <w:t>
      60. Характеристика работ:</w:t>
      </w:r>
    </w:p>
    <w:bookmarkEnd w:id="318"/>
    <w:bookmarkStart w:name="z334" w:id="319"/>
    <w:p>
      <w:pPr>
        <w:spacing w:after="0"/>
        <w:ind w:left="0"/>
        <w:jc w:val="both"/>
      </w:pPr>
      <w:r>
        <w:rPr>
          <w:rFonts w:ascii="Times New Roman"/>
          <w:b w:val="false"/>
          <w:i w:val="false"/>
          <w:color w:val="000000"/>
          <w:sz w:val="28"/>
        </w:rPr>
        <w:t>
      управление механизмами загрузочных и выгрузочных машин при посадке и выдаче заготовок на кольцевых и секционных печах трубопрокатных установок производительностью до 35 тонн в час (далее - т/ч);</w:t>
      </w:r>
    </w:p>
    <w:bookmarkEnd w:id="319"/>
    <w:bookmarkStart w:name="z335" w:id="320"/>
    <w:p>
      <w:pPr>
        <w:spacing w:after="0"/>
        <w:ind w:left="0"/>
        <w:jc w:val="both"/>
      </w:pPr>
      <w:r>
        <w:rPr>
          <w:rFonts w:ascii="Times New Roman"/>
          <w:b w:val="false"/>
          <w:i w:val="false"/>
          <w:color w:val="000000"/>
          <w:sz w:val="28"/>
        </w:rPr>
        <w:t>
      управление шаржир-машиной при посадке и выдаче металла на термоучастке;</w:t>
      </w:r>
    </w:p>
    <w:bookmarkEnd w:id="320"/>
    <w:bookmarkStart w:name="z336" w:id="321"/>
    <w:p>
      <w:pPr>
        <w:spacing w:after="0"/>
        <w:ind w:left="0"/>
        <w:jc w:val="both"/>
      </w:pPr>
      <w:r>
        <w:rPr>
          <w:rFonts w:ascii="Times New Roman"/>
          <w:b w:val="false"/>
          <w:i w:val="false"/>
          <w:color w:val="000000"/>
          <w:sz w:val="28"/>
        </w:rPr>
        <w:t>
      управление кантовальной машиной при загрузке слитков и труб в нагревательные печи, кантовка их на подине печи и выдаче из печи на горячей отделке;</w:t>
      </w:r>
    </w:p>
    <w:bookmarkEnd w:id="321"/>
    <w:bookmarkStart w:name="z337" w:id="322"/>
    <w:p>
      <w:pPr>
        <w:spacing w:after="0"/>
        <w:ind w:left="0"/>
        <w:jc w:val="both"/>
      </w:pPr>
      <w:r>
        <w:rPr>
          <w:rFonts w:ascii="Times New Roman"/>
          <w:b w:val="false"/>
          <w:i w:val="false"/>
          <w:color w:val="000000"/>
          <w:sz w:val="28"/>
        </w:rPr>
        <w:t>
      наблюдение за правильным расположением металла в печи;</w:t>
      </w:r>
    </w:p>
    <w:bookmarkEnd w:id="322"/>
    <w:bookmarkStart w:name="z338" w:id="323"/>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323"/>
    <w:bookmarkStart w:name="z339" w:id="324"/>
    <w:p>
      <w:pPr>
        <w:spacing w:after="0"/>
        <w:ind w:left="0"/>
        <w:jc w:val="both"/>
      </w:pPr>
      <w:r>
        <w:rPr>
          <w:rFonts w:ascii="Times New Roman"/>
          <w:b w:val="false"/>
          <w:i w:val="false"/>
          <w:color w:val="000000"/>
          <w:sz w:val="28"/>
        </w:rPr>
        <w:t>
      61. Должен знать:</w:t>
      </w:r>
    </w:p>
    <w:bookmarkEnd w:id="324"/>
    <w:bookmarkStart w:name="z340" w:id="325"/>
    <w:p>
      <w:pPr>
        <w:spacing w:after="0"/>
        <w:ind w:left="0"/>
        <w:jc w:val="both"/>
      </w:pPr>
      <w:r>
        <w:rPr>
          <w:rFonts w:ascii="Times New Roman"/>
          <w:b w:val="false"/>
          <w:i w:val="false"/>
          <w:color w:val="000000"/>
          <w:sz w:val="28"/>
        </w:rPr>
        <w:t>
      технологию процесса нагрева металла;</w:t>
      </w:r>
    </w:p>
    <w:bookmarkEnd w:id="325"/>
    <w:bookmarkStart w:name="z341" w:id="326"/>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обслуживаемых машин.</w:t>
      </w:r>
    </w:p>
    <w:bookmarkEnd w:id="326"/>
    <w:bookmarkStart w:name="z342" w:id="327"/>
    <w:p>
      <w:pPr>
        <w:spacing w:after="0"/>
        <w:ind w:left="0"/>
        <w:jc w:val="left"/>
      </w:pPr>
      <w:r>
        <w:rPr>
          <w:rFonts w:ascii="Times New Roman"/>
          <w:b/>
          <w:i w:val="false"/>
          <w:color w:val="000000"/>
        </w:rPr>
        <w:t xml:space="preserve"> Параграф 5. Машинист загрузочных механизмов, </w:t>
      </w:r>
      <w:r>
        <w:br/>
      </w:r>
      <w:r>
        <w:rPr>
          <w:rFonts w:ascii="Times New Roman"/>
          <w:b/>
          <w:i w:val="false"/>
          <w:color w:val="000000"/>
        </w:rPr>
        <w:t>5-й разряд</w:t>
      </w:r>
    </w:p>
    <w:bookmarkEnd w:id="327"/>
    <w:bookmarkStart w:name="z343" w:id="328"/>
    <w:p>
      <w:pPr>
        <w:spacing w:after="0"/>
        <w:ind w:left="0"/>
        <w:jc w:val="both"/>
      </w:pPr>
      <w:r>
        <w:rPr>
          <w:rFonts w:ascii="Times New Roman"/>
          <w:b w:val="false"/>
          <w:i w:val="false"/>
          <w:color w:val="000000"/>
          <w:sz w:val="28"/>
        </w:rPr>
        <w:t>
      62. Характеристика работ:</w:t>
      </w:r>
    </w:p>
    <w:bookmarkEnd w:id="328"/>
    <w:bookmarkStart w:name="z344" w:id="329"/>
    <w:p>
      <w:pPr>
        <w:spacing w:after="0"/>
        <w:ind w:left="0"/>
        <w:jc w:val="both"/>
      </w:pPr>
      <w:r>
        <w:rPr>
          <w:rFonts w:ascii="Times New Roman"/>
          <w:b w:val="false"/>
          <w:i w:val="false"/>
          <w:color w:val="000000"/>
          <w:sz w:val="28"/>
        </w:rPr>
        <w:t>
      управление шаржир-машиной при посадке, пересадке и выдаче заготовок (кроме заготовок для колес) из печей;</w:t>
      </w:r>
    </w:p>
    <w:bookmarkEnd w:id="329"/>
    <w:bookmarkStart w:name="z345" w:id="330"/>
    <w:p>
      <w:pPr>
        <w:spacing w:after="0"/>
        <w:ind w:left="0"/>
        <w:jc w:val="both"/>
      </w:pPr>
      <w:r>
        <w:rPr>
          <w:rFonts w:ascii="Times New Roman"/>
          <w:b w:val="false"/>
          <w:i w:val="false"/>
          <w:color w:val="000000"/>
          <w:sz w:val="28"/>
        </w:rPr>
        <w:t>
      управление механизмами загрузочных и выгрузочных машин трубопрокатных установок при посадке и выдаче на кольцевых и секционных печах производительностью свыше 35 т/ч;</w:t>
      </w:r>
    </w:p>
    <w:bookmarkEnd w:id="330"/>
    <w:bookmarkStart w:name="z346" w:id="331"/>
    <w:p>
      <w:pPr>
        <w:spacing w:after="0"/>
        <w:ind w:left="0"/>
        <w:jc w:val="both"/>
      </w:pPr>
      <w:r>
        <w:rPr>
          <w:rFonts w:ascii="Times New Roman"/>
          <w:b w:val="false"/>
          <w:i w:val="false"/>
          <w:color w:val="000000"/>
          <w:sz w:val="28"/>
        </w:rPr>
        <w:t>
      наблюдение за правильным расположением металла в печи;</w:t>
      </w:r>
    </w:p>
    <w:bookmarkEnd w:id="331"/>
    <w:bookmarkStart w:name="z347" w:id="332"/>
    <w:p>
      <w:pPr>
        <w:spacing w:after="0"/>
        <w:ind w:left="0"/>
        <w:jc w:val="both"/>
      </w:pPr>
      <w:r>
        <w:rPr>
          <w:rFonts w:ascii="Times New Roman"/>
          <w:b w:val="false"/>
          <w:i w:val="false"/>
          <w:color w:val="000000"/>
          <w:sz w:val="28"/>
        </w:rPr>
        <w:t>
      выявление и устранение неисправностей в работе обслуживаемой машины, выполнение ее текущего ремонта.</w:t>
      </w:r>
    </w:p>
    <w:bookmarkEnd w:id="332"/>
    <w:bookmarkStart w:name="z348" w:id="333"/>
    <w:p>
      <w:pPr>
        <w:spacing w:after="0"/>
        <w:ind w:left="0"/>
        <w:jc w:val="both"/>
      </w:pPr>
      <w:r>
        <w:rPr>
          <w:rFonts w:ascii="Times New Roman"/>
          <w:b w:val="false"/>
          <w:i w:val="false"/>
          <w:color w:val="000000"/>
          <w:sz w:val="28"/>
        </w:rPr>
        <w:t>
      63. Должен знать:</w:t>
      </w:r>
    </w:p>
    <w:bookmarkEnd w:id="333"/>
    <w:bookmarkStart w:name="z349" w:id="334"/>
    <w:p>
      <w:pPr>
        <w:spacing w:after="0"/>
        <w:ind w:left="0"/>
        <w:jc w:val="both"/>
      </w:pPr>
      <w:r>
        <w:rPr>
          <w:rFonts w:ascii="Times New Roman"/>
          <w:b w:val="false"/>
          <w:i w:val="false"/>
          <w:color w:val="000000"/>
          <w:sz w:val="28"/>
        </w:rPr>
        <w:t>
      технологический процесс нагрева металла;</w:t>
      </w:r>
    </w:p>
    <w:bookmarkEnd w:id="334"/>
    <w:bookmarkStart w:name="z350" w:id="335"/>
    <w:p>
      <w:pPr>
        <w:spacing w:after="0"/>
        <w:ind w:left="0"/>
        <w:jc w:val="both"/>
      </w:pPr>
      <w:r>
        <w:rPr>
          <w:rFonts w:ascii="Times New Roman"/>
          <w:b w:val="false"/>
          <w:i w:val="false"/>
          <w:color w:val="000000"/>
          <w:sz w:val="28"/>
        </w:rPr>
        <w:t>
      устройство, принцип работы и правила технической эксплуатации шаржир-машины.</w:t>
      </w:r>
    </w:p>
    <w:bookmarkEnd w:id="335"/>
    <w:bookmarkStart w:name="z351" w:id="336"/>
    <w:p>
      <w:pPr>
        <w:spacing w:after="0"/>
        <w:ind w:left="0"/>
        <w:jc w:val="left"/>
      </w:pPr>
      <w:r>
        <w:rPr>
          <w:rFonts w:ascii="Times New Roman"/>
          <w:b/>
          <w:i w:val="false"/>
          <w:color w:val="000000"/>
        </w:rPr>
        <w:t xml:space="preserve"> Параграф 6. Машинист загрузочных механизмов, </w:t>
      </w:r>
      <w:r>
        <w:br/>
      </w:r>
      <w:r>
        <w:rPr>
          <w:rFonts w:ascii="Times New Roman"/>
          <w:b/>
          <w:i w:val="false"/>
          <w:color w:val="000000"/>
        </w:rPr>
        <w:t>6-й разряд</w:t>
      </w:r>
    </w:p>
    <w:bookmarkEnd w:id="336"/>
    <w:bookmarkStart w:name="z352" w:id="337"/>
    <w:p>
      <w:pPr>
        <w:spacing w:after="0"/>
        <w:ind w:left="0"/>
        <w:jc w:val="both"/>
      </w:pPr>
      <w:r>
        <w:rPr>
          <w:rFonts w:ascii="Times New Roman"/>
          <w:b w:val="false"/>
          <w:i w:val="false"/>
          <w:color w:val="000000"/>
          <w:sz w:val="28"/>
        </w:rPr>
        <w:t>
      64. Характеристика работ:</w:t>
      </w:r>
    </w:p>
    <w:bookmarkEnd w:id="337"/>
    <w:bookmarkStart w:name="z353" w:id="338"/>
    <w:p>
      <w:pPr>
        <w:spacing w:after="0"/>
        <w:ind w:left="0"/>
        <w:jc w:val="both"/>
      </w:pPr>
      <w:r>
        <w:rPr>
          <w:rFonts w:ascii="Times New Roman"/>
          <w:b w:val="false"/>
          <w:i w:val="false"/>
          <w:color w:val="000000"/>
          <w:sz w:val="28"/>
        </w:rPr>
        <w:t>
      управление шаржир-машиной при пересадке заготовок для колес из методических печей в камерные и выдаче их из камерных печей;</w:t>
      </w:r>
    </w:p>
    <w:bookmarkEnd w:id="338"/>
    <w:bookmarkStart w:name="z354" w:id="339"/>
    <w:p>
      <w:pPr>
        <w:spacing w:after="0"/>
        <w:ind w:left="0"/>
        <w:jc w:val="both"/>
      </w:pPr>
      <w:r>
        <w:rPr>
          <w:rFonts w:ascii="Times New Roman"/>
          <w:b w:val="false"/>
          <w:i w:val="false"/>
          <w:color w:val="000000"/>
          <w:sz w:val="28"/>
        </w:rPr>
        <w:t>
      наблюдение за правильным расположением металла в печи;</w:t>
      </w:r>
    </w:p>
    <w:bookmarkEnd w:id="339"/>
    <w:bookmarkStart w:name="z355" w:id="340"/>
    <w:p>
      <w:pPr>
        <w:spacing w:after="0"/>
        <w:ind w:left="0"/>
        <w:jc w:val="both"/>
      </w:pPr>
      <w:r>
        <w:rPr>
          <w:rFonts w:ascii="Times New Roman"/>
          <w:b w:val="false"/>
          <w:i w:val="false"/>
          <w:color w:val="000000"/>
          <w:sz w:val="28"/>
        </w:rPr>
        <w:t>
      выявление и устранение неисправностей в работе обслуживаемой машины, выполнение текущего ремонта.</w:t>
      </w:r>
    </w:p>
    <w:bookmarkEnd w:id="340"/>
    <w:bookmarkStart w:name="z356" w:id="341"/>
    <w:p>
      <w:pPr>
        <w:spacing w:after="0"/>
        <w:ind w:left="0"/>
        <w:jc w:val="both"/>
      </w:pPr>
      <w:r>
        <w:rPr>
          <w:rFonts w:ascii="Times New Roman"/>
          <w:b w:val="false"/>
          <w:i w:val="false"/>
          <w:color w:val="000000"/>
          <w:sz w:val="28"/>
        </w:rPr>
        <w:t>
      65. Должен знать:</w:t>
      </w:r>
    </w:p>
    <w:bookmarkEnd w:id="341"/>
    <w:bookmarkStart w:name="z357" w:id="342"/>
    <w:p>
      <w:pPr>
        <w:spacing w:after="0"/>
        <w:ind w:left="0"/>
        <w:jc w:val="both"/>
      </w:pPr>
      <w:r>
        <w:rPr>
          <w:rFonts w:ascii="Times New Roman"/>
          <w:b w:val="false"/>
          <w:i w:val="false"/>
          <w:color w:val="000000"/>
          <w:sz w:val="28"/>
        </w:rPr>
        <w:t>
      технологический процесс нагрева металла в методических и камерных печах;</w:t>
      </w:r>
    </w:p>
    <w:bookmarkEnd w:id="342"/>
    <w:bookmarkStart w:name="z358" w:id="343"/>
    <w:p>
      <w:pPr>
        <w:spacing w:after="0"/>
        <w:ind w:left="0"/>
        <w:jc w:val="both"/>
      </w:pPr>
      <w:r>
        <w:rPr>
          <w:rFonts w:ascii="Times New Roman"/>
          <w:b w:val="false"/>
          <w:i w:val="false"/>
          <w:color w:val="000000"/>
          <w:sz w:val="28"/>
        </w:rPr>
        <w:t>
      устройство и правила технической эксплуатации шаржир-машины.</w:t>
      </w:r>
    </w:p>
    <w:bookmarkEnd w:id="343"/>
    <w:bookmarkStart w:name="z359" w:id="344"/>
    <w:p>
      <w:pPr>
        <w:spacing w:after="0"/>
        <w:ind w:left="0"/>
        <w:jc w:val="both"/>
      </w:pPr>
      <w:r>
        <w:rPr>
          <w:rFonts w:ascii="Times New Roman"/>
          <w:b w:val="false"/>
          <w:i w:val="false"/>
          <w:color w:val="000000"/>
          <w:sz w:val="28"/>
        </w:rPr>
        <w:t>
      10. Машинист крана металлургического производства.</w:t>
      </w:r>
    </w:p>
    <w:bookmarkEnd w:id="344"/>
    <w:bookmarkStart w:name="z360" w:id="345"/>
    <w:p>
      <w:pPr>
        <w:spacing w:after="0"/>
        <w:ind w:left="0"/>
        <w:jc w:val="left"/>
      </w:pPr>
      <w:r>
        <w:rPr>
          <w:rFonts w:ascii="Times New Roman"/>
          <w:b/>
          <w:i w:val="false"/>
          <w:color w:val="000000"/>
        </w:rPr>
        <w:t xml:space="preserve"> Параграф 1. Машинист крана металлургического</w:t>
      </w:r>
      <w:r>
        <w:br/>
      </w:r>
      <w:r>
        <w:rPr>
          <w:rFonts w:ascii="Times New Roman"/>
          <w:b/>
          <w:i w:val="false"/>
          <w:color w:val="000000"/>
        </w:rPr>
        <w:t>производства</w:t>
      </w:r>
    </w:p>
    <w:bookmarkEnd w:id="345"/>
    <w:bookmarkStart w:name="z361" w:id="346"/>
    <w:p>
      <w:pPr>
        <w:spacing w:after="0"/>
        <w:ind w:left="0"/>
        <w:jc w:val="both"/>
      </w:pPr>
      <w:r>
        <w:rPr>
          <w:rFonts w:ascii="Times New Roman"/>
          <w:b w:val="false"/>
          <w:i w:val="false"/>
          <w:color w:val="000000"/>
          <w:sz w:val="28"/>
        </w:rPr>
        <w:t>
      66. Характеристика работ:</w:t>
      </w:r>
    </w:p>
    <w:bookmarkEnd w:id="346"/>
    <w:bookmarkStart w:name="z362" w:id="347"/>
    <w:p>
      <w:pPr>
        <w:spacing w:after="0"/>
        <w:ind w:left="0"/>
        <w:jc w:val="both"/>
      </w:pPr>
      <w:r>
        <w:rPr>
          <w:rFonts w:ascii="Times New Roman"/>
          <w:b w:val="false"/>
          <w:i w:val="false"/>
          <w:color w:val="000000"/>
          <w:sz w:val="28"/>
        </w:rPr>
        <w:t>
      управление грузоподъемными кранами разных конструкций, оснащенными различными грузозахватными приспособлениями, при выполнении работ по обслуживанию производственного процесса в доменных, сталеплавильных, ферросплавных, прокатных и трубных цехах, специализированных цехах по производству изложниц;</w:t>
      </w:r>
    </w:p>
    <w:bookmarkEnd w:id="347"/>
    <w:bookmarkStart w:name="z363" w:id="348"/>
    <w:p>
      <w:pPr>
        <w:spacing w:after="0"/>
        <w:ind w:left="0"/>
        <w:jc w:val="both"/>
      </w:pPr>
      <w:r>
        <w:rPr>
          <w:rFonts w:ascii="Times New Roman"/>
          <w:b w:val="false"/>
          <w:i w:val="false"/>
          <w:color w:val="000000"/>
          <w:sz w:val="28"/>
        </w:rPr>
        <w:t>
      выполнение погрузочно-разгрузочных работ, уборочных и вспомогательных работ при ремонтах металлургических агрегатов;</w:t>
      </w:r>
    </w:p>
    <w:bookmarkEnd w:id="348"/>
    <w:bookmarkStart w:name="z364" w:id="349"/>
    <w:p>
      <w:pPr>
        <w:spacing w:after="0"/>
        <w:ind w:left="0"/>
        <w:jc w:val="both"/>
      </w:pPr>
      <w:r>
        <w:rPr>
          <w:rFonts w:ascii="Times New Roman"/>
          <w:b w:val="false"/>
          <w:i w:val="false"/>
          <w:color w:val="000000"/>
          <w:sz w:val="28"/>
        </w:rPr>
        <w:t>
      проверка правильности крепления тросов грузозахватных приспособлений, регулирования тормозов и действия предохранительных устройств;</w:t>
      </w:r>
    </w:p>
    <w:bookmarkEnd w:id="349"/>
    <w:bookmarkStart w:name="z365" w:id="350"/>
    <w:p>
      <w:pPr>
        <w:spacing w:after="0"/>
        <w:ind w:left="0"/>
        <w:jc w:val="both"/>
      </w:pPr>
      <w:r>
        <w:rPr>
          <w:rFonts w:ascii="Times New Roman"/>
          <w:b w:val="false"/>
          <w:i w:val="false"/>
          <w:color w:val="000000"/>
          <w:sz w:val="28"/>
        </w:rPr>
        <w:t>
      выявление и устранение неисправностей в работе обслуживаемого крана, участие в его ремонте.</w:t>
      </w:r>
    </w:p>
    <w:bookmarkEnd w:id="350"/>
    <w:bookmarkStart w:name="z366" w:id="351"/>
    <w:p>
      <w:pPr>
        <w:spacing w:after="0"/>
        <w:ind w:left="0"/>
        <w:jc w:val="both"/>
      </w:pPr>
      <w:r>
        <w:rPr>
          <w:rFonts w:ascii="Times New Roman"/>
          <w:b w:val="false"/>
          <w:i w:val="false"/>
          <w:color w:val="000000"/>
          <w:sz w:val="28"/>
        </w:rPr>
        <w:t>
      67. Должен знать:</w:t>
      </w:r>
    </w:p>
    <w:bookmarkEnd w:id="351"/>
    <w:bookmarkStart w:name="z367" w:id="352"/>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крана и его механизмов;</w:t>
      </w:r>
    </w:p>
    <w:bookmarkEnd w:id="352"/>
    <w:bookmarkStart w:name="z368" w:id="353"/>
    <w:p>
      <w:pPr>
        <w:spacing w:after="0"/>
        <w:ind w:left="0"/>
        <w:jc w:val="both"/>
      </w:pPr>
      <w:r>
        <w:rPr>
          <w:rFonts w:ascii="Times New Roman"/>
          <w:b w:val="false"/>
          <w:i w:val="false"/>
          <w:color w:val="000000"/>
          <w:sz w:val="28"/>
        </w:rPr>
        <w:t>
      электрическую схему и кинематику крана;</w:t>
      </w:r>
    </w:p>
    <w:bookmarkEnd w:id="353"/>
    <w:bookmarkStart w:name="z369" w:id="354"/>
    <w:p>
      <w:pPr>
        <w:spacing w:after="0"/>
        <w:ind w:left="0"/>
        <w:jc w:val="both"/>
      </w:pPr>
      <w:r>
        <w:rPr>
          <w:rFonts w:ascii="Times New Roman"/>
          <w:b w:val="false"/>
          <w:i w:val="false"/>
          <w:color w:val="000000"/>
          <w:sz w:val="28"/>
        </w:rPr>
        <w:t>
      систему включения электродвигателей и контроллеров;</w:t>
      </w:r>
    </w:p>
    <w:bookmarkEnd w:id="354"/>
    <w:bookmarkStart w:name="z370" w:id="355"/>
    <w:p>
      <w:pPr>
        <w:spacing w:after="0"/>
        <w:ind w:left="0"/>
        <w:jc w:val="both"/>
      </w:pPr>
      <w:r>
        <w:rPr>
          <w:rFonts w:ascii="Times New Roman"/>
          <w:b w:val="false"/>
          <w:i w:val="false"/>
          <w:color w:val="000000"/>
          <w:sz w:val="28"/>
        </w:rPr>
        <w:t>
      график и последовательность выполнения операций;</w:t>
      </w:r>
    </w:p>
    <w:bookmarkEnd w:id="355"/>
    <w:bookmarkStart w:name="z371" w:id="356"/>
    <w:p>
      <w:pPr>
        <w:spacing w:after="0"/>
        <w:ind w:left="0"/>
        <w:jc w:val="both"/>
      </w:pPr>
      <w:r>
        <w:rPr>
          <w:rFonts w:ascii="Times New Roman"/>
          <w:b w:val="false"/>
          <w:i w:val="false"/>
          <w:color w:val="000000"/>
          <w:sz w:val="28"/>
        </w:rPr>
        <w:t>
      расположение обслуживаемых агрегатов и участков;</w:t>
      </w:r>
    </w:p>
    <w:bookmarkEnd w:id="356"/>
    <w:bookmarkStart w:name="z372" w:id="357"/>
    <w:p>
      <w:pPr>
        <w:spacing w:after="0"/>
        <w:ind w:left="0"/>
        <w:jc w:val="both"/>
      </w:pPr>
      <w:r>
        <w:rPr>
          <w:rFonts w:ascii="Times New Roman"/>
          <w:b w:val="false"/>
          <w:i w:val="false"/>
          <w:color w:val="000000"/>
          <w:sz w:val="28"/>
        </w:rPr>
        <w:t>
      правила крепления, подъема и передвижения различных грузов, а также перемещения и опускания ковшей с жидким металлом;</w:t>
      </w:r>
    </w:p>
    <w:bookmarkEnd w:id="357"/>
    <w:bookmarkStart w:name="z373" w:id="358"/>
    <w:p>
      <w:pPr>
        <w:spacing w:after="0"/>
        <w:ind w:left="0"/>
        <w:jc w:val="both"/>
      </w:pPr>
      <w:r>
        <w:rPr>
          <w:rFonts w:ascii="Times New Roman"/>
          <w:b w:val="false"/>
          <w:i w:val="false"/>
          <w:color w:val="000000"/>
          <w:sz w:val="28"/>
        </w:rPr>
        <w:t>
      виды, свойства и качество смазочных материалов;</w:t>
      </w:r>
    </w:p>
    <w:bookmarkEnd w:id="358"/>
    <w:bookmarkStart w:name="z374" w:id="359"/>
    <w:p>
      <w:pPr>
        <w:spacing w:after="0"/>
        <w:ind w:left="0"/>
        <w:jc w:val="both"/>
      </w:pPr>
      <w:r>
        <w:rPr>
          <w:rFonts w:ascii="Times New Roman"/>
          <w:b w:val="false"/>
          <w:i w:val="false"/>
          <w:color w:val="000000"/>
          <w:sz w:val="28"/>
        </w:rPr>
        <w:t>
      системы автоматической смазки оборудования крана;</w:t>
      </w:r>
    </w:p>
    <w:bookmarkEnd w:id="359"/>
    <w:bookmarkStart w:name="z375" w:id="360"/>
    <w:p>
      <w:pPr>
        <w:spacing w:after="0"/>
        <w:ind w:left="0"/>
        <w:jc w:val="both"/>
      </w:pPr>
      <w:r>
        <w:rPr>
          <w:rFonts w:ascii="Times New Roman"/>
          <w:b w:val="false"/>
          <w:i w:val="false"/>
          <w:color w:val="000000"/>
          <w:sz w:val="28"/>
        </w:rPr>
        <w:t>
      основы электротехники и слесарное дело.</w:t>
      </w:r>
    </w:p>
    <w:bookmarkEnd w:id="360"/>
    <w:bookmarkStart w:name="z376" w:id="361"/>
    <w:p>
      <w:pPr>
        <w:spacing w:after="0"/>
        <w:ind w:left="0"/>
        <w:jc w:val="both"/>
      </w:pPr>
      <w:r>
        <w:rPr>
          <w:rFonts w:ascii="Times New Roman"/>
          <w:b w:val="false"/>
          <w:i w:val="false"/>
          <w:color w:val="000000"/>
          <w:sz w:val="28"/>
        </w:rPr>
        <w:t>
      При управлении мостовым краном при подготовке чугунного и шлакового желобов на литейном дворе доменных цехов:</w:t>
      </w:r>
    </w:p>
    <w:bookmarkEnd w:id="361"/>
    <w:bookmarkStart w:name="z377" w:id="362"/>
    <w:p>
      <w:pPr>
        <w:spacing w:after="0"/>
        <w:ind w:left="0"/>
        <w:jc w:val="both"/>
      </w:pPr>
      <w:r>
        <w:rPr>
          <w:rFonts w:ascii="Times New Roman"/>
          <w:b w:val="false"/>
          <w:i w:val="false"/>
          <w:color w:val="000000"/>
          <w:sz w:val="28"/>
        </w:rPr>
        <w:t>
      при обслуживании доменных печей объемом до 2000 м</w:t>
      </w:r>
      <w:r>
        <w:rPr>
          <w:rFonts w:ascii="Times New Roman"/>
          <w:b w:val="false"/>
          <w:i w:val="false"/>
          <w:color w:val="000000"/>
          <w:vertAlign w:val="superscript"/>
        </w:rPr>
        <w:t>3</w:t>
      </w:r>
      <w:r>
        <w:rPr>
          <w:rFonts w:ascii="Times New Roman"/>
          <w:b w:val="false"/>
          <w:i w:val="false"/>
          <w:color w:val="000000"/>
          <w:sz w:val="28"/>
        </w:rPr>
        <w:t>- 2-й разряд;</w:t>
      </w:r>
    </w:p>
    <w:bookmarkEnd w:id="362"/>
    <w:bookmarkStart w:name="z378" w:id="363"/>
    <w:p>
      <w:pPr>
        <w:spacing w:after="0"/>
        <w:ind w:left="0"/>
        <w:jc w:val="both"/>
      </w:pPr>
      <w:r>
        <w:rPr>
          <w:rFonts w:ascii="Times New Roman"/>
          <w:b w:val="false"/>
          <w:i w:val="false"/>
          <w:color w:val="000000"/>
          <w:sz w:val="28"/>
        </w:rPr>
        <w:t>
      при обслуживании доменных печей объемом 2000 м</w:t>
      </w:r>
      <w:r>
        <w:rPr>
          <w:rFonts w:ascii="Times New Roman"/>
          <w:b w:val="false"/>
          <w:i w:val="false"/>
          <w:color w:val="000000"/>
          <w:vertAlign w:val="superscript"/>
        </w:rPr>
        <w:t>3</w:t>
      </w:r>
      <w:r>
        <w:rPr>
          <w:rFonts w:ascii="Times New Roman"/>
          <w:b w:val="false"/>
          <w:i w:val="false"/>
          <w:color w:val="000000"/>
          <w:sz w:val="28"/>
        </w:rPr>
        <w:t xml:space="preserve"> более или печей, выплавляющих специальные марки чугуна - 3-й разряд;</w:t>
      </w:r>
    </w:p>
    <w:bookmarkEnd w:id="363"/>
    <w:bookmarkStart w:name="z379" w:id="364"/>
    <w:p>
      <w:pPr>
        <w:spacing w:after="0"/>
        <w:ind w:left="0"/>
        <w:jc w:val="both"/>
      </w:pPr>
      <w:r>
        <w:rPr>
          <w:rFonts w:ascii="Times New Roman"/>
          <w:b w:val="false"/>
          <w:i w:val="false"/>
          <w:color w:val="000000"/>
          <w:sz w:val="28"/>
        </w:rPr>
        <w:t>
      при обслуживании доменных печей объемом 3200 м</w:t>
      </w:r>
      <w:r>
        <w:rPr>
          <w:rFonts w:ascii="Times New Roman"/>
          <w:b w:val="false"/>
          <w:i w:val="false"/>
          <w:color w:val="000000"/>
          <w:vertAlign w:val="superscript"/>
        </w:rPr>
        <w:t>3</w:t>
      </w:r>
      <w:r>
        <w:rPr>
          <w:rFonts w:ascii="Times New Roman"/>
          <w:b w:val="false"/>
          <w:i w:val="false"/>
          <w:color w:val="000000"/>
          <w:sz w:val="28"/>
        </w:rPr>
        <w:t xml:space="preserve"> и более; при управлении кольцевым краном с двух пультов управления - 4-й разряд;</w:t>
      </w:r>
    </w:p>
    <w:bookmarkEnd w:id="364"/>
    <w:bookmarkStart w:name="z380" w:id="365"/>
    <w:p>
      <w:pPr>
        <w:spacing w:after="0"/>
        <w:ind w:left="0"/>
        <w:jc w:val="both"/>
      </w:pPr>
      <w:r>
        <w:rPr>
          <w:rFonts w:ascii="Times New Roman"/>
          <w:b w:val="false"/>
          <w:i w:val="false"/>
          <w:color w:val="000000"/>
          <w:sz w:val="28"/>
        </w:rPr>
        <w:t>
      при управлении консольным краном или тельфером на выполнении отдельных операций по обслуживанию технологического процесса в металлургических цехах независимо от грузоподъемности крана; консольным краном грузоподъемностью до 5 т., расположенным над сводами мартеновских печей - 2-й разряд;</w:t>
      </w:r>
    </w:p>
    <w:bookmarkEnd w:id="365"/>
    <w:bookmarkStart w:name="z381" w:id="366"/>
    <w:p>
      <w:pPr>
        <w:spacing w:after="0"/>
        <w:ind w:left="0"/>
        <w:jc w:val="both"/>
      </w:pPr>
      <w:r>
        <w:rPr>
          <w:rFonts w:ascii="Times New Roman"/>
          <w:b w:val="false"/>
          <w:i w:val="false"/>
          <w:color w:val="000000"/>
          <w:sz w:val="28"/>
        </w:rPr>
        <w:t>
      при управлении консольным краном грузоподъемностью 5 т. и более, расположенным над сводами мартеновских печей; мостовым краном, оснащенным различными грузозахватными приспособлениями, независимо от грузоподъемности при перевалке валков на прокатных и трубопрокатных станах и смене прессопрокатного инструмента - 3-й разряд;</w:t>
      </w:r>
    </w:p>
    <w:bookmarkEnd w:id="366"/>
    <w:bookmarkStart w:name="z382" w:id="367"/>
    <w:p>
      <w:pPr>
        <w:spacing w:after="0"/>
        <w:ind w:left="0"/>
        <w:jc w:val="both"/>
      </w:pPr>
      <w:r>
        <w:rPr>
          <w:rFonts w:ascii="Times New Roman"/>
          <w:b w:val="false"/>
          <w:i w:val="false"/>
          <w:color w:val="000000"/>
          <w:sz w:val="28"/>
        </w:rPr>
        <w:t>
      при управлении мостовым или козловым краном, оснащенным различными грузозахватными приспособлениями, на гранбассейне, подготовке леточной массы, люнкерита и других термических смесей для разливки стали; на уборке недокатов, брака и отходов производства; на работах по подъему и перемещению полуфабрикатов и готовой продукции в отделениях, находящихся вне основного технологического потока:</w:t>
      </w:r>
    </w:p>
    <w:bookmarkEnd w:id="367"/>
    <w:bookmarkStart w:name="z383" w:id="368"/>
    <w:p>
      <w:pPr>
        <w:spacing w:after="0"/>
        <w:ind w:left="0"/>
        <w:jc w:val="both"/>
      </w:pPr>
      <w:r>
        <w:rPr>
          <w:rFonts w:ascii="Times New Roman"/>
          <w:b w:val="false"/>
          <w:i w:val="false"/>
          <w:color w:val="000000"/>
          <w:sz w:val="28"/>
        </w:rPr>
        <w:t>
      грузоподъемностью крана до 10 т. - 2-й разряд;</w:t>
      </w:r>
    </w:p>
    <w:bookmarkEnd w:id="368"/>
    <w:bookmarkStart w:name="z384" w:id="369"/>
    <w:p>
      <w:pPr>
        <w:spacing w:after="0"/>
        <w:ind w:left="0"/>
        <w:jc w:val="both"/>
      </w:pPr>
      <w:r>
        <w:rPr>
          <w:rFonts w:ascii="Times New Roman"/>
          <w:b w:val="false"/>
          <w:i w:val="false"/>
          <w:color w:val="000000"/>
          <w:sz w:val="28"/>
        </w:rPr>
        <w:t>
      грузоподъемностью крана 10 т. и более - 3-й разряд;</w:t>
      </w:r>
    </w:p>
    <w:bookmarkEnd w:id="369"/>
    <w:bookmarkStart w:name="z385" w:id="370"/>
    <w:p>
      <w:pPr>
        <w:spacing w:after="0"/>
        <w:ind w:left="0"/>
        <w:jc w:val="both"/>
      </w:pPr>
      <w:r>
        <w:rPr>
          <w:rFonts w:ascii="Times New Roman"/>
          <w:b w:val="false"/>
          <w:i w:val="false"/>
          <w:color w:val="000000"/>
          <w:sz w:val="28"/>
        </w:rPr>
        <w:t>
      при управлении мостовым краном по обслуживанию технологического процесса в печном в разливочном пролетах сталеплавильных и ферросплавных цехов: на подготовке и снятии желобов для заливки чугуна; подготовке, установке и наращивании электродов; разделке готовой продукции в ферросплавных цехах; загрузке шихты в печные карманы ферросплавных печей, конвертеры и электросталеплавильные печи; подаче стопоров, замене шлаковых чаш, подготовке и установке ковшей и так далее; на подготовке, перестановке и кантовке чугуновозных и сталеразливочных ковшей при их ремонте:</w:t>
      </w:r>
    </w:p>
    <w:bookmarkEnd w:id="370"/>
    <w:bookmarkStart w:name="z386" w:id="371"/>
    <w:p>
      <w:pPr>
        <w:spacing w:after="0"/>
        <w:ind w:left="0"/>
        <w:jc w:val="both"/>
      </w:pPr>
      <w:r>
        <w:rPr>
          <w:rFonts w:ascii="Times New Roman"/>
          <w:b w:val="false"/>
          <w:i w:val="false"/>
          <w:color w:val="000000"/>
          <w:sz w:val="28"/>
        </w:rPr>
        <w:t>
      грузоподъемностью крана до 5 т. - 2-й разряд;</w:t>
      </w:r>
    </w:p>
    <w:bookmarkEnd w:id="371"/>
    <w:bookmarkStart w:name="z387" w:id="372"/>
    <w:p>
      <w:pPr>
        <w:spacing w:after="0"/>
        <w:ind w:left="0"/>
        <w:jc w:val="both"/>
      </w:pPr>
      <w:r>
        <w:rPr>
          <w:rFonts w:ascii="Times New Roman"/>
          <w:b w:val="false"/>
          <w:i w:val="false"/>
          <w:color w:val="000000"/>
          <w:sz w:val="28"/>
        </w:rPr>
        <w:t>
      грузоподъемностью крана 5 до 15 т. - 3-й разряд;</w:t>
      </w:r>
    </w:p>
    <w:bookmarkEnd w:id="372"/>
    <w:bookmarkStart w:name="z388" w:id="373"/>
    <w:p>
      <w:pPr>
        <w:spacing w:after="0"/>
        <w:ind w:left="0"/>
        <w:jc w:val="both"/>
      </w:pPr>
      <w:r>
        <w:rPr>
          <w:rFonts w:ascii="Times New Roman"/>
          <w:b w:val="false"/>
          <w:i w:val="false"/>
          <w:color w:val="000000"/>
          <w:sz w:val="28"/>
        </w:rPr>
        <w:t>
      грузоподъемностью крана 15 до 100 т. - 4-й разряд;</w:t>
      </w:r>
    </w:p>
    <w:bookmarkEnd w:id="373"/>
    <w:bookmarkStart w:name="z389" w:id="374"/>
    <w:p>
      <w:pPr>
        <w:spacing w:after="0"/>
        <w:ind w:left="0"/>
        <w:jc w:val="both"/>
      </w:pPr>
      <w:r>
        <w:rPr>
          <w:rFonts w:ascii="Times New Roman"/>
          <w:b w:val="false"/>
          <w:i w:val="false"/>
          <w:color w:val="000000"/>
          <w:sz w:val="28"/>
        </w:rPr>
        <w:t>
      грузоподъемностью 100 т. и более. - 5-й разряд;</w:t>
      </w:r>
    </w:p>
    <w:bookmarkEnd w:id="374"/>
    <w:bookmarkStart w:name="z390" w:id="375"/>
    <w:p>
      <w:pPr>
        <w:spacing w:after="0"/>
        <w:ind w:left="0"/>
        <w:jc w:val="both"/>
      </w:pPr>
      <w:r>
        <w:rPr>
          <w:rFonts w:ascii="Times New Roman"/>
          <w:b w:val="false"/>
          <w:i w:val="false"/>
          <w:color w:val="000000"/>
          <w:sz w:val="28"/>
        </w:rPr>
        <w:t>
      при управлении мостовым или полупортальным краном, оснащенным специальными грузозахватными приспособлениями, на загрузке шихты в конвертеры:</w:t>
      </w:r>
    </w:p>
    <w:bookmarkEnd w:id="375"/>
    <w:bookmarkStart w:name="z391" w:id="376"/>
    <w:p>
      <w:pPr>
        <w:spacing w:after="0"/>
        <w:ind w:left="0"/>
        <w:jc w:val="both"/>
      </w:pPr>
      <w:r>
        <w:rPr>
          <w:rFonts w:ascii="Times New Roman"/>
          <w:b w:val="false"/>
          <w:i w:val="false"/>
          <w:color w:val="000000"/>
          <w:sz w:val="28"/>
        </w:rPr>
        <w:t>
      грузоподъемностью крана до 2 х 90 т - 4-й разряд;</w:t>
      </w:r>
    </w:p>
    <w:bookmarkEnd w:id="376"/>
    <w:bookmarkStart w:name="z392" w:id="377"/>
    <w:p>
      <w:pPr>
        <w:spacing w:after="0"/>
        <w:ind w:left="0"/>
        <w:jc w:val="both"/>
      </w:pPr>
      <w:r>
        <w:rPr>
          <w:rFonts w:ascii="Times New Roman"/>
          <w:b w:val="false"/>
          <w:i w:val="false"/>
          <w:color w:val="000000"/>
          <w:sz w:val="28"/>
        </w:rPr>
        <w:t>
      грузоподъемностью крана 2 х 90 т и более - 5-й разряд;</w:t>
      </w:r>
    </w:p>
    <w:bookmarkEnd w:id="377"/>
    <w:bookmarkStart w:name="z393" w:id="378"/>
    <w:p>
      <w:pPr>
        <w:spacing w:after="0"/>
        <w:ind w:left="0"/>
        <w:jc w:val="both"/>
      </w:pPr>
      <w:r>
        <w:rPr>
          <w:rFonts w:ascii="Times New Roman"/>
          <w:b w:val="false"/>
          <w:i w:val="false"/>
          <w:color w:val="000000"/>
          <w:sz w:val="28"/>
        </w:rPr>
        <w:t>
      при управлении мостовым краном, оснащенным двумя электромагнитами, пратцепкраном на подаче, выдаче, уборке горячего металла на агрегатах и адъюстажах в основном технологическом потоке прокатных станов:</w:t>
      </w:r>
    </w:p>
    <w:bookmarkEnd w:id="378"/>
    <w:bookmarkStart w:name="z394" w:id="379"/>
    <w:p>
      <w:pPr>
        <w:spacing w:after="0"/>
        <w:ind w:left="0"/>
        <w:jc w:val="both"/>
      </w:pPr>
      <w:r>
        <w:rPr>
          <w:rFonts w:ascii="Times New Roman"/>
          <w:b w:val="false"/>
          <w:i w:val="false"/>
          <w:color w:val="000000"/>
          <w:sz w:val="28"/>
        </w:rPr>
        <w:t>
      грузоподъемностью крана до 7,5 т. - 4-й разряд;</w:t>
      </w:r>
    </w:p>
    <w:bookmarkEnd w:id="379"/>
    <w:bookmarkStart w:name="z395" w:id="380"/>
    <w:p>
      <w:pPr>
        <w:spacing w:after="0"/>
        <w:ind w:left="0"/>
        <w:jc w:val="both"/>
      </w:pPr>
      <w:r>
        <w:rPr>
          <w:rFonts w:ascii="Times New Roman"/>
          <w:b w:val="false"/>
          <w:i w:val="false"/>
          <w:color w:val="000000"/>
          <w:sz w:val="28"/>
        </w:rPr>
        <w:t>
      грузоподъемностью крана 7,5 т. до 25 т - 5-й разряд;</w:t>
      </w:r>
    </w:p>
    <w:bookmarkEnd w:id="380"/>
    <w:bookmarkStart w:name="z396" w:id="381"/>
    <w:p>
      <w:pPr>
        <w:spacing w:after="0"/>
        <w:ind w:left="0"/>
        <w:jc w:val="both"/>
      </w:pPr>
      <w:r>
        <w:rPr>
          <w:rFonts w:ascii="Times New Roman"/>
          <w:b w:val="false"/>
          <w:i w:val="false"/>
          <w:color w:val="000000"/>
          <w:sz w:val="28"/>
        </w:rPr>
        <w:t>
      грузоподъемностью крана 25 т. и более - 6-й разряд;</w:t>
      </w:r>
    </w:p>
    <w:bookmarkEnd w:id="381"/>
    <w:bookmarkStart w:name="z397" w:id="382"/>
    <w:p>
      <w:pPr>
        <w:spacing w:after="0"/>
        <w:ind w:left="0"/>
        <w:jc w:val="both"/>
      </w:pPr>
      <w:r>
        <w:rPr>
          <w:rFonts w:ascii="Times New Roman"/>
          <w:b w:val="false"/>
          <w:i w:val="false"/>
          <w:color w:val="000000"/>
          <w:sz w:val="28"/>
        </w:rPr>
        <w:t>
      при управлении мостовым краном на подаче ковшей с жидким чугуном в сливе его в миксер или сталеплавильные агрегаты:</w:t>
      </w:r>
    </w:p>
    <w:bookmarkEnd w:id="382"/>
    <w:bookmarkStart w:name="z398" w:id="383"/>
    <w:p>
      <w:pPr>
        <w:spacing w:after="0"/>
        <w:ind w:left="0"/>
        <w:jc w:val="both"/>
      </w:pPr>
      <w:r>
        <w:rPr>
          <w:rFonts w:ascii="Times New Roman"/>
          <w:b w:val="false"/>
          <w:i w:val="false"/>
          <w:color w:val="000000"/>
          <w:sz w:val="28"/>
        </w:rPr>
        <w:t>
      грузоподъемностью крана до 100 т. - 4-й разряд;</w:t>
      </w:r>
    </w:p>
    <w:bookmarkEnd w:id="383"/>
    <w:bookmarkStart w:name="z399" w:id="384"/>
    <w:p>
      <w:pPr>
        <w:spacing w:after="0"/>
        <w:ind w:left="0"/>
        <w:jc w:val="both"/>
      </w:pPr>
      <w:r>
        <w:rPr>
          <w:rFonts w:ascii="Times New Roman"/>
          <w:b w:val="false"/>
          <w:i w:val="false"/>
          <w:color w:val="000000"/>
          <w:sz w:val="28"/>
        </w:rPr>
        <w:t>
      грузоподъемностью крана 100 до 200 т. - 5-й разряд;</w:t>
      </w:r>
    </w:p>
    <w:bookmarkEnd w:id="384"/>
    <w:bookmarkStart w:name="z400" w:id="385"/>
    <w:p>
      <w:pPr>
        <w:spacing w:after="0"/>
        <w:ind w:left="0"/>
        <w:jc w:val="both"/>
      </w:pPr>
      <w:r>
        <w:rPr>
          <w:rFonts w:ascii="Times New Roman"/>
          <w:b w:val="false"/>
          <w:i w:val="false"/>
          <w:color w:val="000000"/>
          <w:sz w:val="28"/>
        </w:rPr>
        <w:t>
      грузоподъемностью крана 200 т и более - 6-й разряд;</w:t>
      </w:r>
    </w:p>
    <w:bookmarkEnd w:id="385"/>
    <w:bookmarkStart w:name="z401" w:id="386"/>
    <w:p>
      <w:pPr>
        <w:spacing w:after="0"/>
        <w:ind w:left="0"/>
        <w:jc w:val="both"/>
      </w:pPr>
      <w:r>
        <w:rPr>
          <w:rFonts w:ascii="Times New Roman"/>
          <w:b w:val="false"/>
          <w:i w:val="false"/>
          <w:color w:val="000000"/>
          <w:sz w:val="28"/>
        </w:rPr>
        <w:t>
      при управлении рудным перегружателем на погрузке, подготовке и усреднении шихты на рудном дворе металлургических цехов; при управлении кранами различной конструкции на погрузке горячего агломерата и окатышей:</w:t>
      </w:r>
    </w:p>
    <w:bookmarkEnd w:id="386"/>
    <w:bookmarkStart w:name="z402" w:id="387"/>
    <w:p>
      <w:pPr>
        <w:spacing w:after="0"/>
        <w:ind w:left="0"/>
        <w:jc w:val="both"/>
      </w:pPr>
      <w:r>
        <w:rPr>
          <w:rFonts w:ascii="Times New Roman"/>
          <w:b w:val="false"/>
          <w:i w:val="false"/>
          <w:color w:val="000000"/>
          <w:sz w:val="28"/>
        </w:rPr>
        <w:t>
      грузоподъемностью крана до 15 т - 4-й разряд;</w:t>
      </w:r>
    </w:p>
    <w:bookmarkEnd w:id="387"/>
    <w:bookmarkStart w:name="z403" w:id="388"/>
    <w:p>
      <w:pPr>
        <w:spacing w:after="0"/>
        <w:ind w:left="0"/>
        <w:jc w:val="both"/>
      </w:pPr>
      <w:r>
        <w:rPr>
          <w:rFonts w:ascii="Times New Roman"/>
          <w:b w:val="false"/>
          <w:i w:val="false"/>
          <w:color w:val="000000"/>
          <w:sz w:val="28"/>
        </w:rPr>
        <w:t>
      грузоподъемностью крана 15 до 25 т - 5-й разряд;</w:t>
      </w:r>
    </w:p>
    <w:bookmarkEnd w:id="388"/>
    <w:bookmarkStart w:name="z404" w:id="389"/>
    <w:p>
      <w:pPr>
        <w:spacing w:after="0"/>
        <w:ind w:left="0"/>
        <w:jc w:val="both"/>
      </w:pPr>
      <w:r>
        <w:rPr>
          <w:rFonts w:ascii="Times New Roman"/>
          <w:b w:val="false"/>
          <w:i w:val="false"/>
          <w:color w:val="000000"/>
          <w:sz w:val="28"/>
        </w:rPr>
        <w:t>
      грузоподъемностью крана 25 т и более - 6-й разряд;</w:t>
      </w:r>
    </w:p>
    <w:bookmarkEnd w:id="389"/>
    <w:bookmarkStart w:name="z405" w:id="390"/>
    <w:p>
      <w:pPr>
        <w:spacing w:after="0"/>
        <w:ind w:left="0"/>
        <w:jc w:val="both"/>
      </w:pPr>
      <w:r>
        <w:rPr>
          <w:rFonts w:ascii="Times New Roman"/>
          <w:b w:val="false"/>
          <w:i w:val="false"/>
          <w:color w:val="000000"/>
          <w:sz w:val="28"/>
        </w:rPr>
        <w:t>
      при управлении клещевым краном независимо от грузоподъемности на посадке слитков в нагревательные колодцы и выдаче их после нагрева и на</w:t>
      </w:r>
    </w:p>
    <w:bookmarkEnd w:id="390"/>
    <w:bookmarkStart w:name="z406" w:id="391"/>
    <w:p>
      <w:pPr>
        <w:spacing w:after="0"/>
        <w:ind w:left="0"/>
        <w:jc w:val="both"/>
      </w:pPr>
      <w:r>
        <w:rPr>
          <w:rFonts w:ascii="Times New Roman"/>
          <w:b w:val="false"/>
          <w:i w:val="false"/>
          <w:color w:val="000000"/>
          <w:sz w:val="28"/>
        </w:rPr>
        <w:t>
      сборке сталеразливочных составов - 6-й разряд;</w:t>
      </w:r>
    </w:p>
    <w:bookmarkEnd w:id="391"/>
    <w:bookmarkStart w:name="z407" w:id="392"/>
    <w:p>
      <w:pPr>
        <w:spacing w:after="0"/>
        <w:ind w:left="0"/>
        <w:jc w:val="both"/>
      </w:pPr>
      <w:r>
        <w:rPr>
          <w:rFonts w:ascii="Times New Roman"/>
          <w:b w:val="false"/>
          <w:i w:val="false"/>
          <w:color w:val="000000"/>
          <w:sz w:val="28"/>
        </w:rPr>
        <w:t>
      при управлении мостовым краном на разливке стали в изложницы и на машинах непрерывного литья заготовок; подаче ковшей с чугуном к центробежным машинам в труболитейных цехах и специализированных цехах отливки изложниц; подаче опок на формовку, установке форм под заливку и выбивке отливок:</w:t>
      </w:r>
    </w:p>
    <w:bookmarkEnd w:id="392"/>
    <w:bookmarkStart w:name="z408" w:id="393"/>
    <w:p>
      <w:pPr>
        <w:spacing w:after="0"/>
        <w:ind w:left="0"/>
        <w:jc w:val="both"/>
      </w:pPr>
      <w:r>
        <w:rPr>
          <w:rFonts w:ascii="Times New Roman"/>
          <w:b w:val="false"/>
          <w:i w:val="false"/>
          <w:color w:val="000000"/>
          <w:sz w:val="28"/>
        </w:rPr>
        <w:t>
      грузоподъемностью крана до 175 т.- 5-й разряд;</w:t>
      </w:r>
    </w:p>
    <w:bookmarkEnd w:id="393"/>
    <w:bookmarkStart w:name="z409" w:id="394"/>
    <w:p>
      <w:pPr>
        <w:spacing w:after="0"/>
        <w:ind w:left="0"/>
        <w:jc w:val="both"/>
      </w:pPr>
      <w:r>
        <w:rPr>
          <w:rFonts w:ascii="Times New Roman"/>
          <w:b w:val="false"/>
          <w:i w:val="false"/>
          <w:color w:val="000000"/>
          <w:sz w:val="28"/>
        </w:rPr>
        <w:t>
      грузоподъемностью крана 175 до 450 т. - 6-й разряд;</w:t>
      </w:r>
    </w:p>
    <w:bookmarkEnd w:id="394"/>
    <w:bookmarkStart w:name="z410" w:id="395"/>
    <w:p>
      <w:pPr>
        <w:spacing w:after="0"/>
        <w:ind w:left="0"/>
        <w:jc w:val="both"/>
      </w:pPr>
      <w:r>
        <w:rPr>
          <w:rFonts w:ascii="Times New Roman"/>
          <w:b w:val="false"/>
          <w:i w:val="false"/>
          <w:color w:val="000000"/>
          <w:sz w:val="28"/>
        </w:rPr>
        <w:t>
      грузоподъемностью крана 450 т. и более - 7-й разряд;</w:t>
      </w:r>
    </w:p>
    <w:bookmarkEnd w:id="395"/>
    <w:bookmarkStart w:name="z411" w:id="396"/>
    <w:p>
      <w:pPr>
        <w:spacing w:after="0"/>
        <w:ind w:left="0"/>
        <w:jc w:val="both"/>
      </w:pPr>
      <w:r>
        <w:rPr>
          <w:rFonts w:ascii="Times New Roman"/>
          <w:b w:val="false"/>
          <w:i w:val="false"/>
          <w:color w:val="000000"/>
          <w:sz w:val="28"/>
        </w:rPr>
        <w:t>
      при управлении мостовым или козловым краном независимо от грузоподъемности: на разделке шлака, подготовке, погрузке и подаче шихтовых материалов; на подаче мульд, бадей с шихтовыми материалами к сталеплавильным агрегатам; на подготовке составов и стационарных канав для разливки стали; на перевалке клетей на рельсобалочных, сортопрокатных, листопрокатных станах, блюмингах, слябингах, трубопрокатных, колесопрокатных станах профилегибочных агрегатах; на трубопрофильных прессах и прессах высадки концов труб. - 4-й разряд;</w:t>
      </w:r>
    </w:p>
    <w:bookmarkEnd w:id="396"/>
    <w:bookmarkStart w:name="z412" w:id="397"/>
    <w:p>
      <w:pPr>
        <w:spacing w:after="0"/>
        <w:ind w:left="0"/>
        <w:jc w:val="both"/>
      </w:pPr>
      <w:r>
        <w:rPr>
          <w:rFonts w:ascii="Times New Roman"/>
          <w:b w:val="false"/>
          <w:i w:val="false"/>
          <w:color w:val="000000"/>
          <w:sz w:val="28"/>
        </w:rPr>
        <w:t>
      при управлении мостовым краном, оснащенным различными грузозахватными приспособлениями, на подаче металла, труб, баллонов и других полуфабрикатов от агрегата к агрегату в процессе отделки и зачистки, на сортировке и погрузке их по маркам, профилям и размерам; на посадке металла и труб в нагревательные печи; на подаче в ферросплавных цехах ковшей с жидким сплавом; на заливке жидких шлаков и расплавов в печь; на раздевании слитков:</w:t>
      </w:r>
    </w:p>
    <w:bookmarkEnd w:id="397"/>
    <w:bookmarkStart w:name="z413" w:id="398"/>
    <w:p>
      <w:pPr>
        <w:spacing w:after="0"/>
        <w:ind w:left="0"/>
        <w:jc w:val="both"/>
      </w:pPr>
      <w:r>
        <w:rPr>
          <w:rFonts w:ascii="Times New Roman"/>
          <w:b w:val="false"/>
          <w:i w:val="false"/>
          <w:color w:val="000000"/>
          <w:sz w:val="28"/>
        </w:rPr>
        <w:t>
      грузоподъемностью крана до 10 т. - 3-й разряд;</w:t>
      </w:r>
    </w:p>
    <w:bookmarkEnd w:id="398"/>
    <w:bookmarkStart w:name="z414" w:id="399"/>
    <w:p>
      <w:pPr>
        <w:spacing w:after="0"/>
        <w:ind w:left="0"/>
        <w:jc w:val="both"/>
      </w:pPr>
      <w:r>
        <w:rPr>
          <w:rFonts w:ascii="Times New Roman"/>
          <w:b w:val="false"/>
          <w:i w:val="false"/>
          <w:color w:val="000000"/>
          <w:sz w:val="28"/>
        </w:rPr>
        <w:t>
      грузоподъемностью крана 10 до 100 т. - 4-й разряд;</w:t>
      </w:r>
    </w:p>
    <w:bookmarkEnd w:id="399"/>
    <w:bookmarkStart w:name="z415" w:id="400"/>
    <w:p>
      <w:pPr>
        <w:spacing w:after="0"/>
        <w:ind w:left="0"/>
        <w:jc w:val="both"/>
      </w:pPr>
      <w:r>
        <w:rPr>
          <w:rFonts w:ascii="Times New Roman"/>
          <w:b w:val="false"/>
          <w:i w:val="false"/>
          <w:color w:val="000000"/>
          <w:sz w:val="28"/>
        </w:rPr>
        <w:t>
      грузоподъемностью крана 100 т и более. - 5-й разряд;</w:t>
      </w:r>
    </w:p>
    <w:bookmarkEnd w:id="400"/>
    <w:bookmarkStart w:name="z416" w:id="401"/>
    <w:p>
      <w:pPr>
        <w:spacing w:after="0"/>
        <w:ind w:left="0"/>
        <w:jc w:val="both"/>
      </w:pPr>
      <w:r>
        <w:rPr>
          <w:rFonts w:ascii="Times New Roman"/>
          <w:b w:val="false"/>
          <w:i w:val="false"/>
          <w:color w:val="000000"/>
          <w:sz w:val="28"/>
        </w:rPr>
        <w:t>
      при управлении мостовым краном, оснащенным двумя электромагнитами, на подаче, уборке, транспортировке и штабелировке металла по маркам, профилям и размерам; при управлении мостовым краном, оснащенным различными грузозахватными приспособлениями, на уборке и передаче горячего металла и труб на холодильник, рабочие пролеты, в отделку по ходу технологического потока, в травильные отделения; на посадке, металла и труб в термические печи и колодцы; обслуживание цехов отливки изложниц:</w:t>
      </w:r>
    </w:p>
    <w:bookmarkEnd w:id="401"/>
    <w:bookmarkStart w:name="z417" w:id="402"/>
    <w:p>
      <w:pPr>
        <w:spacing w:after="0"/>
        <w:ind w:left="0"/>
        <w:jc w:val="both"/>
      </w:pPr>
      <w:r>
        <w:rPr>
          <w:rFonts w:ascii="Times New Roman"/>
          <w:b w:val="false"/>
          <w:i w:val="false"/>
          <w:color w:val="000000"/>
          <w:sz w:val="28"/>
        </w:rPr>
        <w:t>
      грузоподъемность крана до 7,5 т. - 3-й разряд;</w:t>
      </w:r>
    </w:p>
    <w:bookmarkEnd w:id="402"/>
    <w:bookmarkStart w:name="z418" w:id="403"/>
    <w:p>
      <w:pPr>
        <w:spacing w:after="0"/>
        <w:ind w:left="0"/>
        <w:jc w:val="both"/>
      </w:pPr>
      <w:r>
        <w:rPr>
          <w:rFonts w:ascii="Times New Roman"/>
          <w:b w:val="false"/>
          <w:i w:val="false"/>
          <w:color w:val="000000"/>
          <w:sz w:val="28"/>
        </w:rPr>
        <w:t>
      грузоподъемностью крана 7,5 т и более - 4-й разряд;</w:t>
      </w:r>
    </w:p>
    <w:bookmarkEnd w:id="403"/>
    <w:bookmarkStart w:name="z419" w:id="404"/>
    <w:p>
      <w:pPr>
        <w:spacing w:after="0"/>
        <w:ind w:left="0"/>
        <w:jc w:val="both"/>
      </w:pPr>
      <w:r>
        <w:rPr>
          <w:rFonts w:ascii="Times New Roman"/>
          <w:b w:val="false"/>
          <w:i w:val="false"/>
          <w:color w:val="000000"/>
          <w:sz w:val="28"/>
        </w:rPr>
        <w:t>
      при управлении двух- или трехоперационным краном, оборудованным механизмом по выталкиванию слитков, - 5-й разряд;</w:t>
      </w:r>
    </w:p>
    <w:bookmarkEnd w:id="404"/>
    <w:bookmarkStart w:name="z420" w:id="405"/>
    <w:p>
      <w:pPr>
        <w:spacing w:after="0"/>
        <w:ind w:left="0"/>
        <w:jc w:val="both"/>
      </w:pPr>
      <w:r>
        <w:rPr>
          <w:rFonts w:ascii="Times New Roman"/>
          <w:b w:val="false"/>
          <w:i w:val="false"/>
          <w:color w:val="000000"/>
          <w:sz w:val="28"/>
        </w:rPr>
        <w:t>
      при управлении мостовым, поворотным краном или велокраном независимо от грузоподъемности, оснащенным различными грузозахватными приспособлениями, в колесопрокатном и бандажном производствах:</w:t>
      </w:r>
    </w:p>
    <w:bookmarkEnd w:id="405"/>
    <w:bookmarkStart w:name="z421" w:id="406"/>
    <w:p>
      <w:pPr>
        <w:spacing w:after="0"/>
        <w:ind w:left="0"/>
        <w:jc w:val="both"/>
      </w:pPr>
      <w:r>
        <w:rPr>
          <w:rFonts w:ascii="Times New Roman"/>
          <w:b w:val="false"/>
          <w:i w:val="false"/>
          <w:color w:val="000000"/>
          <w:sz w:val="28"/>
        </w:rPr>
        <w:t>
      на подаче заготовок - 2-й разряд;</w:t>
      </w:r>
    </w:p>
    <w:bookmarkEnd w:id="406"/>
    <w:bookmarkStart w:name="z422" w:id="407"/>
    <w:p>
      <w:pPr>
        <w:spacing w:after="0"/>
        <w:ind w:left="0"/>
        <w:jc w:val="both"/>
      </w:pPr>
      <w:r>
        <w:rPr>
          <w:rFonts w:ascii="Times New Roman"/>
          <w:b w:val="false"/>
          <w:i w:val="false"/>
          <w:color w:val="000000"/>
          <w:sz w:val="28"/>
        </w:rPr>
        <w:t>
      на подаче слитков, отделке колес, обслуживании бандажного стана, на транспортировке горячих колес в прессопрокатном и термическом отделениях – 3-й разряд;</w:t>
      </w:r>
    </w:p>
    <w:bookmarkEnd w:id="407"/>
    <w:bookmarkStart w:name="z423" w:id="408"/>
    <w:p>
      <w:pPr>
        <w:spacing w:after="0"/>
        <w:ind w:left="0"/>
        <w:jc w:val="both"/>
      </w:pPr>
      <w:r>
        <w:rPr>
          <w:rFonts w:ascii="Times New Roman"/>
          <w:b w:val="false"/>
          <w:i w:val="false"/>
          <w:color w:val="000000"/>
          <w:sz w:val="28"/>
        </w:rPr>
        <w:t>
      на транспортировке колес и бандажей стопами в потоке - 4-й разряд;</w:t>
      </w:r>
    </w:p>
    <w:bookmarkEnd w:id="408"/>
    <w:bookmarkStart w:name="z424" w:id="409"/>
    <w:p>
      <w:pPr>
        <w:spacing w:after="0"/>
        <w:ind w:left="0"/>
        <w:jc w:val="both"/>
      </w:pPr>
      <w:r>
        <w:rPr>
          <w:rFonts w:ascii="Times New Roman"/>
          <w:b w:val="false"/>
          <w:i w:val="false"/>
          <w:color w:val="000000"/>
          <w:sz w:val="28"/>
        </w:rPr>
        <w:t>
      на подаче и выдаче колес и бандажей стопами из термических;</w:t>
      </w:r>
    </w:p>
    <w:bookmarkEnd w:id="409"/>
    <w:bookmarkStart w:name="z425" w:id="410"/>
    <w:p>
      <w:pPr>
        <w:spacing w:after="0"/>
        <w:ind w:left="0"/>
        <w:jc w:val="both"/>
      </w:pPr>
      <w:r>
        <w:rPr>
          <w:rFonts w:ascii="Times New Roman"/>
          <w:b w:val="false"/>
          <w:i w:val="false"/>
          <w:color w:val="000000"/>
          <w:sz w:val="28"/>
        </w:rPr>
        <w:t>
      печей –5-й разряд.</w:t>
      </w:r>
    </w:p>
    <w:bookmarkEnd w:id="410"/>
    <w:bookmarkStart w:name="z426" w:id="411"/>
    <w:p>
      <w:pPr>
        <w:spacing w:after="0"/>
        <w:ind w:left="0"/>
        <w:jc w:val="both"/>
      </w:pPr>
      <w:r>
        <w:rPr>
          <w:rFonts w:ascii="Times New Roman"/>
          <w:b w:val="false"/>
          <w:i w:val="false"/>
          <w:color w:val="000000"/>
          <w:sz w:val="28"/>
        </w:rPr>
        <w:t>
      Примечание. Помощник машиниста крана металлургического производства, занятый на заливке или разливке металла, обслуживании клещевого крана, рудного мостового перегружателя на подготовке и усреднении шихты на рудном дворе металлургических цехов, тарифицируется на три разряда ниже машиниста, под руководством которого он работает, а при наличии прав на управление краном - на два разряда выше.</w:t>
      </w:r>
    </w:p>
    <w:bookmarkEnd w:id="411"/>
    <w:bookmarkStart w:name="z427" w:id="412"/>
    <w:p>
      <w:pPr>
        <w:spacing w:after="0"/>
        <w:ind w:left="0"/>
        <w:jc w:val="both"/>
      </w:pPr>
      <w:r>
        <w:rPr>
          <w:rFonts w:ascii="Times New Roman"/>
          <w:b w:val="false"/>
          <w:i w:val="false"/>
          <w:color w:val="000000"/>
          <w:sz w:val="28"/>
        </w:rPr>
        <w:t>
      Для разливочных кранов, имеющих два пульта управления, второй машинист тарифицируется на один разряд ниже.</w:t>
      </w:r>
    </w:p>
    <w:bookmarkEnd w:id="412"/>
    <w:bookmarkStart w:name="z428" w:id="413"/>
    <w:p>
      <w:pPr>
        <w:spacing w:after="0"/>
        <w:ind w:left="0"/>
        <w:jc w:val="left"/>
      </w:pPr>
      <w:r>
        <w:rPr>
          <w:rFonts w:ascii="Times New Roman"/>
          <w:b/>
          <w:i w:val="false"/>
          <w:color w:val="000000"/>
        </w:rPr>
        <w:t xml:space="preserve"> 11. Машинист машины для ломки футеровки конвертеров и ковшей</w:t>
      </w:r>
      <w:r>
        <w:br/>
      </w:r>
      <w:r>
        <w:rPr>
          <w:rFonts w:ascii="Times New Roman"/>
          <w:b/>
          <w:i w:val="false"/>
          <w:color w:val="000000"/>
        </w:rPr>
        <w:t>Параграф 1. Машинист машины для ломки футеровки конвертеров и  ковшей, 3-й разряд</w:t>
      </w:r>
    </w:p>
    <w:bookmarkEnd w:id="413"/>
    <w:bookmarkStart w:name="z430" w:id="414"/>
    <w:p>
      <w:pPr>
        <w:spacing w:after="0"/>
        <w:ind w:left="0"/>
        <w:jc w:val="both"/>
      </w:pPr>
      <w:r>
        <w:rPr>
          <w:rFonts w:ascii="Times New Roman"/>
          <w:b w:val="false"/>
          <w:i w:val="false"/>
          <w:color w:val="000000"/>
          <w:sz w:val="28"/>
        </w:rPr>
        <w:t>
      68. Характеристика работ:</w:t>
      </w:r>
    </w:p>
    <w:bookmarkEnd w:id="414"/>
    <w:bookmarkStart w:name="z431" w:id="415"/>
    <w:p>
      <w:pPr>
        <w:spacing w:after="0"/>
        <w:ind w:left="0"/>
        <w:jc w:val="both"/>
      </w:pPr>
      <w:r>
        <w:rPr>
          <w:rFonts w:ascii="Times New Roman"/>
          <w:b w:val="false"/>
          <w:i w:val="false"/>
          <w:color w:val="000000"/>
          <w:sz w:val="28"/>
        </w:rPr>
        <w:t>
      управление машиной при ломке футеровки сталеразливочных и чугуновозных ковшей;</w:t>
      </w:r>
    </w:p>
    <w:bookmarkEnd w:id="415"/>
    <w:bookmarkStart w:name="z432" w:id="416"/>
    <w:p>
      <w:pPr>
        <w:spacing w:after="0"/>
        <w:ind w:left="0"/>
        <w:jc w:val="both"/>
      </w:pPr>
      <w:r>
        <w:rPr>
          <w:rFonts w:ascii="Times New Roman"/>
          <w:b w:val="false"/>
          <w:i w:val="false"/>
          <w:color w:val="000000"/>
          <w:sz w:val="28"/>
        </w:rPr>
        <w:t>
      наблюдение и уход за оборудованием машины;</w:t>
      </w:r>
    </w:p>
    <w:bookmarkEnd w:id="416"/>
    <w:bookmarkStart w:name="z433" w:id="417"/>
    <w:p>
      <w:pPr>
        <w:spacing w:after="0"/>
        <w:ind w:left="0"/>
        <w:jc w:val="both"/>
      </w:pPr>
      <w:r>
        <w:rPr>
          <w:rFonts w:ascii="Times New Roman"/>
          <w:b w:val="false"/>
          <w:i w:val="false"/>
          <w:color w:val="000000"/>
          <w:sz w:val="28"/>
        </w:rPr>
        <w:t>
      осмотр и опробование механизмов управления;</w:t>
      </w:r>
    </w:p>
    <w:bookmarkEnd w:id="417"/>
    <w:bookmarkStart w:name="z434" w:id="418"/>
    <w:p>
      <w:pPr>
        <w:spacing w:after="0"/>
        <w:ind w:left="0"/>
        <w:jc w:val="both"/>
      </w:pPr>
      <w:r>
        <w:rPr>
          <w:rFonts w:ascii="Times New Roman"/>
          <w:b w:val="false"/>
          <w:i w:val="false"/>
          <w:color w:val="000000"/>
          <w:sz w:val="28"/>
        </w:rPr>
        <w:t>
      выявление и устранение неисправностей в работе обслуживаемой машины, участие в ремонте.</w:t>
      </w:r>
    </w:p>
    <w:bookmarkEnd w:id="418"/>
    <w:bookmarkStart w:name="z435" w:id="419"/>
    <w:p>
      <w:pPr>
        <w:spacing w:after="0"/>
        <w:ind w:left="0"/>
        <w:jc w:val="both"/>
      </w:pPr>
      <w:r>
        <w:rPr>
          <w:rFonts w:ascii="Times New Roman"/>
          <w:b w:val="false"/>
          <w:i w:val="false"/>
          <w:color w:val="000000"/>
          <w:sz w:val="28"/>
        </w:rPr>
        <w:t>
      69. Должен знать:</w:t>
      </w:r>
    </w:p>
    <w:bookmarkEnd w:id="419"/>
    <w:bookmarkStart w:name="z436" w:id="420"/>
    <w:p>
      <w:pPr>
        <w:spacing w:after="0"/>
        <w:ind w:left="0"/>
        <w:jc w:val="both"/>
      </w:pPr>
      <w:r>
        <w:rPr>
          <w:rFonts w:ascii="Times New Roman"/>
          <w:b w:val="false"/>
          <w:i w:val="false"/>
          <w:color w:val="000000"/>
          <w:sz w:val="28"/>
        </w:rPr>
        <w:t>
      принцип работы машины по ломке футеровки сталеразливочных и чугуновозных ковшей;</w:t>
      </w:r>
    </w:p>
    <w:bookmarkEnd w:id="420"/>
    <w:bookmarkStart w:name="z437" w:id="421"/>
    <w:p>
      <w:pPr>
        <w:spacing w:after="0"/>
        <w:ind w:left="0"/>
        <w:jc w:val="both"/>
      </w:pPr>
      <w:r>
        <w:rPr>
          <w:rFonts w:ascii="Times New Roman"/>
          <w:b w:val="false"/>
          <w:i w:val="false"/>
          <w:color w:val="000000"/>
          <w:sz w:val="28"/>
        </w:rPr>
        <w:t>
      свойства и назначение огнеупорных материалов применяемые при футеровке ковшей, способы производства работ при помощи машины;</w:t>
      </w:r>
    </w:p>
    <w:bookmarkEnd w:id="421"/>
    <w:bookmarkStart w:name="z438" w:id="422"/>
    <w:p>
      <w:pPr>
        <w:spacing w:after="0"/>
        <w:ind w:left="0"/>
        <w:jc w:val="both"/>
      </w:pPr>
      <w:r>
        <w:rPr>
          <w:rFonts w:ascii="Times New Roman"/>
          <w:b w:val="false"/>
          <w:i w:val="false"/>
          <w:color w:val="000000"/>
          <w:sz w:val="28"/>
        </w:rPr>
        <w:t>
      слесарное дело.</w:t>
      </w:r>
    </w:p>
    <w:bookmarkEnd w:id="422"/>
    <w:bookmarkStart w:name="z439" w:id="423"/>
    <w:p>
      <w:pPr>
        <w:spacing w:after="0"/>
        <w:ind w:left="0"/>
        <w:jc w:val="left"/>
      </w:pPr>
      <w:r>
        <w:rPr>
          <w:rFonts w:ascii="Times New Roman"/>
          <w:b/>
          <w:i w:val="false"/>
          <w:color w:val="000000"/>
        </w:rPr>
        <w:t xml:space="preserve"> Параграф 2. Машинист машины для ломки футеровки</w:t>
      </w:r>
      <w:r>
        <w:br/>
      </w:r>
      <w:r>
        <w:rPr>
          <w:rFonts w:ascii="Times New Roman"/>
          <w:b/>
          <w:i w:val="false"/>
          <w:color w:val="000000"/>
        </w:rPr>
        <w:t>конвертеров и ковшей, 4-й разряд</w:t>
      </w:r>
    </w:p>
    <w:bookmarkEnd w:id="423"/>
    <w:bookmarkStart w:name="z441" w:id="424"/>
    <w:p>
      <w:pPr>
        <w:spacing w:after="0"/>
        <w:ind w:left="0"/>
        <w:jc w:val="both"/>
      </w:pPr>
      <w:r>
        <w:rPr>
          <w:rFonts w:ascii="Times New Roman"/>
          <w:b w:val="false"/>
          <w:i w:val="false"/>
          <w:color w:val="000000"/>
          <w:sz w:val="28"/>
        </w:rPr>
        <w:t>
      70. Характеристика работ:</w:t>
      </w:r>
    </w:p>
    <w:bookmarkEnd w:id="424"/>
    <w:bookmarkStart w:name="z442" w:id="425"/>
    <w:p>
      <w:pPr>
        <w:spacing w:after="0"/>
        <w:ind w:left="0"/>
        <w:jc w:val="both"/>
      </w:pPr>
      <w:r>
        <w:rPr>
          <w:rFonts w:ascii="Times New Roman"/>
          <w:b w:val="false"/>
          <w:i w:val="false"/>
          <w:color w:val="000000"/>
          <w:sz w:val="28"/>
        </w:rPr>
        <w:t>
      управление машиной при ломке футеровки конвертеров;</w:t>
      </w:r>
    </w:p>
    <w:bookmarkEnd w:id="425"/>
    <w:bookmarkStart w:name="z443" w:id="426"/>
    <w:p>
      <w:pPr>
        <w:spacing w:after="0"/>
        <w:ind w:left="0"/>
        <w:jc w:val="both"/>
      </w:pPr>
      <w:r>
        <w:rPr>
          <w:rFonts w:ascii="Times New Roman"/>
          <w:b w:val="false"/>
          <w:i w:val="false"/>
          <w:color w:val="000000"/>
          <w:sz w:val="28"/>
        </w:rPr>
        <w:t>
      наблюдение и уход за оборудованием машины;</w:t>
      </w:r>
    </w:p>
    <w:bookmarkEnd w:id="426"/>
    <w:bookmarkStart w:name="z444" w:id="427"/>
    <w:p>
      <w:pPr>
        <w:spacing w:after="0"/>
        <w:ind w:left="0"/>
        <w:jc w:val="both"/>
      </w:pPr>
      <w:r>
        <w:rPr>
          <w:rFonts w:ascii="Times New Roman"/>
          <w:b w:val="false"/>
          <w:i w:val="false"/>
          <w:color w:val="000000"/>
          <w:sz w:val="28"/>
        </w:rPr>
        <w:t>
      осмотр и опробование механизмов управления;</w:t>
      </w:r>
    </w:p>
    <w:bookmarkEnd w:id="427"/>
    <w:bookmarkStart w:name="z445" w:id="428"/>
    <w:p>
      <w:pPr>
        <w:spacing w:after="0"/>
        <w:ind w:left="0"/>
        <w:jc w:val="both"/>
      </w:pPr>
      <w:r>
        <w:rPr>
          <w:rFonts w:ascii="Times New Roman"/>
          <w:b w:val="false"/>
          <w:i w:val="false"/>
          <w:color w:val="000000"/>
          <w:sz w:val="28"/>
        </w:rPr>
        <w:t>
      выявление и устранение неисправностей в работе машины и участие в ее ремонте.</w:t>
      </w:r>
    </w:p>
    <w:bookmarkEnd w:id="428"/>
    <w:bookmarkStart w:name="z446" w:id="429"/>
    <w:p>
      <w:pPr>
        <w:spacing w:after="0"/>
        <w:ind w:left="0"/>
        <w:jc w:val="both"/>
      </w:pPr>
      <w:r>
        <w:rPr>
          <w:rFonts w:ascii="Times New Roman"/>
          <w:b w:val="false"/>
          <w:i w:val="false"/>
          <w:color w:val="000000"/>
          <w:sz w:val="28"/>
        </w:rPr>
        <w:t>
      71. Должен знать:</w:t>
      </w:r>
    </w:p>
    <w:bookmarkEnd w:id="429"/>
    <w:bookmarkStart w:name="z447" w:id="430"/>
    <w:p>
      <w:pPr>
        <w:spacing w:after="0"/>
        <w:ind w:left="0"/>
        <w:jc w:val="both"/>
      </w:pPr>
      <w:r>
        <w:rPr>
          <w:rFonts w:ascii="Times New Roman"/>
          <w:b w:val="false"/>
          <w:i w:val="false"/>
          <w:color w:val="000000"/>
          <w:sz w:val="28"/>
        </w:rPr>
        <w:t>
      устройство и правила технической эксплуатации обслуживаемой машины;</w:t>
      </w:r>
    </w:p>
    <w:bookmarkEnd w:id="430"/>
    <w:bookmarkStart w:name="z448" w:id="431"/>
    <w:p>
      <w:pPr>
        <w:spacing w:after="0"/>
        <w:ind w:left="0"/>
        <w:jc w:val="both"/>
      </w:pPr>
      <w:r>
        <w:rPr>
          <w:rFonts w:ascii="Times New Roman"/>
          <w:b w:val="false"/>
          <w:i w:val="false"/>
          <w:color w:val="000000"/>
          <w:sz w:val="28"/>
        </w:rPr>
        <w:t>
      кинематические схемы управления механизмами.</w:t>
      </w:r>
    </w:p>
    <w:bookmarkEnd w:id="431"/>
    <w:bookmarkStart w:name="z449" w:id="432"/>
    <w:p>
      <w:pPr>
        <w:spacing w:after="0"/>
        <w:ind w:left="0"/>
        <w:jc w:val="left"/>
      </w:pPr>
      <w:r>
        <w:rPr>
          <w:rFonts w:ascii="Times New Roman"/>
          <w:b/>
          <w:i w:val="false"/>
          <w:color w:val="000000"/>
        </w:rPr>
        <w:t xml:space="preserve"> 12. Машинист разливочной машины</w:t>
      </w:r>
      <w:r>
        <w:br/>
      </w:r>
      <w:r>
        <w:rPr>
          <w:rFonts w:ascii="Times New Roman"/>
          <w:b/>
          <w:i w:val="false"/>
          <w:color w:val="000000"/>
        </w:rPr>
        <w:t>Параграф 1. Машинист разливочной машины, 2-й разряд</w:t>
      </w:r>
    </w:p>
    <w:bookmarkEnd w:id="432"/>
    <w:bookmarkStart w:name="z451" w:id="433"/>
    <w:p>
      <w:pPr>
        <w:spacing w:after="0"/>
        <w:ind w:left="0"/>
        <w:jc w:val="both"/>
      </w:pPr>
      <w:r>
        <w:rPr>
          <w:rFonts w:ascii="Times New Roman"/>
          <w:b w:val="false"/>
          <w:i w:val="false"/>
          <w:color w:val="000000"/>
          <w:sz w:val="28"/>
        </w:rPr>
        <w:t>
      72. Характеристика работ:</w:t>
      </w:r>
    </w:p>
    <w:bookmarkEnd w:id="433"/>
    <w:bookmarkStart w:name="z452" w:id="434"/>
    <w:p>
      <w:pPr>
        <w:spacing w:after="0"/>
        <w:ind w:left="0"/>
        <w:jc w:val="both"/>
      </w:pPr>
      <w:r>
        <w:rPr>
          <w:rFonts w:ascii="Times New Roman"/>
          <w:b w:val="false"/>
          <w:i w:val="false"/>
          <w:color w:val="000000"/>
          <w:sz w:val="28"/>
        </w:rPr>
        <w:t>
      управление кантовальной лебедкой при сливе металла, механизмами пуска и остановки конвейерных лент разливочных машин;</w:t>
      </w:r>
    </w:p>
    <w:bookmarkEnd w:id="434"/>
    <w:bookmarkStart w:name="z453" w:id="435"/>
    <w:p>
      <w:pPr>
        <w:spacing w:after="0"/>
        <w:ind w:left="0"/>
        <w:jc w:val="both"/>
      </w:pPr>
      <w:r>
        <w:rPr>
          <w:rFonts w:ascii="Times New Roman"/>
          <w:b w:val="false"/>
          <w:i w:val="false"/>
          <w:color w:val="000000"/>
          <w:sz w:val="28"/>
        </w:rPr>
        <w:t>
      регулирование скорости кантования ковшей;</w:t>
      </w:r>
    </w:p>
    <w:bookmarkEnd w:id="435"/>
    <w:bookmarkStart w:name="z454" w:id="436"/>
    <w:p>
      <w:pPr>
        <w:spacing w:after="0"/>
        <w:ind w:left="0"/>
        <w:jc w:val="both"/>
      </w:pPr>
      <w:r>
        <w:rPr>
          <w:rFonts w:ascii="Times New Roman"/>
          <w:b w:val="false"/>
          <w:i w:val="false"/>
          <w:color w:val="000000"/>
          <w:sz w:val="28"/>
        </w:rPr>
        <w:t>
      приготовление известкового раствора, обрызгивание известковым раствором чаш и мульд разливочных машин, изложниц;</w:t>
      </w:r>
    </w:p>
    <w:bookmarkEnd w:id="436"/>
    <w:bookmarkStart w:name="z455" w:id="437"/>
    <w:p>
      <w:pPr>
        <w:spacing w:after="0"/>
        <w:ind w:left="0"/>
        <w:jc w:val="both"/>
      </w:pPr>
      <w:r>
        <w:rPr>
          <w:rFonts w:ascii="Times New Roman"/>
          <w:b w:val="false"/>
          <w:i w:val="false"/>
          <w:color w:val="000000"/>
          <w:sz w:val="28"/>
        </w:rPr>
        <w:t>
      заготовка извести, глины, песка и других необходимых материалов;</w:t>
      </w:r>
    </w:p>
    <w:bookmarkEnd w:id="437"/>
    <w:bookmarkStart w:name="z456" w:id="438"/>
    <w:p>
      <w:pPr>
        <w:spacing w:after="0"/>
        <w:ind w:left="0"/>
        <w:jc w:val="both"/>
      </w:pPr>
      <w:r>
        <w:rPr>
          <w:rFonts w:ascii="Times New Roman"/>
          <w:b w:val="false"/>
          <w:i w:val="false"/>
          <w:color w:val="000000"/>
          <w:sz w:val="28"/>
        </w:rPr>
        <w:t>
      участие в смене мульд, роликов, звеньев, лент;</w:t>
      </w:r>
    </w:p>
    <w:bookmarkEnd w:id="438"/>
    <w:bookmarkStart w:name="z457" w:id="439"/>
    <w:p>
      <w:pPr>
        <w:spacing w:after="0"/>
        <w:ind w:left="0"/>
        <w:jc w:val="both"/>
      </w:pPr>
      <w:r>
        <w:rPr>
          <w:rFonts w:ascii="Times New Roman"/>
          <w:b w:val="false"/>
          <w:i w:val="false"/>
          <w:color w:val="000000"/>
          <w:sz w:val="28"/>
        </w:rPr>
        <w:t>
      чистка и смазка лент разливочных машин и кантовальной лебедки, участие в их ремонте;</w:t>
      </w:r>
    </w:p>
    <w:bookmarkEnd w:id="439"/>
    <w:bookmarkStart w:name="z458" w:id="440"/>
    <w:p>
      <w:pPr>
        <w:spacing w:after="0"/>
        <w:ind w:left="0"/>
        <w:jc w:val="both"/>
      </w:pPr>
      <w:r>
        <w:rPr>
          <w:rFonts w:ascii="Times New Roman"/>
          <w:b w:val="false"/>
          <w:i w:val="false"/>
          <w:color w:val="000000"/>
          <w:sz w:val="28"/>
        </w:rPr>
        <w:t>
      очистка ковшей.</w:t>
      </w:r>
    </w:p>
    <w:bookmarkEnd w:id="440"/>
    <w:bookmarkStart w:name="z459" w:id="441"/>
    <w:p>
      <w:pPr>
        <w:spacing w:after="0"/>
        <w:ind w:left="0"/>
        <w:jc w:val="both"/>
      </w:pPr>
      <w:r>
        <w:rPr>
          <w:rFonts w:ascii="Times New Roman"/>
          <w:b w:val="false"/>
          <w:i w:val="false"/>
          <w:color w:val="000000"/>
          <w:sz w:val="28"/>
        </w:rPr>
        <w:t>
      73. Должен знать:</w:t>
      </w:r>
    </w:p>
    <w:bookmarkEnd w:id="441"/>
    <w:bookmarkStart w:name="z460" w:id="442"/>
    <w:p>
      <w:pPr>
        <w:spacing w:after="0"/>
        <w:ind w:left="0"/>
        <w:jc w:val="both"/>
      </w:pPr>
      <w:r>
        <w:rPr>
          <w:rFonts w:ascii="Times New Roman"/>
          <w:b w:val="false"/>
          <w:i w:val="false"/>
          <w:color w:val="000000"/>
          <w:sz w:val="28"/>
        </w:rPr>
        <w:t>
      принцип работы разливочных машин и кантовальной лебедки;</w:t>
      </w:r>
    </w:p>
    <w:bookmarkEnd w:id="442"/>
    <w:bookmarkStart w:name="z461" w:id="443"/>
    <w:p>
      <w:pPr>
        <w:spacing w:after="0"/>
        <w:ind w:left="0"/>
        <w:jc w:val="both"/>
      </w:pPr>
      <w:r>
        <w:rPr>
          <w:rFonts w:ascii="Times New Roman"/>
          <w:b w:val="false"/>
          <w:i w:val="false"/>
          <w:color w:val="000000"/>
          <w:sz w:val="28"/>
        </w:rPr>
        <w:t>
      устройство конвейерных лент разливочной машины;</w:t>
      </w:r>
    </w:p>
    <w:bookmarkEnd w:id="443"/>
    <w:bookmarkStart w:name="z462" w:id="444"/>
    <w:p>
      <w:pPr>
        <w:spacing w:after="0"/>
        <w:ind w:left="0"/>
        <w:jc w:val="both"/>
      </w:pPr>
      <w:r>
        <w:rPr>
          <w:rFonts w:ascii="Times New Roman"/>
          <w:b w:val="false"/>
          <w:i w:val="false"/>
          <w:color w:val="000000"/>
          <w:sz w:val="28"/>
        </w:rPr>
        <w:t>
      виды, свойства и качество применяемых смазочных материалов;</w:t>
      </w:r>
    </w:p>
    <w:bookmarkEnd w:id="444"/>
    <w:bookmarkStart w:name="z463" w:id="445"/>
    <w:p>
      <w:pPr>
        <w:spacing w:after="0"/>
        <w:ind w:left="0"/>
        <w:jc w:val="both"/>
      </w:pPr>
      <w:r>
        <w:rPr>
          <w:rFonts w:ascii="Times New Roman"/>
          <w:b w:val="false"/>
          <w:i w:val="false"/>
          <w:color w:val="000000"/>
          <w:sz w:val="28"/>
        </w:rPr>
        <w:t>
      условную сигнализацию;</w:t>
      </w:r>
    </w:p>
    <w:bookmarkEnd w:id="445"/>
    <w:bookmarkStart w:name="z464" w:id="446"/>
    <w:p>
      <w:pPr>
        <w:spacing w:after="0"/>
        <w:ind w:left="0"/>
        <w:jc w:val="both"/>
      </w:pPr>
      <w:r>
        <w:rPr>
          <w:rFonts w:ascii="Times New Roman"/>
          <w:b w:val="false"/>
          <w:i w:val="false"/>
          <w:color w:val="000000"/>
          <w:sz w:val="28"/>
        </w:rPr>
        <w:t>
      способы и назначение обрызгивания чаш, мульд, изложниц известковым раствором;</w:t>
      </w:r>
    </w:p>
    <w:bookmarkEnd w:id="446"/>
    <w:bookmarkStart w:name="z465" w:id="447"/>
    <w:p>
      <w:pPr>
        <w:spacing w:after="0"/>
        <w:ind w:left="0"/>
        <w:jc w:val="both"/>
      </w:pPr>
      <w:r>
        <w:rPr>
          <w:rFonts w:ascii="Times New Roman"/>
          <w:b w:val="false"/>
          <w:i w:val="false"/>
          <w:color w:val="000000"/>
          <w:sz w:val="28"/>
        </w:rPr>
        <w:t>
      свойства извести.</w:t>
      </w:r>
    </w:p>
    <w:bookmarkEnd w:id="447"/>
    <w:bookmarkStart w:name="z466" w:id="448"/>
    <w:p>
      <w:pPr>
        <w:spacing w:after="0"/>
        <w:ind w:left="0"/>
        <w:jc w:val="left"/>
      </w:pPr>
      <w:r>
        <w:rPr>
          <w:rFonts w:ascii="Times New Roman"/>
          <w:b/>
          <w:i w:val="false"/>
          <w:color w:val="000000"/>
        </w:rPr>
        <w:t xml:space="preserve"> Параграф 2. Машинист разливочной машины, 3-й разряд</w:t>
      </w:r>
    </w:p>
    <w:bookmarkEnd w:id="448"/>
    <w:bookmarkStart w:name="z467" w:id="449"/>
    <w:p>
      <w:pPr>
        <w:spacing w:after="0"/>
        <w:ind w:left="0"/>
        <w:jc w:val="both"/>
      </w:pPr>
      <w:r>
        <w:rPr>
          <w:rFonts w:ascii="Times New Roman"/>
          <w:b w:val="false"/>
          <w:i w:val="false"/>
          <w:color w:val="000000"/>
          <w:sz w:val="28"/>
        </w:rPr>
        <w:t>
      74. Характеристика работ:</w:t>
      </w:r>
    </w:p>
    <w:bookmarkEnd w:id="449"/>
    <w:bookmarkStart w:name="z468" w:id="450"/>
    <w:p>
      <w:pPr>
        <w:spacing w:after="0"/>
        <w:ind w:left="0"/>
        <w:jc w:val="both"/>
      </w:pPr>
      <w:r>
        <w:rPr>
          <w:rFonts w:ascii="Times New Roman"/>
          <w:b w:val="false"/>
          <w:i w:val="false"/>
          <w:color w:val="000000"/>
          <w:sz w:val="28"/>
        </w:rPr>
        <w:t>
      ведение процесса разливки металла на разливочной машине под руководством машиниста более высокой квалификации;</w:t>
      </w:r>
    </w:p>
    <w:bookmarkEnd w:id="450"/>
    <w:bookmarkStart w:name="z469" w:id="451"/>
    <w:p>
      <w:pPr>
        <w:spacing w:after="0"/>
        <w:ind w:left="0"/>
        <w:jc w:val="both"/>
      </w:pPr>
      <w:r>
        <w:rPr>
          <w:rFonts w:ascii="Times New Roman"/>
          <w:b w:val="false"/>
          <w:i w:val="false"/>
          <w:color w:val="000000"/>
          <w:sz w:val="28"/>
        </w:rPr>
        <w:t>
      заправка изложниц, желобов, сливных носков и их просушка;</w:t>
      </w:r>
    </w:p>
    <w:bookmarkEnd w:id="451"/>
    <w:bookmarkStart w:name="z470" w:id="452"/>
    <w:p>
      <w:pPr>
        <w:spacing w:after="0"/>
        <w:ind w:left="0"/>
        <w:jc w:val="both"/>
      </w:pPr>
      <w:r>
        <w:rPr>
          <w:rFonts w:ascii="Times New Roman"/>
          <w:b w:val="false"/>
          <w:i w:val="false"/>
          <w:color w:val="000000"/>
          <w:sz w:val="28"/>
        </w:rPr>
        <w:t>
      регулирование подачи воды для охлаждения слитков;</w:t>
      </w:r>
    </w:p>
    <w:bookmarkEnd w:id="452"/>
    <w:bookmarkStart w:name="z471" w:id="453"/>
    <w:p>
      <w:pPr>
        <w:spacing w:after="0"/>
        <w:ind w:left="0"/>
        <w:jc w:val="both"/>
      </w:pPr>
      <w:r>
        <w:rPr>
          <w:rFonts w:ascii="Times New Roman"/>
          <w:b w:val="false"/>
          <w:i w:val="false"/>
          <w:color w:val="000000"/>
          <w:sz w:val="28"/>
        </w:rPr>
        <w:t>
      замена вышедших из строя изложниц и мульд;</w:t>
      </w:r>
    </w:p>
    <w:bookmarkEnd w:id="453"/>
    <w:bookmarkStart w:name="z472" w:id="454"/>
    <w:p>
      <w:pPr>
        <w:spacing w:after="0"/>
        <w:ind w:left="0"/>
        <w:jc w:val="both"/>
      </w:pPr>
      <w:r>
        <w:rPr>
          <w:rFonts w:ascii="Times New Roman"/>
          <w:b w:val="false"/>
          <w:i w:val="false"/>
          <w:color w:val="000000"/>
          <w:sz w:val="28"/>
        </w:rPr>
        <w:t>
      выбивка застревающих чушек в мульдах разливочных машин;</w:t>
      </w:r>
    </w:p>
    <w:bookmarkEnd w:id="454"/>
    <w:bookmarkStart w:name="z473" w:id="455"/>
    <w:p>
      <w:pPr>
        <w:spacing w:after="0"/>
        <w:ind w:left="0"/>
        <w:jc w:val="both"/>
      </w:pPr>
      <w:r>
        <w:rPr>
          <w:rFonts w:ascii="Times New Roman"/>
          <w:b w:val="false"/>
          <w:i w:val="false"/>
          <w:color w:val="000000"/>
          <w:sz w:val="28"/>
        </w:rPr>
        <w:t>
      уборка чушек из-под конвейера и с железнодорожных путей;</w:t>
      </w:r>
    </w:p>
    <w:bookmarkEnd w:id="455"/>
    <w:bookmarkStart w:name="z474" w:id="456"/>
    <w:p>
      <w:pPr>
        <w:spacing w:after="0"/>
        <w:ind w:left="0"/>
        <w:jc w:val="both"/>
      </w:pPr>
      <w:r>
        <w:rPr>
          <w:rFonts w:ascii="Times New Roman"/>
          <w:b w:val="false"/>
          <w:i w:val="false"/>
          <w:color w:val="000000"/>
          <w:sz w:val="28"/>
        </w:rPr>
        <w:t>
      очистка водосточных канав, известковых баков, железнодорожных путей на разгрузочной стороне разливочных машин.</w:t>
      </w:r>
    </w:p>
    <w:bookmarkEnd w:id="456"/>
    <w:bookmarkStart w:name="z475" w:id="457"/>
    <w:p>
      <w:pPr>
        <w:spacing w:after="0"/>
        <w:ind w:left="0"/>
        <w:jc w:val="both"/>
      </w:pPr>
      <w:r>
        <w:rPr>
          <w:rFonts w:ascii="Times New Roman"/>
          <w:b w:val="false"/>
          <w:i w:val="false"/>
          <w:color w:val="000000"/>
          <w:sz w:val="28"/>
        </w:rPr>
        <w:t>
      75. Должен знать:</w:t>
      </w:r>
    </w:p>
    <w:bookmarkEnd w:id="457"/>
    <w:bookmarkStart w:name="z476" w:id="458"/>
    <w:p>
      <w:pPr>
        <w:spacing w:after="0"/>
        <w:ind w:left="0"/>
        <w:jc w:val="both"/>
      </w:pPr>
      <w:r>
        <w:rPr>
          <w:rFonts w:ascii="Times New Roman"/>
          <w:b w:val="false"/>
          <w:i w:val="false"/>
          <w:color w:val="000000"/>
          <w:sz w:val="28"/>
        </w:rPr>
        <w:t>
      технологию разливки чугуна и ферросплавов на разливочной машине;</w:t>
      </w:r>
    </w:p>
    <w:bookmarkEnd w:id="458"/>
    <w:bookmarkStart w:name="z477" w:id="459"/>
    <w:p>
      <w:pPr>
        <w:spacing w:after="0"/>
        <w:ind w:left="0"/>
        <w:jc w:val="both"/>
      </w:pPr>
      <w:r>
        <w:rPr>
          <w:rFonts w:ascii="Times New Roman"/>
          <w:b w:val="false"/>
          <w:i w:val="false"/>
          <w:color w:val="000000"/>
          <w:sz w:val="28"/>
        </w:rPr>
        <w:t>
      устройство разливочной машины, системы охлаждения чушек водой, механизмов уборки металла и подтягивания платформ;</w:t>
      </w:r>
    </w:p>
    <w:bookmarkEnd w:id="459"/>
    <w:bookmarkStart w:name="z478" w:id="460"/>
    <w:p>
      <w:pPr>
        <w:spacing w:after="0"/>
        <w:ind w:left="0"/>
        <w:jc w:val="both"/>
      </w:pPr>
      <w:r>
        <w:rPr>
          <w:rFonts w:ascii="Times New Roman"/>
          <w:b w:val="false"/>
          <w:i w:val="false"/>
          <w:color w:val="000000"/>
          <w:sz w:val="28"/>
        </w:rPr>
        <w:t>
      правила эксплуатации грузоподъемных механизмов;</w:t>
      </w:r>
    </w:p>
    <w:bookmarkEnd w:id="460"/>
    <w:bookmarkStart w:name="z479" w:id="461"/>
    <w:p>
      <w:pPr>
        <w:spacing w:after="0"/>
        <w:ind w:left="0"/>
        <w:jc w:val="both"/>
      </w:pPr>
      <w:r>
        <w:rPr>
          <w:rFonts w:ascii="Times New Roman"/>
          <w:b w:val="false"/>
          <w:i w:val="false"/>
          <w:color w:val="000000"/>
          <w:sz w:val="28"/>
        </w:rPr>
        <w:t>
      слесарное дело.</w:t>
      </w:r>
    </w:p>
    <w:bookmarkEnd w:id="461"/>
    <w:bookmarkStart w:name="z480" w:id="462"/>
    <w:p>
      <w:pPr>
        <w:spacing w:after="0"/>
        <w:ind w:left="0"/>
        <w:jc w:val="left"/>
      </w:pPr>
      <w:r>
        <w:rPr>
          <w:rFonts w:ascii="Times New Roman"/>
          <w:b/>
          <w:i w:val="false"/>
          <w:color w:val="000000"/>
        </w:rPr>
        <w:t xml:space="preserve"> Параграф 3. Машинист разливочной машины, 4-й разряд</w:t>
      </w:r>
    </w:p>
    <w:bookmarkEnd w:id="462"/>
    <w:bookmarkStart w:name="z481" w:id="463"/>
    <w:p>
      <w:pPr>
        <w:spacing w:after="0"/>
        <w:ind w:left="0"/>
        <w:jc w:val="both"/>
      </w:pPr>
      <w:r>
        <w:rPr>
          <w:rFonts w:ascii="Times New Roman"/>
          <w:b w:val="false"/>
          <w:i w:val="false"/>
          <w:color w:val="000000"/>
          <w:sz w:val="28"/>
        </w:rPr>
        <w:t>
      76. Характеристика работ:</w:t>
      </w:r>
    </w:p>
    <w:bookmarkEnd w:id="463"/>
    <w:bookmarkStart w:name="z482" w:id="464"/>
    <w:p>
      <w:pPr>
        <w:spacing w:after="0"/>
        <w:ind w:left="0"/>
        <w:jc w:val="both"/>
      </w:pPr>
      <w:r>
        <w:rPr>
          <w:rFonts w:ascii="Times New Roman"/>
          <w:b w:val="false"/>
          <w:i w:val="false"/>
          <w:color w:val="000000"/>
          <w:sz w:val="28"/>
        </w:rPr>
        <w:t>
      ведение процесса разливки металла на разливочной машине;</w:t>
      </w:r>
    </w:p>
    <w:bookmarkEnd w:id="464"/>
    <w:bookmarkStart w:name="z483" w:id="465"/>
    <w:p>
      <w:pPr>
        <w:spacing w:after="0"/>
        <w:ind w:left="0"/>
        <w:jc w:val="both"/>
      </w:pPr>
      <w:r>
        <w:rPr>
          <w:rFonts w:ascii="Times New Roman"/>
          <w:b w:val="false"/>
          <w:i w:val="false"/>
          <w:color w:val="000000"/>
          <w:sz w:val="28"/>
        </w:rPr>
        <w:t>
      подготовка копильника, разливочного желоба;</w:t>
      </w:r>
    </w:p>
    <w:bookmarkEnd w:id="465"/>
    <w:bookmarkStart w:name="z484" w:id="466"/>
    <w:p>
      <w:pPr>
        <w:spacing w:after="0"/>
        <w:ind w:left="0"/>
        <w:jc w:val="both"/>
      </w:pPr>
      <w:r>
        <w:rPr>
          <w:rFonts w:ascii="Times New Roman"/>
          <w:b w:val="false"/>
          <w:i w:val="false"/>
          <w:color w:val="000000"/>
          <w:sz w:val="28"/>
        </w:rPr>
        <w:t>
      установка ковшей у разливочного желоба;</w:t>
      </w:r>
    </w:p>
    <w:bookmarkEnd w:id="466"/>
    <w:bookmarkStart w:name="z485" w:id="467"/>
    <w:p>
      <w:pPr>
        <w:spacing w:after="0"/>
        <w:ind w:left="0"/>
        <w:jc w:val="both"/>
      </w:pPr>
      <w:r>
        <w:rPr>
          <w:rFonts w:ascii="Times New Roman"/>
          <w:b w:val="false"/>
          <w:i w:val="false"/>
          <w:color w:val="000000"/>
          <w:sz w:val="28"/>
        </w:rPr>
        <w:t>
      регулирование подъема и опускания ковша при разливке металла;</w:t>
      </w:r>
    </w:p>
    <w:bookmarkEnd w:id="467"/>
    <w:bookmarkStart w:name="z486" w:id="468"/>
    <w:p>
      <w:pPr>
        <w:spacing w:after="0"/>
        <w:ind w:left="0"/>
        <w:jc w:val="both"/>
      </w:pPr>
      <w:r>
        <w:rPr>
          <w:rFonts w:ascii="Times New Roman"/>
          <w:b w:val="false"/>
          <w:i w:val="false"/>
          <w:color w:val="000000"/>
          <w:sz w:val="28"/>
        </w:rPr>
        <w:t>
      отбор проб металла для анализа;</w:t>
      </w:r>
    </w:p>
    <w:bookmarkEnd w:id="468"/>
    <w:bookmarkStart w:name="z487" w:id="469"/>
    <w:p>
      <w:pPr>
        <w:spacing w:after="0"/>
        <w:ind w:left="0"/>
        <w:jc w:val="both"/>
      </w:pPr>
      <w:r>
        <w:rPr>
          <w:rFonts w:ascii="Times New Roman"/>
          <w:b w:val="false"/>
          <w:i w:val="false"/>
          <w:color w:val="000000"/>
          <w:sz w:val="28"/>
        </w:rPr>
        <w:t>
      наблюдение за равномерностью наполнения изложниц и мульд металлом, за состоянием желоба при сливе металла, качеством подготовки известкового раствора и обрызгивания мульд, за своевременной сменой поврежденных мульд и выбивкой застрявших чушек, за качеством очистки ковшей и своевременной постановкой их на ремонт;</w:t>
      </w:r>
    </w:p>
    <w:bookmarkEnd w:id="469"/>
    <w:bookmarkStart w:name="z488" w:id="470"/>
    <w:p>
      <w:pPr>
        <w:spacing w:after="0"/>
        <w:ind w:left="0"/>
        <w:jc w:val="both"/>
      </w:pPr>
      <w:r>
        <w:rPr>
          <w:rFonts w:ascii="Times New Roman"/>
          <w:b w:val="false"/>
          <w:i w:val="false"/>
          <w:color w:val="000000"/>
          <w:sz w:val="28"/>
        </w:rPr>
        <w:t>
      выявление и устранение неисправностей в работе различной машины.</w:t>
      </w:r>
    </w:p>
    <w:bookmarkEnd w:id="470"/>
    <w:bookmarkStart w:name="z489" w:id="471"/>
    <w:p>
      <w:pPr>
        <w:spacing w:after="0"/>
        <w:ind w:left="0"/>
        <w:jc w:val="both"/>
      </w:pPr>
      <w:r>
        <w:rPr>
          <w:rFonts w:ascii="Times New Roman"/>
          <w:b w:val="false"/>
          <w:i w:val="false"/>
          <w:color w:val="000000"/>
          <w:sz w:val="28"/>
        </w:rPr>
        <w:t>
      77. Должен знать:</w:t>
      </w:r>
    </w:p>
    <w:bookmarkEnd w:id="471"/>
    <w:bookmarkStart w:name="z490" w:id="472"/>
    <w:p>
      <w:pPr>
        <w:spacing w:after="0"/>
        <w:ind w:left="0"/>
        <w:jc w:val="both"/>
      </w:pPr>
      <w:r>
        <w:rPr>
          <w:rFonts w:ascii="Times New Roman"/>
          <w:b w:val="false"/>
          <w:i w:val="false"/>
          <w:color w:val="000000"/>
          <w:sz w:val="28"/>
        </w:rPr>
        <w:t>
      основы технологического процесса выплавки металла;</w:t>
      </w:r>
    </w:p>
    <w:bookmarkEnd w:id="472"/>
    <w:bookmarkStart w:name="z491" w:id="473"/>
    <w:p>
      <w:pPr>
        <w:spacing w:after="0"/>
        <w:ind w:left="0"/>
        <w:jc w:val="both"/>
      </w:pPr>
      <w:r>
        <w:rPr>
          <w:rFonts w:ascii="Times New Roman"/>
          <w:b w:val="false"/>
          <w:i w:val="false"/>
          <w:color w:val="000000"/>
          <w:sz w:val="28"/>
        </w:rPr>
        <w:t>
      устройство, принцип работы и правила технической эксплуатации разливочной машины;</w:t>
      </w:r>
    </w:p>
    <w:bookmarkEnd w:id="473"/>
    <w:bookmarkStart w:name="z492" w:id="474"/>
    <w:p>
      <w:pPr>
        <w:spacing w:after="0"/>
        <w:ind w:left="0"/>
        <w:jc w:val="both"/>
      </w:pPr>
      <w:r>
        <w:rPr>
          <w:rFonts w:ascii="Times New Roman"/>
          <w:b w:val="false"/>
          <w:i w:val="false"/>
          <w:color w:val="000000"/>
          <w:sz w:val="28"/>
        </w:rPr>
        <w:t>
      требования государственных стандартов, предъявляемые к качеству металла.</w:t>
      </w:r>
    </w:p>
    <w:bookmarkEnd w:id="474"/>
    <w:bookmarkStart w:name="z493" w:id="475"/>
    <w:p>
      <w:pPr>
        <w:spacing w:after="0"/>
        <w:ind w:left="0"/>
        <w:jc w:val="left"/>
      </w:pPr>
      <w:r>
        <w:rPr>
          <w:rFonts w:ascii="Times New Roman"/>
          <w:b/>
          <w:i w:val="false"/>
          <w:color w:val="000000"/>
        </w:rPr>
        <w:t xml:space="preserve"> 13. Машинист сталеструйной машины</w:t>
      </w:r>
      <w:r>
        <w:br/>
      </w:r>
      <w:r>
        <w:rPr>
          <w:rFonts w:ascii="Times New Roman"/>
          <w:b/>
          <w:i w:val="false"/>
          <w:color w:val="000000"/>
        </w:rPr>
        <w:t xml:space="preserve">Параграф 1. Машинист сталеструйной машины, </w:t>
      </w:r>
      <w:r>
        <w:br/>
      </w:r>
      <w:r>
        <w:rPr>
          <w:rFonts w:ascii="Times New Roman"/>
          <w:b/>
          <w:i w:val="false"/>
          <w:color w:val="000000"/>
        </w:rPr>
        <w:t>3-й разряд</w:t>
      </w:r>
    </w:p>
    <w:bookmarkEnd w:id="475"/>
    <w:bookmarkStart w:name="z495" w:id="476"/>
    <w:p>
      <w:pPr>
        <w:spacing w:after="0"/>
        <w:ind w:left="0"/>
        <w:jc w:val="both"/>
      </w:pPr>
      <w:r>
        <w:rPr>
          <w:rFonts w:ascii="Times New Roman"/>
          <w:b w:val="false"/>
          <w:i w:val="false"/>
          <w:color w:val="000000"/>
          <w:sz w:val="28"/>
        </w:rPr>
        <w:t>
      78. Характеристика работ:</w:t>
      </w:r>
    </w:p>
    <w:bookmarkEnd w:id="476"/>
    <w:bookmarkStart w:name="z496" w:id="477"/>
    <w:p>
      <w:pPr>
        <w:spacing w:after="0"/>
        <w:ind w:left="0"/>
        <w:jc w:val="both"/>
      </w:pPr>
      <w:r>
        <w:rPr>
          <w:rFonts w:ascii="Times New Roman"/>
          <w:b w:val="false"/>
          <w:i w:val="false"/>
          <w:color w:val="000000"/>
          <w:sz w:val="28"/>
        </w:rPr>
        <w:t>
      управление сталеструйной машиной для нанесения насечек на прокатные валки, применяемые на холодной прокатке стальных полос;</w:t>
      </w:r>
    </w:p>
    <w:bookmarkEnd w:id="477"/>
    <w:bookmarkStart w:name="z497" w:id="478"/>
    <w:p>
      <w:pPr>
        <w:spacing w:after="0"/>
        <w:ind w:left="0"/>
        <w:jc w:val="both"/>
      </w:pPr>
      <w:r>
        <w:rPr>
          <w:rFonts w:ascii="Times New Roman"/>
          <w:b w:val="false"/>
          <w:i w:val="false"/>
          <w:color w:val="000000"/>
          <w:sz w:val="28"/>
        </w:rPr>
        <w:t>
      засыпка требуемого количества стальной дроби в сталеструйный аппарат, установка валка на тележку, подача их в камеру сталеструйной машины, подналадка механизма перемещения передвижного сопла на длину бочки прокатного валка;</w:t>
      </w:r>
    </w:p>
    <w:bookmarkEnd w:id="478"/>
    <w:bookmarkStart w:name="z498" w:id="479"/>
    <w:p>
      <w:pPr>
        <w:spacing w:after="0"/>
        <w:ind w:left="0"/>
        <w:jc w:val="both"/>
      </w:pPr>
      <w:r>
        <w:rPr>
          <w:rFonts w:ascii="Times New Roman"/>
          <w:b w:val="false"/>
          <w:i w:val="false"/>
          <w:color w:val="000000"/>
          <w:sz w:val="28"/>
        </w:rPr>
        <w:t>
      регулировка при помощи рычагов соотношения подачи воздуха и стальной дроби в камеру сталеструйной машины;</w:t>
      </w:r>
    </w:p>
    <w:bookmarkEnd w:id="479"/>
    <w:bookmarkStart w:name="z499" w:id="480"/>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480"/>
    <w:bookmarkStart w:name="z500" w:id="481"/>
    <w:p>
      <w:pPr>
        <w:spacing w:after="0"/>
        <w:ind w:left="0"/>
        <w:jc w:val="both"/>
      </w:pPr>
      <w:r>
        <w:rPr>
          <w:rFonts w:ascii="Times New Roman"/>
          <w:b w:val="false"/>
          <w:i w:val="false"/>
          <w:color w:val="000000"/>
          <w:sz w:val="28"/>
        </w:rPr>
        <w:t>
      79. Должен знать:</w:t>
      </w:r>
    </w:p>
    <w:bookmarkEnd w:id="481"/>
    <w:bookmarkStart w:name="z501" w:id="482"/>
    <w:p>
      <w:pPr>
        <w:spacing w:after="0"/>
        <w:ind w:left="0"/>
        <w:jc w:val="both"/>
      </w:pPr>
      <w:r>
        <w:rPr>
          <w:rFonts w:ascii="Times New Roman"/>
          <w:b w:val="false"/>
          <w:i w:val="false"/>
          <w:color w:val="000000"/>
          <w:sz w:val="28"/>
        </w:rPr>
        <w:t>
      технологию нанесения насечек на прокатные валки в сталеструйной машине;</w:t>
      </w:r>
    </w:p>
    <w:bookmarkEnd w:id="482"/>
    <w:bookmarkStart w:name="z502" w:id="483"/>
    <w:p>
      <w:pPr>
        <w:spacing w:after="0"/>
        <w:ind w:left="0"/>
        <w:jc w:val="both"/>
      </w:pPr>
      <w:r>
        <w:rPr>
          <w:rFonts w:ascii="Times New Roman"/>
          <w:b w:val="false"/>
          <w:i w:val="false"/>
          <w:color w:val="000000"/>
          <w:sz w:val="28"/>
        </w:rPr>
        <w:t>
      правила подналадки обслуживаемой машины;</w:t>
      </w:r>
    </w:p>
    <w:bookmarkEnd w:id="483"/>
    <w:bookmarkStart w:name="z503" w:id="484"/>
    <w:p>
      <w:pPr>
        <w:spacing w:after="0"/>
        <w:ind w:left="0"/>
        <w:jc w:val="both"/>
      </w:pPr>
      <w:r>
        <w:rPr>
          <w:rFonts w:ascii="Times New Roman"/>
          <w:b w:val="false"/>
          <w:i w:val="false"/>
          <w:color w:val="000000"/>
          <w:sz w:val="28"/>
        </w:rPr>
        <w:t>
      принцип работы всех узлов машины и приборов управления;</w:t>
      </w:r>
    </w:p>
    <w:bookmarkEnd w:id="484"/>
    <w:bookmarkStart w:name="z504" w:id="485"/>
    <w:p>
      <w:pPr>
        <w:spacing w:after="0"/>
        <w:ind w:left="0"/>
        <w:jc w:val="both"/>
      </w:pPr>
      <w:r>
        <w:rPr>
          <w:rFonts w:ascii="Times New Roman"/>
          <w:b w:val="false"/>
          <w:i w:val="false"/>
          <w:color w:val="000000"/>
          <w:sz w:val="28"/>
        </w:rPr>
        <w:t>
      свойства металла, применяемые для изготовления валков для холодной прокатки металла;</w:t>
      </w:r>
    </w:p>
    <w:bookmarkEnd w:id="485"/>
    <w:bookmarkStart w:name="z505" w:id="486"/>
    <w:p>
      <w:pPr>
        <w:spacing w:after="0"/>
        <w:ind w:left="0"/>
        <w:jc w:val="both"/>
      </w:pPr>
      <w:r>
        <w:rPr>
          <w:rFonts w:ascii="Times New Roman"/>
          <w:b w:val="false"/>
          <w:i w:val="false"/>
          <w:color w:val="000000"/>
          <w:sz w:val="28"/>
        </w:rPr>
        <w:t>
      слесарное дело.</w:t>
      </w:r>
    </w:p>
    <w:bookmarkEnd w:id="486"/>
    <w:bookmarkStart w:name="z506" w:id="487"/>
    <w:p>
      <w:pPr>
        <w:spacing w:after="0"/>
        <w:ind w:left="0"/>
        <w:jc w:val="left"/>
      </w:pPr>
      <w:r>
        <w:rPr>
          <w:rFonts w:ascii="Times New Roman"/>
          <w:b/>
          <w:i w:val="false"/>
          <w:color w:val="000000"/>
        </w:rPr>
        <w:t xml:space="preserve"> Параграф 2. Машинист сталеструйной машины, </w:t>
      </w:r>
      <w:r>
        <w:br/>
      </w:r>
      <w:r>
        <w:rPr>
          <w:rFonts w:ascii="Times New Roman"/>
          <w:b/>
          <w:i w:val="false"/>
          <w:color w:val="000000"/>
        </w:rPr>
        <w:t>4-й разряд</w:t>
      </w:r>
    </w:p>
    <w:bookmarkEnd w:id="487"/>
    <w:bookmarkStart w:name="z507" w:id="488"/>
    <w:p>
      <w:pPr>
        <w:spacing w:after="0"/>
        <w:ind w:left="0"/>
        <w:jc w:val="both"/>
      </w:pPr>
      <w:r>
        <w:rPr>
          <w:rFonts w:ascii="Times New Roman"/>
          <w:b w:val="false"/>
          <w:i w:val="false"/>
          <w:color w:val="000000"/>
          <w:sz w:val="28"/>
        </w:rPr>
        <w:t>
      80. Характеристика работ:</w:t>
      </w:r>
    </w:p>
    <w:bookmarkEnd w:id="488"/>
    <w:bookmarkStart w:name="z508" w:id="489"/>
    <w:p>
      <w:pPr>
        <w:spacing w:after="0"/>
        <w:ind w:left="0"/>
        <w:jc w:val="both"/>
      </w:pPr>
      <w:r>
        <w:rPr>
          <w:rFonts w:ascii="Times New Roman"/>
          <w:b w:val="false"/>
          <w:i w:val="false"/>
          <w:color w:val="000000"/>
          <w:sz w:val="28"/>
        </w:rPr>
        <w:t>
      ведение технологического процесса удаления окалины с поверхности горячекатаных нержавеющих полос на сталеструйных машинах и дробеметных установках, установленных на агрегатах непрерывного травления, и с поверхности труб на дробеметных установках, установленных в линии антикоррозионного покрытия, с производительностью дробеподающих механизмов до 2000 килограмм (далее – кг) дроби в минуту;</w:t>
      </w:r>
    </w:p>
    <w:bookmarkEnd w:id="489"/>
    <w:bookmarkStart w:name="z509" w:id="490"/>
    <w:p>
      <w:pPr>
        <w:spacing w:after="0"/>
        <w:ind w:left="0"/>
        <w:jc w:val="both"/>
      </w:pPr>
      <w:r>
        <w:rPr>
          <w:rFonts w:ascii="Times New Roman"/>
          <w:b w:val="false"/>
          <w:i w:val="false"/>
          <w:color w:val="000000"/>
          <w:sz w:val="28"/>
        </w:rPr>
        <w:t>
      ведение технологического процесса удаления окалины с поверхности труб на дробеметных установках, установленных в линии антикоррозионного покрытия с производительностью дробеподающих механизмов более 2000 кг дроби в минуту под руководством машиниста более высокой квалификации;</w:t>
      </w:r>
    </w:p>
    <w:bookmarkEnd w:id="490"/>
    <w:bookmarkStart w:name="z510" w:id="491"/>
    <w:p>
      <w:pPr>
        <w:spacing w:after="0"/>
        <w:ind w:left="0"/>
        <w:jc w:val="both"/>
      </w:pPr>
      <w:r>
        <w:rPr>
          <w:rFonts w:ascii="Times New Roman"/>
          <w:b w:val="false"/>
          <w:i w:val="false"/>
          <w:color w:val="000000"/>
          <w:sz w:val="28"/>
        </w:rPr>
        <w:t>
      подбор размера дроби для обработки различных марок стали, наладка механизмов подачи дроби на движущуюся полосу, трубу, регулирование скорости выброса и количества дроби;</w:t>
      </w:r>
    </w:p>
    <w:bookmarkEnd w:id="491"/>
    <w:bookmarkStart w:name="z511" w:id="492"/>
    <w:p>
      <w:pPr>
        <w:spacing w:after="0"/>
        <w:ind w:left="0"/>
        <w:jc w:val="both"/>
      </w:pPr>
      <w:r>
        <w:rPr>
          <w:rFonts w:ascii="Times New Roman"/>
          <w:b w:val="false"/>
          <w:i w:val="false"/>
          <w:color w:val="000000"/>
          <w:sz w:val="28"/>
        </w:rPr>
        <w:t>
      определение качества очистки полосы и трубы, степень износа лопаток, подающих механизмов и их замена;</w:t>
      </w:r>
    </w:p>
    <w:bookmarkEnd w:id="492"/>
    <w:bookmarkStart w:name="z512" w:id="493"/>
    <w:p>
      <w:pPr>
        <w:spacing w:after="0"/>
        <w:ind w:left="0"/>
        <w:jc w:val="both"/>
      </w:pPr>
      <w:r>
        <w:rPr>
          <w:rFonts w:ascii="Times New Roman"/>
          <w:b w:val="false"/>
          <w:i w:val="false"/>
          <w:color w:val="000000"/>
          <w:sz w:val="28"/>
        </w:rPr>
        <w:t>
      уход за машиной и участие в проведении текущих ремонтов.</w:t>
      </w:r>
    </w:p>
    <w:bookmarkEnd w:id="493"/>
    <w:bookmarkStart w:name="z513" w:id="494"/>
    <w:p>
      <w:pPr>
        <w:spacing w:after="0"/>
        <w:ind w:left="0"/>
        <w:jc w:val="both"/>
      </w:pPr>
      <w:r>
        <w:rPr>
          <w:rFonts w:ascii="Times New Roman"/>
          <w:b w:val="false"/>
          <w:i w:val="false"/>
          <w:color w:val="000000"/>
          <w:sz w:val="28"/>
        </w:rPr>
        <w:t>
      81. Должен знать:</w:t>
      </w:r>
    </w:p>
    <w:bookmarkEnd w:id="494"/>
    <w:bookmarkStart w:name="z514" w:id="495"/>
    <w:p>
      <w:pPr>
        <w:spacing w:after="0"/>
        <w:ind w:left="0"/>
        <w:jc w:val="both"/>
      </w:pPr>
      <w:r>
        <w:rPr>
          <w:rFonts w:ascii="Times New Roman"/>
          <w:b w:val="false"/>
          <w:i w:val="false"/>
          <w:color w:val="000000"/>
          <w:sz w:val="28"/>
        </w:rPr>
        <w:t>
      технологию удаления окалины дробью;</w:t>
      </w:r>
    </w:p>
    <w:bookmarkEnd w:id="495"/>
    <w:bookmarkStart w:name="z515" w:id="496"/>
    <w:p>
      <w:pPr>
        <w:spacing w:after="0"/>
        <w:ind w:left="0"/>
        <w:jc w:val="both"/>
      </w:pPr>
      <w:r>
        <w:rPr>
          <w:rFonts w:ascii="Times New Roman"/>
          <w:b w:val="false"/>
          <w:i w:val="false"/>
          <w:color w:val="000000"/>
          <w:sz w:val="28"/>
        </w:rPr>
        <w:t>
      устройство, правила технической эксплуатации всех узлов дробеметной установки и приборов управления; способы наладки механизма для обработки различных марок стали;</w:t>
      </w:r>
    </w:p>
    <w:bookmarkEnd w:id="496"/>
    <w:bookmarkStart w:name="z516" w:id="497"/>
    <w:p>
      <w:pPr>
        <w:spacing w:after="0"/>
        <w:ind w:left="0"/>
        <w:jc w:val="both"/>
      </w:pPr>
      <w:r>
        <w:rPr>
          <w:rFonts w:ascii="Times New Roman"/>
          <w:b w:val="false"/>
          <w:i w:val="false"/>
          <w:color w:val="000000"/>
          <w:sz w:val="28"/>
        </w:rPr>
        <w:t>
      свойства стали различных марок;</w:t>
      </w:r>
    </w:p>
    <w:bookmarkEnd w:id="497"/>
    <w:bookmarkStart w:name="z517" w:id="498"/>
    <w:p>
      <w:pPr>
        <w:spacing w:after="0"/>
        <w:ind w:left="0"/>
        <w:jc w:val="both"/>
      </w:pPr>
      <w:r>
        <w:rPr>
          <w:rFonts w:ascii="Times New Roman"/>
          <w:b w:val="false"/>
          <w:i w:val="false"/>
          <w:color w:val="000000"/>
          <w:sz w:val="28"/>
        </w:rPr>
        <w:t>
      требования государственных стандартов к качеству очищенной поверхности полосы в трубы; виды дроби, ее физико-механические свойства.</w:t>
      </w:r>
    </w:p>
    <w:bookmarkEnd w:id="498"/>
    <w:bookmarkStart w:name="z518" w:id="499"/>
    <w:p>
      <w:pPr>
        <w:spacing w:after="0"/>
        <w:ind w:left="0"/>
        <w:jc w:val="left"/>
      </w:pPr>
      <w:r>
        <w:rPr>
          <w:rFonts w:ascii="Times New Roman"/>
          <w:b/>
          <w:i w:val="false"/>
          <w:color w:val="000000"/>
        </w:rPr>
        <w:t xml:space="preserve"> Параграф 3. Машинист сталеструйной машины, </w:t>
      </w:r>
      <w:r>
        <w:br/>
      </w:r>
      <w:r>
        <w:rPr>
          <w:rFonts w:ascii="Times New Roman"/>
          <w:b/>
          <w:i w:val="false"/>
          <w:color w:val="000000"/>
        </w:rPr>
        <w:t>5-й разряд</w:t>
      </w:r>
    </w:p>
    <w:bookmarkEnd w:id="499"/>
    <w:bookmarkStart w:name="z519" w:id="500"/>
    <w:p>
      <w:pPr>
        <w:spacing w:after="0"/>
        <w:ind w:left="0"/>
        <w:jc w:val="both"/>
      </w:pPr>
      <w:r>
        <w:rPr>
          <w:rFonts w:ascii="Times New Roman"/>
          <w:b w:val="false"/>
          <w:i w:val="false"/>
          <w:color w:val="000000"/>
          <w:sz w:val="28"/>
        </w:rPr>
        <w:t>
      82. Характеристика работ:</w:t>
      </w:r>
    </w:p>
    <w:bookmarkEnd w:id="500"/>
    <w:bookmarkStart w:name="z520" w:id="501"/>
    <w:p>
      <w:pPr>
        <w:spacing w:after="0"/>
        <w:ind w:left="0"/>
        <w:jc w:val="both"/>
      </w:pPr>
      <w:r>
        <w:rPr>
          <w:rFonts w:ascii="Times New Roman"/>
          <w:b w:val="false"/>
          <w:i w:val="false"/>
          <w:color w:val="000000"/>
          <w:sz w:val="28"/>
        </w:rPr>
        <w:t>
      ведение технологического процесса удаления окалины с поверхности горячекатаных нержавеющих полос на сталеструйных машинах и дробеметных установках, установленных на агрегатах непрерывного травления, и с поверхности труб на дробеметных установках, установленных в линии антикоррозионного покрытия, с производительностью дробеподающих механизмов более 2000 кг дроби в минуту;</w:t>
      </w:r>
    </w:p>
    <w:bookmarkEnd w:id="501"/>
    <w:bookmarkStart w:name="z521" w:id="502"/>
    <w:p>
      <w:pPr>
        <w:spacing w:after="0"/>
        <w:ind w:left="0"/>
        <w:jc w:val="both"/>
      </w:pPr>
      <w:r>
        <w:rPr>
          <w:rFonts w:ascii="Times New Roman"/>
          <w:b w:val="false"/>
          <w:i w:val="false"/>
          <w:color w:val="000000"/>
          <w:sz w:val="28"/>
        </w:rPr>
        <w:t>
      наладка механизмов подачи дроби на движущую полосу, трубу;</w:t>
      </w:r>
    </w:p>
    <w:bookmarkEnd w:id="502"/>
    <w:bookmarkStart w:name="z522" w:id="503"/>
    <w:p>
      <w:pPr>
        <w:spacing w:after="0"/>
        <w:ind w:left="0"/>
        <w:jc w:val="both"/>
      </w:pPr>
      <w:r>
        <w:rPr>
          <w:rFonts w:ascii="Times New Roman"/>
          <w:b w:val="false"/>
          <w:i w:val="false"/>
          <w:color w:val="000000"/>
          <w:sz w:val="28"/>
        </w:rPr>
        <w:t>
      регулирование скорости выброса и количества дроби;</w:t>
      </w:r>
    </w:p>
    <w:bookmarkEnd w:id="503"/>
    <w:bookmarkStart w:name="z523" w:id="504"/>
    <w:p>
      <w:pPr>
        <w:spacing w:after="0"/>
        <w:ind w:left="0"/>
        <w:jc w:val="both"/>
      </w:pPr>
      <w:r>
        <w:rPr>
          <w:rFonts w:ascii="Times New Roman"/>
          <w:b w:val="false"/>
          <w:i w:val="false"/>
          <w:color w:val="000000"/>
          <w:sz w:val="28"/>
        </w:rPr>
        <w:t>
      определение качества очистки полосы и трубы, степени износа лопаток, подающих механизмов и их замена.</w:t>
      </w:r>
    </w:p>
    <w:bookmarkEnd w:id="504"/>
    <w:bookmarkStart w:name="z524" w:id="505"/>
    <w:p>
      <w:pPr>
        <w:spacing w:after="0"/>
        <w:ind w:left="0"/>
        <w:jc w:val="both"/>
      </w:pPr>
      <w:r>
        <w:rPr>
          <w:rFonts w:ascii="Times New Roman"/>
          <w:b w:val="false"/>
          <w:i w:val="false"/>
          <w:color w:val="000000"/>
          <w:sz w:val="28"/>
        </w:rPr>
        <w:t>
      83. Должен знать:</w:t>
      </w:r>
    </w:p>
    <w:bookmarkEnd w:id="505"/>
    <w:bookmarkStart w:name="z525" w:id="506"/>
    <w:p>
      <w:pPr>
        <w:spacing w:after="0"/>
        <w:ind w:left="0"/>
        <w:jc w:val="both"/>
      </w:pPr>
      <w:r>
        <w:rPr>
          <w:rFonts w:ascii="Times New Roman"/>
          <w:b w:val="false"/>
          <w:i w:val="false"/>
          <w:color w:val="000000"/>
          <w:sz w:val="28"/>
        </w:rPr>
        <w:t>
      технологический процесс удаления окалины дробью;</w:t>
      </w:r>
    </w:p>
    <w:bookmarkEnd w:id="506"/>
    <w:bookmarkStart w:name="z526" w:id="507"/>
    <w:p>
      <w:pPr>
        <w:spacing w:after="0"/>
        <w:ind w:left="0"/>
        <w:jc w:val="both"/>
      </w:pPr>
      <w:r>
        <w:rPr>
          <w:rFonts w:ascii="Times New Roman"/>
          <w:b w:val="false"/>
          <w:i w:val="false"/>
          <w:color w:val="000000"/>
          <w:sz w:val="28"/>
        </w:rPr>
        <w:t>
      конструктивные особенности сталеструйных машин и дробеметных установок различных типов и схемы управления ими;</w:t>
      </w:r>
    </w:p>
    <w:bookmarkEnd w:id="507"/>
    <w:bookmarkStart w:name="z527" w:id="508"/>
    <w:p>
      <w:pPr>
        <w:spacing w:after="0"/>
        <w:ind w:left="0"/>
        <w:jc w:val="both"/>
      </w:pPr>
      <w:r>
        <w:rPr>
          <w:rFonts w:ascii="Times New Roman"/>
          <w:b w:val="false"/>
          <w:i w:val="false"/>
          <w:color w:val="000000"/>
          <w:sz w:val="28"/>
        </w:rPr>
        <w:t>
      кинематические и электрические схемы обслуживаемого оборудования.</w:t>
      </w:r>
    </w:p>
    <w:bookmarkEnd w:id="508"/>
    <w:bookmarkStart w:name="z528" w:id="509"/>
    <w:p>
      <w:pPr>
        <w:spacing w:after="0"/>
        <w:ind w:left="0"/>
        <w:jc w:val="left"/>
      </w:pPr>
      <w:r>
        <w:rPr>
          <w:rFonts w:ascii="Times New Roman"/>
          <w:b/>
          <w:i w:val="false"/>
          <w:color w:val="000000"/>
        </w:rPr>
        <w:t xml:space="preserve"> 14. Машинист-транспортировщик горячего металла</w:t>
      </w:r>
      <w:r>
        <w:br/>
      </w:r>
      <w:r>
        <w:rPr>
          <w:rFonts w:ascii="Times New Roman"/>
          <w:b/>
          <w:i w:val="false"/>
          <w:color w:val="000000"/>
        </w:rPr>
        <w:t>Параграф 1. Машинист-транспортировщик горячего</w:t>
      </w:r>
      <w:r>
        <w:br/>
      </w:r>
      <w:r>
        <w:rPr>
          <w:rFonts w:ascii="Times New Roman"/>
          <w:b/>
          <w:i w:val="false"/>
          <w:color w:val="000000"/>
        </w:rPr>
        <w:t>металла, 2-й разряд</w:t>
      </w:r>
    </w:p>
    <w:bookmarkEnd w:id="509"/>
    <w:bookmarkStart w:name="z530" w:id="510"/>
    <w:p>
      <w:pPr>
        <w:spacing w:after="0"/>
        <w:ind w:left="0"/>
        <w:jc w:val="both"/>
      </w:pPr>
      <w:r>
        <w:rPr>
          <w:rFonts w:ascii="Times New Roman"/>
          <w:b w:val="false"/>
          <w:i w:val="false"/>
          <w:color w:val="000000"/>
          <w:sz w:val="28"/>
        </w:rPr>
        <w:t>
      84. Характеристика работ:</w:t>
      </w:r>
    </w:p>
    <w:bookmarkEnd w:id="510"/>
    <w:bookmarkStart w:name="z531" w:id="511"/>
    <w:p>
      <w:pPr>
        <w:spacing w:after="0"/>
        <w:ind w:left="0"/>
        <w:jc w:val="both"/>
      </w:pPr>
      <w:r>
        <w:rPr>
          <w:rFonts w:ascii="Times New Roman"/>
          <w:b w:val="false"/>
          <w:i w:val="false"/>
          <w:color w:val="000000"/>
          <w:sz w:val="28"/>
        </w:rPr>
        <w:t>
      управление электротележкой по транспортировке ковшей с металлом к машинам непрерывного литья заготовок, по подаче горячего металла к прокатным станам; разливочной тележкой грузоподъемностью до 50 т, или тележечным конвейером при разливке стали в изложницы на канаве;</w:t>
      </w:r>
    </w:p>
    <w:bookmarkEnd w:id="511"/>
    <w:bookmarkStart w:name="z532" w:id="512"/>
    <w:p>
      <w:pPr>
        <w:spacing w:after="0"/>
        <w:ind w:left="0"/>
        <w:jc w:val="both"/>
      </w:pPr>
      <w:r>
        <w:rPr>
          <w:rFonts w:ascii="Times New Roman"/>
          <w:b w:val="false"/>
          <w:i w:val="false"/>
          <w:color w:val="000000"/>
          <w:sz w:val="28"/>
        </w:rPr>
        <w:t>
      кантовка ковшей и транспортировка их при ремонтах;</w:t>
      </w:r>
    </w:p>
    <w:bookmarkEnd w:id="512"/>
    <w:bookmarkStart w:name="z533" w:id="513"/>
    <w:p>
      <w:pPr>
        <w:spacing w:after="0"/>
        <w:ind w:left="0"/>
        <w:jc w:val="both"/>
      </w:pPr>
      <w:r>
        <w:rPr>
          <w:rFonts w:ascii="Times New Roman"/>
          <w:b w:val="false"/>
          <w:i w:val="false"/>
          <w:color w:val="000000"/>
          <w:sz w:val="28"/>
        </w:rPr>
        <w:t>
      чистка и смазка узлов трения;</w:t>
      </w:r>
    </w:p>
    <w:bookmarkEnd w:id="513"/>
    <w:bookmarkStart w:name="z534" w:id="514"/>
    <w:p>
      <w:pPr>
        <w:spacing w:after="0"/>
        <w:ind w:left="0"/>
        <w:jc w:val="both"/>
      </w:pPr>
      <w:r>
        <w:rPr>
          <w:rFonts w:ascii="Times New Roman"/>
          <w:b w:val="false"/>
          <w:i w:val="false"/>
          <w:color w:val="000000"/>
          <w:sz w:val="28"/>
        </w:rPr>
        <w:t>
      участие в ремонте электротележки.</w:t>
      </w:r>
    </w:p>
    <w:bookmarkEnd w:id="514"/>
    <w:bookmarkStart w:name="z535" w:id="515"/>
    <w:p>
      <w:pPr>
        <w:spacing w:after="0"/>
        <w:ind w:left="0"/>
        <w:jc w:val="both"/>
      </w:pPr>
      <w:r>
        <w:rPr>
          <w:rFonts w:ascii="Times New Roman"/>
          <w:b w:val="false"/>
          <w:i w:val="false"/>
          <w:color w:val="000000"/>
          <w:sz w:val="28"/>
        </w:rPr>
        <w:t>
      85. Должен знать:</w:t>
      </w:r>
    </w:p>
    <w:bookmarkEnd w:id="515"/>
    <w:bookmarkStart w:name="z536" w:id="516"/>
    <w:p>
      <w:pPr>
        <w:spacing w:after="0"/>
        <w:ind w:left="0"/>
        <w:jc w:val="both"/>
      </w:pPr>
      <w:r>
        <w:rPr>
          <w:rFonts w:ascii="Times New Roman"/>
          <w:b w:val="false"/>
          <w:i w:val="false"/>
          <w:color w:val="000000"/>
          <w:sz w:val="28"/>
        </w:rPr>
        <w:t>
      принцип работы обслуживаемой электротележки;</w:t>
      </w:r>
    </w:p>
    <w:bookmarkEnd w:id="516"/>
    <w:bookmarkStart w:name="z537" w:id="517"/>
    <w:p>
      <w:pPr>
        <w:spacing w:after="0"/>
        <w:ind w:left="0"/>
        <w:jc w:val="both"/>
      </w:pPr>
      <w:r>
        <w:rPr>
          <w:rFonts w:ascii="Times New Roman"/>
          <w:b w:val="false"/>
          <w:i w:val="false"/>
          <w:color w:val="000000"/>
          <w:sz w:val="28"/>
        </w:rPr>
        <w:t>
      виды, свойства и качество смазочных материалов правила перевозки жидкого металла;</w:t>
      </w:r>
    </w:p>
    <w:bookmarkEnd w:id="517"/>
    <w:bookmarkStart w:name="z538" w:id="518"/>
    <w:p>
      <w:pPr>
        <w:spacing w:after="0"/>
        <w:ind w:left="0"/>
        <w:jc w:val="both"/>
      </w:pPr>
      <w:r>
        <w:rPr>
          <w:rFonts w:ascii="Times New Roman"/>
          <w:b w:val="false"/>
          <w:i w:val="false"/>
          <w:color w:val="000000"/>
          <w:sz w:val="28"/>
        </w:rPr>
        <w:t>
      слесарное дело.</w:t>
      </w:r>
    </w:p>
    <w:bookmarkEnd w:id="518"/>
    <w:bookmarkStart w:name="z539" w:id="519"/>
    <w:p>
      <w:pPr>
        <w:spacing w:after="0"/>
        <w:ind w:left="0"/>
        <w:jc w:val="left"/>
      </w:pPr>
      <w:r>
        <w:rPr>
          <w:rFonts w:ascii="Times New Roman"/>
          <w:b/>
          <w:i w:val="false"/>
          <w:color w:val="000000"/>
        </w:rPr>
        <w:t xml:space="preserve"> Параграф 2. Машинист-транспортировщик горячего</w:t>
      </w:r>
      <w:r>
        <w:br/>
      </w:r>
      <w:r>
        <w:rPr>
          <w:rFonts w:ascii="Times New Roman"/>
          <w:b/>
          <w:i w:val="false"/>
          <w:color w:val="000000"/>
        </w:rPr>
        <w:t>металла, 3-й разряд</w:t>
      </w:r>
    </w:p>
    <w:bookmarkEnd w:id="519"/>
    <w:bookmarkStart w:name="z540" w:id="520"/>
    <w:p>
      <w:pPr>
        <w:spacing w:after="0"/>
        <w:ind w:left="0"/>
        <w:jc w:val="both"/>
      </w:pPr>
      <w:r>
        <w:rPr>
          <w:rFonts w:ascii="Times New Roman"/>
          <w:b w:val="false"/>
          <w:i w:val="false"/>
          <w:color w:val="000000"/>
          <w:sz w:val="28"/>
        </w:rPr>
        <w:t>
      86. Характеристика работ:</w:t>
      </w:r>
    </w:p>
    <w:bookmarkEnd w:id="520"/>
    <w:bookmarkStart w:name="z541" w:id="521"/>
    <w:p>
      <w:pPr>
        <w:spacing w:after="0"/>
        <w:ind w:left="0"/>
        <w:jc w:val="both"/>
      </w:pPr>
      <w:r>
        <w:rPr>
          <w:rFonts w:ascii="Times New Roman"/>
          <w:b w:val="false"/>
          <w:i w:val="false"/>
          <w:color w:val="000000"/>
          <w:sz w:val="28"/>
        </w:rPr>
        <w:t>
      управление заливочной чугуновозной тележкой грузоподъемностью до 450 т на подаче и заливке чугуна в конвертеры; разливочной тележкой грузоподъемностью 50 т и более при разливке стали в изложницы на канаве;</w:t>
      </w:r>
    </w:p>
    <w:bookmarkEnd w:id="521"/>
    <w:bookmarkStart w:name="z542" w:id="522"/>
    <w:p>
      <w:pPr>
        <w:spacing w:after="0"/>
        <w:ind w:left="0"/>
        <w:jc w:val="both"/>
      </w:pPr>
      <w:r>
        <w:rPr>
          <w:rFonts w:ascii="Times New Roman"/>
          <w:b w:val="false"/>
          <w:i w:val="false"/>
          <w:color w:val="000000"/>
          <w:sz w:val="28"/>
        </w:rPr>
        <w:t>
      управление слитковозом при транспортировке горячих слитков от нагревательных колодцев к приемному рольгангу блюмингов и слябингов;</w:t>
      </w:r>
    </w:p>
    <w:bookmarkEnd w:id="522"/>
    <w:bookmarkStart w:name="z543" w:id="523"/>
    <w:p>
      <w:pPr>
        <w:spacing w:after="0"/>
        <w:ind w:left="0"/>
        <w:jc w:val="both"/>
      </w:pPr>
      <w:r>
        <w:rPr>
          <w:rFonts w:ascii="Times New Roman"/>
          <w:b w:val="false"/>
          <w:i w:val="false"/>
          <w:color w:val="000000"/>
          <w:sz w:val="28"/>
        </w:rPr>
        <w:t>
      управление шлаковозной или домкратной тележкой по транспортировке шлаковых чаш или конвертерных поддонов.</w:t>
      </w:r>
    </w:p>
    <w:bookmarkEnd w:id="523"/>
    <w:bookmarkStart w:name="z544" w:id="524"/>
    <w:p>
      <w:pPr>
        <w:spacing w:after="0"/>
        <w:ind w:left="0"/>
        <w:jc w:val="both"/>
      </w:pPr>
      <w:r>
        <w:rPr>
          <w:rFonts w:ascii="Times New Roman"/>
          <w:b w:val="false"/>
          <w:i w:val="false"/>
          <w:color w:val="000000"/>
          <w:sz w:val="28"/>
        </w:rPr>
        <w:t>
      87. Должен знать:</w:t>
      </w:r>
    </w:p>
    <w:bookmarkEnd w:id="524"/>
    <w:bookmarkStart w:name="z545" w:id="525"/>
    <w:p>
      <w:pPr>
        <w:spacing w:after="0"/>
        <w:ind w:left="0"/>
        <w:jc w:val="both"/>
      </w:pPr>
      <w:r>
        <w:rPr>
          <w:rFonts w:ascii="Times New Roman"/>
          <w:b w:val="false"/>
          <w:i w:val="false"/>
          <w:color w:val="000000"/>
          <w:sz w:val="28"/>
        </w:rPr>
        <w:t>
      основы технологического процесса выплавки и разливки стали;</w:t>
      </w:r>
    </w:p>
    <w:bookmarkEnd w:id="525"/>
    <w:bookmarkStart w:name="z546" w:id="526"/>
    <w:p>
      <w:pPr>
        <w:spacing w:after="0"/>
        <w:ind w:left="0"/>
        <w:jc w:val="both"/>
      </w:pPr>
      <w:r>
        <w:rPr>
          <w:rFonts w:ascii="Times New Roman"/>
          <w:b w:val="false"/>
          <w:i w:val="false"/>
          <w:color w:val="000000"/>
          <w:sz w:val="28"/>
        </w:rPr>
        <w:t>
      устройство и правила технической эксплуатации обслуживаемых тележек слитковозов;</w:t>
      </w:r>
    </w:p>
    <w:bookmarkEnd w:id="526"/>
    <w:bookmarkStart w:name="z547" w:id="527"/>
    <w:p>
      <w:pPr>
        <w:spacing w:after="0"/>
        <w:ind w:left="0"/>
        <w:jc w:val="both"/>
      </w:pPr>
      <w:r>
        <w:rPr>
          <w:rFonts w:ascii="Times New Roman"/>
          <w:b w:val="false"/>
          <w:i w:val="false"/>
          <w:color w:val="000000"/>
          <w:sz w:val="28"/>
        </w:rPr>
        <w:t>
      электрическую схему управления обслуживаемых тележек;</w:t>
      </w:r>
    </w:p>
    <w:bookmarkEnd w:id="527"/>
    <w:bookmarkStart w:name="z548" w:id="528"/>
    <w:p>
      <w:pPr>
        <w:spacing w:after="0"/>
        <w:ind w:left="0"/>
        <w:jc w:val="both"/>
      </w:pPr>
      <w:r>
        <w:rPr>
          <w:rFonts w:ascii="Times New Roman"/>
          <w:b w:val="false"/>
          <w:i w:val="false"/>
          <w:color w:val="000000"/>
          <w:sz w:val="28"/>
        </w:rPr>
        <w:t>
      графики заливки чугуна в конвертеры и выпуска стали из конвертера.</w:t>
      </w:r>
    </w:p>
    <w:bookmarkEnd w:id="528"/>
    <w:bookmarkStart w:name="z549" w:id="529"/>
    <w:p>
      <w:pPr>
        <w:spacing w:after="0"/>
        <w:ind w:left="0"/>
        <w:jc w:val="left"/>
      </w:pPr>
      <w:r>
        <w:rPr>
          <w:rFonts w:ascii="Times New Roman"/>
          <w:b/>
          <w:i w:val="false"/>
          <w:color w:val="000000"/>
        </w:rPr>
        <w:t xml:space="preserve"> Параграф 3. Машинист-транспортировщик горячего</w:t>
      </w:r>
      <w:r>
        <w:br/>
      </w:r>
      <w:r>
        <w:rPr>
          <w:rFonts w:ascii="Times New Roman"/>
          <w:b/>
          <w:i w:val="false"/>
          <w:color w:val="000000"/>
        </w:rPr>
        <w:t>металла, 4-й разряд</w:t>
      </w:r>
    </w:p>
    <w:bookmarkEnd w:id="529"/>
    <w:bookmarkStart w:name="z550" w:id="530"/>
    <w:p>
      <w:pPr>
        <w:spacing w:after="0"/>
        <w:ind w:left="0"/>
        <w:jc w:val="both"/>
      </w:pPr>
      <w:r>
        <w:rPr>
          <w:rFonts w:ascii="Times New Roman"/>
          <w:b w:val="false"/>
          <w:i w:val="false"/>
          <w:color w:val="000000"/>
          <w:sz w:val="28"/>
        </w:rPr>
        <w:t>
      88. Характеристика работ:</w:t>
      </w:r>
    </w:p>
    <w:bookmarkEnd w:id="530"/>
    <w:bookmarkStart w:name="z551" w:id="531"/>
    <w:p>
      <w:pPr>
        <w:spacing w:after="0"/>
        <w:ind w:left="0"/>
        <w:jc w:val="both"/>
      </w:pPr>
      <w:r>
        <w:rPr>
          <w:rFonts w:ascii="Times New Roman"/>
          <w:b w:val="false"/>
          <w:i w:val="false"/>
          <w:color w:val="000000"/>
          <w:sz w:val="28"/>
        </w:rPr>
        <w:t>
      управление заливочной чугуновозной тележкой грузоподъемностью 450 т и более на подаче и заливке чугуна в конвертеры;</w:t>
      </w:r>
    </w:p>
    <w:bookmarkEnd w:id="531"/>
    <w:bookmarkStart w:name="z552" w:id="532"/>
    <w:p>
      <w:pPr>
        <w:spacing w:after="0"/>
        <w:ind w:left="0"/>
        <w:jc w:val="both"/>
      </w:pPr>
      <w:r>
        <w:rPr>
          <w:rFonts w:ascii="Times New Roman"/>
          <w:b w:val="false"/>
          <w:i w:val="false"/>
          <w:color w:val="000000"/>
          <w:sz w:val="28"/>
        </w:rPr>
        <w:t>
      управление сталевозной тележкой на подаче к конвертерам порожних сталеразливочных ковшей для приема стали из конвертера и подаче их в разливочный пролет для разливки стали в изложницы;</w:t>
      </w:r>
    </w:p>
    <w:bookmarkEnd w:id="532"/>
    <w:bookmarkStart w:name="z553" w:id="533"/>
    <w:p>
      <w:pPr>
        <w:spacing w:after="0"/>
        <w:ind w:left="0"/>
        <w:jc w:val="both"/>
      </w:pPr>
      <w:r>
        <w:rPr>
          <w:rFonts w:ascii="Times New Roman"/>
          <w:b w:val="false"/>
          <w:i w:val="false"/>
          <w:color w:val="000000"/>
          <w:sz w:val="28"/>
        </w:rPr>
        <w:t>
      управление машиной по транспортировке ковшей с жидкими ферросплавами к конвертерам и печам при производстве феррохрома методом смещения расплавов;</w:t>
      </w:r>
    </w:p>
    <w:bookmarkEnd w:id="533"/>
    <w:bookmarkStart w:name="z554" w:id="534"/>
    <w:p>
      <w:pPr>
        <w:spacing w:after="0"/>
        <w:ind w:left="0"/>
        <w:jc w:val="both"/>
      </w:pPr>
      <w:r>
        <w:rPr>
          <w:rFonts w:ascii="Times New Roman"/>
          <w:b w:val="false"/>
          <w:i w:val="false"/>
          <w:color w:val="000000"/>
          <w:sz w:val="28"/>
        </w:rPr>
        <w:t>
      уход за обслуживаемым оборудованием.</w:t>
      </w:r>
    </w:p>
    <w:bookmarkEnd w:id="534"/>
    <w:bookmarkStart w:name="z555" w:id="535"/>
    <w:p>
      <w:pPr>
        <w:spacing w:after="0"/>
        <w:ind w:left="0"/>
        <w:jc w:val="both"/>
      </w:pPr>
      <w:r>
        <w:rPr>
          <w:rFonts w:ascii="Times New Roman"/>
          <w:b w:val="false"/>
          <w:i w:val="false"/>
          <w:color w:val="000000"/>
          <w:sz w:val="28"/>
        </w:rPr>
        <w:t>
      89. Должен знать:</w:t>
      </w:r>
    </w:p>
    <w:bookmarkEnd w:id="535"/>
    <w:bookmarkStart w:name="z556" w:id="536"/>
    <w:p>
      <w:pPr>
        <w:spacing w:after="0"/>
        <w:ind w:left="0"/>
        <w:jc w:val="both"/>
      </w:pPr>
      <w:r>
        <w:rPr>
          <w:rFonts w:ascii="Times New Roman"/>
          <w:b w:val="false"/>
          <w:i w:val="false"/>
          <w:color w:val="000000"/>
          <w:sz w:val="28"/>
        </w:rPr>
        <w:t>
      устройство, правила технической эксплуатации;</w:t>
      </w:r>
    </w:p>
    <w:bookmarkEnd w:id="536"/>
    <w:bookmarkStart w:name="z557" w:id="537"/>
    <w:p>
      <w:pPr>
        <w:spacing w:after="0"/>
        <w:ind w:left="0"/>
        <w:jc w:val="both"/>
      </w:pPr>
      <w:r>
        <w:rPr>
          <w:rFonts w:ascii="Times New Roman"/>
          <w:b w:val="false"/>
          <w:i w:val="false"/>
          <w:color w:val="000000"/>
          <w:sz w:val="28"/>
        </w:rPr>
        <w:t>
      сталевозной и чугуновозной тележек и машины по транспортировке ковшей жидкими ферросплавами, электрические и кинематические схемы управления ими.</w:t>
      </w:r>
    </w:p>
    <w:bookmarkEnd w:id="537"/>
    <w:bookmarkStart w:name="z558" w:id="538"/>
    <w:p>
      <w:pPr>
        <w:spacing w:after="0"/>
        <w:ind w:left="0"/>
        <w:jc w:val="both"/>
      </w:pPr>
      <w:r>
        <w:rPr>
          <w:rFonts w:ascii="Times New Roman"/>
          <w:b w:val="false"/>
          <w:i w:val="false"/>
          <w:color w:val="000000"/>
          <w:sz w:val="28"/>
        </w:rPr>
        <w:t>
      При одновременном управлении конвертером и трактом подачи раскислителей во время слива стали в ковш - 5-й разряд.</w:t>
      </w:r>
    </w:p>
    <w:bookmarkEnd w:id="538"/>
    <w:bookmarkStart w:name="z559" w:id="539"/>
    <w:p>
      <w:pPr>
        <w:spacing w:after="0"/>
        <w:ind w:left="0"/>
        <w:jc w:val="left"/>
      </w:pPr>
      <w:r>
        <w:rPr>
          <w:rFonts w:ascii="Times New Roman"/>
          <w:b/>
          <w:i w:val="false"/>
          <w:color w:val="000000"/>
        </w:rPr>
        <w:t xml:space="preserve"> 15. Машинист шихтоподачи</w:t>
      </w:r>
      <w:r>
        <w:br/>
      </w:r>
      <w:r>
        <w:rPr>
          <w:rFonts w:ascii="Times New Roman"/>
          <w:b/>
          <w:i w:val="false"/>
          <w:color w:val="000000"/>
        </w:rPr>
        <w:t>Параграф 1. Машинист шихтоподачи, 1-й разряд</w:t>
      </w:r>
    </w:p>
    <w:bookmarkEnd w:id="539"/>
    <w:bookmarkStart w:name="z561" w:id="540"/>
    <w:p>
      <w:pPr>
        <w:spacing w:after="0"/>
        <w:ind w:left="0"/>
        <w:jc w:val="both"/>
      </w:pPr>
      <w:r>
        <w:rPr>
          <w:rFonts w:ascii="Times New Roman"/>
          <w:b w:val="false"/>
          <w:i w:val="false"/>
          <w:color w:val="000000"/>
          <w:sz w:val="28"/>
        </w:rPr>
        <w:t>
      90. Характеристика работ:</w:t>
      </w:r>
    </w:p>
    <w:bookmarkEnd w:id="540"/>
    <w:bookmarkStart w:name="z562" w:id="541"/>
    <w:p>
      <w:pPr>
        <w:spacing w:after="0"/>
        <w:ind w:left="0"/>
        <w:jc w:val="both"/>
      </w:pPr>
      <w:r>
        <w:rPr>
          <w:rFonts w:ascii="Times New Roman"/>
          <w:b w:val="false"/>
          <w:i w:val="false"/>
          <w:color w:val="000000"/>
          <w:sz w:val="28"/>
        </w:rPr>
        <w:t>
      пуск и остановка транспортера по подаче кокса, руды и других шихтовых материалов к бункерам доменных печей;</w:t>
      </w:r>
    </w:p>
    <w:bookmarkEnd w:id="541"/>
    <w:bookmarkStart w:name="z563" w:id="542"/>
    <w:p>
      <w:pPr>
        <w:spacing w:after="0"/>
        <w:ind w:left="0"/>
        <w:jc w:val="both"/>
      </w:pPr>
      <w:r>
        <w:rPr>
          <w:rFonts w:ascii="Times New Roman"/>
          <w:b w:val="false"/>
          <w:i w:val="false"/>
          <w:color w:val="000000"/>
          <w:sz w:val="28"/>
        </w:rPr>
        <w:t>
      проверка и обеспечение исправного состояния и бесперебойной работы обслуживаемого транспортера;</w:t>
      </w:r>
    </w:p>
    <w:bookmarkEnd w:id="542"/>
    <w:bookmarkStart w:name="z564" w:id="543"/>
    <w:p>
      <w:pPr>
        <w:spacing w:after="0"/>
        <w:ind w:left="0"/>
        <w:jc w:val="both"/>
      </w:pPr>
      <w:r>
        <w:rPr>
          <w:rFonts w:ascii="Times New Roman"/>
          <w:b w:val="false"/>
          <w:i w:val="false"/>
          <w:color w:val="000000"/>
          <w:sz w:val="28"/>
        </w:rPr>
        <w:t>
      чистка и смазка механизмов транспортера и участие в его ремонте;</w:t>
      </w:r>
    </w:p>
    <w:bookmarkEnd w:id="543"/>
    <w:bookmarkStart w:name="z565" w:id="544"/>
    <w:p>
      <w:pPr>
        <w:spacing w:after="0"/>
        <w:ind w:left="0"/>
        <w:jc w:val="both"/>
      </w:pPr>
      <w:r>
        <w:rPr>
          <w:rFonts w:ascii="Times New Roman"/>
          <w:b w:val="false"/>
          <w:i w:val="false"/>
          <w:color w:val="000000"/>
          <w:sz w:val="28"/>
        </w:rPr>
        <w:t>
      уборка рабочего места.</w:t>
      </w:r>
    </w:p>
    <w:bookmarkEnd w:id="544"/>
    <w:bookmarkStart w:name="z566" w:id="545"/>
    <w:p>
      <w:pPr>
        <w:spacing w:after="0"/>
        <w:ind w:left="0"/>
        <w:jc w:val="both"/>
      </w:pPr>
      <w:r>
        <w:rPr>
          <w:rFonts w:ascii="Times New Roman"/>
          <w:b w:val="false"/>
          <w:i w:val="false"/>
          <w:color w:val="000000"/>
          <w:sz w:val="28"/>
        </w:rPr>
        <w:t>
      91. Должен знать:</w:t>
      </w:r>
    </w:p>
    <w:bookmarkEnd w:id="545"/>
    <w:bookmarkStart w:name="z567" w:id="546"/>
    <w:p>
      <w:pPr>
        <w:spacing w:after="0"/>
        <w:ind w:left="0"/>
        <w:jc w:val="both"/>
      </w:pPr>
      <w:r>
        <w:rPr>
          <w:rFonts w:ascii="Times New Roman"/>
          <w:b w:val="false"/>
          <w:i w:val="false"/>
          <w:color w:val="000000"/>
          <w:sz w:val="28"/>
        </w:rPr>
        <w:t>
      принцип работы транспортера;</w:t>
      </w:r>
    </w:p>
    <w:bookmarkEnd w:id="546"/>
    <w:bookmarkStart w:name="z568" w:id="547"/>
    <w:p>
      <w:pPr>
        <w:spacing w:after="0"/>
        <w:ind w:left="0"/>
        <w:jc w:val="both"/>
      </w:pPr>
      <w:r>
        <w:rPr>
          <w:rFonts w:ascii="Times New Roman"/>
          <w:b w:val="false"/>
          <w:i w:val="false"/>
          <w:color w:val="000000"/>
          <w:sz w:val="28"/>
        </w:rPr>
        <w:t>
      виды шихтовых материалов, применяемых при выплавке чугуна;</w:t>
      </w:r>
    </w:p>
    <w:bookmarkEnd w:id="547"/>
    <w:bookmarkStart w:name="z569" w:id="548"/>
    <w:p>
      <w:pPr>
        <w:spacing w:after="0"/>
        <w:ind w:left="0"/>
        <w:jc w:val="both"/>
      </w:pPr>
      <w:r>
        <w:rPr>
          <w:rFonts w:ascii="Times New Roman"/>
          <w:b w:val="false"/>
          <w:i w:val="false"/>
          <w:color w:val="000000"/>
          <w:sz w:val="28"/>
        </w:rPr>
        <w:t>
      виды применяемых смазочных материалов;</w:t>
      </w:r>
    </w:p>
    <w:bookmarkEnd w:id="548"/>
    <w:bookmarkStart w:name="z570" w:id="549"/>
    <w:p>
      <w:pPr>
        <w:spacing w:after="0"/>
        <w:ind w:left="0"/>
        <w:jc w:val="both"/>
      </w:pPr>
      <w:r>
        <w:rPr>
          <w:rFonts w:ascii="Times New Roman"/>
          <w:b w:val="false"/>
          <w:i w:val="false"/>
          <w:color w:val="000000"/>
          <w:sz w:val="28"/>
        </w:rPr>
        <w:t>
      основы слесарного дела.</w:t>
      </w:r>
    </w:p>
    <w:bookmarkEnd w:id="549"/>
    <w:bookmarkStart w:name="z571" w:id="550"/>
    <w:p>
      <w:pPr>
        <w:spacing w:after="0"/>
        <w:ind w:left="0"/>
        <w:jc w:val="left"/>
      </w:pPr>
      <w:r>
        <w:rPr>
          <w:rFonts w:ascii="Times New Roman"/>
          <w:b/>
          <w:i w:val="false"/>
          <w:color w:val="000000"/>
        </w:rPr>
        <w:t xml:space="preserve"> Параграф 2. Машинист шихтоподачи, 2-й разряд</w:t>
      </w:r>
    </w:p>
    <w:bookmarkEnd w:id="550"/>
    <w:bookmarkStart w:name="z572" w:id="551"/>
    <w:p>
      <w:pPr>
        <w:spacing w:after="0"/>
        <w:ind w:left="0"/>
        <w:jc w:val="both"/>
      </w:pPr>
      <w:r>
        <w:rPr>
          <w:rFonts w:ascii="Times New Roman"/>
          <w:b w:val="false"/>
          <w:i w:val="false"/>
          <w:color w:val="000000"/>
          <w:sz w:val="28"/>
        </w:rPr>
        <w:t>
      92. Характеристика работ:</w:t>
      </w:r>
    </w:p>
    <w:bookmarkEnd w:id="551"/>
    <w:bookmarkStart w:name="z573" w:id="552"/>
    <w:p>
      <w:pPr>
        <w:spacing w:after="0"/>
        <w:ind w:left="0"/>
        <w:jc w:val="both"/>
      </w:pPr>
      <w:r>
        <w:rPr>
          <w:rFonts w:ascii="Times New Roman"/>
          <w:b w:val="false"/>
          <w:i w:val="false"/>
          <w:color w:val="000000"/>
          <w:sz w:val="28"/>
        </w:rPr>
        <w:t>
      загрузка бункеров доменных печей и агломерационных цехов шихтовыми материалами с помощью автострелы;</w:t>
      </w:r>
    </w:p>
    <w:bookmarkEnd w:id="552"/>
    <w:bookmarkStart w:name="z574" w:id="553"/>
    <w:p>
      <w:pPr>
        <w:spacing w:after="0"/>
        <w:ind w:left="0"/>
        <w:jc w:val="both"/>
      </w:pPr>
      <w:r>
        <w:rPr>
          <w:rFonts w:ascii="Times New Roman"/>
          <w:b w:val="false"/>
          <w:i w:val="false"/>
          <w:color w:val="000000"/>
          <w:sz w:val="28"/>
        </w:rPr>
        <w:t>
      управление трансферкаром по набору шихтовых материалов, транспортировке и выгрузке их в бункера доменных печей доменных цехов, углеподготовительных и агломерационных цехов;</w:t>
      </w:r>
    </w:p>
    <w:bookmarkEnd w:id="553"/>
    <w:bookmarkStart w:name="z575" w:id="554"/>
    <w:p>
      <w:pPr>
        <w:spacing w:after="0"/>
        <w:ind w:left="0"/>
        <w:jc w:val="both"/>
      </w:pPr>
      <w:r>
        <w:rPr>
          <w:rFonts w:ascii="Times New Roman"/>
          <w:b w:val="false"/>
          <w:i w:val="false"/>
          <w:color w:val="000000"/>
          <w:sz w:val="28"/>
        </w:rPr>
        <w:t>
      установка трансферкара над бункерами-питателями, открывание и закрывание затворов бункеров при погрузке шихтовых материалов;</w:t>
      </w:r>
    </w:p>
    <w:bookmarkEnd w:id="554"/>
    <w:bookmarkStart w:name="z576" w:id="555"/>
    <w:p>
      <w:pPr>
        <w:spacing w:after="0"/>
        <w:ind w:left="0"/>
        <w:jc w:val="both"/>
      </w:pPr>
      <w:r>
        <w:rPr>
          <w:rFonts w:ascii="Times New Roman"/>
          <w:b w:val="false"/>
          <w:i w:val="false"/>
          <w:color w:val="000000"/>
          <w:sz w:val="28"/>
        </w:rPr>
        <w:t>
      управление скреперной лебедкой на рудном дворе по перегрузке, штабелировке и подаче материалов, коксовым транспортером при подаче кокса в закрытых галереях;</w:t>
      </w:r>
    </w:p>
    <w:bookmarkEnd w:id="555"/>
    <w:bookmarkStart w:name="z577" w:id="556"/>
    <w:p>
      <w:pPr>
        <w:spacing w:after="0"/>
        <w:ind w:left="0"/>
        <w:jc w:val="both"/>
      </w:pPr>
      <w:r>
        <w:rPr>
          <w:rFonts w:ascii="Times New Roman"/>
          <w:b w:val="false"/>
          <w:i w:val="false"/>
          <w:color w:val="000000"/>
          <w:sz w:val="28"/>
        </w:rPr>
        <w:t>
      наблюдение за качеством загружаемого сырья, полнотой заполнения бункеров, усреднением материалов при загрузке и выработке бункеров, чистотой оборудования транспортных галерей, перегрузочной станции и рабочих площадок;</w:t>
      </w:r>
    </w:p>
    <w:bookmarkEnd w:id="556"/>
    <w:bookmarkStart w:name="z578" w:id="55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557"/>
    <w:bookmarkStart w:name="z579" w:id="558"/>
    <w:p>
      <w:pPr>
        <w:spacing w:after="0"/>
        <w:ind w:left="0"/>
        <w:jc w:val="both"/>
      </w:pPr>
      <w:r>
        <w:rPr>
          <w:rFonts w:ascii="Times New Roman"/>
          <w:b w:val="false"/>
          <w:i w:val="false"/>
          <w:color w:val="000000"/>
          <w:sz w:val="28"/>
        </w:rPr>
        <w:t>
      чистка и смазка автострелы, трансферкара, транспортеров, скреперной лебедки;</w:t>
      </w:r>
    </w:p>
    <w:bookmarkEnd w:id="558"/>
    <w:bookmarkStart w:name="z580" w:id="559"/>
    <w:p>
      <w:pPr>
        <w:spacing w:after="0"/>
        <w:ind w:left="0"/>
        <w:jc w:val="both"/>
      </w:pPr>
      <w:r>
        <w:rPr>
          <w:rFonts w:ascii="Times New Roman"/>
          <w:b w:val="false"/>
          <w:i w:val="false"/>
          <w:color w:val="000000"/>
          <w:sz w:val="28"/>
        </w:rPr>
        <w:t>
      участие в ремонте обслуживаемого оборудования.</w:t>
      </w:r>
    </w:p>
    <w:bookmarkEnd w:id="559"/>
    <w:bookmarkStart w:name="z581" w:id="560"/>
    <w:p>
      <w:pPr>
        <w:spacing w:after="0"/>
        <w:ind w:left="0"/>
        <w:jc w:val="both"/>
      </w:pPr>
      <w:r>
        <w:rPr>
          <w:rFonts w:ascii="Times New Roman"/>
          <w:b w:val="false"/>
          <w:i w:val="false"/>
          <w:color w:val="000000"/>
          <w:sz w:val="28"/>
        </w:rPr>
        <w:t>
      93. Должен знать:</w:t>
      </w:r>
    </w:p>
    <w:bookmarkEnd w:id="560"/>
    <w:bookmarkStart w:name="z582" w:id="561"/>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561"/>
    <w:bookmarkStart w:name="z583" w:id="562"/>
    <w:p>
      <w:pPr>
        <w:spacing w:after="0"/>
        <w:ind w:left="0"/>
        <w:jc w:val="both"/>
      </w:pPr>
      <w:r>
        <w:rPr>
          <w:rFonts w:ascii="Times New Roman"/>
          <w:b w:val="false"/>
          <w:i w:val="false"/>
          <w:color w:val="000000"/>
          <w:sz w:val="28"/>
        </w:rPr>
        <w:t>
      физические свойства шихтовых материалов;</w:t>
      </w:r>
    </w:p>
    <w:bookmarkEnd w:id="562"/>
    <w:bookmarkStart w:name="z584" w:id="563"/>
    <w:p>
      <w:pPr>
        <w:spacing w:after="0"/>
        <w:ind w:left="0"/>
        <w:jc w:val="both"/>
      </w:pPr>
      <w:r>
        <w:rPr>
          <w:rFonts w:ascii="Times New Roman"/>
          <w:b w:val="false"/>
          <w:i w:val="false"/>
          <w:color w:val="000000"/>
          <w:sz w:val="28"/>
        </w:rPr>
        <w:t>
      расположение материалов в бункерах и методы усреднения шихты по бункерам;</w:t>
      </w:r>
    </w:p>
    <w:bookmarkEnd w:id="563"/>
    <w:bookmarkStart w:name="z585" w:id="564"/>
    <w:p>
      <w:pPr>
        <w:spacing w:after="0"/>
        <w:ind w:left="0"/>
        <w:jc w:val="both"/>
      </w:pPr>
      <w:r>
        <w:rPr>
          <w:rFonts w:ascii="Times New Roman"/>
          <w:b w:val="false"/>
          <w:i w:val="false"/>
          <w:color w:val="000000"/>
          <w:sz w:val="28"/>
        </w:rPr>
        <w:t>
      порядок загрузки и выработки бункеров; слесарное дело.</w:t>
      </w:r>
    </w:p>
    <w:bookmarkEnd w:id="564"/>
    <w:bookmarkStart w:name="z586" w:id="565"/>
    <w:p>
      <w:pPr>
        <w:spacing w:after="0"/>
        <w:ind w:left="0"/>
        <w:jc w:val="left"/>
      </w:pPr>
      <w:r>
        <w:rPr>
          <w:rFonts w:ascii="Times New Roman"/>
          <w:b/>
          <w:i w:val="false"/>
          <w:color w:val="000000"/>
        </w:rPr>
        <w:t xml:space="preserve"> Параграф 3. Машинист шихтоподачи, 3-й разряд</w:t>
      </w:r>
    </w:p>
    <w:bookmarkEnd w:id="565"/>
    <w:bookmarkStart w:name="z587" w:id="566"/>
    <w:p>
      <w:pPr>
        <w:spacing w:after="0"/>
        <w:ind w:left="0"/>
        <w:jc w:val="both"/>
      </w:pPr>
      <w:r>
        <w:rPr>
          <w:rFonts w:ascii="Times New Roman"/>
          <w:b w:val="false"/>
          <w:i w:val="false"/>
          <w:color w:val="000000"/>
          <w:sz w:val="28"/>
        </w:rPr>
        <w:t>
      94. Характеристика работ:</w:t>
      </w:r>
    </w:p>
    <w:bookmarkEnd w:id="566"/>
    <w:bookmarkStart w:name="z588" w:id="567"/>
    <w:p>
      <w:pPr>
        <w:spacing w:after="0"/>
        <w:ind w:left="0"/>
        <w:jc w:val="both"/>
      </w:pPr>
      <w:r>
        <w:rPr>
          <w:rFonts w:ascii="Times New Roman"/>
          <w:b w:val="false"/>
          <w:i w:val="false"/>
          <w:color w:val="000000"/>
          <w:sz w:val="28"/>
        </w:rPr>
        <w:t>
      управление механизмами подъема и загрузки шихтой доменной печи;</w:t>
      </w:r>
    </w:p>
    <w:bookmarkEnd w:id="567"/>
    <w:bookmarkStart w:name="z589" w:id="568"/>
    <w:p>
      <w:pPr>
        <w:spacing w:after="0"/>
        <w:ind w:left="0"/>
        <w:jc w:val="both"/>
      </w:pPr>
      <w:r>
        <w:rPr>
          <w:rFonts w:ascii="Times New Roman"/>
          <w:b w:val="false"/>
          <w:i w:val="false"/>
          <w:color w:val="000000"/>
          <w:sz w:val="28"/>
        </w:rPr>
        <w:t>
      наблюдение по показаниям светофора и записям регистрирующих приборов за сходом шихтовых материалов и за сходом загрузки печи;</w:t>
      </w:r>
    </w:p>
    <w:bookmarkEnd w:id="568"/>
    <w:bookmarkStart w:name="z590" w:id="569"/>
    <w:p>
      <w:pPr>
        <w:spacing w:after="0"/>
        <w:ind w:left="0"/>
        <w:jc w:val="both"/>
      </w:pPr>
      <w:r>
        <w:rPr>
          <w:rFonts w:ascii="Times New Roman"/>
          <w:b w:val="false"/>
          <w:i w:val="false"/>
          <w:color w:val="000000"/>
          <w:sz w:val="28"/>
        </w:rPr>
        <w:t>
      проверка правильности функционирования большого и малого конусов, натяжения канатов и крайнего положения тележек, а также натяжения и загрузки в сети;</w:t>
      </w:r>
    </w:p>
    <w:bookmarkEnd w:id="569"/>
    <w:bookmarkStart w:name="z591" w:id="570"/>
    <w:p>
      <w:pPr>
        <w:spacing w:after="0"/>
        <w:ind w:left="0"/>
        <w:jc w:val="both"/>
      </w:pPr>
      <w:r>
        <w:rPr>
          <w:rFonts w:ascii="Times New Roman"/>
          <w:b w:val="false"/>
          <w:i w:val="false"/>
          <w:color w:val="000000"/>
          <w:sz w:val="28"/>
        </w:rPr>
        <w:t>
      участие в ремонтах подъемника.</w:t>
      </w:r>
    </w:p>
    <w:bookmarkEnd w:id="570"/>
    <w:bookmarkStart w:name="z592" w:id="571"/>
    <w:p>
      <w:pPr>
        <w:spacing w:after="0"/>
        <w:ind w:left="0"/>
        <w:jc w:val="both"/>
      </w:pPr>
      <w:r>
        <w:rPr>
          <w:rFonts w:ascii="Times New Roman"/>
          <w:b w:val="false"/>
          <w:i w:val="false"/>
          <w:color w:val="000000"/>
          <w:sz w:val="28"/>
        </w:rPr>
        <w:t>
      95. Должен знать:</w:t>
      </w:r>
    </w:p>
    <w:bookmarkEnd w:id="571"/>
    <w:bookmarkStart w:name="z593" w:id="572"/>
    <w:p>
      <w:pPr>
        <w:spacing w:after="0"/>
        <w:ind w:left="0"/>
        <w:jc w:val="both"/>
      </w:pPr>
      <w:r>
        <w:rPr>
          <w:rFonts w:ascii="Times New Roman"/>
          <w:b w:val="false"/>
          <w:i w:val="false"/>
          <w:color w:val="000000"/>
          <w:sz w:val="28"/>
        </w:rPr>
        <w:t>
      основы процесса выплавки чугуна;</w:t>
      </w:r>
    </w:p>
    <w:bookmarkEnd w:id="572"/>
    <w:bookmarkStart w:name="z594" w:id="573"/>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573"/>
    <w:bookmarkStart w:name="z595" w:id="574"/>
    <w:p>
      <w:pPr>
        <w:spacing w:after="0"/>
        <w:ind w:left="0"/>
        <w:jc w:val="both"/>
      </w:pPr>
      <w:r>
        <w:rPr>
          <w:rFonts w:ascii="Times New Roman"/>
          <w:b w:val="false"/>
          <w:i w:val="false"/>
          <w:color w:val="000000"/>
          <w:sz w:val="28"/>
        </w:rPr>
        <w:t>
      электрослесарное дело.</w:t>
      </w:r>
    </w:p>
    <w:bookmarkEnd w:id="574"/>
    <w:bookmarkStart w:name="z596" w:id="575"/>
    <w:p>
      <w:pPr>
        <w:spacing w:after="0"/>
        <w:ind w:left="0"/>
        <w:jc w:val="left"/>
      </w:pPr>
      <w:r>
        <w:rPr>
          <w:rFonts w:ascii="Times New Roman"/>
          <w:b/>
          <w:i w:val="false"/>
          <w:color w:val="000000"/>
        </w:rPr>
        <w:t xml:space="preserve"> Параграф 4. Машинист шихтоподачи, 4-й разряд</w:t>
      </w:r>
    </w:p>
    <w:bookmarkEnd w:id="575"/>
    <w:bookmarkStart w:name="z597" w:id="576"/>
    <w:p>
      <w:pPr>
        <w:spacing w:after="0"/>
        <w:ind w:left="0"/>
        <w:jc w:val="both"/>
      </w:pPr>
      <w:r>
        <w:rPr>
          <w:rFonts w:ascii="Times New Roman"/>
          <w:b w:val="false"/>
          <w:i w:val="false"/>
          <w:color w:val="000000"/>
          <w:sz w:val="28"/>
        </w:rPr>
        <w:t>
      96. Характеристика работ:</w:t>
      </w:r>
    </w:p>
    <w:bookmarkEnd w:id="576"/>
    <w:bookmarkStart w:name="z598" w:id="577"/>
    <w:p>
      <w:pPr>
        <w:spacing w:after="0"/>
        <w:ind w:left="0"/>
        <w:jc w:val="both"/>
      </w:pPr>
      <w:r>
        <w:rPr>
          <w:rFonts w:ascii="Times New Roman"/>
          <w:b w:val="false"/>
          <w:i w:val="false"/>
          <w:color w:val="000000"/>
          <w:sz w:val="28"/>
        </w:rPr>
        <w:t>
      дистанционное управление автоматической системой набора, взвешивания и загрузки шихтовых материалов в доменную печь объемом до 300 м</w:t>
      </w:r>
      <w:r>
        <w:rPr>
          <w:rFonts w:ascii="Times New Roman"/>
          <w:b w:val="false"/>
          <w:i w:val="false"/>
          <w:color w:val="000000"/>
          <w:vertAlign w:val="superscript"/>
        </w:rPr>
        <w:t>3</w:t>
      </w:r>
      <w:r>
        <w:rPr>
          <w:rFonts w:ascii="Times New Roman"/>
          <w:b w:val="false"/>
          <w:i w:val="false"/>
          <w:color w:val="000000"/>
          <w:sz w:val="28"/>
        </w:rPr>
        <w:t>;</w:t>
      </w:r>
    </w:p>
    <w:bookmarkEnd w:id="577"/>
    <w:bookmarkStart w:name="z599" w:id="578"/>
    <w:p>
      <w:pPr>
        <w:spacing w:after="0"/>
        <w:ind w:left="0"/>
        <w:jc w:val="both"/>
      </w:pPr>
      <w:r>
        <w:rPr>
          <w:rFonts w:ascii="Times New Roman"/>
          <w:b w:val="false"/>
          <w:i w:val="false"/>
          <w:color w:val="000000"/>
          <w:sz w:val="28"/>
        </w:rPr>
        <w:t>
      дистанционное управление автоматической системой набора, взвешивания и загрузки шихтовых материалов в доменную печь объемом свыше 300 м</w:t>
      </w:r>
      <w:r>
        <w:rPr>
          <w:rFonts w:ascii="Times New Roman"/>
          <w:b w:val="false"/>
          <w:i w:val="false"/>
          <w:color w:val="000000"/>
          <w:vertAlign w:val="superscript"/>
        </w:rPr>
        <w:t>3</w:t>
      </w:r>
      <w:r>
        <w:rPr>
          <w:rFonts w:ascii="Times New Roman"/>
          <w:b w:val="false"/>
          <w:i w:val="false"/>
          <w:color w:val="000000"/>
          <w:sz w:val="28"/>
        </w:rPr>
        <w:t xml:space="preserve"> под руководством машиниста более высокой квалификации;</w:t>
      </w:r>
    </w:p>
    <w:bookmarkEnd w:id="578"/>
    <w:bookmarkStart w:name="z600" w:id="579"/>
    <w:p>
      <w:pPr>
        <w:spacing w:after="0"/>
        <w:ind w:left="0"/>
        <w:jc w:val="both"/>
      </w:pPr>
      <w:r>
        <w:rPr>
          <w:rFonts w:ascii="Times New Roman"/>
          <w:b w:val="false"/>
          <w:i w:val="false"/>
          <w:color w:val="000000"/>
          <w:sz w:val="28"/>
        </w:rPr>
        <w:t>
      вывод неисправных механизмов из работы;</w:t>
      </w:r>
    </w:p>
    <w:bookmarkEnd w:id="579"/>
    <w:bookmarkStart w:name="z601" w:id="580"/>
    <w:p>
      <w:pPr>
        <w:spacing w:after="0"/>
        <w:ind w:left="0"/>
        <w:jc w:val="both"/>
      </w:pPr>
      <w:r>
        <w:rPr>
          <w:rFonts w:ascii="Times New Roman"/>
          <w:b w:val="false"/>
          <w:i w:val="false"/>
          <w:color w:val="000000"/>
          <w:sz w:val="28"/>
        </w:rPr>
        <w:t>
      наблюдение за работой механического и электрического оборудования системы шихтоподачи и участие в устранении неисправностей в их работе;</w:t>
      </w:r>
    </w:p>
    <w:bookmarkEnd w:id="580"/>
    <w:bookmarkStart w:name="z602" w:id="581"/>
    <w:p>
      <w:pPr>
        <w:spacing w:after="0"/>
        <w:ind w:left="0"/>
        <w:jc w:val="both"/>
      </w:pPr>
      <w:r>
        <w:rPr>
          <w:rFonts w:ascii="Times New Roman"/>
          <w:b w:val="false"/>
          <w:i w:val="false"/>
          <w:color w:val="000000"/>
          <w:sz w:val="28"/>
        </w:rPr>
        <w:t>
      обдувка и очистка механического и электрического оборудования системы шихтоподачи;</w:t>
      </w:r>
    </w:p>
    <w:bookmarkEnd w:id="581"/>
    <w:bookmarkStart w:name="z603" w:id="582"/>
    <w:p>
      <w:pPr>
        <w:spacing w:after="0"/>
        <w:ind w:left="0"/>
        <w:jc w:val="both"/>
      </w:pPr>
      <w:r>
        <w:rPr>
          <w:rFonts w:ascii="Times New Roman"/>
          <w:b w:val="false"/>
          <w:i w:val="false"/>
          <w:color w:val="000000"/>
          <w:sz w:val="28"/>
        </w:rPr>
        <w:t>
      проверка наличия и количества материалов в бункерах;</w:t>
      </w:r>
    </w:p>
    <w:bookmarkEnd w:id="582"/>
    <w:bookmarkStart w:name="z604" w:id="583"/>
    <w:p>
      <w:pPr>
        <w:spacing w:after="0"/>
        <w:ind w:left="0"/>
        <w:jc w:val="both"/>
      </w:pPr>
      <w:r>
        <w:rPr>
          <w:rFonts w:ascii="Times New Roman"/>
          <w:b w:val="false"/>
          <w:i w:val="false"/>
          <w:color w:val="000000"/>
          <w:sz w:val="28"/>
        </w:rPr>
        <w:t>
      наладка механического и электрического оборудования системы шихтоподачи, выполнение их ремонтов.</w:t>
      </w:r>
    </w:p>
    <w:bookmarkEnd w:id="583"/>
    <w:bookmarkStart w:name="z605" w:id="584"/>
    <w:p>
      <w:pPr>
        <w:spacing w:after="0"/>
        <w:ind w:left="0"/>
        <w:jc w:val="both"/>
      </w:pPr>
      <w:r>
        <w:rPr>
          <w:rFonts w:ascii="Times New Roman"/>
          <w:b w:val="false"/>
          <w:i w:val="false"/>
          <w:color w:val="000000"/>
          <w:sz w:val="28"/>
        </w:rPr>
        <w:t>
      97. Должен знать:</w:t>
      </w:r>
    </w:p>
    <w:bookmarkEnd w:id="584"/>
    <w:bookmarkStart w:name="z606" w:id="585"/>
    <w:p>
      <w:pPr>
        <w:spacing w:after="0"/>
        <w:ind w:left="0"/>
        <w:jc w:val="both"/>
      </w:pPr>
      <w:r>
        <w:rPr>
          <w:rFonts w:ascii="Times New Roman"/>
          <w:b w:val="false"/>
          <w:i w:val="false"/>
          <w:color w:val="000000"/>
          <w:sz w:val="28"/>
        </w:rPr>
        <w:t>
      технологический процесс выплавки металла;</w:t>
      </w:r>
    </w:p>
    <w:bookmarkEnd w:id="585"/>
    <w:bookmarkStart w:name="z607" w:id="586"/>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586"/>
    <w:bookmarkStart w:name="z608" w:id="587"/>
    <w:p>
      <w:pPr>
        <w:spacing w:after="0"/>
        <w:ind w:left="0"/>
        <w:jc w:val="left"/>
      </w:pPr>
      <w:r>
        <w:rPr>
          <w:rFonts w:ascii="Times New Roman"/>
          <w:b/>
          <w:i w:val="false"/>
          <w:color w:val="000000"/>
        </w:rPr>
        <w:t xml:space="preserve"> Параграф 5. Машинист шихтоподачи, 6-й разряд</w:t>
      </w:r>
    </w:p>
    <w:bookmarkEnd w:id="587"/>
    <w:bookmarkStart w:name="z609" w:id="588"/>
    <w:p>
      <w:pPr>
        <w:spacing w:after="0"/>
        <w:ind w:left="0"/>
        <w:jc w:val="both"/>
      </w:pPr>
      <w:r>
        <w:rPr>
          <w:rFonts w:ascii="Times New Roman"/>
          <w:b w:val="false"/>
          <w:i w:val="false"/>
          <w:color w:val="000000"/>
          <w:sz w:val="28"/>
        </w:rPr>
        <w:t>
      98. Характеристика работ:</w:t>
      </w:r>
    </w:p>
    <w:bookmarkEnd w:id="588"/>
    <w:bookmarkStart w:name="z610" w:id="589"/>
    <w:p>
      <w:pPr>
        <w:spacing w:after="0"/>
        <w:ind w:left="0"/>
        <w:jc w:val="both"/>
      </w:pPr>
      <w:r>
        <w:rPr>
          <w:rFonts w:ascii="Times New Roman"/>
          <w:b w:val="false"/>
          <w:i w:val="false"/>
          <w:color w:val="000000"/>
          <w:sz w:val="28"/>
        </w:rPr>
        <w:t>
      дистанционное управление автоматической системой набора, взвешивания и загрузки шихтовых материалов в доменную печь объемом свыше 300 м</w:t>
      </w:r>
      <w:r>
        <w:rPr>
          <w:rFonts w:ascii="Times New Roman"/>
          <w:b w:val="false"/>
          <w:i w:val="false"/>
          <w:color w:val="000000"/>
          <w:vertAlign w:val="superscript"/>
        </w:rPr>
        <w:t>3</w:t>
      </w:r>
      <w:r>
        <w:rPr>
          <w:rFonts w:ascii="Times New Roman"/>
          <w:b w:val="false"/>
          <w:i w:val="false"/>
          <w:color w:val="000000"/>
          <w:sz w:val="28"/>
        </w:rPr>
        <w:t>;</w:t>
      </w:r>
    </w:p>
    <w:bookmarkEnd w:id="589"/>
    <w:bookmarkStart w:name="z611" w:id="590"/>
    <w:p>
      <w:pPr>
        <w:spacing w:after="0"/>
        <w:ind w:left="0"/>
        <w:jc w:val="both"/>
      </w:pPr>
      <w:r>
        <w:rPr>
          <w:rFonts w:ascii="Times New Roman"/>
          <w:b w:val="false"/>
          <w:i w:val="false"/>
          <w:color w:val="000000"/>
          <w:sz w:val="28"/>
        </w:rPr>
        <w:t>
      ввод в работу или вывод из работы путем переключений на пульт управления отдельных бункеров или группы бункеров с шихтовыми материалами;</w:t>
      </w:r>
    </w:p>
    <w:bookmarkEnd w:id="590"/>
    <w:bookmarkStart w:name="z612" w:id="591"/>
    <w:p>
      <w:pPr>
        <w:spacing w:after="0"/>
        <w:ind w:left="0"/>
        <w:jc w:val="both"/>
      </w:pPr>
      <w:r>
        <w:rPr>
          <w:rFonts w:ascii="Times New Roman"/>
          <w:b w:val="false"/>
          <w:i w:val="false"/>
          <w:color w:val="000000"/>
          <w:sz w:val="28"/>
        </w:rPr>
        <w:t>
      при отказе или неточной работе какого-либо механизма или группы механизмов шихтоподачи - перевод загрузки печи с автоматического режима на дистанционный и осуществление дистанционного управления с пульта;</w:t>
      </w:r>
    </w:p>
    <w:bookmarkEnd w:id="591"/>
    <w:bookmarkStart w:name="z613" w:id="592"/>
    <w:p>
      <w:pPr>
        <w:spacing w:after="0"/>
        <w:ind w:left="0"/>
        <w:jc w:val="both"/>
      </w:pPr>
      <w:r>
        <w:rPr>
          <w:rFonts w:ascii="Times New Roman"/>
          <w:b w:val="false"/>
          <w:i w:val="false"/>
          <w:color w:val="000000"/>
          <w:sz w:val="28"/>
        </w:rPr>
        <w:t>
      наблюдение по показаниям светофоров и весовых приборов за работой механизмов системы автоматического набора, взвешивания и загрузки в доменную печь шихтовых материалов и за правильностью выполнения системой заданий;</w:t>
      </w:r>
    </w:p>
    <w:bookmarkEnd w:id="592"/>
    <w:bookmarkStart w:name="z614" w:id="593"/>
    <w:p>
      <w:pPr>
        <w:spacing w:after="0"/>
        <w:ind w:left="0"/>
        <w:jc w:val="both"/>
      </w:pPr>
      <w:r>
        <w:rPr>
          <w:rFonts w:ascii="Times New Roman"/>
          <w:b w:val="false"/>
          <w:i w:val="false"/>
          <w:color w:val="000000"/>
          <w:sz w:val="28"/>
        </w:rPr>
        <w:t>
      наладка дебалансных и вибрационных грохотов, питателей и наблюдение за качеством отсева мелочи кокса и агломерата;</w:t>
      </w:r>
    </w:p>
    <w:bookmarkEnd w:id="593"/>
    <w:bookmarkStart w:name="z615" w:id="594"/>
    <w:p>
      <w:pPr>
        <w:spacing w:after="0"/>
        <w:ind w:left="0"/>
        <w:jc w:val="both"/>
      </w:pPr>
      <w:r>
        <w:rPr>
          <w:rFonts w:ascii="Times New Roman"/>
          <w:b w:val="false"/>
          <w:i w:val="false"/>
          <w:color w:val="000000"/>
          <w:sz w:val="28"/>
        </w:rPr>
        <w:t>
      обеспечение полноты загрузки доменной печи;</w:t>
      </w:r>
    </w:p>
    <w:bookmarkEnd w:id="594"/>
    <w:bookmarkStart w:name="z616" w:id="595"/>
    <w:p>
      <w:pPr>
        <w:spacing w:after="0"/>
        <w:ind w:left="0"/>
        <w:jc w:val="both"/>
      </w:pPr>
      <w:r>
        <w:rPr>
          <w:rFonts w:ascii="Times New Roman"/>
          <w:b w:val="false"/>
          <w:i w:val="false"/>
          <w:color w:val="000000"/>
          <w:sz w:val="28"/>
        </w:rPr>
        <w:t>
      выяснение причин неправильной работы механизмов шихтоподачи и аппаратуры автоматического управления ими, их устранение.</w:t>
      </w:r>
    </w:p>
    <w:bookmarkEnd w:id="595"/>
    <w:bookmarkStart w:name="z617" w:id="596"/>
    <w:p>
      <w:pPr>
        <w:spacing w:after="0"/>
        <w:ind w:left="0"/>
        <w:jc w:val="both"/>
      </w:pPr>
      <w:r>
        <w:rPr>
          <w:rFonts w:ascii="Times New Roman"/>
          <w:b w:val="false"/>
          <w:i w:val="false"/>
          <w:color w:val="000000"/>
          <w:sz w:val="28"/>
        </w:rPr>
        <w:t>
      99. Должен знать:</w:t>
      </w:r>
    </w:p>
    <w:bookmarkEnd w:id="596"/>
    <w:bookmarkStart w:name="z618" w:id="597"/>
    <w:p>
      <w:pPr>
        <w:spacing w:after="0"/>
        <w:ind w:left="0"/>
        <w:jc w:val="both"/>
      </w:pPr>
      <w:r>
        <w:rPr>
          <w:rFonts w:ascii="Times New Roman"/>
          <w:b w:val="false"/>
          <w:i w:val="false"/>
          <w:color w:val="000000"/>
          <w:sz w:val="28"/>
        </w:rPr>
        <w:t>
      процесс выплавки чугуна в доменной печи;</w:t>
      </w:r>
    </w:p>
    <w:bookmarkEnd w:id="597"/>
    <w:bookmarkStart w:name="z619" w:id="598"/>
    <w:p>
      <w:pPr>
        <w:spacing w:after="0"/>
        <w:ind w:left="0"/>
        <w:jc w:val="both"/>
      </w:pPr>
      <w:r>
        <w:rPr>
          <w:rFonts w:ascii="Times New Roman"/>
          <w:b w:val="false"/>
          <w:i w:val="false"/>
          <w:color w:val="000000"/>
          <w:sz w:val="28"/>
        </w:rPr>
        <w:t>
      устройство и принцип работы всех механизмов шихтоподачи и аппаратуры пульта управления;</w:t>
      </w:r>
    </w:p>
    <w:bookmarkEnd w:id="598"/>
    <w:bookmarkStart w:name="z620" w:id="599"/>
    <w:p>
      <w:pPr>
        <w:spacing w:after="0"/>
        <w:ind w:left="0"/>
        <w:jc w:val="both"/>
      </w:pPr>
      <w:r>
        <w:rPr>
          <w:rFonts w:ascii="Times New Roman"/>
          <w:b w:val="false"/>
          <w:i w:val="false"/>
          <w:color w:val="000000"/>
          <w:sz w:val="28"/>
        </w:rPr>
        <w:t>
      принцип блокировки системы шихтоподачи с системой загрузки печи.</w:t>
      </w:r>
    </w:p>
    <w:bookmarkEnd w:id="599"/>
    <w:bookmarkStart w:name="z621" w:id="600"/>
    <w:p>
      <w:pPr>
        <w:spacing w:after="0"/>
        <w:ind w:left="0"/>
        <w:jc w:val="left"/>
      </w:pPr>
      <w:r>
        <w:rPr>
          <w:rFonts w:ascii="Times New Roman"/>
          <w:b/>
          <w:i w:val="false"/>
          <w:color w:val="000000"/>
        </w:rPr>
        <w:t xml:space="preserve"> 16. Машинист электровоза металлургического цеха</w:t>
      </w:r>
      <w:r>
        <w:br/>
      </w:r>
      <w:r>
        <w:rPr>
          <w:rFonts w:ascii="Times New Roman"/>
          <w:b/>
          <w:i w:val="false"/>
          <w:color w:val="000000"/>
        </w:rPr>
        <w:t>Параграф 1. Машинист электровоза металлургического</w:t>
      </w:r>
      <w:r>
        <w:br/>
      </w:r>
      <w:r>
        <w:rPr>
          <w:rFonts w:ascii="Times New Roman"/>
          <w:b/>
          <w:i w:val="false"/>
          <w:color w:val="000000"/>
        </w:rPr>
        <w:t>цеха, 2-й разряд</w:t>
      </w:r>
    </w:p>
    <w:bookmarkEnd w:id="600"/>
    <w:bookmarkStart w:name="z623" w:id="601"/>
    <w:p>
      <w:pPr>
        <w:spacing w:after="0"/>
        <w:ind w:left="0"/>
        <w:jc w:val="both"/>
      </w:pPr>
      <w:r>
        <w:rPr>
          <w:rFonts w:ascii="Times New Roman"/>
          <w:b w:val="false"/>
          <w:i w:val="false"/>
          <w:color w:val="000000"/>
          <w:sz w:val="28"/>
        </w:rPr>
        <w:t>
      100. Характеристика работ:</w:t>
      </w:r>
    </w:p>
    <w:bookmarkEnd w:id="601"/>
    <w:bookmarkStart w:name="z624" w:id="602"/>
    <w:p>
      <w:pPr>
        <w:spacing w:after="0"/>
        <w:ind w:left="0"/>
        <w:jc w:val="both"/>
      </w:pPr>
      <w:r>
        <w:rPr>
          <w:rFonts w:ascii="Times New Roman"/>
          <w:b w:val="false"/>
          <w:i w:val="false"/>
          <w:color w:val="000000"/>
          <w:sz w:val="28"/>
        </w:rPr>
        <w:t>
      управление электровозом на подаче чугуновозных ковшей с жидким чугуном из миксерного отделения к конвертерам емкостью до 250 т. и мартеновским печам;</w:t>
      </w:r>
    </w:p>
    <w:bookmarkEnd w:id="602"/>
    <w:bookmarkStart w:name="z625" w:id="603"/>
    <w:p>
      <w:pPr>
        <w:spacing w:after="0"/>
        <w:ind w:left="0"/>
        <w:jc w:val="both"/>
      </w:pPr>
      <w:r>
        <w:rPr>
          <w:rFonts w:ascii="Times New Roman"/>
          <w:b w:val="false"/>
          <w:i w:val="false"/>
          <w:color w:val="000000"/>
          <w:sz w:val="28"/>
        </w:rPr>
        <w:t>
      доставка порожних ковшей в миксерное отделение;</w:t>
      </w:r>
    </w:p>
    <w:bookmarkEnd w:id="603"/>
    <w:bookmarkStart w:name="z626" w:id="604"/>
    <w:p>
      <w:pPr>
        <w:spacing w:after="0"/>
        <w:ind w:left="0"/>
        <w:jc w:val="both"/>
      </w:pPr>
      <w:r>
        <w:rPr>
          <w:rFonts w:ascii="Times New Roman"/>
          <w:b w:val="false"/>
          <w:i w:val="false"/>
          <w:color w:val="000000"/>
          <w:sz w:val="28"/>
        </w:rPr>
        <w:t>
      управление электровозом при загрузке бадей шихтовыми материалами, взвешивание нагруженных бадей, доставке их к доменным печам и подаче порожних бадей к местам погрузки в неполностью механизированных доменных цехах;</w:t>
      </w:r>
    </w:p>
    <w:bookmarkEnd w:id="604"/>
    <w:bookmarkStart w:name="z627" w:id="605"/>
    <w:p>
      <w:pPr>
        <w:spacing w:after="0"/>
        <w:ind w:left="0"/>
        <w:jc w:val="both"/>
      </w:pPr>
      <w:r>
        <w:rPr>
          <w:rFonts w:ascii="Times New Roman"/>
          <w:b w:val="false"/>
          <w:i w:val="false"/>
          <w:color w:val="000000"/>
          <w:sz w:val="28"/>
        </w:rPr>
        <w:t>
      управление электровозом при внутрицеховой транспортировке металла в технологическом потоке металлургических цехов;</w:t>
      </w:r>
    </w:p>
    <w:bookmarkEnd w:id="605"/>
    <w:bookmarkStart w:name="z628" w:id="606"/>
    <w:p>
      <w:pPr>
        <w:spacing w:after="0"/>
        <w:ind w:left="0"/>
        <w:jc w:val="both"/>
      </w:pPr>
      <w:r>
        <w:rPr>
          <w:rFonts w:ascii="Times New Roman"/>
          <w:b w:val="false"/>
          <w:i w:val="false"/>
          <w:color w:val="000000"/>
          <w:sz w:val="28"/>
        </w:rPr>
        <w:t>
      наблюдение за исправным состоянием оборудования электровоза;</w:t>
      </w:r>
    </w:p>
    <w:bookmarkEnd w:id="606"/>
    <w:bookmarkStart w:name="z629" w:id="607"/>
    <w:p>
      <w:pPr>
        <w:spacing w:after="0"/>
        <w:ind w:left="0"/>
        <w:jc w:val="both"/>
      </w:pPr>
      <w:r>
        <w:rPr>
          <w:rFonts w:ascii="Times New Roman"/>
          <w:b w:val="false"/>
          <w:i w:val="false"/>
          <w:color w:val="000000"/>
          <w:sz w:val="28"/>
        </w:rPr>
        <w:t>
      чистка электровоза и смазка узлов трения;</w:t>
      </w:r>
    </w:p>
    <w:bookmarkEnd w:id="607"/>
    <w:bookmarkStart w:name="z630" w:id="608"/>
    <w:p>
      <w:pPr>
        <w:spacing w:after="0"/>
        <w:ind w:left="0"/>
        <w:jc w:val="both"/>
      </w:pPr>
      <w:r>
        <w:rPr>
          <w:rFonts w:ascii="Times New Roman"/>
          <w:b w:val="false"/>
          <w:i w:val="false"/>
          <w:color w:val="000000"/>
          <w:sz w:val="28"/>
        </w:rPr>
        <w:t>
      выявление и устранение неисправностей в работе обслуживаемого электровоза, участие в его ремонтах.</w:t>
      </w:r>
    </w:p>
    <w:bookmarkEnd w:id="608"/>
    <w:bookmarkStart w:name="z631" w:id="609"/>
    <w:p>
      <w:pPr>
        <w:spacing w:after="0"/>
        <w:ind w:left="0"/>
        <w:jc w:val="both"/>
      </w:pPr>
      <w:r>
        <w:rPr>
          <w:rFonts w:ascii="Times New Roman"/>
          <w:b w:val="false"/>
          <w:i w:val="false"/>
          <w:color w:val="000000"/>
          <w:sz w:val="28"/>
        </w:rPr>
        <w:t>
      101. Должен знать:</w:t>
      </w:r>
    </w:p>
    <w:bookmarkEnd w:id="609"/>
    <w:bookmarkStart w:name="z632" w:id="610"/>
    <w:p>
      <w:pPr>
        <w:spacing w:after="0"/>
        <w:ind w:left="0"/>
        <w:jc w:val="both"/>
      </w:pPr>
      <w:r>
        <w:rPr>
          <w:rFonts w:ascii="Times New Roman"/>
          <w:b w:val="false"/>
          <w:i w:val="false"/>
          <w:color w:val="000000"/>
          <w:sz w:val="28"/>
        </w:rPr>
        <w:t>
      принцип работы и правила эксплуатации обслуживаемого электровоза, электрическую схему управления им;</w:t>
      </w:r>
    </w:p>
    <w:bookmarkEnd w:id="610"/>
    <w:bookmarkStart w:name="z633" w:id="611"/>
    <w:p>
      <w:pPr>
        <w:spacing w:after="0"/>
        <w:ind w:left="0"/>
        <w:jc w:val="both"/>
      </w:pPr>
      <w:r>
        <w:rPr>
          <w:rFonts w:ascii="Times New Roman"/>
          <w:b w:val="false"/>
          <w:i w:val="false"/>
          <w:color w:val="000000"/>
          <w:sz w:val="28"/>
        </w:rPr>
        <w:t>
      технологические операции на обслуживаемом участке;</w:t>
      </w:r>
    </w:p>
    <w:bookmarkEnd w:id="611"/>
    <w:bookmarkStart w:name="z634" w:id="612"/>
    <w:p>
      <w:pPr>
        <w:spacing w:after="0"/>
        <w:ind w:left="0"/>
        <w:jc w:val="both"/>
      </w:pPr>
      <w:r>
        <w:rPr>
          <w:rFonts w:ascii="Times New Roman"/>
          <w:b w:val="false"/>
          <w:i w:val="false"/>
          <w:color w:val="000000"/>
          <w:sz w:val="28"/>
        </w:rPr>
        <w:t>
      виды и свойства материалов, загружаемых в доменные печи;</w:t>
      </w:r>
    </w:p>
    <w:bookmarkEnd w:id="612"/>
    <w:bookmarkStart w:name="z635" w:id="613"/>
    <w:p>
      <w:pPr>
        <w:spacing w:after="0"/>
        <w:ind w:left="0"/>
        <w:jc w:val="both"/>
      </w:pPr>
      <w:r>
        <w:rPr>
          <w:rFonts w:ascii="Times New Roman"/>
          <w:b w:val="false"/>
          <w:i w:val="false"/>
          <w:color w:val="000000"/>
          <w:sz w:val="28"/>
        </w:rPr>
        <w:t>
      распределение сырых материалов по бункерам и порядок их загрузки на колошнике;</w:t>
      </w:r>
    </w:p>
    <w:bookmarkEnd w:id="613"/>
    <w:bookmarkStart w:name="z636" w:id="614"/>
    <w:p>
      <w:pPr>
        <w:spacing w:after="0"/>
        <w:ind w:left="0"/>
        <w:jc w:val="both"/>
      </w:pPr>
      <w:r>
        <w:rPr>
          <w:rFonts w:ascii="Times New Roman"/>
          <w:b w:val="false"/>
          <w:i w:val="false"/>
          <w:color w:val="000000"/>
          <w:sz w:val="28"/>
        </w:rPr>
        <w:t>
      правила перевозки жидкого и горячего металла;</w:t>
      </w:r>
    </w:p>
    <w:bookmarkEnd w:id="614"/>
    <w:bookmarkStart w:name="z637" w:id="615"/>
    <w:p>
      <w:pPr>
        <w:spacing w:after="0"/>
        <w:ind w:left="0"/>
        <w:jc w:val="both"/>
      </w:pPr>
      <w:r>
        <w:rPr>
          <w:rFonts w:ascii="Times New Roman"/>
          <w:b w:val="false"/>
          <w:i w:val="false"/>
          <w:color w:val="000000"/>
          <w:sz w:val="28"/>
        </w:rPr>
        <w:t>
      слесарное дело;</w:t>
      </w:r>
    </w:p>
    <w:bookmarkEnd w:id="615"/>
    <w:bookmarkStart w:name="z638" w:id="616"/>
    <w:p>
      <w:pPr>
        <w:spacing w:after="0"/>
        <w:ind w:left="0"/>
        <w:jc w:val="both"/>
      </w:pPr>
      <w:r>
        <w:rPr>
          <w:rFonts w:ascii="Times New Roman"/>
          <w:b w:val="false"/>
          <w:i w:val="false"/>
          <w:color w:val="000000"/>
          <w:sz w:val="28"/>
        </w:rPr>
        <w:t>
      установленную сигнализацию;</w:t>
      </w:r>
    </w:p>
    <w:bookmarkEnd w:id="616"/>
    <w:bookmarkStart w:name="z639" w:id="617"/>
    <w:p>
      <w:pPr>
        <w:spacing w:after="0"/>
        <w:ind w:left="0"/>
        <w:jc w:val="both"/>
      </w:pPr>
      <w:r>
        <w:rPr>
          <w:rFonts w:ascii="Times New Roman"/>
          <w:b w:val="false"/>
          <w:i w:val="false"/>
          <w:color w:val="000000"/>
          <w:sz w:val="28"/>
        </w:rPr>
        <w:t>
      путевые знаки на обслуживаемом участке; график обслуживания цехов и участков предприятия.</w:t>
      </w:r>
    </w:p>
    <w:bookmarkEnd w:id="617"/>
    <w:bookmarkStart w:name="z640" w:id="618"/>
    <w:p>
      <w:pPr>
        <w:spacing w:after="0"/>
        <w:ind w:left="0"/>
        <w:jc w:val="left"/>
      </w:pPr>
      <w:r>
        <w:rPr>
          <w:rFonts w:ascii="Times New Roman"/>
          <w:b/>
          <w:i w:val="false"/>
          <w:color w:val="000000"/>
        </w:rPr>
        <w:t xml:space="preserve"> Параграф 2. Машинист электровоза металлургического</w:t>
      </w:r>
      <w:r>
        <w:br/>
      </w:r>
      <w:r>
        <w:rPr>
          <w:rFonts w:ascii="Times New Roman"/>
          <w:b/>
          <w:i w:val="false"/>
          <w:color w:val="000000"/>
        </w:rPr>
        <w:t>цеха, 3-й разряд</w:t>
      </w:r>
    </w:p>
    <w:bookmarkEnd w:id="618"/>
    <w:bookmarkStart w:name="z641" w:id="619"/>
    <w:p>
      <w:pPr>
        <w:spacing w:after="0"/>
        <w:ind w:left="0"/>
        <w:jc w:val="both"/>
      </w:pPr>
      <w:r>
        <w:rPr>
          <w:rFonts w:ascii="Times New Roman"/>
          <w:b w:val="false"/>
          <w:i w:val="false"/>
          <w:color w:val="000000"/>
          <w:sz w:val="28"/>
        </w:rPr>
        <w:t>
      102. Характеристика работ:</w:t>
      </w:r>
    </w:p>
    <w:bookmarkEnd w:id="619"/>
    <w:bookmarkStart w:name="z642" w:id="620"/>
    <w:p>
      <w:pPr>
        <w:spacing w:after="0"/>
        <w:ind w:left="0"/>
        <w:jc w:val="both"/>
      </w:pPr>
      <w:r>
        <w:rPr>
          <w:rFonts w:ascii="Times New Roman"/>
          <w:b w:val="false"/>
          <w:i w:val="false"/>
          <w:color w:val="000000"/>
          <w:sz w:val="28"/>
        </w:rPr>
        <w:t>
      управление электровозом по подаче чугуновозных ковшей с жидким чугуном из миксерного отделения к конвертерам емкостью 250 т. и более;</w:t>
      </w:r>
    </w:p>
    <w:bookmarkEnd w:id="620"/>
    <w:bookmarkStart w:name="z643" w:id="621"/>
    <w:p>
      <w:pPr>
        <w:spacing w:after="0"/>
        <w:ind w:left="0"/>
        <w:jc w:val="both"/>
      </w:pPr>
      <w:r>
        <w:rPr>
          <w:rFonts w:ascii="Times New Roman"/>
          <w:b w:val="false"/>
          <w:i w:val="false"/>
          <w:color w:val="000000"/>
          <w:sz w:val="28"/>
        </w:rPr>
        <w:t>
      управление электровозом на подаче шихты к доменным и мартеновским печам;</w:t>
      </w:r>
    </w:p>
    <w:bookmarkEnd w:id="621"/>
    <w:bookmarkStart w:name="z644" w:id="622"/>
    <w:p>
      <w:pPr>
        <w:spacing w:after="0"/>
        <w:ind w:left="0"/>
        <w:jc w:val="both"/>
      </w:pPr>
      <w:r>
        <w:rPr>
          <w:rFonts w:ascii="Times New Roman"/>
          <w:b w:val="false"/>
          <w:i w:val="false"/>
          <w:color w:val="000000"/>
          <w:sz w:val="28"/>
        </w:rPr>
        <w:t>
      участие в ремонтах электровоза.</w:t>
      </w:r>
    </w:p>
    <w:bookmarkEnd w:id="622"/>
    <w:bookmarkStart w:name="z645" w:id="623"/>
    <w:p>
      <w:pPr>
        <w:spacing w:after="0"/>
        <w:ind w:left="0"/>
        <w:jc w:val="both"/>
      </w:pPr>
      <w:r>
        <w:rPr>
          <w:rFonts w:ascii="Times New Roman"/>
          <w:b w:val="false"/>
          <w:i w:val="false"/>
          <w:color w:val="000000"/>
          <w:sz w:val="28"/>
        </w:rPr>
        <w:t>
      103. Должен знать:</w:t>
      </w:r>
    </w:p>
    <w:bookmarkEnd w:id="623"/>
    <w:bookmarkStart w:name="z646" w:id="624"/>
    <w:p>
      <w:pPr>
        <w:spacing w:after="0"/>
        <w:ind w:left="0"/>
        <w:jc w:val="both"/>
      </w:pPr>
      <w:r>
        <w:rPr>
          <w:rFonts w:ascii="Times New Roman"/>
          <w:b w:val="false"/>
          <w:i w:val="false"/>
          <w:color w:val="000000"/>
          <w:sz w:val="28"/>
        </w:rPr>
        <w:t>
      устройство и правила технической эксплуатации обслуживаемого электровоза.</w:t>
      </w:r>
    </w:p>
    <w:bookmarkEnd w:id="624"/>
    <w:bookmarkStart w:name="z647" w:id="625"/>
    <w:p>
      <w:pPr>
        <w:spacing w:after="0"/>
        <w:ind w:left="0"/>
        <w:jc w:val="left"/>
      </w:pPr>
      <w:r>
        <w:rPr>
          <w:rFonts w:ascii="Times New Roman"/>
          <w:b/>
          <w:i w:val="false"/>
          <w:color w:val="000000"/>
        </w:rPr>
        <w:t xml:space="preserve"> 17. Наборщик пакетов листов и труб</w:t>
      </w:r>
      <w:r>
        <w:br/>
      </w:r>
      <w:r>
        <w:rPr>
          <w:rFonts w:ascii="Times New Roman"/>
          <w:b/>
          <w:i w:val="false"/>
          <w:color w:val="000000"/>
        </w:rPr>
        <w:t xml:space="preserve">Параграф 1. Наборщик пакетов листов и труб, </w:t>
      </w:r>
      <w:r>
        <w:br/>
      </w:r>
      <w:r>
        <w:rPr>
          <w:rFonts w:ascii="Times New Roman"/>
          <w:b/>
          <w:i w:val="false"/>
          <w:color w:val="000000"/>
        </w:rPr>
        <w:t>2-й разряд</w:t>
      </w:r>
    </w:p>
    <w:bookmarkEnd w:id="625"/>
    <w:bookmarkStart w:name="z649" w:id="626"/>
    <w:p>
      <w:pPr>
        <w:spacing w:after="0"/>
        <w:ind w:left="0"/>
        <w:jc w:val="both"/>
      </w:pPr>
      <w:r>
        <w:rPr>
          <w:rFonts w:ascii="Times New Roman"/>
          <w:b w:val="false"/>
          <w:i w:val="false"/>
          <w:color w:val="000000"/>
          <w:sz w:val="28"/>
        </w:rPr>
        <w:t>
      104. Характеристика работ:</w:t>
      </w:r>
    </w:p>
    <w:bookmarkEnd w:id="626"/>
    <w:bookmarkStart w:name="z650" w:id="627"/>
    <w:p>
      <w:pPr>
        <w:spacing w:after="0"/>
        <w:ind w:left="0"/>
        <w:jc w:val="both"/>
      </w:pPr>
      <w:r>
        <w:rPr>
          <w:rFonts w:ascii="Times New Roman"/>
          <w:b w:val="false"/>
          <w:i w:val="false"/>
          <w:color w:val="000000"/>
          <w:sz w:val="28"/>
        </w:rPr>
        <w:t>
      наборка, укладка и увязка рулонов, листов и труб в пакеты и транспортировка их в процессе производства;</w:t>
      </w:r>
    </w:p>
    <w:bookmarkEnd w:id="627"/>
    <w:bookmarkStart w:name="z651" w:id="628"/>
    <w:p>
      <w:pPr>
        <w:spacing w:after="0"/>
        <w:ind w:left="0"/>
        <w:jc w:val="both"/>
      </w:pPr>
      <w:r>
        <w:rPr>
          <w:rFonts w:ascii="Times New Roman"/>
          <w:b w:val="false"/>
          <w:i w:val="false"/>
          <w:color w:val="000000"/>
          <w:sz w:val="28"/>
        </w:rPr>
        <w:t>
      подноска якорей и прокладок;</w:t>
      </w:r>
    </w:p>
    <w:bookmarkEnd w:id="628"/>
    <w:bookmarkStart w:name="z652" w:id="629"/>
    <w:p>
      <w:pPr>
        <w:spacing w:after="0"/>
        <w:ind w:left="0"/>
        <w:jc w:val="both"/>
      </w:pPr>
      <w:r>
        <w:rPr>
          <w:rFonts w:ascii="Times New Roman"/>
          <w:b w:val="false"/>
          <w:i w:val="false"/>
          <w:color w:val="000000"/>
          <w:sz w:val="28"/>
        </w:rPr>
        <w:t>
      зацепка, отцепка и строповка пакетов листов и труб при выгрузке, транспортировке, штабелировании и сортировке при работе под краном;</w:t>
      </w:r>
    </w:p>
    <w:bookmarkEnd w:id="629"/>
    <w:bookmarkStart w:name="z653" w:id="630"/>
    <w:p>
      <w:pPr>
        <w:spacing w:after="0"/>
        <w:ind w:left="0"/>
        <w:jc w:val="both"/>
      </w:pPr>
      <w:r>
        <w:rPr>
          <w:rFonts w:ascii="Times New Roman"/>
          <w:b w:val="false"/>
          <w:i w:val="false"/>
          <w:color w:val="000000"/>
          <w:sz w:val="28"/>
        </w:rPr>
        <w:t>
      сращивание канатов простыми узлами.</w:t>
      </w:r>
    </w:p>
    <w:bookmarkEnd w:id="630"/>
    <w:bookmarkStart w:name="z654" w:id="631"/>
    <w:p>
      <w:pPr>
        <w:spacing w:after="0"/>
        <w:ind w:left="0"/>
        <w:jc w:val="both"/>
      </w:pPr>
      <w:r>
        <w:rPr>
          <w:rFonts w:ascii="Times New Roman"/>
          <w:b w:val="false"/>
          <w:i w:val="false"/>
          <w:color w:val="000000"/>
          <w:sz w:val="28"/>
        </w:rPr>
        <w:t>
      105. Должен знать:</w:t>
      </w:r>
    </w:p>
    <w:bookmarkEnd w:id="631"/>
    <w:bookmarkStart w:name="z655" w:id="632"/>
    <w:p>
      <w:pPr>
        <w:spacing w:after="0"/>
        <w:ind w:left="0"/>
        <w:jc w:val="both"/>
      </w:pPr>
      <w:r>
        <w:rPr>
          <w:rFonts w:ascii="Times New Roman"/>
          <w:b w:val="false"/>
          <w:i w:val="false"/>
          <w:color w:val="000000"/>
          <w:sz w:val="28"/>
        </w:rPr>
        <w:t>
      методы наборки пакетов;</w:t>
      </w:r>
    </w:p>
    <w:bookmarkEnd w:id="632"/>
    <w:bookmarkStart w:name="z656" w:id="633"/>
    <w:p>
      <w:pPr>
        <w:spacing w:after="0"/>
        <w:ind w:left="0"/>
        <w:jc w:val="both"/>
      </w:pPr>
      <w:r>
        <w:rPr>
          <w:rFonts w:ascii="Times New Roman"/>
          <w:b w:val="false"/>
          <w:i w:val="false"/>
          <w:color w:val="000000"/>
          <w:sz w:val="28"/>
        </w:rPr>
        <w:t>
      сортамент, марки стали и развес листов, труб и их маркировку;</w:t>
      </w:r>
    </w:p>
    <w:bookmarkEnd w:id="633"/>
    <w:bookmarkStart w:name="z657" w:id="634"/>
    <w:p>
      <w:pPr>
        <w:spacing w:after="0"/>
        <w:ind w:left="0"/>
        <w:jc w:val="both"/>
      </w:pPr>
      <w:r>
        <w:rPr>
          <w:rFonts w:ascii="Times New Roman"/>
          <w:b w:val="false"/>
          <w:i w:val="false"/>
          <w:color w:val="000000"/>
          <w:sz w:val="28"/>
        </w:rPr>
        <w:t>
      технологические маршруты металла;</w:t>
      </w:r>
    </w:p>
    <w:bookmarkEnd w:id="634"/>
    <w:bookmarkStart w:name="z658" w:id="635"/>
    <w:p>
      <w:pPr>
        <w:spacing w:after="0"/>
        <w:ind w:left="0"/>
        <w:jc w:val="both"/>
      </w:pPr>
      <w:r>
        <w:rPr>
          <w:rFonts w:ascii="Times New Roman"/>
          <w:b w:val="false"/>
          <w:i w:val="false"/>
          <w:color w:val="000000"/>
          <w:sz w:val="28"/>
        </w:rPr>
        <w:t>
      принцип работы обслуживаемого оборудования и механизмов.</w:t>
      </w:r>
    </w:p>
    <w:bookmarkEnd w:id="635"/>
    <w:bookmarkStart w:name="z659" w:id="636"/>
    <w:p>
      <w:pPr>
        <w:spacing w:after="0"/>
        <w:ind w:left="0"/>
        <w:jc w:val="left"/>
      </w:pPr>
      <w:r>
        <w:rPr>
          <w:rFonts w:ascii="Times New Roman"/>
          <w:b/>
          <w:i w:val="false"/>
          <w:color w:val="000000"/>
        </w:rPr>
        <w:t xml:space="preserve"> Параграф 2. Наборщик пакетов листов и труб, </w:t>
      </w:r>
      <w:r>
        <w:br/>
      </w:r>
      <w:r>
        <w:rPr>
          <w:rFonts w:ascii="Times New Roman"/>
          <w:b/>
          <w:i w:val="false"/>
          <w:color w:val="000000"/>
        </w:rPr>
        <w:t>3-й разряд</w:t>
      </w:r>
    </w:p>
    <w:bookmarkEnd w:id="636"/>
    <w:bookmarkStart w:name="z660" w:id="637"/>
    <w:p>
      <w:pPr>
        <w:spacing w:after="0"/>
        <w:ind w:left="0"/>
        <w:jc w:val="both"/>
      </w:pPr>
      <w:r>
        <w:rPr>
          <w:rFonts w:ascii="Times New Roman"/>
          <w:b w:val="false"/>
          <w:i w:val="false"/>
          <w:color w:val="000000"/>
          <w:sz w:val="28"/>
        </w:rPr>
        <w:t>
      106. Характеристика работ:</w:t>
      </w:r>
    </w:p>
    <w:bookmarkEnd w:id="637"/>
    <w:bookmarkStart w:name="z661" w:id="638"/>
    <w:p>
      <w:pPr>
        <w:spacing w:after="0"/>
        <w:ind w:left="0"/>
        <w:jc w:val="both"/>
      </w:pPr>
      <w:r>
        <w:rPr>
          <w:rFonts w:ascii="Times New Roman"/>
          <w:b w:val="false"/>
          <w:i w:val="false"/>
          <w:color w:val="000000"/>
          <w:sz w:val="28"/>
        </w:rPr>
        <w:t>
      подготовка слябов и рамок рядовых марок стали к сборке в пакет;</w:t>
      </w:r>
    </w:p>
    <w:bookmarkEnd w:id="638"/>
    <w:bookmarkStart w:name="z662" w:id="639"/>
    <w:p>
      <w:pPr>
        <w:spacing w:after="0"/>
        <w:ind w:left="0"/>
        <w:jc w:val="both"/>
      </w:pPr>
      <w:r>
        <w:rPr>
          <w:rFonts w:ascii="Times New Roman"/>
          <w:b w:val="false"/>
          <w:i w:val="false"/>
          <w:color w:val="000000"/>
          <w:sz w:val="28"/>
        </w:rPr>
        <w:t>
      очистка поверхности металла вручную и механическим способом с применением химических веществ;</w:t>
      </w:r>
    </w:p>
    <w:bookmarkEnd w:id="639"/>
    <w:bookmarkStart w:name="z663" w:id="640"/>
    <w:p>
      <w:pPr>
        <w:spacing w:after="0"/>
        <w:ind w:left="0"/>
        <w:jc w:val="both"/>
      </w:pPr>
      <w:r>
        <w:rPr>
          <w:rFonts w:ascii="Times New Roman"/>
          <w:b w:val="false"/>
          <w:i w:val="false"/>
          <w:color w:val="000000"/>
          <w:sz w:val="28"/>
        </w:rPr>
        <w:t>
      выбор рецептуры моющей жидкости;</w:t>
      </w:r>
    </w:p>
    <w:bookmarkEnd w:id="640"/>
    <w:bookmarkStart w:name="z664" w:id="641"/>
    <w:p>
      <w:pPr>
        <w:spacing w:after="0"/>
        <w:ind w:left="0"/>
        <w:jc w:val="both"/>
      </w:pPr>
      <w:r>
        <w:rPr>
          <w:rFonts w:ascii="Times New Roman"/>
          <w:b w:val="false"/>
          <w:i w:val="false"/>
          <w:color w:val="000000"/>
          <w:sz w:val="28"/>
        </w:rPr>
        <w:t>
      подготовка плакирующих пластин из специальных марок стали и никелирование с частичной наждачной зачисткой и пневматической вырубкой дефектов на поверхности пластин;</w:t>
      </w:r>
    </w:p>
    <w:bookmarkEnd w:id="641"/>
    <w:bookmarkStart w:name="z665" w:id="642"/>
    <w:p>
      <w:pPr>
        <w:spacing w:after="0"/>
        <w:ind w:left="0"/>
        <w:jc w:val="both"/>
      </w:pPr>
      <w:r>
        <w:rPr>
          <w:rFonts w:ascii="Times New Roman"/>
          <w:b w:val="false"/>
          <w:i w:val="false"/>
          <w:color w:val="000000"/>
          <w:sz w:val="28"/>
        </w:rPr>
        <w:t>
      очистка пластин после никелирования;</w:t>
      </w:r>
    </w:p>
    <w:bookmarkEnd w:id="642"/>
    <w:bookmarkStart w:name="z666" w:id="643"/>
    <w:p>
      <w:pPr>
        <w:spacing w:after="0"/>
        <w:ind w:left="0"/>
        <w:jc w:val="both"/>
      </w:pPr>
      <w:r>
        <w:rPr>
          <w:rFonts w:ascii="Times New Roman"/>
          <w:b w:val="false"/>
          <w:i w:val="false"/>
          <w:color w:val="000000"/>
          <w:sz w:val="28"/>
        </w:rPr>
        <w:t>
      сборка пакетов перед сваркой из обезжиренных пластин специальных марок стали и слябов рядовых марок стали.</w:t>
      </w:r>
    </w:p>
    <w:bookmarkEnd w:id="643"/>
    <w:bookmarkStart w:name="z667" w:id="644"/>
    <w:p>
      <w:pPr>
        <w:spacing w:after="0"/>
        <w:ind w:left="0"/>
        <w:jc w:val="both"/>
      </w:pPr>
      <w:r>
        <w:rPr>
          <w:rFonts w:ascii="Times New Roman"/>
          <w:b w:val="false"/>
          <w:i w:val="false"/>
          <w:color w:val="000000"/>
          <w:sz w:val="28"/>
        </w:rPr>
        <w:t>
      107. Должен знать:</w:t>
      </w:r>
    </w:p>
    <w:bookmarkEnd w:id="644"/>
    <w:bookmarkStart w:name="z668" w:id="645"/>
    <w:p>
      <w:pPr>
        <w:spacing w:after="0"/>
        <w:ind w:left="0"/>
        <w:jc w:val="both"/>
      </w:pPr>
      <w:r>
        <w:rPr>
          <w:rFonts w:ascii="Times New Roman"/>
          <w:b w:val="false"/>
          <w:i w:val="false"/>
          <w:color w:val="000000"/>
          <w:sz w:val="28"/>
        </w:rPr>
        <w:t>
      основы технологии производства двухслойного листа;</w:t>
      </w:r>
    </w:p>
    <w:bookmarkEnd w:id="645"/>
    <w:bookmarkStart w:name="z669" w:id="646"/>
    <w:p>
      <w:pPr>
        <w:spacing w:after="0"/>
        <w:ind w:left="0"/>
        <w:jc w:val="both"/>
      </w:pPr>
      <w:r>
        <w:rPr>
          <w:rFonts w:ascii="Times New Roman"/>
          <w:b w:val="false"/>
          <w:i w:val="false"/>
          <w:color w:val="000000"/>
          <w:sz w:val="28"/>
        </w:rPr>
        <w:t>
      типы собираемых пакетов;</w:t>
      </w:r>
    </w:p>
    <w:bookmarkEnd w:id="646"/>
    <w:bookmarkStart w:name="z670" w:id="647"/>
    <w:p>
      <w:pPr>
        <w:spacing w:after="0"/>
        <w:ind w:left="0"/>
        <w:jc w:val="both"/>
      </w:pPr>
      <w:r>
        <w:rPr>
          <w:rFonts w:ascii="Times New Roman"/>
          <w:b w:val="false"/>
          <w:i w:val="false"/>
          <w:color w:val="000000"/>
          <w:sz w:val="28"/>
        </w:rPr>
        <w:t>
      марка и свойства стали, применяемой для сборки пакетов;</w:t>
      </w:r>
    </w:p>
    <w:bookmarkEnd w:id="647"/>
    <w:bookmarkStart w:name="z671" w:id="648"/>
    <w:p>
      <w:pPr>
        <w:spacing w:after="0"/>
        <w:ind w:left="0"/>
        <w:jc w:val="both"/>
      </w:pPr>
      <w:r>
        <w:rPr>
          <w:rFonts w:ascii="Times New Roman"/>
          <w:b w:val="false"/>
          <w:i w:val="false"/>
          <w:color w:val="000000"/>
          <w:sz w:val="28"/>
        </w:rPr>
        <w:t>
      технологию подготовки и никелирования плакирующих пластин;</w:t>
      </w:r>
    </w:p>
    <w:bookmarkEnd w:id="648"/>
    <w:bookmarkStart w:name="z672" w:id="649"/>
    <w:p>
      <w:pPr>
        <w:spacing w:after="0"/>
        <w:ind w:left="0"/>
        <w:jc w:val="both"/>
      </w:pPr>
      <w:r>
        <w:rPr>
          <w:rFonts w:ascii="Times New Roman"/>
          <w:b w:val="false"/>
          <w:i w:val="false"/>
          <w:color w:val="000000"/>
          <w:sz w:val="28"/>
        </w:rPr>
        <w:t>
      устройство обслуживаемого оборудования и механизмов.</w:t>
      </w:r>
    </w:p>
    <w:bookmarkEnd w:id="649"/>
    <w:bookmarkStart w:name="z673" w:id="650"/>
    <w:p>
      <w:pPr>
        <w:spacing w:after="0"/>
        <w:ind w:left="0"/>
        <w:jc w:val="left"/>
      </w:pPr>
      <w:r>
        <w:rPr>
          <w:rFonts w:ascii="Times New Roman"/>
          <w:b/>
          <w:i w:val="false"/>
          <w:color w:val="000000"/>
        </w:rPr>
        <w:t xml:space="preserve"> 18. Нагревальщик металла</w:t>
      </w:r>
      <w:r>
        <w:br/>
      </w:r>
      <w:r>
        <w:rPr>
          <w:rFonts w:ascii="Times New Roman"/>
          <w:b/>
          <w:i w:val="false"/>
          <w:color w:val="000000"/>
        </w:rPr>
        <w:t>Параграф 1. Нагревальщик металла, 3-й разряд</w:t>
      </w:r>
    </w:p>
    <w:bookmarkEnd w:id="650"/>
    <w:bookmarkStart w:name="z675" w:id="651"/>
    <w:p>
      <w:pPr>
        <w:spacing w:after="0"/>
        <w:ind w:left="0"/>
        <w:jc w:val="both"/>
      </w:pPr>
      <w:r>
        <w:rPr>
          <w:rFonts w:ascii="Times New Roman"/>
          <w:b w:val="false"/>
          <w:i w:val="false"/>
          <w:color w:val="000000"/>
          <w:sz w:val="28"/>
        </w:rPr>
        <w:t>
      108. Характеристика работ:</w:t>
      </w:r>
    </w:p>
    <w:bookmarkEnd w:id="651"/>
    <w:bookmarkStart w:name="z676" w:id="652"/>
    <w:p>
      <w:pPr>
        <w:spacing w:after="0"/>
        <w:ind w:left="0"/>
        <w:jc w:val="both"/>
      </w:pPr>
      <w:r>
        <w:rPr>
          <w:rFonts w:ascii="Times New Roman"/>
          <w:b w:val="false"/>
          <w:i w:val="false"/>
          <w:color w:val="000000"/>
          <w:sz w:val="28"/>
        </w:rPr>
        <w:t>
      ведение процесса нагрева заготовок для прокатки вил;</w:t>
      </w:r>
    </w:p>
    <w:bookmarkEnd w:id="652"/>
    <w:bookmarkStart w:name="z677" w:id="653"/>
    <w:p>
      <w:pPr>
        <w:spacing w:after="0"/>
        <w:ind w:left="0"/>
        <w:jc w:val="both"/>
      </w:pPr>
      <w:r>
        <w:rPr>
          <w:rFonts w:ascii="Times New Roman"/>
          <w:b w:val="false"/>
          <w:i w:val="false"/>
          <w:color w:val="000000"/>
          <w:sz w:val="28"/>
        </w:rPr>
        <w:t>
      участие в процессе нагрева слитков и заготовок, заготовок для производства оправок, труб (для пайки) в нагревательных устройствах;</w:t>
      </w:r>
    </w:p>
    <w:bookmarkEnd w:id="653"/>
    <w:bookmarkStart w:name="z678" w:id="654"/>
    <w:p>
      <w:pPr>
        <w:spacing w:after="0"/>
        <w:ind w:left="0"/>
        <w:jc w:val="both"/>
      </w:pPr>
      <w:r>
        <w:rPr>
          <w:rFonts w:ascii="Times New Roman"/>
          <w:b w:val="false"/>
          <w:i w:val="false"/>
          <w:color w:val="000000"/>
          <w:sz w:val="28"/>
        </w:rPr>
        <w:t>
      участие в кантовке и выдаче металла из нагревательных устройств прокатных и трубных станов;</w:t>
      </w:r>
    </w:p>
    <w:bookmarkEnd w:id="654"/>
    <w:bookmarkStart w:name="z679" w:id="655"/>
    <w:p>
      <w:pPr>
        <w:spacing w:after="0"/>
        <w:ind w:left="0"/>
        <w:jc w:val="both"/>
      </w:pPr>
      <w:r>
        <w:rPr>
          <w:rFonts w:ascii="Times New Roman"/>
          <w:b w:val="false"/>
          <w:i w:val="false"/>
          <w:color w:val="000000"/>
          <w:sz w:val="28"/>
        </w:rPr>
        <w:t>
      управление толкателями, подъемными столами, приемными и отводящими рольгангами;</w:t>
      </w:r>
    </w:p>
    <w:bookmarkEnd w:id="655"/>
    <w:bookmarkStart w:name="z680" w:id="656"/>
    <w:p>
      <w:pPr>
        <w:spacing w:after="0"/>
        <w:ind w:left="0"/>
        <w:jc w:val="both"/>
      </w:pPr>
      <w:r>
        <w:rPr>
          <w:rFonts w:ascii="Times New Roman"/>
          <w:b w:val="false"/>
          <w:i w:val="false"/>
          <w:color w:val="000000"/>
          <w:sz w:val="28"/>
        </w:rPr>
        <w:t>
      наблюдение за состоянием шлаковой летки, наличием тележек и коробок для шлака;</w:t>
      </w:r>
    </w:p>
    <w:bookmarkEnd w:id="656"/>
    <w:bookmarkStart w:name="z681" w:id="657"/>
    <w:p>
      <w:pPr>
        <w:spacing w:after="0"/>
        <w:ind w:left="0"/>
        <w:jc w:val="both"/>
      </w:pPr>
      <w:r>
        <w:rPr>
          <w:rFonts w:ascii="Times New Roman"/>
          <w:b w:val="false"/>
          <w:i w:val="false"/>
          <w:color w:val="000000"/>
          <w:sz w:val="28"/>
        </w:rPr>
        <w:t>
      подача заправочных материалов и инструментов;</w:t>
      </w:r>
    </w:p>
    <w:bookmarkEnd w:id="657"/>
    <w:bookmarkStart w:name="z682" w:id="658"/>
    <w:p>
      <w:pPr>
        <w:spacing w:after="0"/>
        <w:ind w:left="0"/>
        <w:jc w:val="both"/>
      </w:pPr>
      <w:r>
        <w:rPr>
          <w:rFonts w:ascii="Times New Roman"/>
          <w:b w:val="false"/>
          <w:i w:val="false"/>
          <w:color w:val="000000"/>
          <w:sz w:val="28"/>
        </w:rPr>
        <w:t>
      уборка окалины и шлака, замена шлаковых коробок;</w:t>
      </w:r>
    </w:p>
    <w:bookmarkEnd w:id="658"/>
    <w:bookmarkStart w:name="z683" w:id="659"/>
    <w:p>
      <w:pPr>
        <w:spacing w:after="0"/>
        <w:ind w:left="0"/>
        <w:jc w:val="both"/>
      </w:pPr>
      <w:r>
        <w:rPr>
          <w:rFonts w:ascii="Times New Roman"/>
          <w:b w:val="false"/>
          <w:i w:val="false"/>
          <w:color w:val="000000"/>
          <w:sz w:val="28"/>
        </w:rPr>
        <w:t>
      участие в посадке металла в печи, чистке, заправке и ремонтах печей, смене крышек или заслонок на окнах нагревательных устройств, смене кернов на клещевых кранах;</w:t>
      </w:r>
    </w:p>
    <w:bookmarkEnd w:id="659"/>
    <w:bookmarkStart w:name="z684" w:id="660"/>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660"/>
    <w:bookmarkStart w:name="z685" w:id="661"/>
    <w:p>
      <w:pPr>
        <w:spacing w:after="0"/>
        <w:ind w:left="0"/>
        <w:jc w:val="both"/>
      </w:pPr>
      <w:r>
        <w:rPr>
          <w:rFonts w:ascii="Times New Roman"/>
          <w:b w:val="false"/>
          <w:i w:val="false"/>
          <w:color w:val="000000"/>
          <w:sz w:val="28"/>
        </w:rPr>
        <w:t>
      109. Должен знать:</w:t>
      </w:r>
    </w:p>
    <w:bookmarkEnd w:id="661"/>
    <w:bookmarkStart w:name="z686" w:id="662"/>
    <w:p>
      <w:pPr>
        <w:spacing w:after="0"/>
        <w:ind w:left="0"/>
        <w:jc w:val="both"/>
      </w:pPr>
      <w:r>
        <w:rPr>
          <w:rFonts w:ascii="Times New Roman"/>
          <w:b w:val="false"/>
          <w:i w:val="false"/>
          <w:color w:val="000000"/>
          <w:sz w:val="28"/>
        </w:rPr>
        <w:t>
      основы технологического процесса нагрева металла и труб;</w:t>
      </w:r>
    </w:p>
    <w:bookmarkEnd w:id="662"/>
    <w:bookmarkStart w:name="z687" w:id="663"/>
    <w:p>
      <w:pPr>
        <w:spacing w:after="0"/>
        <w:ind w:left="0"/>
        <w:jc w:val="both"/>
      </w:pPr>
      <w:r>
        <w:rPr>
          <w:rFonts w:ascii="Times New Roman"/>
          <w:b w:val="false"/>
          <w:i w:val="false"/>
          <w:color w:val="000000"/>
          <w:sz w:val="28"/>
        </w:rPr>
        <w:t>
      принцип работы обслуживаемых устройств и их механизмов;</w:t>
      </w:r>
    </w:p>
    <w:bookmarkEnd w:id="663"/>
    <w:bookmarkStart w:name="z688" w:id="664"/>
    <w:p>
      <w:pPr>
        <w:spacing w:after="0"/>
        <w:ind w:left="0"/>
        <w:jc w:val="both"/>
      </w:pPr>
      <w:r>
        <w:rPr>
          <w:rFonts w:ascii="Times New Roman"/>
          <w:b w:val="false"/>
          <w:i w:val="false"/>
          <w:color w:val="000000"/>
          <w:sz w:val="28"/>
        </w:rPr>
        <w:t>
      виды и свойства огнеупорных материалов, применяемых для кладки печей и заправки подин;</w:t>
      </w:r>
    </w:p>
    <w:bookmarkEnd w:id="664"/>
    <w:bookmarkStart w:name="z689" w:id="665"/>
    <w:p>
      <w:pPr>
        <w:spacing w:after="0"/>
        <w:ind w:left="0"/>
        <w:jc w:val="both"/>
      </w:pPr>
      <w:r>
        <w:rPr>
          <w:rFonts w:ascii="Times New Roman"/>
          <w:b w:val="false"/>
          <w:i w:val="false"/>
          <w:color w:val="000000"/>
          <w:sz w:val="28"/>
        </w:rPr>
        <w:t>
      правила ухода за подиной; методы ведения огнеупорной кладки печи.</w:t>
      </w:r>
    </w:p>
    <w:bookmarkEnd w:id="665"/>
    <w:bookmarkStart w:name="z690" w:id="666"/>
    <w:p>
      <w:pPr>
        <w:spacing w:after="0"/>
        <w:ind w:left="0"/>
        <w:jc w:val="left"/>
      </w:pPr>
      <w:r>
        <w:rPr>
          <w:rFonts w:ascii="Times New Roman"/>
          <w:b/>
          <w:i w:val="false"/>
          <w:color w:val="000000"/>
        </w:rPr>
        <w:t xml:space="preserve"> Параграф 2. Нагревальщик металла, 4-й разряд</w:t>
      </w:r>
    </w:p>
    <w:bookmarkEnd w:id="666"/>
    <w:bookmarkStart w:name="z691" w:id="667"/>
    <w:p>
      <w:pPr>
        <w:spacing w:after="0"/>
        <w:ind w:left="0"/>
        <w:jc w:val="both"/>
      </w:pPr>
      <w:r>
        <w:rPr>
          <w:rFonts w:ascii="Times New Roman"/>
          <w:b w:val="false"/>
          <w:i w:val="false"/>
          <w:color w:val="000000"/>
          <w:sz w:val="28"/>
        </w:rPr>
        <w:t>
      110. Характеристика работ:</w:t>
      </w:r>
    </w:p>
    <w:bookmarkEnd w:id="667"/>
    <w:bookmarkStart w:name="z692" w:id="668"/>
    <w:p>
      <w:pPr>
        <w:spacing w:after="0"/>
        <w:ind w:left="0"/>
        <w:jc w:val="both"/>
      </w:pPr>
      <w:r>
        <w:rPr>
          <w:rFonts w:ascii="Times New Roman"/>
          <w:b w:val="false"/>
          <w:i w:val="false"/>
          <w:color w:val="000000"/>
          <w:sz w:val="28"/>
        </w:rPr>
        <w:t xml:space="preserve">
      ведение процесса нагрева заготовок для баллонов перед закаткой; </w:t>
      </w:r>
    </w:p>
    <w:bookmarkEnd w:id="668"/>
    <w:bookmarkStart w:name="z693" w:id="669"/>
    <w:p>
      <w:pPr>
        <w:spacing w:after="0"/>
        <w:ind w:left="0"/>
        <w:jc w:val="both"/>
      </w:pPr>
      <w:r>
        <w:rPr>
          <w:rFonts w:ascii="Times New Roman"/>
          <w:b w:val="false"/>
          <w:i w:val="false"/>
          <w:color w:val="000000"/>
          <w:sz w:val="28"/>
        </w:rPr>
        <w:t>
      участие в процессе нагрева металла в трех - и четырхзаходных методических и секционных печах, в обслуживании нагревательных устройств при производстве труб печной сваркой, в ведении процесса нагрева в печах подогрева для редуцирования труб в линии непрерывного стана;</w:t>
      </w:r>
    </w:p>
    <w:bookmarkEnd w:id="669"/>
    <w:bookmarkStart w:name="z694" w:id="670"/>
    <w:p>
      <w:pPr>
        <w:spacing w:after="0"/>
        <w:ind w:left="0"/>
        <w:jc w:val="both"/>
      </w:pPr>
      <w:r>
        <w:rPr>
          <w:rFonts w:ascii="Times New Roman"/>
          <w:b w:val="false"/>
          <w:i w:val="false"/>
          <w:color w:val="000000"/>
          <w:sz w:val="28"/>
        </w:rPr>
        <w:t>
      ведение процесса нагрева заготовок в методических печах с двумя и тремя зонами нагрева непрерывных штрипсовых, мелкосортных и проволочных станов, сортопрокатных и листопрокатных станов с сортаментом до 20 марок стали; фасонных профилей в методических печах, имеющих, до 5 зон нагрева, под руководством нагревальщика более высокой квалификации;</w:t>
      </w:r>
    </w:p>
    <w:bookmarkEnd w:id="670"/>
    <w:bookmarkStart w:name="z695" w:id="671"/>
    <w:p>
      <w:pPr>
        <w:spacing w:after="0"/>
        <w:ind w:left="0"/>
        <w:jc w:val="both"/>
      </w:pPr>
      <w:r>
        <w:rPr>
          <w:rFonts w:ascii="Times New Roman"/>
          <w:b w:val="false"/>
          <w:i w:val="false"/>
          <w:color w:val="000000"/>
          <w:sz w:val="28"/>
        </w:rPr>
        <w:t>
      обслуживание двух и более нагревательных колодцев;</w:t>
      </w:r>
    </w:p>
    <w:bookmarkEnd w:id="671"/>
    <w:bookmarkStart w:name="z696" w:id="672"/>
    <w:p>
      <w:pPr>
        <w:spacing w:after="0"/>
        <w:ind w:left="0"/>
        <w:jc w:val="both"/>
      </w:pPr>
      <w:r>
        <w:rPr>
          <w:rFonts w:ascii="Times New Roman"/>
          <w:b w:val="false"/>
          <w:i w:val="false"/>
          <w:color w:val="000000"/>
          <w:sz w:val="28"/>
        </w:rPr>
        <w:t>
      обслуживание одной группы нагревательных колодцев при нагреве в них легированных марок стали;</w:t>
      </w:r>
    </w:p>
    <w:bookmarkEnd w:id="672"/>
    <w:bookmarkStart w:name="z697" w:id="673"/>
    <w:p>
      <w:pPr>
        <w:spacing w:after="0"/>
        <w:ind w:left="0"/>
        <w:jc w:val="both"/>
      </w:pPr>
      <w:r>
        <w:rPr>
          <w:rFonts w:ascii="Times New Roman"/>
          <w:b w:val="false"/>
          <w:i w:val="false"/>
          <w:color w:val="000000"/>
          <w:sz w:val="28"/>
        </w:rPr>
        <w:t>
      регулирование подачи топлива и воздуха, силы тока на электропечах;</w:t>
      </w:r>
    </w:p>
    <w:bookmarkEnd w:id="673"/>
    <w:bookmarkStart w:name="z698" w:id="674"/>
    <w:p>
      <w:pPr>
        <w:spacing w:after="0"/>
        <w:ind w:left="0"/>
        <w:jc w:val="both"/>
      </w:pPr>
      <w:r>
        <w:rPr>
          <w:rFonts w:ascii="Times New Roman"/>
          <w:b w:val="false"/>
          <w:i w:val="false"/>
          <w:color w:val="000000"/>
          <w:sz w:val="28"/>
        </w:rPr>
        <w:t>
      перевод, в необходимых случаях, процесса нагрева металла с автоматического управления на ручное и с одного вида топлива на другой;</w:t>
      </w:r>
    </w:p>
    <w:bookmarkEnd w:id="674"/>
    <w:bookmarkStart w:name="z699" w:id="675"/>
    <w:p>
      <w:pPr>
        <w:spacing w:after="0"/>
        <w:ind w:left="0"/>
        <w:jc w:val="both"/>
      </w:pPr>
      <w:r>
        <w:rPr>
          <w:rFonts w:ascii="Times New Roman"/>
          <w:b w:val="false"/>
          <w:i w:val="false"/>
          <w:color w:val="000000"/>
          <w:sz w:val="28"/>
        </w:rPr>
        <w:t>
      управление механизмами подъема крышек и выдачи слитков из печи;</w:t>
      </w:r>
    </w:p>
    <w:bookmarkEnd w:id="675"/>
    <w:bookmarkStart w:name="z700" w:id="676"/>
    <w:p>
      <w:pPr>
        <w:spacing w:after="0"/>
        <w:ind w:left="0"/>
        <w:jc w:val="both"/>
      </w:pPr>
      <w:r>
        <w:rPr>
          <w:rFonts w:ascii="Times New Roman"/>
          <w:b w:val="false"/>
          <w:i w:val="false"/>
          <w:color w:val="000000"/>
          <w:sz w:val="28"/>
        </w:rPr>
        <w:t>
      наблюдение за давлением и расходом топлива и воздуха, состоянием газовых коммуникаций и трубопроводов жидкого топлива, состоянием пода, кладки и арматуры обслуживаемых печей;</w:t>
      </w:r>
    </w:p>
    <w:bookmarkEnd w:id="676"/>
    <w:bookmarkStart w:name="z701" w:id="677"/>
    <w:p>
      <w:pPr>
        <w:spacing w:after="0"/>
        <w:ind w:left="0"/>
        <w:jc w:val="both"/>
      </w:pPr>
      <w:r>
        <w:rPr>
          <w:rFonts w:ascii="Times New Roman"/>
          <w:b w:val="false"/>
          <w:i w:val="false"/>
          <w:color w:val="000000"/>
          <w:sz w:val="28"/>
        </w:rPr>
        <w:t>
      кантовка и перемещение слитков и заготовок в печи;</w:t>
      </w:r>
    </w:p>
    <w:bookmarkEnd w:id="677"/>
    <w:bookmarkStart w:name="z702" w:id="678"/>
    <w:p>
      <w:pPr>
        <w:spacing w:after="0"/>
        <w:ind w:left="0"/>
        <w:jc w:val="both"/>
      </w:pPr>
      <w:r>
        <w:rPr>
          <w:rFonts w:ascii="Times New Roman"/>
          <w:b w:val="false"/>
          <w:i w:val="false"/>
          <w:color w:val="000000"/>
          <w:sz w:val="28"/>
        </w:rPr>
        <w:t>
      чистка и заправка подины, уборка окалины и удаление шлака.</w:t>
      </w:r>
    </w:p>
    <w:bookmarkEnd w:id="678"/>
    <w:bookmarkStart w:name="z703" w:id="679"/>
    <w:p>
      <w:pPr>
        <w:spacing w:after="0"/>
        <w:ind w:left="0"/>
        <w:jc w:val="both"/>
      </w:pPr>
      <w:r>
        <w:rPr>
          <w:rFonts w:ascii="Times New Roman"/>
          <w:b w:val="false"/>
          <w:i w:val="false"/>
          <w:color w:val="000000"/>
          <w:sz w:val="28"/>
        </w:rPr>
        <w:t>
      111. Должен знать:</w:t>
      </w:r>
    </w:p>
    <w:bookmarkEnd w:id="679"/>
    <w:bookmarkStart w:name="z704" w:id="680"/>
    <w:p>
      <w:pPr>
        <w:spacing w:after="0"/>
        <w:ind w:left="0"/>
        <w:jc w:val="both"/>
      </w:pPr>
      <w:r>
        <w:rPr>
          <w:rFonts w:ascii="Times New Roman"/>
          <w:b w:val="false"/>
          <w:i w:val="false"/>
          <w:color w:val="000000"/>
          <w:sz w:val="28"/>
        </w:rPr>
        <w:t>
      технологический процесс нагрева металла и труб;</w:t>
      </w:r>
    </w:p>
    <w:bookmarkEnd w:id="680"/>
    <w:bookmarkStart w:name="z705" w:id="681"/>
    <w:p>
      <w:pPr>
        <w:spacing w:after="0"/>
        <w:ind w:left="0"/>
        <w:jc w:val="both"/>
      </w:pPr>
      <w:r>
        <w:rPr>
          <w:rFonts w:ascii="Times New Roman"/>
          <w:b w:val="false"/>
          <w:i w:val="false"/>
          <w:color w:val="000000"/>
          <w:sz w:val="28"/>
        </w:rPr>
        <w:t>
      устройство, правила технической эксплуатации обслуживаемого нагревательного устройства;</w:t>
      </w:r>
    </w:p>
    <w:bookmarkEnd w:id="681"/>
    <w:bookmarkStart w:name="z706" w:id="682"/>
    <w:p>
      <w:pPr>
        <w:spacing w:after="0"/>
        <w:ind w:left="0"/>
        <w:jc w:val="both"/>
      </w:pPr>
      <w:r>
        <w:rPr>
          <w:rFonts w:ascii="Times New Roman"/>
          <w:b w:val="false"/>
          <w:i w:val="false"/>
          <w:color w:val="000000"/>
          <w:sz w:val="28"/>
        </w:rPr>
        <w:t>
      сортамент и марки нагреваемого металла;</w:t>
      </w:r>
    </w:p>
    <w:bookmarkEnd w:id="682"/>
    <w:bookmarkStart w:name="z707" w:id="683"/>
    <w:p>
      <w:pPr>
        <w:spacing w:after="0"/>
        <w:ind w:left="0"/>
        <w:jc w:val="both"/>
      </w:pPr>
      <w:r>
        <w:rPr>
          <w:rFonts w:ascii="Times New Roman"/>
          <w:b w:val="false"/>
          <w:i w:val="false"/>
          <w:color w:val="000000"/>
          <w:sz w:val="28"/>
        </w:rPr>
        <w:t>
      теплотворную способность применяемого топлива;</w:t>
      </w:r>
    </w:p>
    <w:bookmarkEnd w:id="683"/>
    <w:bookmarkStart w:name="z708" w:id="684"/>
    <w:p>
      <w:pPr>
        <w:spacing w:after="0"/>
        <w:ind w:left="0"/>
        <w:jc w:val="both"/>
      </w:pPr>
      <w:r>
        <w:rPr>
          <w:rFonts w:ascii="Times New Roman"/>
          <w:b w:val="false"/>
          <w:i w:val="false"/>
          <w:color w:val="000000"/>
          <w:sz w:val="28"/>
        </w:rPr>
        <w:t>
      систему ручного и автоматического регулирования процесса нагрева металла.</w:t>
      </w:r>
    </w:p>
    <w:bookmarkEnd w:id="684"/>
    <w:bookmarkStart w:name="z709" w:id="685"/>
    <w:p>
      <w:pPr>
        <w:spacing w:after="0"/>
        <w:ind w:left="0"/>
        <w:jc w:val="left"/>
      </w:pPr>
      <w:r>
        <w:rPr>
          <w:rFonts w:ascii="Times New Roman"/>
          <w:b/>
          <w:i w:val="false"/>
          <w:color w:val="000000"/>
        </w:rPr>
        <w:t xml:space="preserve"> Параграф 3. Нагревальщик металла, 5-й разряд</w:t>
      </w:r>
    </w:p>
    <w:bookmarkEnd w:id="685"/>
    <w:bookmarkStart w:name="z710" w:id="686"/>
    <w:p>
      <w:pPr>
        <w:spacing w:after="0"/>
        <w:ind w:left="0"/>
        <w:jc w:val="both"/>
      </w:pPr>
      <w:r>
        <w:rPr>
          <w:rFonts w:ascii="Times New Roman"/>
          <w:b w:val="false"/>
          <w:i w:val="false"/>
          <w:color w:val="000000"/>
          <w:sz w:val="28"/>
        </w:rPr>
        <w:t>
      112. Характеристика работ:</w:t>
      </w:r>
    </w:p>
    <w:bookmarkEnd w:id="686"/>
    <w:bookmarkStart w:name="z711" w:id="687"/>
    <w:p>
      <w:pPr>
        <w:spacing w:after="0"/>
        <w:ind w:left="0"/>
        <w:jc w:val="both"/>
      </w:pPr>
      <w:r>
        <w:rPr>
          <w:rFonts w:ascii="Times New Roman"/>
          <w:b w:val="false"/>
          <w:i w:val="false"/>
          <w:color w:val="000000"/>
          <w:sz w:val="28"/>
        </w:rPr>
        <w:t>
      ведение процесса нагрева заготовок в методических печах с двумя и тремя зонами нагрева для непрерывных штрипсовых, мелкосортных и проволочных станов, сортопрокатных и листопрокатных станов с сортаментом до 20 марок стали; фасонных профилей в методических печах, имеющих до пяти зон нагрева металла в секционных печах; слитков на двух неавтоматизированных группах нагревательных колодцев при часовой производительности до 500 т.; высокочастотного нагрева слитков, заготовок и труб; вьюнообразной стружки в кольцевых печах;</w:t>
      </w:r>
    </w:p>
    <w:bookmarkEnd w:id="687"/>
    <w:bookmarkStart w:name="z712" w:id="688"/>
    <w:p>
      <w:pPr>
        <w:spacing w:after="0"/>
        <w:ind w:left="0"/>
        <w:jc w:val="both"/>
      </w:pPr>
      <w:r>
        <w:rPr>
          <w:rFonts w:ascii="Times New Roman"/>
          <w:b w:val="false"/>
          <w:i w:val="false"/>
          <w:color w:val="000000"/>
          <w:sz w:val="28"/>
        </w:rPr>
        <w:t>
      ведение под руководством нагревальщика более высокой квалификации процесса нагрева слитков в нагревательных колодцах блюмингов в слябингов с часовой производительностью до 200 т.; слитков в камерных печах с выдвижным подом для толстолистовых станов; слитков и заготовок в методических печах с двумя и тремя зонами нагрева для обжимных и заготовочных станов; заготовок для непрерывных штрипсовых, мелкосортных и проволочных станов, сортопрокатных и листопрокатных станов с сортаментом 20 и более марок стали и для многониточных проволочных станов; заготовок слябов в методических печах с тремя и более зонами нагрева для рельсобалочных, непрерывных и последовательного типа крупносортных и среднесортных станов, универсальных, неисправных листовых и толстолистовых станов; качественной стали (слитков, заготовок, слябов, сутунки и так далее) и заготовок для колес и бандажей в методических и камерных печах; фасонных профилей в методических печах с пятью и более зонами нагрева; заготовок в кольцевых печах; слитков и заготовок в методических и камерных печах трубопрокатных станов и в индукционнных печах трубопрофильных прессов; штрипсов печной сварки труб;</w:t>
      </w:r>
    </w:p>
    <w:bookmarkEnd w:id="688"/>
    <w:bookmarkStart w:name="z713" w:id="689"/>
    <w:p>
      <w:pPr>
        <w:spacing w:after="0"/>
        <w:ind w:left="0"/>
        <w:jc w:val="both"/>
      </w:pPr>
      <w:r>
        <w:rPr>
          <w:rFonts w:ascii="Times New Roman"/>
          <w:b w:val="false"/>
          <w:i w:val="false"/>
          <w:color w:val="000000"/>
          <w:sz w:val="28"/>
        </w:rPr>
        <w:t>
      наблюдение за температурой и качеством нагрева в печах, теплотворностью применяемого топлива, давлением газа и за температурой отходящих газов;</w:t>
      </w:r>
    </w:p>
    <w:bookmarkEnd w:id="689"/>
    <w:bookmarkStart w:name="z714" w:id="690"/>
    <w:p>
      <w:pPr>
        <w:spacing w:after="0"/>
        <w:ind w:left="0"/>
        <w:jc w:val="both"/>
      </w:pPr>
      <w:r>
        <w:rPr>
          <w:rFonts w:ascii="Times New Roman"/>
          <w:b w:val="false"/>
          <w:i w:val="false"/>
          <w:color w:val="000000"/>
          <w:sz w:val="28"/>
        </w:rPr>
        <w:t>
      приемка металла и установление порядка посадки и выдачи металла по печам;</w:t>
      </w:r>
    </w:p>
    <w:bookmarkEnd w:id="690"/>
    <w:bookmarkStart w:name="z715" w:id="691"/>
    <w:p>
      <w:pPr>
        <w:spacing w:after="0"/>
        <w:ind w:left="0"/>
        <w:jc w:val="both"/>
      </w:pPr>
      <w:r>
        <w:rPr>
          <w:rFonts w:ascii="Times New Roman"/>
          <w:b w:val="false"/>
          <w:i w:val="false"/>
          <w:color w:val="000000"/>
          <w:sz w:val="28"/>
        </w:rPr>
        <w:t>
      управление механизмами вращения печи, загрузки и выгрузки вьюнообразной стружки, подачи ее в пресс;</w:t>
      </w:r>
    </w:p>
    <w:bookmarkEnd w:id="691"/>
    <w:bookmarkStart w:name="z716" w:id="692"/>
    <w:p>
      <w:pPr>
        <w:spacing w:after="0"/>
        <w:ind w:left="0"/>
        <w:jc w:val="both"/>
      </w:pPr>
      <w:r>
        <w:rPr>
          <w:rFonts w:ascii="Times New Roman"/>
          <w:b w:val="false"/>
          <w:i w:val="false"/>
          <w:color w:val="000000"/>
          <w:sz w:val="28"/>
        </w:rPr>
        <w:t>
      обеспечение непрерывного спуска жидкого шлака, качественной чистки подины при работе на сухом шлаке, сохранности и бесперебойной работы механизмов нагревательных устройств, аппаратуры и автоматического управления тепловым режимом, контрольно-измерительных приборов, системы охлаждения и огнеупорной кладки печей, наличия установленного запаса исправного инструмента и заправочных материалов;</w:t>
      </w:r>
    </w:p>
    <w:bookmarkEnd w:id="692"/>
    <w:bookmarkStart w:name="z717" w:id="693"/>
    <w:p>
      <w:pPr>
        <w:spacing w:after="0"/>
        <w:ind w:left="0"/>
        <w:jc w:val="both"/>
      </w:pPr>
      <w:r>
        <w:rPr>
          <w:rFonts w:ascii="Times New Roman"/>
          <w:b w:val="false"/>
          <w:i w:val="false"/>
          <w:color w:val="000000"/>
          <w:sz w:val="28"/>
        </w:rPr>
        <w:t>
      участие в приеме печей после ремонта;</w:t>
      </w:r>
    </w:p>
    <w:bookmarkEnd w:id="693"/>
    <w:bookmarkStart w:name="z718" w:id="694"/>
    <w:p>
      <w:pPr>
        <w:spacing w:after="0"/>
        <w:ind w:left="0"/>
        <w:jc w:val="both"/>
      </w:pPr>
      <w:r>
        <w:rPr>
          <w:rFonts w:ascii="Times New Roman"/>
          <w:b w:val="false"/>
          <w:i w:val="false"/>
          <w:color w:val="000000"/>
          <w:sz w:val="28"/>
        </w:rPr>
        <w:t>
      ведение журнала состояния работы печей и их оборудования, учета посадки и выдачи металла.</w:t>
      </w:r>
    </w:p>
    <w:bookmarkEnd w:id="694"/>
    <w:bookmarkStart w:name="z719" w:id="695"/>
    <w:p>
      <w:pPr>
        <w:spacing w:after="0"/>
        <w:ind w:left="0"/>
        <w:jc w:val="both"/>
      </w:pPr>
      <w:r>
        <w:rPr>
          <w:rFonts w:ascii="Times New Roman"/>
          <w:b w:val="false"/>
          <w:i w:val="false"/>
          <w:color w:val="000000"/>
          <w:sz w:val="28"/>
        </w:rPr>
        <w:t>
      113. Должен знать:</w:t>
      </w:r>
    </w:p>
    <w:bookmarkEnd w:id="695"/>
    <w:bookmarkStart w:name="z720" w:id="696"/>
    <w:p>
      <w:pPr>
        <w:spacing w:after="0"/>
        <w:ind w:left="0"/>
        <w:jc w:val="both"/>
      </w:pPr>
      <w:r>
        <w:rPr>
          <w:rFonts w:ascii="Times New Roman"/>
          <w:b w:val="false"/>
          <w:i w:val="false"/>
          <w:color w:val="000000"/>
          <w:sz w:val="28"/>
        </w:rPr>
        <w:t>
      технологический процесс нагрева металла и труб;</w:t>
      </w:r>
    </w:p>
    <w:bookmarkEnd w:id="696"/>
    <w:bookmarkStart w:name="z721" w:id="697"/>
    <w:p>
      <w:pPr>
        <w:spacing w:after="0"/>
        <w:ind w:left="0"/>
        <w:jc w:val="both"/>
      </w:pPr>
      <w:r>
        <w:rPr>
          <w:rFonts w:ascii="Times New Roman"/>
          <w:b w:val="false"/>
          <w:i w:val="false"/>
          <w:color w:val="000000"/>
          <w:sz w:val="28"/>
        </w:rPr>
        <w:t>
      устройство и правила технической эксплуатации обслуживаемого нагревательного устройства и другого вспомогательного оборудования;</w:t>
      </w:r>
    </w:p>
    <w:bookmarkEnd w:id="697"/>
    <w:bookmarkStart w:name="z722" w:id="698"/>
    <w:p>
      <w:pPr>
        <w:spacing w:after="0"/>
        <w:ind w:left="0"/>
        <w:jc w:val="both"/>
      </w:pPr>
      <w:r>
        <w:rPr>
          <w:rFonts w:ascii="Times New Roman"/>
          <w:b w:val="false"/>
          <w:i w:val="false"/>
          <w:color w:val="000000"/>
          <w:sz w:val="28"/>
        </w:rPr>
        <w:t>
      процесс образования окалины и пути уменьшения окалинообразования;</w:t>
      </w:r>
    </w:p>
    <w:bookmarkEnd w:id="698"/>
    <w:bookmarkStart w:name="z723" w:id="699"/>
    <w:p>
      <w:pPr>
        <w:spacing w:after="0"/>
        <w:ind w:left="0"/>
        <w:jc w:val="both"/>
      </w:pPr>
      <w:r>
        <w:rPr>
          <w:rFonts w:ascii="Times New Roman"/>
          <w:b w:val="false"/>
          <w:i w:val="false"/>
          <w:color w:val="000000"/>
          <w:sz w:val="28"/>
        </w:rPr>
        <w:t>
      виды брака, вызываемого неправильным нагревом;</w:t>
      </w:r>
    </w:p>
    <w:bookmarkEnd w:id="699"/>
    <w:bookmarkStart w:name="z724" w:id="700"/>
    <w:p>
      <w:pPr>
        <w:spacing w:after="0"/>
        <w:ind w:left="0"/>
        <w:jc w:val="both"/>
      </w:pPr>
      <w:r>
        <w:rPr>
          <w:rFonts w:ascii="Times New Roman"/>
          <w:b w:val="false"/>
          <w:i w:val="false"/>
          <w:color w:val="000000"/>
          <w:sz w:val="28"/>
        </w:rPr>
        <w:t>
      основы газопечной техники.</w:t>
      </w:r>
    </w:p>
    <w:bookmarkEnd w:id="700"/>
    <w:bookmarkStart w:name="z725" w:id="701"/>
    <w:p>
      <w:pPr>
        <w:spacing w:after="0"/>
        <w:ind w:left="0"/>
        <w:jc w:val="left"/>
      </w:pPr>
      <w:r>
        <w:rPr>
          <w:rFonts w:ascii="Times New Roman"/>
          <w:b/>
          <w:i w:val="false"/>
          <w:color w:val="000000"/>
        </w:rPr>
        <w:t xml:space="preserve"> Параграф 4. Нагревальщик металла, 6-й разряд</w:t>
      </w:r>
    </w:p>
    <w:bookmarkEnd w:id="701"/>
    <w:bookmarkStart w:name="z726" w:id="702"/>
    <w:p>
      <w:pPr>
        <w:spacing w:after="0"/>
        <w:ind w:left="0"/>
        <w:jc w:val="both"/>
      </w:pPr>
      <w:r>
        <w:rPr>
          <w:rFonts w:ascii="Times New Roman"/>
          <w:b w:val="false"/>
          <w:i w:val="false"/>
          <w:color w:val="000000"/>
          <w:sz w:val="28"/>
        </w:rPr>
        <w:t>
      114. Характеристика работ:</w:t>
      </w:r>
    </w:p>
    <w:bookmarkEnd w:id="702"/>
    <w:bookmarkStart w:name="z727" w:id="703"/>
    <w:p>
      <w:pPr>
        <w:spacing w:after="0"/>
        <w:ind w:left="0"/>
        <w:jc w:val="both"/>
      </w:pPr>
      <w:r>
        <w:rPr>
          <w:rFonts w:ascii="Times New Roman"/>
          <w:b w:val="false"/>
          <w:i w:val="false"/>
          <w:color w:val="000000"/>
          <w:sz w:val="28"/>
        </w:rPr>
        <w:t>
      ведение процесса нагрева слитков в нагревательных колодцах блюмингов и слябингов с часовой производительностью до 200 т.; слитков на трех неавтоматизированных или двух и более группах автоматизированных нагревательных колодцах; слитков на двух неавтоматизированных группах нагревательных колодцев с часовой производительностью свыше 500 т.; слитков в камерных печах с выдвижным подом для толстолистовых станов; слитков и заготовок в методических печах с двумя и тремя зонами нагрева для обжимных и заготовочных станов; заготовок для непрерывных штрипсовых, мелкосортных и проволочных станов; сортопрокатных и листопрокатных станов с сортаментом 20 и более марок стали и для многониточных проволочных станов; заготовок и слябов в методических печах с тремя и более зонами нагрева для рельсобалочных, непрерывных и последовательного типа крупносортных и среднесортных станов, универсальных, непрерывных листовых и толстолистовых станов; качественной стали (слитков, слябов, заготовок, сутунки в так далее) и заготовок для колес и бандажей в методических и камерных печах; фасонных и методических печах с пятью и более зонами нагрева; заготовок в кольцевых печах; слитков и заготовок в методических и камерных печах трубопрокатных станов и в индукционных печах трубопрофильных прессов; штрипсов печной сварки труб;</w:t>
      </w:r>
    </w:p>
    <w:bookmarkEnd w:id="703"/>
    <w:bookmarkStart w:name="z728" w:id="704"/>
    <w:p>
      <w:pPr>
        <w:spacing w:after="0"/>
        <w:ind w:left="0"/>
        <w:jc w:val="both"/>
      </w:pPr>
      <w:r>
        <w:rPr>
          <w:rFonts w:ascii="Times New Roman"/>
          <w:b w:val="false"/>
          <w:i w:val="false"/>
          <w:color w:val="000000"/>
          <w:sz w:val="28"/>
        </w:rPr>
        <w:t>
      ведение под руководством нагревальщика более высокой квалификации процесса нагрева слитков из легированной и высоколегированной стали в нагревательных колодцах блюмингов и слябингов; слитков в нагревательных колодцах блюмингов и слябингов с часовой производительностью свыше 200 т.; слитков в нагревательных колодцах рельсобалочных станов без промежуточного нагрева в методических печах; слитков и заготовок в нагревательных печах универсально-балочного стана; заготовок в секционных и индукционных печах непрерывных трубопрокатных установок; слитков и заготовок широкого сортамента в методических и камерных печах трубопрокатных станов, в индукционных печах трубопрофильных прессов.</w:t>
      </w:r>
    </w:p>
    <w:bookmarkEnd w:id="704"/>
    <w:bookmarkStart w:name="z729" w:id="705"/>
    <w:p>
      <w:pPr>
        <w:spacing w:after="0"/>
        <w:ind w:left="0"/>
        <w:jc w:val="both"/>
      </w:pPr>
      <w:r>
        <w:rPr>
          <w:rFonts w:ascii="Times New Roman"/>
          <w:b w:val="false"/>
          <w:i w:val="false"/>
          <w:color w:val="000000"/>
          <w:sz w:val="28"/>
        </w:rPr>
        <w:t>
      115. Должен знать:</w:t>
      </w:r>
    </w:p>
    <w:bookmarkEnd w:id="705"/>
    <w:bookmarkStart w:name="z730" w:id="706"/>
    <w:p>
      <w:pPr>
        <w:spacing w:after="0"/>
        <w:ind w:left="0"/>
        <w:jc w:val="both"/>
      </w:pPr>
      <w:r>
        <w:rPr>
          <w:rFonts w:ascii="Times New Roman"/>
          <w:b w:val="false"/>
          <w:i w:val="false"/>
          <w:color w:val="000000"/>
          <w:sz w:val="28"/>
        </w:rPr>
        <w:t>
      технологический процесс нагрева металла и труб;</w:t>
      </w:r>
    </w:p>
    <w:bookmarkEnd w:id="706"/>
    <w:bookmarkStart w:name="z731" w:id="707"/>
    <w:p>
      <w:pPr>
        <w:spacing w:after="0"/>
        <w:ind w:left="0"/>
        <w:jc w:val="both"/>
      </w:pPr>
      <w:r>
        <w:rPr>
          <w:rFonts w:ascii="Times New Roman"/>
          <w:b w:val="false"/>
          <w:i w:val="false"/>
          <w:color w:val="000000"/>
          <w:sz w:val="28"/>
        </w:rPr>
        <w:t>
      устройство и правила технической эксплуатации обслуживаемого нагревательного устройства и другого вспомогательного оборудования;</w:t>
      </w:r>
    </w:p>
    <w:bookmarkEnd w:id="707"/>
    <w:bookmarkStart w:name="z732" w:id="708"/>
    <w:p>
      <w:pPr>
        <w:spacing w:after="0"/>
        <w:ind w:left="0"/>
        <w:jc w:val="both"/>
      </w:pPr>
      <w:r>
        <w:rPr>
          <w:rFonts w:ascii="Times New Roman"/>
          <w:b w:val="false"/>
          <w:i w:val="false"/>
          <w:color w:val="000000"/>
          <w:sz w:val="28"/>
        </w:rPr>
        <w:t>
      правила наладки и регулирования обслуживаемого оборудования;</w:t>
      </w:r>
    </w:p>
    <w:bookmarkEnd w:id="708"/>
    <w:bookmarkStart w:name="z733" w:id="709"/>
    <w:p>
      <w:pPr>
        <w:spacing w:after="0"/>
        <w:ind w:left="0"/>
        <w:jc w:val="both"/>
      </w:pPr>
      <w:r>
        <w:rPr>
          <w:rFonts w:ascii="Times New Roman"/>
          <w:b w:val="false"/>
          <w:i w:val="false"/>
          <w:color w:val="000000"/>
          <w:sz w:val="28"/>
        </w:rPr>
        <w:t>
      графики прокатки металла;</w:t>
      </w:r>
    </w:p>
    <w:bookmarkEnd w:id="709"/>
    <w:bookmarkStart w:name="z734" w:id="710"/>
    <w:p>
      <w:pPr>
        <w:spacing w:after="0"/>
        <w:ind w:left="0"/>
        <w:jc w:val="both"/>
      </w:pPr>
      <w:r>
        <w:rPr>
          <w:rFonts w:ascii="Times New Roman"/>
          <w:b w:val="false"/>
          <w:i w:val="false"/>
          <w:color w:val="000000"/>
          <w:sz w:val="28"/>
        </w:rPr>
        <w:t>
      причины образования шлака и методы его удаления;</w:t>
      </w:r>
    </w:p>
    <w:bookmarkEnd w:id="710"/>
    <w:bookmarkStart w:name="z735" w:id="711"/>
    <w:p>
      <w:pPr>
        <w:spacing w:after="0"/>
        <w:ind w:left="0"/>
        <w:jc w:val="both"/>
      </w:pPr>
      <w:r>
        <w:rPr>
          <w:rFonts w:ascii="Times New Roman"/>
          <w:b w:val="false"/>
          <w:i w:val="false"/>
          <w:color w:val="000000"/>
          <w:sz w:val="28"/>
        </w:rPr>
        <w:t>
      особенности нагрева стали различных марок;</w:t>
      </w:r>
    </w:p>
    <w:bookmarkEnd w:id="711"/>
    <w:bookmarkStart w:name="z736" w:id="712"/>
    <w:p>
      <w:pPr>
        <w:spacing w:after="0"/>
        <w:ind w:left="0"/>
        <w:jc w:val="both"/>
      </w:pPr>
      <w:r>
        <w:rPr>
          <w:rFonts w:ascii="Times New Roman"/>
          <w:b w:val="false"/>
          <w:i w:val="false"/>
          <w:color w:val="000000"/>
          <w:sz w:val="28"/>
        </w:rPr>
        <w:t>
      температурный режим каждой из зон печей;</w:t>
      </w:r>
    </w:p>
    <w:bookmarkEnd w:id="712"/>
    <w:bookmarkStart w:name="z737" w:id="713"/>
    <w:p>
      <w:pPr>
        <w:spacing w:after="0"/>
        <w:ind w:left="0"/>
        <w:jc w:val="both"/>
      </w:pPr>
      <w:r>
        <w:rPr>
          <w:rFonts w:ascii="Times New Roman"/>
          <w:b w:val="false"/>
          <w:i w:val="false"/>
          <w:color w:val="000000"/>
          <w:sz w:val="28"/>
        </w:rPr>
        <w:t>
      виды, свойства калорийность применяемого топлива;</w:t>
      </w:r>
    </w:p>
    <w:bookmarkEnd w:id="713"/>
    <w:bookmarkStart w:name="z738" w:id="714"/>
    <w:p>
      <w:pPr>
        <w:spacing w:after="0"/>
        <w:ind w:left="0"/>
        <w:jc w:val="both"/>
      </w:pPr>
      <w:r>
        <w:rPr>
          <w:rFonts w:ascii="Times New Roman"/>
          <w:b w:val="false"/>
          <w:i w:val="false"/>
          <w:color w:val="000000"/>
          <w:sz w:val="28"/>
        </w:rPr>
        <w:t>
      приемы рационального сжигания топлива в печи.</w:t>
      </w:r>
    </w:p>
    <w:bookmarkEnd w:id="714"/>
    <w:bookmarkStart w:name="z739" w:id="715"/>
    <w:p>
      <w:pPr>
        <w:spacing w:after="0"/>
        <w:ind w:left="0"/>
        <w:jc w:val="left"/>
      </w:pPr>
      <w:r>
        <w:rPr>
          <w:rFonts w:ascii="Times New Roman"/>
          <w:b/>
          <w:i w:val="false"/>
          <w:color w:val="000000"/>
        </w:rPr>
        <w:t xml:space="preserve"> Параграф 5. Нагревальщик металла, 7-й разряд</w:t>
      </w:r>
    </w:p>
    <w:bookmarkEnd w:id="715"/>
    <w:bookmarkStart w:name="z740" w:id="716"/>
    <w:p>
      <w:pPr>
        <w:spacing w:after="0"/>
        <w:ind w:left="0"/>
        <w:jc w:val="both"/>
      </w:pPr>
      <w:r>
        <w:rPr>
          <w:rFonts w:ascii="Times New Roman"/>
          <w:b w:val="false"/>
          <w:i w:val="false"/>
          <w:color w:val="000000"/>
          <w:sz w:val="28"/>
        </w:rPr>
        <w:t>
      116. Характеристика работ:</w:t>
      </w:r>
    </w:p>
    <w:bookmarkEnd w:id="716"/>
    <w:bookmarkStart w:name="z741" w:id="717"/>
    <w:p>
      <w:pPr>
        <w:spacing w:after="0"/>
        <w:ind w:left="0"/>
        <w:jc w:val="both"/>
      </w:pPr>
      <w:r>
        <w:rPr>
          <w:rFonts w:ascii="Times New Roman"/>
          <w:b w:val="false"/>
          <w:i w:val="false"/>
          <w:color w:val="000000"/>
          <w:sz w:val="28"/>
        </w:rPr>
        <w:t>
      ведение процесса нагрева слитков из легированной и высоколегированной стали в нагревательных колодцах блюмингов и слябингов; слитков в нагревательных колодцах блюмингов и слябингов с часовой производительностью свыше 200 т.; слитков в нагревательных колодцах рельсобалочных станов без промежуточного нагрева в методических печах; слитков и заготовок в нагревательных печах универсально-балочного стана; заготовок в секционных индукционных печах непрерывных трубопрокатных установок; слитков и заготовок широкого сортамента в методических и камерных печах трубопрокатных станов, в индукционных печах трубопрофильных прессов.</w:t>
      </w:r>
    </w:p>
    <w:bookmarkEnd w:id="717"/>
    <w:bookmarkStart w:name="z742" w:id="718"/>
    <w:p>
      <w:pPr>
        <w:spacing w:after="0"/>
        <w:ind w:left="0"/>
        <w:jc w:val="both"/>
      </w:pPr>
      <w:r>
        <w:rPr>
          <w:rFonts w:ascii="Times New Roman"/>
          <w:b w:val="false"/>
          <w:i w:val="false"/>
          <w:color w:val="000000"/>
          <w:sz w:val="28"/>
        </w:rPr>
        <w:t>
      117. Должен знать:</w:t>
      </w:r>
    </w:p>
    <w:bookmarkEnd w:id="718"/>
    <w:bookmarkStart w:name="z743" w:id="719"/>
    <w:p>
      <w:pPr>
        <w:spacing w:after="0"/>
        <w:ind w:left="0"/>
        <w:jc w:val="both"/>
      </w:pPr>
      <w:r>
        <w:rPr>
          <w:rFonts w:ascii="Times New Roman"/>
          <w:b w:val="false"/>
          <w:i w:val="false"/>
          <w:color w:val="000000"/>
          <w:sz w:val="28"/>
        </w:rPr>
        <w:t>
      устройство и правила технической эксплуатации обслуживаемых нагревательных устройств и другого вспомогательного оборудования;</w:t>
      </w:r>
    </w:p>
    <w:bookmarkEnd w:id="719"/>
    <w:bookmarkStart w:name="z744" w:id="720"/>
    <w:p>
      <w:pPr>
        <w:spacing w:after="0"/>
        <w:ind w:left="0"/>
        <w:jc w:val="both"/>
      </w:pPr>
      <w:r>
        <w:rPr>
          <w:rFonts w:ascii="Times New Roman"/>
          <w:b w:val="false"/>
          <w:i w:val="false"/>
          <w:color w:val="000000"/>
          <w:sz w:val="28"/>
        </w:rPr>
        <w:t>
      пути улучшения тепловой работы печей и повышения их производительности;</w:t>
      </w:r>
    </w:p>
    <w:bookmarkEnd w:id="720"/>
    <w:bookmarkStart w:name="z745" w:id="721"/>
    <w:p>
      <w:pPr>
        <w:spacing w:after="0"/>
        <w:ind w:left="0"/>
        <w:jc w:val="both"/>
      </w:pPr>
      <w:r>
        <w:rPr>
          <w:rFonts w:ascii="Times New Roman"/>
          <w:b w:val="false"/>
          <w:i w:val="false"/>
          <w:color w:val="000000"/>
          <w:sz w:val="28"/>
        </w:rPr>
        <w:t>
      правила наладки и регулирования обслуживаемого оборудования.</w:t>
      </w:r>
    </w:p>
    <w:bookmarkEnd w:id="721"/>
    <w:bookmarkStart w:name="z746" w:id="722"/>
    <w:p>
      <w:pPr>
        <w:spacing w:after="0"/>
        <w:ind w:left="0"/>
        <w:jc w:val="both"/>
      </w:pPr>
      <w:r>
        <w:rPr>
          <w:rFonts w:ascii="Times New Roman"/>
          <w:b w:val="false"/>
          <w:i w:val="false"/>
          <w:color w:val="000000"/>
          <w:sz w:val="28"/>
        </w:rPr>
        <w:t>
      118. Требуется среднее специальное образование.</w:t>
      </w:r>
    </w:p>
    <w:bookmarkEnd w:id="722"/>
    <w:bookmarkStart w:name="z747" w:id="723"/>
    <w:p>
      <w:pPr>
        <w:spacing w:after="0"/>
        <w:ind w:left="0"/>
        <w:jc w:val="left"/>
      </w:pPr>
      <w:r>
        <w:rPr>
          <w:rFonts w:ascii="Times New Roman"/>
          <w:b/>
          <w:i w:val="false"/>
          <w:color w:val="000000"/>
        </w:rPr>
        <w:t xml:space="preserve"> 19. Обмазчик листов и труб</w:t>
      </w:r>
      <w:r>
        <w:br/>
      </w:r>
      <w:r>
        <w:rPr>
          <w:rFonts w:ascii="Times New Roman"/>
          <w:b/>
          <w:i w:val="false"/>
          <w:color w:val="000000"/>
        </w:rPr>
        <w:t>Параграф 1. Обмазчик листов и труб, 1-й разряд</w:t>
      </w:r>
    </w:p>
    <w:bookmarkEnd w:id="723"/>
    <w:bookmarkStart w:name="z749" w:id="724"/>
    <w:p>
      <w:pPr>
        <w:spacing w:after="0"/>
        <w:ind w:left="0"/>
        <w:jc w:val="both"/>
      </w:pPr>
      <w:r>
        <w:rPr>
          <w:rFonts w:ascii="Times New Roman"/>
          <w:b w:val="false"/>
          <w:i w:val="false"/>
          <w:color w:val="000000"/>
          <w:sz w:val="28"/>
        </w:rPr>
        <w:t>
      119. Характеристика работ:</w:t>
      </w:r>
    </w:p>
    <w:bookmarkEnd w:id="724"/>
    <w:bookmarkStart w:name="z750" w:id="725"/>
    <w:p>
      <w:pPr>
        <w:spacing w:after="0"/>
        <w:ind w:left="0"/>
        <w:jc w:val="both"/>
      </w:pPr>
      <w:r>
        <w:rPr>
          <w:rFonts w:ascii="Times New Roman"/>
          <w:b w:val="false"/>
          <w:i w:val="false"/>
          <w:color w:val="000000"/>
          <w:sz w:val="28"/>
        </w:rPr>
        <w:t>
      обмазка поверхности листов маслом вручную;</w:t>
      </w:r>
    </w:p>
    <w:bookmarkEnd w:id="725"/>
    <w:bookmarkStart w:name="z751" w:id="726"/>
    <w:p>
      <w:pPr>
        <w:spacing w:after="0"/>
        <w:ind w:left="0"/>
        <w:jc w:val="both"/>
      </w:pPr>
      <w:r>
        <w:rPr>
          <w:rFonts w:ascii="Times New Roman"/>
          <w:b w:val="false"/>
          <w:i w:val="false"/>
          <w:color w:val="000000"/>
          <w:sz w:val="28"/>
        </w:rPr>
        <w:t>
      подача листов к промасливающим роликам промасливающей машины, прием листов с роликов и укладка их в пачки.</w:t>
      </w:r>
    </w:p>
    <w:bookmarkEnd w:id="726"/>
    <w:bookmarkStart w:name="z752" w:id="727"/>
    <w:p>
      <w:pPr>
        <w:spacing w:after="0"/>
        <w:ind w:left="0"/>
        <w:jc w:val="both"/>
      </w:pPr>
      <w:r>
        <w:rPr>
          <w:rFonts w:ascii="Times New Roman"/>
          <w:b w:val="false"/>
          <w:i w:val="false"/>
          <w:color w:val="000000"/>
          <w:sz w:val="28"/>
        </w:rPr>
        <w:t>
      120. Должен знать:</w:t>
      </w:r>
    </w:p>
    <w:bookmarkEnd w:id="727"/>
    <w:bookmarkStart w:name="z753" w:id="728"/>
    <w:p>
      <w:pPr>
        <w:spacing w:after="0"/>
        <w:ind w:left="0"/>
        <w:jc w:val="both"/>
      </w:pPr>
      <w:r>
        <w:rPr>
          <w:rFonts w:ascii="Times New Roman"/>
          <w:b w:val="false"/>
          <w:i w:val="false"/>
          <w:color w:val="000000"/>
          <w:sz w:val="28"/>
        </w:rPr>
        <w:t>
      сортамент листового металла;</w:t>
      </w:r>
    </w:p>
    <w:bookmarkEnd w:id="728"/>
    <w:bookmarkStart w:name="z754" w:id="729"/>
    <w:p>
      <w:pPr>
        <w:spacing w:after="0"/>
        <w:ind w:left="0"/>
        <w:jc w:val="both"/>
      </w:pPr>
      <w:r>
        <w:rPr>
          <w:rFonts w:ascii="Times New Roman"/>
          <w:b w:val="false"/>
          <w:i w:val="false"/>
          <w:color w:val="000000"/>
          <w:sz w:val="28"/>
        </w:rPr>
        <w:t>
      свойства и качество масла для обмазки листов;</w:t>
      </w:r>
    </w:p>
    <w:bookmarkEnd w:id="729"/>
    <w:bookmarkStart w:name="z755" w:id="730"/>
    <w:p>
      <w:pPr>
        <w:spacing w:after="0"/>
        <w:ind w:left="0"/>
        <w:jc w:val="both"/>
      </w:pPr>
      <w:r>
        <w:rPr>
          <w:rFonts w:ascii="Times New Roman"/>
          <w:b w:val="false"/>
          <w:i w:val="false"/>
          <w:color w:val="000000"/>
          <w:sz w:val="28"/>
        </w:rPr>
        <w:t>
      нормы расхода смазочных материалов.</w:t>
      </w:r>
    </w:p>
    <w:bookmarkEnd w:id="730"/>
    <w:bookmarkStart w:name="z756" w:id="731"/>
    <w:p>
      <w:pPr>
        <w:spacing w:after="0"/>
        <w:ind w:left="0"/>
        <w:jc w:val="left"/>
      </w:pPr>
      <w:r>
        <w:rPr>
          <w:rFonts w:ascii="Times New Roman"/>
          <w:b/>
          <w:i w:val="false"/>
          <w:color w:val="000000"/>
        </w:rPr>
        <w:t xml:space="preserve"> Параграф 2. Обмазчик листов и труб, 2-й разряд</w:t>
      </w:r>
    </w:p>
    <w:bookmarkEnd w:id="731"/>
    <w:bookmarkStart w:name="z757" w:id="732"/>
    <w:p>
      <w:pPr>
        <w:spacing w:after="0"/>
        <w:ind w:left="0"/>
        <w:jc w:val="both"/>
      </w:pPr>
      <w:r>
        <w:rPr>
          <w:rFonts w:ascii="Times New Roman"/>
          <w:b w:val="false"/>
          <w:i w:val="false"/>
          <w:color w:val="000000"/>
          <w:sz w:val="28"/>
        </w:rPr>
        <w:t>
      121. Характеристика работ:</w:t>
      </w:r>
    </w:p>
    <w:bookmarkEnd w:id="732"/>
    <w:bookmarkStart w:name="z758" w:id="733"/>
    <w:p>
      <w:pPr>
        <w:spacing w:after="0"/>
        <w:ind w:left="0"/>
        <w:jc w:val="both"/>
      </w:pPr>
      <w:r>
        <w:rPr>
          <w:rFonts w:ascii="Times New Roman"/>
          <w:b w:val="false"/>
          <w:i w:val="false"/>
          <w:color w:val="000000"/>
          <w:sz w:val="28"/>
        </w:rPr>
        <w:t>
      ведение процесса промасливания листов и труб на промасливающей машине или промасливание пакетов труб в масляной ванне;</w:t>
      </w:r>
    </w:p>
    <w:bookmarkEnd w:id="733"/>
    <w:bookmarkStart w:name="z759" w:id="734"/>
    <w:p>
      <w:pPr>
        <w:spacing w:after="0"/>
        <w:ind w:left="0"/>
        <w:jc w:val="both"/>
      </w:pPr>
      <w:r>
        <w:rPr>
          <w:rFonts w:ascii="Times New Roman"/>
          <w:b w:val="false"/>
          <w:i w:val="false"/>
          <w:color w:val="000000"/>
          <w:sz w:val="28"/>
        </w:rPr>
        <w:t>
      наблюдение за подачей листов к промасливающим роликам, их уборкой;</w:t>
      </w:r>
    </w:p>
    <w:bookmarkEnd w:id="734"/>
    <w:bookmarkStart w:name="z760" w:id="735"/>
    <w:p>
      <w:pPr>
        <w:spacing w:after="0"/>
        <w:ind w:left="0"/>
        <w:jc w:val="both"/>
      </w:pPr>
      <w:r>
        <w:rPr>
          <w:rFonts w:ascii="Times New Roman"/>
          <w:b w:val="false"/>
          <w:i w:val="false"/>
          <w:color w:val="000000"/>
          <w:sz w:val="28"/>
        </w:rPr>
        <w:t>
      приготовление состава смазки;</w:t>
      </w:r>
    </w:p>
    <w:bookmarkEnd w:id="735"/>
    <w:bookmarkStart w:name="z761" w:id="736"/>
    <w:p>
      <w:pPr>
        <w:spacing w:after="0"/>
        <w:ind w:left="0"/>
        <w:jc w:val="both"/>
      </w:pPr>
      <w:r>
        <w:rPr>
          <w:rFonts w:ascii="Times New Roman"/>
          <w:b w:val="false"/>
          <w:i w:val="false"/>
          <w:color w:val="000000"/>
          <w:sz w:val="28"/>
        </w:rPr>
        <w:t>
      регулирование температуры смазки и ее вязкости;</w:t>
      </w:r>
    </w:p>
    <w:bookmarkEnd w:id="736"/>
    <w:bookmarkStart w:name="z762" w:id="737"/>
    <w:p>
      <w:pPr>
        <w:spacing w:after="0"/>
        <w:ind w:left="0"/>
        <w:jc w:val="both"/>
      </w:pPr>
      <w:r>
        <w:rPr>
          <w:rFonts w:ascii="Times New Roman"/>
          <w:b w:val="false"/>
          <w:i w:val="false"/>
          <w:color w:val="000000"/>
          <w:sz w:val="28"/>
        </w:rPr>
        <w:t>
      выполнение подкрановых операций при промасливании листов и труб и уборке пакетов, труб после промасливания;</w:t>
      </w:r>
    </w:p>
    <w:bookmarkEnd w:id="737"/>
    <w:bookmarkStart w:name="z763" w:id="738"/>
    <w:p>
      <w:pPr>
        <w:spacing w:after="0"/>
        <w:ind w:left="0"/>
        <w:jc w:val="both"/>
      </w:pPr>
      <w:r>
        <w:rPr>
          <w:rFonts w:ascii="Times New Roman"/>
          <w:b w:val="false"/>
          <w:i w:val="false"/>
          <w:color w:val="000000"/>
          <w:sz w:val="28"/>
        </w:rPr>
        <w:t>
      наладка машины и участие в ее ремонте.</w:t>
      </w:r>
    </w:p>
    <w:bookmarkEnd w:id="738"/>
    <w:bookmarkStart w:name="z764" w:id="739"/>
    <w:p>
      <w:pPr>
        <w:spacing w:after="0"/>
        <w:ind w:left="0"/>
        <w:jc w:val="both"/>
      </w:pPr>
      <w:r>
        <w:rPr>
          <w:rFonts w:ascii="Times New Roman"/>
          <w:b w:val="false"/>
          <w:i w:val="false"/>
          <w:color w:val="000000"/>
          <w:sz w:val="28"/>
        </w:rPr>
        <w:t>
      122. Должен знать:</w:t>
      </w:r>
    </w:p>
    <w:bookmarkEnd w:id="739"/>
    <w:bookmarkStart w:name="z765" w:id="740"/>
    <w:p>
      <w:pPr>
        <w:spacing w:after="0"/>
        <w:ind w:left="0"/>
        <w:jc w:val="both"/>
      </w:pPr>
      <w:r>
        <w:rPr>
          <w:rFonts w:ascii="Times New Roman"/>
          <w:b w:val="false"/>
          <w:i w:val="false"/>
          <w:color w:val="000000"/>
          <w:sz w:val="28"/>
        </w:rPr>
        <w:t>
      принцип работы промасливающей машины;</w:t>
      </w:r>
    </w:p>
    <w:bookmarkEnd w:id="740"/>
    <w:bookmarkStart w:name="z766" w:id="741"/>
    <w:p>
      <w:pPr>
        <w:spacing w:after="0"/>
        <w:ind w:left="0"/>
        <w:jc w:val="both"/>
      </w:pPr>
      <w:r>
        <w:rPr>
          <w:rFonts w:ascii="Times New Roman"/>
          <w:b w:val="false"/>
          <w:i w:val="false"/>
          <w:color w:val="000000"/>
          <w:sz w:val="28"/>
        </w:rPr>
        <w:t>
      сортамент труб;</w:t>
      </w:r>
    </w:p>
    <w:bookmarkEnd w:id="741"/>
    <w:bookmarkStart w:name="z767" w:id="742"/>
    <w:p>
      <w:pPr>
        <w:spacing w:after="0"/>
        <w:ind w:left="0"/>
        <w:jc w:val="both"/>
      </w:pPr>
      <w:r>
        <w:rPr>
          <w:rFonts w:ascii="Times New Roman"/>
          <w:b w:val="false"/>
          <w:i w:val="false"/>
          <w:color w:val="000000"/>
          <w:sz w:val="28"/>
        </w:rPr>
        <w:t>
      состав и свойства смазки для промасливания труб;</w:t>
      </w:r>
    </w:p>
    <w:bookmarkEnd w:id="742"/>
    <w:bookmarkStart w:name="z768" w:id="743"/>
    <w:p>
      <w:pPr>
        <w:spacing w:after="0"/>
        <w:ind w:left="0"/>
        <w:jc w:val="both"/>
      </w:pPr>
      <w:r>
        <w:rPr>
          <w:rFonts w:ascii="Times New Roman"/>
          <w:b w:val="false"/>
          <w:i w:val="false"/>
          <w:color w:val="000000"/>
          <w:sz w:val="28"/>
        </w:rPr>
        <w:t>
      слесарное дело.</w:t>
      </w:r>
    </w:p>
    <w:bookmarkEnd w:id="743"/>
    <w:bookmarkStart w:name="z769" w:id="744"/>
    <w:p>
      <w:pPr>
        <w:spacing w:after="0"/>
        <w:ind w:left="0"/>
        <w:jc w:val="left"/>
      </w:pPr>
      <w:r>
        <w:rPr>
          <w:rFonts w:ascii="Times New Roman"/>
          <w:b/>
          <w:i w:val="false"/>
          <w:color w:val="000000"/>
        </w:rPr>
        <w:t xml:space="preserve"> 20. Обработчик поверхностных пороков металла</w:t>
      </w:r>
      <w:r>
        <w:br/>
      </w:r>
      <w:r>
        <w:rPr>
          <w:rFonts w:ascii="Times New Roman"/>
          <w:b/>
          <w:i w:val="false"/>
          <w:color w:val="000000"/>
        </w:rPr>
        <w:t>Параграф 1. Обработчик поверхностных пороков</w:t>
      </w:r>
      <w:r>
        <w:br/>
      </w:r>
      <w:r>
        <w:rPr>
          <w:rFonts w:ascii="Times New Roman"/>
          <w:b/>
          <w:i w:val="false"/>
          <w:color w:val="000000"/>
        </w:rPr>
        <w:t>металла, 1-й разряд</w:t>
      </w:r>
    </w:p>
    <w:bookmarkEnd w:id="744"/>
    <w:bookmarkStart w:name="z771" w:id="745"/>
    <w:p>
      <w:pPr>
        <w:spacing w:after="0"/>
        <w:ind w:left="0"/>
        <w:jc w:val="both"/>
      </w:pPr>
      <w:r>
        <w:rPr>
          <w:rFonts w:ascii="Times New Roman"/>
          <w:b w:val="false"/>
          <w:i w:val="false"/>
          <w:color w:val="000000"/>
          <w:sz w:val="28"/>
        </w:rPr>
        <w:t>
      123. Характеристика работ:</w:t>
      </w:r>
    </w:p>
    <w:bookmarkEnd w:id="745"/>
    <w:bookmarkStart w:name="z772" w:id="746"/>
    <w:p>
      <w:pPr>
        <w:spacing w:after="0"/>
        <w:ind w:left="0"/>
        <w:jc w:val="both"/>
      </w:pPr>
      <w:r>
        <w:rPr>
          <w:rFonts w:ascii="Times New Roman"/>
          <w:b w:val="false"/>
          <w:i w:val="false"/>
          <w:color w:val="000000"/>
          <w:sz w:val="28"/>
        </w:rPr>
        <w:t>
      удаление поверхностных пороков металла наждачным полотном на прокате и трубах вручную;</w:t>
      </w:r>
    </w:p>
    <w:bookmarkEnd w:id="746"/>
    <w:bookmarkStart w:name="z773" w:id="747"/>
    <w:p>
      <w:pPr>
        <w:spacing w:after="0"/>
        <w:ind w:left="0"/>
        <w:jc w:val="both"/>
      </w:pPr>
      <w:r>
        <w:rPr>
          <w:rFonts w:ascii="Times New Roman"/>
          <w:b w:val="false"/>
          <w:i w:val="false"/>
          <w:color w:val="000000"/>
          <w:sz w:val="28"/>
        </w:rPr>
        <w:t>
      разметка и кантовка металла, сдача металла.</w:t>
      </w:r>
    </w:p>
    <w:bookmarkEnd w:id="747"/>
    <w:bookmarkStart w:name="z774" w:id="748"/>
    <w:p>
      <w:pPr>
        <w:spacing w:after="0"/>
        <w:ind w:left="0"/>
        <w:jc w:val="both"/>
      </w:pPr>
      <w:r>
        <w:rPr>
          <w:rFonts w:ascii="Times New Roman"/>
          <w:b w:val="false"/>
          <w:i w:val="false"/>
          <w:color w:val="000000"/>
          <w:sz w:val="28"/>
        </w:rPr>
        <w:t>
      124. Должен знать:</w:t>
      </w:r>
    </w:p>
    <w:bookmarkEnd w:id="748"/>
    <w:bookmarkStart w:name="z775" w:id="749"/>
    <w:p>
      <w:pPr>
        <w:spacing w:after="0"/>
        <w:ind w:left="0"/>
        <w:jc w:val="both"/>
      </w:pPr>
      <w:r>
        <w:rPr>
          <w:rFonts w:ascii="Times New Roman"/>
          <w:b w:val="false"/>
          <w:i w:val="false"/>
          <w:color w:val="000000"/>
          <w:sz w:val="28"/>
        </w:rPr>
        <w:t>
      сортамент, марки, развес и профиль зачищаемого металла.</w:t>
      </w:r>
    </w:p>
    <w:bookmarkEnd w:id="749"/>
    <w:bookmarkStart w:name="z776" w:id="750"/>
    <w:p>
      <w:pPr>
        <w:spacing w:after="0"/>
        <w:ind w:left="0"/>
        <w:jc w:val="left"/>
      </w:pPr>
      <w:r>
        <w:rPr>
          <w:rFonts w:ascii="Times New Roman"/>
          <w:b/>
          <w:i w:val="false"/>
          <w:color w:val="000000"/>
        </w:rPr>
        <w:t xml:space="preserve"> Параграф 2. Обработчик поверхностных пороков</w:t>
      </w:r>
      <w:r>
        <w:br/>
      </w:r>
      <w:r>
        <w:rPr>
          <w:rFonts w:ascii="Times New Roman"/>
          <w:b/>
          <w:i w:val="false"/>
          <w:color w:val="000000"/>
        </w:rPr>
        <w:t>металла, 2-й разряд</w:t>
      </w:r>
    </w:p>
    <w:bookmarkEnd w:id="750"/>
    <w:bookmarkStart w:name="z777" w:id="751"/>
    <w:p>
      <w:pPr>
        <w:spacing w:after="0"/>
        <w:ind w:left="0"/>
        <w:jc w:val="both"/>
      </w:pPr>
      <w:r>
        <w:rPr>
          <w:rFonts w:ascii="Times New Roman"/>
          <w:b w:val="false"/>
          <w:i w:val="false"/>
          <w:color w:val="000000"/>
          <w:sz w:val="28"/>
        </w:rPr>
        <w:t>
      125. Характеристика работ:</w:t>
      </w:r>
    </w:p>
    <w:bookmarkEnd w:id="751"/>
    <w:bookmarkStart w:name="z778" w:id="752"/>
    <w:p>
      <w:pPr>
        <w:spacing w:after="0"/>
        <w:ind w:left="0"/>
        <w:jc w:val="both"/>
      </w:pPr>
      <w:r>
        <w:rPr>
          <w:rFonts w:ascii="Times New Roman"/>
          <w:b w:val="false"/>
          <w:i w:val="false"/>
          <w:color w:val="000000"/>
          <w:sz w:val="28"/>
        </w:rPr>
        <w:t>
      удаление поверхностных пороков металла при зачистке проката и труб ручными переносными наждачными точилами и пневматическими машинками, при зачистке мелкосортного проката на стационарных станках;</w:t>
      </w:r>
    </w:p>
    <w:bookmarkEnd w:id="752"/>
    <w:bookmarkStart w:name="z779" w:id="753"/>
    <w:p>
      <w:pPr>
        <w:spacing w:after="0"/>
        <w:ind w:left="0"/>
        <w:jc w:val="both"/>
      </w:pPr>
      <w:r>
        <w:rPr>
          <w:rFonts w:ascii="Times New Roman"/>
          <w:b w:val="false"/>
          <w:i w:val="false"/>
          <w:color w:val="000000"/>
          <w:sz w:val="28"/>
        </w:rPr>
        <w:t>
      регулирование скорости движения механизмов станка в соответствии с установленным режимом;</w:t>
      </w:r>
    </w:p>
    <w:bookmarkEnd w:id="753"/>
    <w:bookmarkStart w:name="z780" w:id="754"/>
    <w:p>
      <w:pPr>
        <w:spacing w:after="0"/>
        <w:ind w:left="0"/>
        <w:jc w:val="both"/>
      </w:pPr>
      <w:r>
        <w:rPr>
          <w:rFonts w:ascii="Times New Roman"/>
          <w:b w:val="false"/>
          <w:i w:val="false"/>
          <w:color w:val="000000"/>
          <w:sz w:val="28"/>
        </w:rPr>
        <w:t>
      раскладка заготовок для осмотра и наждачной зачистки, кантовка их с помощью кантовальных приспособлений или вручную;</w:t>
      </w:r>
    </w:p>
    <w:bookmarkEnd w:id="754"/>
    <w:bookmarkStart w:name="z781" w:id="755"/>
    <w:p>
      <w:pPr>
        <w:spacing w:after="0"/>
        <w:ind w:left="0"/>
        <w:jc w:val="both"/>
      </w:pPr>
      <w:r>
        <w:rPr>
          <w:rFonts w:ascii="Times New Roman"/>
          <w:b w:val="false"/>
          <w:i w:val="false"/>
          <w:color w:val="000000"/>
          <w:sz w:val="28"/>
        </w:rPr>
        <w:t>
      подключение резаков к газопроводу для подачи газа и кислорода;</w:t>
      </w:r>
    </w:p>
    <w:bookmarkEnd w:id="755"/>
    <w:bookmarkStart w:name="z782" w:id="756"/>
    <w:p>
      <w:pPr>
        <w:spacing w:after="0"/>
        <w:ind w:left="0"/>
        <w:jc w:val="both"/>
      </w:pPr>
      <w:r>
        <w:rPr>
          <w:rFonts w:ascii="Times New Roman"/>
          <w:b w:val="false"/>
          <w:i w:val="false"/>
          <w:color w:val="000000"/>
          <w:sz w:val="28"/>
        </w:rPr>
        <w:t>
      очистка металла от шлака и окалины;</w:t>
      </w:r>
    </w:p>
    <w:bookmarkEnd w:id="756"/>
    <w:bookmarkStart w:name="z783" w:id="757"/>
    <w:p>
      <w:pPr>
        <w:spacing w:after="0"/>
        <w:ind w:left="0"/>
        <w:jc w:val="both"/>
      </w:pPr>
      <w:r>
        <w:rPr>
          <w:rFonts w:ascii="Times New Roman"/>
          <w:b w:val="false"/>
          <w:i w:val="false"/>
          <w:color w:val="000000"/>
          <w:sz w:val="28"/>
        </w:rPr>
        <w:t>
      сдача металла отделу технического контроля;</w:t>
      </w:r>
    </w:p>
    <w:bookmarkEnd w:id="757"/>
    <w:bookmarkStart w:name="z784" w:id="758"/>
    <w:p>
      <w:pPr>
        <w:spacing w:after="0"/>
        <w:ind w:left="0"/>
        <w:jc w:val="both"/>
      </w:pPr>
      <w:r>
        <w:rPr>
          <w:rFonts w:ascii="Times New Roman"/>
          <w:b w:val="false"/>
          <w:i w:val="false"/>
          <w:color w:val="000000"/>
          <w:sz w:val="28"/>
        </w:rPr>
        <w:t>
      подбор, подноска и заготовка инструмента;</w:t>
      </w:r>
    </w:p>
    <w:bookmarkEnd w:id="758"/>
    <w:bookmarkStart w:name="z785" w:id="759"/>
    <w:p>
      <w:pPr>
        <w:spacing w:after="0"/>
        <w:ind w:left="0"/>
        <w:jc w:val="both"/>
      </w:pPr>
      <w:r>
        <w:rPr>
          <w:rFonts w:ascii="Times New Roman"/>
          <w:b w:val="false"/>
          <w:i w:val="false"/>
          <w:color w:val="000000"/>
          <w:sz w:val="28"/>
        </w:rPr>
        <w:t>
      выявление и устранение неисправностей в работе ручных переносных наждачных точил, пневматических машинок, стационарных станков и другого оборудования.</w:t>
      </w:r>
    </w:p>
    <w:bookmarkEnd w:id="759"/>
    <w:bookmarkStart w:name="z786" w:id="760"/>
    <w:p>
      <w:pPr>
        <w:spacing w:after="0"/>
        <w:ind w:left="0"/>
        <w:jc w:val="both"/>
      </w:pPr>
      <w:r>
        <w:rPr>
          <w:rFonts w:ascii="Times New Roman"/>
          <w:b w:val="false"/>
          <w:i w:val="false"/>
          <w:color w:val="000000"/>
          <w:sz w:val="28"/>
        </w:rPr>
        <w:t>
      126. Должен знать:</w:t>
      </w:r>
    </w:p>
    <w:bookmarkEnd w:id="760"/>
    <w:bookmarkStart w:name="z787" w:id="761"/>
    <w:p>
      <w:pPr>
        <w:spacing w:after="0"/>
        <w:ind w:left="0"/>
        <w:jc w:val="both"/>
      </w:pPr>
      <w:r>
        <w:rPr>
          <w:rFonts w:ascii="Times New Roman"/>
          <w:b w:val="false"/>
          <w:i w:val="false"/>
          <w:color w:val="000000"/>
          <w:sz w:val="28"/>
        </w:rPr>
        <w:t>
      виды поверхностных пороков металла;</w:t>
      </w:r>
    </w:p>
    <w:bookmarkEnd w:id="761"/>
    <w:bookmarkStart w:name="z788" w:id="762"/>
    <w:p>
      <w:pPr>
        <w:spacing w:after="0"/>
        <w:ind w:left="0"/>
        <w:jc w:val="both"/>
      </w:pPr>
      <w:r>
        <w:rPr>
          <w:rFonts w:ascii="Times New Roman"/>
          <w:b w:val="false"/>
          <w:i w:val="false"/>
          <w:color w:val="000000"/>
          <w:sz w:val="28"/>
        </w:rPr>
        <w:t>
      принцип работы газовых резаков, пневматических машинок, стационарных станков;</w:t>
      </w:r>
    </w:p>
    <w:bookmarkEnd w:id="762"/>
    <w:bookmarkStart w:name="z789" w:id="763"/>
    <w:p>
      <w:pPr>
        <w:spacing w:after="0"/>
        <w:ind w:left="0"/>
        <w:jc w:val="both"/>
      </w:pPr>
      <w:r>
        <w:rPr>
          <w:rFonts w:ascii="Times New Roman"/>
          <w:b w:val="false"/>
          <w:i w:val="false"/>
          <w:color w:val="000000"/>
          <w:sz w:val="28"/>
        </w:rPr>
        <w:t>
      слесарное дело.</w:t>
      </w:r>
    </w:p>
    <w:bookmarkEnd w:id="763"/>
    <w:bookmarkStart w:name="z790" w:id="764"/>
    <w:p>
      <w:pPr>
        <w:spacing w:after="0"/>
        <w:ind w:left="0"/>
        <w:jc w:val="left"/>
      </w:pPr>
      <w:r>
        <w:rPr>
          <w:rFonts w:ascii="Times New Roman"/>
          <w:b/>
          <w:i w:val="false"/>
          <w:color w:val="000000"/>
        </w:rPr>
        <w:t xml:space="preserve"> Параграф 3. Обработчик поверхностных пороков</w:t>
      </w:r>
      <w:r>
        <w:br/>
      </w:r>
      <w:r>
        <w:rPr>
          <w:rFonts w:ascii="Times New Roman"/>
          <w:b/>
          <w:i w:val="false"/>
          <w:color w:val="000000"/>
        </w:rPr>
        <w:t>металла, 3-й разряд</w:t>
      </w:r>
    </w:p>
    <w:bookmarkEnd w:id="764"/>
    <w:bookmarkStart w:name="z791" w:id="765"/>
    <w:p>
      <w:pPr>
        <w:spacing w:after="0"/>
        <w:ind w:left="0"/>
        <w:jc w:val="both"/>
      </w:pPr>
      <w:r>
        <w:rPr>
          <w:rFonts w:ascii="Times New Roman"/>
          <w:b w:val="false"/>
          <w:i w:val="false"/>
          <w:color w:val="000000"/>
          <w:sz w:val="28"/>
        </w:rPr>
        <w:t>
      127. Характеристика работ:</w:t>
      </w:r>
    </w:p>
    <w:bookmarkEnd w:id="765"/>
    <w:bookmarkStart w:name="z792" w:id="766"/>
    <w:p>
      <w:pPr>
        <w:spacing w:after="0"/>
        <w:ind w:left="0"/>
        <w:jc w:val="both"/>
      </w:pPr>
      <w:r>
        <w:rPr>
          <w:rFonts w:ascii="Times New Roman"/>
          <w:b w:val="false"/>
          <w:i w:val="false"/>
          <w:color w:val="000000"/>
          <w:sz w:val="28"/>
        </w:rPr>
        <w:t>
      разметка и удаление поверхностных пороков металла на слитках, слябах, блюмингах, заготовках, трубах и готовом прокате методами пневматической вырубки, огневой и наждачной зачистки с помощью пневматических молотков, газовых резаков, подвесных напольных наждачных станков и зачистных машин, стационарных станков;</w:t>
      </w:r>
    </w:p>
    <w:bookmarkEnd w:id="766"/>
    <w:bookmarkStart w:name="z793" w:id="767"/>
    <w:p>
      <w:pPr>
        <w:spacing w:after="0"/>
        <w:ind w:left="0"/>
        <w:jc w:val="both"/>
      </w:pPr>
      <w:r>
        <w:rPr>
          <w:rFonts w:ascii="Times New Roman"/>
          <w:b w:val="false"/>
          <w:i w:val="false"/>
          <w:color w:val="000000"/>
          <w:sz w:val="28"/>
        </w:rPr>
        <w:t>
      зачистка дефектов радиальным способом с замером несимметричности среза индикатором часового типа;</w:t>
      </w:r>
    </w:p>
    <w:bookmarkEnd w:id="767"/>
    <w:bookmarkStart w:name="z794" w:id="768"/>
    <w:p>
      <w:pPr>
        <w:spacing w:after="0"/>
        <w:ind w:left="0"/>
        <w:jc w:val="both"/>
      </w:pPr>
      <w:r>
        <w:rPr>
          <w:rFonts w:ascii="Times New Roman"/>
          <w:b w:val="false"/>
          <w:i w:val="false"/>
          <w:color w:val="000000"/>
          <w:sz w:val="28"/>
        </w:rPr>
        <w:t>
      удаление поверхностных пороков металла на механизированной линии зачистки металла;</w:t>
      </w:r>
    </w:p>
    <w:bookmarkEnd w:id="768"/>
    <w:bookmarkStart w:name="z795" w:id="769"/>
    <w:p>
      <w:pPr>
        <w:spacing w:after="0"/>
        <w:ind w:left="0"/>
        <w:jc w:val="both"/>
      </w:pPr>
      <w:r>
        <w:rPr>
          <w:rFonts w:ascii="Times New Roman"/>
          <w:b w:val="false"/>
          <w:i w:val="false"/>
          <w:color w:val="000000"/>
          <w:sz w:val="28"/>
        </w:rPr>
        <w:t>
      очистка и кантовка металла;</w:t>
      </w:r>
    </w:p>
    <w:bookmarkEnd w:id="769"/>
    <w:bookmarkStart w:name="z796" w:id="770"/>
    <w:p>
      <w:pPr>
        <w:spacing w:after="0"/>
        <w:ind w:left="0"/>
        <w:jc w:val="both"/>
      </w:pPr>
      <w:r>
        <w:rPr>
          <w:rFonts w:ascii="Times New Roman"/>
          <w:b w:val="false"/>
          <w:i w:val="false"/>
          <w:color w:val="000000"/>
          <w:sz w:val="28"/>
        </w:rPr>
        <w:t>
      управление загрузочными шлепперами, передвижным столом, тисками для зажима заготовок, суппортом с закрепленным абразивным кругом и разгрузочным устройством;</w:t>
      </w:r>
    </w:p>
    <w:bookmarkEnd w:id="770"/>
    <w:bookmarkStart w:name="z797" w:id="771"/>
    <w:p>
      <w:pPr>
        <w:spacing w:after="0"/>
        <w:ind w:left="0"/>
        <w:jc w:val="both"/>
      </w:pPr>
      <w:r>
        <w:rPr>
          <w:rFonts w:ascii="Times New Roman"/>
          <w:b w:val="false"/>
          <w:i w:val="false"/>
          <w:color w:val="000000"/>
          <w:sz w:val="28"/>
        </w:rPr>
        <w:t>
      сдача металла отделу технического контроля;</w:t>
      </w:r>
    </w:p>
    <w:bookmarkEnd w:id="771"/>
    <w:bookmarkStart w:name="z798" w:id="772"/>
    <w:p>
      <w:pPr>
        <w:spacing w:after="0"/>
        <w:ind w:left="0"/>
        <w:jc w:val="both"/>
      </w:pPr>
      <w:r>
        <w:rPr>
          <w:rFonts w:ascii="Times New Roman"/>
          <w:b w:val="false"/>
          <w:i w:val="false"/>
          <w:color w:val="000000"/>
          <w:sz w:val="28"/>
        </w:rPr>
        <w:t>
      смена абразивных кругов;</w:t>
      </w:r>
    </w:p>
    <w:bookmarkEnd w:id="772"/>
    <w:bookmarkStart w:name="z799" w:id="773"/>
    <w:p>
      <w:pPr>
        <w:spacing w:after="0"/>
        <w:ind w:left="0"/>
        <w:jc w:val="both"/>
      </w:pPr>
      <w:r>
        <w:rPr>
          <w:rFonts w:ascii="Times New Roman"/>
          <w:b w:val="false"/>
          <w:i w:val="false"/>
          <w:color w:val="000000"/>
          <w:sz w:val="28"/>
        </w:rPr>
        <w:t>
      наладка наждачных станков, пневматических молотков, газовых резаков и устранение неисправностей в их работе;</w:t>
      </w:r>
    </w:p>
    <w:bookmarkEnd w:id="773"/>
    <w:bookmarkStart w:name="z800" w:id="774"/>
    <w:p>
      <w:pPr>
        <w:spacing w:after="0"/>
        <w:ind w:left="0"/>
        <w:jc w:val="both"/>
      </w:pPr>
      <w:r>
        <w:rPr>
          <w:rFonts w:ascii="Times New Roman"/>
          <w:b w:val="false"/>
          <w:i w:val="false"/>
          <w:color w:val="000000"/>
          <w:sz w:val="28"/>
        </w:rPr>
        <w:t>
      заточка пневматических зубил.</w:t>
      </w:r>
    </w:p>
    <w:bookmarkEnd w:id="774"/>
    <w:bookmarkStart w:name="z801" w:id="775"/>
    <w:p>
      <w:pPr>
        <w:spacing w:after="0"/>
        <w:ind w:left="0"/>
        <w:jc w:val="both"/>
      </w:pPr>
      <w:r>
        <w:rPr>
          <w:rFonts w:ascii="Times New Roman"/>
          <w:b w:val="false"/>
          <w:i w:val="false"/>
          <w:color w:val="000000"/>
          <w:sz w:val="28"/>
        </w:rPr>
        <w:t>
      128. Должен знать:</w:t>
      </w:r>
    </w:p>
    <w:bookmarkEnd w:id="775"/>
    <w:bookmarkStart w:name="z802" w:id="776"/>
    <w:p>
      <w:pPr>
        <w:spacing w:after="0"/>
        <w:ind w:left="0"/>
        <w:jc w:val="both"/>
      </w:pPr>
      <w:r>
        <w:rPr>
          <w:rFonts w:ascii="Times New Roman"/>
          <w:b w:val="false"/>
          <w:i w:val="false"/>
          <w:color w:val="000000"/>
          <w:sz w:val="28"/>
        </w:rPr>
        <w:t>
      сортамент, марки, развес и профили зачищаемого металла;</w:t>
      </w:r>
    </w:p>
    <w:bookmarkEnd w:id="776"/>
    <w:bookmarkStart w:name="z803" w:id="777"/>
    <w:p>
      <w:pPr>
        <w:spacing w:after="0"/>
        <w:ind w:left="0"/>
        <w:jc w:val="both"/>
      </w:pPr>
      <w:r>
        <w:rPr>
          <w:rFonts w:ascii="Times New Roman"/>
          <w:b w:val="false"/>
          <w:i w:val="false"/>
          <w:color w:val="000000"/>
          <w:sz w:val="28"/>
        </w:rPr>
        <w:t>
      устройство обслуживаемого оборудования; виды, особенности залегания поверхностных пороков металла;</w:t>
      </w:r>
    </w:p>
    <w:bookmarkEnd w:id="777"/>
    <w:bookmarkStart w:name="z804" w:id="778"/>
    <w:p>
      <w:pPr>
        <w:spacing w:after="0"/>
        <w:ind w:left="0"/>
        <w:jc w:val="both"/>
      </w:pPr>
      <w:r>
        <w:rPr>
          <w:rFonts w:ascii="Times New Roman"/>
          <w:b w:val="false"/>
          <w:i w:val="false"/>
          <w:color w:val="000000"/>
          <w:sz w:val="28"/>
        </w:rPr>
        <w:t>
      геометрию пневматического зубила;</w:t>
      </w:r>
    </w:p>
    <w:bookmarkEnd w:id="778"/>
    <w:bookmarkStart w:name="z805" w:id="779"/>
    <w:p>
      <w:pPr>
        <w:spacing w:after="0"/>
        <w:ind w:left="0"/>
        <w:jc w:val="both"/>
      </w:pPr>
      <w:r>
        <w:rPr>
          <w:rFonts w:ascii="Times New Roman"/>
          <w:b w:val="false"/>
          <w:i w:val="false"/>
          <w:color w:val="000000"/>
          <w:sz w:val="28"/>
        </w:rPr>
        <w:t>
      требования государственных стандартов к чистоте поверхности металла;</w:t>
      </w:r>
    </w:p>
    <w:bookmarkEnd w:id="779"/>
    <w:bookmarkStart w:name="z806" w:id="780"/>
    <w:p>
      <w:pPr>
        <w:spacing w:after="0"/>
        <w:ind w:left="0"/>
        <w:jc w:val="both"/>
      </w:pPr>
      <w:r>
        <w:rPr>
          <w:rFonts w:ascii="Times New Roman"/>
          <w:b w:val="false"/>
          <w:i w:val="false"/>
          <w:color w:val="000000"/>
          <w:sz w:val="28"/>
        </w:rPr>
        <w:t>
      допуски на глубину удаления пороков;</w:t>
      </w:r>
    </w:p>
    <w:bookmarkEnd w:id="780"/>
    <w:bookmarkStart w:name="z807" w:id="781"/>
    <w:p>
      <w:pPr>
        <w:spacing w:after="0"/>
        <w:ind w:left="0"/>
        <w:jc w:val="both"/>
      </w:pPr>
      <w:r>
        <w:rPr>
          <w:rFonts w:ascii="Times New Roman"/>
          <w:b w:val="false"/>
          <w:i w:val="false"/>
          <w:color w:val="000000"/>
          <w:sz w:val="28"/>
        </w:rPr>
        <w:t>
      слесарное дело.</w:t>
      </w:r>
    </w:p>
    <w:bookmarkEnd w:id="781"/>
    <w:bookmarkStart w:name="z808" w:id="782"/>
    <w:p>
      <w:pPr>
        <w:spacing w:after="0"/>
        <w:ind w:left="0"/>
        <w:jc w:val="left"/>
      </w:pPr>
      <w:r>
        <w:rPr>
          <w:rFonts w:ascii="Times New Roman"/>
          <w:b/>
          <w:i w:val="false"/>
          <w:color w:val="000000"/>
        </w:rPr>
        <w:t xml:space="preserve"> Параграф 4. Обработчик поверхностных пороков</w:t>
      </w:r>
      <w:r>
        <w:br/>
      </w:r>
      <w:r>
        <w:rPr>
          <w:rFonts w:ascii="Times New Roman"/>
          <w:b/>
          <w:i w:val="false"/>
          <w:color w:val="000000"/>
        </w:rPr>
        <w:t>металла, 4-й разряд</w:t>
      </w:r>
    </w:p>
    <w:bookmarkEnd w:id="782"/>
    <w:bookmarkStart w:name="z809" w:id="783"/>
    <w:p>
      <w:pPr>
        <w:spacing w:after="0"/>
        <w:ind w:left="0"/>
        <w:jc w:val="both"/>
      </w:pPr>
      <w:r>
        <w:rPr>
          <w:rFonts w:ascii="Times New Roman"/>
          <w:b w:val="false"/>
          <w:i w:val="false"/>
          <w:color w:val="000000"/>
          <w:sz w:val="28"/>
        </w:rPr>
        <w:t>
      129. Характеристика работ:</w:t>
      </w:r>
    </w:p>
    <w:bookmarkEnd w:id="783"/>
    <w:bookmarkStart w:name="z810" w:id="784"/>
    <w:p>
      <w:pPr>
        <w:spacing w:after="0"/>
        <w:ind w:left="0"/>
        <w:jc w:val="both"/>
      </w:pPr>
      <w:r>
        <w:rPr>
          <w:rFonts w:ascii="Times New Roman"/>
          <w:b w:val="false"/>
          <w:i w:val="false"/>
          <w:color w:val="000000"/>
          <w:sz w:val="28"/>
        </w:rPr>
        <w:t>
      разметка и удаление поверхностных пороков металла на стали качественных марок методами огневой зачистки;</w:t>
      </w:r>
    </w:p>
    <w:bookmarkEnd w:id="784"/>
    <w:bookmarkStart w:name="z811" w:id="785"/>
    <w:p>
      <w:pPr>
        <w:spacing w:after="0"/>
        <w:ind w:left="0"/>
        <w:jc w:val="both"/>
      </w:pPr>
      <w:r>
        <w:rPr>
          <w:rFonts w:ascii="Times New Roman"/>
          <w:b w:val="false"/>
          <w:i w:val="false"/>
          <w:color w:val="000000"/>
          <w:sz w:val="28"/>
        </w:rPr>
        <w:t>
      разметка и удаление поверхностных пороков металла на слитках, заготовках и слябах качественных марок стали, толстолистового проката, крупносортного и сортового проката легированной стали методом пневматической вырубки;</w:t>
      </w:r>
    </w:p>
    <w:bookmarkEnd w:id="785"/>
    <w:bookmarkStart w:name="z812" w:id="786"/>
    <w:p>
      <w:pPr>
        <w:spacing w:after="0"/>
        <w:ind w:left="0"/>
        <w:jc w:val="both"/>
      </w:pPr>
      <w:r>
        <w:rPr>
          <w:rFonts w:ascii="Times New Roman"/>
          <w:b w:val="false"/>
          <w:i w:val="false"/>
          <w:color w:val="000000"/>
          <w:sz w:val="28"/>
        </w:rPr>
        <w:t>
      сдача металла отделу технического контроля;</w:t>
      </w:r>
    </w:p>
    <w:bookmarkEnd w:id="786"/>
    <w:bookmarkStart w:name="z813" w:id="787"/>
    <w:p>
      <w:pPr>
        <w:spacing w:after="0"/>
        <w:ind w:left="0"/>
        <w:jc w:val="both"/>
      </w:pPr>
      <w:r>
        <w:rPr>
          <w:rFonts w:ascii="Times New Roman"/>
          <w:b w:val="false"/>
          <w:i w:val="false"/>
          <w:color w:val="000000"/>
          <w:sz w:val="28"/>
        </w:rPr>
        <w:t>
      наладка обслуживаемого оборудования.</w:t>
      </w:r>
    </w:p>
    <w:bookmarkEnd w:id="787"/>
    <w:bookmarkStart w:name="z814" w:id="788"/>
    <w:p>
      <w:pPr>
        <w:spacing w:after="0"/>
        <w:ind w:left="0"/>
        <w:jc w:val="both"/>
      </w:pPr>
      <w:r>
        <w:rPr>
          <w:rFonts w:ascii="Times New Roman"/>
          <w:b w:val="false"/>
          <w:i w:val="false"/>
          <w:color w:val="000000"/>
          <w:sz w:val="28"/>
        </w:rPr>
        <w:t>
      130. Должен знать:</w:t>
      </w:r>
    </w:p>
    <w:bookmarkEnd w:id="788"/>
    <w:bookmarkStart w:name="z815" w:id="789"/>
    <w:p>
      <w:pPr>
        <w:spacing w:after="0"/>
        <w:ind w:left="0"/>
        <w:jc w:val="both"/>
      </w:pPr>
      <w:r>
        <w:rPr>
          <w:rFonts w:ascii="Times New Roman"/>
          <w:b w:val="false"/>
          <w:i w:val="false"/>
          <w:color w:val="000000"/>
          <w:sz w:val="28"/>
        </w:rPr>
        <w:t>
      устройство оборудования;</w:t>
      </w:r>
    </w:p>
    <w:bookmarkEnd w:id="789"/>
    <w:bookmarkStart w:name="z816" w:id="790"/>
    <w:p>
      <w:pPr>
        <w:spacing w:after="0"/>
        <w:ind w:left="0"/>
        <w:jc w:val="both"/>
      </w:pPr>
      <w:r>
        <w:rPr>
          <w:rFonts w:ascii="Times New Roman"/>
          <w:b w:val="false"/>
          <w:i w:val="false"/>
          <w:color w:val="000000"/>
          <w:sz w:val="28"/>
        </w:rPr>
        <w:t>
      сортамент, марки, развес и профили зачищаемого металла;</w:t>
      </w:r>
    </w:p>
    <w:bookmarkEnd w:id="790"/>
    <w:bookmarkStart w:name="z817" w:id="791"/>
    <w:p>
      <w:pPr>
        <w:spacing w:after="0"/>
        <w:ind w:left="0"/>
        <w:jc w:val="both"/>
      </w:pPr>
      <w:r>
        <w:rPr>
          <w:rFonts w:ascii="Times New Roman"/>
          <w:b w:val="false"/>
          <w:i w:val="false"/>
          <w:color w:val="000000"/>
          <w:sz w:val="28"/>
        </w:rPr>
        <w:t>
      виды поверхностных пороков металла и особенности их залегания;</w:t>
      </w:r>
    </w:p>
    <w:bookmarkEnd w:id="791"/>
    <w:bookmarkStart w:name="z818" w:id="792"/>
    <w:p>
      <w:pPr>
        <w:spacing w:after="0"/>
        <w:ind w:left="0"/>
        <w:jc w:val="both"/>
      </w:pPr>
      <w:r>
        <w:rPr>
          <w:rFonts w:ascii="Times New Roman"/>
          <w:b w:val="false"/>
          <w:i w:val="false"/>
          <w:color w:val="000000"/>
          <w:sz w:val="28"/>
        </w:rPr>
        <w:t>
      физические свойства металла из качественных марок стали.</w:t>
      </w:r>
    </w:p>
    <w:bookmarkEnd w:id="792"/>
    <w:bookmarkStart w:name="z819" w:id="793"/>
    <w:p>
      <w:pPr>
        <w:spacing w:after="0"/>
        <w:ind w:left="0"/>
        <w:jc w:val="both"/>
      </w:pPr>
      <w:r>
        <w:rPr>
          <w:rFonts w:ascii="Times New Roman"/>
          <w:b w:val="false"/>
          <w:i w:val="false"/>
          <w:color w:val="000000"/>
          <w:sz w:val="28"/>
        </w:rPr>
        <w:t>
      При огневой зачистке высоколегированной стали и сплавов - 5-й разряд.</w:t>
      </w:r>
    </w:p>
    <w:bookmarkEnd w:id="793"/>
    <w:bookmarkStart w:name="z820" w:id="794"/>
    <w:p>
      <w:pPr>
        <w:spacing w:after="0"/>
        <w:ind w:left="0"/>
        <w:jc w:val="left"/>
      </w:pPr>
      <w:r>
        <w:rPr>
          <w:rFonts w:ascii="Times New Roman"/>
          <w:b/>
          <w:i w:val="false"/>
          <w:color w:val="000000"/>
        </w:rPr>
        <w:t xml:space="preserve">  21. Оператор обдирочных станков</w:t>
      </w:r>
      <w:r>
        <w:br/>
      </w:r>
      <w:r>
        <w:rPr>
          <w:rFonts w:ascii="Times New Roman"/>
          <w:b/>
          <w:i w:val="false"/>
          <w:color w:val="000000"/>
        </w:rPr>
        <w:t xml:space="preserve">Параграф 1. Оператор обдирочных станков, </w:t>
      </w:r>
      <w:r>
        <w:br/>
      </w:r>
      <w:r>
        <w:rPr>
          <w:rFonts w:ascii="Times New Roman"/>
          <w:b/>
          <w:i w:val="false"/>
          <w:color w:val="000000"/>
        </w:rPr>
        <w:t>2-й разряд</w:t>
      </w:r>
    </w:p>
    <w:bookmarkEnd w:id="794"/>
    <w:bookmarkStart w:name="z822" w:id="795"/>
    <w:p>
      <w:pPr>
        <w:spacing w:after="0"/>
        <w:ind w:left="0"/>
        <w:jc w:val="both"/>
      </w:pPr>
      <w:r>
        <w:rPr>
          <w:rFonts w:ascii="Times New Roman"/>
          <w:b w:val="false"/>
          <w:i w:val="false"/>
          <w:color w:val="000000"/>
          <w:sz w:val="28"/>
        </w:rPr>
        <w:t>
      131. Характеристика работ:</w:t>
      </w:r>
    </w:p>
    <w:bookmarkEnd w:id="795"/>
    <w:bookmarkStart w:name="z823" w:id="796"/>
    <w:p>
      <w:pPr>
        <w:spacing w:after="0"/>
        <w:ind w:left="0"/>
        <w:jc w:val="both"/>
      </w:pPr>
      <w:r>
        <w:rPr>
          <w:rFonts w:ascii="Times New Roman"/>
          <w:b w:val="false"/>
          <w:i w:val="false"/>
          <w:color w:val="000000"/>
          <w:sz w:val="28"/>
        </w:rPr>
        <w:t>
      центровка торцов слитков и заготовок на обдирочных станках при удалении поверхностных пороков металла на слитках, трубной и сортовой заготовках;</w:t>
      </w:r>
    </w:p>
    <w:bookmarkEnd w:id="796"/>
    <w:bookmarkStart w:name="z824" w:id="797"/>
    <w:p>
      <w:pPr>
        <w:spacing w:after="0"/>
        <w:ind w:left="0"/>
        <w:jc w:val="both"/>
      </w:pPr>
      <w:r>
        <w:rPr>
          <w:rFonts w:ascii="Times New Roman"/>
          <w:b w:val="false"/>
          <w:i w:val="false"/>
          <w:color w:val="000000"/>
          <w:sz w:val="28"/>
        </w:rPr>
        <w:t>
      участие в подаче металла на станок;</w:t>
      </w:r>
    </w:p>
    <w:bookmarkEnd w:id="797"/>
    <w:bookmarkStart w:name="z825" w:id="798"/>
    <w:p>
      <w:pPr>
        <w:spacing w:after="0"/>
        <w:ind w:left="0"/>
        <w:jc w:val="both"/>
      </w:pPr>
      <w:r>
        <w:rPr>
          <w:rFonts w:ascii="Times New Roman"/>
          <w:b w:val="false"/>
          <w:i w:val="false"/>
          <w:color w:val="000000"/>
          <w:sz w:val="28"/>
        </w:rPr>
        <w:t>
      заточка и заправка режущего инструмента;</w:t>
      </w:r>
    </w:p>
    <w:bookmarkEnd w:id="798"/>
    <w:bookmarkStart w:name="z826" w:id="799"/>
    <w:p>
      <w:pPr>
        <w:spacing w:after="0"/>
        <w:ind w:left="0"/>
        <w:jc w:val="both"/>
      </w:pPr>
      <w:r>
        <w:rPr>
          <w:rFonts w:ascii="Times New Roman"/>
          <w:b w:val="false"/>
          <w:i w:val="false"/>
          <w:color w:val="000000"/>
          <w:sz w:val="28"/>
        </w:rPr>
        <w:t>
      удаление на мелких заготовках и сутунках поверхностных пороков металла методом сплошной обдирки на токарных или строгальных станках;</w:t>
      </w:r>
    </w:p>
    <w:bookmarkEnd w:id="799"/>
    <w:bookmarkStart w:name="z827" w:id="800"/>
    <w:p>
      <w:pPr>
        <w:spacing w:after="0"/>
        <w:ind w:left="0"/>
        <w:jc w:val="both"/>
      </w:pPr>
      <w:r>
        <w:rPr>
          <w:rFonts w:ascii="Times New Roman"/>
          <w:b w:val="false"/>
          <w:i w:val="false"/>
          <w:color w:val="000000"/>
          <w:sz w:val="28"/>
        </w:rPr>
        <w:t>
      подбор режима обдирки в зависимости от марки стали;</w:t>
      </w:r>
    </w:p>
    <w:bookmarkEnd w:id="800"/>
    <w:bookmarkStart w:name="z828" w:id="801"/>
    <w:p>
      <w:pPr>
        <w:spacing w:after="0"/>
        <w:ind w:left="0"/>
        <w:jc w:val="both"/>
      </w:pPr>
      <w:r>
        <w:rPr>
          <w:rFonts w:ascii="Times New Roman"/>
          <w:b w:val="false"/>
          <w:i w:val="false"/>
          <w:color w:val="000000"/>
          <w:sz w:val="28"/>
        </w:rPr>
        <w:t>
      чистка и смазка станка и участие в его ремонтах.</w:t>
      </w:r>
    </w:p>
    <w:bookmarkEnd w:id="801"/>
    <w:bookmarkStart w:name="z829" w:id="802"/>
    <w:p>
      <w:pPr>
        <w:spacing w:after="0"/>
        <w:ind w:left="0"/>
        <w:jc w:val="both"/>
      </w:pPr>
      <w:r>
        <w:rPr>
          <w:rFonts w:ascii="Times New Roman"/>
          <w:b w:val="false"/>
          <w:i w:val="false"/>
          <w:color w:val="000000"/>
          <w:sz w:val="28"/>
        </w:rPr>
        <w:t>
      132. Должен знать:</w:t>
      </w:r>
    </w:p>
    <w:bookmarkEnd w:id="802"/>
    <w:bookmarkStart w:name="z830" w:id="803"/>
    <w:p>
      <w:pPr>
        <w:spacing w:after="0"/>
        <w:ind w:left="0"/>
        <w:jc w:val="both"/>
      </w:pPr>
      <w:r>
        <w:rPr>
          <w:rFonts w:ascii="Times New Roman"/>
          <w:b w:val="false"/>
          <w:i w:val="false"/>
          <w:color w:val="000000"/>
          <w:sz w:val="28"/>
        </w:rPr>
        <w:t>
      принцип работы обслуживаемого станка;</w:t>
      </w:r>
    </w:p>
    <w:bookmarkEnd w:id="803"/>
    <w:bookmarkStart w:name="z831" w:id="804"/>
    <w:p>
      <w:pPr>
        <w:spacing w:after="0"/>
        <w:ind w:left="0"/>
        <w:jc w:val="both"/>
      </w:pPr>
      <w:r>
        <w:rPr>
          <w:rFonts w:ascii="Times New Roman"/>
          <w:b w:val="false"/>
          <w:i w:val="false"/>
          <w:color w:val="000000"/>
          <w:sz w:val="28"/>
        </w:rPr>
        <w:t>
      способы центровки слитков и заготовок различных форм и размеров;</w:t>
      </w:r>
    </w:p>
    <w:bookmarkEnd w:id="804"/>
    <w:bookmarkStart w:name="z832" w:id="805"/>
    <w:p>
      <w:pPr>
        <w:spacing w:after="0"/>
        <w:ind w:left="0"/>
        <w:jc w:val="both"/>
      </w:pPr>
      <w:r>
        <w:rPr>
          <w:rFonts w:ascii="Times New Roman"/>
          <w:b w:val="false"/>
          <w:i w:val="false"/>
          <w:color w:val="000000"/>
          <w:sz w:val="28"/>
        </w:rPr>
        <w:t>
      геометрию режущего инструмента;</w:t>
      </w:r>
    </w:p>
    <w:bookmarkEnd w:id="805"/>
    <w:bookmarkStart w:name="z833" w:id="806"/>
    <w:p>
      <w:pPr>
        <w:spacing w:after="0"/>
        <w:ind w:left="0"/>
        <w:jc w:val="both"/>
      </w:pPr>
      <w:r>
        <w:rPr>
          <w:rFonts w:ascii="Times New Roman"/>
          <w:b w:val="false"/>
          <w:i w:val="false"/>
          <w:color w:val="000000"/>
          <w:sz w:val="28"/>
        </w:rPr>
        <w:t>
      требования государственных стандартов к чистоте поверхности металла;</w:t>
      </w:r>
    </w:p>
    <w:bookmarkEnd w:id="806"/>
    <w:bookmarkStart w:name="z834" w:id="807"/>
    <w:p>
      <w:pPr>
        <w:spacing w:after="0"/>
        <w:ind w:left="0"/>
        <w:jc w:val="both"/>
      </w:pPr>
      <w:r>
        <w:rPr>
          <w:rFonts w:ascii="Times New Roman"/>
          <w:b w:val="false"/>
          <w:i w:val="false"/>
          <w:color w:val="000000"/>
          <w:sz w:val="28"/>
        </w:rPr>
        <w:t>
      виды, свойства и качество применяемых смазочных материалов и охлаждающих эмульсий;</w:t>
      </w:r>
    </w:p>
    <w:bookmarkEnd w:id="807"/>
    <w:bookmarkStart w:name="z835" w:id="808"/>
    <w:p>
      <w:pPr>
        <w:spacing w:after="0"/>
        <w:ind w:left="0"/>
        <w:jc w:val="both"/>
      </w:pPr>
      <w:r>
        <w:rPr>
          <w:rFonts w:ascii="Times New Roman"/>
          <w:b w:val="false"/>
          <w:i w:val="false"/>
          <w:color w:val="000000"/>
          <w:sz w:val="28"/>
        </w:rPr>
        <w:t>
      основы слесарного дела.</w:t>
      </w:r>
    </w:p>
    <w:bookmarkEnd w:id="808"/>
    <w:bookmarkStart w:name="z836" w:id="809"/>
    <w:p>
      <w:pPr>
        <w:spacing w:after="0"/>
        <w:ind w:left="0"/>
        <w:jc w:val="left"/>
      </w:pPr>
      <w:r>
        <w:rPr>
          <w:rFonts w:ascii="Times New Roman"/>
          <w:b/>
          <w:i w:val="false"/>
          <w:color w:val="000000"/>
        </w:rPr>
        <w:t xml:space="preserve"> Параграф 2. Оператор обдирочных станков, </w:t>
      </w:r>
      <w:r>
        <w:br/>
      </w:r>
      <w:r>
        <w:rPr>
          <w:rFonts w:ascii="Times New Roman"/>
          <w:b/>
          <w:i w:val="false"/>
          <w:color w:val="000000"/>
        </w:rPr>
        <w:t>3-й разряд</w:t>
      </w:r>
    </w:p>
    <w:bookmarkEnd w:id="809"/>
    <w:bookmarkStart w:name="z837" w:id="810"/>
    <w:p>
      <w:pPr>
        <w:spacing w:after="0"/>
        <w:ind w:left="0"/>
        <w:jc w:val="both"/>
      </w:pPr>
      <w:r>
        <w:rPr>
          <w:rFonts w:ascii="Times New Roman"/>
          <w:b w:val="false"/>
          <w:i w:val="false"/>
          <w:color w:val="000000"/>
          <w:sz w:val="28"/>
        </w:rPr>
        <w:t>
      133. Характеристика работ:</w:t>
      </w:r>
    </w:p>
    <w:bookmarkEnd w:id="810"/>
    <w:bookmarkStart w:name="z838" w:id="811"/>
    <w:p>
      <w:pPr>
        <w:spacing w:after="0"/>
        <w:ind w:left="0"/>
        <w:jc w:val="both"/>
      </w:pPr>
      <w:r>
        <w:rPr>
          <w:rFonts w:ascii="Times New Roman"/>
          <w:b w:val="false"/>
          <w:i w:val="false"/>
          <w:color w:val="000000"/>
          <w:sz w:val="28"/>
        </w:rPr>
        <w:t>
      удаление поверхностных пороков металла на слитках, слябах, трубной и сортовой заготовках всех марок стали и сплавов методом сплошной и спиральной обдирки на станках разных типов и конструкций;</w:t>
      </w:r>
    </w:p>
    <w:bookmarkEnd w:id="811"/>
    <w:bookmarkStart w:name="z839" w:id="812"/>
    <w:p>
      <w:pPr>
        <w:spacing w:after="0"/>
        <w:ind w:left="0"/>
        <w:jc w:val="both"/>
      </w:pPr>
      <w:r>
        <w:rPr>
          <w:rFonts w:ascii="Times New Roman"/>
          <w:b w:val="false"/>
          <w:i w:val="false"/>
          <w:color w:val="000000"/>
          <w:sz w:val="28"/>
        </w:rPr>
        <w:t>
      подбор режимов обдирки в зависимости от марки стали, профиля и метода обдирки;</w:t>
      </w:r>
    </w:p>
    <w:bookmarkEnd w:id="812"/>
    <w:bookmarkStart w:name="z840" w:id="813"/>
    <w:p>
      <w:pPr>
        <w:spacing w:after="0"/>
        <w:ind w:left="0"/>
        <w:jc w:val="both"/>
      </w:pPr>
      <w:r>
        <w:rPr>
          <w:rFonts w:ascii="Times New Roman"/>
          <w:b w:val="false"/>
          <w:i w:val="false"/>
          <w:color w:val="000000"/>
          <w:sz w:val="28"/>
        </w:rPr>
        <w:t>
      наблюдение за чистотой поверхности обдираемого металла;</w:t>
      </w:r>
    </w:p>
    <w:bookmarkEnd w:id="813"/>
    <w:bookmarkStart w:name="z841" w:id="814"/>
    <w:p>
      <w:pPr>
        <w:spacing w:after="0"/>
        <w:ind w:left="0"/>
        <w:jc w:val="both"/>
      </w:pPr>
      <w:r>
        <w:rPr>
          <w:rFonts w:ascii="Times New Roman"/>
          <w:b w:val="false"/>
          <w:i w:val="false"/>
          <w:color w:val="000000"/>
          <w:sz w:val="28"/>
        </w:rPr>
        <w:t>
      управление подводящими рольгангами, сбрасывателями, загрузочными и разгрузочными устройствами;</w:t>
      </w:r>
    </w:p>
    <w:bookmarkEnd w:id="814"/>
    <w:bookmarkStart w:name="z842" w:id="815"/>
    <w:p>
      <w:pPr>
        <w:spacing w:after="0"/>
        <w:ind w:left="0"/>
        <w:jc w:val="both"/>
      </w:pPr>
      <w:r>
        <w:rPr>
          <w:rFonts w:ascii="Times New Roman"/>
          <w:b w:val="false"/>
          <w:i w:val="false"/>
          <w:color w:val="000000"/>
          <w:sz w:val="28"/>
        </w:rPr>
        <w:t>
      установка слитков и заготовок на станок;</w:t>
      </w:r>
    </w:p>
    <w:bookmarkEnd w:id="815"/>
    <w:bookmarkStart w:name="z843" w:id="816"/>
    <w:p>
      <w:pPr>
        <w:spacing w:after="0"/>
        <w:ind w:left="0"/>
        <w:jc w:val="both"/>
      </w:pPr>
      <w:r>
        <w:rPr>
          <w:rFonts w:ascii="Times New Roman"/>
          <w:b w:val="false"/>
          <w:i w:val="false"/>
          <w:color w:val="000000"/>
          <w:sz w:val="28"/>
        </w:rPr>
        <w:t>
      смена, заточка и заправка режущего инструмента;</w:t>
      </w:r>
    </w:p>
    <w:bookmarkEnd w:id="816"/>
    <w:bookmarkStart w:name="z844" w:id="817"/>
    <w:p>
      <w:pPr>
        <w:spacing w:after="0"/>
        <w:ind w:left="0"/>
        <w:jc w:val="both"/>
      </w:pPr>
      <w:r>
        <w:rPr>
          <w:rFonts w:ascii="Times New Roman"/>
          <w:b w:val="false"/>
          <w:i w:val="false"/>
          <w:color w:val="000000"/>
          <w:sz w:val="28"/>
        </w:rPr>
        <w:t>
      наладка станка;</w:t>
      </w:r>
    </w:p>
    <w:bookmarkEnd w:id="817"/>
    <w:bookmarkStart w:name="z845" w:id="818"/>
    <w:p>
      <w:pPr>
        <w:spacing w:after="0"/>
        <w:ind w:left="0"/>
        <w:jc w:val="both"/>
      </w:pPr>
      <w:r>
        <w:rPr>
          <w:rFonts w:ascii="Times New Roman"/>
          <w:b w:val="false"/>
          <w:i w:val="false"/>
          <w:color w:val="000000"/>
          <w:sz w:val="28"/>
        </w:rPr>
        <w:t>
      выявление и устранение неисправностей в работе обслуживаемого станка.</w:t>
      </w:r>
    </w:p>
    <w:bookmarkEnd w:id="818"/>
    <w:bookmarkStart w:name="z846" w:id="819"/>
    <w:p>
      <w:pPr>
        <w:spacing w:after="0"/>
        <w:ind w:left="0"/>
        <w:jc w:val="both"/>
      </w:pPr>
      <w:r>
        <w:rPr>
          <w:rFonts w:ascii="Times New Roman"/>
          <w:b w:val="false"/>
          <w:i w:val="false"/>
          <w:color w:val="000000"/>
          <w:sz w:val="28"/>
        </w:rPr>
        <w:t>
      134. Должен знать:</w:t>
      </w:r>
    </w:p>
    <w:bookmarkEnd w:id="819"/>
    <w:bookmarkStart w:name="z847" w:id="820"/>
    <w:p>
      <w:pPr>
        <w:spacing w:after="0"/>
        <w:ind w:left="0"/>
        <w:jc w:val="both"/>
      </w:pPr>
      <w:r>
        <w:rPr>
          <w:rFonts w:ascii="Times New Roman"/>
          <w:b w:val="false"/>
          <w:i w:val="false"/>
          <w:color w:val="000000"/>
          <w:sz w:val="28"/>
        </w:rPr>
        <w:t>
      устройство и правила технической эксплуатации обслуживаемого станка;</w:t>
      </w:r>
    </w:p>
    <w:bookmarkEnd w:id="820"/>
    <w:bookmarkStart w:name="z848" w:id="821"/>
    <w:p>
      <w:pPr>
        <w:spacing w:after="0"/>
        <w:ind w:left="0"/>
        <w:jc w:val="both"/>
      </w:pPr>
      <w:r>
        <w:rPr>
          <w:rFonts w:ascii="Times New Roman"/>
          <w:b w:val="false"/>
          <w:i w:val="false"/>
          <w:color w:val="000000"/>
          <w:sz w:val="28"/>
        </w:rPr>
        <w:t>
      виды поверхностных пороков металла, особенности их залегания и методы удаления;</w:t>
      </w:r>
    </w:p>
    <w:bookmarkEnd w:id="821"/>
    <w:bookmarkStart w:name="z849" w:id="822"/>
    <w:p>
      <w:pPr>
        <w:spacing w:after="0"/>
        <w:ind w:left="0"/>
        <w:jc w:val="both"/>
      </w:pPr>
      <w:r>
        <w:rPr>
          <w:rFonts w:ascii="Times New Roman"/>
          <w:b w:val="false"/>
          <w:i w:val="false"/>
          <w:color w:val="000000"/>
          <w:sz w:val="28"/>
        </w:rPr>
        <w:t>
      режимы обдирки слитков и заготовок разных марок стали;</w:t>
      </w:r>
    </w:p>
    <w:bookmarkEnd w:id="822"/>
    <w:bookmarkStart w:name="z850" w:id="823"/>
    <w:p>
      <w:pPr>
        <w:spacing w:after="0"/>
        <w:ind w:left="0"/>
        <w:jc w:val="both"/>
      </w:pPr>
      <w:r>
        <w:rPr>
          <w:rFonts w:ascii="Times New Roman"/>
          <w:b w:val="false"/>
          <w:i w:val="false"/>
          <w:color w:val="000000"/>
          <w:sz w:val="28"/>
        </w:rPr>
        <w:t>
      сортамент зачищаемых слитков и заготовок;</w:t>
      </w:r>
    </w:p>
    <w:bookmarkEnd w:id="823"/>
    <w:bookmarkStart w:name="z851" w:id="824"/>
    <w:p>
      <w:pPr>
        <w:spacing w:after="0"/>
        <w:ind w:left="0"/>
        <w:jc w:val="both"/>
      </w:pPr>
      <w:r>
        <w:rPr>
          <w:rFonts w:ascii="Times New Roman"/>
          <w:b w:val="false"/>
          <w:i w:val="false"/>
          <w:color w:val="000000"/>
          <w:sz w:val="28"/>
        </w:rPr>
        <w:t>
      слесарное дело.</w:t>
      </w:r>
    </w:p>
    <w:bookmarkEnd w:id="824"/>
    <w:bookmarkStart w:name="z852" w:id="825"/>
    <w:p>
      <w:pPr>
        <w:spacing w:after="0"/>
        <w:ind w:left="0"/>
        <w:jc w:val="left"/>
      </w:pPr>
      <w:r>
        <w:rPr>
          <w:rFonts w:ascii="Times New Roman"/>
          <w:b/>
          <w:i w:val="false"/>
          <w:color w:val="000000"/>
        </w:rPr>
        <w:t xml:space="preserve"> Параграф 3. Оператор обдирочных станков, </w:t>
      </w:r>
      <w:r>
        <w:br/>
      </w:r>
      <w:r>
        <w:rPr>
          <w:rFonts w:ascii="Times New Roman"/>
          <w:b/>
          <w:i w:val="false"/>
          <w:color w:val="000000"/>
        </w:rPr>
        <w:t>4-й разряд</w:t>
      </w:r>
    </w:p>
    <w:bookmarkEnd w:id="825"/>
    <w:bookmarkStart w:name="z853" w:id="826"/>
    <w:p>
      <w:pPr>
        <w:spacing w:after="0"/>
        <w:ind w:left="0"/>
        <w:jc w:val="both"/>
      </w:pPr>
      <w:r>
        <w:rPr>
          <w:rFonts w:ascii="Times New Roman"/>
          <w:b w:val="false"/>
          <w:i w:val="false"/>
          <w:color w:val="000000"/>
          <w:sz w:val="28"/>
        </w:rPr>
        <w:t>
      135. Характеристика работ:</w:t>
      </w:r>
    </w:p>
    <w:bookmarkEnd w:id="826"/>
    <w:bookmarkStart w:name="z854" w:id="827"/>
    <w:p>
      <w:pPr>
        <w:spacing w:after="0"/>
        <w:ind w:left="0"/>
        <w:jc w:val="both"/>
      </w:pPr>
      <w:r>
        <w:rPr>
          <w:rFonts w:ascii="Times New Roman"/>
          <w:b w:val="false"/>
          <w:i w:val="false"/>
          <w:color w:val="000000"/>
          <w:sz w:val="28"/>
        </w:rPr>
        <w:t>
      удаление поверхностных пороков металла в мотках методом обдирки с предварительной правкой и профилирующей калибровкой;</w:t>
      </w:r>
    </w:p>
    <w:bookmarkEnd w:id="827"/>
    <w:bookmarkStart w:name="z855" w:id="828"/>
    <w:p>
      <w:pPr>
        <w:spacing w:after="0"/>
        <w:ind w:left="0"/>
        <w:jc w:val="both"/>
      </w:pPr>
      <w:r>
        <w:rPr>
          <w:rFonts w:ascii="Times New Roman"/>
          <w:b w:val="false"/>
          <w:i w:val="false"/>
          <w:color w:val="000000"/>
          <w:sz w:val="28"/>
        </w:rPr>
        <w:t>
      управление разматывающим и калибрующим устройством, приводами горизонтального и вертикального барабанов и механизмами вращения резцовой головки;</w:t>
      </w:r>
    </w:p>
    <w:bookmarkEnd w:id="828"/>
    <w:bookmarkStart w:name="z856" w:id="829"/>
    <w:p>
      <w:pPr>
        <w:spacing w:after="0"/>
        <w:ind w:left="0"/>
        <w:jc w:val="both"/>
      </w:pPr>
      <w:r>
        <w:rPr>
          <w:rFonts w:ascii="Times New Roman"/>
          <w:b w:val="false"/>
          <w:i w:val="false"/>
          <w:color w:val="000000"/>
          <w:sz w:val="28"/>
        </w:rPr>
        <w:t>
      обдирка трубной заготовки на бесцентрово-обдирочных станках;</w:t>
      </w:r>
    </w:p>
    <w:bookmarkEnd w:id="829"/>
    <w:bookmarkStart w:name="z857" w:id="830"/>
    <w:p>
      <w:pPr>
        <w:spacing w:after="0"/>
        <w:ind w:left="0"/>
        <w:jc w:val="both"/>
      </w:pPr>
      <w:r>
        <w:rPr>
          <w:rFonts w:ascii="Times New Roman"/>
          <w:b w:val="false"/>
          <w:i w:val="false"/>
          <w:color w:val="000000"/>
          <w:sz w:val="28"/>
        </w:rPr>
        <w:t>
      проверка, наладка и обеспечение исправного состояния обслуживаемого оборудования.</w:t>
      </w:r>
    </w:p>
    <w:bookmarkEnd w:id="830"/>
    <w:bookmarkStart w:name="z858" w:id="831"/>
    <w:p>
      <w:pPr>
        <w:spacing w:after="0"/>
        <w:ind w:left="0"/>
        <w:jc w:val="both"/>
      </w:pPr>
      <w:r>
        <w:rPr>
          <w:rFonts w:ascii="Times New Roman"/>
          <w:b w:val="false"/>
          <w:i w:val="false"/>
          <w:color w:val="000000"/>
          <w:sz w:val="28"/>
        </w:rPr>
        <w:t>
      136. Должен знать:</w:t>
      </w:r>
    </w:p>
    <w:bookmarkEnd w:id="831"/>
    <w:bookmarkStart w:name="z859" w:id="832"/>
    <w:p>
      <w:pPr>
        <w:spacing w:after="0"/>
        <w:ind w:left="0"/>
        <w:jc w:val="both"/>
      </w:pPr>
      <w:r>
        <w:rPr>
          <w:rFonts w:ascii="Times New Roman"/>
          <w:b w:val="false"/>
          <w:i w:val="false"/>
          <w:color w:val="000000"/>
          <w:sz w:val="28"/>
        </w:rPr>
        <w:t>
      основы процесса калибровки металла;</w:t>
      </w:r>
    </w:p>
    <w:bookmarkEnd w:id="832"/>
    <w:bookmarkStart w:name="z860" w:id="833"/>
    <w:p>
      <w:pPr>
        <w:spacing w:after="0"/>
        <w:ind w:left="0"/>
        <w:jc w:val="both"/>
      </w:pPr>
      <w:r>
        <w:rPr>
          <w:rFonts w:ascii="Times New Roman"/>
          <w:b w:val="false"/>
          <w:i w:val="false"/>
          <w:color w:val="000000"/>
          <w:sz w:val="28"/>
        </w:rPr>
        <w:t>
      геометрию заточки и доводки;</w:t>
      </w:r>
    </w:p>
    <w:bookmarkEnd w:id="833"/>
    <w:bookmarkStart w:name="z861" w:id="834"/>
    <w:p>
      <w:pPr>
        <w:spacing w:after="0"/>
        <w:ind w:left="0"/>
        <w:jc w:val="both"/>
      </w:pPr>
      <w:r>
        <w:rPr>
          <w:rFonts w:ascii="Times New Roman"/>
          <w:b w:val="false"/>
          <w:i w:val="false"/>
          <w:color w:val="000000"/>
          <w:sz w:val="28"/>
        </w:rPr>
        <w:t>
      правила термообработки нормального и специального режущего инструмента;</w:t>
      </w:r>
    </w:p>
    <w:bookmarkEnd w:id="834"/>
    <w:bookmarkStart w:name="z862" w:id="835"/>
    <w:p>
      <w:pPr>
        <w:spacing w:after="0"/>
        <w:ind w:left="0"/>
        <w:jc w:val="both"/>
      </w:pPr>
      <w:r>
        <w:rPr>
          <w:rFonts w:ascii="Times New Roman"/>
          <w:b w:val="false"/>
          <w:i w:val="false"/>
          <w:color w:val="000000"/>
          <w:sz w:val="28"/>
        </w:rPr>
        <w:t>
      свойства углеродистых и легированных марок стали.</w:t>
      </w:r>
    </w:p>
    <w:bookmarkEnd w:id="835"/>
    <w:bookmarkStart w:name="z863" w:id="836"/>
    <w:p>
      <w:pPr>
        <w:spacing w:after="0"/>
        <w:ind w:left="0"/>
        <w:jc w:val="left"/>
      </w:pPr>
      <w:r>
        <w:rPr>
          <w:rFonts w:ascii="Times New Roman"/>
          <w:b/>
          <w:i w:val="false"/>
          <w:color w:val="000000"/>
        </w:rPr>
        <w:t xml:space="preserve"> 22. Оператор поста управления</w:t>
      </w:r>
      <w:r>
        <w:br/>
      </w:r>
      <w:r>
        <w:rPr>
          <w:rFonts w:ascii="Times New Roman"/>
          <w:b/>
          <w:i w:val="false"/>
          <w:color w:val="000000"/>
        </w:rPr>
        <w:t>Параграф 1. Оператор поста управления, 1-й разряд</w:t>
      </w:r>
    </w:p>
    <w:bookmarkEnd w:id="836"/>
    <w:bookmarkStart w:name="z865" w:id="837"/>
    <w:p>
      <w:pPr>
        <w:spacing w:after="0"/>
        <w:ind w:left="0"/>
        <w:jc w:val="both"/>
      </w:pPr>
      <w:r>
        <w:rPr>
          <w:rFonts w:ascii="Times New Roman"/>
          <w:b w:val="false"/>
          <w:i w:val="false"/>
          <w:color w:val="000000"/>
          <w:sz w:val="28"/>
        </w:rPr>
        <w:t>
      137. Характеристика работ:</w:t>
      </w:r>
    </w:p>
    <w:bookmarkEnd w:id="837"/>
    <w:bookmarkStart w:name="z866" w:id="838"/>
    <w:p>
      <w:pPr>
        <w:spacing w:after="0"/>
        <w:ind w:left="0"/>
        <w:jc w:val="both"/>
      </w:pPr>
      <w:r>
        <w:rPr>
          <w:rFonts w:ascii="Times New Roman"/>
          <w:b w:val="false"/>
          <w:i w:val="false"/>
          <w:color w:val="000000"/>
          <w:sz w:val="28"/>
        </w:rPr>
        <w:t>
      обслуживание пульта на несложных постах управления, непосредственно не влияющих на темп работы и производительность агрегатов;</w:t>
      </w:r>
    </w:p>
    <w:bookmarkEnd w:id="838"/>
    <w:bookmarkStart w:name="z867" w:id="839"/>
    <w:p>
      <w:pPr>
        <w:spacing w:after="0"/>
        <w:ind w:left="0"/>
        <w:jc w:val="both"/>
      </w:pPr>
      <w:r>
        <w:rPr>
          <w:rFonts w:ascii="Times New Roman"/>
          <w:b w:val="false"/>
          <w:i w:val="false"/>
          <w:color w:val="000000"/>
          <w:sz w:val="28"/>
        </w:rPr>
        <w:t>
      управление с пульта толкателями и выталкивателями металла из нагревательных устройств, рольгангами на подаче и посадке металла, рольгангами по транспортировке и укладке металла на участках отделки и другими механизмами по подаче, перемещению, кантовке, правке, резке, зачистке, сортировке, уборке и транспортировке горячего и холодного металла;</w:t>
      </w:r>
    </w:p>
    <w:bookmarkEnd w:id="839"/>
    <w:bookmarkStart w:name="z868" w:id="840"/>
    <w:p>
      <w:pPr>
        <w:spacing w:after="0"/>
        <w:ind w:left="0"/>
        <w:jc w:val="both"/>
      </w:pPr>
      <w:r>
        <w:rPr>
          <w:rFonts w:ascii="Times New Roman"/>
          <w:b w:val="false"/>
          <w:i w:val="false"/>
          <w:color w:val="000000"/>
          <w:sz w:val="28"/>
        </w:rPr>
        <w:t>
      пуск, остановка и регулирование скоростей движения механизмов;</w:t>
      </w:r>
    </w:p>
    <w:bookmarkEnd w:id="840"/>
    <w:bookmarkStart w:name="z869" w:id="841"/>
    <w:p>
      <w:pPr>
        <w:spacing w:after="0"/>
        <w:ind w:left="0"/>
        <w:jc w:val="both"/>
      </w:pPr>
      <w:r>
        <w:rPr>
          <w:rFonts w:ascii="Times New Roman"/>
          <w:b w:val="false"/>
          <w:i w:val="false"/>
          <w:color w:val="000000"/>
          <w:sz w:val="28"/>
        </w:rPr>
        <w:t>
      проверка и обеспечение исправного состояния обслуживаемых механизмов;</w:t>
      </w:r>
    </w:p>
    <w:bookmarkEnd w:id="841"/>
    <w:bookmarkStart w:name="z870" w:id="842"/>
    <w:p>
      <w:pPr>
        <w:spacing w:after="0"/>
        <w:ind w:left="0"/>
        <w:jc w:val="both"/>
      </w:pPr>
      <w:r>
        <w:rPr>
          <w:rFonts w:ascii="Times New Roman"/>
          <w:b w:val="false"/>
          <w:i w:val="false"/>
          <w:color w:val="000000"/>
          <w:sz w:val="28"/>
        </w:rPr>
        <w:t>
      чистка и смазка оборудования, участие в его ремонте.</w:t>
      </w:r>
    </w:p>
    <w:bookmarkEnd w:id="842"/>
    <w:bookmarkStart w:name="z871" w:id="843"/>
    <w:p>
      <w:pPr>
        <w:spacing w:after="0"/>
        <w:ind w:left="0"/>
        <w:jc w:val="both"/>
      </w:pPr>
      <w:r>
        <w:rPr>
          <w:rFonts w:ascii="Times New Roman"/>
          <w:b w:val="false"/>
          <w:i w:val="false"/>
          <w:color w:val="000000"/>
          <w:sz w:val="28"/>
        </w:rPr>
        <w:t>
      138. Должен знать:</w:t>
      </w:r>
    </w:p>
    <w:bookmarkEnd w:id="843"/>
    <w:bookmarkStart w:name="z872" w:id="844"/>
    <w:p>
      <w:pPr>
        <w:spacing w:after="0"/>
        <w:ind w:left="0"/>
        <w:jc w:val="both"/>
      </w:pPr>
      <w:r>
        <w:rPr>
          <w:rFonts w:ascii="Times New Roman"/>
          <w:b w:val="false"/>
          <w:i w:val="false"/>
          <w:color w:val="000000"/>
          <w:sz w:val="28"/>
        </w:rPr>
        <w:t>
      принцип работы обслуживаемых механизмов;</w:t>
      </w:r>
    </w:p>
    <w:bookmarkEnd w:id="844"/>
    <w:bookmarkStart w:name="z873" w:id="845"/>
    <w:p>
      <w:pPr>
        <w:spacing w:after="0"/>
        <w:ind w:left="0"/>
        <w:jc w:val="both"/>
      </w:pPr>
      <w:r>
        <w:rPr>
          <w:rFonts w:ascii="Times New Roman"/>
          <w:b w:val="false"/>
          <w:i w:val="false"/>
          <w:color w:val="000000"/>
          <w:sz w:val="28"/>
        </w:rPr>
        <w:t>
      систему, периодичность и места смазки;</w:t>
      </w:r>
    </w:p>
    <w:bookmarkEnd w:id="845"/>
    <w:bookmarkStart w:name="z874" w:id="846"/>
    <w:p>
      <w:pPr>
        <w:spacing w:after="0"/>
        <w:ind w:left="0"/>
        <w:jc w:val="both"/>
      </w:pPr>
      <w:r>
        <w:rPr>
          <w:rFonts w:ascii="Times New Roman"/>
          <w:b w:val="false"/>
          <w:i w:val="false"/>
          <w:color w:val="000000"/>
          <w:sz w:val="28"/>
        </w:rPr>
        <w:t>
      виды, состав и свойства смазочных материалов;</w:t>
      </w:r>
    </w:p>
    <w:bookmarkEnd w:id="846"/>
    <w:bookmarkStart w:name="z875" w:id="847"/>
    <w:p>
      <w:pPr>
        <w:spacing w:after="0"/>
        <w:ind w:left="0"/>
        <w:jc w:val="both"/>
      </w:pPr>
      <w:r>
        <w:rPr>
          <w:rFonts w:ascii="Times New Roman"/>
          <w:b w:val="false"/>
          <w:i w:val="false"/>
          <w:color w:val="000000"/>
          <w:sz w:val="28"/>
        </w:rPr>
        <w:t>
      схемы управления обслуживаемым оборудованием.</w:t>
      </w:r>
    </w:p>
    <w:bookmarkEnd w:id="847"/>
    <w:bookmarkStart w:name="z876" w:id="848"/>
    <w:p>
      <w:pPr>
        <w:spacing w:after="0"/>
        <w:ind w:left="0"/>
        <w:jc w:val="left"/>
      </w:pPr>
      <w:r>
        <w:rPr>
          <w:rFonts w:ascii="Times New Roman"/>
          <w:b/>
          <w:i w:val="false"/>
          <w:color w:val="000000"/>
        </w:rPr>
        <w:t xml:space="preserve"> Параграф 2. Оператор поста управления, 2-й разряд</w:t>
      </w:r>
    </w:p>
    <w:bookmarkEnd w:id="848"/>
    <w:bookmarkStart w:name="z877" w:id="849"/>
    <w:p>
      <w:pPr>
        <w:spacing w:after="0"/>
        <w:ind w:left="0"/>
        <w:jc w:val="both"/>
      </w:pPr>
      <w:r>
        <w:rPr>
          <w:rFonts w:ascii="Times New Roman"/>
          <w:b w:val="false"/>
          <w:i w:val="false"/>
          <w:color w:val="000000"/>
          <w:sz w:val="28"/>
        </w:rPr>
        <w:t>
      139. Характеристика работ:</w:t>
      </w:r>
    </w:p>
    <w:bookmarkEnd w:id="849"/>
    <w:bookmarkStart w:name="z878" w:id="850"/>
    <w:p>
      <w:pPr>
        <w:spacing w:after="0"/>
        <w:ind w:left="0"/>
        <w:jc w:val="both"/>
      </w:pPr>
      <w:r>
        <w:rPr>
          <w:rFonts w:ascii="Times New Roman"/>
          <w:b w:val="false"/>
          <w:i w:val="false"/>
          <w:color w:val="000000"/>
          <w:sz w:val="28"/>
        </w:rPr>
        <w:t>
      обслуживание пульта на несложных постах управления, влияющих на темп работы и производительность агрегатов;</w:t>
      </w:r>
    </w:p>
    <w:bookmarkEnd w:id="850"/>
    <w:bookmarkStart w:name="z879" w:id="851"/>
    <w:p>
      <w:pPr>
        <w:spacing w:after="0"/>
        <w:ind w:left="0"/>
        <w:jc w:val="both"/>
      </w:pPr>
      <w:r>
        <w:rPr>
          <w:rFonts w:ascii="Times New Roman"/>
          <w:b w:val="false"/>
          <w:i w:val="false"/>
          <w:color w:val="000000"/>
          <w:sz w:val="28"/>
        </w:rPr>
        <w:t>
      управление с пульта пилами холодной резки металла, шлепперами на карманах прокатных станов, машиной холодной правки металла, промежуточными рольгангами, рольгангами перед инспекторским столом и за ним, конвейером рулонов, клеймовочной машиной, подъемно-поворотным столом и другими механизмами.</w:t>
      </w:r>
    </w:p>
    <w:bookmarkEnd w:id="851"/>
    <w:bookmarkStart w:name="z880" w:id="852"/>
    <w:p>
      <w:pPr>
        <w:spacing w:after="0"/>
        <w:ind w:left="0"/>
        <w:jc w:val="both"/>
      </w:pPr>
      <w:r>
        <w:rPr>
          <w:rFonts w:ascii="Times New Roman"/>
          <w:b w:val="false"/>
          <w:i w:val="false"/>
          <w:color w:val="000000"/>
          <w:sz w:val="28"/>
        </w:rPr>
        <w:t>
      140. Должен знать:</w:t>
      </w:r>
    </w:p>
    <w:bookmarkEnd w:id="852"/>
    <w:bookmarkStart w:name="z881" w:id="853"/>
    <w:p>
      <w:pPr>
        <w:spacing w:after="0"/>
        <w:ind w:left="0"/>
        <w:jc w:val="both"/>
      </w:pPr>
      <w:r>
        <w:rPr>
          <w:rFonts w:ascii="Times New Roman"/>
          <w:b w:val="false"/>
          <w:i w:val="false"/>
          <w:color w:val="000000"/>
          <w:sz w:val="28"/>
        </w:rPr>
        <w:t>
      основы технологического процесса производства на обслуживаемом участке;</w:t>
      </w:r>
    </w:p>
    <w:bookmarkEnd w:id="853"/>
    <w:bookmarkStart w:name="z882" w:id="854"/>
    <w:p>
      <w:pPr>
        <w:spacing w:after="0"/>
        <w:ind w:left="0"/>
        <w:jc w:val="both"/>
      </w:pPr>
      <w:r>
        <w:rPr>
          <w:rFonts w:ascii="Times New Roman"/>
          <w:b w:val="false"/>
          <w:i w:val="false"/>
          <w:color w:val="000000"/>
          <w:sz w:val="28"/>
        </w:rPr>
        <w:t>
      устройство, электрические схемы управления обслуживаемых механизмов;</w:t>
      </w:r>
    </w:p>
    <w:bookmarkEnd w:id="854"/>
    <w:bookmarkStart w:name="z883" w:id="855"/>
    <w:p>
      <w:pPr>
        <w:spacing w:after="0"/>
        <w:ind w:left="0"/>
        <w:jc w:val="both"/>
      </w:pPr>
      <w:r>
        <w:rPr>
          <w:rFonts w:ascii="Times New Roman"/>
          <w:b w:val="false"/>
          <w:i w:val="false"/>
          <w:color w:val="000000"/>
          <w:sz w:val="28"/>
        </w:rPr>
        <w:t>
      сортамент металла; основы электрослесарного дела.</w:t>
      </w:r>
    </w:p>
    <w:bookmarkEnd w:id="855"/>
    <w:bookmarkStart w:name="z884" w:id="856"/>
    <w:p>
      <w:pPr>
        <w:spacing w:after="0"/>
        <w:ind w:left="0"/>
        <w:jc w:val="left"/>
      </w:pPr>
      <w:r>
        <w:rPr>
          <w:rFonts w:ascii="Times New Roman"/>
          <w:b/>
          <w:i w:val="false"/>
          <w:color w:val="000000"/>
        </w:rPr>
        <w:t xml:space="preserve"> Параграф 3. Оператор поста управления,</w:t>
      </w:r>
      <w:r>
        <w:br/>
      </w:r>
      <w:r>
        <w:rPr>
          <w:rFonts w:ascii="Times New Roman"/>
          <w:b/>
          <w:i w:val="false"/>
          <w:color w:val="000000"/>
        </w:rPr>
        <w:t>3-й разряд</w:t>
      </w:r>
    </w:p>
    <w:bookmarkEnd w:id="856"/>
    <w:bookmarkStart w:name="z885" w:id="857"/>
    <w:p>
      <w:pPr>
        <w:spacing w:after="0"/>
        <w:ind w:left="0"/>
        <w:jc w:val="both"/>
      </w:pPr>
      <w:r>
        <w:rPr>
          <w:rFonts w:ascii="Times New Roman"/>
          <w:b w:val="false"/>
          <w:i w:val="false"/>
          <w:color w:val="000000"/>
          <w:sz w:val="28"/>
        </w:rPr>
        <w:t>
      141. Характеристика работ:</w:t>
      </w:r>
    </w:p>
    <w:bookmarkEnd w:id="857"/>
    <w:bookmarkStart w:name="z886" w:id="858"/>
    <w:p>
      <w:pPr>
        <w:spacing w:after="0"/>
        <w:ind w:left="0"/>
        <w:jc w:val="both"/>
      </w:pPr>
      <w:r>
        <w:rPr>
          <w:rFonts w:ascii="Times New Roman"/>
          <w:b w:val="false"/>
          <w:i w:val="false"/>
          <w:color w:val="000000"/>
          <w:sz w:val="28"/>
        </w:rPr>
        <w:t>
      обслуживание пульта на постах управления средней сложности, влияющих на темп работы и производительность агрегатов;</w:t>
      </w:r>
    </w:p>
    <w:bookmarkEnd w:id="858"/>
    <w:bookmarkStart w:name="z887" w:id="859"/>
    <w:p>
      <w:pPr>
        <w:spacing w:after="0"/>
        <w:ind w:left="0"/>
        <w:jc w:val="both"/>
      </w:pPr>
      <w:r>
        <w:rPr>
          <w:rFonts w:ascii="Times New Roman"/>
          <w:b w:val="false"/>
          <w:i w:val="false"/>
          <w:color w:val="000000"/>
          <w:sz w:val="28"/>
        </w:rPr>
        <w:t>
      управление с пульта рольгангами и шлепперами холодильников, сталкивателями, подающими и отводящими рольгангами роликоправильной машины на листовых, крупносортных, рельсобалочных и универсальных станах, сортоукладчиками, роликоправильной машиной горячей правки листов, моталками, разматывателями разделочного агрегата роспуска рулонов, инспекторскими столами и кантователями листов, ножницами поперечной резки листов с передвижными упорами и другими механизмами;</w:t>
      </w:r>
    </w:p>
    <w:bookmarkEnd w:id="859"/>
    <w:bookmarkStart w:name="z888" w:id="860"/>
    <w:p>
      <w:pPr>
        <w:spacing w:after="0"/>
        <w:ind w:left="0"/>
        <w:jc w:val="both"/>
      </w:pPr>
      <w:r>
        <w:rPr>
          <w:rFonts w:ascii="Times New Roman"/>
          <w:b w:val="false"/>
          <w:i w:val="false"/>
          <w:color w:val="000000"/>
          <w:sz w:val="28"/>
        </w:rPr>
        <w:t>
      дистанционное управление мостовыми кранами.</w:t>
      </w:r>
    </w:p>
    <w:bookmarkEnd w:id="860"/>
    <w:bookmarkStart w:name="z889" w:id="861"/>
    <w:p>
      <w:pPr>
        <w:spacing w:after="0"/>
        <w:ind w:left="0"/>
        <w:jc w:val="both"/>
      </w:pPr>
      <w:r>
        <w:rPr>
          <w:rFonts w:ascii="Times New Roman"/>
          <w:b w:val="false"/>
          <w:i w:val="false"/>
          <w:color w:val="000000"/>
          <w:sz w:val="28"/>
        </w:rPr>
        <w:t>
      142. Должен знать:</w:t>
      </w:r>
    </w:p>
    <w:bookmarkEnd w:id="861"/>
    <w:bookmarkStart w:name="z890" w:id="862"/>
    <w:p>
      <w:pPr>
        <w:spacing w:after="0"/>
        <w:ind w:left="0"/>
        <w:jc w:val="both"/>
      </w:pPr>
      <w:r>
        <w:rPr>
          <w:rFonts w:ascii="Times New Roman"/>
          <w:b w:val="false"/>
          <w:i w:val="false"/>
          <w:color w:val="000000"/>
          <w:sz w:val="28"/>
        </w:rPr>
        <w:t>
      устройство, правила технической эксплуатации обслуживаемого оборудования и электрические схемы управления им;</w:t>
      </w:r>
    </w:p>
    <w:bookmarkEnd w:id="862"/>
    <w:bookmarkStart w:name="z891" w:id="863"/>
    <w:p>
      <w:pPr>
        <w:spacing w:after="0"/>
        <w:ind w:left="0"/>
        <w:jc w:val="both"/>
      </w:pPr>
      <w:r>
        <w:rPr>
          <w:rFonts w:ascii="Times New Roman"/>
          <w:b w:val="false"/>
          <w:i w:val="false"/>
          <w:color w:val="000000"/>
          <w:sz w:val="28"/>
        </w:rPr>
        <w:t>
      электрослесарное дело;</w:t>
      </w:r>
    </w:p>
    <w:bookmarkEnd w:id="863"/>
    <w:bookmarkStart w:name="z892" w:id="864"/>
    <w:p>
      <w:pPr>
        <w:spacing w:after="0"/>
        <w:ind w:left="0"/>
        <w:jc w:val="both"/>
      </w:pPr>
      <w:r>
        <w:rPr>
          <w:rFonts w:ascii="Times New Roman"/>
          <w:b w:val="false"/>
          <w:i w:val="false"/>
          <w:color w:val="000000"/>
          <w:sz w:val="28"/>
        </w:rPr>
        <w:t>
      расположение технологического оборудования.</w:t>
      </w:r>
    </w:p>
    <w:bookmarkEnd w:id="864"/>
    <w:bookmarkStart w:name="z893" w:id="865"/>
    <w:p>
      <w:pPr>
        <w:spacing w:after="0"/>
        <w:ind w:left="0"/>
        <w:jc w:val="left"/>
      </w:pPr>
      <w:r>
        <w:rPr>
          <w:rFonts w:ascii="Times New Roman"/>
          <w:b/>
          <w:i w:val="false"/>
          <w:color w:val="000000"/>
        </w:rPr>
        <w:t xml:space="preserve"> Параграф 4. Оператор поста управления, </w:t>
      </w:r>
      <w:r>
        <w:br/>
      </w:r>
      <w:r>
        <w:rPr>
          <w:rFonts w:ascii="Times New Roman"/>
          <w:b/>
          <w:i w:val="false"/>
          <w:color w:val="000000"/>
        </w:rPr>
        <w:t>4-й разряд</w:t>
      </w:r>
    </w:p>
    <w:bookmarkEnd w:id="865"/>
    <w:bookmarkStart w:name="z894" w:id="866"/>
    <w:p>
      <w:pPr>
        <w:spacing w:after="0"/>
        <w:ind w:left="0"/>
        <w:jc w:val="both"/>
      </w:pPr>
      <w:r>
        <w:rPr>
          <w:rFonts w:ascii="Times New Roman"/>
          <w:b w:val="false"/>
          <w:i w:val="false"/>
          <w:color w:val="000000"/>
          <w:sz w:val="28"/>
        </w:rPr>
        <w:t>
      143. Характеристика работ:</w:t>
      </w:r>
    </w:p>
    <w:bookmarkEnd w:id="866"/>
    <w:bookmarkStart w:name="z895" w:id="867"/>
    <w:p>
      <w:pPr>
        <w:spacing w:after="0"/>
        <w:ind w:left="0"/>
        <w:jc w:val="both"/>
      </w:pPr>
      <w:r>
        <w:rPr>
          <w:rFonts w:ascii="Times New Roman"/>
          <w:b w:val="false"/>
          <w:i w:val="false"/>
          <w:color w:val="000000"/>
          <w:sz w:val="28"/>
        </w:rPr>
        <w:t>
      обслуживание пульта на сложных постах управления, влияющих на темп работы и производительность агрегатов;</w:t>
      </w:r>
    </w:p>
    <w:bookmarkEnd w:id="867"/>
    <w:bookmarkStart w:name="z896" w:id="868"/>
    <w:p>
      <w:pPr>
        <w:spacing w:after="0"/>
        <w:ind w:left="0"/>
        <w:jc w:val="both"/>
      </w:pPr>
      <w:r>
        <w:rPr>
          <w:rFonts w:ascii="Times New Roman"/>
          <w:b w:val="false"/>
          <w:i w:val="false"/>
          <w:color w:val="000000"/>
          <w:sz w:val="28"/>
        </w:rPr>
        <w:t>
      управление с пульта летучими ножницами на непрерывных станах дисковыми ножницами на агрегатах роспуска рулонов; механизмами приема горячего металла с клеймением и сдваливанием на блюмингах, крупносортных и рельсобалочных станах; стыкосварочными машинами на профилегибочных агрегатах; машиной по сортировке проката; ножницами горячей резки на блюмингах и слябингах; пилами горячей резки на рельсобалочных и крупносортных станах; пилами горячей резки на блюмингах с часовой производительностью до 500 т проката по всаду; агрегатом мойки полированного листа и нанесения покрытий с защитной пленкой и другими механизмами;</w:t>
      </w:r>
    </w:p>
    <w:bookmarkEnd w:id="868"/>
    <w:bookmarkStart w:name="z897" w:id="869"/>
    <w:p>
      <w:pPr>
        <w:spacing w:after="0"/>
        <w:ind w:left="0"/>
        <w:jc w:val="both"/>
      </w:pPr>
      <w:r>
        <w:rPr>
          <w:rFonts w:ascii="Times New Roman"/>
          <w:b w:val="false"/>
          <w:i w:val="false"/>
          <w:color w:val="000000"/>
          <w:sz w:val="28"/>
        </w:rPr>
        <w:t>
      управление с пульта отдельными агрегатами и механизмами автоматической линии калибровки металла, отдельными агрегатами непрерывной линии по производству металлопласта и по шлифованию поверхности стальных пластин и полос непрерывной абразивной лентой.</w:t>
      </w:r>
    </w:p>
    <w:bookmarkEnd w:id="869"/>
    <w:bookmarkStart w:name="z898" w:id="870"/>
    <w:p>
      <w:pPr>
        <w:spacing w:after="0"/>
        <w:ind w:left="0"/>
        <w:jc w:val="both"/>
      </w:pPr>
      <w:r>
        <w:rPr>
          <w:rFonts w:ascii="Times New Roman"/>
          <w:b w:val="false"/>
          <w:i w:val="false"/>
          <w:color w:val="000000"/>
          <w:sz w:val="28"/>
        </w:rPr>
        <w:t>
      144. Должен знать:</w:t>
      </w:r>
    </w:p>
    <w:bookmarkEnd w:id="870"/>
    <w:bookmarkStart w:name="z899" w:id="871"/>
    <w:p>
      <w:pPr>
        <w:spacing w:after="0"/>
        <w:ind w:left="0"/>
        <w:jc w:val="both"/>
      </w:pPr>
      <w:r>
        <w:rPr>
          <w:rFonts w:ascii="Times New Roman"/>
          <w:b w:val="false"/>
          <w:i w:val="false"/>
          <w:color w:val="000000"/>
          <w:sz w:val="28"/>
        </w:rPr>
        <w:t>
      устройство и правила эксплуатации автоматической линии;</w:t>
      </w:r>
    </w:p>
    <w:bookmarkEnd w:id="871"/>
    <w:bookmarkStart w:name="z900" w:id="872"/>
    <w:p>
      <w:pPr>
        <w:spacing w:after="0"/>
        <w:ind w:left="0"/>
        <w:jc w:val="both"/>
      </w:pPr>
      <w:r>
        <w:rPr>
          <w:rFonts w:ascii="Times New Roman"/>
          <w:b w:val="false"/>
          <w:i w:val="false"/>
          <w:color w:val="000000"/>
          <w:sz w:val="28"/>
        </w:rPr>
        <w:t>
      технологический процесс производства на обслуживаемом участке;</w:t>
      </w:r>
    </w:p>
    <w:bookmarkEnd w:id="872"/>
    <w:bookmarkStart w:name="z901" w:id="873"/>
    <w:p>
      <w:pPr>
        <w:spacing w:after="0"/>
        <w:ind w:left="0"/>
        <w:jc w:val="both"/>
      </w:pPr>
      <w:r>
        <w:rPr>
          <w:rFonts w:ascii="Times New Roman"/>
          <w:b w:val="false"/>
          <w:i w:val="false"/>
          <w:color w:val="000000"/>
          <w:sz w:val="28"/>
        </w:rPr>
        <w:t>
      принцип работы автоматики и блокировки;</w:t>
      </w:r>
    </w:p>
    <w:bookmarkEnd w:id="873"/>
    <w:bookmarkStart w:name="z902" w:id="874"/>
    <w:p>
      <w:pPr>
        <w:spacing w:after="0"/>
        <w:ind w:left="0"/>
        <w:jc w:val="both"/>
      </w:pPr>
      <w:r>
        <w:rPr>
          <w:rFonts w:ascii="Times New Roman"/>
          <w:b w:val="false"/>
          <w:i w:val="false"/>
          <w:color w:val="000000"/>
          <w:sz w:val="28"/>
        </w:rPr>
        <w:t>
      технологические режимы работы линии и ее отдельных агрегатов и механизмов.</w:t>
      </w:r>
    </w:p>
    <w:bookmarkEnd w:id="874"/>
    <w:bookmarkStart w:name="z903" w:id="875"/>
    <w:p>
      <w:pPr>
        <w:spacing w:after="0"/>
        <w:ind w:left="0"/>
        <w:jc w:val="left"/>
      </w:pPr>
      <w:r>
        <w:rPr>
          <w:rFonts w:ascii="Times New Roman"/>
          <w:b/>
          <w:i w:val="false"/>
          <w:color w:val="000000"/>
        </w:rPr>
        <w:t xml:space="preserve"> Параграф 5. Оператор поста управления, </w:t>
      </w:r>
      <w:r>
        <w:br/>
      </w:r>
      <w:r>
        <w:rPr>
          <w:rFonts w:ascii="Times New Roman"/>
          <w:b/>
          <w:i w:val="false"/>
          <w:color w:val="000000"/>
        </w:rPr>
        <w:t>5-й разряд</w:t>
      </w:r>
    </w:p>
    <w:bookmarkEnd w:id="875"/>
    <w:bookmarkStart w:name="z904" w:id="876"/>
    <w:p>
      <w:pPr>
        <w:spacing w:after="0"/>
        <w:ind w:left="0"/>
        <w:jc w:val="both"/>
      </w:pPr>
      <w:r>
        <w:rPr>
          <w:rFonts w:ascii="Times New Roman"/>
          <w:b w:val="false"/>
          <w:i w:val="false"/>
          <w:color w:val="000000"/>
          <w:sz w:val="28"/>
        </w:rPr>
        <w:t>
      145. Характеристика работ:</w:t>
      </w:r>
    </w:p>
    <w:bookmarkEnd w:id="876"/>
    <w:bookmarkStart w:name="z905" w:id="877"/>
    <w:p>
      <w:pPr>
        <w:spacing w:after="0"/>
        <w:ind w:left="0"/>
        <w:jc w:val="both"/>
      </w:pPr>
      <w:r>
        <w:rPr>
          <w:rFonts w:ascii="Times New Roman"/>
          <w:b w:val="false"/>
          <w:i w:val="false"/>
          <w:color w:val="000000"/>
          <w:sz w:val="28"/>
        </w:rPr>
        <w:t>
      обслуживание пульта на особо сложных постах управления, влияющих на темп работы и производительность агрегатов;</w:t>
      </w:r>
    </w:p>
    <w:bookmarkEnd w:id="877"/>
    <w:bookmarkStart w:name="z906" w:id="878"/>
    <w:p>
      <w:pPr>
        <w:spacing w:after="0"/>
        <w:ind w:left="0"/>
        <w:jc w:val="both"/>
      </w:pPr>
      <w:r>
        <w:rPr>
          <w:rFonts w:ascii="Times New Roman"/>
          <w:b w:val="false"/>
          <w:i w:val="false"/>
          <w:color w:val="000000"/>
          <w:sz w:val="28"/>
        </w:rPr>
        <w:t>
      управление с пульта пилами горячей резки на блюмингах с часовой производительностью свыше 500 т. проката по всаду, на непрерывных трубопрокатных установках, на рельсобалочных и крупносортных станах при управлении автоматическим циклом работы чистовой клети стана;</w:t>
      </w:r>
    </w:p>
    <w:bookmarkEnd w:id="878"/>
    <w:bookmarkStart w:name="z907" w:id="879"/>
    <w:p>
      <w:pPr>
        <w:spacing w:after="0"/>
        <w:ind w:left="0"/>
        <w:jc w:val="both"/>
      </w:pPr>
      <w:r>
        <w:rPr>
          <w:rFonts w:ascii="Times New Roman"/>
          <w:b w:val="false"/>
          <w:i w:val="false"/>
          <w:color w:val="000000"/>
          <w:sz w:val="28"/>
        </w:rPr>
        <w:t>
      управление с пульта сборником рулонов вытяжным устройством, стыкосварочным агрегатом, дробеметной камерой, волочильным станом, правильными машинами, летучими ножницами и подающим устройством автоматической линии калибровки металла;</w:t>
      </w:r>
    </w:p>
    <w:bookmarkEnd w:id="879"/>
    <w:bookmarkStart w:name="z908" w:id="880"/>
    <w:p>
      <w:pPr>
        <w:spacing w:after="0"/>
        <w:ind w:left="0"/>
        <w:jc w:val="both"/>
      </w:pPr>
      <w:r>
        <w:rPr>
          <w:rFonts w:ascii="Times New Roman"/>
          <w:b w:val="false"/>
          <w:i w:val="false"/>
          <w:color w:val="000000"/>
          <w:sz w:val="28"/>
        </w:rPr>
        <w:t>
      управление с главных постов агрегатом перфорации стальной ленты, непрерывными линиями по производству металлопласта и по шлифованию поверхности пластин и полос непрерывной абразивной лентой;</w:t>
      </w:r>
    </w:p>
    <w:bookmarkEnd w:id="880"/>
    <w:bookmarkStart w:name="z909" w:id="881"/>
    <w:p>
      <w:pPr>
        <w:spacing w:after="0"/>
        <w:ind w:left="0"/>
        <w:jc w:val="both"/>
      </w:pPr>
      <w:r>
        <w:rPr>
          <w:rFonts w:ascii="Times New Roman"/>
          <w:b w:val="false"/>
          <w:i w:val="false"/>
          <w:color w:val="000000"/>
          <w:sz w:val="28"/>
        </w:rPr>
        <w:t>
      руководство работой операторов постов управления отдельными агрегатами и механизмами автоматической линии калибровки металла, непрерывных линий по производству металлопласта и по шлифованию поверхности стальных пластин и полос непрерывной абразивной лентой.</w:t>
      </w:r>
    </w:p>
    <w:bookmarkEnd w:id="881"/>
    <w:bookmarkStart w:name="z910" w:id="882"/>
    <w:p>
      <w:pPr>
        <w:spacing w:after="0"/>
        <w:ind w:left="0"/>
        <w:jc w:val="both"/>
      </w:pPr>
      <w:r>
        <w:rPr>
          <w:rFonts w:ascii="Times New Roman"/>
          <w:b w:val="false"/>
          <w:i w:val="false"/>
          <w:color w:val="000000"/>
          <w:sz w:val="28"/>
        </w:rPr>
        <w:t>
      146. Должен знать:</w:t>
      </w:r>
    </w:p>
    <w:bookmarkEnd w:id="882"/>
    <w:bookmarkStart w:name="z911" w:id="883"/>
    <w:p>
      <w:pPr>
        <w:spacing w:after="0"/>
        <w:ind w:left="0"/>
        <w:jc w:val="both"/>
      </w:pPr>
      <w:r>
        <w:rPr>
          <w:rFonts w:ascii="Times New Roman"/>
          <w:b w:val="false"/>
          <w:i w:val="false"/>
          <w:color w:val="000000"/>
          <w:sz w:val="28"/>
        </w:rPr>
        <w:t>
      кинематические и электрические схемы и схемы управления автоматической линии;</w:t>
      </w:r>
    </w:p>
    <w:bookmarkEnd w:id="883"/>
    <w:bookmarkStart w:name="z912" w:id="884"/>
    <w:p>
      <w:pPr>
        <w:spacing w:after="0"/>
        <w:ind w:left="0"/>
        <w:jc w:val="both"/>
      </w:pPr>
      <w:r>
        <w:rPr>
          <w:rFonts w:ascii="Times New Roman"/>
          <w:b w:val="false"/>
          <w:i w:val="false"/>
          <w:color w:val="000000"/>
          <w:sz w:val="28"/>
        </w:rPr>
        <w:t>
      сортамент, марки стали и допуски на прокатываемый металл;</w:t>
      </w:r>
    </w:p>
    <w:bookmarkEnd w:id="884"/>
    <w:bookmarkStart w:name="z913" w:id="885"/>
    <w:p>
      <w:pPr>
        <w:spacing w:after="0"/>
        <w:ind w:left="0"/>
        <w:jc w:val="both"/>
      </w:pPr>
      <w:r>
        <w:rPr>
          <w:rFonts w:ascii="Times New Roman"/>
          <w:b w:val="false"/>
          <w:i w:val="false"/>
          <w:color w:val="000000"/>
          <w:sz w:val="28"/>
        </w:rPr>
        <w:t>
      причины неисправностей в работе оборудования;</w:t>
      </w:r>
    </w:p>
    <w:bookmarkEnd w:id="885"/>
    <w:bookmarkStart w:name="z914" w:id="886"/>
    <w:p>
      <w:pPr>
        <w:spacing w:after="0"/>
        <w:ind w:left="0"/>
        <w:jc w:val="both"/>
      </w:pPr>
      <w:r>
        <w:rPr>
          <w:rFonts w:ascii="Times New Roman"/>
          <w:b w:val="false"/>
          <w:i w:val="false"/>
          <w:color w:val="000000"/>
          <w:sz w:val="28"/>
        </w:rPr>
        <w:t>
      параметры шероховатости поверхности стальных пластин и полос (классы чистоты обработки).</w:t>
      </w:r>
    </w:p>
    <w:bookmarkEnd w:id="886"/>
    <w:bookmarkStart w:name="z915" w:id="887"/>
    <w:p>
      <w:pPr>
        <w:spacing w:after="0"/>
        <w:ind w:left="0"/>
        <w:jc w:val="left"/>
      </w:pPr>
      <w:r>
        <w:rPr>
          <w:rFonts w:ascii="Times New Roman"/>
          <w:b/>
          <w:i w:val="false"/>
          <w:color w:val="000000"/>
        </w:rPr>
        <w:t xml:space="preserve"> 23. Оператор поста управления агрегатами</w:t>
      </w:r>
      <w:r>
        <w:br/>
      </w:r>
      <w:r>
        <w:rPr>
          <w:rFonts w:ascii="Times New Roman"/>
          <w:b/>
          <w:i w:val="false"/>
          <w:color w:val="000000"/>
        </w:rPr>
        <w:t>объемной закалки рельсов</w:t>
      </w:r>
      <w:r>
        <w:br/>
      </w:r>
      <w:r>
        <w:rPr>
          <w:rFonts w:ascii="Times New Roman"/>
          <w:b/>
          <w:i w:val="false"/>
          <w:color w:val="000000"/>
        </w:rPr>
        <w:t>Параграф 1. Оператор поста управления агрегатами</w:t>
      </w:r>
      <w:r>
        <w:br/>
      </w:r>
      <w:r>
        <w:rPr>
          <w:rFonts w:ascii="Times New Roman"/>
          <w:b/>
          <w:i w:val="false"/>
          <w:color w:val="000000"/>
        </w:rPr>
        <w:t>объемной закалки рельсов, 4-й разряд</w:t>
      </w:r>
    </w:p>
    <w:bookmarkEnd w:id="887"/>
    <w:bookmarkStart w:name="z918" w:id="888"/>
    <w:p>
      <w:pPr>
        <w:spacing w:after="0"/>
        <w:ind w:left="0"/>
        <w:jc w:val="both"/>
      </w:pPr>
      <w:r>
        <w:rPr>
          <w:rFonts w:ascii="Times New Roman"/>
          <w:b w:val="false"/>
          <w:i w:val="false"/>
          <w:color w:val="000000"/>
          <w:sz w:val="28"/>
        </w:rPr>
        <w:t>
      147. Характеристика работ:</w:t>
      </w:r>
    </w:p>
    <w:bookmarkEnd w:id="888"/>
    <w:bookmarkStart w:name="z919" w:id="889"/>
    <w:p>
      <w:pPr>
        <w:spacing w:after="0"/>
        <w:ind w:left="0"/>
        <w:jc w:val="both"/>
      </w:pPr>
      <w:r>
        <w:rPr>
          <w:rFonts w:ascii="Times New Roman"/>
          <w:b w:val="false"/>
          <w:i w:val="false"/>
          <w:color w:val="000000"/>
          <w:sz w:val="28"/>
        </w:rPr>
        <w:t>
      ведение процесса объемной закалки рельсов под руководством оператора более высокой квалификации;</w:t>
      </w:r>
    </w:p>
    <w:bookmarkEnd w:id="889"/>
    <w:bookmarkStart w:name="z920" w:id="890"/>
    <w:p>
      <w:pPr>
        <w:spacing w:after="0"/>
        <w:ind w:left="0"/>
        <w:jc w:val="both"/>
      </w:pPr>
      <w:r>
        <w:rPr>
          <w:rFonts w:ascii="Times New Roman"/>
          <w:b w:val="false"/>
          <w:i w:val="false"/>
          <w:color w:val="000000"/>
          <w:sz w:val="28"/>
        </w:rPr>
        <w:t>
      управление командоконтроллерами на выдаче рельсов из печи, кантовке и подаче их в роликоправильную машину;</w:t>
      </w:r>
    </w:p>
    <w:bookmarkEnd w:id="890"/>
    <w:bookmarkStart w:name="z921" w:id="891"/>
    <w:p>
      <w:pPr>
        <w:spacing w:after="0"/>
        <w:ind w:left="0"/>
        <w:jc w:val="both"/>
      </w:pPr>
      <w:r>
        <w:rPr>
          <w:rFonts w:ascii="Times New Roman"/>
          <w:b w:val="false"/>
          <w:i w:val="false"/>
          <w:color w:val="000000"/>
          <w:sz w:val="28"/>
        </w:rPr>
        <w:t>
      при автоматическом режиме - наблюдение за работой автоматики загрузочного стеллажа, нагревательной печи и механизмами задачи рельсов в роликоправильную машину;</w:t>
      </w:r>
    </w:p>
    <w:bookmarkEnd w:id="891"/>
    <w:bookmarkStart w:name="z922" w:id="892"/>
    <w:p>
      <w:pPr>
        <w:spacing w:after="0"/>
        <w:ind w:left="0"/>
        <w:jc w:val="both"/>
      </w:pPr>
      <w:r>
        <w:rPr>
          <w:rFonts w:ascii="Times New Roman"/>
          <w:b w:val="false"/>
          <w:i w:val="false"/>
          <w:color w:val="000000"/>
          <w:sz w:val="28"/>
        </w:rPr>
        <w:t>
      выбор режима управления приводами кантователя и канатного шлеппера загрузочного стеллажа, приводами роликового пода закалочной печи, камеры выдачи и входной заслонки печи;</w:t>
      </w:r>
    </w:p>
    <w:bookmarkEnd w:id="892"/>
    <w:bookmarkStart w:name="z923" w:id="893"/>
    <w:p>
      <w:pPr>
        <w:spacing w:after="0"/>
        <w:ind w:left="0"/>
        <w:jc w:val="both"/>
      </w:pPr>
      <w:r>
        <w:rPr>
          <w:rFonts w:ascii="Times New Roman"/>
          <w:b w:val="false"/>
          <w:i w:val="false"/>
          <w:color w:val="000000"/>
          <w:sz w:val="28"/>
        </w:rPr>
        <w:t>
      задача в систему отсчета количества рельсов;</w:t>
      </w:r>
    </w:p>
    <w:bookmarkEnd w:id="893"/>
    <w:bookmarkStart w:name="z924" w:id="894"/>
    <w:p>
      <w:pPr>
        <w:spacing w:after="0"/>
        <w:ind w:left="0"/>
        <w:jc w:val="both"/>
      </w:pPr>
      <w:r>
        <w:rPr>
          <w:rFonts w:ascii="Times New Roman"/>
          <w:b w:val="false"/>
          <w:i w:val="false"/>
          <w:color w:val="000000"/>
          <w:sz w:val="28"/>
        </w:rPr>
        <w:t>
      набор полупакетов при работе на автоматическом и полуавтоматическом режимах. Участие в ремонтах обслуживаемого оборудования.</w:t>
      </w:r>
    </w:p>
    <w:bookmarkEnd w:id="894"/>
    <w:bookmarkStart w:name="z925" w:id="895"/>
    <w:p>
      <w:pPr>
        <w:spacing w:after="0"/>
        <w:ind w:left="0"/>
        <w:jc w:val="both"/>
      </w:pPr>
      <w:r>
        <w:rPr>
          <w:rFonts w:ascii="Times New Roman"/>
          <w:b w:val="false"/>
          <w:i w:val="false"/>
          <w:color w:val="000000"/>
          <w:sz w:val="28"/>
        </w:rPr>
        <w:t>
      148. Должен знать:</w:t>
      </w:r>
    </w:p>
    <w:bookmarkEnd w:id="895"/>
    <w:bookmarkStart w:name="z926" w:id="896"/>
    <w:p>
      <w:pPr>
        <w:spacing w:after="0"/>
        <w:ind w:left="0"/>
        <w:jc w:val="both"/>
      </w:pPr>
      <w:r>
        <w:rPr>
          <w:rFonts w:ascii="Times New Roman"/>
          <w:b w:val="false"/>
          <w:i w:val="false"/>
          <w:color w:val="000000"/>
          <w:sz w:val="28"/>
        </w:rPr>
        <w:t>
      свойства рельсового металла и режим закалки рельсов различных типов;</w:t>
      </w:r>
    </w:p>
    <w:bookmarkEnd w:id="896"/>
    <w:bookmarkStart w:name="z927" w:id="897"/>
    <w:p>
      <w:pPr>
        <w:spacing w:after="0"/>
        <w:ind w:left="0"/>
        <w:jc w:val="both"/>
      </w:pPr>
      <w:r>
        <w:rPr>
          <w:rFonts w:ascii="Times New Roman"/>
          <w:b w:val="false"/>
          <w:i w:val="false"/>
          <w:color w:val="000000"/>
          <w:sz w:val="28"/>
        </w:rPr>
        <w:t>
      принцип работы управляемых механизмов;</w:t>
      </w:r>
    </w:p>
    <w:bookmarkEnd w:id="897"/>
    <w:bookmarkStart w:name="z928" w:id="898"/>
    <w:p>
      <w:pPr>
        <w:spacing w:after="0"/>
        <w:ind w:left="0"/>
        <w:jc w:val="both"/>
      </w:pPr>
      <w:r>
        <w:rPr>
          <w:rFonts w:ascii="Times New Roman"/>
          <w:b w:val="false"/>
          <w:i w:val="false"/>
          <w:color w:val="000000"/>
          <w:sz w:val="28"/>
        </w:rPr>
        <w:t>
      схемы маслопроводов, маслоочистительной и промывочной установок;</w:t>
      </w:r>
    </w:p>
    <w:bookmarkEnd w:id="898"/>
    <w:bookmarkStart w:name="z929" w:id="899"/>
    <w:p>
      <w:pPr>
        <w:spacing w:after="0"/>
        <w:ind w:left="0"/>
        <w:jc w:val="both"/>
      </w:pPr>
      <w:r>
        <w:rPr>
          <w:rFonts w:ascii="Times New Roman"/>
          <w:b w:val="false"/>
          <w:i w:val="false"/>
          <w:color w:val="000000"/>
          <w:sz w:val="28"/>
        </w:rPr>
        <w:t>
      последовательность работы механизмов и световой сигнализации;</w:t>
      </w:r>
    </w:p>
    <w:bookmarkEnd w:id="899"/>
    <w:bookmarkStart w:name="z930" w:id="900"/>
    <w:p>
      <w:pPr>
        <w:spacing w:after="0"/>
        <w:ind w:left="0"/>
        <w:jc w:val="both"/>
      </w:pPr>
      <w:r>
        <w:rPr>
          <w:rFonts w:ascii="Times New Roman"/>
          <w:b w:val="false"/>
          <w:i w:val="false"/>
          <w:color w:val="000000"/>
          <w:sz w:val="28"/>
        </w:rPr>
        <w:t>
      электрослесарное дело.</w:t>
      </w:r>
    </w:p>
    <w:bookmarkEnd w:id="900"/>
    <w:bookmarkStart w:name="z931" w:id="901"/>
    <w:p>
      <w:pPr>
        <w:spacing w:after="0"/>
        <w:ind w:left="0"/>
        <w:jc w:val="left"/>
      </w:pPr>
      <w:r>
        <w:rPr>
          <w:rFonts w:ascii="Times New Roman"/>
          <w:b/>
          <w:i w:val="false"/>
          <w:color w:val="000000"/>
        </w:rPr>
        <w:t xml:space="preserve"> Параграф 2. Оператор поста управления агрегатами</w:t>
      </w:r>
      <w:r>
        <w:br/>
      </w:r>
      <w:r>
        <w:rPr>
          <w:rFonts w:ascii="Times New Roman"/>
          <w:b/>
          <w:i w:val="false"/>
          <w:color w:val="000000"/>
        </w:rPr>
        <w:t>объемной закалки рельсов,5-й разряд</w:t>
      </w:r>
    </w:p>
    <w:bookmarkEnd w:id="901"/>
    <w:bookmarkStart w:name="z932" w:id="902"/>
    <w:p>
      <w:pPr>
        <w:spacing w:after="0"/>
        <w:ind w:left="0"/>
        <w:jc w:val="both"/>
      </w:pPr>
      <w:r>
        <w:rPr>
          <w:rFonts w:ascii="Times New Roman"/>
          <w:b w:val="false"/>
          <w:i w:val="false"/>
          <w:color w:val="000000"/>
          <w:sz w:val="28"/>
        </w:rPr>
        <w:t>
      149. Характеристика работ:</w:t>
      </w:r>
    </w:p>
    <w:bookmarkEnd w:id="902"/>
    <w:bookmarkStart w:name="z933" w:id="903"/>
    <w:p>
      <w:pPr>
        <w:spacing w:after="0"/>
        <w:ind w:left="0"/>
        <w:jc w:val="both"/>
      </w:pPr>
      <w:r>
        <w:rPr>
          <w:rFonts w:ascii="Times New Roman"/>
          <w:b w:val="false"/>
          <w:i w:val="false"/>
          <w:color w:val="000000"/>
          <w:sz w:val="28"/>
        </w:rPr>
        <w:t>
      ведение процесса объемной закалки рельс с поста управления по заданному режиму;</w:t>
      </w:r>
    </w:p>
    <w:bookmarkEnd w:id="903"/>
    <w:bookmarkStart w:name="z934" w:id="904"/>
    <w:p>
      <w:pPr>
        <w:spacing w:after="0"/>
        <w:ind w:left="0"/>
        <w:jc w:val="both"/>
      </w:pPr>
      <w:r>
        <w:rPr>
          <w:rFonts w:ascii="Times New Roman"/>
          <w:b w:val="false"/>
          <w:i w:val="false"/>
          <w:color w:val="000000"/>
          <w:sz w:val="28"/>
        </w:rPr>
        <w:t>
      управление механизмами закалочного агрегата и роликоправильной машины горячей правки, подающими и выдающими роликами, толкателями и выталкивателями рельсов, скребковым транспортером и элеватором, направляющими устройствами и манипуляторами закалочного агрегата;</w:t>
      </w:r>
    </w:p>
    <w:bookmarkEnd w:id="904"/>
    <w:bookmarkStart w:name="z935" w:id="905"/>
    <w:p>
      <w:pPr>
        <w:spacing w:after="0"/>
        <w:ind w:left="0"/>
        <w:jc w:val="both"/>
      </w:pPr>
      <w:r>
        <w:rPr>
          <w:rFonts w:ascii="Times New Roman"/>
          <w:b w:val="false"/>
          <w:i w:val="false"/>
          <w:color w:val="000000"/>
          <w:sz w:val="28"/>
        </w:rPr>
        <w:t>
      включение насосов и задвижек промывочной и маслоочистительной установок;</w:t>
      </w:r>
    </w:p>
    <w:bookmarkEnd w:id="905"/>
    <w:bookmarkStart w:name="z936" w:id="906"/>
    <w:p>
      <w:pPr>
        <w:spacing w:after="0"/>
        <w:ind w:left="0"/>
        <w:jc w:val="both"/>
      </w:pPr>
      <w:r>
        <w:rPr>
          <w:rFonts w:ascii="Times New Roman"/>
          <w:b w:val="false"/>
          <w:i w:val="false"/>
          <w:color w:val="000000"/>
          <w:sz w:val="28"/>
        </w:rPr>
        <w:t>
      выбор режима работы по управлению механизмами нагревательной печи, роликоправильной машины и закалочного агрегата в соответствии с заданным режимом закалки;</w:t>
      </w:r>
    </w:p>
    <w:bookmarkEnd w:id="906"/>
    <w:bookmarkStart w:name="z937" w:id="907"/>
    <w:p>
      <w:pPr>
        <w:spacing w:after="0"/>
        <w:ind w:left="0"/>
        <w:jc w:val="both"/>
      </w:pPr>
      <w:r>
        <w:rPr>
          <w:rFonts w:ascii="Times New Roman"/>
          <w:b w:val="false"/>
          <w:i w:val="false"/>
          <w:color w:val="000000"/>
          <w:sz w:val="28"/>
        </w:rPr>
        <w:t>
      регулирование температуры выдачи нагретых рельсов из закалочной печи и наблюдение за температурой масла в закалочном агрегате;</w:t>
      </w:r>
    </w:p>
    <w:bookmarkEnd w:id="907"/>
    <w:bookmarkStart w:name="z938" w:id="908"/>
    <w:p>
      <w:pPr>
        <w:spacing w:after="0"/>
        <w:ind w:left="0"/>
        <w:jc w:val="both"/>
      </w:pPr>
      <w:r>
        <w:rPr>
          <w:rFonts w:ascii="Times New Roman"/>
          <w:b w:val="false"/>
          <w:i w:val="false"/>
          <w:color w:val="000000"/>
          <w:sz w:val="28"/>
        </w:rPr>
        <w:t>
      при работе на автоматическом режиме управления наблюдение за последовательностью работы механизмов и показаниями световой сигнализации;</w:t>
      </w:r>
    </w:p>
    <w:bookmarkEnd w:id="908"/>
    <w:bookmarkStart w:name="z939" w:id="909"/>
    <w:p>
      <w:pPr>
        <w:spacing w:after="0"/>
        <w:ind w:left="0"/>
        <w:jc w:val="both"/>
      </w:pPr>
      <w:r>
        <w:rPr>
          <w:rFonts w:ascii="Times New Roman"/>
          <w:b w:val="false"/>
          <w:i w:val="false"/>
          <w:color w:val="000000"/>
          <w:sz w:val="28"/>
        </w:rPr>
        <w:t>
      участие в перевалках и замене бандажей роликоправильной машины, в ремонтах оборудования закалочного агрегата и его механизмов.</w:t>
      </w:r>
    </w:p>
    <w:bookmarkEnd w:id="909"/>
    <w:bookmarkStart w:name="z940" w:id="910"/>
    <w:p>
      <w:pPr>
        <w:spacing w:after="0"/>
        <w:ind w:left="0"/>
        <w:jc w:val="both"/>
      </w:pPr>
      <w:r>
        <w:rPr>
          <w:rFonts w:ascii="Times New Roman"/>
          <w:b w:val="false"/>
          <w:i w:val="false"/>
          <w:color w:val="000000"/>
          <w:sz w:val="28"/>
        </w:rPr>
        <w:t>
      150. Должен знать:</w:t>
      </w:r>
    </w:p>
    <w:bookmarkEnd w:id="910"/>
    <w:bookmarkStart w:name="z941" w:id="911"/>
    <w:p>
      <w:pPr>
        <w:spacing w:after="0"/>
        <w:ind w:left="0"/>
        <w:jc w:val="both"/>
      </w:pPr>
      <w:r>
        <w:rPr>
          <w:rFonts w:ascii="Times New Roman"/>
          <w:b w:val="false"/>
          <w:i w:val="false"/>
          <w:color w:val="000000"/>
          <w:sz w:val="28"/>
        </w:rPr>
        <w:t>
      устройство оборудования агрегата объемной закалки рельсов, маслоочистительной и промывочной установок, механизмов гидравлического привода;</w:t>
      </w:r>
    </w:p>
    <w:bookmarkEnd w:id="911"/>
    <w:bookmarkStart w:name="z942" w:id="912"/>
    <w:p>
      <w:pPr>
        <w:spacing w:after="0"/>
        <w:ind w:left="0"/>
        <w:jc w:val="both"/>
      </w:pPr>
      <w:r>
        <w:rPr>
          <w:rFonts w:ascii="Times New Roman"/>
          <w:b w:val="false"/>
          <w:i w:val="false"/>
          <w:color w:val="000000"/>
          <w:sz w:val="28"/>
        </w:rPr>
        <w:t>
      последовательность открывания задвижек на трубопроводах при заправке и пуске масел из закалочного агрегата;</w:t>
      </w:r>
    </w:p>
    <w:bookmarkEnd w:id="912"/>
    <w:bookmarkStart w:name="z943" w:id="913"/>
    <w:p>
      <w:pPr>
        <w:spacing w:after="0"/>
        <w:ind w:left="0"/>
        <w:jc w:val="both"/>
      </w:pPr>
      <w:r>
        <w:rPr>
          <w:rFonts w:ascii="Times New Roman"/>
          <w:b w:val="false"/>
          <w:i w:val="false"/>
          <w:color w:val="000000"/>
          <w:sz w:val="28"/>
        </w:rPr>
        <w:t>
      методы перевода управления машинами и механизмами с автоматического режима на ручной и обратно.</w:t>
      </w:r>
    </w:p>
    <w:bookmarkEnd w:id="913"/>
    <w:bookmarkStart w:name="z944" w:id="914"/>
    <w:p>
      <w:pPr>
        <w:spacing w:after="0"/>
        <w:ind w:left="0"/>
        <w:jc w:val="left"/>
      </w:pPr>
      <w:r>
        <w:rPr>
          <w:rFonts w:ascii="Times New Roman"/>
          <w:b/>
          <w:i w:val="false"/>
          <w:color w:val="000000"/>
        </w:rPr>
        <w:t xml:space="preserve"> 24. Оператор поста управления системы шихтоподачи</w:t>
      </w:r>
      <w:r>
        <w:br/>
      </w:r>
      <w:r>
        <w:rPr>
          <w:rFonts w:ascii="Times New Roman"/>
          <w:b/>
          <w:i w:val="false"/>
          <w:color w:val="000000"/>
        </w:rPr>
        <w:t>Параграф 1. Оператор поста управления системы</w:t>
      </w:r>
      <w:r>
        <w:br/>
      </w:r>
      <w:r>
        <w:rPr>
          <w:rFonts w:ascii="Times New Roman"/>
          <w:b/>
          <w:i w:val="false"/>
          <w:color w:val="000000"/>
        </w:rPr>
        <w:t>шихтоподачи, 3-й разряд</w:t>
      </w:r>
    </w:p>
    <w:bookmarkEnd w:id="914"/>
    <w:bookmarkStart w:name="z946" w:id="915"/>
    <w:p>
      <w:pPr>
        <w:spacing w:after="0"/>
        <w:ind w:left="0"/>
        <w:jc w:val="both"/>
      </w:pPr>
      <w:r>
        <w:rPr>
          <w:rFonts w:ascii="Times New Roman"/>
          <w:b w:val="false"/>
          <w:i w:val="false"/>
          <w:color w:val="000000"/>
          <w:sz w:val="28"/>
        </w:rPr>
        <w:t>
      151. Характеристика работ:</w:t>
      </w:r>
    </w:p>
    <w:bookmarkEnd w:id="915"/>
    <w:bookmarkStart w:name="z947" w:id="916"/>
    <w:p>
      <w:pPr>
        <w:spacing w:after="0"/>
        <w:ind w:left="0"/>
        <w:jc w:val="both"/>
      </w:pPr>
      <w:r>
        <w:rPr>
          <w:rFonts w:ascii="Times New Roman"/>
          <w:b w:val="false"/>
          <w:i w:val="false"/>
          <w:color w:val="000000"/>
          <w:sz w:val="28"/>
        </w:rPr>
        <w:t>
      управление транспортерной подачей шихты к бункерам доменных или ферросплавных печей, самоходной тележкой при подаче раскислителей в мартеновские печи;</w:t>
      </w:r>
    </w:p>
    <w:bookmarkEnd w:id="916"/>
    <w:bookmarkStart w:name="z948" w:id="917"/>
    <w:p>
      <w:pPr>
        <w:spacing w:after="0"/>
        <w:ind w:left="0"/>
        <w:jc w:val="both"/>
      </w:pPr>
      <w:r>
        <w:rPr>
          <w:rFonts w:ascii="Times New Roman"/>
          <w:b w:val="false"/>
          <w:i w:val="false"/>
          <w:color w:val="000000"/>
          <w:sz w:val="28"/>
        </w:rPr>
        <w:t>
      регулирование подачи шихты по бункерам и обеспечение их нормального заполнения;</w:t>
      </w:r>
    </w:p>
    <w:bookmarkEnd w:id="917"/>
    <w:bookmarkStart w:name="z949" w:id="918"/>
    <w:p>
      <w:pPr>
        <w:spacing w:after="0"/>
        <w:ind w:left="0"/>
        <w:jc w:val="both"/>
      </w:pPr>
      <w:r>
        <w:rPr>
          <w:rFonts w:ascii="Times New Roman"/>
          <w:b w:val="false"/>
          <w:i w:val="false"/>
          <w:color w:val="000000"/>
          <w:sz w:val="28"/>
        </w:rPr>
        <w:t>
      включение и отключение потоков и наблюдение за работой электрооборудования;</w:t>
      </w:r>
    </w:p>
    <w:bookmarkEnd w:id="918"/>
    <w:bookmarkStart w:name="z950" w:id="919"/>
    <w:p>
      <w:pPr>
        <w:spacing w:after="0"/>
        <w:ind w:left="0"/>
        <w:jc w:val="both"/>
      </w:pPr>
      <w:r>
        <w:rPr>
          <w:rFonts w:ascii="Times New Roman"/>
          <w:b w:val="false"/>
          <w:i w:val="false"/>
          <w:color w:val="000000"/>
          <w:sz w:val="28"/>
        </w:rPr>
        <w:t>
      при обслуживании ферросплавных печей - подготовка и установка по приборам автоматического режима дозирования шихтовых материалов;</w:t>
      </w:r>
    </w:p>
    <w:bookmarkEnd w:id="919"/>
    <w:bookmarkStart w:name="z951" w:id="920"/>
    <w:p>
      <w:pPr>
        <w:spacing w:after="0"/>
        <w:ind w:left="0"/>
        <w:jc w:val="both"/>
      </w:pPr>
      <w:r>
        <w:rPr>
          <w:rFonts w:ascii="Times New Roman"/>
          <w:b w:val="false"/>
          <w:i w:val="false"/>
          <w:color w:val="000000"/>
          <w:sz w:val="28"/>
        </w:rPr>
        <w:t>
      осуществление контроля за загрузкой шихтовых материалов из печных бункеров в печь;</w:t>
      </w:r>
    </w:p>
    <w:bookmarkEnd w:id="920"/>
    <w:bookmarkStart w:name="z952" w:id="921"/>
    <w:p>
      <w:pPr>
        <w:spacing w:after="0"/>
        <w:ind w:left="0"/>
        <w:jc w:val="both"/>
      </w:pPr>
      <w:r>
        <w:rPr>
          <w:rFonts w:ascii="Times New Roman"/>
          <w:b w:val="false"/>
          <w:i w:val="false"/>
          <w:color w:val="000000"/>
          <w:sz w:val="28"/>
        </w:rPr>
        <w:t>
      выполнение текущих ремонтов оборудования.</w:t>
      </w:r>
    </w:p>
    <w:bookmarkEnd w:id="921"/>
    <w:bookmarkStart w:name="z953" w:id="922"/>
    <w:p>
      <w:pPr>
        <w:spacing w:after="0"/>
        <w:ind w:left="0"/>
        <w:jc w:val="both"/>
      </w:pPr>
      <w:r>
        <w:rPr>
          <w:rFonts w:ascii="Times New Roman"/>
          <w:b w:val="false"/>
          <w:i w:val="false"/>
          <w:color w:val="000000"/>
          <w:sz w:val="28"/>
        </w:rPr>
        <w:t>
      152. Должен знать:</w:t>
      </w:r>
    </w:p>
    <w:bookmarkEnd w:id="922"/>
    <w:bookmarkStart w:name="z954" w:id="923"/>
    <w:p>
      <w:pPr>
        <w:spacing w:after="0"/>
        <w:ind w:left="0"/>
        <w:jc w:val="both"/>
      </w:pPr>
      <w:r>
        <w:rPr>
          <w:rFonts w:ascii="Times New Roman"/>
          <w:b w:val="false"/>
          <w:i w:val="false"/>
          <w:color w:val="000000"/>
          <w:sz w:val="28"/>
        </w:rPr>
        <w:t>
      основы технологического процесса выплавки чугуна, стали или ферросплавов;</w:t>
      </w:r>
    </w:p>
    <w:bookmarkEnd w:id="923"/>
    <w:bookmarkStart w:name="z955" w:id="924"/>
    <w:p>
      <w:pPr>
        <w:spacing w:after="0"/>
        <w:ind w:left="0"/>
        <w:jc w:val="both"/>
      </w:pPr>
      <w:r>
        <w:rPr>
          <w:rFonts w:ascii="Times New Roman"/>
          <w:b w:val="false"/>
          <w:i w:val="false"/>
          <w:color w:val="000000"/>
          <w:sz w:val="28"/>
        </w:rPr>
        <w:t>
      физические и химические свойства шихтовых материалов, загружаемых в печь;</w:t>
      </w:r>
    </w:p>
    <w:bookmarkEnd w:id="924"/>
    <w:bookmarkStart w:name="z956" w:id="925"/>
    <w:p>
      <w:pPr>
        <w:spacing w:after="0"/>
        <w:ind w:left="0"/>
        <w:jc w:val="both"/>
      </w:pPr>
      <w:r>
        <w:rPr>
          <w:rFonts w:ascii="Times New Roman"/>
          <w:b w:val="false"/>
          <w:i w:val="false"/>
          <w:color w:val="000000"/>
          <w:sz w:val="28"/>
        </w:rPr>
        <w:t>
      схемы электрооборудования системы шихтоподачи;</w:t>
      </w:r>
    </w:p>
    <w:bookmarkEnd w:id="925"/>
    <w:bookmarkStart w:name="z957" w:id="926"/>
    <w:p>
      <w:pPr>
        <w:spacing w:after="0"/>
        <w:ind w:left="0"/>
        <w:jc w:val="both"/>
      </w:pPr>
      <w:r>
        <w:rPr>
          <w:rFonts w:ascii="Times New Roman"/>
          <w:b w:val="false"/>
          <w:i w:val="false"/>
          <w:color w:val="000000"/>
          <w:sz w:val="28"/>
        </w:rPr>
        <w:t>
      электрослесарное дело.</w:t>
      </w:r>
    </w:p>
    <w:bookmarkEnd w:id="926"/>
    <w:bookmarkStart w:name="z958" w:id="927"/>
    <w:p>
      <w:pPr>
        <w:spacing w:after="0"/>
        <w:ind w:left="0"/>
        <w:jc w:val="left"/>
      </w:pPr>
      <w:r>
        <w:rPr>
          <w:rFonts w:ascii="Times New Roman"/>
          <w:b/>
          <w:i w:val="false"/>
          <w:color w:val="000000"/>
        </w:rPr>
        <w:t xml:space="preserve"> 25. Отжигальщик прецизионной стали и сплавов</w:t>
      </w:r>
      <w:r>
        <w:br/>
      </w:r>
      <w:r>
        <w:rPr>
          <w:rFonts w:ascii="Times New Roman"/>
          <w:b/>
          <w:i w:val="false"/>
          <w:color w:val="000000"/>
        </w:rPr>
        <w:t>Параграф 1. Отжигальщик прецизионной стали и</w:t>
      </w:r>
      <w:r>
        <w:br/>
      </w:r>
      <w:r>
        <w:rPr>
          <w:rFonts w:ascii="Times New Roman"/>
          <w:b/>
          <w:i w:val="false"/>
          <w:color w:val="000000"/>
        </w:rPr>
        <w:t>сплавов, 2-й разряд</w:t>
      </w:r>
    </w:p>
    <w:bookmarkEnd w:id="927"/>
    <w:bookmarkStart w:name="z960" w:id="928"/>
    <w:p>
      <w:pPr>
        <w:spacing w:after="0"/>
        <w:ind w:left="0"/>
        <w:jc w:val="both"/>
      </w:pPr>
      <w:r>
        <w:rPr>
          <w:rFonts w:ascii="Times New Roman"/>
          <w:b w:val="false"/>
          <w:i w:val="false"/>
          <w:color w:val="000000"/>
          <w:sz w:val="28"/>
        </w:rPr>
        <w:t>
      153. Характеристика работ:</w:t>
      </w:r>
    </w:p>
    <w:bookmarkEnd w:id="928"/>
    <w:bookmarkStart w:name="z961" w:id="929"/>
    <w:p>
      <w:pPr>
        <w:spacing w:after="0"/>
        <w:ind w:left="0"/>
        <w:jc w:val="both"/>
      </w:pPr>
      <w:r>
        <w:rPr>
          <w:rFonts w:ascii="Times New Roman"/>
          <w:b w:val="false"/>
          <w:i w:val="false"/>
          <w:color w:val="000000"/>
          <w:sz w:val="28"/>
        </w:rPr>
        <w:t>
      ведение процесса отжига прецизионной стали и сплавов (катанки, ленты, проволоки) в колпаковых, шахтных и протяжных многониточных печах под руководством отжигальщика более высокой квалификации;</w:t>
      </w:r>
    </w:p>
    <w:bookmarkEnd w:id="929"/>
    <w:bookmarkStart w:name="z962" w:id="930"/>
    <w:p>
      <w:pPr>
        <w:spacing w:after="0"/>
        <w:ind w:left="0"/>
        <w:jc w:val="both"/>
      </w:pPr>
      <w:r>
        <w:rPr>
          <w:rFonts w:ascii="Times New Roman"/>
          <w:b w:val="false"/>
          <w:i w:val="false"/>
          <w:color w:val="000000"/>
          <w:sz w:val="28"/>
        </w:rPr>
        <w:t>
      наблюдение по контрольно-измерительным приборам за режимом отжига металла;</w:t>
      </w:r>
    </w:p>
    <w:bookmarkEnd w:id="930"/>
    <w:bookmarkStart w:name="z963" w:id="931"/>
    <w:p>
      <w:pPr>
        <w:spacing w:after="0"/>
        <w:ind w:left="0"/>
        <w:jc w:val="both"/>
      </w:pPr>
      <w:r>
        <w:rPr>
          <w:rFonts w:ascii="Times New Roman"/>
          <w:b w:val="false"/>
          <w:i w:val="false"/>
          <w:color w:val="000000"/>
          <w:sz w:val="28"/>
        </w:rPr>
        <w:t>
      подготовка и загрузка металла на стенды, накрывание металла муфелями;</w:t>
      </w:r>
    </w:p>
    <w:bookmarkEnd w:id="931"/>
    <w:bookmarkStart w:name="z964" w:id="932"/>
    <w:p>
      <w:pPr>
        <w:spacing w:after="0"/>
        <w:ind w:left="0"/>
        <w:jc w:val="both"/>
      </w:pPr>
      <w:r>
        <w:rPr>
          <w:rFonts w:ascii="Times New Roman"/>
          <w:b w:val="false"/>
          <w:i w:val="false"/>
          <w:color w:val="000000"/>
          <w:sz w:val="28"/>
        </w:rPr>
        <w:t>
      участие в переноске и установке колпаков;</w:t>
      </w:r>
    </w:p>
    <w:bookmarkEnd w:id="932"/>
    <w:bookmarkStart w:name="z965" w:id="933"/>
    <w:p>
      <w:pPr>
        <w:spacing w:after="0"/>
        <w:ind w:left="0"/>
        <w:jc w:val="both"/>
      </w:pPr>
      <w:r>
        <w:rPr>
          <w:rFonts w:ascii="Times New Roman"/>
          <w:b w:val="false"/>
          <w:i w:val="false"/>
          <w:color w:val="000000"/>
          <w:sz w:val="28"/>
        </w:rPr>
        <w:t>
      продувка металла под муфелем защитным газом, разгрузка печей и разборка металла после отжига;</w:t>
      </w:r>
    </w:p>
    <w:bookmarkEnd w:id="933"/>
    <w:bookmarkStart w:name="z966" w:id="934"/>
    <w:p>
      <w:pPr>
        <w:spacing w:after="0"/>
        <w:ind w:left="0"/>
        <w:jc w:val="both"/>
      </w:pPr>
      <w:r>
        <w:rPr>
          <w:rFonts w:ascii="Times New Roman"/>
          <w:b w:val="false"/>
          <w:i w:val="false"/>
          <w:color w:val="000000"/>
          <w:sz w:val="28"/>
        </w:rPr>
        <w:t>
      наблюдение за исправным состоянием печей, муфелей, стендов и всей аппаратуры печей;</w:t>
      </w:r>
    </w:p>
    <w:bookmarkEnd w:id="934"/>
    <w:bookmarkStart w:name="z967" w:id="935"/>
    <w:p>
      <w:pPr>
        <w:spacing w:after="0"/>
        <w:ind w:left="0"/>
        <w:jc w:val="both"/>
      </w:pPr>
      <w:r>
        <w:rPr>
          <w:rFonts w:ascii="Times New Roman"/>
          <w:b w:val="false"/>
          <w:i w:val="false"/>
          <w:color w:val="000000"/>
          <w:sz w:val="28"/>
        </w:rPr>
        <w:t>
      участие в ремонтах обслуживаемых печей.</w:t>
      </w:r>
    </w:p>
    <w:bookmarkEnd w:id="935"/>
    <w:bookmarkStart w:name="z968" w:id="936"/>
    <w:p>
      <w:pPr>
        <w:spacing w:after="0"/>
        <w:ind w:left="0"/>
        <w:jc w:val="both"/>
      </w:pPr>
      <w:r>
        <w:rPr>
          <w:rFonts w:ascii="Times New Roman"/>
          <w:b w:val="false"/>
          <w:i w:val="false"/>
          <w:color w:val="000000"/>
          <w:sz w:val="28"/>
        </w:rPr>
        <w:t>
      154. Должен знать:</w:t>
      </w:r>
    </w:p>
    <w:bookmarkEnd w:id="936"/>
    <w:bookmarkStart w:name="z969" w:id="937"/>
    <w:p>
      <w:pPr>
        <w:spacing w:after="0"/>
        <w:ind w:left="0"/>
        <w:jc w:val="both"/>
      </w:pPr>
      <w:r>
        <w:rPr>
          <w:rFonts w:ascii="Times New Roman"/>
          <w:b w:val="false"/>
          <w:i w:val="false"/>
          <w:color w:val="000000"/>
          <w:sz w:val="28"/>
        </w:rPr>
        <w:t>
      основы технологического процесса отжига металла разных марок;</w:t>
      </w:r>
    </w:p>
    <w:bookmarkEnd w:id="937"/>
    <w:bookmarkStart w:name="z970" w:id="938"/>
    <w:p>
      <w:pPr>
        <w:spacing w:after="0"/>
        <w:ind w:left="0"/>
        <w:jc w:val="both"/>
      </w:pPr>
      <w:r>
        <w:rPr>
          <w:rFonts w:ascii="Times New Roman"/>
          <w:b w:val="false"/>
          <w:i w:val="false"/>
          <w:color w:val="000000"/>
          <w:sz w:val="28"/>
        </w:rPr>
        <w:t>
      принцип работы обслуживаемых колпаковых, шахтных и протяжных многониточных отжигательных печей, смоточных, вытяжных и намоточных устройств, контрольно-измерительных приборов;</w:t>
      </w:r>
    </w:p>
    <w:bookmarkEnd w:id="938"/>
    <w:bookmarkStart w:name="z971" w:id="939"/>
    <w:p>
      <w:pPr>
        <w:spacing w:after="0"/>
        <w:ind w:left="0"/>
        <w:jc w:val="both"/>
      </w:pPr>
      <w:r>
        <w:rPr>
          <w:rFonts w:ascii="Times New Roman"/>
          <w:b w:val="false"/>
          <w:i w:val="false"/>
          <w:color w:val="000000"/>
          <w:sz w:val="28"/>
        </w:rPr>
        <w:t>
      состав и свойства отопительного и защитного газов;</w:t>
      </w:r>
    </w:p>
    <w:bookmarkEnd w:id="939"/>
    <w:bookmarkStart w:name="z972" w:id="940"/>
    <w:p>
      <w:pPr>
        <w:spacing w:after="0"/>
        <w:ind w:left="0"/>
        <w:jc w:val="both"/>
      </w:pPr>
      <w:r>
        <w:rPr>
          <w:rFonts w:ascii="Times New Roman"/>
          <w:b w:val="false"/>
          <w:i w:val="false"/>
          <w:color w:val="000000"/>
          <w:sz w:val="28"/>
        </w:rPr>
        <w:t>
      правила работы в газоопасной зоне;</w:t>
      </w:r>
    </w:p>
    <w:bookmarkEnd w:id="940"/>
    <w:bookmarkStart w:name="z973" w:id="941"/>
    <w:p>
      <w:pPr>
        <w:spacing w:after="0"/>
        <w:ind w:left="0"/>
        <w:jc w:val="both"/>
      </w:pPr>
      <w:r>
        <w:rPr>
          <w:rFonts w:ascii="Times New Roman"/>
          <w:b w:val="false"/>
          <w:i w:val="false"/>
          <w:color w:val="000000"/>
          <w:sz w:val="28"/>
        </w:rPr>
        <w:t>
      основы слесарного дела.</w:t>
      </w:r>
    </w:p>
    <w:bookmarkEnd w:id="941"/>
    <w:bookmarkStart w:name="z974" w:id="942"/>
    <w:p>
      <w:pPr>
        <w:spacing w:after="0"/>
        <w:ind w:left="0"/>
        <w:jc w:val="left"/>
      </w:pPr>
      <w:r>
        <w:rPr>
          <w:rFonts w:ascii="Times New Roman"/>
          <w:b/>
          <w:i w:val="false"/>
          <w:color w:val="000000"/>
        </w:rPr>
        <w:t xml:space="preserve"> Параграф 2. Отжигальщик прецизионной стали и</w:t>
      </w:r>
      <w:r>
        <w:br/>
      </w:r>
      <w:r>
        <w:rPr>
          <w:rFonts w:ascii="Times New Roman"/>
          <w:b/>
          <w:i w:val="false"/>
          <w:color w:val="000000"/>
        </w:rPr>
        <w:t>сплавов, 3-й разряд</w:t>
      </w:r>
    </w:p>
    <w:bookmarkEnd w:id="942"/>
    <w:bookmarkStart w:name="z975" w:id="943"/>
    <w:p>
      <w:pPr>
        <w:spacing w:after="0"/>
        <w:ind w:left="0"/>
        <w:jc w:val="both"/>
      </w:pPr>
      <w:r>
        <w:rPr>
          <w:rFonts w:ascii="Times New Roman"/>
          <w:b w:val="false"/>
          <w:i w:val="false"/>
          <w:color w:val="000000"/>
          <w:sz w:val="28"/>
        </w:rPr>
        <w:t>
      155. Характеристика работ:</w:t>
      </w:r>
    </w:p>
    <w:bookmarkEnd w:id="943"/>
    <w:bookmarkStart w:name="z976" w:id="944"/>
    <w:p>
      <w:pPr>
        <w:spacing w:after="0"/>
        <w:ind w:left="0"/>
        <w:jc w:val="both"/>
      </w:pPr>
      <w:r>
        <w:rPr>
          <w:rFonts w:ascii="Times New Roman"/>
          <w:b w:val="false"/>
          <w:i w:val="false"/>
          <w:color w:val="000000"/>
          <w:sz w:val="28"/>
        </w:rPr>
        <w:t>
      ведение процесса отжига прецизионных марок стали и сплавов (катанки, ленты, проволоки) в колпаковых, шахтных и протяжных многониточных печах;</w:t>
      </w:r>
    </w:p>
    <w:bookmarkEnd w:id="944"/>
    <w:bookmarkStart w:name="z977" w:id="945"/>
    <w:p>
      <w:pPr>
        <w:spacing w:after="0"/>
        <w:ind w:left="0"/>
        <w:jc w:val="both"/>
      </w:pPr>
      <w:r>
        <w:rPr>
          <w:rFonts w:ascii="Times New Roman"/>
          <w:b w:val="false"/>
          <w:i w:val="false"/>
          <w:color w:val="000000"/>
          <w:sz w:val="28"/>
        </w:rPr>
        <w:t>
      регулирование теплового режима отжига металла;</w:t>
      </w:r>
    </w:p>
    <w:bookmarkEnd w:id="945"/>
    <w:bookmarkStart w:name="z978" w:id="946"/>
    <w:p>
      <w:pPr>
        <w:spacing w:after="0"/>
        <w:ind w:left="0"/>
        <w:jc w:val="both"/>
      </w:pPr>
      <w:r>
        <w:rPr>
          <w:rFonts w:ascii="Times New Roman"/>
          <w:b w:val="false"/>
          <w:i w:val="false"/>
          <w:color w:val="000000"/>
          <w:sz w:val="28"/>
        </w:rPr>
        <w:t>
      наблюдение за правильной подготовкой металла к отжигу, загрузкой и разгрузкой печей, состоянием смоточных, вытяжных и намоточных устройств и другого оборудования печей;</w:t>
      </w:r>
    </w:p>
    <w:bookmarkEnd w:id="946"/>
    <w:bookmarkStart w:name="z979" w:id="947"/>
    <w:p>
      <w:pPr>
        <w:spacing w:after="0"/>
        <w:ind w:left="0"/>
        <w:jc w:val="both"/>
      </w:pPr>
      <w:r>
        <w:rPr>
          <w:rFonts w:ascii="Times New Roman"/>
          <w:b w:val="false"/>
          <w:i w:val="false"/>
          <w:color w:val="000000"/>
          <w:sz w:val="28"/>
        </w:rPr>
        <w:t>
      отбор образцов металла и проб на чистоту защитного газа;</w:t>
      </w:r>
    </w:p>
    <w:bookmarkEnd w:id="947"/>
    <w:bookmarkStart w:name="z980" w:id="948"/>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948"/>
    <w:bookmarkStart w:name="z981" w:id="949"/>
    <w:p>
      <w:pPr>
        <w:spacing w:after="0"/>
        <w:ind w:left="0"/>
        <w:jc w:val="both"/>
      </w:pPr>
      <w:r>
        <w:rPr>
          <w:rFonts w:ascii="Times New Roman"/>
          <w:b w:val="false"/>
          <w:i w:val="false"/>
          <w:color w:val="000000"/>
          <w:sz w:val="28"/>
        </w:rPr>
        <w:t>
      156. Должен знать:</w:t>
      </w:r>
    </w:p>
    <w:bookmarkEnd w:id="949"/>
    <w:bookmarkStart w:name="z982" w:id="950"/>
    <w:p>
      <w:pPr>
        <w:spacing w:after="0"/>
        <w:ind w:left="0"/>
        <w:jc w:val="both"/>
      </w:pPr>
      <w:r>
        <w:rPr>
          <w:rFonts w:ascii="Times New Roman"/>
          <w:b w:val="false"/>
          <w:i w:val="false"/>
          <w:color w:val="000000"/>
          <w:sz w:val="28"/>
        </w:rPr>
        <w:t>
      технологический процесс термической обработки металла;</w:t>
      </w:r>
    </w:p>
    <w:bookmarkEnd w:id="950"/>
    <w:bookmarkStart w:name="z983" w:id="951"/>
    <w:p>
      <w:pPr>
        <w:spacing w:after="0"/>
        <w:ind w:left="0"/>
        <w:jc w:val="both"/>
      </w:pPr>
      <w:r>
        <w:rPr>
          <w:rFonts w:ascii="Times New Roman"/>
          <w:b w:val="false"/>
          <w:i w:val="false"/>
          <w:color w:val="000000"/>
          <w:sz w:val="28"/>
        </w:rPr>
        <w:t>
      устройство и правила технической эксплуатации обслуживаемых колпаковых, шахтных и протяжных многониточных отжигательных печей, смоточных, вытяжных и намоточных устройств, контрольно-измерительных приборов; структуру и свойства металла и сплавов до и после термообработки.</w:t>
      </w:r>
    </w:p>
    <w:bookmarkEnd w:id="951"/>
    <w:bookmarkStart w:name="z984" w:id="952"/>
    <w:p>
      <w:pPr>
        <w:spacing w:after="0"/>
        <w:ind w:left="0"/>
        <w:jc w:val="left"/>
      </w:pPr>
      <w:r>
        <w:rPr>
          <w:rFonts w:ascii="Times New Roman"/>
          <w:b/>
          <w:i w:val="false"/>
          <w:color w:val="000000"/>
        </w:rPr>
        <w:t xml:space="preserve"> 26. Плакировщик полимерных материалов на металл</w:t>
      </w:r>
      <w:r>
        <w:br/>
      </w:r>
      <w:r>
        <w:rPr>
          <w:rFonts w:ascii="Times New Roman"/>
          <w:b/>
          <w:i w:val="false"/>
          <w:color w:val="000000"/>
        </w:rPr>
        <w:t>Параграф 1. Плакировщик полимерных</w:t>
      </w:r>
      <w:r>
        <w:br/>
      </w:r>
      <w:r>
        <w:rPr>
          <w:rFonts w:ascii="Times New Roman"/>
          <w:b/>
          <w:i w:val="false"/>
          <w:color w:val="000000"/>
        </w:rPr>
        <w:t>материалов на металл, 5-й разряд</w:t>
      </w:r>
    </w:p>
    <w:bookmarkEnd w:id="952"/>
    <w:bookmarkStart w:name="z987" w:id="953"/>
    <w:p>
      <w:pPr>
        <w:spacing w:after="0"/>
        <w:ind w:left="0"/>
        <w:jc w:val="both"/>
      </w:pPr>
      <w:r>
        <w:rPr>
          <w:rFonts w:ascii="Times New Roman"/>
          <w:b w:val="false"/>
          <w:i w:val="false"/>
          <w:color w:val="000000"/>
          <w:sz w:val="28"/>
        </w:rPr>
        <w:t>
      157. Характеристика работ:</w:t>
      </w:r>
    </w:p>
    <w:bookmarkEnd w:id="953"/>
    <w:bookmarkStart w:name="z988" w:id="954"/>
    <w:p>
      <w:pPr>
        <w:spacing w:after="0"/>
        <w:ind w:left="0"/>
        <w:jc w:val="both"/>
      </w:pPr>
      <w:r>
        <w:rPr>
          <w:rFonts w:ascii="Times New Roman"/>
          <w:b w:val="false"/>
          <w:i w:val="false"/>
          <w:color w:val="000000"/>
          <w:sz w:val="28"/>
        </w:rPr>
        <w:t>
      ведение технологического процесса нанесения на стальные полосы и трубы клея, полимерной пленки, пластизоля, лакокрасочных материалов и других полимерных материалов на непрерывных агрегатах производства металлопласта и на линии антикоррозионного покрытия труб под руководством плакировщика более высокой квалификации;</w:t>
      </w:r>
    </w:p>
    <w:bookmarkEnd w:id="954"/>
    <w:bookmarkStart w:name="z989" w:id="955"/>
    <w:p>
      <w:pPr>
        <w:spacing w:after="0"/>
        <w:ind w:left="0"/>
        <w:jc w:val="both"/>
      </w:pPr>
      <w:r>
        <w:rPr>
          <w:rFonts w:ascii="Times New Roman"/>
          <w:b w:val="false"/>
          <w:i w:val="false"/>
          <w:color w:val="000000"/>
          <w:sz w:val="28"/>
        </w:rPr>
        <w:t>
      подбор материалов по качеству и составу; замер и доведение клея до требуемой вязкости путем добавления органических растворителей, подача их в дозированном количестве к агрегатам;</w:t>
      </w:r>
    </w:p>
    <w:bookmarkEnd w:id="955"/>
    <w:bookmarkStart w:name="z990" w:id="956"/>
    <w:p>
      <w:pPr>
        <w:spacing w:after="0"/>
        <w:ind w:left="0"/>
        <w:jc w:val="both"/>
      </w:pPr>
      <w:r>
        <w:rPr>
          <w:rFonts w:ascii="Times New Roman"/>
          <w:b w:val="false"/>
          <w:i w:val="false"/>
          <w:color w:val="000000"/>
          <w:sz w:val="28"/>
        </w:rPr>
        <w:t>
      управление с пультов механизмами плакирующей машины, дисковыми ножницами по обрезке кромок пленки, приводом конвейера печей оплавления и сушки, тиснильной машиной, вентилятором установки охлаждения полосы;</w:t>
      </w:r>
    </w:p>
    <w:bookmarkEnd w:id="956"/>
    <w:bookmarkStart w:name="z991" w:id="957"/>
    <w:p>
      <w:pPr>
        <w:spacing w:after="0"/>
        <w:ind w:left="0"/>
        <w:jc w:val="both"/>
      </w:pPr>
      <w:r>
        <w:rPr>
          <w:rFonts w:ascii="Times New Roman"/>
          <w:b w:val="false"/>
          <w:i w:val="false"/>
          <w:color w:val="000000"/>
          <w:sz w:val="28"/>
        </w:rPr>
        <w:t>
      управление работой разматывателей пленки при замене шпулей и сварочной машины по сварке концов рулонов пленки;</w:t>
      </w:r>
    </w:p>
    <w:bookmarkEnd w:id="957"/>
    <w:bookmarkStart w:name="z992" w:id="958"/>
    <w:p>
      <w:pPr>
        <w:spacing w:after="0"/>
        <w:ind w:left="0"/>
        <w:jc w:val="both"/>
      </w:pPr>
      <w:r>
        <w:rPr>
          <w:rFonts w:ascii="Times New Roman"/>
          <w:b w:val="false"/>
          <w:i w:val="false"/>
          <w:color w:val="000000"/>
          <w:sz w:val="28"/>
        </w:rPr>
        <w:t>
      обеспечение синхронной работы всех агрегатов линии;</w:t>
      </w:r>
    </w:p>
    <w:bookmarkEnd w:id="958"/>
    <w:bookmarkStart w:name="z993" w:id="959"/>
    <w:p>
      <w:pPr>
        <w:spacing w:after="0"/>
        <w:ind w:left="0"/>
        <w:jc w:val="both"/>
      </w:pPr>
      <w:r>
        <w:rPr>
          <w:rFonts w:ascii="Times New Roman"/>
          <w:b w:val="false"/>
          <w:i w:val="false"/>
          <w:color w:val="000000"/>
          <w:sz w:val="28"/>
        </w:rPr>
        <w:t>
      регулирование зазоров между валками клеевой машины и скорости вращения валковых групп по отношению к скорости подачи полосы металла;</w:t>
      </w:r>
    </w:p>
    <w:bookmarkEnd w:id="959"/>
    <w:bookmarkStart w:name="z994" w:id="960"/>
    <w:p>
      <w:pPr>
        <w:spacing w:after="0"/>
        <w:ind w:left="0"/>
        <w:jc w:val="both"/>
      </w:pPr>
      <w:r>
        <w:rPr>
          <w:rFonts w:ascii="Times New Roman"/>
          <w:b w:val="false"/>
          <w:i w:val="false"/>
          <w:color w:val="000000"/>
          <w:sz w:val="28"/>
        </w:rPr>
        <w:t>
      выбор и поддержание необходимого давления между валками в плакирующей Клети;</w:t>
      </w:r>
    </w:p>
    <w:bookmarkEnd w:id="960"/>
    <w:bookmarkStart w:name="z995" w:id="961"/>
    <w:p>
      <w:pPr>
        <w:spacing w:after="0"/>
        <w:ind w:left="0"/>
        <w:jc w:val="both"/>
      </w:pPr>
      <w:r>
        <w:rPr>
          <w:rFonts w:ascii="Times New Roman"/>
          <w:b w:val="false"/>
          <w:i w:val="false"/>
          <w:color w:val="000000"/>
          <w:sz w:val="28"/>
        </w:rPr>
        <w:t>
      обеспечение сплошного покрытия и заданной толщины слоя нанесения полимерных материалов защита концевых участков труб;</w:t>
      </w:r>
    </w:p>
    <w:bookmarkEnd w:id="961"/>
    <w:bookmarkStart w:name="z996" w:id="962"/>
    <w:p>
      <w:pPr>
        <w:spacing w:after="0"/>
        <w:ind w:left="0"/>
        <w:jc w:val="both"/>
      </w:pPr>
      <w:r>
        <w:rPr>
          <w:rFonts w:ascii="Times New Roman"/>
          <w:b w:val="false"/>
          <w:i w:val="false"/>
          <w:color w:val="000000"/>
          <w:sz w:val="28"/>
        </w:rPr>
        <w:t>
      наблюдение за температурой поверхности трубы в различных зонах агрегата;</w:t>
      </w:r>
    </w:p>
    <w:bookmarkEnd w:id="962"/>
    <w:bookmarkStart w:name="z997" w:id="963"/>
    <w:p>
      <w:pPr>
        <w:spacing w:after="0"/>
        <w:ind w:left="0"/>
        <w:jc w:val="both"/>
      </w:pPr>
      <w:r>
        <w:rPr>
          <w:rFonts w:ascii="Times New Roman"/>
          <w:b w:val="false"/>
          <w:i w:val="false"/>
          <w:color w:val="000000"/>
          <w:sz w:val="28"/>
        </w:rPr>
        <w:t>
      перевалка валков и наладка оборудования;</w:t>
      </w:r>
    </w:p>
    <w:bookmarkEnd w:id="963"/>
    <w:bookmarkStart w:name="z998" w:id="964"/>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964"/>
    <w:bookmarkStart w:name="z999" w:id="965"/>
    <w:p>
      <w:pPr>
        <w:spacing w:after="0"/>
        <w:ind w:left="0"/>
        <w:jc w:val="both"/>
      </w:pPr>
      <w:r>
        <w:rPr>
          <w:rFonts w:ascii="Times New Roman"/>
          <w:b w:val="false"/>
          <w:i w:val="false"/>
          <w:color w:val="000000"/>
          <w:sz w:val="28"/>
        </w:rPr>
        <w:t>
      158. Должен знать:</w:t>
      </w:r>
    </w:p>
    <w:bookmarkEnd w:id="965"/>
    <w:bookmarkStart w:name="z1000" w:id="966"/>
    <w:p>
      <w:pPr>
        <w:spacing w:after="0"/>
        <w:ind w:left="0"/>
        <w:jc w:val="both"/>
      </w:pPr>
      <w:r>
        <w:rPr>
          <w:rFonts w:ascii="Times New Roman"/>
          <w:b w:val="false"/>
          <w:i w:val="false"/>
          <w:color w:val="000000"/>
          <w:sz w:val="28"/>
        </w:rPr>
        <w:t>
      технологический процесс нанесения полимерных материалов на стальную полосу и трубы и методы регулирования параметров процесса;</w:t>
      </w:r>
    </w:p>
    <w:bookmarkEnd w:id="966"/>
    <w:bookmarkStart w:name="z1001" w:id="967"/>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967"/>
    <w:bookmarkStart w:name="z1002" w:id="968"/>
    <w:p>
      <w:pPr>
        <w:spacing w:after="0"/>
        <w:ind w:left="0"/>
        <w:jc w:val="both"/>
      </w:pPr>
      <w:r>
        <w:rPr>
          <w:rFonts w:ascii="Times New Roman"/>
          <w:b w:val="false"/>
          <w:i w:val="false"/>
          <w:color w:val="000000"/>
          <w:sz w:val="28"/>
        </w:rPr>
        <w:t>
      состав, физические и химические свойства клея, полимерной пленки, растворителей и требования, предъявляемые к ним;</w:t>
      </w:r>
    </w:p>
    <w:bookmarkEnd w:id="968"/>
    <w:bookmarkStart w:name="z1003" w:id="969"/>
    <w:p>
      <w:pPr>
        <w:spacing w:after="0"/>
        <w:ind w:left="0"/>
        <w:jc w:val="both"/>
      </w:pPr>
      <w:r>
        <w:rPr>
          <w:rFonts w:ascii="Times New Roman"/>
          <w:b w:val="false"/>
          <w:i w:val="false"/>
          <w:color w:val="000000"/>
          <w:sz w:val="28"/>
        </w:rPr>
        <w:t>
      физико-химические свойства металлопласта; методы определения качества клея, полимерной пленки и растворителей;</w:t>
      </w:r>
    </w:p>
    <w:bookmarkEnd w:id="969"/>
    <w:bookmarkStart w:name="z1004" w:id="970"/>
    <w:p>
      <w:pPr>
        <w:spacing w:after="0"/>
        <w:ind w:left="0"/>
        <w:jc w:val="both"/>
      </w:pPr>
      <w:r>
        <w:rPr>
          <w:rFonts w:ascii="Times New Roman"/>
          <w:b w:val="false"/>
          <w:i w:val="false"/>
          <w:color w:val="000000"/>
          <w:sz w:val="28"/>
        </w:rPr>
        <w:t>
      требования государственных стандартов, предъявляемые к качеству поверхности полосы и трубы перед плакированием;</w:t>
      </w:r>
    </w:p>
    <w:bookmarkEnd w:id="970"/>
    <w:bookmarkStart w:name="z1005" w:id="971"/>
    <w:p>
      <w:pPr>
        <w:spacing w:after="0"/>
        <w:ind w:left="0"/>
        <w:jc w:val="both"/>
      </w:pPr>
      <w:r>
        <w:rPr>
          <w:rFonts w:ascii="Times New Roman"/>
          <w:b w:val="false"/>
          <w:i w:val="false"/>
          <w:color w:val="000000"/>
          <w:sz w:val="28"/>
        </w:rPr>
        <w:t>
      правила обращения с газами, электрическим током, химическими, взрывоопасными и токсичными веществами;</w:t>
      </w:r>
    </w:p>
    <w:bookmarkEnd w:id="971"/>
    <w:bookmarkStart w:name="z1006" w:id="972"/>
    <w:p>
      <w:pPr>
        <w:spacing w:after="0"/>
        <w:ind w:left="0"/>
        <w:jc w:val="both"/>
      </w:pPr>
      <w:r>
        <w:rPr>
          <w:rFonts w:ascii="Times New Roman"/>
          <w:b w:val="false"/>
          <w:i w:val="false"/>
          <w:color w:val="000000"/>
          <w:sz w:val="28"/>
        </w:rPr>
        <w:t>
      слесарное дело.</w:t>
      </w:r>
    </w:p>
    <w:bookmarkEnd w:id="972"/>
    <w:bookmarkStart w:name="z1007" w:id="973"/>
    <w:p>
      <w:pPr>
        <w:spacing w:after="0"/>
        <w:ind w:left="0"/>
        <w:jc w:val="left"/>
      </w:pPr>
      <w:r>
        <w:rPr>
          <w:rFonts w:ascii="Times New Roman"/>
          <w:b/>
          <w:i w:val="false"/>
          <w:color w:val="000000"/>
        </w:rPr>
        <w:t xml:space="preserve"> Параграф 2. Плакировщик полимерных материалов</w:t>
      </w:r>
      <w:r>
        <w:br/>
      </w:r>
      <w:r>
        <w:rPr>
          <w:rFonts w:ascii="Times New Roman"/>
          <w:b/>
          <w:i w:val="false"/>
          <w:color w:val="000000"/>
        </w:rPr>
        <w:t>на металл, 6-й разряд</w:t>
      </w:r>
    </w:p>
    <w:bookmarkEnd w:id="973"/>
    <w:bookmarkStart w:name="z1008" w:id="974"/>
    <w:p>
      <w:pPr>
        <w:spacing w:after="0"/>
        <w:ind w:left="0"/>
        <w:jc w:val="both"/>
      </w:pPr>
      <w:r>
        <w:rPr>
          <w:rFonts w:ascii="Times New Roman"/>
          <w:b w:val="false"/>
          <w:i w:val="false"/>
          <w:color w:val="000000"/>
          <w:sz w:val="28"/>
        </w:rPr>
        <w:t>
      159. Характеристика работ:</w:t>
      </w:r>
    </w:p>
    <w:bookmarkEnd w:id="974"/>
    <w:bookmarkStart w:name="z1009" w:id="975"/>
    <w:p>
      <w:pPr>
        <w:spacing w:after="0"/>
        <w:ind w:left="0"/>
        <w:jc w:val="both"/>
      </w:pPr>
      <w:r>
        <w:rPr>
          <w:rFonts w:ascii="Times New Roman"/>
          <w:b w:val="false"/>
          <w:i w:val="false"/>
          <w:color w:val="000000"/>
          <w:sz w:val="28"/>
        </w:rPr>
        <w:t>
      ведение технологического процесса нанесения на стальные полосы и трубы полимерных материалов на непрерывных агрегатах производства металлопласта и на линии антикоррозионного покрытия труб;</w:t>
      </w:r>
    </w:p>
    <w:bookmarkEnd w:id="975"/>
    <w:bookmarkStart w:name="z1010" w:id="976"/>
    <w:p>
      <w:pPr>
        <w:spacing w:after="0"/>
        <w:ind w:left="0"/>
        <w:jc w:val="both"/>
      </w:pPr>
      <w:r>
        <w:rPr>
          <w:rFonts w:ascii="Times New Roman"/>
          <w:b w:val="false"/>
          <w:i w:val="false"/>
          <w:color w:val="000000"/>
          <w:sz w:val="28"/>
        </w:rPr>
        <w:t>
      руководство подготовкой и наладкой всех узлов агрегата перед пуском;</w:t>
      </w:r>
    </w:p>
    <w:bookmarkEnd w:id="976"/>
    <w:bookmarkStart w:name="z1011" w:id="977"/>
    <w:p>
      <w:pPr>
        <w:spacing w:after="0"/>
        <w:ind w:left="0"/>
        <w:jc w:val="both"/>
      </w:pPr>
      <w:r>
        <w:rPr>
          <w:rFonts w:ascii="Times New Roman"/>
          <w:b w:val="false"/>
          <w:i w:val="false"/>
          <w:color w:val="000000"/>
          <w:sz w:val="28"/>
        </w:rPr>
        <w:t>
      пуск и остановка агрегата;</w:t>
      </w:r>
    </w:p>
    <w:bookmarkEnd w:id="977"/>
    <w:bookmarkStart w:name="z1012" w:id="978"/>
    <w:p>
      <w:pPr>
        <w:spacing w:after="0"/>
        <w:ind w:left="0"/>
        <w:jc w:val="both"/>
      </w:pPr>
      <w:r>
        <w:rPr>
          <w:rFonts w:ascii="Times New Roman"/>
          <w:b w:val="false"/>
          <w:i w:val="false"/>
          <w:color w:val="000000"/>
          <w:sz w:val="28"/>
        </w:rPr>
        <w:t>
      регулирование скорости работы всех технологических узлов и обеспечение синхронности их работы;</w:t>
      </w:r>
    </w:p>
    <w:bookmarkEnd w:id="978"/>
    <w:bookmarkStart w:name="z1013" w:id="979"/>
    <w:p>
      <w:pPr>
        <w:spacing w:after="0"/>
        <w:ind w:left="0"/>
        <w:jc w:val="both"/>
      </w:pPr>
      <w:r>
        <w:rPr>
          <w:rFonts w:ascii="Times New Roman"/>
          <w:b w:val="false"/>
          <w:i w:val="false"/>
          <w:color w:val="000000"/>
          <w:sz w:val="28"/>
        </w:rPr>
        <w:t>
      обеспечение качества всех операций технологического процесса и необходимого запаса пленки, металла, растворителей и других материалов;</w:t>
      </w:r>
    </w:p>
    <w:bookmarkEnd w:id="979"/>
    <w:bookmarkStart w:name="z1014" w:id="980"/>
    <w:p>
      <w:pPr>
        <w:spacing w:after="0"/>
        <w:ind w:left="0"/>
        <w:jc w:val="both"/>
      </w:pPr>
      <w:r>
        <w:rPr>
          <w:rFonts w:ascii="Times New Roman"/>
          <w:b w:val="false"/>
          <w:i w:val="false"/>
          <w:color w:val="000000"/>
          <w:sz w:val="28"/>
        </w:rPr>
        <w:t>
      контроль качества нанесения покрытия;</w:t>
      </w:r>
    </w:p>
    <w:bookmarkEnd w:id="980"/>
    <w:bookmarkStart w:name="z1015" w:id="981"/>
    <w:p>
      <w:pPr>
        <w:spacing w:after="0"/>
        <w:ind w:left="0"/>
        <w:jc w:val="both"/>
      </w:pPr>
      <w:r>
        <w:rPr>
          <w:rFonts w:ascii="Times New Roman"/>
          <w:b w:val="false"/>
          <w:i w:val="false"/>
          <w:color w:val="000000"/>
          <w:sz w:val="28"/>
        </w:rPr>
        <w:t>
      ведение технологического журнала работы агрегата;</w:t>
      </w:r>
    </w:p>
    <w:bookmarkEnd w:id="981"/>
    <w:bookmarkStart w:name="z1016" w:id="982"/>
    <w:p>
      <w:pPr>
        <w:spacing w:after="0"/>
        <w:ind w:left="0"/>
        <w:jc w:val="both"/>
      </w:pPr>
      <w:r>
        <w:rPr>
          <w:rFonts w:ascii="Times New Roman"/>
          <w:b w:val="false"/>
          <w:i w:val="false"/>
          <w:color w:val="000000"/>
          <w:sz w:val="28"/>
        </w:rPr>
        <w:t>
      выявление и устранение неисправностей в работе оборудования;</w:t>
      </w:r>
    </w:p>
    <w:bookmarkEnd w:id="982"/>
    <w:bookmarkStart w:name="z1017" w:id="983"/>
    <w:p>
      <w:pPr>
        <w:spacing w:after="0"/>
        <w:ind w:left="0"/>
        <w:jc w:val="both"/>
      </w:pPr>
      <w:r>
        <w:rPr>
          <w:rFonts w:ascii="Times New Roman"/>
          <w:b w:val="false"/>
          <w:i w:val="false"/>
          <w:color w:val="000000"/>
          <w:sz w:val="28"/>
        </w:rPr>
        <w:t>
      участие в ремонте оборудования агрегата и приемке его после ремонта.</w:t>
      </w:r>
    </w:p>
    <w:bookmarkEnd w:id="983"/>
    <w:bookmarkStart w:name="z1018" w:id="984"/>
    <w:p>
      <w:pPr>
        <w:spacing w:after="0"/>
        <w:ind w:left="0"/>
        <w:jc w:val="both"/>
      </w:pPr>
      <w:r>
        <w:rPr>
          <w:rFonts w:ascii="Times New Roman"/>
          <w:b w:val="false"/>
          <w:i w:val="false"/>
          <w:color w:val="000000"/>
          <w:sz w:val="28"/>
        </w:rPr>
        <w:t>
      160. Должен знать:</w:t>
      </w:r>
    </w:p>
    <w:bookmarkEnd w:id="984"/>
    <w:bookmarkStart w:name="z1019" w:id="985"/>
    <w:p>
      <w:pPr>
        <w:spacing w:after="0"/>
        <w:ind w:left="0"/>
        <w:jc w:val="both"/>
      </w:pPr>
      <w:r>
        <w:rPr>
          <w:rFonts w:ascii="Times New Roman"/>
          <w:b w:val="false"/>
          <w:i w:val="false"/>
          <w:color w:val="000000"/>
          <w:sz w:val="28"/>
        </w:rPr>
        <w:t>
      конструктивные особенности обслуживаемого оборудования;</w:t>
      </w:r>
    </w:p>
    <w:bookmarkEnd w:id="985"/>
    <w:bookmarkStart w:name="z1020" w:id="986"/>
    <w:p>
      <w:pPr>
        <w:spacing w:after="0"/>
        <w:ind w:left="0"/>
        <w:jc w:val="both"/>
      </w:pPr>
      <w:r>
        <w:rPr>
          <w:rFonts w:ascii="Times New Roman"/>
          <w:b w:val="false"/>
          <w:i w:val="false"/>
          <w:color w:val="000000"/>
          <w:sz w:val="28"/>
        </w:rPr>
        <w:t>
      правила пуска, регулирования и остановки агрегата линии;</w:t>
      </w:r>
    </w:p>
    <w:bookmarkEnd w:id="986"/>
    <w:bookmarkStart w:name="z1021" w:id="987"/>
    <w:p>
      <w:pPr>
        <w:spacing w:after="0"/>
        <w:ind w:left="0"/>
        <w:jc w:val="both"/>
      </w:pPr>
      <w:r>
        <w:rPr>
          <w:rFonts w:ascii="Times New Roman"/>
          <w:b w:val="false"/>
          <w:i w:val="false"/>
          <w:color w:val="000000"/>
          <w:sz w:val="28"/>
        </w:rPr>
        <w:t>
      схему арматуры и коммуникаций;</w:t>
      </w:r>
    </w:p>
    <w:bookmarkEnd w:id="987"/>
    <w:bookmarkStart w:name="z1022" w:id="988"/>
    <w:p>
      <w:pPr>
        <w:spacing w:after="0"/>
        <w:ind w:left="0"/>
        <w:jc w:val="both"/>
      </w:pPr>
      <w:r>
        <w:rPr>
          <w:rFonts w:ascii="Times New Roman"/>
          <w:b w:val="false"/>
          <w:i w:val="false"/>
          <w:color w:val="000000"/>
          <w:sz w:val="28"/>
        </w:rPr>
        <w:t>
      физико-химические основы производства металлопласта;</w:t>
      </w:r>
    </w:p>
    <w:bookmarkEnd w:id="988"/>
    <w:bookmarkStart w:name="z1023" w:id="989"/>
    <w:p>
      <w:pPr>
        <w:spacing w:after="0"/>
        <w:ind w:left="0"/>
        <w:jc w:val="both"/>
      </w:pPr>
      <w:r>
        <w:rPr>
          <w:rFonts w:ascii="Times New Roman"/>
          <w:b w:val="false"/>
          <w:i w:val="false"/>
          <w:color w:val="000000"/>
          <w:sz w:val="28"/>
        </w:rPr>
        <w:t>
      состав и свойства растворов для подготовки поверхности полос и труб, полимерной пленки, клея, растворителей и других материалов;</w:t>
      </w:r>
    </w:p>
    <w:bookmarkEnd w:id="989"/>
    <w:bookmarkStart w:name="z1024" w:id="990"/>
    <w:p>
      <w:pPr>
        <w:spacing w:after="0"/>
        <w:ind w:left="0"/>
        <w:jc w:val="both"/>
      </w:pPr>
      <w:r>
        <w:rPr>
          <w:rFonts w:ascii="Times New Roman"/>
          <w:b w:val="false"/>
          <w:i w:val="false"/>
          <w:color w:val="000000"/>
          <w:sz w:val="28"/>
        </w:rPr>
        <w:t>
      требования государственных стандартов, предъявляемые к качеству металлопласта;</w:t>
      </w:r>
    </w:p>
    <w:bookmarkEnd w:id="990"/>
    <w:bookmarkStart w:name="z1025" w:id="991"/>
    <w:p>
      <w:pPr>
        <w:spacing w:after="0"/>
        <w:ind w:left="0"/>
        <w:jc w:val="both"/>
      </w:pPr>
      <w:r>
        <w:rPr>
          <w:rFonts w:ascii="Times New Roman"/>
          <w:b w:val="false"/>
          <w:i w:val="false"/>
          <w:color w:val="000000"/>
          <w:sz w:val="28"/>
        </w:rPr>
        <w:t>
      методы предупреждения брака на отдельных стадиях технологического процесса.</w:t>
      </w:r>
    </w:p>
    <w:bookmarkEnd w:id="991"/>
    <w:bookmarkStart w:name="z1026" w:id="992"/>
    <w:p>
      <w:pPr>
        <w:spacing w:after="0"/>
        <w:ind w:left="0"/>
        <w:jc w:val="left"/>
      </w:pPr>
      <w:r>
        <w:rPr>
          <w:rFonts w:ascii="Times New Roman"/>
          <w:b/>
          <w:i w:val="false"/>
          <w:color w:val="000000"/>
        </w:rPr>
        <w:t xml:space="preserve"> 27. Подготовитель прокатного инструмента</w:t>
      </w:r>
      <w:r>
        <w:br/>
      </w:r>
      <w:r>
        <w:rPr>
          <w:rFonts w:ascii="Times New Roman"/>
          <w:b/>
          <w:i w:val="false"/>
          <w:color w:val="000000"/>
        </w:rPr>
        <w:t>Параграф 1. Подготовитель прокатного</w:t>
      </w:r>
      <w:r>
        <w:br/>
      </w:r>
      <w:r>
        <w:rPr>
          <w:rFonts w:ascii="Times New Roman"/>
          <w:b/>
          <w:i w:val="false"/>
          <w:color w:val="000000"/>
        </w:rPr>
        <w:t>инструмента, 2-й разряд</w:t>
      </w:r>
    </w:p>
    <w:bookmarkEnd w:id="992"/>
    <w:bookmarkStart w:name="z1029" w:id="993"/>
    <w:p>
      <w:pPr>
        <w:spacing w:after="0"/>
        <w:ind w:left="0"/>
        <w:jc w:val="both"/>
      </w:pPr>
      <w:r>
        <w:rPr>
          <w:rFonts w:ascii="Times New Roman"/>
          <w:b w:val="false"/>
          <w:i w:val="false"/>
          <w:color w:val="000000"/>
          <w:sz w:val="28"/>
        </w:rPr>
        <w:t>
      161. Характеристика работ:</w:t>
      </w:r>
    </w:p>
    <w:bookmarkEnd w:id="993"/>
    <w:bookmarkStart w:name="z1030" w:id="994"/>
    <w:p>
      <w:pPr>
        <w:spacing w:after="0"/>
        <w:ind w:left="0"/>
        <w:jc w:val="both"/>
      </w:pPr>
      <w:r>
        <w:rPr>
          <w:rFonts w:ascii="Times New Roman"/>
          <w:b w:val="false"/>
          <w:i w:val="false"/>
          <w:color w:val="000000"/>
          <w:sz w:val="28"/>
        </w:rPr>
        <w:t>
      подбор, подготовка, зачистка, ремонт, термообработка инструмента для деформации металла и измерения при изготовлении труб, колес и бандажей под руководством подготовителя прокатного инструмента более высокой квалификации;</w:t>
      </w:r>
    </w:p>
    <w:bookmarkEnd w:id="994"/>
    <w:bookmarkStart w:name="z1031" w:id="995"/>
    <w:p>
      <w:pPr>
        <w:spacing w:after="0"/>
        <w:ind w:left="0"/>
        <w:jc w:val="both"/>
      </w:pPr>
      <w:r>
        <w:rPr>
          <w:rFonts w:ascii="Times New Roman"/>
          <w:b w:val="false"/>
          <w:i w:val="false"/>
          <w:color w:val="000000"/>
          <w:sz w:val="28"/>
        </w:rPr>
        <w:t>
      выдача инструмента;</w:t>
      </w:r>
    </w:p>
    <w:bookmarkEnd w:id="995"/>
    <w:bookmarkStart w:name="z1032" w:id="996"/>
    <w:p>
      <w:pPr>
        <w:spacing w:after="0"/>
        <w:ind w:left="0"/>
        <w:jc w:val="both"/>
      </w:pPr>
      <w:r>
        <w:rPr>
          <w:rFonts w:ascii="Times New Roman"/>
          <w:b w:val="false"/>
          <w:i w:val="false"/>
          <w:color w:val="000000"/>
          <w:sz w:val="28"/>
        </w:rPr>
        <w:t>
      проверка, обеспечение наличия и доставка инструмента к обслуживаемому оборудованию;</w:t>
      </w:r>
    </w:p>
    <w:bookmarkEnd w:id="996"/>
    <w:bookmarkStart w:name="z1033" w:id="997"/>
    <w:p>
      <w:pPr>
        <w:spacing w:after="0"/>
        <w:ind w:left="0"/>
        <w:jc w:val="both"/>
      </w:pPr>
      <w:r>
        <w:rPr>
          <w:rFonts w:ascii="Times New Roman"/>
          <w:b w:val="false"/>
          <w:i w:val="false"/>
          <w:color w:val="000000"/>
          <w:sz w:val="28"/>
        </w:rPr>
        <w:t>
      участие в предварительной сборке прокатного инструмента на стендах, подготовке и проведении перевалок технологического инструмента.</w:t>
      </w:r>
    </w:p>
    <w:bookmarkEnd w:id="997"/>
    <w:bookmarkStart w:name="z1034" w:id="998"/>
    <w:p>
      <w:pPr>
        <w:spacing w:after="0"/>
        <w:ind w:left="0"/>
        <w:jc w:val="both"/>
      </w:pPr>
      <w:r>
        <w:rPr>
          <w:rFonts w:ascii="Times New Roman"/>
          <w:b w:val="false"/>
          <w:i w:val="false"/>
          <w:color w:val="000000"/>
          <w:sz w:val="28"/>
        </w:rPr>
        <w:t>
      162. Должен знать:</w:t>
      </w:r>
    </w:p>
    <w:bookmarkEnd w:id="998"/>
    <w:bookmarkStart w:name="z1035" w:id="999"/>
    <w:p>
      <w:pPr>
        <w:spacing w:after="0"/>
        <w:ind w:left="0"/>
        <w:jc w:val="both"/>
      </w:pPr>
      <w:r>
        <w:rPr>
          <w:rFonts w:ascii="Times New Roman"/>
          <w:b w:val="false"/>
          <w:i w:val="false"/>
          <w:color w:val="000000"/>
          <w:sz w:val="28"/>
        </w:rPr>
        <w:t>
      основы технологического процесса калибровки и термической обработки металла;</w:t>
      </w:r>
    </w:p>
    <w:bookmarkEnd w:id="999"/>
    <w:bookmarkStart w:name="z1036" w:id="1000"/>
    <w:p>
      <w:pPr>
        <w:spacing w:after="0"/>
        <w:ind w:left="0"/>
        <w:jc w:val="both"/>
      </w:pPr>
      <w:r>
        <w:rPr>
          <w:rFonts w:ascii="Times New Roman"/>
          <w:b w:val="false"/>
          <w:i w:val="false"/>
          <w:color w:val="000000"/>
          <w:sz w:val="28"/>
        </w:rPr>
        <w:t>
      свойства различных марок стали;</w:t>
      </w:r>
    </w:p>
    <w:bookmarkEnd w:id="1000"/>
    <w:bookmarkStart w:name="z1037" w:id="1001"/>
    <w:p>
      <w:pPr>
        <w:spacing w:after="0"/>
        <w:ind w:left="0"/>
        <w:jc w:val="both"/>
      </w:pPr>
      <w:r>
        <w:rPr>
          <w:rFonts w:ascii="Times New Roman"/>
          <w:b w:val="false"/>
          <w:i w:val="false"/>
          <w:color w:val="000000"/>
          <w:sz w:val="28"/>
        </w:rPr>
        <w:t>
      способы изготовления и обработки измерительного инструмента и инструмента деформации;</w:t>
      </w:r>
    </w:p>
    <w:bookmarkEnd w:id="1001"/>
    <w:bookmarkStart w:name="z1038" w:id="1002"/>
    <w:p>
      <w:pPr>
        <w:spacing w:after="0"/>
        <w:ind w:left="0"/>
        <w:jc w:val="both"/>
      </w:pPr>
      <w:r>
        <w:rPr>
          <w:rFonts w:ascii="Times New Roman"/>
          <w:b w:val="false"/>
          <w:i w:val="false"/>
          <w:color w:val="000000"/>
          <w:sz w:val="28"/>
        </w:rPr>
        <w:t>
      основы слесарного дела.</w:t>
      </w:r>
    </w:p>
    <w:bookmarkEnd w:id="1002"/>
    <w:bookmarkStart w:name="z1039" w:id="1003"/>
    <w:p>
      <w:pPr>
        <w:spacing w:after="0"/>
        <w:ind w:left="0"/>
        <w:jc w:val="left"/>
      </w:pPr>
      <w:r>
        <w:rPr>
          <w:rFonts w:ascii="Times New Roman"/>
          <w:b/>
          <w:i w:val="false"/>
          <w:color w:val="000000"/>
        </w:rPr>
        <w:t xml:space="preserve"> Параграф 2. Подготовитель прокатного</w:t>
      </w:r>
      <w:r>
        <w:br/>
      </w:r>
      <w:r>
        <w:rPr>
          <w:rFonts w:ascii="Times New Roman"/>
          <w:b/>
          <w:i w:val="false"/>
          <w:color w:val="000000"/>
        </w:rPr>
        <w:t>инструмента, 3-й разряд</w:t>
      </w:r>
    </w:p>
    <w:bookmarkEnd w:id="1003"/>
    <w:bookmarkStart w:name="z1041" w:id="1004"/>
    <w:p>
      <w:pPr>
        <w:spacing w:after="0"/>
        <w:ind w:left="0"/>
        <w:jc w:val="both"/>
      </w:pPr>
      <w:r>
        <w:rPr>
          <w:rFonts w:ascii="Times New Roman"/>
          <w:b w:val="false"/>
          <w:i w:val="false"/>
          <w:color w:val="000000"/>
          <w:sz w:val="28"/>
        </w:rPr>
        <w:t>
      163. Характеристика работ:</w:t>
      </w:r>
    </w:p>
    <w:bookmarkEnd w:id="1004"/>
    <w:bookmarkStart w:name="z1042" w:id="1005"/>
    <w:p>
      <w:pPr>
        <w:spacing w:after="0"/>
        <w:ind w:left="0"/>
        <w:jc w:val="both"/>
      </w:pPr>
      <w:r>
        <w:rPr>
          <w:rFonts w:ascii="Times New Roman"/>
          <w:b w:val="false"/>
          <w:i w:val="false"/>
          <w:color w:val="000000"/>
          <w:sz w:val="28"/>
        </w:rPr>
        <w:t>
      подготовка технологического измерительного инструмента и инструмента для деформации металла и обеспечение ими рабочих мест при изготовлении бандажей, труб под руководством подготовителя прокатного инструмента более высокой квалификации;</w:t>
      </w:r>
    </w:p>
    <w:bookmarkEnd w:id="1005"/>
    <w:bookmarkStart w:name="z1043" w:id="1006"/>
    <w:p>
      <w:pPr>
        <w:spacing w:after="0"/>
        <w:ind w:left="0"/>
        <w:jc w:val="both"/>
      </w:pPr>
      <w:r>
        <w:rPr>
          <w:rFonts w:ascii="Times New Roman"/>
          <w:b w:val="false"/>
          <w:i w:val="false"/>
          <w:color w:val="000000"/>
          <w:sz w:val="28"/>
        </w:rPr>
        <w:t>
      подбор инструмента, выдача заказов на его изготовление;</w:t>
      </w:r>
    </w:p>
    <w:bookmarkEnd w:id="1006"/>
    <w:bookmarkStart w:name="z1044" w:id="1007"/>
    <w:p>
      <w:pPr>
        <w:spacing w:after="0"/>
        <w:ind w:left="0"/>
        <w:jc w:val="both"/>
      </w:pPr>
      <w:r>
        <w:rPr>
          <w:rFonts w:ascii="Times New Roman"/>
          <w:b w:val="false"/>
          <w:i w:val="false"/>
          <w:color w:val="000000"/>
          <w:sz w:val="28"/>
        </w:rPr>
        <w:t>
      проверка размеров и твердости инструмента, определение пригодности инструмента к работе;</w:t>
      </w:r>
    </w:p>
    <w:bookmarkEnd w:id="1007"/>
    <w:bookmarkStart w:name="z1045" w:id="1008"/>
    <w:p>
      <w:pPr>
        <w:spacing w:after="0"/>
        <w:ind w:left="0"/>
        <w:jc w:val="both"/>
      </w:pPr>
      <w:r>
        <w:rPr>
          <w:rFonts w:ascii="Times New Roman"/>
          <w:b w:val="false"/>
          <w:i w:val="false"/>
          <w:color w:val="000000"/>
          <w:sz w:val="28"/>
        </w:rPr>
        <w:t>
      участие в подготовке и проведении перевалок технологического инструмента;</w:t>
      </w:r>
    </w:p>
    <w:bookmarkEnd w:id="1008"/>
    <w:bookmarkStart w:name="z1046" w:id="1009"/>
    <w:p>
      <w:pPr>
        <w:spacing w:after="0"/>
        <w:ind w:left="0"/>
        <w:jc w:val="both"/>
      </w:pPr>
      <w:r>
        <w:rPr>
          <w:rFonts w:ascii="Times New Roman"/>
          <w:b w:val="false"/>
          <w:i w:val="false"/>
          <w:color w:val="000000"/>
          <w:sz w:val="28"/>
        </w:rPr>
        <w:t>
      учет расхода, контроль выдачи, возврата, хранение прокатного инструмента, обеспечение его необходимого запаса.</w:t>
      </w:r>
    </w:p>
    <w:bookmarkEnd w:id="1009"/>
    <w:bookmarkStart w:name="z1047" w:id="1010"/>
    <w:p>
      <w:pPr>
        <w:spacing w:after="0"/>
        <w:ind w:left="0"/>
        <w:jc w:val="both"/>
      </w:pPr>
      <w:r>
        <w:rPr>
          <w:rFonts w:ascii="Times New Roman"/>
          <w:b w:val="false"/>
          <w:i w:val="false"/>
          <w:color w:val="000000"/>
          <w:sz w:val="28"/>
        </w:rPr>
        <w:t>
      164. Должен знать:</w:t>
      </w:r>
    </w:p>
    <w:bookmarkEnd w:id="1010"/>
    <w:bookmarkStart w:name="z1048" w:id="1011"/>
    <w:p>
      <w:pPr>
        <w:spacing w:after="0"/>
        <w:ind w:left="0"/>
        <w:jc w:val="both"/>
      </w:pPr>
      <w:r>
        <w:rPr>
          <w:rFonts w:ascii="Times New Roman"/>
          <w:b w:val="false"/>
          <w:i w:val="false"/>
          <w:color w:val="000000"/>
          <w:sz w:val="28"/>
        </w:rPr>
        <w:t>
      основы технологического процесса производства бандажей, труб;</w:t>
      </w:r>
    </w:p>
    <w:bookmarkEnd w:id="1011"/>
    <w:bookmarkStart w:name="z1049" w:id="1012"/>
    <w:p>
      <w:pPr>
        <w:spacing w:after="0"/>
        <w:ind w:left="0"/>
        <w:jc w:val="both"/>
      </w:pPr>
      <w:r>
        <w:rPr>
          <w:rFonts w:ascii="Times New Roman"/>
          <w:b w:val="false"/>
          <w:i w:val="false"/>
          <w:color w:val="000000"/>
          <w:sz w:val="28"/>
        </w:rPr>
        <w:t>
      свойства различных марок стали;</w:t>
      </w:r>
    </w:p>
    <w:bookmarkEnd w:id="1012"/>
    <w:bookmarkStart w:name="z1050" w:id="1013"/>
    <w:p>
      <w:pPr>
        <w:spacing w:after="0"/>
        <w:ind w:left="0"/>
        <w:jc w:val="both"/>
      </w:pPr>
      <w:r>
        <w:rPr>
          <w:rFonts w:ascii="Times New Roman"/>
          <w:b w:val="false"/>
          <w:i w:val="false"/>
          <w:color w:val="000000"/>
          <w:sz w:val="28"/>
        </w:rPr>
        <w:t>
      сортамент производимой продукции;</w:t>
      </w:r>
    </w:p>
    <w:bookmarkEnd w:id="1013"/>
    <w:bookmarkStart w:name="z1051" w:id="1014"/>
    <w:p>
      <w:pPr>
        <w:spacing w:after="0"/>
        <w:ind w:left="0"/>
        <w:jc w:val="both"/>
      </w:pPr>
      <w:r>
        <w:rPr>
          <w:rFonts w:ascii="Times New Roman"/>
          <w:b w:val="false"/>
          <w:i w:val="false"/>
          <w:color w:val="000000"/>
          <w:sz w:val="28"/>
        </w:rPr>
        <w:t>
      слесарное дело.</w:t>
      </w:r>
    </w:p>
    <w:bookmarkEnd w:id="1014"/>
    <w:bookmarkStart w:name="z1052" w:id="1015"/>
    <w:p>
      <w:pPr>
        <w:spacing w:after="0"/>
        <w:ind w:left="0"/>
        <w:jc w:val="left"/>
      </w:pPr>
      <w:r>
        <w:rPr>
          <w:rFonts w:ascii="Times New Roman"/>
          <w:b/>
          <w:i w:val="false"/>
          <w:color w:val="000000"/>
        </w:rPr>
        <w:t xml:space="preserve"> Параграф 3. Подготовитель прокатного</w:t>
      </w:r>
      <w:r>
        <w:br/>
      </w:r>
      <w:r>
        <w:rPr>
          <w:rFonts w:ascii="Times New Roman"/>
          <w:b/>
          <w:i w:val="false"/>
          <w:color w:val="000000"/>
        </w:rPr>
        <w:t>инструмента, 4-й разряд</w:t>
      </w:r>
    </w:p>
    <w:bookmarkEnd w:id="1015"/>
    <w:bookmarkStart w:name="z1054" w:id="1016"/>
    <w:p>
      <w:pPr>
        <w:spacing w:after="0"/>
        <w:ind w:left="0"/>
        <w:jc w:val="both"/>
      </w:pPr>
      <w:r>
        <w:rPr>
          <w:rFonts w:ascii="Times New Roman"/>
          <w:b w:val="false"/>
          <w:i w:val="false"/>
          <w:color w:val="000000"/>
          <w:sz w:val="28"/>
        </w:rPr>
        <w:t>
      165. Характеристика работ:</w:t>
      </w:r>
    </w:p>
    <w:bookmarkEnd w:id="1016"/>
    <w:bookmarkStart w:name="z1055" w:id="1017"/>
    <w:p>
      <w:pPr>
        <w:spacing w:after="0"/>
        <w:ind w:left="0"/>
        <w:jc w:val="both"/>
      </w:pPr>
      <w:r>
        <w:rPr>
          <w:rFonts w:ascii="Times New Roman"/>
          <w:b w:val="false"/>
          <w:i w:val="false"/>
          <w:color w:val="000000"/>
          <w:sz w:val="28"/>
        </w:rPr>
        <w:t>
      подготовка технологического измерительного инструмента и инструмента для деформации металла в обеспечение ими рабочих мест при изготовлении бандажей и труб;</w:t>
      </w:r>
    </w:p>
    <w:bookmarkEnd w:id="1017"/>
    <w:bookmarkStart w:name="z1056" w:id="1018"/>
    <w:p>
      <w:pPr>
        <w:spacing w:after="0"/>
        <w:ind w:left="0"/>
        <w:jc w:val="both"/>
      </w:pPr>
      <w:r>
        <w:rPr>
          <w:rFonts w:ascii="Times New Roman"/>
          <w:b w:val="false"/>
          <w:i w:val="false"/>
          <w:color w:val="000000"/>
          <w:sz w:val="28"/>
        </w:rPr>
        <w:t>
      подготовка и обеспечение технологическим инструментом рабочих мест колесопрокатного производства, станов горячей прокатки труб, станов поперечной прокатки труб, трубопрофильных прессов, станов непрерывной печной сварки труб, трех и более трубоэлектросварочных станов, десяти и более волочильных цепей и станов холодной прокатки труб под руководством подготовителя прокатного инструмента более высокой квалификации;</w:t>
      </w:r>
    </w:p>
    <w:bookmarkEnd w:id="1018"/>
    <w:bookmarkStart w:name="z1057" w:id="1019"/>
    <w:p>
      <w:pPr>
        <w:spacing w:after="0"/>
        <w:ind w:left="0"/>
        <w:jc w:val="both"/>
      </w:pPr>
      <w:r>
        <w:rPr>
          <w:rFonts w:ascii="Times New Roman"/>
          <w:b w:val="false"/>
          <w:i w:val="false"/>
          <w:color w:val="000000"/>
          <w:sz w:val="28"/>
        </w:rPr>
        <w:t>
      зачистка, ремонт и термическая обработка инструмента;</w:t>
      </w:r>
    </w:p>
    <w:bookmarkEnd w:id="1019"/>
    <w:bookmarkStart w:name="z1058" w:id="1020"/>
    <w:p>
      <w:pPr>
        <w:spacing w:after="0"/>
        <w:ind w:left="0"/>
        <w:jc w:val="both"/>
      </w:pPr>
      <w:r>
        <w:rPr>
          <w:rFonts w:ascii="Times New Roman"/>
          <w:b w:val="false"/>
          <w:i w:val="false"/>
          <w:color w:val="000000"/>
          <w:sz w:val="28"/>
        </w:rPr>
        <w:t>
      предварительная сборка прокатного инструмента на стендах;</w:t>
      </w:r>
    </w:p>
    <w:bookmarkEnd w:id="1020"/>
    <w:bookmarkStart w:name="z1059" w:id="1021"/>
    <w:p>
      <w:pPr>
        <w:spacing w:after="0"/>
        <w:ind w:left="0"/>
        <w:jc w:val="both"/>
      </w:pPr>
      <w:r>
        <w:rPr>
          <w:rFonts w:ascii="Times New Roman"/>
          <w:b w:val="false"/>
          <w:i w:val="false"/>
          <w:color w:val="000000"/>
          <w:sz w:val="28"/>
        </w:rPr>
        <w:t>
      организация работы по производству оправок на обкатных станах.</w:t>
      </w:r>
    </w:p>
    <w:bookmarkEnd w:id="1021"/>
    <w:bookmarkStart w:name="z1060" w:id="1022"/>
    <w:p>
      <w:pPr>
        <w:spacing w:after="0"/>
        <w:ind w:left="0"/>
        <w:jc w:val="both"/>
      </w:pPr>
      <w:r>
        <w:rPr>
          <w:rFonts w:ascii="Times New Roman"/>
          <w:b w:val="false"/>
          <w:i w:val="false"/>
          <w:color w:val="000000"/>
          <w:sz w:val="28"/>
        </w:rPr>
        <w:t>
      166. Должен знать:</w:t>
      </w:r>
    </w:p>
    <w:bookmarkEnd w:id="1022"/>
    <w:bookmarkStart w:name="z1061" w:id="1023"/>
    <w:p>
      <w:pPr>
        <w:spacing w:after="0"/>
        <w:ind w:left="0"/>
        <w:jc w:val="both"/>
      </w:pPr>
      <w:r>
        <w:rPr>
          <w:rFonts w:ascii="Times New Roman"/>
          <w:b w:val="false"/>
          <w:i w:val="false"/>
          <w:color w:val="000000"/>
          <w:sz w:val="28"/>
        </w:rPr>
        <w:t>
      технологический процесс производства бандажей, труб, колес, термической обработки инструмента деформации;</w:t>
      </w:r>
    </w:p>
    <w:bookmarkEnd w:id="1023"/>
    <w:bookmarkStart w:name="z1062" w:id="1024"/>
    <w:p>
      <w:pPr>
        <w:spacing w:after="0"/>
        <w:ind w:left="0"/>
        <w:jc w:val="both"/>
      </w:pPr>
      <w:r>
        <w:rPr>
          <w:rFonts w:ascii="Times New Roman"/>
          <w:b w:val="false"/>
          <w:i w:val="false"/>
          <w:color w:val="000000"/>
          <w:sz w:val="28"/>
        </w:rPr>
        <w:t>
      способы изготовления и обработки инструмента деформации и измерительного инструмента.</w:t>
      </w:r>
    </w:p>
    <w:bookmarkEnd w:id="1024"/>
    <w:bookmarkStart w:name="z1063" w:id="1025"/>
    <w:p>
      <w:pPr>
        <w:spacing w:after="0"/>
        <w:ind w:left="0"/>
        <w:jc w:val="left"/>
      </w:pPr>
      <w:r>
        <w:rPr>
          <w:rFonts w:ascii="Times New Roman"/>
          <w:b/>
          <w:i w:val="false"/>
          <w:color w:val="000000"/>
        </w:rPr>
        <w:t xml:space="preserve"> Параграф 4. Подготовитель прокатного инструмента, </w:t>
      </w:r>
      <w:r>
        <w:br/>
      </w:r>
      <w:r>
        <w:rPr>
          <w:rFonts w:ascii="Times New Roman"/>
          <w:b/>
          <w:i w:val="false"/>
          <w:color w:val="000000"/>
        </w:rPr>
        <w:t>5-й разряд</w:t>
      </w:r>
    </w:p>
    <w:bookmarkEnd w:id="1025"/>
    <w:bookmarkStart w:name="z1064" w:id="1026"/>
    <w:p>
      <w:pPr>
        <w:spacing w:after="0"/>
        <w:ind w:left="0"/>
        <w:jc w:val="both"/>
      </w:pPr>
      <w:r>
        <w:rPr>
          <w:rFonts w:ascii="Times New Roman"/>
          <w:b w:val="false"/>
          <w:i w:val="false"/>
          <w:color w:val="000000"/>
          <w:sz w:val="28"/>
        </w:rPr>
        <w:t>
      167. Характеристика работ:</w:t>
      </w:r>
    </w:p>
    <w:bookmarkEnd w:id="1026"/>
    <w:bookmarkStart w:name="z1065" w:id="1027"/>
    <w:p>
      <w:pPr>
        <w:spacing w:after="0"/>
        <w:ind w:left="0"/>
        <w:jc w:val="both"/>
      </w:pPr>
      <w:r>
        <w:rPr>
          <w:rFonts w:ascii="Times New Roman"/>
          <w:b w:val="false"/>
          <w:i w:val="false"/>
          <w:color w:val="000000"/>
          <w:sz w:val="28"/>
        </w:rPr>
        <w:t>
      подготовка технологического измерительного инструмента и инструмента для деформации металла и обеспечение ими рабочих мест колесопрокатного производства, станов горячей прокатки труб, станов поперечной прокатки труб, трубопрофильных прессов, станов непрерывной печной сварки труб, трех и более трубоэлектросварочных станов, десяти и более волочильных цепей и станов холодной прокатки труб;</w:t>
      </w:r>
    </w:p>
    <w:bookmarkEnd w:id="1027"/>
    <w:bookmarkStart w:name="z1066" w:id="1028"/>
    <w:p>
      <w:pPr>
        <w:spacing w:after="0"/>
        <w:ind w:left="0"/>
        <w:jc w:val="both"/>
      </w:pPr>
      <w:r>
        <w:rPr>
          <w:rFonts w:ascii="Times New Roman"/>
          <w:b w:val="false"/>
          <w:i w:val="false"/>
          <w:color w:val="000000"/>
          <w:sz w:val="28"/>
        </w:rPr>
        <w:t>
      термическая обработка инструмента.</w:t>
      </w:r>
    </w:p>
    <w:bookmarkEnd w:id="1028"/>
    <w:bookmarkStart w:name="z1067" w:id="1029"/>
    <w:p>
      <w:pPr>
        <w:spacing w:after="0"/>
        <w:ind w:left="0"/>
        <w:jc w:val="both"/>
      </w:pPr>
      <w:r>
        <w:rPr>
          <w:rFonts w:ascii="Times New Roman"/>
          <w:b w:val="false"/>
          <w:i w:val="false"/>
          <w:color w:val="000000"/>
          <w:sz w:val="28"/>
        </w:rPr>
        <w:t>
      168. Должен знать:</w:t>
      </w:r>
    </w:p>
    <w:bookmarkEnd w:id="1029"/>
    <w:bookmarkStart w:name="z1068" w:id="1030"/>
    <w:p>
      <w:pPr>
        <w:spacing w:after="0"/>
        <w:ind w:left="0"/>
        <w:jc w:val="both"/>
      </w:pPr>
      <w:r>
        <w:rPr>
          <w:rFonts w:ascii="Times New Roman"/>
          <w:b w:val="false"/>
          <w:i w:val="false"/>
          <w:color w:val="000000"/>
          <w:sz w:val="28"/>
        </w:rPr>
        <w:t>
      технологический процесс производства труб, колес, термической обработки инструмента деформации;</w:t>
      </w:r>
    </w:p>
    <w:bookmarkEnd w:id="1030"/>
    <w:bookmarkStart w:name="z1069" w:id="1031"/>
    <w:p>
      <w:pPr>
        <w:spacing w:after="0"/>
        <w:ind w:left="0"/>
        <w:jc w:val="both"/>
      </w:pPr>
      <w:r>
        <w:rPr>
          <w:rFonts w:ascii="Times New Roman"/>
          <w:b w:val="false"/>
          <w:i w:val="false"/>
          <w:color w:val="000000"/>
          <w:sz w:val="28"/>
        </w:rPr>
        <w:t>
      способы изготовления и обработки инструмента деформации и измерительного инструмента.</w:t>
      </w:r>
    </w:p>
    <w:bookmarkEnd w:id="1031"/>
    <w:bookmarkStart w:name="z1070" w:id="1032"/>
    <w:p>
      <w:pPr>
        <w:spacing w:after="0"/>
        <w:ind w:left="0"/>
        <w:jc w:val="left"/>
      </w:pPr>
      <w:r>
        <w:rPr>
          <w:rFonts w:ascii="Times New Roman"/>
          <w:b/>
          <w:i w:val="false"/>
          <w:color w:val="000000"/>
        </w:rPr>
        <w:t xml:space="preserve"> 28. Посадчик металла</w:t>
      </w:r>
      <w:r>
        <w:br/>
      </w:r>
      <w:r>
        <w:rPr>
          <w:rFonts w:ascii="Times New Roman"/>
          <w:b/>
          <w:i w:val="false"/>
          <w:color w:val="000000"/>
        </w:rPr>
        <w:t>Параграф 1. Посадчик металла, 2-й разряд</w:t>
      </w:r>
    </w:p>
    <w:bookmarkEnd w:id="1032"/>
    <w:bookmarkStart w:name="z1072" w:id="1033"/>
    <w:p>
      <w:pPr>
        <w:spacing w:after="0"/>
        <w:ind w:left="0"/>
        <w:jc w:val="both"/>
      </w:pPr>
      <w:r>
        <w:rPr>
          <w:rFonts w:ascii="Times New Roman"/>
          <w:b w:val="false"/>
          <w:i w:val="false"/>
          <w:color w:val="000000"/>
          <w:sz w:val="28"/>
        </w:rPr>
        <w:t>
      169. Характеристика работ:</w:t>
      </w:r>
    </w:p>
    <w:bookmarkEnd w:id="1033"/>
    <w:bookmarkStart w:name="z1073" w:id="1034"/>
    <w:p>
      <w:pPr>
        <w:spacing w:after="0"/>
        <w:ind w:left="0"/>
        <w:jc w:val="both"/>
      </w:pPr>
      <w:r>
        <w:rPr>
          <w:rFonts w:ascii="Times New Roman"/>
          <w:b w:val="false"/>
          <w:i w:val="false"/>
          <w:color w:val="000000"/>
          <w:sz w:val="28"/>
        </w:rPr>
        <w:t>
      подача и посадка металла в нагревательные устройства прокатных и трубопрокатных станов трубопрофильных прессов при помощи кранов, толкателей, рольгангов, шлепперов, загрузочных механизмов и вручную;</w:t>
      </w:r>
    </w:p>
    <w:bookmarkEnd w:id="1034"/>
    <w:bookmarkStart w:name="z1074" w:id="1035"/>
    <w:p>
      <w:pPr>
        <w:spacing w:after="0"/>
        <w:ind w:left="0"/>
        <w:jc w:val="both"/>
      </w:pPr>
      <w:r>
        <w:rPr>
          <w:rFonts w:ascii="Times New Roman"/>
          <w:b w:val="false"/>
          <w:i w:val="false"/>
          <w:color w:val="000000"/>
          <w:sz w:val="28"/>
        </w:rPr>
        <w:t>
      подача и посадка металла в нагревательные устройства непрерывных листовых, сортопрокатных, проволочных и штрипсовых станов, линейных сортопрокатных и листопрокатных станов при нагреве до 20 марок стали под руководством посадчика более высокой квалификации;</w:t>
      </w:r>
    </w:p>
    <w:bookmarkEnd w:id="1035"/>
    <w:bookmarkStart w:name="z1075" w:id="1036"/>
    <w:p>
      <w:pPr>
        <w:spacing w:after="0"/>
        <w:ind w:left="0"/>
        <w:jc w:val="both"/>
      </w:pPr>
      <w:r>
        <w:rPr>
          <w:rFonts w:ascii="Times New Roman"/>
          <w:b w:val="false"/>
          <w:i w:val="false"/>
          <w:color w:val="000000"/>
          <w:sz w:val="28"/>
        </w:rPr>
        <w:t>
      наблюдение за правильным продвижением слитков и заготовок в печах;</w:t>
      </w:r>
    </w:p>
    <w:bookmarkEnd w:id="1036"/>
    <w:bookmarkStart w:name="z1076" w:id="1037"/>
    <w:p>
      <w:pPr>
        <w:spacing w:after="0"/>
        <w:ind w:left="0"/>
        <w:jc w:val="both"/>
      </w:pPr>
      <w:r>
        <w:rPr>
          <w:rFonts w:ascii="Times New Roman"/>
          <w:b w:val="false"/>
          <w:i w:val="false"/>
          <w:color w:val="000000"/>
          <w:sz w:val="28"/>
        </w:rPr>
        <w:t>
      кантовка металла на подводящих рольгангах при посадке и отделении, одной плавки от другой;</w:t>
      </w:r>
    </w:p>
    <w:bookmarkEnd w:id="1037"/>
    <w:bookmarkStart w:name="z1077" w:id="1038"/>
    <w:p>
      <w:pPr>
        <w:spacing w:after="0"/>
        <w:ind w:left="0"/>
        <w:jc w:val="both"/>
      </w:pPr>
      <w:r>
        <w:rPr>
          <w:rFonts w:ascii="Times New Roman"/>
          <w:b w:val="false"/>
          <w:i w:val="false"/>
          <w:color w:val="000000"/>
          <w:sz w:val="28"/>
        </w:rPr>
        <w:t>
      подача и посадка колес в нагревательные печи или колодцы самоотпуска;</w:t>
      </w:r>
    </w:p>
    <w:bookmarkEnd w:id="1038"/>
    <w:bookmarkStart w:name="z1078" w:id="1039"/>
    <w:p>
      <w:pPr>
        <w:spacing w:after="0"/>
        <w:ind w:left="0"/>
        <w:jc w:val="both"/>
      </w:pPr>
      <w:r>
        <w:rPr>
          <w:rFonts w:ascii="Times New Roman"/>
          <w:b w:val="false"/>
          <w:i w:val="false"/>
          <w:color w:val="000000"/>
          <w:sz w:val="28"/>
        </w:rPr>
        <w:t>
      участие в ремонте печей, чистке и заправке подины, уборке шлака;</w:t>
      </w:r>
    </w:p>
    <w:bookmarkEnd w:id="1039"/>
    <w:bookmarkStart w:name="z1079" w:id="1040"/>
    <w:p>
      <w:pPr>
        <w:spacing w:after="0"/>
        <w:ind w:left="0"/>
        <w:jc w:val="both"/>
      </w:pPr>
      <w:r>
        <w:rPr>
          <w:rFonts w:ascii="Times New Roman"/>
          <w:b w:val="false"/>
          <w:i w:val="false"/>
          <w:color w:val="000000"/>
          <w:sz w:val="28"/>
        </w:rPr>
        <w:t>
      ведение учета количества посаженного в печи металла.</w:t>
      </w:r>
    </w:p>
    <w:bookmarkEnd w:id="1040"/>
    <w:bookmarkStart w:name="z1080" w:id="1041"/>
    <w:p>
      <w:pPr>
        <w:spacing w:after="0"/>
        <w:ind w:left="0"/>
        <w:jc w:val="both"/>
      </w:pPr>
      <w:r>
        <w:rPr>
          <w:rFonts w:ascii="Times New Roman"/>
          <w:b w:val="false"/>
          <w:i w:val="false"/>
          <w:color w:val="000000"/>
          <w:sz w:val="28"/>
        </w:rPr>
        <w:t>
      170. Должен знать:</w:t>
      </w:r>
    </w:p>
    <w:bookmarkEnd w:id="1041"/>
    <w:bookmarkStart w:name="z1081" w:id="1042"/>
    <w:p>
      <w:pPr>
        <w:spacing w:after="0"/>
        <w:ind w:left="0"/>
        <w:jc w:val="both"/>
      </w:pPr>
      <w:r>
        <w:rPr>
          <w:rFonts w:ascii="Times New Roman"/>
          <w:b w:val="false"/>
          <w:i w:val="false"/>
          <w:color w:val="000000"/>
          <w:sz w:val="28"/>
        </w:rPr>
        <w:t>
      основы технологического процесса нагрева металла, принцип работы обслуживаемых печей и оборудования загрузочных механизмов;</w:t>
      </w:r>
    </w:p>
    <w:bookmarkEnd w:id="1042"/>
    <w:bookmarkStart w:name="z1082" w:id="1043"/>
    <w:p>
      <w:pPr>
        <w:spacing w:after="0"/>
        <w:ind w:left="0"/>
        <w:jc w:val="both"/>
      </w:pPr>
      <w:r>
        <w:rPr>
          <w:rFonts w:ascii="Times New Roman"/>
          <w:b w:val="false"/>
          <w:i w:val="false"/>
          <w:color w:val="000000"/>
          <w:sz w:val="28"/>
        </w:rPr>
        <w:t>
      методы ухода за подиной и виды применяемых заправочных материалов;</w:t>
      </w:r>
    </w:p>
    <w:bookmarkEnd w:id="1043"/>
    <w:bookmarkStart w:name="z1083" w:id="1044"/>
    <w:p>
      <w:pPr>
        <w:spacing w:after="0"/>
        <w:ind w:left="0"/>
        <w:jc w:val="both"/>
      </w:pPr>
      <w:r>
        <w:rPr>
          <w:rFonts w:ascii="Times New Roman"/>
          <w:b w:val="false"/>
          <w:i w:val="false"/>
          <w:color w:val="000000"/>
          <w:sz w:val="28"/>
        </w:rPr>
        <w:t>
      сортамент и марки нагреваемого металла;</w:t>
      </w:r>
    </w:p>
    <w:bookmarkEnd w:id="1044"/>
    <w:bookmarkStart w:name="z1084" w:id="1045"/>
    <w:p>
      <w:pPr>
        <w:spacing w:after="0"/>
        <w:ind w:left="0"/>
        <w:jc w:val="both"/>
      </w:pPr>
      <w:r>
        <w:rPr>
          <w:rFonts w:ascii="Times New Roman"/>
          <w:b w:val="false"/>
          <w:i w:val="false"/>
          <w:color w:val="000000"/>
          <w:sz w:val="28"/>
        </w:rPr>
        <w:t>
      методы складирования и правила маркировки металла;</w:t>
      </w:r>
    </w:p>
    <w:bookmarkEnd w:id="1045"/>
    <w:bookmarkStart w:name="z1085" w:id="1046"/>
    <w:p>
      <w:pPr>
        <w:spacing w:after="0"/>
        <w:ind w:left="0"/>
        <w:jc w:val="both"/>
      </w:pPr>
      <w:r>
        <w:rPr>
          <w:rFonts w:ascii="Times New Roman"/>
          <w:b w:val="false"/>
          <w:i w:val="false"/>
          <w:color w:val="000000"/>
          <w:sz w:val="28"/>
        </w:rPr>
        <w:t>
      методы поплавочной и помарочной посадки металла в печи;</w:t>
      </w:r>
    </w:p>
    <w:bookmarkEnd w:id="1046"/>
    <w:bookmarkStart w:name="z1086" w:id="1047"/>
    <w:p>
      <w:pPr>
        <w:spacing w:after="0"/>
        <w:ind w:left="0"/>
        <w:jc w:val="both"/>
      </w:pPr>
      <w:r>
        <w:rPr>
          <w:rFonts w:ascii="Times New Roman"/>
          <w:b w:val="false"/>
          <w:i w:val="false"/>
          <w:color w:val="000000"/>
          <w:sz w:val="28"/>
        </w:rPr>
        <w:t>
      основы слесарного дела.</w:t>
      </w:r>
    </w:p>
    <w:bookmarkEnd w:id="1047"/>
    <w:bookmarkStart w:name="z1087" w:id="1048"/>
    <w:p>
      <w:pPr>
        <w:spacing w:after="0"/>
        <w:ind w:left="0"/>
        <w:jc w:val="left"/>
      </w:pPr>
      <w:r>
        <w:rPr>
          <w:rFonts w:ascii="Times New Roman"/>
          <w:b/>
          <w:i w:val="false"/>
          <w:color w:val="000000"/>
        </w:rPr>
        <w:t xml:space="preserve"> Параграф 2. Посадчик металла, 3-й разряд</w:t>
      </w:r>
    </w:p>
    <w:bookmarkEnd w:id="1048"/>
    <w:bookmarkStart w:name="z1088" w:id="1049"/>
    <w:p>
      <w:pPr>
        <w:spacing w:after="0"/>
        <w:ind w:left="0"/>
        <w:jc w:val="both"/>
      </w:pPr>
      <w:r>
        <w:rPr>
          <w:rFonts w:ascii="Times New Roman"/>
          <w:b w:val="false"/>
          <w:i w:val="false"/>
          <w:color w:val="000000"/>
          <w:sz w:val="28"/>
        </w:rPr>
        <w:t>
      171. Характеристика работ:</w:t>
      </w:r>
    </w:p>
    <w:bookmarkEnd w:id="1049"/>
    <w:bookmarkStart w:name="z1089" w:id="1050"/>
    <w:p>
      <w:pPr>
        <w:spacing w:after="0"/>
        <w:ind w:left="0"/>
        <w:jc w:val="both"/>
      </w:pPr>
      <w:r>
        <w:rPr>
          <w:rFonts w:ascii="Times New Roman"/>
          <w:b w:val="false"/>
          <w:i w:val="false"/>
          <w:color w:val="000000"/>
          <w:sz w:val="28"/>
        </w:rPr>
        <w:t>
      подача и посадка металла в нагревательные устройства непрерывных листовых, сортопрокатных, проволочных и штрипсовых станов, линейных сортопрокатных и листопрокатных станов при нагреве до 20 марок стали, универсальных станов с часовой производительностью до 50 т.;</w:t>
      </w:r>
    </w:p>
    <w:bookmarkEnd w:id="1050"/>
    <w:bookmarkStart w:name="z1090" w:id="1051"/>
    <w:p>
      <w:pPr>
        <w:spacing w:after="0"/>
        <w:ind w:left="0"/>
        <w:jc w:val="both"/>
      </w:pPr>
      <w:r>
        <w:rPr>
          <w:rFonts w:ascii="Times New Roman"/>
          <w:b w:val="false"/>
          <w:i w:val="false"/>
          <w:color w:val="000000"/>
          <w:sz w:val="28"/>
        </w:rPr>
        <w:t>
      посадка металла в нагревательные устройства непрерывных листовых, сортопрокатных, проволочных и штрипсовых станов, непрерывных трубопрокатных станов, линейных сортопрокатных и листопрокатных станов при нагреве 20 и более марок стали под руководством посадчика более высокой квалификации;</w:t>
      </w:r>
    </w:p>
    <w:bookmarkEnd w:id="1051"/>
    <w:bookmarkStart w:name="z1091" w:id="1052"/>
    <w:p>
      <w:pPr>
        <w:spacing w:after="0"/>
        <w:ind w:left="0"/>
        <w:jc w:val="both"/>
      </w:pPr>
      <w:r>
        <w:rPr>
          <w:rFonts w:ascii="Times New Roman"/>
          <w:b w:val="false"/>
          <w:i w:val="false"/>
          <w:color w:val="000000"/>
          <w:sz w:val="28"/>
        </w:rPr>
        <w:t>
      проверка качества поступающих к нагревательным устройствам слитков или заготовок;</w:t>
      </w:r>
    </w:p>
    <w:bookmarkEnd w:id="1052"/>
    <w:bookmarkStart w:name="z1092" w:id="1053"/>
    <w:p>
      <w:pPr>
        <w:spacing w:after="0"/>
        <w:ind w:left="0"/>
        <w:jc w:val="both"/>
      </w:pPr>
      <w:r>
        <w:rPr>
          <w:rFonts w:ascii="Times New Roman"/>
          <w:b w:val="false"/>
          <w:i w:val="false"/>
          <w:color w:val="000000"/>
          <w:sz w:val="28"/>
        </w:rPr>
        <w:t>
      подбор металла для посадки его в печи по плавкам, маркам и развесу слитков и заготовок;</w:t>
      </w:r>
    </w:p>
    <w:bookmarkEnd w:id="1053"/>
    <w:bookmarkStart w:name="z1093" w:id="1054"/>
    <w:p>
      <w:pPr>
        <w:spacing w:after="0"/>
        <w:ind w:left="0"/>
        <w:jc w:val="both"/>
      </w:pPr>
      <w:r>
        <w:rPr>
          <w:rFonts w:ascii="Times New Roman"/>
          <w:b w:val="false"/>
          <w:i w:val="false"/>
          <w:color w:val="000000"/>
          <w:sz w:val="28"/>
        </w:rPr>
        <w:t>
      подача команды машинисту крана о порядке посадки и выдачи слитков;</w:t>
      </w:r>
    </w:p>
    <w:bookmarkEnd w:id="1054"/>
    <w:bookmarkStart w:name="z1094" w:id="1055"/>
    <w:p>
      <w:pPr>
        <w:spacing w:after="0"/>
        <w:ind w:left="0"/>
        <w:jc w:val="both"/>
      </w:pPr>
      <w:r>
        <w:rPr>
          <w:rFonts w:ascii="Times New Roman"/>
          <w:b w:val="false"/>
          <w:i w:val="false"/>
          <w:color w:val="000000"/>
          <w:sz w:val="28"/>
        </w:rPr>
        <w:t>
      наблюдение за работой транспортеров, толкателей и других механизмов посадки металла.</w:t>
      </w:r>
    </w:p>
    <w:bookmarkEnd w:id="1055"/>
    <w:bookmarkStart w:name="z1095" w:id="1056"/>
    <w:p>
      <w:pPr>
        <w:spacing w:after="0"/>
        <w:ind w:left="0"/>
        <w:jc w:val="both"/>
      </w:pPr>
      <w:r>
        <w:rPr>
          <w:rFonts w:ascii="Times New Roman"/>
          <w:b w:val="false"/>
          <w:i w:val="false"/>
          <w:color w:val="000000"/>
          <w:sz w:val="28"/>
        </w:rPr>
        <w:t>
      172. Должен знать:</w:t>
      </w:r>
    </w:p>
    <w:bookmarkEnd w:id="1056"/>
    <w:bookmarkStart w:name="z1096" w:id="1057"/>
    <w:p>
      <w:pPr>
        <w:spacing w:after="0"/>
        <w:ind w:left="0"/>
        <w:jc w:val="both"/>
      </w:pPr>
      <w:r>
        <w:rPr>
          <w:rFonts w:ascii="Times New Roman"/>
          <w:b w:val="false"/>
          <w:i w:val="false"/>
          <w:color w:val="000000"/>
          <w:sz w:val="28"/>
        </w:rPr>
        <w:t>
      технологию нагрева металла;</w:t>
      </w:r>
    </w:p>
    <w:bookmarkEnd w:id="1057"/>
    <w:bookmarkStart w:name="z1097" w:id="1058"/>
    <w:p>
      <w:pPr>
        <w:spacing w:after="0"/>
        <w:ind w:left="0"/>
        <w:jc w:val="both"/>
      </w:pPr>
      <w:r>
        <w:rPr>
          <w:rFonts w:ascii="Times New Roman"/>
          <w:b w:val="false"/>
          <w:i w:val="false"/>
          <w:color w:val="000000"/>
          <w:sz w:val="28"/>
        </w:rPr>
        <w:t>
      устройство обслуживаемого оборудования;</w:t>
      </w:r>
    </w:p>
    <w:bookmarkEnd w:id="1058"/>
    <w:bookmarkStart w:name="z1098" w:id="1059"/>
    <w:p>
      <w:pPr>
        <w:spacing w:after="0"/>
        <w:ind w:left="0"/>
        <w:jc w:val="both"/>
      </w:pPr>
      <w:r>
        <w:rPr>
          <w:rFonts w:ascii="Times New Roman"/>
          <w:b w:val="false"/>
          <w:i w:val="false"/>
          <w:color w:val="000000"/>
          <w:sz w:val="28"/>
        </w:rPr>
        <w:t>
      виды поверхностных пороков металла;</w:t>
      </w:r>
    </w:p>
    <w:bookmarkEnd w:id="1059"/>
    <w:bookmarkStart w:name="z1099" w:id="1060"/>
    <w:p>
      <w:pPr>
        <w:spacing w:after="0"/>
        <w:ind w:left="0"/>
        <w:jc w:val="both"/>
      </w:pPr>
      <w:r>
        <w:rPr>
          <w:rFonts w:ascii="Times New Roman"/>
          <w:b w:val="false"/>
          <w:i w:val="false"/>
          <w:color w:val="000000"/>
          <w:sz w:val="28"/>
        </w:rPr>
        <w:t>
      требования, предъявляемые к качеству нагрева слитков и заготовок разных марок;</w:t>
      </w:r>
    </w:p>
    <w:bookmarkEnd w:id="1060"/>
    <w:bookmarkStart w:name="z1100" w:id="1061"/>
    <w:p>
      <w:pPr>
        <w:spacing w:after="0"/>
        <w:ind w:left="0"/>
        <w:jc w:val="both"/>
      </w:pPr>
      <w:r>
        <w:rPr>
          <w:rFonts w:ascii="Times New Roman"/>
          <w:b w:val="false"/>
          <w:i w:val="false"/>
          <w:color w:val="000000"/>
          <w:sz w:val="28"/>
        </w:rPr>
        <w:t>
      слесарное дело.</w:t>
      </w:r>
    </w:p>
    <w:bookmarkEnd w:id="1061"/>
    <w:bookmarkStart w:name="z1101" w:id="1062"/>
    <w:p>
      <w:pPr>
        <w:spacing w:after="0"/>
        <w:ind w:left="0"/>
        <w:jc w:val="left"/>
      </w:pPr>
      <w:r>
        <w:rPr>
          <w:rFonts w:ascii="Times New Roman"/>
          <w:b/>
          <w:i w:val="false"/>
          <w:color w:val="000000"/>
        </w:rPr>
        <w:t xml:space="preserve"> Параграф 3. Посадчик металла, 4-й разряд</w:t>
      </w:r>
    </w:p>
    <w:bookmarkEnd w:id="1062"/>
    <w:bookmarkStart w:name="z1102" w:id="1063"/>
    <w:p>
      <w:pPr>
        <w:spacing w:after="0"/>
        <w:ind w:left="0"/>
        <w:jc w:val="both"/>
      </w:pPr>
      <w:r>
        <w:rPr>
          <w:rFonts w:ascii="Times New Roman"/>
          <w:b w:val="false"/>
          <w:i w:val="false"/>
          <w:color w:val="000000"/>
          <w:sz w:val="28"/>
        </w:rPr>
        <w:t>
      173. Характеристика работ:</w:t>
      </w:r>
    </w:p>
    <w:bookmarkEnd w:id="1063"/>
    <w:bookmarkStart w:name="z1103" w:id="1064"/>
    <w:p>
      <w:pPr>
        <w:spacing w:after="0"/>
        <w:ind w:left="0"/>
        <w:jc w:val="both"/>
      </w:pPr>
      <w:r>
        <w:rPr>
          <w:rFonts w:ascii="Times New Roman"/>
          <w:b w:val="false"/>
          <w:i w:val="false"/>
          <w:color w:val="000000"/>
          <w:sz w:val="28"/>
        </w:rPr>
        <w:t>
      подача и посадка металла в нагревательные устройства непрерывных листовых, сортопрокатных, проволочных и штрипсовых станов, линейных сортопрокатных и листопрокатных станов при нагреве 20 и более марок стали, непрерывных трубопрокатных станов, универсальных станов с часовой производительностью свыше 50 т.;</w:t>
      </w:r>
    </w:p>
    <w:bookmarkEnd w:id="1064"/>
    <w:bookmarkStart w:name="z1104" w:id="1065"/>
    <w:p>
      <w:pPr>
        <w:spacing w:after="0"/>
        <w:ind w:left="0"/>
        <w:jc w:val="both"/>
      </w:pPr>
      <w:r>
        <w:rPr>
          <w:rFonts w:ascii="Times New Roman"/>
          <w:b w:val="false"/>
          <w:i w:val="false"/>
          <w:color w:val="000000"/>
          <w:sz w:val="28"/>
        </w:rPr>
        <w:t>
      проверка качества поступающих к нагревательным устройствам слитков или заготовок;</w:t>
      </w:r>
    </w:p>
    <w:bookmarkEnd w:id="1065"/>
    <w:bookmarkStart w:name="z1105" w:id="1066"/>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1066"/>
    <w:bookmarkStart w:name="z1106" w:id="1067"/>
    <w:p>
      <w:pPr>
        <w:spacing w:after="0"/>
        <w:ind w:left="0"/>
        <w:jc w:val="both"/>
      </w:pPr>
      <w:r>
        <w:rPr>
          <w:rFonts w:ascii="Times New Roman"/>
          <w:b w:val="false"/>
          <w:i w:val="false"/>
          <w:color w:val="000000"/>
          <w:sz w:val="28"/>
        </w:rPr>
        <w:t>
      174. Должен знать:</w:t>
      </w:r>
    </w:p>
    <w:bookmarkEnd w:id="1067"/>
    <w:bookmarkStart w:name="z1107" w:id="1068"/>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1068"/>
    <w:bookmarkStart w:name="z1108" w:id="1069"/>
    <w:p>
      <w:pPr>
        <w:spacing w:after="0"/>
        <w:ind w:left="0"/>
        <w:jc w:val="both"/>
      </w:pPr>
      <w:r>
        <w:rPr>
          <w:rFonts w:ascii="Times New Roman"/>
          <w:b w:val="false"/>
          <w:i w:val="false"/>
          <w:color w:val="000000"/>
          <w:sz w:val="28"/>
        </w:rPr>
        <w:t>
      виды поверхностных пороков металла;</w:t>
      </w:r>
    </w:p>
    <w:bookmarkEnd w:id="1069"/>
    <w:bookmarkStart w:name="z1109" w:id="1070"/>
    <w:p>
      <w:pPr>
        <w:spacing w:after="0"/>
        <w:ind w:left="0"/>
        <w:jc w:val="both"/>
      </w:pPr>
      <w:r>
        <w:rPr>
          <w:rFonts w:ascii="Times New Roman"/>
          <w:b w:val="false"/>
          <w:i w:val="false"/>
          <w:color w:val="000000"/>
          <w:sz w:val="28"/>
        </w:rPr>
        <w:t>
      требования, предъявляемые к нагреву слитков и заготовок разных марок.</w:t>
      </w:r>
    </w:p>
    <w:bookmarkEnd w:id="1070"/>
    <w:bookmarkStart w:name="z1110" w:id="1071"/>
    <w:p>
      <w:pPr>
        <w:spacing w:after="0"/>
        <w:ind w:left="0"/>
        <w:jc w:val="left"/>
      </w:pPr>
      <w:r>
        <w:rPr>
          <w:rFonts w:ascii="Times New Roman"/>
          <w:b/>
          <w:i w:val="false"/>
          <w:color w:val="000000"/>
        </w:rPr>
        <w:t xml:space="preserve"> 29. Правильщик проката и труб</w:t>
      </w:r>
      <w:r>
        <w:br/>
      </w:r>
      <w:r>
        <w:rPr>
          <w:rFonts w:ascii="Times New Roman"/>
          <w:b/>
          <w:i w:val="false"/>
          <w:color w:val="000000"/>
        </w:rPr>
        <w:t>Параграф 1. Правильщик проката и труб, 1-й разряд</w:t>
      </w:r>
    </w:p>
    <w:bookmarkEnd w:id="1071"/>
    <w:bookmarkStart w:name="z1112" w:id="1072"/>
    <w:p>
      <w:pPr>
        <w:spacing w:after="0"/>
        <w:ind w:left="0"/>
        <w:jc w:val="both"/>
      </w:pPr>
      <w:r>
        <w:rPr>
          <w:rFonts w:ascii="Times New Roman"/>
          <w:b w:val="false"/>
          <w:i w:val="false"/>
          <w:color w:val="000000"/>
          <w:sz w:val="28"/>
        </w:rPr>
        <w:t>
      175. Характеристика работ:</w:t>
      </w:r>
    </w:p>
    <w:bookmarkEnd w:id="1072"/>
    <w:bookmarkStart w:name="z1113" w:id="1073"/>
    <w:p>
      <w:pPr>
        <w:spacing w:after="0"/>
        <w:ind w:left="0"/>
        <w:jc w:val="both"/>
      </w:pPr>
      <w:r>
        <w:rPr>
          <w:rFonts w:ascii="Times New Roman"/>
          <w:b w:val="false"/>
          <w:i w:val="false"/>
          <w:color w:val="000000"/>
          <w:sz w:val="28"/>
        </w:rPr>
        <w:t>
      участие в правке ленты и листов на правильном стане, вальцах или машине, в правке на прессе рельсовых накладок;</w:t>
      </w:r>
    </w:p>
    <w:bookmarkEnd w:id="1073"/>
    <w:bookmarkStart w:name="z1114" w:id="1074"/>
    <w:p>
      <w:pPr>
        <w:spacing w:after="0"/>
        <w:ind w:left="0"/>
        <w:jc w:val="both"/>
      </w:pPr>
      <w:r>
        <w:rPr>
          <w:rFonts w:ascii="Times New Roman"/>
          <w:b w:val="false"/>
          <w:i w:val="false"/>
          <w:color w:val="000000"/>
          <w:sz w:val="28"/>
        </w:rPr>
        <w:t>
      правка оцинкованных листов на правильной машине, сортировка их и передача некачественно оцинкованных листов на переоцинковку;</w:t>
      </w:r>
    </w:p>
    <w:bookmarkEnd w:id="1074"/>
    <w:bookmarkStart w:name="z1115" w:id="1075"/>
    <w:p>
      <w:pPr>
        <w:spacing w:after="0"/>
        <w:ind w:left="0"/>
        <w:jc w:val="both"/>
      </w:pPr>
      <w:r>
        <w:rPr>
          <w:rFonts w:ascii="Times New Roman"/>
          <w:b w:val="false"/>
          <w:i w:val="false"/>
          <w:color w:val="000000"/>
          <w:sz w:val="28"/>
        </w:rPr>
        <w:t>
      управление прессом для правки бандажей;</w:t>
      </w:r>
    </w:p>
    <w:bookmarkEnd w:id="1075"/>
    <w:bookmarkStart w:name="z1116" w:id="1076"/>
    <w:p>
      <w:pPr>
        <w:spacing w:after="0"/>
        <w:ind w:left="0"/>
        <w:jc w:val="both"/>
      </w:pPr>
      <w:r>
        <w:rPr>
          <w:rFonts w:ascii="Times New Roman"/>
          <w:b w:val="false"/>
          <w:i w:val="false"/>
          <w:color w:val="000000"/>
          <w:sz w:val="28"/>
        </w:rPr>
        <w:t>
      подача металла под правку, кантовка его и уборка после правки;</w:t>
      </w:r>
    </w:p>
    <w:bookmarkEnd w:id="1076"/>
    <w:bookmarkStart w:name="z1117" w:id="1077"/>
    <w:p>
      <w:pPr>
        <w:spacing w:after="0"/>
        <w:ind w:left="0"/>
        <w:jc w:val="both"/>
      </w:pPr>
      <w:r>
        <w:rPr>
          <w:rFonts w:ascii="Times New Roman"/>
          <w:b w:val="false"/>
          <w:i w:val="false"/>
          <w:color w:val="000000"/>
          <w:sz w:val="28"/>
        </w:rPr>
        <w:t>
      участие в наладке правильных агрегатов и смене правильных инструментов;</w:t>
      </w:r>
    </w:p>
    <w:bookmarkEnd w:id="1077"/>
    <w:bookmarkStart w:name="z1118" w:id="1078"/>
    <w:p>
      <w:pPr>
        <w:spacing w:after="0"/>
        <w:ind w:left="0"/>
        <w:jc w:val="both"/>
      </w:pPr>
      <w:r>
        <w:rPr>
          <w:rFonts w:ascii="Times New Roman"/>
          <w:b w:val="false"/>
          <w:i w:val="false"/>
          <w:color w:val="000000"/>
          <w:sz w:val="28"/>
        </w:rPr>
        <w:t>
      смазка узлов трения правильных агрегатов;</w:t>
      </w:r>
    </w:p>
    <w:bookmarkEnd w:id="1078"/>
    <w:bookmarkStart w:name="z1119" w:id="1079"/>
    <w:p>
      <w:pPr>
        <w:spacing w:after="0"/>
        <w:ind w:left="0"/>
        <w:jc w:val="both"/>
      </w:pPr>
      <w:r>
        <w:rPr>
          <w:rFonts w:ascii="Times New Roman"/>
          <w:b w:val="false"/>
          <w:i w:val="false"/>
          <w:color w:val="000000"/>
          <w:sz w:val="28"/>
        </w:rPr>
        <w:t>
      уборка окалины.</w:t>
      </w:r>
    </w:p>
    <w:bookmarkEnd w:id="1079"/>
    <w:bookmarkStart w:name="z1120" w:id="1080"/>
    <w:p>
      <w:pPr>
        <w:spacing w:after="0"/>
        <w:ind w:left="0"/>
        <w:jc w:val="both"/>
      </w:pPr>
      <w:r>
        <w:rPr>
          <w:rFonts w:ascii="Times New Roman"/>
          <w:b w:val="false"/>
          <w:i w:val="false"/>
          <w:color w:val="000000"/>
          <w:sz w:val="28"/>
        </w:rPr>
        <w:t>
      176. Должен знать:</w:t>
      </w:r>
    </w:p>
    <w:bookmarkEnd w:id="1080"/>
    <w:bookmarkStart w:name="z1121" w:id="1081"/>
    <w:p>
      <w:pPr>
        <w:spacing w:after="0"/>
        <w:ind w:left="0"/>
        <w:jc w:val="both"/>
      </w:pPr>
      <w:r>
        <w:rPr>
          <w:rFonts w:ascii="Times New Roman"/>
          <w:b w:val="false"/>
          <w:i w:val="false"/>
          <w:color w:val="000000"/>
          <w:sz w:val="28"/>
        </w:rPr>
        <w:t>
      основы процесса правки металла и труб;</w:t>
      </w:r>
    </w:p>
    <w:bookmarkEnd w:id="1081"/>
    <w:bookmarkStart w:name="z1122" w:id="1082"/>
    <w:p>
      <w:pPr>
        <w:spacing w:after="0"/>
        <w:ind w:left="0"/>
        <w:jc w:val="both"/>
      </w:pPr>
      <w:r>
        <w:rPr>
          <w:rFonts w:ascii="Times New Roman"/>
          <w:b w:val="false"/>
          <w:i w:val="false"/>
          <w:color w:val="000000"/>
          <w:sz w:val="28"/>
        </w:rPr>
        <w:t>
      сведения об устройстве агрегатов для правки листов и ленты, рельсовых накладок и бандажей;</w:t>
      </w:r>
    </w:p>
    <w:bookmarkEnd w:id="1082"/>
    <w:bookmarkStart w:name="z1123" w:id="1083"/>
    <w:p>
      <w:pPr>
        <w:spacing w:after="0"/>
        <w:ind w:left="0"/>
        <w:jc w:val="both"/>
      </w:pPr>
      <w:r>
        <w:rPr>
          <w:rFonts w:ascii="Times New Roman"/>
          <w:b w:val="false"/>
          <w:i w:val="false"/>
          <w:color w:val="000000"/>
          <w:sz w:val="28"/>
        </w:rPr>
        <w:t>
      размеры и профили металла, идущего на правку;</w:t>
      </w:r>
    </w:p>
    <w:bookmarkEnd w:id="1083"/>
    <w:bookmarkStart w:name="z1124" w:id="1084"/>
    <w:p>
      <w:pPr>
        <w:spacing w:after="0"/>
        <w:ind w:left="0"/>
        <w:jc w:val="both"/>
      </w:pPr>
      <w:r>
        <w:rPr>
          <w:rFonts w:ascii="Times New Roman"/>
          <w:b w:val="false"/>
          <w:i w:val="false"/>
          <w:color w:val="000000"/>
          <w:sz w:val="28"/>
        </w:rPr>
        <w:t>
      правила подачи металла на правку.</w:t>
      </w:r>
    </w:p>
    <w:bookmarkEnd w:id="1084"/>
    <w:bookmarkStart w:name="z1125" w:id="1085"/>
    <w:p>
      <w:pPr>
        <w:spacing w:after="0"/>
        <w:ind w:left="0"/>
        <w:jc w:val="left"/>
      </w:pPr>
      <w:r>
        <w:rPr>
          <w:rFonts w:ascii="Times New Roman"/>
          <w:b/>
          <w:i w:val="false"/>
          <w:color w:val="000000"/>
        </w:rPr>
        <w:t xml:space="preserve"> Параграф 2. Правильщик проката и труб, 2-й разряд</w:t>
      </w:r>
    </w:p>
    <w:bookmarkEnd w:id="1085"/>
    <w:bookmarkStart w:name="z1126" w:id="1086"/>
    <w:p>
      <w:pPr>
        <w:spacing w:after="0"/>
        <w:ind w:left="0"/>
        <w:jc w:val="both"/>
      </w:pPr>
      <w:r>
        <w:rPr>
          <w:rFonts w:ascii="Times New Roman"/>
          <w:b w:val="false"/>
          <w:i w:val="false"/>
          <w:color w:val="000000"/>
          <w:sz w:val="28"/>
        </w:rPr>
        <w:t>
      177. Характеристика работ:</w:t>
      </w:r>
    </w:p>
    <w:bookmarkEnd w:id="1086"/>
    <w:bookmarkStart w:name="z1127" w:id="1087"/>
    <w:p>
      <w:pPr>
        <w:spacing w:after="0"/>
        <w:ind w:left="0"/>
        <w:jc w:val="both"/>
      </w:pPr>
      <w:r>
        <w:rPr>
          <w:rFonts w:ascii="Times New Roman"/>
          <w:b w:val="false"/>
          <w:i w:val="false"/>
          <w:color w:val="000000"/>
          <w:sz w:val="28"/>
        </w:rPr>
        <w:t>
      правка рельсовых накладок на прессе в горячем состоянии после их прошивки;</w:t>
      </w:r>
    </w:p>
    <w:bookmarkEnd w:id="1087"/>
    <w:bookmarkStart w:name="z1128" w:id="1088"/>
    <w:p>
      <w:pPr>
        <w:spacing w:after="0"/>
        <w:ind w:left="0"/>
        <w:jc w:val="both"/>
      </w:pPr>
      <w:r>
        <w:rPr>
          <w:rFonts w:ascii="Times New Roman"/>
          <w:b w:val="false"/>
          <w:i w:val="false"/>
          <w:color w:val="000000"/>
          <w:sz w:val="28"/>
        </w:rPr>
        <w:t>
      правка холодных труб вручную;</w:t>
      </w:r>
    </w:p>
    <w:bookmarkEnd w:id="1088"/>
    <w:bookmarkStart w:name="z1129" w:id="1089"/>
    <w:p>
      <w:pPr>
        <w:spacing w:after="0"/>
        <w:ind w:left="0"/>
        <w:jc w:val="both"/>
      </w:pPr>
      <w:r>
        <w:rPr>
          <w:rFonts w:ascii="Times New Roman"/>
          <w:b w:val="false"/>
          <w:i w:val="false"/>
          <w:color w:val="000000"/>
          <w:sz w:val="28"/>
        </w:rPr>
        <w:t>
      правка ленты на правильном стане и холодных труб на "крутелке";</w:t>
      </w:r>
    </w:p>
    <w:bookmarkEnd w:id="1089"/>
    <w:bookmarkStart w:name="z1130" w:id="1090"/>
    <w:p>
      <w:pPr>
        <w:spacing w:after="0"/>
        <w:ind w:left="0"/>
        <w:jc w:val="both"/>
      </w:pPr>
      <w:r>
        <w:rPr>
          <w:rFonts w:ascii="Times New Roman"/>
          <w:b w:val="false"/>
          <w:i w:val="false"/>
          <w:color w:val="000000"/>
          <w:sz w:val="28"/>
        </w:rPr>
        <w:t>
      правка тонких листов, поступающих с дуо-нереверсивных станов;</w:t>
      </w:r>
    </w:p>
    <w:bookmarkEnd w:id="1090"/>
    <w:bookmarkStart w:name="z1131" w:id="1091"/>
    <w:p>
      <w:pPr>
        <w:spacing w:after="0"/>
        <w:ind w:left="0"/>
        <w:jc w:val="both"/>
      </w:pPr>
      <w:r>
        <w:rPr>
          <w:rFonts w:ascii="Times New Roman"/>
          <w:b w:val="false"/>
          <w:i w:val="false"/>
          <w:color w:val="000000"/>
          <w:sz w:val="28"/>
        </w:rPr>
        <w:t>
      правка на правильных машинах и прессах заготовок, сортового и листового металла, заготовок диаметром до 200 мм, разлитых на машинах непрерывного литья; холодных труб и оправок на кулачковых, валковых и роликовых правильных станах, горячих труб на прессах и станах под руководством правильщика более высокой квалификации;</w:t>
      </w:r>
    </w:p>
    <w:bookmarkEnd w:id="1091"/>
    <w:bookmarkStart w:name="z1132" w:id="1092"/>
    <w:p>
      <w:pPr>
        <w:spacing w:after="0"/>
        <w:ind w:left="0"/>
        <w:jc w:val="both"/>
      </w:pPr>
      <w:r>
        <w:rPr>
          <w:rFonts w:ascii="Times New Roman"/>
          <w:b w:val="false"/>
          <w:i w:val="false"/>
          <w:color w:val="000000"/>
          <w:sz w:val="28"/>
        </w:rPr>
        <w:t>
      подача металла на правку, кантовка и уборка его после правки;</w:t>
      </w:r>
    </w:p>
    <w:bookmarkEnd w:id="1092"/>
    <w:bookmarkStart w:name="z1133" w:id="1093"/>
    <w:p>
      <w:pPr>
        <w:spacing w:after="0"/>
        <w:ind w:left="0"/>
        <w:jc w:val="both"/>
      </w:pPr>
      <w:r>
        <w:rPr>
          <w:rFonts w:ascii="Times New Roman"/>
          <w:b w:val="false"/>
          <w:i w:val="false"/>
          <w:color w:val="000000"/>
          <w:sz w:val="28"/>
        </w:rPr>
        <w:t>
      подготовка правильного инструмента;</w:t>
      </w:r>
    </w:p>
    <w:bookmarkEnd w:id="1093"/>
    <w:bookmarkStart w:name="z1134" w:id="1094"/>
    <w:p>
      <w:pPr>
        <w:spacing w:after="0"/>
        <w:ind w:left="0"/>
        <w:jc w:val="both"/>
      </w:pPr>
      <w:r>
        <w:rPr>
          <w:rFonts w:ascii="Times New Roman"/>
          <w:b w:val="false"/>
          <w:i w:val="false"/>
          <w:color w:val="000000"/>
          <w:sz w:val="28"/>
        </w:rPr>
        <w:t>
      уход за правильным агрегатами;</w:t>
      </w:r>
    </w:p>
    <w:bookmarkEnd w:id="1094"/>
    <w:bookmarkStart w:name="z1135" w:id="109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их ремонте.</w:t>
      </w:r>
    </w:p>
    <w:bookmarkEnd w:id="1095"/>
    <w:bookmarkStart w:name="z1136" w:id="1096"/>
    <w:p>
      <w:pPr>
        <w:spacing w:after="0"/>
        <w:ind w:left="0"/>
        <w:jc w:val="both"/>
      </w:pPr>
      <w:r>
        <w:rPr>
          <w:rFonts w:ascii="Times New Roman"/>
          <w:b w:val="false"/>
          <w:i w:val="false"/>
          <w:color w:val="000000"/>
          <w:sz w:val="28"/>
        </w:rPr>
        <w:t>
      178. Должен знать:</w:t>
      </w:r>
    </w:p>
    <w:bookmarkEnd w:id="1096"/>
    <w:bookmarkStart w:name="z1137" w:id="1097"/>
    <w:p>
      <w:pPr>
        <w:spacing w:after="0"/>
        <w:ind w:left="0"/>
        <w:jc w:val="both"/>
      </w:pPr>
      <w:r>
        <w:rPr>
          <w:rFonts w:ascii="Times New Roman"/>
          <w:b w:val="false"/>
          <w:i w:val="false"/>
          <w:color w:val="000000"/>
          <w:sz w:val="28"/>
        </w:rPr>
        <w:t>
      основы процесса правки металла и труб;</w:t>
      </w:r>
    </w:p>
    <w:bookmarkEnd w:id="1097"/>
    <w:bookmarkStart w:name="z1138" w:id="1098"/>
    <w:p>
      <w:pPr>
        <w:spacing w:after="0"/>
        <w:ind w:left="0"/>
        <w:jc w:val="both"/>
      </w:pPr>
      <w:r>
        <w:rPr>
          <w:rFonts w:ascii="Times New Roman"/>
          <w:b w:val="false"/>
          <w:i w:val="false"/>
          <w:color w:val="000000"/>
          <w:sz w:val="28"/>
        </w:rPr>
        <w:t>
      принцип работы обслуживаемых правильных агрегатов;</w:t>
      </w:r>
    </w:p>
    <w:bookmarkEnd w:id="1098"/>
    <w:bookmarkStart w:name="z1139" w:id="1099"/>
    <w:p>
      <w:pPr>
        <w:spacing w:after="0"/>
        <w:ind w:left="0"/>
        <w:jc w:val="both"/>
      </w:pPr>
      <w:r>
        <w:rPr>
          <w:rFonts w:ascii="Times New Roman"/>
          <w:b w:val="false"/>
          <w:i w:val="false"/>
          <w:color w:val="000000"/>
          <w:sz w:val="28"/>
        </w:rPr>
        <w:t>
      размеры, сортамент и марки подлежащих отправке металла и труб;</w:t>
      </w:r>
    </w:p>
    <w:bookmarkEnd w:id="1099"/>
    <w:bookmarkStart w:name="z1140" w:id="1100"/>
    <w:p>
      <w:pPr>
        <w:spacing w:after="0"/>
        <w:ind w:left="0"/>
        <w:jc w:val="both"/>
      </w:pPr>
      <w:r>
        <w:rPr>
          <w:rFonts w:ascii="Times New Roman"/>
          <w:b w:val="false"/>
          <w:i w:val="false"/>
          <w:color w:val="000000"/>
          <w:sz w:val="28"/>
        </w:rPr>
        <w:t>
      свойства, деформацию и изменения структуры металла при правке;</w:t>
      </w:r>
    </w:p>
    <w:bookmarkEnd w:id="1100"/>
    <w:bookmarkStart w:name="z1141" w:id="1101"/>
    <w:p>
      <w:pPr>
        <w:spacing w:after="0"/>
        <w:ind w:left="0"/>
        <w:jc w:val="both"/>
      </w:pPr>
      <w:r>
        <w:rPr>
          <w:rFonts w:ascii="Times New Roman"/>
          <w:b w:val="false"/>
          <w:i w:val="false"/>
          <w:color w:val="000000"/>
          <w:sz w:val="28"/>
        </w:rPr>
        <w:t>
      допуски, установленные по кривизне;</w:t>
      </w:r>
    </w:p>
    <w:bookmarkEnd w:id="1101"/>
    <w:bookmarkStart w:name="z1142" w:id="1102"/>
    <w:p>
      <w:pPr>
        <w:spacing w:after="0"/>
        <w:ind w:left="0"/>
        <w:jc w:val="both"/>
      </w:pPr>
      <w:r>
        <w:rPr>
          <w:rFonts w:ascii="Times New Roman"/>
          <w:b w:val="false"/>
          <w:i w:val="false"/>
          <w:color w:val="000000"/>
          <w:sz w:val="28"/>
        </w:rPr>
        <w:t>
      правила смены инструмента; слесарное дело.</w:t>
      </w:r>
    </w:p>
    <w:bookmarkEnd w:id="1102"/>
    <w:bookmarkStart w:name="z1143" w:id="1103"/>
    <w:p>
      <w:pPr>
        <w:spacing w:after="0"/>
        <w:ind w:left="0"/>
        <w:jc w:val="left"/>
      </w:pPr>
      <w:r>
        <w:rPr>
          <w:rFonts w:ascii="Times New Roman"/>
          <w:b/>
          <w:i w:val="false"/>
          <w:color w:val="000000"/>
        </w:rPr>
        <w:t xml:space="preserve"> Параграф 3. Правильщик проката и труб, </w:t>
      </w:r>
      <w:r>
        <w:br/>
      </w:r>
      <w:r>
        <w:rPr>
          <w:rFonts w:ascii="Times New Roman"/>
          <w:b/>
          <w:i w:val="false"/>
          <w:color w:val="000000"/>
        </w:rPr>
        <w:t>3-й разряд</w:t>
      </w:r>
    </w:p>
    <w:bookmarkEnd w:id="1103"/>
    <w:bookmarkStart w:name="z1144" w:id="1104"/>
    <w:p>
      <w:pPr>
        <w:spacing w:after="0"/>
        <w:ind w:left="0"/>
        <w:jc w:val="both"/>
      </w:pPr>
      <w:r>
        <w:rPr>
          <w:rFonts w:ascii="Times New Roman"/>
          <w:b w:val="false"/>
          <w:i w:val="false"/>
          <w:color w:val="000000"/>
          <w:sz w:val="28"/>
        </w:rPr>
        <w:t>
      179. Характеристика работ:</w:t>
      </w:r>
    </w:p>
    <w:bookmarkEnd w:id="1104"/>
    <w:bookmarkStart w:name="z1145" w:id="1105"/>
    <w:p>
      <w:pPr>
        <w:spacing w:after="0"/>
        <w:ind w:left="0"/>
        <w:jc w:val="both"/>
      </w:pPr>
      <w:r>
        <w:rPr>
          <w:rFonts w:ascii="Times New Roman"/>
          <w:b w:val="false"/>
          <w:i w:val="false"/>
          <w:color w:val="000000"/>
          <w:sz w:val="28"/>
        </w:rPr>
        <w:t>
      правка на правильных машинах и прессах заготовок, сортового и листового металла, заготовок диаметром до 200 миллиметр (далее – мм), разлитых на машинах непрерывного литья заготовок;</w:t>
      </w:r>
    </w:p>
    <w:bookmarkEnd w:id="1105"/>
    <w:bookmarkStart w:name="z1146" w:id="1106"/>
    <w:p>
      <w:pPr>
        <w:spacing w:after="0"/>
        <w:ind w:left="0"/>
        <w:jc w:val="both"/>
      </w:pPr>
      <w:r>
        <w:rPr>
          <w:rFonts w:ascii="Times New Roman"/>
          <w:b w:val="false"/>
          <w:i w:val="false"/>
          <w:color w:val="000000"/>
          <w:sz w:val="28"/>
        </w:rPr>
        <w:t>
      правка труб на прессах или станах с кривизной более 0,6 мм на 1 погонный метр, особо тонкостенных труб с толщиной стенки 1 мм и более;</w:t>
      </w:r>
    </w:p>
    <w:bookmarkEnd w:id="1106"/>
    <w:bookmarkStart w:name="z1147" w:id="1107"/>
    <w:p>
      <w:pPr>
        <w:spacing w:after="0"/>
        <w:ind w:left="0"/>
        <w:jc w:val="both"/>
      </w:pPr>
      <w:r>
        <w:rPr>
          <w:rFonts w:ascii="Times New Roman"/>
          <w:b w:val="false"/>
          <w:i w:val="false"/>
          <w:color w:val="000000"/>
          <w:sz w:val="28"/>
        </w:rPr>
        <w:t>
      правка швеллеров;</w:t>
      </w:r>
    </w:p>
    <w:bookmarkEnd w:id="1107"/>
    <w:bookmarkStart w:name="z1148" w:id="1108"/>
    <w:p>
      <w:pPr>
        <w:spacing w:after="0"/>
        <w:ind w:left="0"/>
        <w:jc w:val="both"/>
      </w:pPr>
      <w:r>
        <w:rPr>
          <w:rFonts w:ascii="Times New Roman"/>
          <w:b w:val="false"/>
          <w:i w:val="false"/>
          <w:color w:val="000000"/>
          <w:sz w:val="28"/>
        </w:rPr>
        <w:t>
      правка холодных труб и оправок на кулачковых, валковых и роликовых правильных станах, горячих труб на прессах и станках;</w:t>
      </w:r>
    </w:p>
    <w:bookmarkEnd w:id="1108"/>
    <w:bookmarkStart w:name="z1149" w:id="1109"/>
    <w:p>
      <w:pPr>
        <w:spacing w:after="0"/>
        <w:ind w:left="0"/>
        <w:jc w:val="both"/>
      </w:pPr>
      <w:r>
        <w:rPr>
          <w:rFonts w:ascii="Times New Roman"/>
          <w:b w:val="false"/>
          <w:i w:val="false"/>
          <w:color w:val="000000"/>
          <w:sz w:val="28"/>
        </w:rPr>
        <w:t>
      правка рельсов, трубной заготовки крупносортного и среднесортного проката на штемпельных и гидравлических прессах, роликоправильных машинах; труб и проката точных профилей различной конфигурации на правильно растяжных машинах; заготовок диаметром свыше. 200 мм, разлитых на машинах непрерывного литья заготовок, под руководством правильщика более высокой квалификации;</w:t>
      </w:r>
    </w:p>
    <w:bookmarkEnd w:id="1109"/>
    <w:bookmarkStart w:name="z1150" w:id="1110"/>
    <w:p>
      <w:pPr>
        <w:spacing w:after="0"/>
        <w:ind w:left="0"/>
        <w:jc w:val="both"/>
      </w:pPr>
      <w:r>
        <w:rPr>
          <w:rFonts w:ascii="Times New Roman"/>
          <w:b w:val="false"/>
          <w:i w:val="false"/>
          <w:color w:val="000000"/>
          <w:sz w:val="28"/>
        </w:rPr>
        <w:t>
      правка толстых листов при ручной задаче их в правильную машину под руководством правильщика более высокой квалификации;</w:t>
      </w:r>
    </w:p>
    <w:bookmarkEnd w:id="1110"/>
    <w:bookmarkStart w:name="z1151" w:id="1111"/>
    <w:p>
      <w:pPr>
        <w:spacing w:after="0"/>
        <w:ind w:left="0"/>
        <w:jc w:val="both"/>
      </w:pPr>
      <w:r>
        <w:rPr>
          <w:rFonts w:ascii="Times New Roman"/>
          <w:b w:val="false"/>
          <w:i w:val="false"/>
          <w:color w:val="000000"/>
          <w:sz w:val="28"/>
        </w:rPr>
        <w:t>
      управление механизмами правильной машины или пресса, рольгангами и кантователями;</w:t>
      </w:r>
    </w:p>
    <w:bookmarkEnd w:id="1111"/>
    <w:bookmarkStart w:name="z1152" w:id="1112"/>
    <w:p>
      <w:pPr>
        <w:spacing w:after="0"/>
        <w:ind w:left="0"/>
        <w:jc w:val="both"/>
      </w:pPr>
      <w:r>
        <w:rPr>
          <w:rFonts w:ascii="Times New Roman"/>
          <w:b w:val="false"/>
          <w:i w:val="false"/>
          <w:color w:val="000000"/>
          <w:sz w:val="28"/>
        </w:rPr>
        <w:t>
      наладка правильных агрегатов и смена валков, роликов и другого правильного инструмента;</w:t>
      </w:r>
    </w:p>
    <w:bookmarkEnd w:id="1112"/>
    <w:bookmarkStart w:name="z1153" w:id="1113"/>
    <w:p>
      <w:pPr>
        <w:spacing w:after="0"/>
        <w:ind w:left="0"/>
        <w:jc w:val="both"/>
      </w:pPr>
      <w:r>
        <w:rPr>
          <w:rFonts w:ascii="Times New Roman"/>
          <w:b w:val="false"/>
          <w:i w:val="false"/>
          <w:color w:val="000000"/>
          <w:sz w:val="28"/>
        </w:rPr>
        <w:t>
      регулирование давления рабочих валков в зависимости от температуры выплавляемого металла и его кривизны;</w:t>
      </w:r>
    </w:p>
    <w:bookmarkEnd w:id="1113"/>
    <w:bookmarkStart w:name="z1154" w:id="1114"/>
    <w:p>
      <w:pPr>
        <w:spacing w:after="0"/>
        <w:ind w:left="0"/>
        <w:jc w:val="both"/>
      </w:pPr>
      <w:r>
        <w:rPr>
          <w:rFonts w:ascii="Times New Roman"/>
          <w:b w:val="false"/>
          <w:i w:val="false"/>
          <w:color w:val="000000"/>
          <w:sz w:val="28"/>
        </w:rPr>
        <w:t>
      наблюдение за поступлением металла для правки;</w:t>
      </w:r>
    </w:p>
    <w:bookmarkEnd w:id="1114"/>
    <w:bookmarkStart w:name="z1155" w:id="1115"/>
    <w:p>
      <w:pPr>
        <w:spacing w:after="0"/>
        <w:ind w:left="0"/>
        <w:jc w:val="both"/>
      </w:pPr>
      <w:r>
        <w:rPr>
          <w:rFonts w:ascii="Times New Roman"/>
          <w:b w:val="false"/>
          <w:i w:val="false"/>
          <w:color w:val="000000"/>
          <w:sz w:val="28"/>
        </w:rPr>
        <w:t>
      обеспечение сохранности и бесперебойной работы оборудования правильного агрегата и защитных приспособлений;</w:t>
      </w:r>
    </w:p>
    <w:bookmarkEnd w:id="1115"/>
    <w:bookmarkStart w:name="z1156" w:id="1116"/>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1116"/>
    <w:bookmarkStart w:name="z1157" w:id="1117"/>
    <w:p>
      <w:pPr>
        <w:spacing w:after="0"/>
        <w:ind w:left="0"/>
        <w:jc w:val="both"/>
      </w:pPr>
      <w:r>
        <w:rPr>
          <w:rFonts w:ascii="Times New Roman"/>
          <w:b w:val="false"/>
          <w:i w:val="false"/>
          <w:color w:val="000000"/>
          <w:sz w:val="28"/>
        </w:rPr>
        <w:t>
      участие в приемке правильных агрегатов после ремонта.</w:t>
      </w:r>
    </w:p>
    <w:bookmarkEnd w:id="1117"/>
    <w:bookmarkStart w:name="z1158" w:id="1118"/>
    <w:p>
      <w:pPr>
        <w:spacing w:after="0"/>
        <w:ind w:left="0"/>
        <w:jc w:val="both"/>
      </w:pPr>
      <w:r>
        <w:rPr>
          <w:rFonts w:ascii="Times New Roman"/>
          <w:b w:val="false"/>
          <w:i w:val="false"/>
          <w:color w:val="000000"/>
          <w:sz w:val="28"/>
        </w:rPr>
        <w:t>
      180. Должен знать:</w:t>
      </w:r>
    </w:p>
    <w:bookmarkEnd w:id="1118"/>
    <w:bookmarkStart w:name="z1159" w:id="1119"/>
    <w:p>
      <w:pPr>
        <w:spacing w:after="0"/>
        <w:ind w:left="0"/>
        <w:jc w:val="both"/>
      </w:pPr>
      <w:r>
        <w:rPr>
          <w:rFonts w:ascii="Times New Roman"/>
          <w:b w:val="false"/>
          <w:i w:val="false"/>
          <w:color w:val="000000"/>
          <w:sz w:val="28"/>
        </w:rPr>
        <w:t>
      процесс правки металла и труб;</w:t>
      </w:r>
    </w:p>
    <w:bookmarkEnd w:id="1119"/>
    <w:bookmarkStart w:name="z1160" w:id="1120"/>
    <w:p>
      <w:pPr>
        <w:spacing w:after="0"/>
        <w:ind w:left="0"/>
        <w:jc w:val="both"/>
      </w:pPr>
      <w:r>
        <w:rPr>
          <w:rFonts w:ascii="Times New Roman"/>
          <w:b w:val="false"/>
          <w:i w:val="false"/>
          <w:color w:val="000000"/>
          <w:sz w:val="28"/>
        </w:rPr>
        <w:t>
      устройство, правила наладки и технической эксплуатации обслуживаемого оборудования;</w:t>
      </w:r>
    </w:p>
    <w:bookmarkEnd w:id="1120"/>
    <w:bookmarkStart w:name="z1161" w:id="1121"/>
    <w:p>
      <w:pPr>
        <w:spacing w:after="0"/>
        <w:ind w:left="0"/>
        <w:jc w:val="both"/>
      </w:pPr>
      <w:r>
        <w:rPr>
          <w:rFonts w:ascii="Times New Roman"/>
          <w:b w:val="false"/>
          <w:i w:val="false"/>
          <w:color w:val="000000"/>
          <w:sz w:val="28"/>
        </w:rPr>
        <w:t>
      типы правильных машин, прессов;</w:t>
      </w:r>
    </w:p>
    <w:bookmarkEnd w:id="1121"/>
    <w:bookmarkStart w:name="z1162" w:id="1122"/>
    <w:p>
      <w:pPr>
        <w:spacing w:after="0"/>
        <w:ind w:left="0"/>
        <w:jc w:val="both"/>
      </w:pPr>
      <w:r>
        <w:rPr>
          <w:rFonts w:ascii="Times New Roman"/>
          <w:b w:val="false"/>
          <w:i w:val="false"/>
          <w:color w:val="000000"/>
          <w:sz w:val="28"/>
        </w:rPr>
        <w:t>
      устройство контрольно-измерительных приборов.</w:t>
      </w:r>
    </w:p>
    <w:bookmarkEnd w:id="1122"/>
    <w:bookmarkStart w:name="z1163" w:id="1123"/>
    <w:p>
      <w:pPr>
        <w:spacing w:after="0"/>
        <w:ind w:left="0"/>
        <w:jc w:val="left"/>
      </w:pPr>
      <w:r>
        <w:rPr>
          <w:rFonts w:ascii="Times New Roman"/>
          <w:b/>
          <w:i w:val="false"/>
          <w:color w:val="000000"/>
        </w:rPr>
        <w:t xml:space="preserve"> Параграф 4. Правильщик проката и труб, 4-й разряд</w:t>
      </w:r>
    </w:p>
    <w:bookmarkEnd w:id="1123"/>
    <w:bookmarkStart w:name="z1164" w:id="1124"/>
    <w:p>
      <w:pPr>
        <w:spacing w:after="0"/>
        <w:ind w:left="0"/>
        <w:jc w:val="both"/>
      </w:pPr>
      <w:r>
        <w:rPr>
          <w:rFonts w:ascii="Times New Roman"/>
          <w:b w:val="false"/>
          <w:i w:val="false"/>
          <w:color w:val="000000"/>
          <w:sz w:val="28"/>
        </w:rPr>
        <w:t>
      181. Характеристика работ:</w:t>
      </w:r>
    </w:p>
    <w:bookmarkEnd w:id="1124"/>
    <w:bookmarkStart w:name="z1165" w:id="1125"/>
    <w:p>
      <w:pPr>
        <w:spacing w:after="0"/>
        <w:ind w:left="0"/>
        <w:jc w:val="both"/>
      </w:pPr>
      <w:r>
        <w:rPr>
          <w:rFonts w:ascii="Times New Roman"/>
          <w:b w:val="false"/>
          <w:i w:val="false"/>
          <w:color w:val="000000"/>
          <w:sz w:val="28"/>
        </w:rPr>
        <w:t>
      правка рельсов, трубной заготовки, крупносортного и среднесортного проката, универсальных полос на штемпельных и гидравлических прессах, роликоправильных машинах; горячих труб на вальцах; труб на прессах или станах с кривизной до 0,6 мм на 1 погонный метр, особо тонкостенных труб с толщиной стенки менее 1 мм; труб и проката точных профилей различной конфигурации на правильно-растяжных машинах;</w:t>
      </w:r>
    </w:p>
    <w:bookmarkEnd w:id="1125"/>
    <w:bookmarkStart w:name="z1166" w:id="1126"/>
    <w:p>
      <w:pPr>
        <w:spacing w:after="0"/>
        <w:ind w:left="0"/>
        <w:jc w:val="both"/>
      </w:pPr>
      <w:r>
        <w:rPr>
          <w:rFonts w:ascii="Times New Roman"/>
          <w:b w:val="false"/>
          <w:i w:val="false"/>
          <w:color w:val="000000"/>
          <w:sz w:val="28"/>
        </w:rPr>
        <w:t>
      правка бурильных, толстостенных, электрополированных, безрисочных, ребристых труб и оправок, труб для лонжеронов, отожженных труб;</w:t>
      </w:r>
    </w:p>
    <w:bookmarkEnd w:id="1126"/>
    <w:bookmarkStart w:name="z1167" w:id="1127"/>
    <w:p>
      <w:pPr>
        <w:spacing w:after="0"/>
        <w:ind w:left="0"/>
        <w:jc w:val="both"/>
      </w:pPr>
      <w:r>
        <w:rPr>
          <w:rFonts w:ascii="Times New Roman"/>
          <w:b w:val="false"/>
          <w:i w:val="false"/>
          <w:color w:val="000000"/>
          <w:sz w:val="28"/>
        </w:rPr>
        <w:t>
      правка заготовок диаметром свыше 200 мм, разлитых на машинах непрерывного литья заготовок;</w:t>
      </w:r>
    </w:p>
    <w:bookmarkEnd w:id="1127"/>
    <w:bookmarkStart w:name="z1168" w:id="1128"/>
    <w:p>
      <w:pPr>
        <w:spacing w:after="0"/>
        <w:ind w:left="0"/>
        <w:jc w:val="both"/>
      </w:pPr>
      <w:r>
        <w:rPr>
          <w:rFonts w:ascii="Times New Roman"/>
          <w:b w:val="false"/>
          <w:i w:val="false"/>
          <w:color w:val="000000"/>
          <w:sz w:val="28"/>
        </w:rPr>
        <w:t>
      правка толстых листов при ручной задаче их в правильную машину;</w:t>
      </w:r>
    </w:p>
    <w:bookmarkEnd w:id="1128"/>
    <w:bookmarkStart w:name="z1169" w:id="1129"/>
    <w:p>
      <w:pPr>
        <w:spacing w:after="0"/>
        <w:ind w:left="0"/>
        <w:jc w:val="both"/>
      </w:pPr>
      <w:r>
        <w:rPr>
          <w:rFonts w:ascii="Times New Roman"/>
          <w:b w:val="false"/>
          <w:i w:val="false"/>
          <w:color w:val="000000"/>
          <w:sz w:val="28"/>
        </w:rPr>
        <w:t>
      правка труб в поточных линиях трубоотделки;</w:t>
      </w:r>
    </w:p>
    <w:bookmarkEnd w:id="1129"/>
    <w:bookmarkStart w:name="z1170" w:id="1130"/>
    <w:p>
      <w:pPr>
        <w:spacing w:after="0"/>
        <w:ind w:left="0"/>
        <w:jc w:val="both"/>
      </w:pPr>
      <w:r>
        <w:rPr>
          <w:rFonts w:ascii="Times New Roman"/>
          <w:b w:val="false"/>
          <w:i w:val="false"/>
          <w:color w:val="000000"/>
          <w:sz w:val="28"/>
        </w:rPr>
        <w:t>
      правка крупносортных тонкостенных фасонных профилей проката под руководством правильщика более высокой квалификации.</w:t>
      </w:r>
    </w:p>
    <w:bookmarkEnd w:id="1130"/>
    <w:bookmarkStart w:name="z1171" w:id="1131"/>
    <w:p>
      <w:pPr>
        <w:spacing w:after="0"/>
        <w:ind w:left="0"/>
        <w:jc w:val="both"/>
      </w:pPr>
      <w:r>
        <w:rPr>
          <w:rFonts w:ascii="Times New Roman"/>
          <w:b w:val="false"/>
          <w:i w:val="false"/>
          <w:color w:val="000000"/>
          <w:sz w:val="28"/>
        </w:rPr>
        <w:t>
      182. Должен знать:</w:t>
      </w:r>
    </w:p>
    <w:bookmarkEnd w:id="1131"/>
    <w:bookmarkStart w:name="z1172" w:id="1132"/>
    <w:p>
      <w:pPr>
        <w:spacing w:after="0"/>
        <w:ind w:left="0"/>
        <w:jc w:val="both"/>
      </w:pPr>
      <w:r>
        <w:rPr>
          <w:rFonts w:ascii="Times New Roman"/>
          <w:b w:val="false"/>
          <w:i w:val="false"/>
          <w:color w:val="000000"/>
          <w:sz w:val="28"/>
        </w:rPr>
        <w:t>
      процесс правки металла и труб;</w:t>
      </w:r>
    </w:p>
    <w:bookmarkEnd w:id="1132"/>
    <w:bookmarkStart w:name="z1173" w:id="1133"/>
    <w:p>
      <w:pPr>
        <w:spacing w:after="0"/>
        <w:ind w:left="0"/>
        <w:jc w:val="both"/>
      </w:pPr>
      <w:r>
        <w:rPr>
          <w:rFonts w:ascii="Times New Roman"/>
          <w:b w:val="false"/>
          <w:i w:val="false"/>
          <w:color w:val="000000"/>
          <w:sz w:val="28"/>
        </w:rPr>
        <w:t>
      устройство специальных приспособлений;</w:t>
      </w:r>
    </w:p>
    <w:bookmarkEnd w:id="1133"/>
    <w:bookmarkStart w:name="z1174" w:id="1134"/>
    <w:p>
      <w:pPr>
        <w:spacing w:after="0"/>
        <w:ind w:left="0"/>
        <w:jc w:val="both"/>
      </w:pPr>
      <w:r>
        <w:rPr>
          <w:rFonts w:ascii="Times New Roman"/>
          <w:b w:val="false"/>
          <w:i w:val="false"/>
          <w:color w:val="000000"/>
          <w:sz w:val="28"/>
        </w:rPr>
        <w:t>
      требования государственных стандартов, предъявляемые к качеству продукции.</w:t>
      </w:r>
    </w:p>
    <w:bookmarkEnd w:id="1134"/>
    <w:bookmarkStart w:name="z1175" w:id="1135"/>
    <w:p>
      <w:pPr>
        <w:spacing w:after="0"/>
        <w:ind w:left="0"/>
        <w:jc w:val="left"/>
      </w:pPr>
      <w:r>
        <w:rPr>
          <w:rFonts w:ascii="Times New Roman"/>
          <w:b/>
          <w:i w:val="false"/>
          <w:color w:val="000000"/>
        </w:rPr>
        <w:t xml:space="preserve"> Параграф 5. Правильщик проката и труб, 5-й разряд</w:t>
      </w:r>
    </w:p>
    <w:bookmarkEnd w:id="1135"/>
    <w:bookmarkStart w:name="z1176" w:id="1136"/>
    <w:p>
      <w:pPr>
        <w:spacing w:after="0"/>
        <w:ind w:left="0"/>
        <w:jc w:val="both"/>
      </w:pPr>
      <w:r>
        <w:rPr>
          <w:rFonts w:ascii="Times New Roman"/>
          <w:b w:val="false"/>
          <w:i w:val="false"/>
          <w:color w:val="000000"/>
          <w:sz w:val="28"/>
        </w:rPr>
        <w:t>
      183. Характеристика работ:</w:t>
      </w:r>
    </w:p>
    <w:bookmarkEnd w:id="1136"/>
    <w:bookmarkStart w:name="z1177" w:id="1137"/>
    <w:p>
      <w:pPr>
        <w:spacing w:after="0"/>
        <w:ind w:left="0"/>
        <w:jc w:val="both"/>
      </w:pPr>
      <w:r>
        <w:rPr>
          <w:rFonts w:ascii="Times New Roman"/>
          <w:b w:val="false"/>
          <w:i w:val="false"/>
          <w:color w:val="000000"/>
          <w:sz w:val="28"/>
        </w:rPr>
        <w:t>
      правка крупносортных тонкостенных фасонных профилей проката;</w:t>
      </w:r>
    </w:p>
    <w:bookmarkEnd w:id="1137"/>
    <w:bookmarkStart w:name="z1178" w:id="1138"/>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1138"/>
    <w:bookmarkStart w:name="z1179" w:id="1139"/>
    <w:p>
      <w:pPr>
        <w:spacing w:after="0"/>
        <w:ind w:left="0"/>
        <w:jc w:val="both"/>
      </w:pPr>
      <w:r>
        <w:rPr>
          <w:rFonts w:ascii="Times New Roman"/>
          <w:b w:val="false"/>
          <w:i w:val="false"/>
          <w:color w:val="000000"/>
          <w:sz w:val="28"/>
        </w:rPr>
        <w:t>
      184. Должен знать:</w:t>
      </w:r>
    </w:p>
    <w:bookmarkEnd w:id="1139"/>
    <w:bookmarkStart w:name="z1180" w:id="1140"/>
    <w:p>
      <w:pPr>
        <w:spacing w:after="0"/>
        <w:ind w:left="0"/>
        <w:jc w:val="both"/>
      </w:pPr>
      <w:r>
        <w:rPr>
          <w:rFonts w:ascii="Times New Roman"/>
          <w:b w:val="false"/>
          <w:i w:val="false"/>
          <w:color w:val="000000"/>
          <w:sz w:val="28"/>
        </w:rPr>
        <w:t>
      процесс правки крупносортных тонкостенных фасонных профилей проката;</w:t>
      </w:r>
    </w:p>
    <w:bookmarkEnd w:id="1140"/>
    <w:bookmarkStart w:name="z1181" w:id="1141"/>
    <w:p>
      <w:pPr>
        <w:spacing w:after="0"/>
        <w:ind w:left="0"/>
        <w:jc w:val="both"/>
      </w:pPr>
      <w:r>
        <w:rPr>
          <w:rFonts w:ascii="Times New Roman"/>
          <w:b w:val="false"/>
          <w:i w:val="false"/>
          <w:color w:val="000000"/>
          <w:sz w:val="28"/>
        </w:rPr>
        <w:t>
      устройство правильного оборудования всех типов;</w:t>
      </w:r>
    </w:p>
    <w:bookmarkEnd w:id="1141"/>
    <w:bookmarkStart w:name="z1182" w:id="1142"/>
    <w:p>
      <w:pPr>
        <w:spacing w:after="0"/>
        <w:ind w:left="0"/>
        <w:jc w:val="both"/>
      </w:pPr>
      <w:r>
        <w:rPr>
          <w:rFonts w:ascii="Times New Roman"/>
          <w:b w:val="false"/>
          <w:i w:val="false"/>
          <w:color w:val="000000"/>
          <w:sz w:val="28"/>
        </w:rPr>
        <w:t>
      требования государственных стандартов, предъявляемые к качеству продукции.</w:t>
      </w:r>
    </w:p>
    <w:bookmarkEnd w:id="1142"/>
    <w:bookmarkStart w:name="z1183" w:id="1143"/>
    <w:p>
      <w:pPr>
        <w:spacing w:after="0"/>
        <w:ind w:left="0"/>
        <w:jc w:val="left"/>
      </w:pPr>
      <w:r>
        <w:rPr>
          <w:rFonts w:ascii="Times New Roman"/>
          <w:b/>
          <w:i w:val="false"/>
          <w:color w:val="000000"/>
        </w:rPr>
        <w:t xml:space="preserve"> 30. Приготовитель заправочных, огнеупорных</w:t>
      </w:r>
      <w:r>
        <w:br/>
      </w:r>
      <w:r>
        <w:rPr>
          <w:rFonts w:ascii="Times New Roman"/>
          <w:b/>
          <w:i w:val="false"/>
          <w:color w:val="000000"/>
        </w:rPr>
        <w:t>материалов и термических смесей</w:t>
      </w:r>
      <w:r>
        <w:br/>
      </w:r>
      <w:r>
        <w:rPr>
          <w:rFonts w:ascii="Times New Roman"/>
          <w:b/>
          <w:i w:val="false"/>
          <w:color w:val="000000"/>
        </w:rPr>
        <w:t>Параграф 1. Приготовитель заправочных, огнеупорных материалов и термических смесей, 1-й разряд</w:t>
      </w:r>
    </w:p>
    <w:bookmarkEnd w:id="1143"/>
    <w:bookmarkStart w:name="z1185" w:id="1144"/>
    <w:p>
      <w:pPr>
        <w:spacing w:after="0"/>
        <w:ind w:left="0"/>
        <w:jc w:val="both"/>
      </w:pPr>
      <w:r>
        <w:rPr>
          <w:rFonts w:ascii="Times New Roman"/>
          <w:b w:val="false"/>
          <w:i w:val="false"/>
          <w:color w:val="000000"/>
          <w:sz w:val="28"/>
        </w:rPr>
        <w:t>
      185. Характеристика работ:</w:t>
      </w:r>
    </w:p>
    <w:bookmarkEnd w:id="1144"/>
    <w:bookmarkStart w:name="z1186" w:id="1145"/>
    <w:p>
      <w:pPr>
        <w:spacing w:after="0"/>
        <w:ind w:left="0"/>
        <w:jc w:val="both"/>
      </w:pPr>
      <w:r>
        <w:rPr>
          <w:rFonts w:ascii="Times New Roman"/>
          <w:b w:val="false"/>
          <w:i w:val="false"/>
          <w:color w:val="000000"/>
          <w:sz w:val="28"/>
        </w:rPr>
        <w:t>
      подготовка материалов для приготовления огнеупорной глины и заправочных материалов;</w:t>
      </w:r>
    </w:p>
    <w:bookmarkEnd w:id="1145"/>
    <w:bookmarkStart w:name="z1187" w:id="1146"/>
    <w:p>
      <w:pPr>
        <w:spacing w:after="0"/>
        <w:ind w:left="0"/>
        <w:jc w:val="both"/>
      </w:pPr>
      <w:r>
        <w:rPr>
          <w:rFonts w:ascii="Times New Roman"/>
          <w:b w:val="false"/>
          <w:i w:val="false"/>
          <w:color w:val="000000"/>
          <w:sz w:val="28"/>
        </w:rPr>
        <w:t>
      приготовление огнеупорной массы разной консистенции по заданной рецептуре для наборки поддонов, центровых, футеровки сталеразливочных ковшей;</w:t>
      </w:r>
    </w:p>
    <w:bookmarkEnd w:id="1146"/>
    <w:bookmarkStart w:name="z1188" w:id="1147"/>
    <w:p>
      <w:pPr>
        <w:spacing w:after="0"/>
        <w:ind w:left="0"/>
        <w:jc w:val="both"/>
      </w:pPr>
      <w:r>
        <w:rPr>
          <w:rFonts w:ascii="Times New Roman"/>
          <w:b w:val="false"/>
          <w:i w:val="false"/>
          <w:color w:val="000000"/>
          <w:sz w:val="28"/>
        </w:rPr>
        <w:t>
      загрузка материалов в чаши бегунов, перемешивание и выгрузка их из чаш;</w:t>
      </w:r>
    </w:p>
    <w:bookmarkEnd w:id="1147"/>
    <w:bookmarkStart w:name="z1189" w:id="1148"/>
    <w:p>
      <w:pPr>
        <w:spacing w:after="0"/>
        <w:ind w:left="0"/>
        <w:jc w:val="both"/>
      </w:pPr>
      <w:r>
        <w:rPr>
          <w:rFonts w:ascii="Times New Roman"/>
          <w:b w:val="false"/>
          <w:i w:val="false"/>
          <w:color w:val="000000"/>
          <w:sz w:val="28"/>
        </w:rPr>
        <w:t>
      подача материалов на склад готовой глины для заправочных материалов;</w:t>
      </w:r>
    </w:p>
    <w:bookmarkEnd w:id="1148"/>
    <w:bookmarkStart w:name="z1190" w:id="1149"/>
    <w:p>
      <w:pPr>
        <w:spacing w:after="0"/>
        <w:ind w:left="0"/>
        <w:jc w:val="both"/>
      </w:pPr>
      <w:r>
        <w:rPr>
          <w:rFonts w:ascii="Times New Roman"/>
          <w:b w:val="false"/>
          <w:i w:val="false"/>
          <w:color w:val="000000"/>
          <w:sz w:val="28"/>
        </w:rPr>
        <w:t>
      управление подъемными механизмами;</w:t>
      </w:r>
    </w:p>
    <w:bookmarkEnd w:id="1149"/>
    <w:bookmarkStart w:name="z1191" w:id="1150"/>
    <w:p>
      <w:pPr>
        <w:spacing w:after="0"/>
        <w:ind w:left="0"/>
        <w:jc w:val="both"/>
      </w:pPr>
      <w:r>
        <w:rPr>
          <w:rFonts w:ascii="Times New Roman"/>
          <w:b w:val="false"/>
          <w:i w:val="false"/>
          <w:color w:val="000000"/>
          <w:sz w:val="28"/>
        </w:rPr>
        <w:t>
      смазка бегунов, дробилки и транспортеров.</w:t>
      </w:r>
    </w:p>
    <w:bookmarkEnd w:id="1150"/>
    <w:bookmarkStart w:name="z1192" w:id="1151"/>
    <w:p>
      <w:pPr>
        <w:spacing w:after="0"/>
        <w:ind w:left="0"/>
        <w:jc w:val="both"/>
      </w:pPr>
      <w:r>
        <w:rPr>
          <w:rFonts w:ascii="Times New Roman"/>
          <w:b w:val="false"/>
          <w:i w:val="false"/>
          <w:color w:val="000000"/>
          <w:sz w:val="28"/>
        </w:rPr>
        <w:t>
      186. Должен знать:</w:t>
      </w:r>
    </w:p>
    <w:bookmarkEnd w:id="1151"/>
    <w:bookmarkStart w:name="z1193" w:id="1152"/>
    <w:p>
      <w:pPr>
        <w:spacing w:after="0"/>
        <w:ind w:left="0"/>
        <w:jc w:val="both"/>
      </w:pPr>
      <w:r>
        <w:rPr>
          <w:rFonts w:ascii="Times New Roman"/>
          <w:b w:val="false"/>
          <w:i w:val="false"/>
          <w:color w:val="000000"/>
          <w:sz w:val="28"/>
        </w:rPr>
        <w:t>
      устройство глиномялки;</w:t>
      </w:r>
    </w:p>
    <w:bookmarkEnd w:id="1152"/>
    <w:bookmarkStart w:name="z1194" w:id="1153"/>
    <w:p>
      <w:pPr>
        <w:spacing w:after="0"/>
        <w:ind w:left="0"/>
        <w:jc w:val="both"/>
      </w:pPr>
      <w:r>
        <w:rPr>
          <w:rFonts w:ascii="Times New Roman"/>
          <w:b w:val="false"/>
          <w:i w:val="false"/>
          <w:color w:val="000000"/>
          <w:sz w:val="28"/>
        </w:rPr>
        <w:t>
      состав и свойства огнеупорной глины и заправочных материалов.</w:t>
      </w:r>
    </w:p>
    <w:bookmarkEnd w:id="1153"/>
    <w:bookmarkStart w:name="z1195" w:id="1154"/>
    <w:p>
      <w:pPr>
        <w:spacing w:after="0"/>
        <w:ind w:left="0"/>
        <w:jc w:val="left"/>
      </w:pPr>
      <w:r>
        <w:rPr>
          <w:rFonts w:ascii="Times New Roman"/>
          <w:b/>
          <w:i w:val="false"/>
          <w:color w:val="000000"/>
        </w:rPr>
        <w:t xml:space="preserve"> Параграф 2. Приготовитель заправочных, огнеупорных материалов и термических смесей, 2-й разряд</w:t>
      </w:r>
    </w:p>
    <w:bookmarkEnd w:id="1154"/>
    <w:bookmarkStart w:name="z1196" w:id="1155"/>
    <w:p>
      <w:pPr>
        <w:spacing w:after="0"/>
        <w:ind w:left="0"/>
        <w:jc w:val="both"/>
      </w:pPr>
      <w:r>
        <w:rPr>
          <w:rFonts w:ascii="Times New Roman"/>
          <w:b w:val="false"/>
          <w:i w:val="false"/>
          <w:color w:val="000000"/>
          <w:sz w:val="28"/>
        </w:rPr>
        <w:t>
      187. Характеристика работ:</w:t>
      </w:r>
    </w:p>
    <w:bookmarkEnd w:id="1155"/>
    <w:bookmarkStart w:name="z1197" w:id="1156"/>
    <w:p>
      <w:pPr>
        <w:spacing w:after="0"/>
        <w:ind w:left="0"/>
        <w:jc w:val="both"/>
      </w:pPr>
      <w:r>
        <w:rPr>
          <w:rFonts w:ascii="Times New Roman"/>
          <w:b w:val="false"/>
          <w:i w:val="false"/>
          <w:color w:val="000000"/>
          <w:sz w:val="28"/>
        </w:rPr>
        <w:t>
      приготовление в глиномялках огнеупорной глины для уплотнения дверей коксовых печей;</w:t>
      </w:r>
    </w:p>
    <w:bookmarkEnd w:id="1156"/>
    <w:bookmarkStart w:name="z1198" w:id="1157"/>
    <w:p>
      <w:pPr>
        <w:spacing w:after="0"/>
        <w:ind w:left="0"/>
        <w:jc w:val="both"/>
      </w:pPr>
      <w:r>
        <w:rPr>
          <w:rFonts w:ascii="Times New Roman"/>
          <w:b w:val="false"/>
          <w:i w:val="false"/>
          <w:color w:val="000000"/>
          <w:sz w:val="28"/>
        </w:rPr>
        <w:t>
      приготовление леточной массы для доменных печей, люнкерита и термических смесей, применяемых при разливке металла, центробежной отливке труб, замазке крышек муфелей при термодиффузионном способе оцинкования и хромирования труб под руководством рабочего более высокой квалификации;</w:t>
      </w:r>
    </w:p>
    <w:bookmarkEnd w:id="1157"/>
    <w:bookmarkStart w:name="z1199" w:id="1158"/>
    <w:p>
      <w:pPr>
        <w:spacing w:after="0"/>
        <w:ind w:left="0"/>
        <w:jc w:val="both"/>
      </w:pPr>
      <w:r>
        <w:rPr>
          <w:rFonts w:ascii="Times New Roman"/>
          <w:b w:val="false"/>
          <w:i w:val="false"/>
          <w:color w:val="000000"/>
          <w:sz w:val="28"/>
        </w:rPr>
        <w:t>
      подготовка шлакообразующих материалов, применяемых при выплавке стали и сплавов;</w:t>
      </w:r>
    </w:p>
    <w:bookmarkEnd w:id="1158"/>
    <w:bookmarkStart w:name="z1200" w:id="1159"/>
    <w:p>
      <w:pPr>
        <w:spacing w:after="0"/>
        <w:ind w:left="0"/>
        <w:jc w:val="both"/>
      </w:pPr>
      <w:r>
        <w:rPr>
          <w:rFonts w:ascii="Times New Roman"/>
          <w:b w:val="false"/>
          <w:i w:val="false"/>
          <w:color w:val="000000"/>
          <w:sz w:val="28"/>
        </w:rPr>
        <w:t>
      отбор проб для анализа и отправка их в лабораторию;</w:t>
      </w:r>
    </w:p>
    <w:bookmarkEnd w:id="1159"/>
    <w:bookmarkStart w:name="z1201" w:id="1160"/>
    <w:p>
      <w:pPr>
        <w:spacing w:after="0"/>
        <w:ind w:left="0"/>
        <w:jc w:val="both"/>
      </w:pPr>
      <w:r>
        <w:rPr>
          <w:rFonts w:ascii="Times New Roman"/>
          <w:b w:val="false"/>
          <w:i w:val="false"/>
          <w:color w:val="000000"/>
          <w:sz w:val="28"/>
        </w:rPr>
        <w:t>
      погрузка материалов на транспортер для подачи в барабан смесителя и готового люнкерита и термических смесей в железнодорожные вагоны;</w:t>
      </w:r>
    </w:p>
    <w:bookmarkEnd w:id="1160"/>
    <w:bookmarkStart w:name="z1202" w:id="1161"/>
    <w:p>
      <w:pPr>
        <w:spacing w:after="0"/>
        <w:ind w:left="0"/>
        <w:jc w:val="both"/>
      </w:pPr>
      <w:r>
        <w:rPr>
          <w:rFonts w:ascii="Times New Roman"/>
          <w:b w:val="false"/>
          <w:i w:val="false"/>
          <w:color w:val="000000"/>
          <w:sz w:val="28"/>
        </w:rPr>
        <w:t>
      управление бегунами, дробилками, транспортерами, барабаном смесителя, грузоподъемными механизмами, строповка грузов;</w:t>
      </w:r>
    </w:p>
    <w:bookmarkEnd w:id="1161"/>
    <w:bookmarkStart w:name="z1203" w:id="1162"/>
    <w:p>
      <w:pPr>
        <w:spacing w:after="0"/>
        <w:ind w:left="0"/>
        <w:jc w:val="both"/>
      </w:pPr>
      <w:r>
        <w:rPr>
          <w:rFonts w:ascii="Times New Roman"/>
          <w:b w:val="false"/>
          <w:i w:val="false"/>
          <w:color w:val="000000"/>
          <w:sz w:val="28"/>
        </w:rPr>
        <w:t>
      участие в ремонтах обслуживаемого оборудования.</w:t>
      </w:r>
    </w:p>
    <w:bookmarkEnd w:id="1162"/>
    <w:bookmarkStart w:name="z1204" w:id="1163"/>
    <w:p>
      <w:pPr>
        <w:spacing w:after="0"/>
        <w:ind w:left="0"/>
        <w:jc w:val="both"/>
      </w:pPr>
      <w:r>
        <w:rPr>
          <w:rFonts w:ascii="Times New Roman"/>
          <w:b w:val="false"/>
          <w:i w:val="false"/>
          <w:color w:val="000000"/>
          <w:sz w:val="28"/>
        </w:rPr>
        <w:t>
      188. Должен знать:</w:t>
      </w:r>
    </w:p>
    <w:bookmarkEnd w:id="1163"/>
    <w:bookmarkStart w:name="z1205" w:id="1164"/>
    <w:p>
      <w:pPr>
        <w:spacing w:after="0"/>
        <w:ind w:left="0"/>
        <w:jc w:val="both"/>
      </w:pPr>
      <w:r>
        <w:rPr>
          <w:rFonts w:ascii="Times New Roman"/>
          <w:b w:val="false"/>
          <w:i w:val="false"/>
          <w:color w:val="000000"/>
          <w:sz w:val="28"/>
        </w:rPr>
        <w:t>
      технологию приготовления леточной массы;</w:t>
      </w:r>
    </w:p>
    <w:bookmarkEnd w:id="1164"/>
    <w:bookmarkStart w:name="z1206" w:id="1165"/>
    <w:p>
      <w:pPr>
        <w:spacing w:after="0"/>
        <w:ind w:left="0"/>
        <w:jc w:val="both"/>
      </w:pPr>
      <w:r>
        <w:rPr>
          <w:rFonts w:ascii="Times New Roman"/>
          <w:b w:val="false"/>
          <w:i w:val="false"/>
          <w:color w:val="000000"/>
          <w:sz w:val="28"/>
        </w:rPr>
        <w:t>
      принцип работы бегунов, дробилок и транспортеров;</w:t>
      </w:r>
    </w:p>
    <w:bookmarkEnd w:id="1165"/>
    <w:bookmarkStart w:name="z1207" w:id="1166"/>
    <w:p>
      <w:pPr>
        <w:spacing w:after="0"/>
        <w:ind w:left="0"/>
        <w:jc w:val="both"/>
      </w:pPr>
      <w:r>
        <w:rPr>
          <w:rFonts w:ascii="Times New Roman"/>
          <w:b w:val="false"/>
          <w:i w:val="false"/>
          <w:color w:val="000000"/>
          <w:sz w:val="28"/>
        </w:rPr>
        <w:t>
      состав и свойства материалов, применяемых для приготовления леточной массы заправочных материалов, люнкерита и термических смесей, шлакообразующих материалов;</w:t>
      </w:r>
    </w:p>
    <w:bookmarkEnd w:id="1166"/>
    <w:bookmarkStart w:name="z1208" w:id="1167"/>
    <w:p>
      <w:pPr>
        <w:spacing w:after="0"/>
        <w:ind w:left="0"/>
        <w:jc w:val="both"/>
      </w:pPr>
      <w:r>
        <w:rPr>
          <w:rFonts w:ascii="Times New Roman"/>
          <w:b w:val="false"/>
          <w:i w:val="false"/>
          <w:color w:val="000000"/>
          <w:sz w:val="28"/>
        </w:rPr>
        <w:t>
      основы слесарного дела.</w:t>
      </w:r>
    </w:p>
    <w:bookmarkEnd w:id="1167"/>
    <w:bookmarkStart w:name="z1209" w:id="1168"/>
    <w:p>
      <w:pPr>
        <w:spacing w:after="0"/>
        <w:ind w:left="0"/>
        <w:jc w:val="left"/>
      </w:pPr>
      <w:r>
        <w:rPr>
          <w:rFonts w:ascii="Times New Roman"/>
          <w:b/>
          <w:i w:val="false"/>
          <w:color w:val="000000"/>
        </w:rPr>
        <w:t xml:space="preserve"> Параграф 3. Приготовитель заправочных, огнеупорных материалов и термических смесей, 3-й разряд</w:t>
      </w:r>
    </w:p>
    <w:bookmarkEnd w:id="1168"/>
    <w:bookmarkStart w:name="z1210" w:id="1169"/>
    <w:p>
      <w:pPr>
        <w:spacing w:after="0"/>
        <w:ind w:left="0"/>
        <w:jc w:val="both"/>
      </w:pPr>
      <w:r>
        <w:rPr>
          <w:rFonts w:ascii="Times New Roman"/>
          <w:b w:val="false"/>
          <w:i w:val="false"/>
          <w:color w:val="000000"/>
          <w:sz w:val="28"/>
        </w:rPr>
        <w:t>
      189. Характеристика работ:</w:t>
      </w:r>
    </w:p>
    <w:bookmarkEnd w:id="1169"/>
    <w:bookmarkStart w:name="z1211" w:id="1170"/>
    <w:p>
      <w:pPr>
        <w:spacing w:after="0"/>
        <w:ind w:left="0"/>
        <w:jc w:val="both"/>
      </w:pPr>
      <w:r>
        <w:rPr>
          <w:rFonts w:ascii="Times New Roman"/>
          <w:b w:val="false"/>
          <w:i w:val="false"/>
          <w:color w:val="000000"/>
          <w:sz w:val="28"/>
        </w:rPr>
        <w:t>
      приготовление леточной массы для доменных печей, люнкерита, циносферной смеси и других термических смесей, применяемых при разливке стали, центробежной отливке труб, замазке крышек муфелей при термодиффузионном, способе оцинкования и хромирования труб;</w:t>
      </w:r>
    </w:p>
    <w:bookmarkEnd w:id="1170"/>
    <w:bookmarkStart w:name="z1212" w:id="1171"/>
    <w:p>
      <w:pPr>
        <w:spacing w:after="0"/>
        <w:ind w:left="0"/>
        <w:jc w:val="both"/>
      </w:pPr>
      <w:r>
        <w:rPr>
          <w:rFonts w:ascii="Times New Roman"/>
          <w:b w:val="false"/>
          <w:i w:val="false"/>
          <w:color w:val="000000"/>
          <w:sz w:val="28"/>
        </w:rPr>
        <w:t>
      приготовление смесей и изготовление дисков, рамок и брикетов для разливки стали;</w:t>
      </w:r>
    </w:p>
    <w:bookmarkEnd w:id="1171"/>
    <w:bookmarkStart w:name="z1213" w:id="1172"/>
    <w:p>
      <w:pPr>
        <w:spacing w:after="0"/>
        <w:ind w:left="0"/>
        <w:jc w:val="both"/>
      </w:pPr>
      <w:r>
        <w:rPr>
          <w:rFonts w:ascii="Times New Roman"/>
          <w:b w:val="false"/>
          <w:i w:val="false"/>
          <w:color w:val="000000"/>
          <w:sz w:val="28"/>
        </w:rPr>
        <w:t>
      регулирование подачи воды на бегуны;</w:t>
      </w:r>
    </w:p>
    <w:bookmarkEnd w:id="1172"/>
    <w:bookmarkStart w:name="z1214" w:id="1173"/>
    <w:p>
      <w:pPr>
        <w:spacing w:after="0"/>
        <w:ind w:left="0"/>
        <w:jc w:val="both"/>
      </w:pPr>
      <w:r>
        <w:rPr>
          <w:rFonts w:ascii="Times New Roman"/>
          <w:b w:val="false"/>
          <w:i w:val="false"/>
          <w:color w:val="000000"/>
          <w:sz w:val="28"/>
        </w:rPr>
        <w:t>
      прокаливание и сушка материалов, дозировка и смешивание компонентов по заданной технологии;</w:t>
      </w:r>
    </w:p>
    <w:bookmarkEnd w:id="1173"/>
    <w:bookmarkStart w:name="z1215" w:id="1174"/>
    <w:p>
      <w:pPr>
        <w:spacing w:after="0"/>
        <w:ind w:left="0"/>
        <w:jc w:val="both"/>
      </w:pPr>
      <w:r>
        <w:rPr>
          <w:rFonts w:ascii="Times New Roman"/>
          <w:b w:val="false"/>
          <w:i w:val="false"/>
          <w:color w:val="000000"/>
          <w:sz w:val="28"/>
        </w:rPr>
        <w:t>
      приготовление технологических смазок для производства специальных труб методом горячего прессования под руководством рабочего более высокой квалификации;</w:t>
      </w:r>
    </w:p>
    <w:bookmarkEnd w:id="1174"/>
    <w:bookmarkStart w:name="z1216" w:id="1175"/>
    <w:p>
      <w:pPr>
        <w:spacing w:after="0"/>
        <w:ind w:left="0"/>
        <w:jc w:val="both"/>
      </w:pPr>
      <w:r>
        <w:rPr>
          <w:rFonts w:ascii="Times New Roman"/>
          <w:b w:val="false"/>
          <w:i w:val="false"/>
          <w:color w:val="000000"/>
          <w:sz w:val="28"/>
        </w:rPr>
        <w:t>
      загрузка смеси в штамп пресса, управление прессом и выгрузка дисков и брикетов из пресса, транспортировка их в сушильные камеры;</w:t>
      </w:r>
    </w:p>
    <w:bookmarkEnd w:id="1175"/>
    <w:bookmarkStart w:name="z1217" w:id="1176"/>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1176"/>
    <w:bookmarkStart w:name="z1218" w:id="1177"/>
    <w:p>
      <w:pPr>
        <w:spacing w:after="0"/>
        <w:ind w:left="0"/>
        <w:jc w:val="both"/>
      </w:pPr>
      <w:r>
        <w:rPr>
          <w:rFonts w:ascii="Times New Roman"/>
          <w:b w:val="false"/>
          <w:i w:val="false"/>
          <w:color w:val="000000"/>
          <w:sz w:val="28"/>
        </w:rPr>
        <w:t>
      190. Должен знать:</w:t>
      </w:r>
    </w:p>
    <w:bookmarkEnd w:id="1177"/>
    <w:bookmarkStart w:name="z1219" w:id="1178"/>
    <w:p>
      <w:pPr>
        <w:spacing w:after="0"/>
        <w:ind w:left="0"/>
        <w:jc w:val="both"/>
      </w:pPr>
      <w:r>
        <w:rPr>
          <w:rFonts w:ascii="Times New Roman"/>
          <w:b w:val="false"/>
          <w:i w:val="false"/>
          <w:color w:val="000000"/>
          <w:sz w:val="28"/>
        </w:rPr>
        <w:t>
      технологические процессы приготовления люнкерита, термических смесей, технологических смазок и прессования дисков и брикетов;</w:t>
      </w:r>
    </w:p>
    <w:bookmarkEnd w:id="1178"/>
    <w:bookmarkStart w:name="z1220" w:id="1179"/>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1179"/>
    <w:bookmarkStart w:name="z1221" w:id="1180"/>
    <w:p>
      <w:pPr>
        <w:spacing w:after="0"/>
        <w:ind w:left="0"/>
        <w:jc w:val="both"/>
      </w:pPr>
      <w:r>
        <w:rPr>
          <w:rFonts w:ascii="Times New Roman"/>
          <w:b w:val="false"/>
          <w:i w:val="false"/>
          <w:color w:val="000000"/>
          <w:sz w:val="28"/>
        </w:rPr>
        <w:t>
      состав и свойства изготовляемых смесей, дисков и брикетов и их влияние на разливку стали;</w:t>
      </w:r>
    </w:p>
    <w:bookmarkEnd w:id="1180"/>
    <w:bookmarkStart w:name="z1222" w:id="1181"/>
    <w:p>
      <w:pPr>
        <w:spacing w:after="0"/>
        <w:ind w:left="0"/>
        <w:jc w:val="both"/>
      </w:pPr>
      <w:r>
        <w:rPr>
          <w:rFonts w:ascii="Times New Roman"/>
          <w:b w:val="false"/>
          <w:i w:val="false"/>
          <w:color w:val="000000"/>
          <w:sz w:val="28"/>
        </w:rPr>
        <w:t>
      слесарное дело.</w:t>
      </w:r>
    </w:p>
    <w:bookmarkEnd w:id="1181"/>
    <w:bookmarkStart w:name="z1223" w:id="1182"/>
    <w:p>
      <w:pPr>
        <w:spacing w:after="0"/>
        <w:ind w:left="0"/>
        <w:jc w:val="left"/>
      </w:pPr>
      <w:r>
        <w:rPr>
          <w:rFonts w:ascii="Times New Roman"/>
          <w:b/>
          <w:i w:val="false"/>
          <w:color w:val="000000"/>
        </w:rPr>
        <w:t xml:space="preserve"> Параграф 4. Приготовитель заправочных, огнеупорных материалов и термических смесей, 4-й разряд</w:t>
      </w:r>
    </w:p>
    <w:bookmarkEnd w:id="1182"/>
    <w:bookmarkStart w:name="z1224" w:id="1183"/>
    <w:p>
      <w:pPr>
        <w:spacing w:after="0"/>
        <w:ind w:left="0"/>
        <w:jc w:val="both"/>
      </w:pPr>
      <w:r>
        <w:rPr>
          <w:rFonts w:ascii="Times New Roman"/>
          <w:b w:val="false"/>
          <w:i w:val="false"/>
          <w:color w:val="000000"/>
          <w:sz w:val="28"/>
        </w:rPr>
        <w:t>
      191. Характеристика работ:</w:t>
      </w:r>
    </w:p>
    <w:bookmarkEnd w:id="1183"/>
    <w:bookmarkStart w:name="z1225" w:id="1184"/>
    <w:p>
      <w:pPr>
        <w:spacing w:after="0"/>
        <w:ind w:left="0"/>
        <w:jc w:val="both"/>
      </w:pPr>
      <w:r>
        <w:rPr>
          <w:rFonts w:ascii="Times New Roman"/>
          <w:b w:val="false"/>
          <w:i w:val="false"/>
          <w:color w:val="000000"/>
          <w:sz w:val="28"/>
        </w:rPr>
        <w:t>
      приготовление технологических смазок для производства специальных труб методом горячего прессования;</w:t>
      </w:r>
    </w:p>
    <w:bookmarkEnd w:id="1184"/>
    <w:bookmarkStart w:name="z1226" w:id="1185"/>
    <w:p>
      <w:pPr>
        <w:spacing w:after="0"/>
        <w:ind w:left="0"/>
        <w:jc w:val="both"/>
      </w:pPr>
      <w:r>
        <w:rPr>
          <w:rFonts w:ascii="Times New Roman"/>
          <w:b w:val="false"/>
          <w:i w:val="false"/>
          <w:color w:val="000000"/>
          <w:sz w:val="28"/>
        </w:rPr>
        <w:t>
      загрузка компонентов в бункер смесителя, управление смесителем, выгрузка готовой смазки;</w:t>
      </w:r>
    </w:p>
    <w:bookmarkEnd w:id="1185"/>
    <w:bookmarkStart w:name="z1227" w:id="1186"/>
    <w:p>
      <w:pPr>
        <w:spacing w:after="0"/>
        <w:ind w:left="0"/>
        <w:jc w:val="both"/>
      </w:pPr>
      <w:r>
        <w:rPr>
          <w:rFonts w:ascii="Times New Roman"/>
          <w:b w:val="false"/>
          <w:i w:val="false"/>
          <w:color w:val="000000"/>
          <w:sz w:val="28"/>
        </w:rPr>
        <w:t>
      изготовление пресс-шайб вручную на штамповочных полуавтоматах и механических прессах, подбор технологического инструмента;</w:t>
      </w:r>
    </w:p>
    <w:bookmarkEnd w:id="1186"/>
    <w:bookmarkStart w:name="z1228" w:id="1187"/>
    <w:p>
      <w:pPr>
        <w:spacing w:after="0"/>
        <w:ind w:left="0"/>
        <w:jc w:val="both"/>
      </w:pPr>
      <w:r>
        <w:rPr>
          <w:rFonts w:ascii="Times New Roman"/>
          <w:b w:val="false"/>
          <w:i w:val="false"/>
          <w:color w:val="000000"/>
          <w:sz w:val="28"/>
        </w:rPr>
        <w:t>
      регулирование теплового режима при сушке и спекании пресс-шайб;</w:t>
      </w:r>
    </w:p>
    <w:bookmarkEnd w:id="1187"/>
    <w:bookmarkStart w:name="z1229" w:id="1188"/>
    <w:p>
      <w:pPr>
        <w:spacing w:after="0"/>
        <w:ind w:left="0"/>
        <w:jc w:val="both"/>
      </w:pPr>
      <w:r>
        <w:rPr>
          <w:rFonts w:ascii="Times New Roman"/>
          <w:b w:val="false"/>
          <w:i w:val="false"/>
          <w:color w:val="000000"/>
          <w:sz w:val="28"/>
        </w:rPr>
        <w:t>
      контроль качества продукции;</w:t>
      </w:r>
    </w:p>
    <w:bookmarkEnd w:id="1188"/>
    <w:bookmarkStart w:name="z1230" w:id="1189"/>
    <w:p>
      <w:pPr>
        <w:spacing w:after="0"/>
        <w:ind w:left="0"/>
        <w:jc w:val="both"/>
      </w:pPr>
      <w:r>
        <w:rPr>
          <w:rFonts w:ascii="Times New Roman"/>
          <w:b w:val="false"/>
          <w:i w:val="false"/>
          <w:color w:val="000000"/>
          <w:sz w:val="28"/>
        </w:rPr>
        <w:t>
      наладка оборудования.</w:t>
      </w:r>
    </w:p>
    <w:bookmarkEnd w:id="1189"/>
    <w:bookmarkStart w:name="z1231" w:id="1190"/>
    <w:p>
      <w:pPr>
        <w:spacing w:after="0"/>
        <w:ind w:left="0"/>
        <w:jc w:val="both"/>
      </w:pPr>
      <w:r>
        <w:rPr>
          <w:rFonts w:ascii="Times New Roman"/>
          <w:b w:val="false"/>
          <w:i w:val="false"/>
          <w:color w:val="000000"/>
          <w:sz w:val="28"/>
        </w:rPr>
        <w:t>
      192. Должен знать:</w:t>
      </w:r>
    </w:p>
    <w:bookmarkEnd w:id="1190"/>
    <w:bookmarkStart w:name="z1232" w:id="1191"/>
    <w:p>
      <w:pPr>
        <w:spacing w:after="0"/>
        <w:ind w:left="0"/>
        <w:jc w:val="both"/>
      </w:pPr>
      <w:r>
        <w:rPr>
          <w:rFonts w:ascii="Times New Roman"/>
          <w:b w:val="false"/>
          <w:i w:val="false"/>
          <w:color w:val="000000"/>
          <w:sz w:val="28"/>
        </w:rPr>
        <w:t>
      технологический процесс приготовления технологических смазок;</w:t>
      </w:r>
    </w:p>
    <w:bookmarkEnd w:id="1191"/>
    <w:bookmarkStart w:name="z1233" w:id="1192"/>
    <w:p>
      <w:pPr>
        <w:spacing w:after="0"/>
        <w:ind w:left="0"/>
        <w:jc w:val="both"/>
      </w:pPr>
      <w:r>
        <w:rPr>
          <w:rFonts w:ascii="Times New Roman"/>
          <w:b w:val="false"/>
          <w:i w:val="false"/>
          <w:color w:val="000000"/>
          <w:sz w:val="28"/>
        </w:rPr>
        <w:t>
      правила наладки обслуживаемого оборудования;</w:t>
      </w:r>
    </w:p>
    <w:bookmarkEnd w:id="1192"/>
    <w:bookmarkStart w:name="z1234" w:id="1193"/>
    <w:p>
      <w:pPr>
        <w:spacing w:after="0"/>
        <w:ind w:left="0"/>
        <w:jc w:val="both"/>
      </w:pPr>
      <w:r>
        <w:rPr>
          <w:rFonts w:ascii="Times New Roman"/>
          <w:b w:val="false"/>
          <w:i w:val="false"/>
          <w:color w:val="000000"/>
          <w:sz w:val="28"/>
        </w:rPr>
        <w:t>
      состав и свойства изготовляемых технологических смазок, их влияние на качество прессуемых изделий.</w:t>
      </w:r>
    </w:p>
    <w:bookmarkEnd w:id="1193"/>
    <w:bookmarkStart w:name="z1235" w:id="1194"/>
    <w:p>
      <w:pPr>
        <w:spacing w:after="0"/>
        <w:ind w:left="0"/>
        <w:jc w:val="left"/>
      </w:pPr>
      <w:r>
        <w:rPr>
          <w:rFonts w:ascii="Times New Roman"/>
          <w:b/>
          <w:i w:val="false"/>
          <w:color w:val="000000"/>
        </w:rPr>
        <w:t xml:space="preserve"> 31. Пультовщик электроплавильной печи</w:t>
      </w:r>
      <w:r>
        <w:br/>
      </w:r>
      <w:r>
        <w:rPr>
          <w:rFonts w:ascii="Times New Roman"/>
          <w:b/>
          <w:i w:val="false"/>
          <w:color w:val="000000"/>
        </w:rPr>
        <w:t xml:space="preserve">Параграф 1. Пультовщик электроплавильной печи, </w:t>
      </w:r>
      <w:r>
        <w:br/>
      </w:r>
      <w:r>
        <w:rPr>
          <w:rFonts w:ascii="Times New Roman"/>
          <w:b/>
          <w:i w:val="false"/>
          <w:color w:val="000000"/>
        </w:rPr>
        <w:t>1-й разряд</w:t>
      </w:r>
    </w:p>
    <w:bookmarkEnd w:id="1194"/>
    <w:bookmarkStart w:name="z1237" w:id="1195"/>
    <w:p>
      <w:pPr>
        <w:spacing w:after="0"/>
        <w:ind w:left="0"/>
        <w:jc w:val="both"/>
      </w:pPr>
      <w:r>
        <w:rPr>
          <w:rFonts w:ascii="Times New Roman"/>
          <w:b w:val="false"/>
          <w:i w:val="false"/>
          <w:color w:val="000000"/>
          <w:sz w:val="28"/>
        </w:rPr>
        <w:t>
      193. Характеристика работ:</w:t>
      </w:r>
    </w:p>
    <w:bookmarkEnd w:id="1195"/>
    <w:bookmarkStart w:name="z1238" w:id="1196"/>
    <w:p>
      <w:pPr>
        <w:spacing w:after="0"/>
        <w:ind w:left="0"/>
        <w:jc w:val="both"/>
      </w:pPr>
      <w:r>
        <w:rPr>
          <w:rFonts w:ascii="Times New Roman"/>
          <w:b w:val="false"/>
          <w:i w:val="false"/>
          <w:color w:val="000000"/>
          <w:sz w:val="28"/>
        </w:rPr>
        <w:t>
      включение и выключение с пульта электропитания печного трансформатора, генератора, редуктора на печах емкостью до 10 т.;</w:t>
      </w:r>
    </w:p>
    <w:bookmarkEnd w:id="1196"/>
    <w:bookmarkStart w:name="z1239" w:id="1197"/>
    <w:p>
      <w:pPr>
        <w:spacing w:after="0"/>
        <w:ind w:left="0"/>
        <w:jc w:val="both"/>
      </w:pPr>
      <w:r>
        <w:rPr>
          <w:rFonts w:ascii="Times New Roman"/>
          <w:b w:val="false"/>
          <w:i w:val="false"/>
          <w:color w:val="000000"/>
          <w:sz w:val="28"/>
        </w:rPr>
        <w:t>
      регулирование по команде сталевара или плавильщика ферросплавов напряжения и силы тока по ходу плавки;</w:t>
      </w:r>
    </w:p>
    <w:bookmarkEnd w:id="1197"/>
    <w:bookmarkStart w:name="z1240" w:id="1198"/>
    <w:p>
      <w:pPr>
        <w:spacing w:after="0"/>
        <w:ind w:left="0"/>
        <w:jc w:val="both"/>
      </w:pPr>
      <w:r>
        <w:rPr>
          <w:rFonts w:ascii="Times New Roman"/>
          <w:b w:val="false"/>
          <w:i w:val="false"/>
          <w:color w:val="000000"/>
          <w:sz w:val="28"/>
        </w:rPr>
        <w:t>
      управление подъемом и опусканием электродов, наклоном печи при выпуске металла;</w:t>
      </w:r>
    </w:p>
    <w:bookmarkEnd w:id="1198"/>
    <w:bookmarkStart w:name="z1241" w:id="1199"/>
    <w:p>
      <w:pPr>
        <w:spacing w:after="0"/>
        <w:ind w:left="0"/>
        <w:jc w:val="both"/>
      </w:pPr>
      <w:r>
        <w:rPr>
          <w:rFonts w:ascii="Times New Roman"/>
          <w:b w:val="false"/>
          <w:i w:val="false"/>
          <w:color w:val="000000"/>
          <w:sz w:val="28"/>
        </w:rPr>
        <w:t>
      наблюдение за показаниями контрольно-измерительных приборов и сигнальной аппаратуры;</w:t>
      </w:r>
    </w:p>
    <w:bookmarkEnd w:id="1199"/>
    <w:bookmarkStart w:name="z1242" w:id="1200"/>
    <w:p>
      <w:pPr>
        <w:spacing w:after="0"/>
        <w:ind w:left="0"/>
        <w:jc w:val="both"/>
      </w:pPr>
      <w:r>
        <w:rPr>
          <w:rFonts w:ascii="Times New Roman"/>
          <w:b w:val="false"/>
          <w:i w:val="false"/>
          <w:color w:val="000000"/>
          <w:sz w:val="28"/>
        </w:rPr>
        <w:t>
      ведение записей фактического режима плавки и расхода электроэнергии;</w:t>
      </w:r>
    </w:p>
    <w:bookmarkEnd w:id="1200"/>
    <w:bookmarkStart w:name="z1243" w:id="1201"/>
    <w:p>
      <w:pPr>
        <w:spacing w:after="0"/>
        <w:ind w:left="0"/>
        <w:jc w:val="both"/>
      </w:pPr>
      <w:r>
        <w:rPr>
          <w:rFonts w:ascii="Times New Roman"/>
          <w:b w:val="false"/>
          <w:i w:val="false"/>
          <w:color w:val="000000"/>
          <w:sz w:val="28"/>
        </w:rPr>
        <w:t>
      участие в ремонтах электрооборудования пульта.</w:t>
      </w:r>
    </w:p>
    <w:bookmarkEnd w:id="1201"/>
    <w:bookmarkStart w:name="z1244" w:id="1202"/>
    <w:p>
      <w:pPr>
        <w:spacing w:after="0"/>
        <w:ind w:left="0"/>
        <w:jc w:val="both"/>
      </w:pPr>
      <w:r>
        <w:rPr>
          <w:rFonts w:ascii="Times New Roman"/>
          <w:b w:val="false"/>
          <w:i w:val="false"/>
          <w:color w:val="000000"/>
          <w:sz w:val="28"/>
        </w:rPr>
        <w:t>
      194. Должен знать:</w:t>
      </w:r>
    </w:p>
    <w:bookmarkEnd w:id="1202"/>
    <w:bookmarkStart w:name="z1245" w:id="1203"/>
    <w:p>
      <w:pPr>
        <w:spacing w:after="0"/>
        <w:ind w:left="0"/>
        <w:jc w:val="both"/>
      </w:pPr>
      <w:r>
        <w:rPr>
          <w:rFonts w:ascii="Times New Roman"/>
          <w:b w:val="false"/>
          <w:i w:val="false"/>
          <w:color w:val="000000"/>
          <w:sz w:val="28"/>
        </w:rPr>
        <w:t>
      принцип работы пусковой аппаратуры;</w:t>
      </w:r>
    </w:p>
    <w:bookmarkEnd w:id="1203"/>
    <w:bookmarkStart w:name="z1246" w:id="1204"/>
    <w:p>
      <w:pPr>
        <w:spacing w:after="0"/>
        <w:ind w:left="0"/>
        <w:jc w:val="both"/>
      </w:pPr>
      <w:r>
        <w:rPr>
          <w:rFonts w:ascii="Times New Roman"/>
          <w:b w:val="false"/>
          <w:i w:val="false"/>
          <w:color w:val="000000"/>
          <w:sz w:val="28"/>
        </w:rPr>
        <w:t>
      устройство оборудования пульта, автоматического управления электродами печи;</w:t>
      </w:r>
    </w:p>
    <w:bookmarkEnd w:id="1204"/>
    <w:bookmarkStart w:name="z1247" w:id="1205"/>
    <w:p>
      <w:pPr>
        <w:spacing w:after="0"/>
        <w:ind w:left="0"/>
        <w:jc w:val="both"/>
      </w:pPr>
      <w:r>
        <w:rPr>
          <w:rFonts w:ascii="Times New Roman"/>
          <w:b w:val="false"/>
          <w:i w:val="false"/>
          <w:color w:val="000000"/>
          <w:sz w:val="28"/>
        </w:rPr>
        <w:t>
      номинальные мощности печных трансформаторов и допустимые нагрузки; назначение применяемых контрольно-измерительных приборов;</w:t>
      </w:r>
    </w:p>
    <w:bookmarkEnd w:id="1205"/>
    <w:bookmarkStart w:name="z1248" w:id="1206"/>
    <w:p>
      <w:pPr>
        <w:spacing w:after="0"/>
        <w:ind w:left="0"/>
        <w:jc w:val="both"/>
      </w:pPr>
      <w:r>
        <w:rPr>
          <w:rFonts w:ascii="Times New Roman"/>
          <w:b w:val="false"/>
          <w:i w:val="false"/>
          <w:color w:val="000000"/>
          <w:sz w:val="28"/>
        </w:rPr>
        <w:t>
      основы слесарного дела.</w:t>
      </w:r>
    </w:p>
    <w:bookmarkEnd w:id="1206"/>
    <w:bookmarkStart w:name="z1249" w:id="1207"/>
    <w:p>
      <w:pPr>
        <w:spacing w:after="0"/>
        <w:ind w:left="0"/>
        <w:jc w:val="both"/>
      </w:pPr>
      <w:r>
        <w:rPr>
          <w:rFonts w:ascii="Times New Roman"/>
          <w:b w:val="false"/>
          <w:i w:val="false"/>
          <w:color w:val="000000"/>
          <w:sz w:val="28"/>
        </w:rPr>
        <w:t>
      При обслуживании печей емкостью 10 т. и более - 2-й разряд.</w:t>
      </w:r>
    </w:p>
    <w:bookmarkEnd w:id="1207"/>
    <w:bookmarkStart w:name="z1250" w:id="1208"/>
    <w:p>
      <w:pPr>
        <w:spacing w:after="0"/>
        <w:ind w:left="0"/>
        <w:jc w:val="left"/>
      </w:pPr>
      <w:r>
        <w:rPr>
          <w:rFonts w:ascii="Times New Roman"/>
          <w:b/>
          <w:i w:val="false"/>
          <w:color w:val="000000"/>
        </w:rPr>
        <w:t xml:space="preserve"> 32. Резчик горячего металла</w:t>
      </w:r>
      <w:r>
        <w:br/>
      </w:r>
      <w:r>
        <w:rPr>
          <w:rFonts w:ascii="Times New Roman"/>
          <w:b/>
          <w:i w:val="false"/>
          <w:color w:val="000000"/>
        </w:rPr>
        <w:t>Параграф 1. Резчик горячего металла, 2-й разряд</w:t>
      </w:r>
    </w:p>
    <w:bookmarkEnd w:id="1208"/>
    <w:bookmarkStart w:name="z1252" w:id="1209"/>
    <w:p>
      <w:pPr>
        <w:spacing w:after="0"/>
        <w:ind w:left="0"/>
        <w:jc w:val="both"/>
      </w:pPr>
      <w:r>
        <w:rPr>
          <w:rFonts w:ascii="Times New Roman"/>
          <w:b w:val="false"/>
          <w:i w:val="false"/>
          <w:color w:val="000000"/>
          <w:sz w:val="28"/>
        </w:rPr>
        <w:t>
      195. Характеристика работ:</w:t>
      </w:r>
    </w:p>
    <w:bookmarkEnd w:id="1209"/>
    <w:bookmarkStart w:name="z1253" w:id="1210"/>
    <w:p>
      <w:pPr>
        <w:spacing w:after="0"/>
        <w:ind w:left="0"/>
        <w:jc w:val="both"/>
      </w:pPr>
      <w:r>
        <w:rPr>
          <w:rFonts w:ascii="Times New Roman"/>
          <w:b w:val="false"/>
          <w:i w:val="false"/>
          <w:color w:val="000000"/>
          <w:sz w:val="28"/>
        </w:rPr>
        <w:t>
      участие в подаче металла для резки, кантовке и подаче его на ножницы при резке горячего металла на листовых и сортовых станах;</w:t>
      </w:r>
    </w:p>
    <w:bookmarkEnd w:id="1210"/>
    <w:bookmarkStart w:name="z1254" w:id="1211"/>
    <w:p>
      <w:pPr>
        <w:spacing w:after="0"/>
        <w:ind w:left="0"/>
        <w:jc w:val="both"/>
      </w:pPr>
      <w:r>
        <w:rPr>
          <w:rFonts w:ascii="Times New Roman"/>
          <w:b w:val="false"/>
          <w:i w:val="false"/>
          <w:color w:val="000000"/>
          <w:sz w:val="28"/>
        </w:rPr>
        <w:t>
      участие в разметке листов и полос перед резкой;</w:t>
      </w:r>
    </w:p>
    <w:bookmarkEnd w:id="1211"/>
    <w:bookmarkStart w:name="z1255" w:id="1212"/>
    <w:p>
      <w:pPr>
        <w:spacing w:after="0"/>
        <w:ind w:left="0"/>
        <w:jc w:val="both"/>
      </w:pPr>
      <w:r>
        <w:rPr>
          <w:rFonts w:ascii="Times New Roman"/>
          <w:b w:val="false"/>
          <w:i w:val="false"/>
          <w:color w:val="000000"/>
          <w:sz w:val="28"/>
        </w:rPr>
        <w:t>
      уборка отходов после резки.</w:t>
      </w:r>
    </w:p>
    <w:bookmarkEnd w:id="1212"/>
    <w:bookmarkStart w:name="z1256" w:id="1213"/>
    <w:p>
      <w:pPr>
        <w:spacing w:after="0"/>
        <w:ind w:left="0"/>
        <w:jc w:val="both"/>
      </w:pPr>
      <w:r>
        <w:rPr>
          <w:rFonts w:ascii="Times New Roman"/>
          <w:b w:val="false"/>
          <w:i w:val="false"/>
          <w:color w:val="000000"/>
          <w:sz w:val="28"/>
        </w:rPr>
        <w:t>
      196. Должен знать:</w:t>
      </w:r>
    </w:p>
    <w:bookmarkEnd w:id="1213"/>
    <w:bookmarkStart w:name="z1257" w:id="1214"/>
    <w:p>
      <w:pPr>
        <w:spacing w:after="0"/>
        <w:ind w:left="0"/>
        <w:jc w:val="both"/>
      </w:pPr>
      <w:r>
        <w:rPr>
          <w:rFonts w:ascii="Times New Roman"/>
          <w:b w:val="false"/>
          <w:i w:val="false"/>
          <w:color w:val="000000"/>
          <w:sz w:val="28"/>
        </w:rPr>
        <w:t>
      основы процесса резки металла на ножницах и прессах.</w:t>
      </w:r>
    </w:p>
    <w:bookmarkEnd w:id="1214"/>
    <w:bookmarkStart w:name="z1258" w:id="1215"/>
    <w:p>
      <w:pPr>
        <w:spacing w:after="0"/>
        <w:ind w:left="0"/>
        <w:jc w:val="left"/>
      </w:pPr>
      <w:r>
        <w:rPr>
          <w:rFonts w:ascii="Times New Roman"/>
          <w:b/>
          <w:i w:val="false"/>
          <w:color w:val="000000"/>
        </w:rPr>
        <w:t xml:space="preserve"> Параграф 2. Резчик горячего металла, 3-й разряд</w:t>
      </w:r>
    </w:p>
    <w:bookmarkEnd w:id="1215"/>
    <w:bookmarkStart w:name="z1259" w:id="1216"/>
    <w:p>
      <w:pPr>
        <w:spacing w:after="0"/>
        <w:ind w:left="0"/>
        <w:jc w:val="both"/>
      </w:pPr>
      <w:r>
        <w:rPr>
          <w:rFonts w:ascii="Times New Roman"/>
          <w:b w:val="false"/>
          <w:i w:val="false"/>
          <w:color w:val="000000"/>
          <w:sz w:val="28"/>
        </w:rPr>
        <w:t>
      197. Характеристика работ:</w:t>
      </w:r>
    </w:p>
    <w:bookmarkEnd w:id="1216"/>
    <w:bookmarkStart w:name="z1260" w:id="1217"/>
    <w:p>
      <w:pPr>
        <w:spacing w:after="0"/>
        <w:ind w:left="0"/>
        <w:jc w:val="both"/>
      </w:pPr>
      <w:r>
        <w:rPr>
          <w:rFonts w:ascii="Times New Roman"/>
          <w:b w:val="false"/>
          <w:i w:val="false"/>
          <w:color w:val="000000"/>
          <w:sz w:val="28"/>
        </w:rPr>
        <w:t>
      резка горячих труб и заготовок на ножницах и пилах;</w:t>
      </w:r>
    </w:p>
    <w:bookmarkEnd w:id="1217"/>
    <w:bookmarkStart w:name="z1261" w:id="1218"/>
    <w:p>
      <w:pPr>
        <w:spacing w:after="0"/>
        <w:ind w:left="0"/>
        <w:jc w:val="both"/>
      </w:pPr>
      <w:r>
        <w:rPr>
          <w:rFonts w:ascii="Times New Roman"/>
          <w:b w:val="false"/>
          <w:i w:val="false"/>
          <w:color w:val="000000"/>
          <w:sz w:val="28"/>
        </w:rPr>
        <w:t>
      обрезка передних и задних концов раската, кромок листов, порезка на мерные длины заготовок, сортового проката разных профилей и марок, полос, сутунки и штрипсов на прессах и пилах; резка горячего металла на прессовых ножницах с параллельными ножами усилием до 800 тс, резка листов толщиной до 4 мм на гильотинных и дисковых ножницах под руководством резчика более высокой квалификации;</w:t>
      </w:r>
    </w:p>
    <w:bookmarkEnd w:id="1218"/>
    <w:bookmarkStart w:name="z1262" w:id="1219"/>
    <w:p>
      <w:pPr>
        <w:spacing w:after="0"/>
        <w:ind w:left="0"/>
        <w:jc w:val="both"/>
      </w:pPr>
      <w:r>
        <w:rPr>
          <w:rFonts w:ascii="Times New Roman"/>
          <w:b w:val="false"/>
          <w:i w:val="false"/>
          <w:color w:val="000000"/>
          <w:sz w:val="28"/>
        </w:rPr>
        <w:t>
      управление ножницами и пилами разных типов с пульта или непосредственно с агрегата резки металла под руководством резчика более высокой квалификации;</w:t>
      </w:r>
    </w:p>
    <w:bookmarkEnd w:id="1219"/>
    <w:bookmarkStart w:name="z1263" w:id="1220"/>
    <w:p>
      <w:pPr>
        <w:spacing w:after="0"/>
        <w:ind w:left="0"/>
        <w:jc w:val="both"/>
      </w:pPr>
      <w:r>
        <w:rPr>
          <w:rFonts w:ascii="Times New Roman"/>
          <w:b w:val="false"/>
          <w:i w:val="false"/>
          <w:color w:val="000000"/>
          <w:sz w:val="28"/>
        </w:rPr>
        <w:t>
      подача металла для резки, кантовка и подача его на ножницы или пилы;</w:t>
      </w:r>
    </w:p>
    <w:bookmarkEnd w:id="1220"/>
    <w:bookmarkStart w:name="z1264" w:id="1221"/>
    <w:p>
      <w:pPr>
        <w:spacing w:after="0"/>
        <w:ind w:left="0"/>
        <w:jc w:val="both"/>
      </w:pPr>
      <w:r>
        <w:rPr>
          <w:rFonts w:ascii="Times New Roman"/>
          <w:b w:val="false"/>
          <w:i w:val="false"/>
          <w:color w:val="000000"/>
          <w:sz w:val="28"/>
        </w:rPr>
        <w:t>
      обеспечение правильного охлаждения ножей водой, бесперебойного поступления смазки во все узлы трения механизмов агрегата резки;</w:t>
      </w:r>
    </w:p>
    <w:bookmarkEnd w:id="1221"/>
    <w:bookmarkStart w:name="z1265" w:id="1222"/>
    <w:p>
      <w:pPr>
        <w:spacing w:after="0"/>
        <w:ind w:left="0"/>
        <w:jc w:val="both"/>
      </w:pPr>
      <w:r>
        <w:rPr>
          <w:rFonts w:ascii="Times New Roman"/>
          <w:b w:val="false"/>
          <w:i w:val="false"/>
          <w:color w:val="000000"/>
          <w:sz w:val="28"/>
        </w:rPr>
        <w:t>
      вырезка и отбор проб металла для испытаний и их маркировка;</w:t>
      </w:r>
    </w:p>
    <w:bookmarkEnd w:id="1222"/>
    <w:bookmarkStart w:name="z1266" w:id="1223"/>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1223"/>
    <w:bookmarkStart w:name="z1267" w:id="1224"/>
    <w:p>
      <w:pPr>
        <w:spacing w:after="0"/>
        <w:ind w:left="0"/>
        <w:jc w:val="both"/>
      </w:pPr>
      <w:r>
        <w:rPr>
          <w:rFonts w:ascii="Times New Roman"/>
          <w:b w:val="false"/>
          <w:i w:val="false"/>
          <w:color w:val="000000"/>
          <w:sz w:val="28"/>
        </w:rPr>
        <w:t>
      участие в подналадке и ремонте обслуживаемых прессов, ножниц и пил, в смене режущего инструмента.</w:t>
      </w:r>
    </w:p>
    <w:bookmarkEnd w:id="1224"/>
    <w:bookmarkStart w:name="z1268" w:id="1225"/>
    <w:p>
      <w:pPr>
        <w:spacing w:after="0"/>
        <w:ind w:left="0"/>
        <w:jc w:val="both"/>
      </w:pPr>
      <w:r>
        <w:rPr>
          <w:rFonts w:ascii="Times New Roman"/>
          <w:b w:val="false"/>
          <w:i w:val="false"/>
          <w:color w:val="000000"/>
          <w:sz w:val="28"/>
        </w:rPr>
        <w:t>
      198. Должен знать:</w:t>
      </w:r>
    </w:p>
    <w:bookmarkEnd w:id="1225"/>
    <w:bookmarkStart w:name="z1269" w:id="1226"/>
    <w:p>
      <w:pPr>
        <w:spacing w:after="0"/>
        <w:ind w:left="0"/>
        <w:jc w:val="both"/>
      </w:pPr>
      <w:r>
        <w:rPr>
          <w:rFonts w:ascii="Times New Roman"/>
          <w:b w:val="false"/>
          <w:i w:val="false"/>
          <w:color w:val="000000"/>
          <w:sz w:val="28"/>
        </w:rPr>
        <w:t>
      принцип работы механизмов обслуживаемых ножниц, прессов и пил; сортамент и марки металла, подлежащего резке;</w:t>
      </w:r>
    </w:p>
    <w:bookmarkEnd w:id="1226"/>
    <w:bookmarkStart w:name="z1270" w:id="1227"/>
    <w:p>
      <w:pPr>
        <w:spacing w:after="0"/>
        <w:ind w:left="0"/>
        <w:jc w:val="both"/>
      </w:pPr>
      <w:r>
        <w:rPr>
          <w:rFonts w:ascii="Times New Roman"/>
          <w:b w:val="false"/>
          <w:i w:val="false"/>
          <w:color w:val="000000"/>
          <w:sz w:val="28"/>
        </w:rPr>
        <w:t>
      величину обрезки концов раскатов в зависимости от марки стали и назначения проката;</w:t>
      </w:r>
    </w:p>
    <w:bookmarkEnd w:id="1227"/>
    <w:bookmarkStart w:name="z1271" w:id="1228"/>
    <w:p>
      <w:pPr>
        <w:spacing w:after="0"/>
        <w:ind w:left="0"/>
        <w:jc w:val="both"/>
      </w:pPr>
      <w:r>
        <w:rPr>
          <w:rFonts w:ascii="Times New Roman"/>
          <w:b w:val="false"/>
          <w:i w:val="false"/>
          <w:color w:val="000000"/>
          <w:sz w:val="28"/>
        </w:rPr>
        <w:t>
      слесарное дело.</w:t>
      </w:r>
    </w:p>
    <w:bookmarkEnd w:id="1228"/>
    <w:bookmarkStart w:name="z1272" w:id="1229"/>
    <w:p>
      <w:pPr>
        <w:spacing w:after="0"/>
        <w:ind w:left="0"/>
        <w:jc w:val="left"/>
      </w:pPr>
      <w:r>
        <w:rPr>
          <w:rFonts w:ascii="Times New Roman"/>
          <w:b/>
          <w:i w:val="false"/>
          <w:color w:val="000000"/>
        </w:rPr>
        <w:t xml:space="preserve"> Параграф 3. Резчик горячего металла, 4-й разряд</w:t>
      </w:r>
    </w:p>
    <w:bookmarkEnd w:id="1229"/>
    <w:bookmarkStart w:name="z1273" w:id="1230"/>
    <w:p>
      <w:pPr>
        <w:spacing w:after="0"/>
        <w:ind w:left="0"/>
        <w:jc w:val="both"/>
      </w:pPr>
      <w:r>
        <w:rPr>
          <w:rFonts w:ascii="Times New Roman"/>
          <w:b w:val="false"/>
          <w:i w:val="false"/>
          <w:color w:val="000000"/>
          <w:sz w:val="28"/>
        </w:rPr>
        <w:t>
      199. Характеристика работ:</w:t>
      </w:r>
    </w:p>
    <w:bookmarkEnd w:id="1230"/>
    <w:bookmarkStart w:name="z1274" w:id="1231"/>
    <w:p>
      <w:pPr>
        <w:spacing w:after="0"/>
        <w:ind w:left="0"/>
        <w:jc w:val="both"/>
      </w:pPr>
      <w:r>
        <w:rPr>
          <w:rFonts w:ascii="Times New Roman"/>
          <w:b w:val="false"/>
          <w:i w:val="false"/>
          <w:color w:val="000000"/>
          <w:sz w:val="28"/>
        </w:rPr>
        <w:t>
      резка горячего металла на прессовых ножницах с параллельными ножами усилием до 800 тс, резка листов толщиной до 4 мм на гильотинных и дисковых ножницах, обрезка передних и задних концов раската, обрезка кромок листов, порезка металла на мерные длины на прессах и пилах, резка горячих труб на пилах после прокатки на непрерывном стане;</w:t>
      </w:r>
    </w:p>
    <w:bookmarkEnd w:id="1231"/>
    <w:bookmarkStart w:name="z1275" w:id="1232"/>
    <w:p>
      <w:pPr>
        <w:spacing w:after="0"/>
        <w:ind w:left="0"/>
        <w:jc w:val="both"/>
      </w:pPr>
      <w:r>
        <w:rPr>
          <w:rFonts w:ascii="Times New Roman"/>
          <w:b w:val="false"/>
          <w:i w:val="false"/>
          <w:color w:val="000000"/>
          <w:sz w:val="28"/>
        </w:rPr>
        <w:t>
      газовая резка толстых листов легированных марок стали;</w:t>
      </w:r>
    </w:p>
    <w:bookmarkEnd w:id="1232"/>
    <w:bookmarkStart w:name="z1276" w:id="1233"/>
    <w:p>
      <w:pPr>
        <w:spacing w:after="0"/>
        <w:ind w:left="0"/>
        <w:jc w:val="both"/>
      </w:pPr>
      <w:r>
        <w:rPr>
          <w:rFonts w:ascii="Times New Roman"/>
          <w:b w:val="false"/>
          <w:i w:val="false"/>
          <w:color w:val="000000"/>
          <w:sz w:val="28"/>
        </w:rPr>
        <w:t>
      резка под руководством резчика более высокой квалификации горячего металла на прессовых ножницах с параллельными ножами усилием 800 тс и более, на летучих и гильотинных ножницах непрерывных листовых и заготовочных станов; резка рельсов, балок и сортового проката на салазковых или маятниковых пилах; резка листов толщиной 4 мм и более на гильотинных и дисковых ножницах; резка сортового проката широкого сортамента на прессовых ножницах;</w:t>
      </w:r>
    </w:p>
    <w:bookmarkEnd w:id="1233"/>
    <w:bookmarkStart w:name="z1277" w:id="1234"/>
    <w:p>
      <w:pPr>
        <w:spacing w:after="0"/>
        <w:ind w:left="0"/>
        <w:jc w:val="both"/>
      </w:pPr>
      <w:r>
        <w:rPr>
          <w:rFonts w:ascii="Times New Roman"/>
          <w:b w:val="false"/>
          <w:i w:val="false"/>
          <w:color w:val="000000"/>
          <w:sz w:val="28"/>
        </w:rPr>
        <w:t>
      разметка и резка полос;</w:t>
      </w:r>
    </w:p>
    <w:bookmarkEnd w:id="1234"/>
    <w:bookmarkStart w:name="z1278" w:id="1235"/>
    <w:p>
      <w:pPr>
        <w:spacing w:after="0"/>
        <w:ind w:left="0"/>
        <w:jc w:val="both"/>
      </w:pPr>
      <w:r>
        <w:rPr>
          <w:rFonts w:ascii="Times New Roman"/>
          <w:b w:val="false"/>
          <w:i w:val="false"/>
          <w:color w:val="000000"/>
          <w:sz w:val="28"/>
        </w:rPr>
        <w:t>
      установка упоров при резке раскатов;</w:t>
      </w:r>
    </w:p>
    <w:bookmarkEnd w:id="1235"/>
    <w:bookmarkStart w:name="z1279" w:id="1236"/>
    <w:p>
      <w:pPr>
        <w:spacing w:after="0"/>
        <w:ind w:left="0"/>
        <w:jc w:val="both"/>
      </w:pPr>
      <w:r>
        <w:rPr>
          <w:rFonts w:ascii="Times New Roman"/>
          <w:b w:val="false"/>
          <w:i w:val="false"/>
          <w:color w:val="000000"/>
          <w:sz w:val="28"/>
        </w:rPr>
        <w:t>
      наблюдение за правильным передвижением потока металла, подлежащего резке, за качеством резки металла и правильностью набора клейм и клеймения металла;</w:t>
      </w:r>
    </w:p>
    <w:bookmarkEnd w:id="1236"/>
    <w:bookmarkStart w:name="z1280" w:id="1237"/>
    <w:p>
      <w:pPr>
        <w:spacing w:after="0"/>
        <w:ind w:left="0"/>
        <w:jc w:val="both"/>
      </w:pPr>
      <w:r>
        <w:rPr>
          <w:rFonts w:ascii="Times New Roman"/>
          <w:b w:val="false"/>
          <w:i w:val="false"/>
          <w:color w:val="000000"/>
          <w:sz w:val="28"/>
        </w:rPr>
        <w:t>
      выполнение контрольных замеров по сечению и длине;</w:t>
      </w:r>
    </w:p>
    <w:bookmarkEnd w:id="1237"/>
    <w:bookmarkStart w:name="z1281" w:id="1238"/>
    <w:p>
      <w:pPr>
        <w:spacing w:after="0"/>
        <w:ind w:left="0"/>
        <w:jc w:val="both"/>
      </w:pPr>
      <w:r>
        <w:rPr>
          <w:rFonts w:ascii="Times New Roman"/>
          <w:b w:val="false"/>
          <w:i w:val="false"/>
          <w:color w:val="000000"/>
          <w:sz w:val="28"/>
        </w:rPr>
        <w:t>
      наладка обслуживаемых ножниц, пил, прессов и смена режущего инструмента;</w:t>
      </w:r>
    </w:p>
    <w:bookmarkEnd w:id="1238"/>
    <w:bookmarkStart w:name="z1282" w:id="1239"/>
    <w:p>
      <w:pPr>
        <w:spacing w:after="0"/>
        <w:ind w:left="0"/>
        <w:jc w:val="both"/>
      </w:pPr>
      <w:r>
        <w:rPr>
          <w:rFonts w:ascii="Times New Roman"/>
          <w:b w:val="false"/>
          <w:i w:val="false"/>
          <w:color w:val="000000"/>
          <w:sz w:val="28"/>
        </w:rPr>
        <w:t>
      обеспечение сохранности и бесперебойной работы оборудования ножниц, прессов, пил, сохранности защитных приспособлений и наличия исправного инструмента. Участие в приемке агрегатов резки после ремонта. Ведение учета порезанного металла по плавкам, маркам, профилям и размерам.</w:t>
      </w:r>
    </w:p>
    <w:bookmarkEnd w:id="1239"/>
    <w:bookmarkStart w:name="z1283" w:id="1240"/>
    <w:p>
      <w:pPr>
        <w:spacing w:after="0"/>
        <w:ind w:left="0"/>
        <w:jc w:val="both"/>
      </w:pPr>
      <w:r>
        <w:rPr>
          <w:rFonts w:ascii="Times New Roman"/>
          <w:b w:val="false"/>
          <w:i w:val="false"/>
          <w:color w:val="000000"/>
          <w:sz w:val="28"/>
        </w:rPr>
        <w:t>
      200. Должен знать:</w:t>
      </w:r>
    </w:p>
    <w:bookmarkEnd w:id="1240"/>
    <w:bookmarkStart w:name="z1284" w:id="1241"/>
    <w:p>
      <w:pPr>
        <w:spacing w:after="0"/>
        <w:ind w:left="0"/>
        <w:jc w:val="both"/>
      </w:pPr>
      <w:r>
        <w:rPr>
          <w:rFonts w:ascii="Times New Roman"/>
          <w:b w:val="false"/>
          <w:i w:val="false"/>
          <w:color w:val="000000"/>
          <w:sz w:val="28"/>
        </w:rPr>
        <w:t>
      процесс резки металла на ножницах, прессах и пилах;</w:t>
      </w:r>
    </w:p>
    <w:bookmarkEnd w:id="1241"/>
    <w:bookmarkStart w:name="z1285" w:id="1242"/>
    <w:p>
      <w:pPr>
        <w:spacing w:after="0"/>
        <w:ind w:left="0"/>
        <w:jc w:val="both"/>
      </w:pPr>
      <w:r>
        <w:rPr>
          <w:rFonts w:ascii="Times New Roman"/>
          <w:b w:val="false"/>
          <w:i w:val="false"/>
          <w:color w:val="000000"/>
          <w:sz w:val="28"/>
        </w:rPr>
        <w:t>
      устройство, правила наладки и технической эксплуатации обслуживаемого оборудования;</w:t>
      </w:r>
    </w:p>
    <w:bookmarkEnd w:id="1242"/>
    <w:bookmarkStart w:name="z1286" w:id="1243"/>
    <w:p>
      <w:pPr>
        <w:spacing w:after="0"/>
        <w:ind w:left="0"/>
        <w:jc w:val="both"/>
      </w:pPr>
      <w:r>
        <w:rPr>
          <w:rFonts w:ascii="Times New Roman"/>
          <w:b w:val="false"/>
          <w:i w:val="false"/>
          <w:color w:val="000000"/>
          <w:sz w:val="28"/>
        </w:rPr>
        <w:t>
      рациональные способы порезки раскатов разных сечений; виды и дефекты поверхности раскатов.</w:t>
      </w:r>
    </w:p>
    <w:bookmarkEnd w:id="1243"/>
    <w:bookmarkStart w:name="z1287" w:id="1244"/>
    <w:p>
      <w:pPr>
        <w:spacing w:after="0"/>
        <w:ind w:left="0"/>
        <w:jc w:val="left"/>
      </w:pPr>
      <w:r>
        <w:rPr>
          <w:rFonts w:ascii="Times New Roman"/>
          <w:b/>
          <w:i w:val="false"/>
          <w:color w:val="000000"/>
        </w:rPr>
        <w:t xml:space="preserve"> Параграф 4. Резчик горячего металла, 5-й разряд</w:t>
      </w:r>
    </w:p>
    <w:bookmarkEnd w:id="1244"/>
    <w:bookmarkStart w:name="z1288" w:id="1245"/>
    <w:p>
      <w:pPr>
        <w:spacing w:after="0"/>
        <w:ind w:left="0"/>
        <w:jc w:val="both"/>
      </w:pPr>
      <w:r>
        <w:rPr>
          <w:rFonts w:ascii="Times New Roman"/>
          <w:b w:val="false"/>
          <w:i w:val="false"/>
          <w:color w:val="000000"/>
          <w:sz w:val="28"/>
        </w:rPr>
        <w:t>
      201. Характеристика работ:</w:t>
      </w:r>
    </w:p>
    <w:bookmarkEnd w:id="1245"/>
    <w:bookmarkStart w:name="z1289" w:id="1246"/>
    <w:p>
      <w:pPr>
        <w:spacing w:after="0"/>
        <w:ind w:left="0"/>
        <w:jc w:val="both"/>
      </w:pPr>
      <w:r>
        <w:rPr>
          <w:rFonts w:ascii="Times New Roman"/>
          <w:b w:val="false"/>
          <w:i w:val="false"/>
          <w:color w:val="000000"/>
          <w:sz w:val="28"/>
        </w:rPr>
        <w:t>
      резка горячего металла на прессовых ножницах с параллельными ножами усилием 800 тс и более, на летучих и гильотинных ножницах непрерывных листовых и заготовочных станов; резка рельсов, балок и сортового проката на салазковых или маятниковых пилах; резка листов толщиной 4 мм и более на гильотинных и дисковых ножницах; резка сортового проката широкого сортамента на прессовых ножницах.</w:t>
      </w:r>
    </w:p>
    <w:bookmarkEnd w:id="1246"/>
    <w:bookmarkStart w:name="z1290" w:id="1247"/>
    <w:p>
      <w:pPr>
        <w:spacing w:after="0"/>
        <w:ind w:left="0"/>
        <w:jc w:val="both"/>
      </w:pPr>
      <w:r>
        <w:rPr>
          <w:rFonts w:ascii="Times New Roman"/>
          <w:b w:val="false"/>
          <w:i w:val="false"/>
          <w:color w:val="000000"/>
          <w:sz w:val="28"/>
        </w:rPr>
        <w:t>
      202. Должен знать:</w:t>
      </w:r>
    </w:p>
    <w:bookmarkEnd w:id="1247"/>
    <w:bookmarkStart w:name="z1291" w:id="1248"/>
    <w:p>
      <w:pPr>
        <w:spacing w:after="0"/>
        <w:ind w:left="0"/>
        <w:jc w:val="both"/>
      </w:pPr>
      <w:r>
        <w:rPr>
          <w:rFonts w:ascii="Times New Roman"/>
          <w:b w:val="false"/>
          <w:i w:val="false"/>
          <w:color w:val="000000"/>
          <w:sz w:val="28"/>
        </w:rPr>
        <w:t>
      процесс резки металла на ножницах и пилах;</w:t>
      </w:r>
    </w:p>
    <w:bookmarkEnd w:id="1248"/>
    <w:bookmarkStart w:name="z1292" w:id="1249"/>
    <w:p>
      <w:pPr>
        <w:spacing w:after="0"/>
        <w:ind w:left="0"/>
        <w:jc w:val="both"/>
      </w:pPr>
      <w:r>
        <w:rPr>
          <w:rFonts w:ascii="Times New Roman"/>
          <w:b w:val="false"/>
          <w:i w:val="false"/>
          <w:color w:val="000000"/>
          <w:sz w:val="28"/>
        </w:rPr>
        <w:t>
      устройство и правила технической эксплуатации различных типов пил, ножниц, специальных и универсальных приспособлений, контрольно-измерительных приборов;</w:t>
      </w:r>
    </w:p>
    <w:bookmarkEnd w:id="1249"/>
    <w:bookmarkStart w:name="z1293" w:id="1250"/>
    <w:p>
      <w:pPr>
        <w:spacing w:after="0"/>
        <w:ind w:left="0"/>
        <w:jc w:val="both"/>
      </w:pPr>
      <w:r>
        <w:rPr>
          <w:rFonts w:ascii="Times New Roman"/>
          <w:b w:val="false"/>
          <w:i w:val="false"/>
          <w:color w:val="000000"/>
          <w:sz w:val="28"/>
        </w:rPr>
        <w:t>
      систему допусков на резку металла;</w:t>
      </w:r>
    </w:p>
    <w:bookmarkEnd w:id="1250"/>
    <w:bookmarkStart w:name="z1294" w:id="1251"/>
    <w:p>
      <w:pPr>
        <w:spacing w:after="0"/>
        <w:ind w:left="0"/>
        <w:jc w:val="both"/>
      </w:pPr>
      <w:r>
        <w:rPr>
          <w:rFonts w:ascii="Times New Roman"/>
          <w:b w:val="false"/>
          <w:i w:val="false"/>
          <w:color w:val="000000"/>
          <w:sz w:val="28"/>
        </w:rPr>
        <w:t>
      марки применяемого металла.</w:t>
      </w:r>
    </w:p>
    <w:bookmarkEnd w:id="1251"/>
    <w:bookmarkStart w:name="z1295" w:id="1252"/>
    <w:p>
      <w:pPr>
        <w:spacing w:after="0"/>
        <w:ind w:left="0"/>
        <w:jc w:val="left"/>
      </w:pPr>
      <w:r>
        <w:rPr>
          <w:rFonts w:ascii="Times New Roman"/>
          <w:b/>
          <w:i w:val="false"/>
          <w:color w:val="000000"/>
        </w:rPr>
        <w:t xml:space="preserve"> 33. Резчик холодного металла</w:t>
      </w:r>
      <w:r>
        <w:br/>
      </w:r>
      <w:r>
        <w:rPr>
          <w:rFonts w:ascii="Times New Roman"/>
          <w:b/>
          <w:i w:val="false"/>
          <w:color w:val="000000"/>
        </w:rPr>
        <w:t>Параграф 1. Резчик холодного металла, 1-й разряд</w:t>
      </w:r>
    </w:p>
    <w:bookmarkEnd w:id="1252"/>
    <w:bookmarkStart w:name="z1297" w:id="1253"/>
    <w:p>
      <w:pPr>
        <w:spacing w:after="0"/>
        <w:ind w:left="0"/>
        <w:jc w:val="both"/>
      </w:pPr>
      <w:r>
        <w:rPr>
          <w:rFonts w:ascii="Times New Roman"/>
          <w:b w:val="false"/>
          <w:i w:val="false"/>
          <w:color w:val="000000"/>
          <w:sz w:val="28"/>
        </w:rPr>
        <w:t>
      203. Характеристика работ:</w:t>
      </w:r>
    </w:p>
    <w:bookmarkEnd w:id="1253"/>
    <w:bookmarkStart w:name="z1298" w:id="1254"/>
    <w:p>
      <w:pPr>
        <w:spacing w:after="0"/>
        <w:ind w:left="0"/>
        <w:jc w:val="both"/>
      </w:pPr>
      <w:r>
        <w:rPr>
          <w:rFonts w:ascii="Times New Roman"/>
          <w:b w:val="false"/>
          <w:i w:val="false"/>
          <w:color w:val="000000"/>
          <w:sz w:val="28"/>
        </w:rPr>
        <w:t>
      резка отдельных тонких листов или форматов жести, полосок вязок на ножницах или станках;</w:t>
      </w:r>
    </w:p>
    <w:bookmarkEnd w:id="1254"/>
    <w:bookmarkStart w:name="z1299" w:id="1255"/>
    <w:p>
      <w:pPr>
        <w:spacing w:after="0"/>
        <w:ind w:left="0"/>
        <w:jc w:val="both"/>
      </w:pPr>
      <w:r>
        <w:rPr>
          <w:rFonts w:ascii="Times New Roman"/>
          <w:b w:val="false"/>
          <w:i w:val="false"/>
          <w:color w:val="000000"/>
          <w:sz w:val="28"/>
        </w:rPr>
        <w:t>
      участие в резке мелкосортного проката на ножницах, прессах и пилах, подаче металла к агрегатам резки и уборке его после резки;</w:t>
      </w:r>
    </w:p>
    <w:bookmarkEnd w:id="1255"/>
    <w:bookmarkStart w:name="z1300" w:id="1256"/>
    <w:p>
      <w:pPr>
        <w:spacing w:after="0"/>
        <w:ind w:left="0"/>
        <w:jc w:val="both"/>
      </w:pPr>
      <w:r>
        <w:rPr>
          <w:rFonts w:ascii="Times New Roman"/>
          <w:b w:val="false"/>
          <w:i w:val="false"/>
          <w:color w:val="000000"/>
          <w:sz w:val="28"/>
        </w:rPr>
        <w:t>
      увязка и уборка обрези;</w:t>
      </w:r>
    </w:p>
    <w:bookmarkEnd w:id="1256"/>
    <w:bookmarkStart w:name="z1301" w:id="1257"/>
    <w:p>
      <w:pPr>
        <w:spacing w:after="0"/>
        <w:ind w:left="0"/>
        <w:jc w:val="both"/>
      </w:pPr>
      <w:r>
        <w:rPr>
          <w:rFonts w:ascii="Times New Roman"/>
          <w:b w:val="false"/>
          <w:i w:val="false"/>
          <w:color w:val="000000"/>
          <w:sz w:val="28"/>
        </w:rPr>
        <w:t>
      уборка рабочего места.</w:t>
      </w:r>
    </w:p>
    <w:bookmarkEnd w:id="1257"/>
    <w:bookmarkStart w:name="z1302" w:id="1258"/>
    <w:p>
      <w:pPr>
        <w:spacing w:after="0"/>
        <w:ind w:left="0"/>
        <w:jc w:val="both"/>
      </w:pPr>
      <w:r>
        <w:rPr>
          <w:rFonts w:ascii="Times New Roman"/>
          <w:b w:val="false"/>
          <w:i w:val="false"/>
          <w:color w:val="000000"/>
          <w:sz w:val="28"/>
        </w:rPr>
        <w:t>
      204. Должен знать:</w:t>
      </w:r>
    </w:p>
    <w:bookmarkEnd w:id="1258"/>
    <w:bookmarkStart w:name="z1303" w:id="1259"/>
    <w:p>
      <w:pPr>
        <w:spacing w:after="0"/>
        <w:ind w:left="0"/>
        <w:jc w:val="both"/>
      </w:pPr>
      <w:r>
        <w:rPr>
          <w:rFonts w:ascii="Times New Roman"/>
          <w:b w:val="false"/>
          <w:i w:val="false"/>
          <w:color w:val="000000"/>
          <w:sz w:val="28"/>
        </w:rPr>
        <w:t>
      принцип работы обслуживаемых ножниц, пил или станков;</w:t>
      </w:r>
    </w:p>
    <w:bookmarkEnd w:id="1259"/>
    <w:bookmarkStart w:name="z1304" w:id="1260"/>
    <w:p>
      <w:pPr>
        <w:spacing w:after="0"/>
        <w:ind w:left="0"/>
        <w:jc w:val="both"/>
      </w:pPr>
      <w:r>
        <w:rPr>
          <w:rFonts w:ascii="Times New Roman"/>
          <w:b w:val="false"/>
          <w:i w:val="false"/>
          <w:color w:val="000000"/>
          <w:sz w:val="28"/>
        </w:rPr>
        <w:t>
      виды и габаритные размеры лома и отходов черных и цветных металлов.</w:t>
      </w:r>
    </w:p>
    <w:bookmarkEnd w:id="1260"/>
    <w:bookmarkStart w:name="z1305" w:id="1261"/>
    <w:p>
      <w:pPr>
        <w:spacing w:after="0"/>
        <w:ind w:left="0"/>
        <w:jc w:val="both"/>
      </w:pPr>
      <w:r>
        <w:rPr>
          <w:rFonts w:ascii="Times New Roman"/>
          <w:b w:val="false"/>
          <w:i w:val="false"/>
          <w:color w:val="000000"/>
          <w:sz w:val="28"/>
        </w:rPr>
        <w:t>
      Параграф 2. Резчик холодного металла, 2-й разряд</w:t>
      </w:r>
    </w:p>
    <w:bookmarkEnd w:id="1261"/>
    <w:bookmarkStart w:name="z1306" w:id="1262"/>
    <w:p>
      <w:pPr>
        <w:spacing w:after="0"/>
        <w:ind w:left="0"/>
        <w:jc w:val="both"/>
      </w:pPr>
      <w:r>
        <w:rPr>
          <w:rFonts w:ascii="Times New Roman"/>
          <w:b w:val="false"/>
          <w:i w:val="false"/>
          <w:color w:val="000000"/>
          <w:sz w:val="28"/>
        </w:rPr>
        <w:t>
      205. Характеристика работ:</w:t>
      </w:r>
    </w:p>
    <w:bookmarkEnd w:id="1262"/>
    <w:bookmarkStart w:name="z1307" w:id="1263"/>
    <w:p>
      <w:pPr>
        <w:spacing w:after="0"/>
        <w:ind w:left="0"/>
        <w:jc w:val="both"/>
      </w:pPr>
      <w:r>
        <w:rPr>
          <w:rFonts w:ascii="Times New Roman"/>
          <w:b w:val="false"/>
          <w:i w:val="false"/>
          <w:color w:val="000000"/>
          <w:sz w:val="28"/>
        </w:rPr>
        <w:t>
      резка мелкосортного проката и прокатной заготовки для вил на прессах и ножницах;</w:t>
      </w:r>
    </w:p>
    <w:bookmarkEnd w:id="1263"/>
    <w:bookmarkStart w:name="z1308" w:id="1264"/>
    <w:p>
      <w:pPr>
        <w:spacing w:after="0"/>
        <w:ind w:left="0"/>
        <w:jc w:val="both"/>
      </w:pPr>
      <w:r>
        <w:rPr>
          <w:rFonts w:ascii="Times New Roman"/>
          <w:b w:val="false"/>
          <w:i w:val="false"/>
          <w:color w:val="000000"/>
          <w:sz w:val="28"/>
        </w:rPr>
        <w:t>
      резка под руководством резчика более высокой квалификации среднесортного, крупносортного и листового металла разных марок, сечений и профилей на прессах, пилах и ножницах; резка кромок листов и пакетов весом до 15 кг на гильотинных ножницах и резка их на мерные длины; вырезка проб для лабораторных испытаний из листов толстолистовой стали весом до 15 кг на гильотинных ножницах при задаче листов вручную; резка лент в рулонах на дисковых ножницах при скорости движения ленты до 3 м/с: продольная и поперечная резка листового металла в рулонах высоколегированных и прецизионных марок стали и сплавов на дисковых ножницах при одновременной резке до четырех лент;</w:t>
      </w:r>
    </w:p>
    <w:bookmarkEnd w:id="1264"/>
    <w:bookmarkStart w:name="z1309" w:id="1265"/>
    <w:p>
      <w:pPr>
        <w:spacing w:after="0"/>
        <w:ind w:left="0"/>
        <w:jc w:val="both"/>
      </w:pPr>
      <w:r>
        <w:rPr>
          <w:rFonts w:ascii="Times New Roman"/>
          <w:b w:val="false"/>
          <w:i w:val="false"/>
          <w:color w:val="000000"/>
          <w:sz w:val="28"/>
        </w:rPr>
        <w:t>
      подготовка металла и подача его к агрегатам резки;</w:t>
      </w:r>
    </w:p>
    <w:bookmarkEnd w:id="1265"/>
    <w:bookmarkStart w:name="z1310" w:id="1266"/>
    <w:p>
      <w:pPr>
        <w:spacing w:after="0"/>
        <w:ind w:left="0"/>
        <w:jc w:val="both"/>
      </w:pPr>
      <w:r>
        <w:rPr>
          <w:rFonts w:ascii="Times New Roman"/>
          <w:b w:val="false"/>
          <w:i w:val="false"/>
          <w:color w:val="000000"/>
          <w:sz w:val="28"/>
        </w:rPr>
        <w:t>
      разметка листов и полос перед резкой;</w:t>
      </w:r>
    </w:p>
    <w:bookmarkEnd w:id="1266"/>
    <w:bookmarkStart w:name="z1311" w:id="1267"/>
    <w:p>
      <w:pPr>
        <w:spacing w:after="0"/>
        <w:ind w:left="0"/>
        <w:jc w:val="both"/>
      </w:pPr>
      <w:r>
        <w:rPr>
          <w:rFonts w:ascii="Times New Roman"/>
          <w:b w:val="false"/>
          <w:i w:val="false"/>
          <w:color w:val="000000"/>
          <w:sz w:val="28"/>
        </w:rPr>
        <w:t>
      подача полосы в тянущие ролики, надевание рулонов на вал разматывателя, заправка полосы в ножницы и протягивание ее до барабана моталки;</w:t>
      </w:r>
    </w:p>
    <w:bookmarkEnd w:id="1267"/>
    <w:bookmarkStart w:name="z1312" w:id="1268"/>
    <w:p>
      <w:pPr>
        <w:spacing w:after="0"/>
        <w:ind w:left="0"/>
        <w:jc w:val="both"/>
      </w:pPr>
      <w:r>
        <w:rPr>
          <w:rFonts w:ascii="Times New Roman"/>
          <w:b w:val="false"/>
          <w:i w:val="false"/>
          <w:color w:val="000000"/>
          <w:sz w:val="28"/>
        </w:rPr>
        <w:t>
      увязка и уборка порезанного металла;</w:t>
      </w:r>
    </w:p>
    <w:bookmarkEnd w:id="1268"/>
    <w:bookmarkStart w:name="z1313" w:id="1269"/>
    <w:p>
      <w:pPr>
        <w:spacing w:after="0"/>
        <w:ind w:left="0"/>
        <w:jc w:val="both"/>
      </w:pPr>
      <w:r>
        <w:rPr>
          <w:rFonts w:ascii="Times New Roman"/>
          <w:b w:val="false"/>
          <w:i w:val="false"/>
          <w:color w:val="000000"/>
          <w:sz w:val="28"/>
        </w:rPr>
        <w:t>
      участие в замене ножей, наладке и ремонте обслуживаемого оборудования.</w:t>
      </w:r>
    </w:p>
    <w:bookmarkEnd w:id="1269"/>
    <w:bookmarkStart w:name="z1314" w:id="1270"/>
    <w:p>
      <w:pPr>
        <w:spacing w:after="0"/>
        <w:ind w:left="0"/>
        <w:jc w:val="both"/>
      </w:pPr>
      <w:r>
        <w:rPr>
          <w:rFonts w:ascii="Times New Roman"/>
          <w:b w:val="false"/>
          <w:i w:val="false"/>
          <w:color w:val="000000"/>
          <w:sz w:val="28"/>
        </w:rPr>
        <w:t>
      206. Должен знать:</w:t>
      </w:r>
    </w:p>
    <w:bookmarkEnd w:id="1270"/>
    <w:bookmarkStart w:name="z1315" w:id="1271"/>
    <w:p>
      <w:pPr>
        <w:spacing w:after="0"/>
        <w:ind w:left="0"/>
        <w:jc w:val="both"/>
      </w:pPr>
      <w:r>
        <w:rPr>
          <w:rFonts w:ascii="Times New Roman"/>
          <w:b w:val="false"/>
          <w:i w:val="false"/>
          <w:color w:val="000000"/>
          <w:sz w:val="28"/>
        </w:rPr>
        <w:t>
      устройство обслуживаемых агрегатов резки;</w:t>
      </w:r>
    </w:p>
    <w:bookmarkEnd w:id="1271"/>
    <w:bookmarkStart w:name="z1316" w:id="1272"/>
    <w:p>
      <w:pPr>
        <w:spacing w:after="0"/>
        <w:ind w:left="0"/>
        <w:jc w:val="both"/>
      </w:pPr>
      <w:r>
        <w:rPr>
          <w:rFonts w:ascii="Times New Roman"/>
          <w:b w:val="false"/>
          <w:i w:val="false"/>
          <w:color w:val="000000"/>
          <w:sz w:val="28"/>
        </w:rPr>
        <w:t>
      рациональные способы резки полосы металла разных марок и сечений;</w:t>
      </w:r>
    </w:p>
    <w:bookmarkEnd w:id="1272"/>
    <w:bookmarkStart w:name="z1317" w:id="1273"/>
    <w:p>
      <w:pPr>
        <w:spacing w:after="0"/>
        <w:ind w:left="0"/>
        <w:jc w:val="both"/>
      </w:pPr>
      <w:r>
        <w:rPr>
          <w:rFonts w:ascii="Times New Roman"/>
          <w:b w:val="false"/>
          <w:i w:val="false"/>
          <w:color w:val="000000"/>
          <w:sz w:val="28"/>
        </w:rPr>
        <w:t>
      требования государственных стандартов на металл, размеры, сортамент и марки металла, разрезаемого на обслуживаемых агрегатах резки;</w:t>
      </w:r>
    </w:p>
    <w:bookmarkEnd w:id="1273"/>
    <w:bookmarkStart w:name="z1318" w:id="1274"/>
    <w:p>
      <w:pPr>
        <w:spacing w:after="0"/>
        <w:ind w:left="0"/>
        <w:jc w:val="both"/>
      </w:pPr>
      <w:r>
        <w:rPr>
          <w:rFonts w:ascii="Times New Roman"/>
          <w:b w:val="false"/>
          <w:i w:val="false"/>
          <w:color w:val="000000"/>
          <w:sz w:val="28"/>
        </w:rPr>
        <w:t>
      основы слесарного дела.</w:t>
      </w:r>
    </w:p>
    <w:bookmarkEnd w:id="1274"/>
    <w:bookmarkStart w:name="z1319" w:id="1275"/>
    <w:p>
      <w:pPr>
        <w:spacing w:after="0"/>
        <w:ind w:left="0"/>
        <w:jc w:val="left"/>
      </w:pPr>
      <w:r>
        <w:rPr>
          <w:rFonts w:ascii="Times New Roman"/>
          <w:b/>
          <w:i w:val="false"/>
          <w:color w:val="000000"/>
        </w:rPr>
        <w:t xml:space="preserve"> Параграф 3. Резчик холодного металла, 3-й разряд</w:t>
      </w:r>
    </w:p>
    <w:bookmarkEnd w:id="1275"/>
    <w:bookmarkStart w:name="z1320" w:id="1276"/>
    <w:p>
      <w:pPr>
        <w:spacing w:after="0"/>
        <w:ind w:left="0"/>
        <w:jc w:val="both"/>
      </w:pPr>
      <w:r>
        <w:rPr>
          <w:rFonts w:ascii="Times New Roman"/>
          <w:b w:val="false"/>
          <w:i w:val="false"/>
          <w:color w:val="000000"/>
          <w:sz w:val="28"/>
        </w:rPr>
        <w:t>
      207. Характеристика работ:</w:t>
      </w:r>
    </w:p>
    <w:bookmarkEnd w:id="1276"/>
    <w:bookmarkStart w:name="z1321" w:id="1277"/>
    <w:p>
      <w:pPr>
        <w:spacing w:after="0"/>
        <w:ind w:left="0"/>
        <w:jc w:val="both"/>
      </w:pPr>
      <w:r>
        <w:rPr>
          <w:rFonts w:ascii="Times New Roman"/>
          <w:b w:val="false"/>
          <w:i w:val="false"/>
          <w:color w:val="000000"/>
          <w:sz w:val="28"/>
        </w:rPr>
        <w:t>
      резка среднесортного, крупносортного и листового металла разных марок, сечений и профилей на прессах, пилах и ножницах; резка кромок листов и пакетов весом до 15 кг на гильотинных ножницах и резка их на мерные длины;</w:t>
      </w:r>
    </w:p>
    <w:bookmarkEnd w:id="1277"/>
    <w:bookmarkStart w:name="z1322" w:id="1278"/>
    <w:p>
      <w:pPr>
        <w:spacing w:after="0"/>
        <w:ind w:left="0"/>
        <w:jc w:val="both"/>
      </w:pPr>
      <w:r>
        <w:rPr>
          <w:rFonts w:ascii="Times New Roman"/>
          <w:b w:val="false"/>
          <w:i w:val="false"/>
          <w:color w:val="000000"/>
          <w:sz w:val="28"/>
        </w:rPr>
        <w:t>
      вырезка проб для лабораторных испытаний из листов толстолистовой стали весом до 15 кг на гильотинных ножницах при задаче листов вручную;</w:t>
      </w:r>
    </w:p>
    <w:bookmarkEnd w:id="1278"/>
    <w:bookmarkStart w:name="z1323" w:id="1279"/>
    <w:p>
      <w:pPr>
        <w:spacing w:after="0"/>
        <w:ind w:left="0"/>
        <w:jc w:val="both"/>
      </w:pPr>
      <w:r>
        <w:rPr>
          <w:rFonts w:ascii="Times New Roman"/>
          <w:b w:val="false"/>
          <w:i w:val="false"/>
          <w:color w:val="000000"/>
          <w:sz w:val="28"/>
        </w:rPr>
        <w:t>
      резка рулонов лент на дисковых ножницах при скорости движения ленты до 3 м/с;</w:t>
      </w:r>
    </w:p>
    <w:bookmarkEnd w:id="1279"/>
    <w:bookmarkStart w:name="z1324" w:id="1280"/>
    <w:p>
      <w:pPr>
        <w:spacing w:after="0"/>
        <w:ind w:left="0"/>
        <w:jc w:val="both"/>
      </w:pPr>
      <w:r>
        <w:rPr>
          <w:rFonts w:ascii="Times New Roman"/>
          <w:b w:val="false"/>
          <w:i w:val="false"/>
          <w:color w:val="000000"/>
          <w:sz w:val="28"/>
        </w:rPr>
        <w:t>
      продольная и поперечная резка листового металла в рулонах высоколегированных и прецизионных марок стали и сплавов на дисковых ножницах при одновременной резке до четырех лент;</w:t>
      </w:r>
    </w:p>
    <w:bookmarkEnd w:id="1280"/>
    <w:bookmarkStart w:name="z1325" w:id="1281"/>
    <w:p>
      <w:pPr>
        <w:spacing w:after="0"/>
        <w:ind w:left="0"/>
        <w:jc w:val="both"/>
      </w:pPr>
      <w:r>
        <w:rPr>
          <w:rFonts w:ascii="Times New Roman"/>
          <w:b w:val="false"/>
          <w:i w:val="false"/>
          <w:color w:val="000000"/>
          <w:sz w:val="28"/>
        </w:rPr>
        <w:t>
      резка под руководством резчика более высокой квалификации кромок листов и пакетов весом свыше 15 кг на гильотинных ножницах и порезка их на мерные длины; вырезка проб для лабораторных испытаний из листов толстолистовой стали весом свыше 15 кг на гильотинных ножницах при задаче листов вручную; резка лент в рулонах на дисковых ножницах при скорости движения ленты свыше 3 метра в секунду (далее - м/с); продольная и поперечная резка листового металла в рулонах на дисковых и летучих ножницах разделочного агрегата при скорости движения полосы до 2 м/с; резка листового металла на мерные по ширине длины на дисковых ножницах агрегата роспуска рулонов при скорости движения полосы до 3 м/с; продольная и поперечная резка листового металла в рулонах высоколегированных и прецизионных марок стали и сплавов на дисковых ножницах при одновременной резке свыше 4 лент;</w:t>
      </w:r>
    </w:p>
    <w:bookmarkEnd w:id="1281"/>
    <w:bookmarkStart w:name="z1326" w:id="1282"/>
    <w:p>
      <w:pPr>
        <w:spacing w:after="0"/>
        <w:ind w:left="0"/>
        <w:jc w:val="both"/>
      </w:pPr>
      <w:r>
        <w:rPr>
          <w:rFonts w:ascii="Times New Roman"/>
          <w:b w:val="false"/>
          <w:i w:val="false"/>
          <w:color w:val="000000"/>
          <w:sz w:val="28"/>
        </w:rPr>
        <w:t>
      управление в процессе резки ножницами, пилами, прессами и другими механизмами агрегатов резки;</w:t>
      </w:r>
    </w:p>
    <w:bookmarkEnd w:id="1282"/>
    <w:bookmarkStart w:name="z1327" w:id="1283"/>
    <w:p>
      <w:pPr>
        <w:spacing w:after="0"/>
        <w:ind w:left="0"/>
        <w:jc w:val="both"/>
      </w:pPr>
      <w:r>
        <w:rPr>
          <w:rFonts w:ascii="Times New Roman"/>
          <w:b w:val="false"/>
          <w:i w:val="false"/>
          <w:color w:val="000000"/>
          <w:sz w:val="28"/>
        </w:rPr>
        <w:t>
      смена ножей, наладка ножниц, пил, прессов, тянущих роликов, пакетирующих устройств правильной машины и других узлов агрегатов резки;</w:t>
      </w:r>
    </w:p>
    <w:bookmarkEnd w:id="1283"/>
    <w:bookmarkStart w:name="z1328" w:id="1284"/>
    <w:p>
      <w:pPr>
        <w:spacing w:after="0"/>
        <w:ind w:left="0"/>
        <w:jc w:val="both"/>
      </w:pPr>
      <w:r>
        <w:rPr>
          <w:rFonts w:ascii="Times New Roman"/>
          <w:b w:val="false"/>
          <w:i w:val="false"/>
          <w:color w:val="000000"/>
          <w:sz w:val="28"/>
        </w:rPr>
        <w:t>
      наблюдение за качеством резки и проведение периодических замеров порезанного металла;</w:t>
      </w:r>
    </w:p>
    <w:bookmarkEnd w:id="1284"/>
    <w:bookmarkStart w:name="z1329" w:id="1285"/>
    <w:p>
      <w:pPr>
        <w:spacing w:after="0"/>
        <w:ind w:left="0"/>
        <w:jc w:val="both"/>
      </w:pPr>
      <w:r>
        <w:rPr>
          <w:rFonts w:ascii="Times New Roman"/>
          <w:b w:val="false"/>
          <w:i w:val="false"/>
          <w:color w:val="000000"/>
          <w:sz w:val="28"/>
        </w:rPr>
        <w:t>
      ведение учета и взвешивание металла;</w:t>
      </w:r>
    </w:p>
    <w:bookmarkEnd w:id="1285"/>
    <w:bookmarkStart w:name="z1330" w:id="1286"/>
    <w:p>
      <w:pPr>
        <w:spacing w:after="0"/>
        <w:ind w:left="0"/>
        <w:jc w:val="both"/>
      </w:pPr>
      <w:r>
        <w:rPr>
          <w:rFonts w:ascii="Times New Roman"/>
          <w:b w:val="false"/>
          <w:i w:val="false"/>
          <w:color w:val="000000"/>
          <w:sz w:val="28"/>
        </w:rPr>
        <w:t>
      участие в приемке обслуживаемых агрегатов после их ремонтов;</w:t>
      </w:r>
    </w:p>
    <w:bookmarkEnd w:id="1286"/>
    <w:bookmarkStart w:name="z1331" w:id="128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1287"/>
    <w:bookmarkStart w:name="z1332" w:id="1288"/>
    <w:p>
      <w:pPr>
        <w:spacing w:after="0"/>
        <w:ind w:left="0"/>
        <w:jc w:val="both"/>
      </w:pPr>
      <w:r>
        <w:rPr>
          <w:rFonts w:ascii="Times New Roman"/>
          <w:b w:val="false"/>
          <w:i w:val="false"/>
          <w:color w:val="000000"/>
          <w:sz w:val="28"/>
        </w:rPr>
        <w:t>
      208. Должен знать:</w:t>
      </w:r>
    </w:p>
    <w:bookmarkEnd w:id="1288"/>
    <w:bookmarkStart w:name="z1333" w:id="1289"/>
    <w:p>
      <w:pPr>
        <w:spacing w:after="0"/>
        <w:ind w:left="0"/>
        <w:jc w:val="both"/>
      </w:pPr>
      <w:r>
        <w:rPr>
          <w:rFonts w:ascii="Times New Roman"/>
          <w:b w:val="false"/>
          <w:i w:val="false"/>
          <w:color w:val="000000"/>
          <w:sz w:val="28"/>
        </w:rPr>
        <w:t>
      правила подналадки и технической эксплуатации обслуживаемого оборудования;</w:t>
      </w:r>
    </w:p>
    <w:bookmarkEnd w:id="1289"/>
    <w:bookmarkStart w:name="z1334" w:id="1290"/>
    <w:p>
      <w:pPr>
        <w:spacing w:after="0"/>
        <w:ind w:left="0"/>
        <w:jc w:val="both"/>
      </w:pPr>
      <w:r>
        <w:rPr>
          <w:rFonts w:ascii="Times New Roman"/>
          <w:b w:val="false"/>
          <w:i w:val="false"/>
          <w:color w:val="000000"/>
          <w:sz w:val="28"/>
        </w:rPr>
        <w:t>
      требования государственных стандартов, предъявляемые к поверхности металла;</w:t>
      </w:r>
    </w:p>
    <w:bookmarkEnd w:id="1290"/>
    <w:bookmarkStart w:name="z1335" w:id="1291"/>
    <w:p>
      <w:pPr>
        <w:spacing w:after="0"/>
        <w:ind w:left="0"/>
        <w:jc w:val="both"/>
      </w:pPr>
      <w:r>
        <w:rPr>
          <w:rFonts w:ascii="Times New Roman"/>
          <w:b w:val="false"/>
          <w:i w:val="false"/>
          <w:color w:val="000000"/>
          <w:sz w:val="28"/>
        </w:rPr>
        <w:t>
      виды дефектов на поверхности металла и методы их устранения;</w:t>
      </w:r>
    </w:p>
    <w:bookmarkEnd w:id="1291"/>
    <w:bookmarkStart w:name="z1336" w:id="1292"/>
    <w:p>
      <w:pPr>
        <w:spacing w:after="0"/>
        <w:ind w:left="0"/>
        <w:jc w:val="both"/>
      </w:pPr>
      <w:r>
        <w:rPr>
          <w:rFonts w:ascii="Times New Roman"/>
          <w:b w:val="false"/>
          <w:i w:val="false"/>
          <w:color w:val="000000"/>
          <w:sz w:val="28"/>
        </w:rPr>
        <w:t>
      электрические схемы управления агрегатов резки;</w:t>
      </w:r>
    </w:p>
    <w:bookmarkEnd w:id="1292"/>
    <w:bookmarkStart w:name="z1337" w:id="1293"/>
    <w:p>
      <w:pPr>
        <w:spacing w:after="0"/>
        <w:ind w:left="0"/>
        <w:jc w:val="both"/>
      </w:pPr>
      <w:r>
        <w:rPr>
          <w:rFonts w:ascii="Times New Roman"/>
          <w:b w:val="false"/>
          <w:i w:val="false"/>
          <w:color w:val="000000"/>
          <w:sz w:val="28"/>
        </w:rPr>
        <w:t>
      слесарное дело.</w:t>
      </w:r>
    </w:p>
    <w:bookmarkEnd w:id="1293"/>
    <w:bookmarkStart w:name="z1338" w:id="1294"/>
    <w:p>
      <w:pPr>
        <w:spacing w:after="0"/>
        <w:ind w:left="0"/>
        <w:jc w:val="left"/>
      </w:pPr>
      <w:r>
        <w:rPr>
          <w:rFonts w:ascii="Times New Roman"/>
          <w:b/>
          <w:i w:val="false"/>
          <w:color w:val="000000"/>
        </w:rPr>
        <w:t xml:space="preserve"> Параграф 4. Резчик холодного металла, 4-й разряд</w:t>
      </w:r>
    </w:p>
    <w:bookmarkEnd w:id="1294"/>
    <w:bookmarkStart w:name="z1339" w:id="1295"/>
    <w:p>
      <w:pPr>
        <w:spacing w:after="0"/>
        <w:ind w:left="0"/>
        <w:jc w:val="both"/>
      </w:pPr>
      <w:r>
        <w:rPr>
          <w:rFonts w:ascii="Times New Roman"/>
          <w:b w:val="false"/>
          <w:i w:val="false"/>
          <w:color w:val="000000"/>
          <w:sz w:val="28"/>
        </w:rPr>
        <w:t>
      209. Характеристика работ:</w:t>
      </w:r>
    </w:p>
    <w:bookmarkEnd w:id="1295"/>
    <w:bookmarkStart w:name="z1340" w:id="1296"/>
    <w:p>
      <w:pPr>
        <w:spacing w:after="0"/>
        <w:ind w:left="0"/>
        <w:jc w:val="both"/>
      </w:pPr>
      <w:r>
        <w:rPr>
          <w:rFonts w:ascii="Times New Roman"/>
          <w:b w:val="false"/>
          <w:i w:val="false"/>
          <w:color w:val="000000"/>
          <w:sz w:val="28"/>
        </w:rPr>
        <w:t>
      резка среднесортного проката в потоке; резка кромок листов и пакетов весом свыше 15 кг на гильотинных ножницах и порезка их на мерные длины; вырезка проб для лабораторных испытаний из листов толстолистовой стали весом 50 свыше 15 кг на гильотинных ножницах при задаче листов вручную; резка лент в рулонах на дисковых ножницах при скорости движения ленты свыше 3 м/с; продольная и поперечная резка листового металла в рулонах на дисковых и летучих ножницах разделочного агрегата при скорости движения полосы до 2 м/с; резка листового металла на мерные по ширине длины на дисковых ножницах агрегата роспуска рулонов при скорости движения полосы до 3 м/с; двухсторонняя продольная резка штрипсов в потоке трубоэлектросварочных станов, продольная и поперечная резка листового металла в рулонах высоколегированных и прецизионных марок стали и сплавов на дисковых ножницах при одновременной резке свыше 4 лент;</w:t>
      </w:r>
    </w:p>
    <w:bookmarkEnd w:id="1296"/>
    <w:bookmarkStart w:name="z1341" w:id="1297"/>
    <w:p>
      <w:pPr>
        <w:spacing w:after="0"/>
        <w:ind w:left="0"/>
        <w:jc w:val="both"/>
      </w:pPr>
      <w:r>
        <w:rPr>
          <w:rFonts w:ascii="Times New Roman"/>
          <w:b w:val="false"/>
          <w:i w:val="false"/>
          <w:color w:val="000000"/>
          <w:sz w:val="28"/>
        </w:rPr>
        <w:t>
      резка слитков на заготовки на слиткорезных агрегатах;</w:t>
      </w:r>
    </w:p>
    <w:bookmarkEnd w:id="1297"/>
    <w:bookmarkStart w:name="z1342" w:id="1298"/>
    <w:p>
      <w:pPr>
        <w:spacing w:after="0"/>
        <w:ind w:left="0"/>
        <w:jc w:val="both"/>
      </w:pPr>
      <w:r>
        <w:rPr>
          <w:rFonts w:ascii="Times New Roman"/>
          <w:b w:val="false"/>
          <w:i w:val="false"/>
          <w:color w:val="000000"/>
          <w:sz w:val="28"/>
        </w:rPr>
        <w:t>
      резка рулонного холоднокатаного и горячекатаного листового металла с обрезкой кромок; продольная и поперечная резка листового металла в рулонах на дисковых и летучих ножницах разделочного агрегата при скорости движения полосы от 2 до 5 м/с; резка листового металла на мерные по ширине длины на дисковых ножницах агрегата роспуска рулонов при скорости движения полосы свыше 3 м/с под руководством резчика более высокой квалификации;</w:t>
      </w:r>
    </w:p>
    <w:bookmarkEnd w:id="1298"/>
    <w:bookmarkStart w:name="z1343" w:id="1299"/>
    <w:p>
      <w:pPr>
        <w:spacing w:after="0"/>
        <w:ind w:left="0"/>
        <w:jc w:val="both"/>
      </w:pPr>
      <w:r>
        <w:rPr>
          <w:rFonts w:ascii="Times New Roman"/>
          <w:b w:val="false"/>
          <w:i w:val="false"/>
          <w:color w:val="000000"/>
          <w:sz w:val="28"/>
        </w:rPr>
        <w:t>
      задача среднесортного проката в агрегат резки вручную;</w:t>
      </w:r>
    </w:p>
    <w:bookmarkEnd w:id="1299"/>
    <w:bookmarkStart w:name="z1344" w:id="1300"/>
    <w:p>
      <w:pPr>
        <w:spacing w:after="0"/>
        <w:ind w:left="0"/>
        <w:jc w:val="both"/>
      </w:pPr>
      <w:r>
        <w:rPr>
          <w:rFonts w:ascii="Times New Roman"/>
          <w:b w:val="false"/>
          <w:i w:val="false"/>
          <w:color w:val="000000"/>
          <w:sz w:val="28"/>
        </w:rPr>
        <w:t>
      наладка обслуживаемого оборудования.</w:t>
      </w:r>
    </w:p>
    <w:bookmarkEnd w:id="1300"/>
    <w:bookmarkStart w:name="z1345" w:id="1301"/>
    <w:p>
      <w:pPr>
        <w:spacing w:after="0"/>
        <w:ind w:left="0"/>
        <w:jc w:val="both"/>
      </w:pPr>
      <w:r>
        <w:rPr>
          <w:rFonts w:ascii="Times New Roman"/>
          <w:b w:val="false"/>
          <w:i w:val="false"/>
          <w:color w:val="000000"/>
          <w:sz w:val="28"/>
        </w:rPr>
        <w:t>
      210. Должен знать:</w:t>
      </w:r>
    </w:p>
    <w:bookmarkEnd w:id="1301"/>
    <w:bookmarkStart w:name="z1346" w:id="1302"/>
    <w:p>
      <w:pPr>
        <w:spacing w:after="0"/>
        <w:ind w:left="0"/>
        <w:jc w:val="both"/>
      </w:pPr>
      <w:r>
        <w:rPr>
          <w:rFonts w:ascii="Times New Roman"/>
          <w:b w:val="false"/>
          <w:i w:val="false"/>
          <w:color w:val="000000"/>
          <w:sz w:val="28"/>
        </w:rPr>
        <w:t>
      правила наладки обслуживаемого оборудования;</w:t>
      </w:r>
    </w:p>
    <w:bookmarkEnd w:id="1302"/>
    <w:bookmarkStart w:name="z1347" w:id="1303"/>
    <w:p>
      <w:pPr>
        <w:spacing w:after="0"/>
        <w:ind w:left="0"/>
        <w:jc w:val="both"/>
      </w:pPr>
      <w:r>
        <w:rPr>
          <w:rFonts w:ascii="Times New Roman"/>
          <w:b w:val="false"/>
          <w:i w:val="false"/>
          <w:color w:val="000000"/>
          <w:sz w:val="28"/>
        </w:rPr>
        <w:t>
      назначение и способы применения используемых инструментов и приспособлений;</w:t>
      </w:r>
    </w:p>
    <w:bookmarkEnd w:id="1303"/>
    <w:bookmarkStart w:name="z1348" w:id="1304"/>
    <w:p>
      <w:pPr>
        <w:spacing w:after="0"/>
        <w:ind w:left="0"/>
        <w:jc w:val="both"/>
      </w:pPr>
      <w:r>
        <w:rPr>
          <w:rFonts w:ascii="Times New Roman"/>
          <w:b w:val="false"/>
          <w:i w:val="false"/>
          <w:color w:val="000000"/>
          <w:sz w:val="28"/>
        </w:rPr>
        <w:t>
      электрослесарное дело.</w:t>
      </w:r>
    </w:p>
    <w:bookmarkEnd w:id="1304"/>
    <w:bookmarkStart w:name="z1349" w:id="1305"/>
    <w:p>
      <w:pPr>
        <w:spacing w:after="0"/>
        <w:ind w:left="0"/>
        <w:jc w:val="left"/>
      </w:pPr>
      <w:r>
        <w:rPr>
          <w:rFonts w:ascii="Times New Roman"/>
          <w:b/>
          <w:i w:val="false"/>
          <w:color w:val="000000"/>
        </w:rPr>
        <w:t xml:space="preserve"> Параграф 5. Резчик холодного металла, 5-й разряд</w:t>
      </w:r>
    </w:p>
    <w:bookmarkEnd w:id="1305"/>
    <w:bookmarkStart w:name="z1350" w:id="1306"/>
    <w:p>
      <w:pPr>
        <w:spacing w:after="0"/>
        <w:ind w:left="0"/>
        <w:jc w:val="both"/>
      </w:pPr>
      <w:r>
        <w:rPr>
          <w:rFonts w:ascii="Times New Roman"/>
          <w:b w:val="false"/>
          <w:i w:val="false"/>
          <w:color w:val="000000"/>
          <w:sz w:val="28"/>
        </w:rPr>
        <w:t>
      211. Характеристика работ:</w:t>
      </w:r>
    </w:p>
    <w:bookmarkEnd w:id="1306"/>
    <w:bookmarkStart w:name="z1351" w:id="1307"/>
    <w:p>
      <w:pPr>
        <w:spacing w:after="0"/>
        <w:ind w:left="0"/>
        <w:jc w:val="both"/>
      </w:pPr>
      <w:r>
        <w:rPr>
          <w:rFonts w:ascii="Times New Roman"/>
          <w:b w:val="false"/>
          <w:i w:val="false"/>
          <w:color w:val="000000"/>
          <w:sz w:val="28"/>
        </w:rPr>
        <w:t>
      резка рулонного холоднокатаного и горячекатаного листового металла с обрезкой кромок; продольная и поперечная резка листового металла в рулонах на дисковых и летучих ножницах разделочного агрегата при скорости движения полосы от 2 до 5 м/с; резка листового металла на мерные по ширине длины на дисковых ножницах агрегата роспуска рулонов при скорости движения свыше 3 м/с;</w:t>
      </w:r>
    </w:p>
    <w:bookmarkEnd w:id="1307"/>
    <w:bookmarkStart w:name="z1352" w:id="1308"/>
    <w:p>
      <w:pPr>
        <w:spacing w:after="0"/>
        <w:ind w:left="0"/>
        <w:jc w:val="both"/>
      </w:pPr>
      <w:r>
        <w:rPr>
          <w:rFonts w:ascii="Times New Roman"/>
          <w:b w:val="false"/>
          <w:i w:val="false"/>
          <w:color w:val="000000"/>
          <w:sz w:val="28"/>
        </w:rPr>
        <w:t>
      продольная и поперечная резка листового металла в рулонах на агрегатах продольно-поперечной резки, на дисковых и летучих ножницах разделочного агрегата при скорости движения полосы свыше 6 м/с; резка и раскладка по группам отделки поверхности нержавеющей стали на агрегатах продольной и поперечной резки под руководством резчика более высокой квалификации.</w:t>
      </w:r>
    </w:p>
    <w:bookmarkEnd w:id="1308"/>
    <w:bookmarkStart w:name="z1353" w:id="1309"/>
    <w:p>
      <w:pPr>
        <w:spacing w:after="0"/>
        <w:ind w:left="0"/>
        <w:jc w:val="both"/>
      </w:pPr>
      <w:r>
        <w:rPr>
          <w:rFonts w:ascii="Times New Roman"/>
          <w:b w:val="false"/>
          <w:i w:val="false"/>
          <w:color w:val="000000"/>
          <w:sz w:val="28"/>
        </w:rPr>
        <w:t>
      212. Должен знать:</w:t>
      </w:r>
    </w:p>
    <w:bookmarkEnd w:id="1309"/>
    <w:bookmarkStart w:name="z1354" w:id="1310"/>
    <w:p>
      <w:pPr>
        <w:spacing w:after="0"/>
        <w:ind w:left="0"/>
        <w:jc w:val="both"/>
      </w:pPr>
      <w:r>
        <w:rPr>
          <w:rFonts w:ascii="Times New Roman"/>
          <w:b w:val="false"/>
          <w:i w:val="false"/>
          <w:color w:val="000000"/>
          <w:sz w:val="28"/>
        </w:rPr>
        <w:t>
      основы технологического процесса производства в цехе;</w:t>
      </w:r>
    </w:p>
    <w:bookmarkEnd w:id="1310"/>
    <w:bookmarkStart w:name="z1355" w:id="1311"/>
    <w:p>
      <w:pPr>
        <w:spacing w:after="0"/>
        <w:ind w:left="0"/>
        <w:jc w:val="both"/>
      </w:pPr>
      <w:r>
        <w:rPr>
          <w:rFonts w:ascii="Times New Roman"/>
          <w:b w:val="false"/>
          <w:i w:val="false"/>
          <w:color w:val="000000"/>
          <w:sz w:val="28"/>
        </w:rPr>
        <w:t>
      систему допусков на резку металла;</w:t>
      </w:r>
    </w:p>
    <w:bookmarkEnd w:id="1311"/>
    <w:bookmarkStart w:name="z1356" w:id="1312"/>
    <w:p>
      <w:pPr>
        <w:spacing w:after="0"/>
        <w:ind w:left="0"/>
        <w:jc w:val="both"/>
      </w:pPr>
      <w:r>
        <w:rPr>
          <w:rFonts w:ascii="Times New Roman"/>
          <w:b w:val="false"/>
          <w:i w:val="false"/>
          <w:color w:val="000000"/>
          <w:sz w:val="28"/>
        </w:rPr>
        <w:t>
      правила замены используемых при работе инструментов и приспособлений.</w:t>
      </w:r>
    </w:p>
    <w:bookmarkEnd w:id="1312"/>
    <w:bookmarkStart w:name="z1357" w:id="1313"/>
    <w:p>
      <w:pPr>
        <w:spacing w:after="0"/>
        <w:ind w:left="0"/>
        <w:jc w:val="left"/>
      </w:pPr>
      <w:r>
        <w:rPr>
          <w:rFonts w:ascii="Times New Roman"/>
          <w:b/>
          <w:i w:val="false"/>
          <w:color w:val="000000"/>
        </w:rPr>
        <w:t xml:space="preserve"> Параграф 6. Резчик холодного металла, 6-й разряд</w:t>
      </w:r>
    </w:p>
    <w:bookmarkEnd w:id="1313"/>
    <w:bookmarkStart w:name="z1358" w:id="1314"/>
    <w:p>
      <w:pPr>
        <w:spacing w:after="0"/>
        <w:ind w:left="0"/>
        <w:jc w:val="both"/>
      </w:pPr>
      <w:r>
        <w:rPr>
          <w:rFonts w:ascii="Times New Roman"/>
          <w:b w:val="false"/>
          <w:i w:val="false"/>
          <w:color w:val="000000"/>
          <w:sz w:val="28"/>
        </w:rPr>
        <w:t>
      213. Характеристика работ:</w:t>
      </w:r>
    </w:p>
    <w:bookmarkEnd w:id="1314"/>
    <w:bookmarkStart w:name="z1359" w:id="1315"/>
    <w:p>
      <w:pPr>
        <w:spacing w:after="0"/>
        <w:ind w:left="0"/>
        <w:jc w:val="both"/>
      </w:pPr>
      <w:r>
        <w:rPr>
          <w:rFonts w:ascii="Times New Roman"/>
          <w:b w:val="false"/>
          <w:i w:val="false"/>
          <w:color w:val="000000"/>
          <w:sz w:val="28"/>
        </w:rPr>
        <w:t>
      продольная и поперечная резка листового металла в рулонах на агрегатах продольно-поперечной резки на дисковых и летучих ножницах разделочного агрегата при скорости движения полосы свыше 5 м/с; резка и раскладка по группам отделки поверхности нержавеющей стали на агрегатах продольной и поперечной резки.</w:t>
      </w:r>
    </w:p>
    <w:bookmarkEnd w:id="1315"/>
    <w:bookmarkStart w:name="z1360" w:id="1316"/>
    <w:p>
      <w:pPr>
        <w:spacing w:after="0"/>
        <w:ind w:left="0"/>
        <w:jc w:val="both"/>
      </w:pPr>
      <w:r>
        <w:rPr>
          <w:rFonts w:ascii="Times New Roman"/>
          <w:b w:val="false"/>
          <w:i w:val="false"/>
          <w:color w:val="000000"/>
          <w:sz w:val="28"/>
        </w:rPr>
        <w:t>
      214. Должен знать:</w:t>
      </w:r>
    </w:p>
    <w:bookmarkEnd w:id="1316"/>
    <w:bookmarkStart w:name="z1361" w:id="1317"/>
    <w:p>
      <w:pPr>
        <w:spacing w:after="0"/>
        <w:ind w:left="0"/>
        <w:jc w:val="both"/>
      </w:pPr>
      <w:r>
        <w:rPr>
          <w:rFonts w:ascii="Times New Roman"/>
          <w:b w:val="false"/>
          <w:i w:val="false"/>
          <w:color w:val="000000"/>
          <w:sz w:val="28"/>
        </w:rPr>
        <w:t>
      конструктивные особенности агрегатов резки различных типов; систему допусков на резку металла.</w:t>
      </w:r>
    </w:p>
    <w:bookmarkEnd w:id="1317"/>
    <w:bookmarkStart w:name="z1362" w:id="1318"/>
    <w:p>
      <w:pPr>
        <w:spacing w:after="0"/>
        <w:ind w:left="0"/>
        <w:jc w:val="left"/>
      </w:pPr>
      <w:r>
        <w:rPr>
          <w:rFonts w:ascii="Times New Roman"/>
          <w:b/>
          <w:i w:val="false"/>
          <w:color w:val="000000"/>
        </w:rPr>
        <w:t xml:space="preserve"> 34. Слесарь системы испарительного охлаждения</w:t>
      </w:r>
      <w:r>
        <w:br/>
      </w:r>
      <w:r>
        <w:rPr>
          <w:rFonts w:ascii="Times New Roman"/>
          <w:b/>
          <w:i w:val="false"/>
          <w:color w:val="000000"/>
        </w:rPr>
        <w:t>Параграф 1. Слесарь системы испарительного</w:t>
      </w:r>
      <w:r>
        <w:br/>
      </w:r>
      <w:r>
        <w:rPr>
          <w:rFonts w:ascii="Times New Roman"/>
          <w:b/>
          <w:i w:val="false"/>
          <w:color w:val="000000"/>
        </w:rPr>
        <w:t>охлаждения, 4-й разряд</w:t>
      </w:r>
    </w:p>
    <w:bookmarkEnd w:id="1318"/>
    <w:bookmarkStart w:name="z1364" w:id="1319"/>
    <w:p>
      <w:pPr>
        <w:spacing w:after="0"/>
        <w:ind w:left="0"/>
        <w:jc w:val="both"/>
      </w:pPr>
      <w:r>
        <w:rPr>
          <w:rFonts w:ascii="Times New Roman"/>
          <w:b w:val="false"/>
          <w:i w:val="false"/>
          <w:color w:val="000000"/>
          <w:sz w:val="28"/>
        </w:rPr>
        <w:t>
      215. Характеристика работ:</w:t>
      </w:r>
    </w:p>
    <w:bookmarkEnd w:id="1319"/>
    <w:bookmarkStart w:name="z1365" w:id="1320"/>
    <w:p>
      <w:pPr>
        <w:spacing w:after="0"/>
        <w:ind w:left="0"/>
        <w:jc w:val="both"/>
      </w:pPr>
      <w:r>
        <w:rPr>
          <w:rFonts w:ascii="Times New Roman"/>
          <w:b w:val="false"/>
          <w:i w:val="false"/>
          <w:color w:val="000000"/>
          <w:sz w:val="28"/>
        </w:rPr>
        <w:t>
      содержание установок испарительного охлаждения печей в доменных, мартеновских и прокатных цехах в рабочем состоянии;</w:t>
      </w:r>
    </w:p>
    <w:bookmarkEnd w:id="1320"/>
    <w:bookmarkStart w:name="z1366" w:id="1321"/>
    <w:p>
      <w:pPr>
        <w:spacing w:after="0"/>
        <w:ind w:left="0"/>
        <w:jc w:val="both"/>
      </w:pPr>
      <w:r>
        <w:rPr>
          <w:rFonts w:ascii="Times New Roman"/>
          <w:b w:val="false"/>
          <w:i w:val="false"/>
          <w:color w:val="000000"/>
          <w:sz w:val="28"/>
        </w:rPr>
        <w:t>
      обслуживание установок испарительного охлаждения методических нагревательных печей с толкателями производительностью до 260 тонн в час (далее – т/ч), нагревательных печей с шагающими балками производительностью до 350 т/ч;</w:t>
      </w:r>
    </w:p>
    <w:bookmarkEnd w:id="1321"/>
    <w:bookmarkStart w:name="z1367" w:id="1322"/>
    <w:p>
      <w:pPr>
        <w:spacing w:after="0"/>
        <w:ind w:left="0"/>
        <w:jc w:val="both"/>
      </w:pPr>
      <w:r>
        <w:rPr>
          <w:rFonts w:ascii="Times New Roman"/>
          <w:b w:val="false"/>
          <w:i w:val="false"/>
          <w:color w:val="000000"/>
          <w:sz w:val="28"/>
        </w:rPr>
        <w:t>
      обслуживание установок испарительного охлаждения методических нагревательных печей с толкателями производительностью 260 т/ч и более, нагревательных печей с шагающими балками производительностью 350 т/ч и более, доменных печей объемом до 2000 м мартеновских печей скоростью до 500 т под руководством слесаря более высокой квалификации;</w:t>
      </w:r>
    </w:p>
    <w:bookmarkEnd w:id="1322"/>
    <w:bookmarkStart w:name="z1368" w:id="1323"/>
    <w:p>
      <w:pPr>
        <w:spacing w:after="0"/>
        <w:ind w:left="0"/>
        <w:jc w:val="both"/>
      </w:pPr>
      <w:r>
        <w:rPr>
          <w:rFonts w:ascii="Times New Roman"/>
          <w:b w:val="false"/>
          <w:i w:val="false"/>
          <w:color w:val="000000"/>
          <w:sz w:val="28"/>
        </w:rPr>
        <w:t>
      обслуживание барабанов-сепараторов системы: наблюдение за уровнем воды по водомерным колонкам, за работой предохранительных клапанов, регуляторов питания, давлением пара и выдачей его в паровой коллектор, за вентиляцией и отоплением галерей;</w:t>
      </w:r>
    </w:p>
    <w:bookmarkEnd w:id="1323"/>
    <w:bookmarkStart w:name="z1369" w:id="1324"/>
    <w:p>
      <w:pPr>
        <w:spacing w:after="0"/>
        <w:ind w:left="0"/>
        <w:jc w:val="both"/>
      </w:pPr>
      <w:r>
        <w:rPr>
          <w:rFonts w:ascii="Times New Roman"/>
          <w:b w:val="false"/>
          <w:i w:val="false"/>
          <w:color w:val="000000"/>
          <w:sz w:val="28"/>
        </w:rPr>
        <w:t>
      контроль за давлением питательной воды в водоводах, за работой конденсаторов для отбора проб котловой воды и пара и запорной арматурой, за работой схем сигнализации - аварийных уровней воды, падения давления и циркуляционных расходов системы;</w:t>
      </w:r>
    </w:p>
    <w:bookmarkEnd w:id="1324"/>
    <w:bookmarkStart w:name="z1370" w:id="1325"/>
    <w:p>
      <w:pPr>
        <w:spacing w:after="0"/>
        <w:ind w:left="0"/>
        <w:jc w:val="both"/>
      </w:pPr>
      <w:r>
        <w:rPr>
          <w:rFonts w:ascii="Times New Roman"/>
          <w:b w:val="false"/>
          <w:i w:val="false"/>
          <w:color w:val="000000"/>
          <w:sz w:val="28"/>
        </w:rPr>
        <w:t>
      наблюдение за перепадом температур входящей и выходящей воды;</w:t>
      </w:r>
    </w:p>
    <w:bookmarkEnd w:id="1325"/>
    <w:bookmarkStart w:name="z1371" w:id="1326"/>
    <w:p>
      <w:pPr>
        <w:spacing w:after="0"/>
        <w:ind w:left="0"/>
        <w:jc w:val="both"/>
      </w:pPr>
      <w:r>
        <w:rPr>
          <w:rFonts w:ascii="Times New Roman"/>
          <w:b w:val="false"/>
          <w:i w:val="false"/>
          <w:color w:val="000000"/>
          <w:sz w:val="28"/>
        </w:rPr>
        <w:t>
      переключение установок с испарительного на водяное охлаждение и наоборот;</w:t>
      </w:r>
    </w:p>
    <w:bookmarkEnd w:id="1326"/>
    <w:bookmarkStart w:name="z1372" w:id="1327"/>
    <w:p>
      <w:pPr>
        <w:spacing w:after="0"/>
        <w:ind w:left="0"/>
        <w:jc w:val="both"/>
      </w:pPr>
      <w:r>
        <w:rPr>
          <w:rFonts w:ascii="Times New Roman"/>
          <w:b w:val="false"/>
          <w:i w:val="false"/>
          <w:color w:val="000000"/>
          <w:sz w:val="28"/>
        </w:rPr>
        <w:t>
      периодическая продувка и регулировка постоянной продувки барабанов-сепараторов, водомерных предохранительных клапанов, манометров;</w:t>
      </w:r>
    </w:p>
    <w:bookmarkEnd w:id="1327"/>
    <w:bookmarkStart w:name="z1373" w:id="1328"/>
    <w:p>
      <w:pPr>
        <w:spacing w:after="0"/>
        <w:ind w:left="0"/>
        <w:jc w:val="both"/>
      </w:pPr>
      <w:r>
        <w:rPr>
          <w:rFonts w:ascii="Times New Roman"/>
          <w:b w:val="false"/>
          <w:i w:val="false"/>
          <w:color w:val="000000"/>
          <w:sz w:val="28"/>
        </w:rPr>
        <w:t>
      отбор проб для анализа воды и пара;</w:t>
      </w:r>
    </w:p>
    <w:bookmarkEnd w:id="1328"/>
    <w:bookmarkStart w:name="z1374" w:id="1329"/>
    <w:p>
      <w:pPr>
        <w:spacing w:after="0"/>
        <w:ind w:left="0"/>
        <w:jc w:val="both"/>
      </w:pPr>
      <w:r>
        <w:rPr>
          <w:rFonts w:ascii="Times New Roman"/>
          <w:b w:val="false"/>
          <w:i w:val="false"/>
          <w:color w:val="000000"/>
          <w:sz w:val="28"/>
        </w:rPr>
        <w:t>
      проверка циркуляционных насосов и параметров их работы;</w:t>
      </w:r>
    </w:p>
    <w:bookmarkEnd w:id="1329"/>
    <w:bookmarkStart w:name="z1375" w:id="1330"/>
    <w:p>
      <w:pPr>
        <w:spacing w:after="0"/>
        <w:ind w:left="0"/>
        <w:jc w:val="both"/>
      </w:pPr>
      <w:r>
        <w:rPr>
          <w:rFonts w:ascii="Times New Roman"/>
          <w:b w:val="false"/>
          <w:i w:val="false"/>
          <w:color w:val="000000"/>
          <w:sz w:val="28"/>
        </w:rPr>
        <w:t>
      обеспечение максимального использования пара установок без выброса его в атмосферу;</w:t>
      </w:r>
    </w:p>
    <w:bookmarkEnd w:id="1330"/>
    <w:bookmarkStart w:name="z1376" w:id="1331"/>
    <w:p>
      <w:pPr>
        <w:spacing w:after="0"/>
        <w:ind w:left="0"/>
        <w:jc w:val="both"/>
      </w:pPr>
      <w:r>
        <w:rPr>
          <w:rFonts w:ascii="Times New Roman"/>
          <w:b w:val="false"/>
          <w:i w:val="false"/>
          <w:color w:val="000000"/>
          <w:sz w:val="28"/>
        </w:rPr>
        <w:t>
      проверка состояния охлаждаемых частей оборудования нагревательных печей: подовых труб, конфузоров инжекционных горелок, рам смотровых окон, балок торцов выдачи и загрузки, отбойников и другие;</w:t>
      </w:r>
    </w:p>
    <w:bookmarkEnd w:id="1331"/>
    <w:bookmarkStart w:name="z1377" w:id="1332"/>
    <w:p>
      <w:pPr>
        <w:spacing w:after="0"/>
        <w:ind w:left="0"/>
        <w:jc w:val="both"/>
      </w:pPr>
      <w:r>
        <w:rPr>
          <w:rFonts w:ascii="Times New Roman"/>
          <w:b w:val="false"/>
          <w:i w:val="false"/>
          <w:color w:val="000000"/>
          <w:sz w:val="28"/>
        </w:rPr>
        <w:t>
      включение наружного охлаждения кожуха печи, распара, заплечников и горна при повышении температуры кожуха печи выше установленной;</w:t>
      </w:r>
    </w:p>
    <w:bookmarkEnd w:id="1332"/>
    <w:bookmarkStart w:name="z1378" w:id="1333"/>
    <w:p>
      <w:pPr>
        <w:spacing w:after="0"/>
        <w:ind w:left="0"/>
        <w:jc w:val="both"/>
      </w:pPr>
      <w:r>
        <w:rPr>
          <w:rFonts w:ascii="Times New Roman"/>
          <w:b w:val="false"/>
          <w:i w:val="false"/>
          <w:color w:val="000000"/>
          <w:sz w:val="28"/>
        </w:rPr>
        <w:t>
      ведение журнала регистрации температуры;</w:t>
      </w:r>
    </w:p>
    <w:bookmarkEnd w:id="1333"/>
    <w:bookmarkStart w:name="z1379" w:id="1334"/>
    <w:p>
      <w:pPr>
        <w:spacing w:after="0"/>
        <w:ind w:left="0"/>
        <w:jc w:val="both"/>
      </w:pPr>
      <w:r>
        <w:rPr>
          <w:rFonts w:ascii="Times New Roman"/>
          <w:b w:val="false"/>
          <w:i w:val="false"/>
          <w:color w:val="000000"/>
          <w:sz w:val="28"/>
        </w:rPr>
        <w:t>
      текущий ремонт оборудования установки.</w:t>
      </w:r>
    </w:p>
    <w:bookmarkEnd w:id="1334"/>
    <w:bookmarkStart w:name="z1380" w:id="1335"/>
    <w:p>
      <w:pPr>
        <w:spacing w:after="0"/>
        <w:ind w:left="0"/>
        <w:jc w:val="both"/>
      </w:pPr>
      <w:r>
        <w:rPr>
          <w:rFonts w:ascii="Times New Roman"/>
          <w:b w:val="false"/>
          <w:i w:val="false"/>
          <w:color w:val="000000"/>
          <w:sz w:val="28"/>
        </w:rPr>
        <w:t>
      216. Должен знать:</w:t>
      </w:r>
    </w:p>
    <w:bookmarkEnd w:id="1335"/>
    <w:bookmarkStart w:name="z1381" w:id="1336"/>
    <w:p>
      <w:pPr>
        <w:spacing w:after="0"/>
        <w:ind w:left="0"/>
        <w:jc w:val="both"/>
      </w:pPr>
      <w:r>
        <w:rPr>
          <w:rFonts w:ascii="Times New Roman"/>
          <w:b w:val="false"/>
          <w:i w:val="false"/>
          <w:color w:val="000000"/>
          <w:sz w:val="28"/>
        </w:rPr>
        <w:t>
      основы технологического процесса в доменных, мартеновских, прокатных цехах;</w:t>
      </w:r>
    </w:p>
    <w:bookmarkEnd w:id="1336"/>
    <w:bookmarkStart w:name="z1382" w:id="1337"/>
    <w:p>
      <w:pPr>
        <w:spacing w:after="0"/>
        <w:ind w:left="0"/>
        <w:jc w:val="both"/>
      </w:pPr>
      <w:r>
        <w:rPr>
          <w:rFonts w:ascii="Times New Roman"/>
          <w:b w:val="false"/>
          <w:i w:val="false"/>
          <w:color w:val="000000"/>
          <w:sz w:val="28"/>
        </w:rPr>
        <w:t>
      принцип работы доменных, мартеновских и нагревательных печей;</w:t>
      </w:r>
    </w:p>
    <w:bookmarkEnd w:id="1337"/>
    <w:bookmarkStart w:name="z1383" w:id="1338"/>
    <w:p>
      <w:pPr>
        <w:spacing w:after="0"/>
        <w:ind w:left="0"/>
        <w:jc w:val="both"/>
      </w:pPr>
      <w:r>
        <w:rPr>
          <w:rFonts w:ascii="Times New Roman"/>
          <w:b w:val="false"/>
          <w:i w:val="false"/>
          <w:color w:val="000000"/>
          <w:sz w:val="28"/>
        </w:rPr>
        <w:t>
      устройство, принцип работы и правила технической эксплуатации системы испарительного охлаждения и связанного с ним механического оборудования, котельных агрегатов;</w:t>
      </w:r>
    </w:p>
    <w:bookmarkEnd w:id="1338"/>
    <w:bookmarkStart w:name="z1384" w:id="1339"/>
    <w:p>
      <w:pPr>
        <w:spacing w:after="0"/>
        <w:ind w:left="0"/>
        <w:jc w:val="both"/>
      </w:pPr>
      <w:r>
        <w:rPr>
          <w:rFonts w:ascii="Times New Roman"/>
          <w:b w:val="false"/>
          <w:i w:val="false"/>
          <w:color w:val="000000"/>
          <w:sz w:val="28"/>
        </w:rPr>
        <w:t>
      физические параметры установок;</w:t>
      </w:r>
    </w:p>
    <w:bookmarkEnd w:id="1339"/>
    <w:bookmarkStart w:name="z1385" w:id="1340"/>
    <w:p>
      <w:pPr>
        <w:spacing w:after="0"/>
        <w:ind w:left="0"/>
        <w:jc w:val="both"/>
      </w:pPr>
      <w:r>
        <w:rPr>
          <w:rFonts w:ascii="Times New Roman"/>
          <w:b w:val="false"/>
          <w:i w:val="false"/>
          <w:color w:val="000000"/>
          <w:sz w:val="28"/>
        </w:rPr>
        <w:t>
      свойства перегрева воды и пара;</w:t>
      </w:r>
    </w:p>
    <w:bookmarkEnd w:id="1340"/>
    <w:bookmarkStart w:name="z1386" w:id="1341"/>
    <w:p>
      <w:pPr>
        <w:spacing w:after="0"/>
        <w:ind w:left="0"/>
        <w:jc w:val="both"/>
      </w:pPr>
      <w:r>
        <w:rPr>
          <w:rFonts w:ascii="Times New Roman"/>
          <w:b w:val="false"/>
          <w:i w:val="false"/>
          <w:color w:val="000000"/>
          <w:sz w:val="28"/>
        </w:rPr>
        <w:t>
      устройство, характеристику, методы разборки, сборки и наладки питательных приборов, запорной арматуры и насосов;</w:t>
      </w:r>
    </w:p>
    <w:bookmarkEnd w:id="1341"/>
    <w:bookmarkStart w:name="z1387" w:id="1342"/>
    <w:p>
      <w:pPr>
        <w:spacing w:after="0"/>
        <w:ind w:left="0"/>
        <w:jc w:val="both"/>
      </w:pPr>
      <w:r>
        <w:rPr>
          <w:rFonts w:ascii="Times New Roman"/>
          <w:b w:val="false"/>
          <w:i w:val="false"/>
          <w:color w:val="000000"/>
          <w:sz w:val="28"/>
        </w:rPr>
        <w:t>
      устройство газозащитного аппарата и методы пользования им.</w:t>
      </w:r>
    </w:p>
    <w:bookmarkEnd w:id="1342"/>
    <w:bookmarkStart w:name="z1388" w:id="1343"/>
    <w:p>
      <w:pPr>
        <w:spacing w:after="0"/>
        <w:ind w:left="0"/>
        <w:jc w:val="left"/>
      </w:pPr>
      <w:r>
        <w:rPr>
          <w:rFonts w:ascii="Times New Roman"/>
          <w:b/>
          <w:i w:val="false"/>
          <w:color w:val="000000"/>
        </w:rPr>
        <w:t xml:space="preserve"> Параграф 2. Слесарь системы испарительного</w:t>
      </w:r>
      <w:r>
        <w:br/>
      </w:r>
      <w:r>
        <w:rPr>
          <w:rFonts w:ascii="Times New Roman"/>
          <w:b/>
          <w:i w:val="false"/>
          <w:color w:val="000000"/>
        </w:rPr>
        <w:t>охлаждения, 5-й разряд</w:t>
      </w:r>
    </w:p>
    <w:bookmarkEnd w:id="1343"/>
    <w:bookmarkStart w:name="z1389" w:id="1344"/>
    <w:p>
      <w:pPr>
        <w:spacing w:after="0"/>
        <w:ind w:left="0"/>
        <w:jc w:val="both"/>
      </w:pPr>
      <w:r>
        <w:rPr>
          <w:rFonts w:ascii="Times New Roman"/>
          <w:b w:val="false"/>
          <w:i w:val="false"/>
          <w:color w:val="000000"/>
          <w:sz w:val="28"/>
        </w:rPr>
        <w:t>
      217. Характеристика работ:</w:t>
      </w:r>
    </w:p>
    <w:bookmarkEnd w:id="1344"/>
    <w:bookmarkStart w:name="z1390" w:id="1345"/>
    <w:p>
      <w:pPr>
        <w:spacing w:after="0"/>
        <w:ind w:left="0"/>
        <w:jc w:val="both"/>
      </w:pPr>
      <w:r>
        <w:rPr>
          <w:rFonts w:ascii="Times New Roman"/>
          <w:b w:val="false"/>
          <w:i w:val="false"/>
          <w:color w:val="000000"/>
          <w:sz w:val="28"/>
        </w:rPr>
        <w:t>
      содержание установок испарительного охлаждения печей в доменных, мартеновских и прокатных цехах в рабочем состоянии;</w:t>
      </w:r>
    </w:p>
    <w:bookmarkEnd w:id="1345"/>
    <w:bookmarkStart w:name="z1391" w:id="1346"/>
    <w:p>
      <w:pPr>
        <w:spacing w:after="0"/>
        <w:ind w:left="0"/>
        <w:jc w:val="both"/>
      </w:pPr>
      <w:r>
        <w:rPr>
          <w:rFonts w:ascii="Times New Roman"/>
          <w:b w:val="false"/>
          <w:i w:val="false"/>
          <w:color w:val="000000"/>
          <w:sz w:val="28"/>
        </w:rPr>
        <w:t>
      обслуживание установок испарительного охлаждения методических нагревательных печей с толкателями производительностью 260 т/ч и более, нагревательных печей с шагающими балками производительностью 350 т/ч и более, доменных печей объемом до 2000. м</w:t>
      </w:r>
      <w:r>
        <w:rPr>
          <w:rFonts w:ascii="Times New Roman"/>
          <w:b w:val="false"/>
          <w:i w:val="false"/>
          <w:color w:val="000000"/>
          <w:vertAlign w:val="superscript"/>
        </w:rPr>
        <w:t>3</w:t>
      </w:r>
      <w:r>
        <w:rPr>
          <w:rFonts w:ascii="Times New Roman"/>
          <w:b w:val="false"/>
          <w:i w:val="false"/>
          <w:color w:val="000000"/>
          <w:sz w:val="28"/>
        </w:rPr>
        <w:t xml:space="preserve"> печей емкостью до 500 т.;</w:t>
      </w:r>
    </w:p>
    <w:bookmarkEnd w:id="1346"/>
    <w:bookmarkStart w:name="z1392" w:id="1347"/>
    <w:p>
      <w:pPr>
        <w:spacing w:after="0"/>
        <w:ind w:left="0"/>
        <w:jc w:val="both"/>
      </w:pPr>
      <w:r>
        <w:rPr>
          <w:rFonts w:ascii="Times New Roman"/>
          <w:b w:val="false"/>
          <w:i w:val="false"/>
          <w:color w:val="000000"/>
          <w:sz w:val="28"/>
        </w:rPr>
        <w:t>
      обслуживание установок испарительного охлаждения доменных печей объемом 2000 м</w:t>
      </w:r>
      <w:r>
        <w:rPr>
          <w:rFonts w:ascii="Times New Roman"/>
          <w:b w:val="false"/>
          <w:i w:val="false"/>
          <w:color w:val="000000"/>
          <w:vertAlign w:val="superscript"/>
        </w:rPr>
        <w:t>3</w:t>
      </w:r>
      <w:r>
        <w:rPr>
          <w:rFonts w:ascii="Times New Roman"/>
          <w:b w:val="false"/>
          <w:i w:val="false"/>
          <w:color w:val="000000"/>
          <w:sz w:val="28"/>
        </w:rPr>
        <w:t xml:space="preserve"> и более; мартеновских печей емкостью 500 т и более, двухванных сталеплавильных агрегатов под руководством слесаря более высокой квалификации;</w:t>
      </w:r>
    </w:p>
    <w:bookmarkEnd w:id="1347"/>
    <w:bookmarkStart w:name="z1393" w:id="1348"/>
    <w:p>
      <w:pPr>
        <w:spacing w:after="0"/>
        <w:ind w:left="0"/>
        <w:jc w:val="both"/>
      </w:pPr>
      <w:r>
        <w:rPr>
          <w:rFonts w:ascii="Times New Roman"/>
          <w:b w:val="false"/>
          <w:i w:val="false"/>
          <w:color w:val="000000"/>
          <w:sz w:val="28"/>
        </w:rPr>
        <w:t>
      проверка состояния охлаждаемых частей оборудования металлургических агрегатов: холодильников, их опорных выступов, термосифонов, воздушных фурменных приборов доменных печей, клапанов воздухонагревателей, кессонов, фурм, подпятовых балок, рам и параллелей завалочных окон, защитных трубчатых экранов, трубчатых опорных конструкций мартеновских печей и другие;</w:t>
      </w:r>
    </w:p>
    <w:bookmarkEnd w:id="1348"/>
    <w:bookmarkStart w:name="z1394" w:id="1349"/>
    <w:p>
      <w:pPr>
        <w:spacing w:after="0"/>
        <w:ind w:left="0"/>
        <w:jc w:val="both"/>
      </w:pPr>
      <w:r>
        <w:rPr>
          <w:rFonts w:ascii="Times New Roman"/>
          <w:b w:val="false"/>
          <w:i w:val="false"/>
          <w:color w:val="000000"/>
          <w:sz w:val="28"/>
        </w:rPr>
        <w:t>
      включение наружного охлаждения кожуха печи, распара, заплечиков и горна при повышении температуры кожуха доменной печи выше установленной;</w:t>
      </w:r>
    </w:p>
    <w:bookmarkEnd w:id="1349"/>
    <w:bookmarkStart w:name="z1395" w:id="1350"/>
    <w:p>
      <w:pPr>
        <w:spacing w:after="0"/>
        <w:ind w:left="0"/>
        <w:jc w:val="both"/>
      </w:pPr>
      <w:r>
        <w:rPr>
          <w:rFonts w:ascii="Times New Roman"/>
          <w:b w:val="false"/>
          <w:i w:val="false"/>
          <w:color w:val="000000"/>
          <w:sz w:val="28"/>
        </w:rPr>
        <w:t>
      поиск прогоревших трубок холодильников доменных печей и деталей клапанов воздухонагревателей;</w:t>
      </w:r>
    </w:p>
    <w:bookmarkEnd w:id="1350"/>
    <w:bookmarkStart w:name="z1396" w:id="1351"/>
    <w:p>
      <w:pPr>
        <w:spacing w:after="0"/>
        <w:ind w:left="0"/>
        <w:jc w:val="both"/>
      </w:pPr>
      <w:r>
        <w:rPr>
          <w:rFonts w:ascii="Times New Roman"/>
          <w:b w:val="false"/>
          <w:i w:val="false"/>
          <w:color w:val="000000"/>
          <w:sz w:val="28"/>
        </w:rPr>
        <w:t>
      текущий ремонт оборудования установки.</w:t>
      </w:r>
    </w:p>
    <w:bookmarkEnd w:id="1351"/>
    <w:bookmarkStart w:name="z1397" w:id="1352"/>
    <w:p>
      <w:pPr>
        <w:spacing w:after="0"/>
        <w:ind w:left="0"/>
        <w:jc w:val="both"/>
      </w:pPr>
      <w:r>
        <w:rPr>
          <w:rFonts w:ascii="Times New Roman"/>
          <w:b w:val="false"/>
          <w:i w:val="false"/>
          <w:color w:val="000000"/>
          <w:sz w:val="28"/>
        </w:rPr>
        <w:t>
      218. Должен знать:</w:t>
      </w:r>
    </w:p>
    <w:bookmarkEnd w:id="1352"/>
    <w:bookmarkStart w:name="z1398" w:id="1353"/>
    <w:p>
      <w:pPr>
        <w:spacing w:after="0"/>
        <w:ind w:left="0"/>
        <w:jc w:val="both"/>
      </w:pPr>
      <w:r>
        <w:rPr>
          <w:rFonts w:ascii="Times New Roman"/>
          <w:b w:val="false"/>
          <w:i w:val="false"/>
          <w:color w:val="000000"/>
          <w:sz w:val="28"/>
        </w:rPr>
        <w:t>
      технологический процесс в доменных, мартеновских, прокатных цехах;</w:t>
      </w:r>
    </w:p>
    <w:bookmarkEnd w:id="1353"/>
    <w:bookmarkStart w:name="z1399" w:id="1354"/>
    <w:p>
      <w:pPr>
        <w:spacing w:after="0"/>
        <w:ind w:left="0"/>
        <w:jc w:val="both"/>
      </w:pPr>
      <w:r>
        <w:rPr>
          <w:rFonts w:ascii="Times New Roman"/>
          <w:b w:val="false"/>
          <w:i w:val="false"/>
          <w:color w:val="000000"/>
          <w:sz w:val="28"/>
        </w:rPr>
        <w:t>
      устройство доменных, мартеновских и нагревательных печей, двухванных сталеплавильных агрегатов;</w:t>
      </w:r>
    </w:p>
    <w:bookmarkEnd w:id="1354"/>
    <w:bookmarkStart w:name="z1400" w:id="1355"/>
    <w:p>
      <w:pPr>
        <w:spacing w:after="0"/>
        <w:ind w:left="0"/>
        <w:jc w:val="both"/>
      </w:pPr>
      <w:r>
        <w:rPr>
          <w:rFonts w:ascii="Times New Roman"/>
          <w:b w:val="false"/>
          <w:i w:val="false"/>
          <w:color w:val="000000"/>
          <w:sz w:val="28"/>
        </w:rPr>
        <w:t>
      устройство и правила технической эксплуатации установки испарительного охлаждения и связанного с ней механического оборудования, котельных агрегатов;</w:t>
      </w:r>
    </w:p>
    <w:bookmarkEnd w:id="1355"/>
    <w:bookmarkStart w:name="z1401" w:id="1356"/>
    <w:p>
      <w:pPr>
        <w:spacing w:after="0"/>
        <w:ind w:left="0"/>
        <w:jc w:val="both"/>
      </w:pPr>
      <w:r>
        <w:rPr>
          <w:rFonts w:ascii="Times New Roman"/>
          <w:b w:val="false"/>
          <w:i w:val="false"/>
          <w:color w:val="000000"/>
          <w:sz w:val="28"/>
        </w:rPr>
        <w:t>
      физические параметры установок;</w:t>
      </w:r>
    </w:p>
    <w:bookmarkEnd w:id="1356"/>
    <w:bookmarkStart w:name="z1402" w:id="1357"/>
    <w:p>
      <w:pPr>
        <w:spacing w:after="0"/>
        <w:ind w:left="0"/>
        <w:jc w:val="both"/>
      </w:pPr>
      <w:r>
        <w:rPr>
          <w:rFonts w:ascii="Times New Roman"/>
          <w:b w:val="false"/>
          <w:i w:val="false"/>
          <w:color w:val="000000"/>
          <w:sz w:val="28"/>
        </w:rPr>
        <w:t>
      устройство, характеристику, методы разборки, сборки и наладки питательных приборов, запорной арматуры и насосов.</w:t>
      </w:r>
    </w:p>
    <w:bookmarkEnd w:id="1357"/>
    <w:bookmarkStart w:name="z1403" w:id="1358"/>
    <w:p>
      <w:pPr>
        <w:spacing w:after="0"/>
        <w:ind w:left="0"/>
        <w:jc w:val="left"/>
      </w:pPr>
      <w:r>
        <w:rPr>
          <w:rFonts w:ascii="Times New Roman"/>
          <w:b/>
          <w:i w:val="false"/>
          <w:color w:val="000000"/>
        </w:rPr>
        <w:t xml:space="preserve"> Параграф 3. Слесарь системы испарительного</w:t>
      </w:r>
      <w:r>
        <w:br/>
      </w:r>
      <w:r>
        <w:rPr>
          <w:rFonts w:ascii="Times New Roman"/>
          <w:b/>
          <w:i w:val="false"/>
          <w:color w:val="000000"/>
        </w:rPr>
        <w:t>охлаждения, 6-й разряд</w:t>
      </w:r>
    </w:p>
    <w:bookmarkEnd w:id="1358"/>
    <w:bookmarkStart w:name="z1404" w:id="1359"/>
    <w:p>
      <w:pPr>
        <w:spacing w:after="0"/>
        <w:ind w:left="0"/>
        <w:jc w:val="both"/>
      </w:pPr>
      <w:r>
        <w:rPr>
          <w:rFonts w:ascii="Times New Roman"/>
          <w:b w:val="false"/>
          <w:i w:val="false"/>
          <w:color w:val="000000"/>
          <w:sz w:val="28"/>
        </w:rPr>
        <w:t>
      219. Характеристика работ:</w:t>
      </w:r>
    </w:p>
    <w:bookmarkEnd w:id="1359"/>
    <w:bookmarkStart w:name="z1405" w:id="1360"/>
    <w:p>
      <w:pPr>
        <w:spacing w:after="0"/>
        <w:ind w:left="0"/>
        <w:jc w:val="both"/>
      </w:pPr>
      <w:r>
        <w:rPr>
          <w:rFonts w:ascii="Times New Roman"/>
          <w:b w:val="false"/>
          <w:i w:val="false"/>
          <w:color w:val="000000"/>
          <w:sz w:val="28"/>
        </w:rPr>
        <w:t>
      содержание установок испарительного охлаждения печей в доменных и мартеновских цехах в рабочем состоянии;</w:t>
      </w:r>
    </w:p>
    <w:bookmarkEnd w:id="1360"/>
    <w:bookmarkStart w:name="z1406" w:id="1361"/>
    <w:p>
      <w:pPr>
        <w:spacing w:after="0"/>
        <w:ind w:left="0"/>
        <w:jc w:val="both"/>
      </w:pPr>
      <w:r>
        <w:rPr>
          <w:rFonts w:ascii="Times New Roman"/>
          <w:b w:val="false"/>
          <w:i w:val="false"/>
          <w:color w:val="000000"/>
          <w:sz w:val="28"/>
        </w:rPr>
        <w:t>
      обслуживание установок испарительного охлаждения доменных печей объемом 2000 м</w:t>
      </w:r>
      <w:r>
        <w:rPr>
          <w:rFonts w:ascii="Times New Roman"/>
          <w:b w:val="false"/>
          <w:i w:val="false"/>
          <w:color w:val="000000"/>
          <w:vertAlign w:val="superscript"/>
        </w:rPr>
        <w:t>3</w:t>
      </w:r>
      <w:r>
        <w:rPr>
          <w:rFonts w:ascii="Times New Roman"/>
          <w:b w:val="false"/>
          <w:i w:val="false"/>
          <w:color w:val="000000"/>
          <w:sz w:val="28"/>
        </w:rPr>
        <w:t xml:space="preserve"> и более, мартеновских печей емкостью 500 т и более, двухванных сталеплавильных агрегатов.</w:t>
      </w:r>
    </w:p>
    <w:bookmarkEnd w:id="1361"/>
    <w:bookmarkStart w:name="z1407" w:id="1362"/>
    <w:p>
      <w:pPr>
        <w:spacing w:after="0"/>
        <w:ind w:left="0"/>
        <w:jc w:val="both"/>
      </w:pPr>
      <w:r>
        <w:rPr>
          <w:rFonts w:ascii="Times New Roman"/>
          <w:b w:val="false"/>
          <w:i w:val="false"/>
          <w:color w:val="000000"/>
          <w:sz w:val="28"/>
        </w:rPr>
        <w:t>
      220. Должен знать:</w:t>
      </w:r>
    </w:p>
    <w:bookmarkEnd w:id="1362"/>
    <w:bookmarkStart w:name="z1408" w:id="1363"/>
    <w:p>
      <w:pPr>
        <w:spacing w:after="0"/>
        <w:ind w:left="0"/>
        <w:jc w:val="both"/>
      </w:pPr>
      <w:r>
        <w:rPr>
          <w:rFonts w:ascii="Times New Roman"/>
          <w:b w:val="false"/>
          <w:i w:val="false"/>
          <w:color w:val="000000"/>
          <w:sz w:val="28"/>
        </w:rPr>
        <w:t>
      устройство и правила технической эксплуатации различных систем испарительного охлаждения и связанного с ними механического оборудования, котельных агрегатов;</w:t>
      </w:r>
    </w:p>
    <w:bookmarkEnd w:id="1363"/>
    <w:bookmarkStart w:name="z1409" w:id="1364"/>
    <w:p>
      <w:pPr>
        <w:spacing w:after="0"/>
        <w:ind w:left="0"/>
        <w:jc w:val="both"/>
      </w:pPr>
      <w:r>
        <w:rPr>
          <w:rFonts w:ascii="Times New Roman"/>
          <w:b w:val="false"/>
          <w:i w:val="false"/>
          <w:color w:val="000000"/>
          <w:sz w:val="28"/>
        </w:rPr>
        <w:t>
      физические параметры установок;</w:t>
      </w:r>
    </w:p>
    <w:bookmarkEnd w:id="1364"/>
    <w:bookmarkStart w:name="z1410" w:id="1365"/>
    <w:p>
      <w:pPr>
        <w:spacing w:after="0"/>
        <w:ind w:left="0"/>
        <w:jc w:val="both"/>
      </w:pPr>
      <w:r>
        <w:rPr>
          <w:rFonts w:ascii="Times New Roman"/>
          <w:b w:val="false"/>
          <w:i w:val="false"/>
          <w:color w:val="000000"/>
          <w:sz w:val="28"/>
        </w:rPr>
        <w:t>
      устройство, характеристику, методы разборки, сборки и наладки питательных приборов, запорной арматуры и насосов.</w:t>
      </w:r>
    </w:p>
    <w:bookmarkEnd w:id="1365"/>
    <w:bookmarkStart w:name="z1411" w:id="1366"/>
    <w:p>
      <w:pPr>
        <w:spacing w:after="0"/>
        <w:ind w:left="0"/>
        <w:jc w:val="left"/>
      </w:pPr>
      <w:r>
        <w:rPr>
          <w:rFonts w:ascii="Times New Roman"/>
          <w:b/>
          <w:i w:val="false"/>
          <w:color w:val="000000"/>
        </w:rPr>
        <w:t xml:space="preserve"> 35. Слесарь централизованной смазочной станции</w:t>
      </w:r>
      <w:r>
        <w:br/>
      </w:r>
      <w:r>
        <w:rPr>
          <w:rFonts w:ascii="Times New Roman"/>
          <w:b/>
          <w:i w:val="false"/>
          <w:color w:val="000000"/>
        </w:rPr>
        <w:t>Параграф 1. Слесарь централизованной смазочной</w:t>
      </w:r>
      <w:r>
        <w:br/>
      </w:r>
      <w:r>
        <w:rPr>
          <w:rFonts w:ascii="Times New Roman"/>
          <w:b/>
          <w:i w:val="false"/>
          <w:color w:val="000000"/>
        </w:rPr>
        <w:t>станции, 3-й разряд</w:t>
      </w:r>
    </w:p>
    <w:bookmarkEnd w:id="1366"/>
    <w:bookmarkStart w:name="z1413" w:id="1367"/>
    <w:p>
      <w:pPr>
        <w:spacing w:after="0"/>
        <w:ind w:left="0"/>
        <w:jc w:val="both"/>
      </w:pPr>
      <w:r>
        <w:rPr>
          <w:rFonts w:ascii="Times New Roman"/>
          <w:b w:val="false"/>
          <w:i w:val="false"/>
          <w:color w:val="000000"/>
          <w:sz w:val="28"/>
        </w:rPr>
        <w:t>
      221. Характеристика работ:</w:t>
      </w:r>
    </w:p>
    <w:bookmarkEnd w:id="1367"/>
    <w:bookmarkStart w:name="z1414" w:id="1368"/>
    <w:p>
      <w:pPr>
        <w:spacing w:after="0"/>
        <w:ind w:left="0"/>
        <w:jc w:val="both"/>
      </w:pPr>
      <w:r>
        <w:rPr>
          <w:rFonts w:ascii="Times New Roman"/>
          <w:b w:val="false"/>
          <w:i w:val="false"/>
          <w:color w:val="000000"/>
          <w:sz w:val="28"/>
        </w:rPr>
        <w:t>
      управление насосами жидкой смазки и станциями густой смазки;</w:t>
      </w:r>
    </w:p>
    <w:bookmarkEnd w:id="1368"/>
    <w:bookmarkStart w:name="z1415" w:id="1369"/>
    <w:p>
      <w:pPr>
        <w:spacing w:after="0"/>
        <w:ind w:left="0"/>
        <w:jc w:val="both"/>
      </w:pPr>
      <w:r>
        <w:rPr>
          <w:rFonts w:ascii="Times New Roman"/>
          <w:b w:val="false"/>
          <w:i w:val="false"/>
          <w:color w:val="000000"/>
          <w:sz w:val="28"/>
        </w:rPr>
        <w:t>
      подача по трубопроводу смазки во все узлы трения механизмов, обслуживаемых смазочной станцией;</w:t>
      </w:r>
    </w:p>
    <w:bookmarkEnd w:id="1369"/>
    <w:bookmarkStart w:name="z1416" w:id="1370"/>
    <w:p>
      <w:pPr>
        <w:spacing w:after="0"/>
        <w:ind w:left="0"/>
        <w:jc w:val="both"/>
      </w:pPr>
      <w:r>
        <w:rPr>
          <w:rFonts w:ascii="Times New Roman"/>
          <w:b w:val="false"/>
          <w:i w:val="false"/>
          <w:color w:val="000000"/>
          <w:sz w:val="28"/>
        </w:rPr>
        <w:t>
      по показаниям приборов наблюдение за работой смазочной станции и обеспечение качественной смазки оборудования;</w:t>
      </w:r>
    </w:p>
    <w:bookmarkEnd w:id="1370"/>
    <w:bookmarkStart w:name="z1417" w:id="1371"/>
    <w:p>
      <w:pPr>
        <w:spacing w:after="0"/>
        <w:ind w:left="0"/>
        <w:jc w:val="both"/>
      </w:pPr>
      <w:r>
        <w:rPr>
          <w:rFonts w:ascii="Times New Roman"/>
          <w:b w:val="false"/>
          <w:i w:val="false"/>
          <w:color w:val="000000"/>
          <w:sz w:val="28"/>
        </w:rPr>
        <w:t>
      заправка установки смазочными материалами;</w:t>
      </w:r>
    </w:p>
    <w:bookmarkEnd w:id="1371"/>
    <w:bookmarkStart w:name="z1418" w:id="1372"/>
    <w:p>
      <w:pPr>
        <w:spacing w:after="0"/>
        <w:ind w:left="0"/>
        <w:jc w:val="both"/>
      </w:pPr>
      <w:r>
        <w:rPr>
          <w:rFonts w:ascii="Times New Roman"/>
          <w:b w:val="false"/>
          <w:i w:val="false"/>
          <w:color w:val="000000"/>
          <w:sz w:val="28"/>
        </w:rPr>
        <w:t>
      наладка автоматической станции густой смазки, насосов жидкой смазки и звукосветовой сигнализации;</w:t>
      </w:r>
    </w:p>
    <w:bookmarkEnd w:id="1372"/>
    <w:bookmarkStart w:name="z1419" w:id="1373"/>
    <w:p>
      <w:pPr>
        <w:spacing w:after="0"/>
        <w:ind w:left="0"/>
        <w:jc w:val="both"/>
      </w:pPr>
      <w:r>
        <w:rPr>
          <w:rFonts w:ascii="Times New Roman"/>
          <w:b w:val="false"/>
          <w:i w:val="false"/>
          <w:color w:val="000000"/>
          <w:sz w:val="28"/>
        </w:rPr>
        <w:t>
      текущий ремонт обслуживаемых установок;</w:t>
      </w:r>
    </w:p>
    <w:bookmarkEnd w:id="1373"/>
    <w:bookmarkStart w:name="z1420" w:id="1374"/>
    <w:p>
      <w:pPr>
        <w:spacing w:after="0"/>
        <w:ind w:left="0"/>
        <w:jc w:val="both"/>
      </w:pPr>
      <w:r>
        <w:rPr>
          <w:rFonts w:ascii="Times New Roman"/>
          <w:b w:val="false"/>
          <w:i w:val="false"/>
          <w:color w:val="000000"/>
          <w:sz w:val="28"/>
        </w:rPr>
        <w:t>
      учет работы смазочной установки и расхода смазочных материалов.</w:t>
      </w:r>
    </w:p>
    <w:bookmarkEnd w:id="1374"/>
    <w:bookmarkStart w:name="z1421" w:id="1375"/>
    <w:p>
      <w:pPr>
        <w:spacing w:after="0"/>
        <w:ind w:left="0"/>
        <w:jc w:val="both"/>
      </w:pPr>
      <w:r>
        <w:rPr>
          <w:rFonts w:ascii="Times New Roman"/>
          <w:b w:val="false"/>
          <w:i w:val="false"/>
          <w:color w:val="000000"/>
          <w:sz w:val="28"/>
        </w:rPr>
        <w:t>
      222. Должен знать:</w:t>
      </w:r>
    </w:p>
    <w:bookmarkEnd w:id="1375"/>
    <w:bookmarkStart w:name="z1422" w:id="1376"/>
    <w:p>
      <w:pPr>
        <w:spacing w:after="0"/>
        <w:ind w:left="0"/>
        <w:jc w:val="both"/>
      </w:pPr>
      <w:r>
        <w:rPr>
          <w:rFonts w:ascii="Times New Roman"/>
          <w:b w:val="false"/>
          <w:i w:val="false"/>
          <w:color w:val="000000"/>
          <w:sz w:val="28"/>
        </w:rPr>
        <w:t>
      устройство и принцип работы обслуживаемых централизованных смазочных установок;</w:t>
      </w:r>
    </w:p>
    <w:bookmarkEnd w:id="1376"/>
    <w:bookmarkStart w:name="z1423" w:id="1377"/>
    <w:p>
      <w:pPr>
        <w:spacing w:after="0"/>
        <w:ind w:left="0"/>
        <w:jc w:val="both"/>
      </w:pPr>
      <w:r>
        <w:rPr>
          <w:rFonts w:ascii="Times New Roman"/>
          <w:b w:val="false"/>
          <w:i w:val="false"/>
          <w:color w:val="000000"/>
          <w:sz w:val="28"/>
        </w:rPr>
        <w:t>
      системы смазки;</w:t>
      </w:r>
    </w:p>
    <w:bookmarkEnd w:id="1377"/>
    <w:bookmarkStart w:name="z1424" w:id="1378"/>
    <w:p>
      <w:pPr>
        <w:spacing w:after="0"/>
        <w:ind w:left="0"/>
        <w:jc w:val="both"/>
      </w:pPr>
      <w:r>
        <w:rPr>
          <w:rFonts w:ascii="Times New Roman"/>
          <w:b w:val="false"/>
          <w:i w:val="false"/>
          <w:color w:val="000000"/>
          <w:sz w:val="28"/>
        </w:rPr>
        <w:t>
      паспорта и точки смазки оборудования производственных цехов;</w:t>
      </w:r>
    </w:p>
    <w:bookmarkEnd w:id="1378"/>
    <w:bookmarkStart w:name="z1425" w:id="1379"/>
    <w:p>
      <w:pPr>
        <w:spacing w:after="0"/>
        <w:ind w:left="0"/>
        <w:jc w:val="both"/>
      </w:pPr>
      <w:r>
        <w:rPr>
          <w:rFonts w:ascii="Times New Roman"/>
          <w:b w:val="false"/>
          <w:i w:val="false"/>
          <w:color w:val="000000"/>
          <w:sz w:val="28"/>
        </w:rPr>
        <w:t>
      свойства, виды и качество применяемых смазочных материалов; правила отбора проб эксплуатационных масел, хранения в учета смазочных материалов.</w:t>
      </w:r>
    </w:p>
    <w:bookmarkEnd w:id="1379"/>
    <w:bookmarkStart w:name="z1426" w:id="1380"/>
    <w:p>
      <w:pPr>
        <w:spacing w:after="0"/>
        <w:ind w:left="0"/>
        <w:jc w:val="both"/>
      </w:pPr>
      <w:r>
        <w:rPr>
          <w:rFonts w:ascii="Times New Roman"/>
          <w:b w:val="false"/>
          <w:i w:val="false"/>
          <w:color w:val="000000"/>
          <w:sz w:val="28"/>
        </w:rPr>
        <w:t>
      При обслуживании централизованных систем (станций) по подаче густой и жидкой смазки к приводам и подшипникам жидкостного трения рабочих клетей прокатных станов - 4-й разряд.</w:t>
      </w:r>
    </w:p>
    <w:bookmarkEnd w:id="1380"/>
    <w:bookmarkStart w:name="z1427" w:id="1381"/>
    <w:p>
      <w:pPr>
        <w:spacing w:after="0"/>
        <w:ind w:left="0"/>
        <w:jc w:val="left"/>
      </w:pPr>
      <w:r>
        <w:rPr>
          <w:rFonts w:ascii="Times New Roman"/>
          <w:b/>
          <w:i w:val="false"/>
          <w:color w:val="000000"/>
        </w:rPr>
        <w:t xml:space="preserve"> 36. Сортировщик-сдатчик металла</w:t>
      </w:r>
      <w:r>
        <w:br/>
      </w:r>
      <w:r>
        <w:rPr>
          <w:rFonts w:ascii="Times New Roman"/>
          <w:b/>
          <w:i w:val="false"/>
          <w:color w:val="000000"/>
        </w:rPr>
        <w:t xml:space="preserve">Параграф 1. Сортировщик-сдатчик металла, </w:t>
      </w:r>
      <w:r>
        <w:br/>
      </w:r>
      <w:r>
        <w:rPr>
          <w:rFonts w:ascii="Times New Roman"/>
          <w:b/>
          <w:i w:val="false"/>
          <w:color w:val="000000"/>
        </w:rPr>
        <w:t>1-й разряд</w:t>
      </w:r>
    </w:p>
    <w:bookmarkEnd w:id="1381"/>
    <w:bookmarkStart w:name="z1429" w:id="1382"/>
    <w:p>
      <w:pPr>
        <w:spacing w:after="0"/>
        <w:ind w:left="0"/>
        <w:jc w:val="both"/>
      </w:pPr>
      <w:r>
        <w:rPr>
          <w:rFonts w:ascii="Times New Roman"/>
          <w:b w:val="false"/>
          <w:i w:val="false"/>
          <w:color w:val="000000"/>
          <w:sz w:val="28"/>
        </w:rPr>
        <w:t>
      223. Характеристика работ:</w:t>
      </w:r>
    </w:p>
    <w:bookmarkEnd w:id="1382"/>
    <w:bookmarkStart w:name="z1430" w:id="1383"/>
    <w:p>
      <w:pPr>
        <w:spacing w:after="0"/>
        <w:ind w:left="0"/>
        <w:jc w:val="both"/>
      </w:pPr>
      <w:r>
        <w:rPr>
          <w:rFonts w:ascii="Times New Roman"/>
          <w:b w:val="false"/>
          <w:i w:val="false"/>
          <w:color w:val="000000"/>
          <w:sz w:val="28"/>
        </w:rPr>
        <w:t>
      приемка, сортировка неответственных марок проката, взвешивание отдельных рулонов, листов и сутунок и группировка их в стопы по весу;</w:t>
      </w:r>
    </w:p>
    <w:bookmarkEnd w:id="1383"/>
    <w:bookmarkStart w:name="z1431" w:id="1384"/>
    <w:p>
      <w:pPr>
        <w:spacing w:after="0"/>
        <w:ind w:left="0"/>
        <w:jc w:val="both"/>
      </w:pPr>
      <w:r>
        <w:rPr>
          <w:rFonts w:ascii="Times New Roman"/>
          <w:b w:val="false"/>
          <w:i w:val="false"/>
          <w:color w:val="000000"/>
          <w:sz w:val="28"/>
        </w:rPr>
        <w:t>
      взвешивание слитков и сдача их отделу технического контроля;</w:t>
      </w:r>
    </w:p>
    <w:bookmarkEnd w:id="1384"/>
    <w:bookmarkStart w:name="z1432" w:id="1385"/>
    <w:p>
      <w:pPr>
        <w:spacing w:after="0"/>
        <w:ind w:left="0"/>
        <w:jc w:val="both"/>
      </w:pPr>
      <w:r>
        <w:rPr>
          <w:rFonts w:ascii="Times New Roman"/>
          <w:b w:val="false"/>
          <w:i w:val="false"/>
          <w:color w:val="000000"/>
          <w:sz w:val="28"/>
        </w:rPr>
        <w:t>
      протирка металла в листах и рулонах и очистка их от масла, пыли и грязи;</w:t>
      </w:r>
    </w:p>
    <w:bookmarkEnd w:id="1385"/>
    <w:bookmarkStart w:name="z1433" w:id="1386"/>
    <w:p>
      <w:pPr>
        <w:spacing w:after="0"/>
        <w:ind w:left="0"/>
        <w:jc w:val="both"/>
      </w:pPr>
      <w:r>
        <w:rPr>
          <w:rFonts w:ascii="Times New Roman"/>
          <w:b w:val="false"/>
          <w:i w:val="false"/>
          <w:color w:val="000000"/>
          <w:sz w:val="28"/>
        </w:rPr>
        <w:t>
      разметка дефектов на луженой ленте;</w:t>
      </w:r>
    </w:p>
    <w:bookmarkEnd w:id="1386"/>
    <w:bookmarkStart w:name="z1434" w:id="1387"/>
    <w:p>
      <w:pPr>
        <w:spacing w:after="0"/>
        <w:ind w:left="0"/>
        <w:jc w:val="both"/>
      </w:pPr>
      <w:r>
        <w:rPr>
          <w:rFonts w:ascii="Times New Roman"/>
          <w:b w:val="false"/>
          <w:i w:val="false"/>
          <w:color w:val="000000"/>
          <w:sz w:val="28"/>
        </w:rPr>
        <w:t>
      подготовка материалов для протирки листового металла, очистка обтирочных материалов, загрязняющихся в процессе протирки;</w:t>
      </w:r>
    </w:p>
    <w:bookmarkEnd w:id="1387"/>
    <w:bookmarkStart w:name="z1435" w:id="1388"/>
    <w:p>
      <w:pPr>
        <w:spacing w:after="0"/>
        <w:ind w:left="0"/>
        <w:jc w:val="both"/>
      </w:pPr>
      <w:r>
        <w:rPr>
          <w:rFonts w:ascii="Times New Roman"/>
          <w:b w:val="false"/>
          <w:i w:val="false"/>
          <w:color w:val="000000"/>
          <w:sz w:val="28"/>
        </w:rPr>
        <w:t>
      подноска и подвозка муфт, колец, ниппелей и других изделий к станкам, сортировка их, отвозка на склад и укладка их по размерам;</w:t>
      </w:r>
    </w:p>
    <w:bookmarkEnd w:id="1388"/>
    <w:bookmarkStart w:name="z1436" w:id="1389"/>
    <w:p>
      <w:pPr>
        <w:spacing w:after="0"/>
        <w:ind w:left="0"/>
        <w:jc w:val="both"/>
      </w:pPr>
      <w:r>
        <w:rPr>
          <w:rFonts w:ascii="Times New Roman"/>
          <w:b w:val="false"/>
          <w:i w:val="false"/>
          <w:color w:val="000000"/>
          <w:sz w:val="28"/>
        </w:rPr>
        <w:t>
      перемещение труб по рольгангу или стеллажам и укладка в штабеля;</w:t>
      </w:r>
    </w:p>
    <w:bookmarkEnd w:id="1389"/>
    <w:bookmarkStart w:name="z1437" w:id="1390"/>
    <w:p>
      <w:pPr>
        <w:spacing w:after="0"/>
        <w:ind w:left="0"/>
        <w:jc w:val="both"/>
      </w:pPr>
      <w:r>
        <w:rPr>
          <w:rFonts w:ascii="Times New Roman"/>
          <w:b w:val="false"/>
          <w:i w:val="false"/>
          <w:color w:val="000000"/>
          <w:sz w:val="28"/>
        </w:rPr>
        <w:t>
      продувка труб от окалины;</w:t>
      </w:r>
    </w:p>
    <w:bookmarkEnd w:id="1390"/>
    <w:bookmarkStart w:name="z1438" w:id="1391"/>
    <w:p>
      <w:pPr>
        <w:spacing w:after="0"/>
        <w:ind w:left="0"/>
        <w:jc w:val="both"/>
      </w:pPr>
      <w:r>
        <w:rPr>
          <w:rFonts w:ascii="Times New Roman"/>
          <w:b w:val="false"/>
          <w:i w:val="false"/>
          <w:color w:val="000000"/>
          <w:sz w:val="28"/>
        </w:rPr>
        <w:t>
      пуск и остановка рольганга;</w:t>
      </w:r>
    </w:p>
    <w:bookmarkEnd w:id="1391"/>
    <w:bookmarkStart w:name="z1439" w:id="1392"/>
    <w:p>
      <w:pPr>
        <w:spacing w:after="0"/>
        <w:ind w:left="0"/>
        <w:jc w:val="both"/>
      </w:pPr>
      <w:r>
        <w:rPr>
          <w:rFonts w:ascii="Times New Roman"/>
          <w:b w:val="false"/>
          <w:i w:val="false"/>
          <w:color w:val="000000"/>
          <w:sz w:val="28"/>
        </w:rPr>
        <w:t>
      замер металла и труб;</w:t>
      </w:r>
    </w:p>
    <w:bookmarkEnd w:id="1392"/>
    <w:bookmarkStart w:name="z1440" w:id="1393"/>
    <w:p>
      <w:pPr>
        <w:spacing w:after="0"/>
        <w:ind w:left="0"/>
        <w:jc w:val="both"/>
      </w:pPr>
      <w:r>
        <w:rPr>
          <w:rFonts w:ascii="Times New Roman"/>
          <w:b w:val="false"/>
          <w:i w:val="false"/>
          <w:color w:val="000000"/>
          <w:sz w:val="28"/>
        </w:rPr>
        <w:t>
      участие в кантовке металла при сортировке;</w:t>
      </w:r>
    </w:p>
    <w:bookmarkEnd w:id="1393"/>
    <w:bookmarkStart w:name="z1441" w:id="1394"/>
    <w:p>
      <w:pPr>
        <w:spacing w:after="0"/>
        <w:ind w:left="0"/>
        <w:jc w:val="both"/>
      </w:pPr>
      <w:r>
        <w:rPr>
          <w:rFonts w:ascii="Times New Roman"/>
          <w:b w:val="false"/>
          <w:i w:val="false"/>
          <w:color w:val="000000"/>
          <w:sz w:val="28"/>
        </w:rPr>
        <w:t>
      отбор проб металла и доставка их в лабораторию для испытаний;</w:t>
      </w:r>
    </w:p>
    <w:bookmarkEnd w:id="1394"/>
    <w:bookmarkStart w:name="z1442" w:id="1395"/>
    <w:p>
      <w:pPr>
        <w:spacing w:after="0"/>
        <w:ind w:left="0"/>
        <w:jc w:val="both"/>
      </w:pPr>
      <w:r>
        <w:rPr>
          <w:rFonts w:ascii="Times New Roman"/>
          <w:b w:val="false"/>
          <w:i w:val="false"/>
          <w:color w:val="000000"/>
          <w:sz w:val="28"/>
        </w:rPr>
        <w:t>
      подготовка к маркировке и маркировка металла и труб при сдаче;</w:t>
      </w:r>
    </w:p>
    <w:bookmarkEnd w:id="1395"/>
    <w:bookmarkStart w:name="z1443" w:id="1396"/>
    <w:p>
      <w:pPr>
        <w:spacing w:after="0"/>
        <w:ind w:left="0"/>
        <w:jc w:val="both"/>
      </w:pPr>
      <w:r>
        <w:rPr>
          <w:rFonts w:ascii="Times New Roman"/>
          <w:b w:val="false"/>
          <w:i w:val="false"/>
          <w:color w:val="000000"/>
          <w:sz w:val="28"/>
        </w:rPr>
        <w:t>
      выписывание или набивка ярлыка, приклеивание или навешивание его;</w:t>
      </w:r>
    </w:p>
    <w:bookmarkEnd w:id="1396"/>
    <w:bookmarkStart w:name="z1444" w:id="1397"/>
    <w:p>
      <w:pPr>
        <w:spacing w:after="0"/>
        <w:ind w:left="0"/>
        <w:jc w:val="both"/>
      </w:pPr>
      <w:r>
        <w:rPr>
          <w:rFonts w:ascii="Times New Roman"/>
          <w:b w:val="false"/>
          <w:i w:val="false"/>
          <w:color w:val="000000"/>
          <w:sz w:val="28"/>
        </w:rPr>
        <w:t>
      учет принятого и рассортированного металла.</w:t>
      </w:r>
    </w:p>
    <w:bookmarkEnd w:id="1397"/>
    <w:bookmarkStart w:name="z1445" w:id="1398"/>
    <w:p>
      <w:pPr>
        <w:spacing w:after="0"/>
        <w:ind w:left="0"/>
        <w:jc w:val="both"/>
      </w:pPr>
      <w:r>
        <w:rPr>
          <w:rFonts w:ascii="Times New Roman"/>
          <w:b w:val="false"/>
          <w:i w:val="false"/>
          <w:color w:val="000000"/>
          <w:sz w:val="28"/>
        </w:rPr>
        <w:t>
      224. Должен знать:</w:t>
      </w:r>
    </w:p>
    <w:bookmarkEnd w:id="1398"/>
    <w:bookmarkStart w:name="z1446" w:id="1399"/>
    <w:p>
      <w:pPr>
        <w:spacing w:after="0"/>
        <w:ind w:left="0"/>
        <w:jc w:val="both"/>
      </w:pPr>
      <w:r>
        <w:rPr>
          <w:rFonts w:ascii="Times New Roman"/>
          <w:b w:val="false"/>
          <w:i w:val="false"/>
          <w:color w:val="000000"/>
          <w:sz w:val="28"/>
        </w:rPr>
        <w:t>
      сортамент и марки металла, труб, муфт, колец, ниппелей и других изделий;</w:t>
      </w:r>
    </w:p>
    <w:bookmarkEnd w:id="1399"/>
    <w:bookmarkStart w:name="z1447" w:id="1400"/>
    <w:p>
      <w:pPr>
        <w:spacing w:after="0"/>
        <w:ind w:left="0"/>
        <w:jc w:val="both"/>
      </w:pPr>
      <w:r>
        <w:rPr>
          <w:rFonts w:ascii="Times New Roman"/>
          <w:b w:val="false"/>
          <w:i w:val="false"/>
          <w:color w:val="000000"/>
          <w:sz w:val="28"/>
        </w:rPr>
        <w:t>
      виды поверхностных дефектов металла;</w:t>
      </w:r>
    </w:p>
    <w:bookmarkEnd w:id="1400"/>
    <w:bookmarkStart w:name="z1448" w:id="1401"/>
    <w:p>
      <w:pPr>
        <w:spacing w:after="0"/>
        <w:ind w:left="0"/>
        <w:jc w:val="both"/>
      </w:pPr>
      <w:r>
        <w:rPr>
          <w:rFonts w:ascii="Times New Roman"/>
          <w:b w:val="false"/>
          <w:i w:val="false"/>
          <w:color w:val="000000"/>
          <w:sz w:val="28"/>
        </w:rPr>
        <w:t>
      правила и способы маркировки сортируемого материала;</w:t>
      </w:r>
    </w:p>
    <w:bookmarkEnd w:id="1401"/>
    <w:bookmarkStart w:name="z1449" w:id="1402"/>
    <w:p>
      <w:pPr>
        <w:spacing w:after="0"/>
        <w:ind w:left="0"/>
        <w:jc w:val="both"/>
      </w:pPr>
      <w:r>
        <w:rPr>
          <w:rFonts w:ascii="Times New Roman"/>
          <w:b w:val="false"/>
          <w:i w:val="false"/>
          <w:color w:val="000000"/>
          <w:sz w:val="28"/>
        </w:rPr>
        <w:t>
      методы укладки металла и труб в штабеля;</w:t>
      </w:r>
    </w:p>
    <w:bookmarkEnd w:id="1402"/>
    <w:bookmarkStart w:name="z1450" w:id="1403"/>
    <w:p>
      <w:pPr>
        <w:spacing w:after="0"/>
        <w:ind w:left="0"/>
        <w:jc w:val="both"/>
      </w:pPr>
      <w:r>
        <w:rPr>
          <w:rFonts w:ascii="Times New Roman"/>
          <w:b w:val="false"/>
          <w:i w:val="false"/>
          <w:color w:val="000000"/>
          <w:sz w:val="28"/>
        </w:rPr>
        <w:t>
      правила отбора проб и образцов;</w:t>
      </w:r>
    </w:p>
    <w:bookmarkEnd w:id="1403"/>
    <w:bookmarkStart w:name="z1451" w:id="1404"/>
    <w:p>
      <w:pPr>
        <w:spacing w:after="0"/>
        <w:ind w:left="0"/>
        <w:jc w:val="both"/>
      </w:pPr>
      <w:r>
        <w:rPr>
          <w:rFonts w:ascii="Times New Roman"/>
          <w:b w:val="false"/>
          <w:i w:val="false"/>
          <w:color w:val="000000"/>
          <w:sz w:val="28"/>
        </w:rPr>
        <w:t>
      правила взвешивания и устройство весов;</w:t>
      </w:r>
    </w:p>
    <w:bookmarkEnd w:id="1404"/>
    <w:bookmarkStart w:name="z1452" w:id="1405"/>
    <w:p>
      <w:pPr>
        <w:spacing w:after="0"/>
        <w:ind w:left="0"/>
        <w:jc w:val="both"/>
      </w:pPr>
      <w:r>
        <w:rPr>
          <w:rFonts w:ascii="Times New Roman"/>
          <w:b w:val="false"/>
          <w:i w:val="false"/>
          <w:color w:val="000000"/>
          <w:sz w:val="28"/>
        </w:rPr>
        <w:t xml:space="preserve">
      принцип работы применяемых приспособлений и механизмов.     </w:t>
      </w:r>
    </w:p>
    <w:bookmarkEnd w:id="1405"/>
    <w:bookmarkStart w:name="z1453" w:id="1406"/>
    <w:p>
      <w:pPr>
        <w:spacing w:after="0"/>
        <w:ind w:left="0"/>
        <w:jc w:val="left"/>
      </w:pPr>
      <w:r>
        <w:rPr>
          <w:rFonts w:ascii="Times New Roman"/>
          <w:b/>
          <w:i w:val="false"/>
          <w:color w:val="000000"/>
        </w:rPr>
        <w:t xml:space="preserve">  Параграф 2. Сортировщик-сдатчик металла, </w:t>
      </w:r>
      <w:r>
        <w:br/>
      </w:r>
      <w:r>
        <w:rPr>
          <w:rFonts w:ascii="Times New Roman"/>
          <w:b/>
          <w:i w:val="false"/>
          <w:color w:val="000000"/>
        </w:rPr>
        <w:t>2-й разряд</w:t>
      </w:r>
    </w:p>
    <w:bookmarkEnd w:id="1406"/>
    <w:bookmarkStart w:name="z1454" w:id="1407"/>
    <w:p>
      <w:pPr>
        <w:spacing w:after="0"/>
        <w:ind w:left="0"/>
        <w:jc w:val="both"/>
      </w:pPr>
      <w:r>
        <w:rPr>
          <w:rFonts w:ascii="Times New Roman"/>
          <w:b w:val="false"/>
          <w:i w:val="false"/>
          <w:color w:val="000000"/>
          <w:sz w:val="28"/>
        </w:rPr>
        <w:t>
      225. Характеристика работ:</w:t>
      </w:r>
    </w:p>
    <w:bookmarkEnd w:id="1407"/>
    <w:bookmarkStart w:name="z1455" w:id="1408"/>
    <w:p>
      <w:pPr>
        <w:spacing w:after="0"/>
        <w:ind w:left="0"/>
        <w:jc w:val="both"/>
      </w:pPr>
      <w:r>
        <w:rPr>
          <w:rFonts w:ascii="Times New Roman"/>
          <w:b w:val="false"/>
          <w:i w:val="false"/>
          <w:color w:val="000000"/>
          <w:sz w:val="28"/>
        </w:rPr>
        <w:t>
      приемка, сортировка, складирование и сдача готовой продукции или полуфабрикатов по плавкам, маркам, профилям, размерам и заказам;</w:t>
      </w:r>
    </w:p>
    <w:bookmarkEnd w:id="1408"/>
    <w:bookmarkStart w:name="z1456" w:id="1409"/>
    <w:p>
      <w:pPr>
        <w:spacing w:after="0"/>
        <w:ind w:left="0"/>
        <w:jc w:val="both"/>
      </w:pPr>
      <w:r>
        <w:rPr>
          <w:rFonts w:ascii="Times New Roman"/>
          <w:b w:val="false"/>
          <w:i w:val="false"/>
          <w:color w:val="000000"/>
          <w:sz w:val="28"/>
        </w:rPr>
        <w:t>
      разделка, чистка и упаковка ферросплавов, сортировка белой жести по сортам и классам;</w:t>
      </w:r>
    </w:p>
    <w:bookmarkEnd w:id="1409"/>
    <w:bookmarkStart w:name="z1457" w:id="1410"/>
    <w:p>
      <w:pPr>
        <w:spacing w:after="0"/>
        <w:ind w:left="0"/>
        <w:jc w:val="both"/>
      </w:pPr>
      <w:r>
        <w:rPr>
          <w:rFonts w:ascii="Times New Roman"/>
          <w:b w:val="false"/>
          <w:i w:val="false"/>
          <w:color w:val="000000"/>
          <w:sz w:val="28"/>
        </w:rPr>
        <w:t>
      сортировка труб по размерам, сортам и маркам с осуществлением операций по перекатке труб;</w:t>
      </w:r>
    </w:p>
    <w:bookmarkEnd w:id="1410"/>
    <w:bookmarkStart w:name="z1458" w:id="1411"/>
    <w:p>
      <w:pPr>
        <w:spacing w:after="0"/>
        <w:ind w:left="0"/>
        <w:jc w:val="both"/>
      </w:pPr>
      <w:r>
        <w:rPr>
          <w:rFonts w:ascii="Times New Roman"/>
          <w:b w:val="false"/>
          <w:i w:val="false"/>
          <w:color w:val="000000"/>
          <w:sz w:val="28"/>
        </w:rPr>
        <w:t>
      проверка размеров прокатываемых профилей и правильности маркировки металла;</w:t>
      </w:r>
    </w:p>
    <w:bookmarkEnd w:id="1411"/>
    <w:bookmarkStart w:name="z1459" w:id="1412"/>
    <w:p>
      <w:pPr>
        <w:spacing w:after="0"/>
        <w:ind w:left="0"/>
        <w:jc w:val="both"/>
      </w:pPr>
      <w:r>
        <w:rPr>
          <w:rFonts w:ascii="Times New Roman"/>
          <w:b w:val="false"/>
          <w:i w:val="false"/>
          <w:color w:val="000000"/>
          <w:sz w:val="28"/>
        </w:rPr>
        <w:t>
      сортировка готовой продукции с одновременной зачисткой и удалением поверхностных дефектов, взвешиванием и упаковкой металла по заказам в соответствии с техническими условиями;</w:t>
      </w:r>
    </w:p>
    <w:bookmarkEnd w:id="1412"/>
    <w:bookmarkStart w:name="z1460" w:id="1413"/>
    <w:p>
      <w:pPr>
        <w:spacing w:after="0"/>
        <w:ind w:left="0"/>
        <w:jc w:val="both"/>
      </w:pPr>
      <w:r>
        <w:rPr>
          <w:rFonts w:ascii="Times New Roman"/>
          <w:b w:val="false"/>
          <w:i w:val="false"/>
          <w:color w:val="000000"/>
          <w:sz w:val="28"/>
        </w:rPr>
        <w:t>
      кантовка металла при сортировке, уборка бракованных штанг или полос, погрузка и выгрузка металла с помощью крана и вручную;</w:t>
      </w:r>
    </w:p>
    <w:bookmarkEnd w:id="1413"/>
    <w:bookmarkStart w:name="z1461" w:id="1414"/>
    <w:p>
      <w:pPr>
        <w:spacing w:after="0"/>
        <w:ind w:left="0"/>
        <w:jc w:val="both"/>
      </w:pPr>
      <w:r>
        <w:rPr>
          <w:rFonts w:ascii="Times New Roman"/>
          <w:b w:val="false"/>
          <w:i w:val="false"/>
          <w:color w:val="000000"/>
          <w:sz w:val="28"/>
        </w:rPr>
        <w:t>
      клеймение металла и труб;</w:t>
      </w:r>
    </w:p>
    <w:bookmarkEnd w:id="1414"/>
    <w:bookmarkStart w:name="z1462" w:id="1415"/>
    <w:p>
      <w:pPr>
        <w:spacing w:after="0"/>
        <w:ind w:left="0"/>
        <w:jc w:val="both"/>
      </w:pPr>
      <w:r>
        <w:rPr>
          <w:rFonts w:ascii="Times New Roman"/>
          <w:b w:val="false"/>
          <w:i w:val="false"/>
          <w:color w:val="000000"/>
          <w:sz w:val="28"/>
        </w:rPr>
        <w:t>
      подготовка необходимых инструментов и приспособлений.</w:t>
      </w:r>
    </w:p>
    <w:bookmarkEnd w:id="1415"/>
    <w:bookmarkStart w:name="z1463" w:id="1416"/>
    <w:p>
      <w:pPr>
        <w:spacing w:after="0"/>
        <w:ind w:left="0"/>
        <w:jc w:val="both"/>
      </w:pPr>
      <w:r>
        <w:rPr>
          <w:rFonts w:ascii="Times New Roman"/>
          <w:b w:val="false"/>
          <w:i w:val="false"/>
          <w:color w:val="000000"/>
          <w:sz w:val="28"/>
        </w:rPr>
        <w:t>
      226. Должен знать:</w:t>
      </w:r>
    </w:p>
    <w:bookmarkEnd w:id="1416"/>
    <w:bookmarkStart w:name="z1464" w:id="1417"/>
    <w:p>
      <w:pPr>
        <w:spacing w:after="0"/>
        <w:ind w:left="0"/>
        <w:jc w:val="both"/>
      </w:pPr>
      <w:r>
        <w:rPr>
          <w:rFonts w:ascii="Times New Roman"/>
          <w:b w:val="false"/>
          <w:i w:val="false"/>
          <w:color w:val="000000"/>
          <w:sz w:val="28"/>
        </w:rPr>
        <w:t>
      виды и сорта ферросплавов;</w:t>
      </w:r>
    </w:p>
    <w:bookmarkEnd w:id="1417"/>
    <w:bookmarkStart w:name="z1465" w:id="1418"/>
    <w:p>
      <w:pPr>
        <w:spacing w:after="0"/>
        <w:ind w:left="0"/>
        <w:jc w:val="both"/>
      </w:pPr>
      <w:r>
        <w:rPr>
          <w:rFonts w:ascii="Times New Roman"/>
          <w:b w:val="false"/>
          <w:i w:val="false"/>
          <w:color w:val="000000"/>
          <w:sz w:val="28"/>
        </w:rPr>
        <w:t>
      правила клеймения различных сортов, марок и профилей металла, труб и ферросплавов;</w:t>
      </w:r>
    </w:p>
    <w:bookmarkEnd w:id="1418"/>
    <w:bookmarkStart w:name="z1466" w:id="1419"/>
    <w:p>
      <w:pPr>
        <w:spacing w:after="0"/>
        <w:ind w:left="0"/>
        <w:jc w:val="both"/>
      </w:pPr>
      <w:r>
        <w:rPr>
          <w:rFonts w:ascii="Times New Roman"/>
          <w:b w:val="false"/>
          <w:i w:val="false"/>
          <w:color w:val="000000"/>
          <w:sz w:val="28"/>
        </w:rPr>
        <w:t>
      требования государственных стандартов, предъявляемые к поверхности металла, его порока, дефекты и способы их удаления.</w:t>
      </w:r>
    </w:p>
    <w:bookmarkEnd w:id="1419"/>
    <w:bookmarkStart w:name="z1467" w:id="1420"/>
    <w:p>
      <w:pPr>
        <w:spacing w:after="0"/>
        <w:ind w:left="0"/>
        <w:jc w:val="left"/>
      </w:pPr>
      <w:r>
        <w:rPr>
          <w:rFonts w:ascii="Times New Roman"/>
          <w:b/>
          <w:i w:val="false"/>
          <w:color w:val="000000"/>
        </w:rPr>
        <w:t xml:space="preserve"> Параграф 3. Сортировщик-сдатчик металла, </w:t>
      </w:r>
      <w:r>
        <w:br/>
      </w:r>
      <w:r>
        <w:rPr>
          <w:rFonts w:ascii="Times New Roman"/>
          <w:b/>
          <w:i w:val="false"/>
          <w:color w:val="000000"/>
        </w:rPr>
        <w:t>3-й разряд</w:t>
      </w:r>
    </w:p>
    <w:bookmarkEnd w:id="1420"/>
    <w:bookmarkStart w:name="z1468" w:id="1421"/>
    <w:p>
      <w:pPr>
        <w:spacing w:after="0"/>
        <w:ind w:left="0"/>
        <w:jc w:val="both"/>
      </w:pPr>
      <w:r>
        <w:rPr>
          <w:rFonts w:ascii="Times New Roman"/>
          <w:b w:val="false"/>
          <w:i w:val="false"/>
          <w:color w:val="000000"/>
          <w:sz w:val="28"/>
        </w:rPr>
        <w:t>
      227. Характеристика работ:</w:t>
      </w:r>
    </w:p>
    <w:bookmarkEnd w:id="1421"/>
    <w:bookmarkStart w:name="z1469" w:id="1422"/>
    <w:p>
      <w:pPr>
        <w:spacing w:after="0"/>
        <w:ind w:left="0"/>
        <w:jc w:val="both"/>
      </w:pPr>
      <w:r>
        <w:rPr>
          <w:rFonts w:ascii="Times New Roman"/>
          <w:b w:val="false"/>
          <w:i w:val="false"/>
          <w:color w:val="000000"/>
          <w:sz w:val="28"/>
        </w:rPr>
        <w:t>
      приемка, сортировка труб переменного сечения, труб на участках с широким и сложным сортаментом, профилей трубопрофильных прессов, тяжеловесных рельсов, колес и бандажей, широкого сортамента сортового и толстолистового проката после двух и более видов отделки, холоднокатаной ленты в рулонах, качественных марок стали с широким сортаментом металла и профилеразмеров;</w:t>
      </w:r>
    </w:p>
    <w:bookmarkEnd w:id="1422"/>
    <w:bookmarkStart w:name="z1470" w:id="1423"/>
    <w:p>
      <w:pPr>
        <w:spacing w:after="0"/>
        <w:ind w:left="0"/>
        <w:jc w:val="both"/>
      </w:pPr>
      <w:r>
        <w:rPr>
          <w:rFonts w:ascii="Times New Roman"/>
          <w:b w:val="false"/>
          <w:i w:val="false"/>
          <w:color w:val="000000"/>
          <w:sz w:val="28"/>
        </w:rPr>
        <w:t>
      сортировка и увязка бунтов проволоки в потоке проволочных станов;</w:t>
      </w:r>
    </w:p>
    <w:bookmarkEnd w:id="1423"/>
    <w:bookmarkStart w:name="z1471" w:id="1424"/>
    <w:p>
      <w:pPr>
        <w:spacing w:after="0"/>
        <w:ind w:left="0"/>
        <w:jc w:val="both"/>
      </w:pPr>
      <w:r>
        <w:rPr>
          <w:rFonts w:ascii="Times New Roman"/>
          <w:b w:val="false"/>
          <w:i w:val="false"/>
          <w:color w:val="000000"/>
          <w:sz w:val="28"/>
        </w:rPr>
        <w:t>
      сортировка ферросплавов в непрерывном грузопотоке или при широком сортаменте их;</w:t>
      </w:r>
    </w:p>
    <w:bookmarkEnd w:id="1424"/>
    <w:bookmarkStart w:name="z1472" w:id="1425"/>
    <w:p>
      <w:pPr>
        <w:spacing w:after="0"/>
        <w:ind w:left="0"/>
        <w:jc w:val="both"/>
      </w:pPr>
      <w:r>
        <w:rPr>
          <w:rFonts w:ascii="Times New Roman"/>
          <w:b w:val="false"/>
          <w:i w:val="false"/>
          <w:color w:val="000000"/>
          <w:sz w:val="28"/>
        </w:rPr>
        <w:t>
      сортировка и клеймение баллонов;</w:t>
      </w:r>
    </w:p>
    <w:bookmarkEnd w:id="1425"/>
    <w:bookmarkStart w:name="z1473" w:id="1426"/>
    <w:p>
      <w:pPr>
        <w:spacing w:after="0"/>
        <w:ind w:left="0"/>
        <w:jc w:val="both"/>
      </w:pPr>
      <w:r>
        <w:rPr>
          <w:rFonts w:ascii="Times New Roman"/>
          <w:b w:val="false"/>
          <w:i w:val="false"/>
          <w:color w:val="000000"/>
          <w:sz w:val="28"/>
        </w:rPr>
        <w:t>
      складирование и сдача готовой продукции;</w:t>
      </w:r>
    </w:p>
    <w:bookmarkEnd w:id="1426"/>
    <w:bookmarkStart w:name="z1474" w:id="1427"/>
    <w:p>
      <w:pPr>
        <w:spacing w:after="0"/>
        <w:ind w:left="0"/>
        <w:jc w:val="both"/>
      </w:pPr>
      <w:r>
        <w:rPr>
          <w:rFonts w:ascii="Times New Roman"/>
          <w:b w:val="false"/>
          <w:i w:val="false"/>
          <w:color w:val="000000"/>
          <w:sz w:val="28"/>
        </w:rPr>
        <w:t>
      проверка качества удаления поверхностных пороков металла, выявление и удаление дефектов, отбор брака.</w:t>
      </w:r>
    </w:p>
    <w:bookmarkEnd w:id="1427"/>
    <w:bookmarkStart w:name="z1475" w:id="1428"/>
    <w:p>
      <w:pPr>
        <w:spacing w:after="0"/>
        <w:ind w:left="0"/>
        <w:jc w:val="both"/>
      </w:pPr>
      <w:r>
        <w:rPr>
          <w:rFonts w:ascii="Times New Roman"/>
          <w:b w:val="false"/>
          <w:i w:val="false"/>
          <w:color w:val="000000"/>
          <w:sz w:val="28"/>
        </w:rPr>
        <w:t>
      228. Должен знать:</w:t>
      </w:r>
    </w:p>
    <w:bookmarkEnd w:id="1428"/>
    <w:bookmarkStart w:name="z1476" w:id="1429"/>
    <w:p>
      <w:pPr>
        <w:spacing w:after="0"/>
        <w:ind w:left="0"/>
        <w:jc w:val="both"/>
      </w:pPr>
      <w:r>
        <w:rPr>
          <w:rFonts w:ascii="Times New Roman"/>
          <w:b w:val="false"/>
          <w:i w:val="false"/>
          <w:color w:val="000000"/>
          <w:sz w:val="28"/>
        </w:rPr>
        <w:t>
      правила сортировки металла;</w:t>
      </w:r>
    </w:p>
    <w:bookmarkEnd w:id="1429"/>
    <w:bookmarkStart w:name="z1477" w:id="1430"/>
    <w:p>
      <w:pPr>
        <w:spacing w:after="0"/>
        <w:ind w:left="0"/>
        <w:jc w:val="both"/>
      </w:pPr>
      <w:r>
        <w:rPr>
          <w:rFonts w:ascii="Times New Roman"/>
          <w:b w:val="false"/>
          <w:i w:val="false"/>
          <w:color w:val="000000"/>
          <w:sz w:val="28"/>
        </w:rPr>
        <w:t>
      требования государственных стандартов, предъявляемые к сортируемому металлу;</w:t>
      </w:r>
    </w:p>
    <w:bookmarkEnd w:id="1430"/>
    <w:bookmarkStart w:name="z1478" w:id="1431"/>
    <w:p>
      <w:pPr>
        <w:spacing w:after="0"/>
        <w:ind w:left="0"/>
        <w:jc w:val="both"/>
      </w:pPr>
      <w:r>
        <w:rPr>
          <w:rFonts w:ascii="Times New Roman"/>
          <w:b w:val="false"/>
          <w:i w:val="false"/>
          <w:color w:val="000000"/>
          <w:sz w:val="28"/>
        </w:rPr>
        <w:t>
      грузоподъемность кранов и приспособлений.</w:t>
      </w:r>
    </w:p>
    <w:bookmarkEnd w:id="1431"/>
    <w:bookmarkStart w:name="z1479" w:id="1432"/>
    <w:p>
      <w:pPr>
        <w:spacing w:after="0"/>
        <w:ind w:left="0"/>
        <w:jc w:val="left"/>
      </w:pPr>
      <w:r>
        <w:rPr>
          <w:rFonts w:ascii="Times New Roman"/>
          <w:b/>
          <w:i w:val="false"/>
          <w:color w:val="000000"/>
        </w:rPr>
        <w:t xml:space="preserve"> 37. Термист проката и труб</w:t>
      </w:r>
      <w:r>
        <w:br/>
      </w:r>
      <w:r>
        <w:rPr>
          <w:rFonts w:ascii="Times New Roman"/>
          <w:b/>
          <w:i w:val="false"/>
          <w:color w:val="000000"/>
        </w:rPr>
        <w:t>Параграф 1. Термист проката и труб, 2-й разряд</w:t>
      </w:r>
    </w:p>
    <w:bookmarkEnd w:id="1432"/>
    <w:bookmarkStart w:name="z1481" w:id="1433"/>
    <w:p>
      <w:pPr>
        <w:spacing w:after="0"/>
        <w:ind w:left="0"/>
        <w:jc w:val="both"/>
      </w:pPr>
      <w:r>
        <w:rPr>
          <w:rFonts w:ascii="Times New Roman"/>
          <w:b w:val="false"/>
          <w:i w:val="false"/>
          <w:color w:val="000000"/>
          <w:sz w:val="28"/>
        </w:rPr>
        <w:t>
      229. Характеристика работ:</w:t>
      </w:r>
    </w:p>
    <w:bookmarkEnd w:id="1433"/>
    <w:bookmarkStart w:name="z1482" w:id="1434"/>
    <w:p>
      <w:pPr>
        <w:spacing w:after="0"/>
        <w:ind w:left="0"/>
        <w:jc w:val="both"/>
      </w:pPr>
      <w:r>
        <w:rPr>
          <w:rFonts w:ascii="Times New Roman"/>
          <w:b w:val="false"/>
          <w:i w:val="false"/>
          <w:color w:val="000000"/>
          <w:sz w:val="28"/>
        </w:rPr>
        <w:t>
      ведение под руководством термиста более высокой квалификации процессов термической обработки: нагрева, отжига, изотермической выдержки, отпуска, нормализации слитков, слябов, поковок, проката, труб и баллонов в печах, термической обработки труб на установках электроконтактного нагрева; отжига сортового, листового и рулонного проката в колпаковых печах с весом садки до 30 т; отжига толстолистового и тонколистового проката, сортового проката качественных марок стали, жести в камерных и туннельных печах с весом садки до 15 т; отжига сортового проката широкого сортамента из качественных марок стали в камерных печах с весом садки до 35 т.;</w:t>
      </w:r>
    </w:p>
    <w:bookmarkEnd w:id="1434"/>
    <w:bookmarkStart w:name="z1483" w:id="1435"/>
    <w:p>
      <w:pPr>
        <w:spacing w:after="0"/>
        <w:ind w:left="0"/>
        <w:jc w:val="both"/>
      </w:pPr>
      <w:r>
        <w:rPr>
          <w:rFonts w:ascii="Times New Roman"/>
          <w:b w:val="false"/>
          <w:i w:val="false"/>
          <w:color w:val="000000"/>
          <w:sz w:val="28"/>
        </w:rPr>
        <w:t>
      подготовка, пакетирование, кантование и загрузка металла и труб на поддоны, стенды, тележки и платформы;</w:t>
      </w:r>
    </w:p>
    <w:bookmarkEnd w:id="1435"/>
    <w:bookmarkStart w:name="z1484" w:id="1436"/>
    <w:p>
      <w:pPr>
        <w:spacing w:after="0"/>
        <w:ind w:left="0"/>
        <w:jc w:val="both"/>
      </w:pPr>
      <w:r>
        <w:rPr>
          <w:rFonts w:ascii="Times New Roman"/>
          <w:b w:val="false"/>
          <w:i w:val="false"/>
          <w:color w:val="000000"/>
          <w:sz w:val="28"/>
        </w:rPr>
        <w:t>
      участие в загрузке и разгрузке печей, переносе колпаков;</w:t>
      </w:r>
    </w:p>
    <w:bookmarkEnd w:id="1436"/>
    <w:bookmarkStart w:name="z1485" w:id="1437"/>
    <w:p>
      <w:pPr>
        <w:spacing w:after="0"/>
        <w:ind w:left="0"/>
        <w:jc w:val="both"/>
      </w:pPr>
      <w:r>
        <w:rPr>
          <w:rFonts w:ascii="Times New Roman"/>
          <w:b w:val="false"/>
          <w:i w:val="false"/>
          <w:color w:val="000000"/>
          <w:sz w:val="28"/>
        </w:rPr>
        <w:t>
      накрывание металла коробами или муфелями, продувка металла под муфелями защитным газом, отключение и подключение гибких шлангов;</w:t>
      </w:r>
    </w:p>
    <w:bookmarkEnd w:id="1437"/>
    <w:bookmarkStart w:name="z1486" w:id="1438"/>
    <w:p>
      <w:pPr>
        <w:spacing w:after="0"/>
        <w:ind w:left="0"/>
        <w:jc w:val="both"/>
      </w:pPr>
      <w:r>
        <w:rPr>
          <w:rFonts w:ascii="Times New Roman"/>
          <w:b w:val="false"/>
          <w:i w:val="false"/>
          <w:color w:val="000000"/>
          <w:sz w:val="28"/>
        </w:rPr>
        <w:t>
      уплотнение крышки печей;</w:t>
      </w:r>
    </w:p>
    <w:bookmarkEnd w:id="1438"/>
    <w:bookmarkStart w:name="z1487" w:id="1439"/>
    <w:p>
      <w:pPr>
        <w:spacing w:after="0"/>
        <w:ind w:left="0"/>
        <w:jc w:val="both"/>
      </w:pPr>
      <w:r>
        <w:rPr>
          <w:rFonts w:ascii="Times New Roman"/>
          <w:b w:val="false"/>
          <w:i w:val="false"/>
          <w:color w:val="000000"/>
          <w:sz w:val="28"/>
        </w:rPr>
        <w:t>
      участие в управлении механизмами загрузки, разгрузки и выдачи металла из печей;</w:t>
      </w:r>
    </w:p>
    <w:bookmarkEnd w:id="1439"/>
    <w:bookmarkStart w:name="z1488" w:id="1440"/>
    <w:p>
      <w:pPr>
        <w:spacing w:after="0"/>
        <w:ind w:left="0"/>
        <w:jc w:val="both"/>
      </w:pPr>
      <w:r>
        <w:rPr>
          <w:rFonts w:ascii="Times New Roman"/>
          <w:b w:val="false"/>
          <w:i w:val="false"/>
          <w:color w:val="000000"/>
          <w:sz w:val="28"/>
        </w:rPr>
        <w:t>
      приготовление огнеупорной массы и обмазка ею печей;</w:t>
      </w:r>
    </w:p>
    <w:bookmarkEnd w:id="1440"/>
    <w:bookmarkStart w:name="z1489" w:id="1441"/>
    <w:p>
      <w:pPr>
        <w:spacing w:after="0"/>
        <w:ind w:left="0"/>
        <w:jc w:val="both"/>
      </w:pPr>
      <w:r>
        <w:rPr>
          <w:rFonts w:ascii="Times New Roman"/>
          <w:b w:val="false"/>
          <w:i w:val="false"/>
          <w:color w:val="000000"/>
          <w:sz w:val="28"/>
        </w:rPr>
        <w:t>
      чистка поддонов, стендов;</w:t>
      </w:r>
    </w:p>
    <w:bookmarkEnd w:id="1441"/>
    <w:bookmarkStart w:name="z1490" w:id="1442"/>
    <w:p>
      <w:pPr>
        <w:spacing w:after="0"/>
        <w:ind w:left="0"/>
        <w:jc w:val="both"/>
      </w:pPr>
      <w:r>
        <w:rPr>
          <w:rFonts w:ascii="Times New Roman"/>
          <w:b w:val="false"/>
          <w:i w:val="false"/>
          <w:color w:val="000000"/>
          <w:sz w:val="28"/>
        </w:rPr>
        <w:t>
      отбор проб, клеймение и маркировка металла и труб;</w:t>
      </w:r>
    </w:p>
    <w:bookmarkEnd w:id="1442"/>
    <w:bookmarkStart w:name="z1491" w:id="1443"/>
    <w:p>
      <w:pPr>
        <w:spacing w:after="0"/>
        <w:ind w:left="0"/>
        <w:jc w:val="both"/>
      </w:pPr>
      <w:r>
        <w:rPr>
          <w:rFonts w:ascii="Times New Roman"/>
          <w:b w:val="false"/>
          <w:i w:val="false"/>
          <w:color w:val="000000"/>
          <w:sz w:val="28"/>
        </w:rPr>
        <w:t>
      ведение учета загрузки и термической обработки металла и труб;</w:t>
      </w:r>
    </w:p>
    <w:bookmarkEnd w:id="1443"/>
    <w:bookmarkStart w:name="z1492" w:id="1444"/>
    <w:p>
      <w:pPr>
        <w:spacing w:after="0"/>
        <w:ind w:left="0"/>
        <w:jc w:val="both"/>
      </w:pPr>
      <w:r>
        <w:rPr>
          <w:rFonts w:ascii="Times New Roman"/>
          <w:b w:val="false"/>
          <w:i w:val="false"/>
          <w:color w:val="000000"/>
          <w:sz w:val="28"/>
        </w:rPr>
        <w:t>
      участие в ремонте печи и ее оборудования.</w:t>
      </w:r>
    </w:p>
    <w:bookmarkEnd w:id="1444"/>
    <w:bookmarkStart w:name="z1493" w:id="1445"/>
    <w:p>
      <w:pPr>
        <w:spacing w:after="0"/>
        <w:ind w:left="0"/>
        <w:jc w:val="both"/>
      </w:pPr>
      <w:r>
        <w:rPr>
          <w:rFonts w:ascii="Times New Roman"/>
          <w:b w:val="false"/>
          <w:i w:val="false"/>
          <w:color w:val="000000"/>
          <w:sz w:val="28"/>
        </w:rPr>
        <w:t>
      230. Должен знать:</w:t>
      </w:r>
    </w:p>
    <w:bookmarkEnd w:id="1445"/>
    <w:bookmarkStart w:name="z1494" w:id="1446"/>
    <w:p>
      <w:pPr>
        <w:spacing w:after="0"/>
        <w:ind w:left="0"/>
        <w:jc w:val="both"/>
      </w:pPr>
      <w:r>
        <w:rPr>
          <w:rFonts w:ascii="Times New Roman"/>
          <w:b w:val="false"/>
          <w:i w:val="false"/>
          <w:color w:val="000000"/>
          <w:sz w:val="28"/>
        </w:rPr>
        <w:t>
      основные понятия о термической обработке металла и труб;</w:t>
      </w:r>
    </w:p>
    <w:bookmarkEnd w:id="1446"/>
    <w:bookmarkStart w:name="z1495" w:id="1447"/>
    <w:p>
      <w:pPr>
        <w:spacing w:after="0"/>
        <w:ind w:left="0"/>
        <w:jc w:val="both"/>
      </w:pPr>
      <w:r>
        <w:rPr>
          <w:rFonts w:ascii="Times New Roman"/>
          <w:b w:val="false"/>
          <w:i w:val="false"/>
          <w:color w:val="000000"/>
          <w:sz w:val="28"/>
        </w:rPr>
        <w:t>
      принцип работы обслуживаемых термических печей и установок;</w:t>
      </w:r>
    </w:p>
    <w:bookmarkEnd w:id="1447"/>
    <w:bookmarkStart w:name="z1496" w:id="1448"/>
    <w:p>
      <w:pPr>
        <w:spacing w:after="0"/>
        <w:ind w:left="0"/>
        <w:jc w:val="both"/>
      </w:pPr>
      <w:r>
        <w:rPr>
          <w:rFonts w:ascii="Times New Roman"/>
          <w:b w:val="false"/>
          <w:i w:val="false"/>
          <w:color w:val="000000"/>
          <w:sz w:val="28"/>
        </w:rPr>
        <w:t>
      газовые и воздушные коммуникации;</w:t>
      </w:r>
    </w:p>
    <w:bookmarkEnd w:id="1448"/>
    <w:bookmarkStart w:name="z1497" w:id="1449"/>
    <w:p>
      <w:pPr>
        <w:spacing w:after="0"/>
        <w:ind w:left="0"/>
        <w:jc w:val="both"/>
      </w:pPr>
      <w:r>
        <w:rPr>
          <w:rFonts w:ascii="Times New Roman"/>
          <w:b w:val="false"/>
          <w:i w:val="false"/>
          <w:color w:val="000000"/>
          <w:sz w:val="28"/>
        </w:rPr>
        <w:t>
      схему расположения термопар;</w:t>
      </w:r>
    </w:p>
    <w:bookmarkEnd w:id="1449"/>
    <w:bookmarkStart w:name="z1498" w:id="1450"/>
    <w:p>
      <w:pPr>
        <w:spacing w:after="0"/>
        <w:ind w:left="0"/>
        <w:jc w:val="both"/>
      </w:pPr>
      <w:r>
        <w:rPr>
          <w:rFonts w:ascii="Times New Roman"/>
          <w:b w:val="false"/>
          <w:i w:val="false"/>
          <w:color w:val="000000"/>
          <w:sz w:val="28"/>
        </w:rPr>
        <w:t>
      состав и свойства отопительного и защитного газа;</w:t>
      </w:r>
    </w:p>
    <w:bookmarkEnd w:id="1450"/>
    <w:bookmarkStart w:name="z1499" w:id="1451"/>
    <w:p>
      <w:pPr>
        <w:spacing w:after="0"/>
        <w:ind w:left="0"/>
        <w:jc w:val="both"/>
      </w:pPr>
      <w:r>
        <w:rPr>
          <w:rFonts w:ascii="Times New Roman"/>
          <w:b w:val="false"/>
          <w:i w:val="false"/>
          <w:color w:val="000000"/>
          <w:sz w:val="28"/>
        </w:rPr>
        <w:t>
      правила работы в газоопасных местах;</w:t>
      </w:r>
    </w:p>
    <w:bookmarkEnd w:id="1451"/>
    <w:bookmarkStart w:name="z1500" w:id="1452"/>
    <w:p>
      <w:pPr>
        <w:spacing w:after="0"/>
        <w:ind w:left="0"/>
        <w:jc w:val="both"/>
      </w:pPr>
      <w:r>
        <w:rPr>
          <w:rFonts w:ascii="Times New Roman"/>
          <w:b w:val="false"/>
          <w:i w:val="false"/>
          <w:color w:val="000000"/>
          <w:sz w:val="28"/>
        </w:rPr>
        <w:t>
      правила загрузки металла в печи и разгрузки их;</w:t>
      </w:r>
    </w:p>
    <w:bookmarkEnd w:id="1452"/>
    <w:bookmarkStart w:name="z1501" w:id="1453"/>
    <w:p>
      <w:pPr>
        <w:spacing w:after="0"/>
        <w:ind w:left="0"/>
        <w:jc w:val="both"/>
      </w:pPr>
      <w:r>
        <w:rPr>
          <w:rFonts w:ascii="Times New Roman"/>
          <w:b w:val="false"/>
          <w:i w:val="false"/>
          <w:color w:val="000000"/>
          <w:sz w:val="28"/>
        </w:rPr>
        <w:t>
      сортамент и основные физические свойства подлежащих термической обработке металла и труб;</w:t>
      </w:r>
    </w:p>
    <w:bookmarkEnd w:id="1453"/>
    <w:bookmarkStart w:name="z1502" w:id="1454"/>
    <w:p>
      <w:pPr>
        <w:spacing w:after="0"/>
        <w:ind w:left="0"/>
        <w:jc w:val="both"/>
      </w:pPr>
      <w:r>
        <w:rPr>
          <w:rFonts w:ascii="Times New Roman"/>
          <w:b w:val="false"/>
          <w:i w:val="false"/>
          <w:color w:val="000000"/>
          <w:sz w:val="28"/>
        </w:rPr>
        <w:t>
      правила пользования приборами для измерения температуры и твердости металла;</w:t>
      </w:r>
    </w:p>
    <w:bookmarkEnd w:id="1454"/>
    <w:bookmarkStart w:name="z1503" w:id="1455"/>
    <w:p>
      <w:pPr>
        <w:spacing w:after="0"/>
        <w:ind w:left="0"/>
        <w:jc w:val="both"/>
      </w:pPr>
      <w:r>
        <w:rPr>
          <w:rFonts w:ascii="Times New Roman"/>
          <w:b w:val="false"/>
          <w:i w:val="false"/>
          <w:color w:val="000000"/>
          <w:sz w:val="28"/>
        </w:rPr>
        <w:t xml:space="preserve">
      рецептуру и способы приготовления огнеупорной массы для обмазки печей.     </w:t>
      </w:r>
    </w:p>
    <w:bookmarkEnd w:id="1455"/>
    <w:bookmarkStart w:name="z1504" w:id="1456"/>
    <w:p>
      <w:pPr>
        <w:spacing w:after="0"/>
        <w:ind w:left="0"/>
        <w:jc w:val="left"/>
      </w:pPr>
      <w:r>
        <w:rPr>
          <w:rFonts w:ascii="Times New Roman"/>
          <w:b/>
          <w:i w:val="false"/>
          <w:color w:val="000000"/>
        </w:rPr>
        <w:t xml:space="preserve"> Параграф 2. Термист проката и труб, 3-й разряд</w:t>
      </w:r>
    </w:p>
    <w:bookmarkEnd w:id="1456"/>
    <w:bookmarkStart w:name="z1505" w:id="1457"/>
    <w:p>
      <w:pPr>
        <w:spacing w:after="0"/>
        <w:ind w:left="0"/>
        <w:jc w:val="both"/>
      </w:pPr>
      <w:r>
        <w:rPr>
          <w:rFonts w:ascii="Times New Roman"/>
          <w:b w:val="false"/>
          <w:i w:val="false"/>
          <w:color w:val="000000"/>
          <w:sz w:val="28"/>
        </w:rPr>
        <w:t>
      231. Характеристика работ:</w:t>
      </w:r>
    </w:p>
    <w:bookmarkEnd w:id="1457"/>
    <w:bookmarkStart w:name="z1506" w:id="1458"/>
    <w:p>
      <w:pPr>
        <w:spacing w:after="0"/>
        <w:ind w:left="0"/>
        <w:jc w:val="both"/>
      </w:pPr>
      <w:r>
        <w:rPr>
          <w:rFonts w:ascii="Times New Roman"/>
          <w:b w:val="false"/>
          <w:i w:val="false"/>
          <w:color w:val="000000"/>
          <w:sz w:val="28"/>
        </w:rPr>
        <w:t>
      ведение процессов термической обработки: нагрева, отжига, изотермической выдержки, отпуска, нормализации слитков, слябов, поковок, проката, труб и баллонов в печах, термической обработки труб на установках электроконтактного нагрева;</w:t>
      </w:r>
    </w:p>
    <w:bookmarkEnd w:id="1458"/>
    <w:bookmarkStart w:name="z1507" w:id="1459"/>
    <w:p>
      <w:pPr>
        <w:spacing w:after="0"/>
        <w:ind w:left="0"/>
        <w:jc w:val="both"/>
      </w:pPr>
      <w:r>
        <w:rPr>
          <w:rFonts w:ascii="Times New Roman"/>
          <w:b w:val="false"/>
          <w:i w:val="false"/>
          <w:color w:val="000000"/>
          <w:sz w:val="28"/>
        </w:rPr>
        <w:t>
      ведение процесса отжига толстолистового и тонколистового проката, сортового проката качественных марок стали, жести в камерных и туннельных печах с весом садки до 15 т.;</w:t>
      </w:r>
    </w:p>
    <w:bookmarkEnd w:id="1459"/>
    <w:bookmarkStart w:name="z1508" w:id="1460"/>
    <w:p>
      <w:pPr>
        <w:spacing w:after="0"/>
        <w:ind w:left="0"/>
        <w:jc w:val="both"/>
      </w:pPr>
      <w:r>
        <w:rPr>
          <w:rFonts w:ascii="Times New Roman"/>
          <w:b w:val="false"/>
          <w:i w:val="false"/>
          <w:color w:val="000000"/>
          <w:sz w:val="28"/>
        </w:rPr>
        <w:t>
      ведение под руководством термиста более высокой квалификации процессов: отжига тонколистового проката из качественных марок стали в камерных и туннельных печах; отжига сортового, листового и рулонного проката в колпаковых печах с весом садки от 30 до 60 т; отжига толстолистового и тонколистового проката, сортового проката качественных марок стали, жести в камерных и туннельных печах с весом садки свыше 15 т; отжига сортового проката широкого сортамента из качественных марок стали в камерных печах с весом садки свыше 35 т; отжига толстолистового проката широкого сортамента из легированной стали в камерных печах с весом садки до 35 т; отжига бандажей, калиброванной стали, слитков и слябов из высоколегированных марок стали; нагрева и закалки полосы нержавеющей стали в непрерывных закалочных печах; нормализации и закалки листов из качественных марок стали в непрерывных проходных печах; нагрева листового проката, колес и бандажей для закалки и отпуска; выдержки рельсов и колес в изотермических печах; термической обработки (отжига, отпуска, нормализации) труб различных марок стали и сплавов в проходных многониточных, вакуумных, секционных и колпаковых печах, в печах с сетчатым и выкатным подом с защитной атмосферой на установках токов высокой частоты;</w:t>
      </w:r>
    </w:p>
    <w:bookmarkEnd w:id="1460"/>
    <w:bookmarkStart w:name="z1509" w:id="1461"/>
    <w:p>
      <w:pPr>
        <w:spacing w:after="0"/>
        <w:ind w:left="0"/>
        <w:jc w:val="both"/>
      </w:pPr>
      <w:r>
        <w:rPr>
          <w:rFonts w:ascii="Times New Roman"/>
          <w:b w:val="false"/>
          <w:i w:val="false"/>
          <w:color w:val="000000"/>
          <w:sz w:val="28"/>
        </w:rPr>
        <w:t>
      подбор металла по плавкам, маркам, группам, заказам;</w:t>
      </w:r>
    </w:p>
    <w:bookmarkEnd w:id="1461"/>
    <w:bookmarkStart w:name="z1510" w:id="1462"/>
    <w:p>
      <w:pPr>
        <w:spacing w:after="0"/>
        <w:ind w:left="0"/>
        <w:jc w:val="both"/>
      </w:pPr>
      <w:r>
        <w:rPr>
          <w:rFonts w:ascii="Times New Roman"/>
          <w:b w:val="false"/>
          <w:i w:val="false"/>
          <w:color w:val="000000"/>
          <w:sz w:val="28"/>
        </w:rPr>
        <w:t>
      наблюдение за тепловым режимом печей, газовой средой, нагревом и охлаждением металла и труб, за исправным состоянием печей, муфелей, стеидов и всей аппаратуры печей;</w:t>
      </w:r>
    </w:p>
    <w:bookmarkEnd w:id="1462"/>
    <w:bookmarkStart w:name="z1511" w:id="1463"/>
    <w:p>
      <w:pPr>
        <w:spacing w:after="0"/>
        <w:ind w:left="0"/>
        <w:jc w:val="both"/>
      </w:pPr>
      <w:r>
        <w:rPr>
          <w:rFonts w:ascii="Times New Roman"/>
          <w:b w:val="false"/>
          <w:i w:val="false"/>
          <w:color w:val="000000"/>
          <w:sz w:val="28"/>
        </w:rPr>
        <w:t>
      регулирование температурного режима печей;</w:t>
      </w:r>
    </w:p>
    <w:bookmarkEnd w:id="1463"/>
    <w:bookmarkStart w:name="z1512" w:id="1464"/>
    <w:p>
      <w:pPr>
        <w:spacing w:after="0"/>
        <w:ind w:left="0"/>
        <w:jc w:val="both"/>
      </w:pPr>
      <w:r>
        <w:rPr>
          <w:rFonts w:ascii="Times New Roman"/>
          <w:b w:val="false"/>
          <w:i w:val="false"/>
          <w:color w:val="000000"/>
          <w:sz w:val="28"/>
        </w:rPr>
        <w:t>
      наблюдение за приборами, регулирующими подачу электроэнергии, газа и воздуха;</w:t>
      </w:r>
    </w:p>
    <w:bookmarkEnd w:id="1464"/>
    <w:bookmarkStart w:name="z1513" w:id="1465"/>
    <w:p>
      <w:pPr>
        <w:spacing w:after="0"/>
        <w:ind w:left="0"/>
        <w:jc w:val="both"/>
      </w:pPr>
      <w:r>
        <w:rPr>
          <w:rFonts w:ascii="Times New Roman"/>
          <w:b w:val="false"/>
          <w:i w:val="false"/>
          <w:color w:val="000000"/>
          <w:sz w:val="28"/>
        </w:rPr>
        <w:t>
      загрузка и разгрузка печей, перенос колпаков, снятие муфелей;</w:t>
      </w:r>
    </w:p>
    <w:bookmarkEnd w:id="1465"/>
    <w:bookmarkStart w:name="z1514" w:id="1466"/>
    <w:p>
      <w:pPr>
        <w:spacing w:after="0"/>
        <w:ind w:left="0"/>
        <w:jc w:val="both"/>
      </w:pPr>
      <w:r>
        <w:rPr>
          <w:rFonts w:ascii="Times New Roman"/>
          <w:b w:val="false"/>
          <w:i w:val="false"/>
          <w:color w:val="000000"/>
          <w:sz w:val="28"/>
        </w:rPr>
        <w:t>
      включение и выключение печей;</w:t>
      </w:r>
    </w:p>
    <w:bookmarkEnd w:id="1466"/>
    <w:bookmarkStart w:name="z1515" w:id="1467"/>
    <w:p>
      <w:pPr>
        <w:spacing w:after="0"/>
        <w:ind w:left="0"/>
        <w:jc w:val="both"/>
      </w:pPr>
      <w:r>
        <w:rPr>
          <w:rFonts w:ascii="Times New Roman"/>
          <w:b w:val="false"/>
          <w:i w:val="false"/>
          <w:color w:val="000000"/>
          <w:sz w:val="28"/>
        </w:rPr>
        <w:t>
      установление режима нагрева и отжига металла в зависимости от сортамента и марок стали;</w:t>
      </w:r>
    </w:p>
    <w:bookmarkEnd w:id="1467"/>
    <w:bookmarkStart w:name="z1516" w:id="1468"/>
    <w:p>
      <w:pPr>
        <w:spacing w:after="0"/>
        <w:ind w:left="0"/>
        <w:jc w:val="both"/>
      </w:pPr>
      <w:r>
        <w:rPr>
          <w:rFonts w:ascii="Times New Roman"/>
          <w:b w:val="false"/>
          <w:i w:val="false"/>
          <w:color w:val="000000"/>
          <w:sz w:val="28"/>
        </w:rPr>
        <w:t>
      регулирование режима нагрева и охлаждения металла в камерах и зонах печей;</w:t>
      </w:r>
    </w:p>
    <w:bookmarkEnd w:id="1468"/>
    <w:bookmarkStart w:name="z1517" w:id="1469"/>
    <w:p>
      <w:pPr>
        <w:spacing w:after="0"/>
        <w:ind w:left="0"/>
        <w:jc w:val="both"/>
      </w:pPr>
      <w:r>
        <w:rPr>
          <w:rFonts w:ascii="Times New Roman"/>
          <w:b w:val="false"/>
          <w:i w:val="false"/>
          <w:color w:val="000000"/>
          <w:sz w:val="28"/>
        </w:rPr>
        <w:t>
      наблюдение за правильной укладкой, выгрузкой, клеймением и маркировкой термообработанного металла;</w:t>
      </w:r>
    </w:p>
    <w:bookmarkEnd w:id="1469"/>
    <w:bookmarkStart w:name="z1518" w:id="1470"/>
    <w:p>
      <w:pPr>
        <w:spacing w:after="0"/>
        <w:ind w:left="0"/>
        <w:jc w:val="both"/>
      </w:pPr>
      <w:r>
        <w:rPr>
          <w:rFonts w:ascii="Times New Roman"/>
          <w:b w:val="false"/>
          <w:i w:val="false"/>
          <w:color w:val="000000"/>
          <w:sz w:val="28"/>
        </w:rPr>
        <w:t>
      включение и отключение газа и электрического тока;</w:t>
      </w:r>
    </w:p>
    <w:bookmarkEnd w:id="1470"/>
    <w:bookmarkStart w:name="z1519" w:id="1471"/>
    <w:p>
      <w:pPr>
        <w:spacing w:after="0"/>
        <w:ind w:left="0"/>
        <w:jc w:val="both"/>
      </w:pPr>
      <w:r>
        <w:rPr>
          <w:rFonts w:ascii="Times New Roman"/>
          <w:b w:val="false"/>
          <w:i w:val="false"/>
          <w:color w:val="000000"/>
          <w:sz w:val="28"/>
        </w:rPr>
        <w:t>
      наладка газовых горелок и регулирование подачи газа и воздуха;</w:t>
      </w:r>
    </w:p>
    <w:bookmarkEnd w:id="1471"/>
    <w:bookmarkStart w:name="z1520" w:id="1472"/>
    <w:p>
      <w:pPr>
        <w:spacing w:after="0"/>
        <w:ind w:left="0"/>
        <w:jc w:val="both"/>
      </w:pPr>
      <w:r>
        <w:rPr>
          <w:rFonts w:ascii="Times New Roman"/>
          <w:b w:val="false"/>
          <w:i w:val="false"/>
          <w:color w:val="000000"/>
          <w:sz w:val="28"/>
        </w:rPr>
        <w:t>
      наблюдение за напряжением тока в электропечах, расходом и давлением защитного и отопительного газа и полным сгоранием последнего в камерах сжигания, исправным состоянием печей, контрольно-измерительной аппаратуры и вспомогательного оборудования;</w:t>
      </w:r>
    </w:p>
    <w:bookmarkEnd w:id="1472"/>
    <w:bookmarkStart w:name="z1521" w:id="1473"/>
    <w:p>
      <w:pPr>
        <w:spacing w:after="0"/>
        <w:ind w:left="0"/>
        <w:jc w:val="both"/>
      </w:pPr>
      <w:r>
        <w:rPr>
          <w:rFonts w:ascii="Times New Roman"/>
          <w:b w:val="false"/>
          <w:i w:val="false"/>
          <w:color w:val="000000"/>
          <w:sz w:val="28"/>
        </w:rPr>
        <w:t>
      включение и выключение вакуумных насосов и затворов на печах;</w:t>
      </w:r>
    </w:p>
    <w:bookmarkEnd w:id="1473"/>
    <w:bookmarkStart w:name="z1522" w:id="1474"/>
    <w:p>
      <w:pPr>
        <w:spacing w:after="0"/>
        <w:ind w:left="0"/>
        <w:jc w:val="both"/>
      </w:pPr>
      <w:r>
        <w:rPr>
          <w:rFonts w:ascii="Times New Roman"/>
          <w:b w:val="false"/>
          <w:i w:val="false"/>
          <w:color w:val="000000"/>
          <w:sz w:val="28"/>
        </w:rPr>
        <w:t>
      определение проникновения воздуха в вакуумную систему и устранение его проникновения;</w:t>
      </w:r>
    </w:p>
    <w:bookmarkEnd w:id="1474"/>
    <w:bookmarkStart w:name="z1523" w:id="1475"/>
    <w:p>
      <w:pPr>
        <w:spacing w:after="0"/>
        <w:ind w:left="0"/>
        <w:jc w:val="both"/>
      </w:pPr>
      <w:r>
        <w:rPr>
          <w:rFonts w:ascii="Times New Roman"/>
          <w:b w:val="false"/>
          <w:i w:val="false"/>
          <w:color w:val="000000"/>
          <w:sz w:val="28"/>
        </w:rPr>
        <w:t>
      передача металла на отделку и испытания.</w:t>
      </w:r>
    </w:p>
    <w:bookmarkEnd w:id="1475"/>
    <w:bookmarkStart w:name="z1524" w:id="1476"/>
    <w:p>
      <w:pPr>
        <w:spacing w:after="0"/>
        <w:ind w:left="0"/>
        <w:jc w:val="both"/>
      </w:pPr>
      <w:r>
        <w:rPr>
          <w:rFonts w:ascii="Times New Roman"/>
          <w:b w:val="false"/>
          <w:i w:val="false"/>
          <w:color w:val="000000"/>
          <w:sz w:val="28"/>
        </w:rPr>
        <w:t>
      232. Должен знать:</w:t>
      </w:r>
    </w:p>
    <w:bookmarkEnd w:id="1476"/>
    <w:bookmarkStart w:name="z1525" w:id="1477"/>
    <w:p>
      <w:pPr>
        <w:spacing w:after="0"/>
        <w:ind w:left="0"/>
        <w:jc w:val="both"/>
      </w:pPr>
      <w:r>
        <w:rPr>
          <w:rFonts w:ascii="Times New Roman"/>
          <w:b w:val="false"/>
          <w:i w:val="false"/>
          <w:color w:val="000000"/>
          <w:sz w:val="28"/>
        </w:rPr>
        <w:t>
      технологию термической обработки металла и труб;</w:t>
      </w:r>
    </w:p>
    <w:bookmarkEnd w:id="1477"/>
    <w:bookmarkStart w:name="z1526" w:id="1478"/>
    <w:p>
      <w:pPr>
        <w:spacing w:after="0"/>
        <w:ind w:left="0"/>
        <w:jc w:val="both"/>
      </w:pPr>
      <w:r>
        <w:rPr>
          <w:rFonts w:ascii="Times New Roman"/>
          <w:b w:val="false"/>
          <w:i w:val="false"/>
          <w:color w:val="000000"/>
          <w:sz w:val="28"/>
        </w:rPr>
        <w:t>
      устройство и правила технической эксплуатации камерных, колпаковых, туннельных, непрерывных закалочных, непрерывных проходных, изотермических, проходных многониточных и других печей, установок электроконтактного нагрева, вспомогательного оборудования, контрольно-измерительных приборов, автоматики, защитных приспособлений; назначение термической обработки металла и труб;</w:t>
      </w:r>
    </w:p>
    <w:bookmarkEnd w:id="1478"/>
    <w:bookmarkStart w:name="z1527" w:id="1479"/>
    <w:p>
      <w:pPr>
        <w:spacing w:after="0"/>
        <w:ind w:left="0"/>
        <w:jc w:val="both"/>
      </w:pPr>
      <w:r>
        <w:rPr>
          <w:rFonts w:ascii="Times New Roman"/>
          <w:b w:val="false"/>
          <w:i w:val="false"/>
          <w:color w:val="000000"/>
          <w:sz w:val="28"/>
        </w:rPr>
        <w:t>
      структуру и свойства металла до и после термической обработки.</w:t>
      </w:r>
    </w:p>
    <w:bookmarkEnd w:id="1479"/>
    <w:bookmarkStart w:name="z1528" w:id="1480"/>
    <w:p>
      <w:pPr>
        <w:spacing w:after="0"/>
        <w:ind w:left="0"/>
        <w:jc w:val="left"/>
      </w:pPr>
      <w:r>
        <w:rPr>
          <w:rFonts w:ascii="Times New Roman"/>
          <w:b/>
          <w:i w:val="false"/>
          <w:color w:val="000000"/>
        </w:rPr>
        <w:t xml:space="preserve"> Параграф 3. Термист проката и труб, 4-й разряд</w:t>
      </w:r>
    </w:p>
    <w:bookmarkEnd w:id="1480"/>
    <w:bookmarkStart w:name="z1529" w:id="1481"/>
    <w:p>
      <w:pPr>
        <w:spacing w:after="0"/>
        <w:ind w:left="0"/>
        <w:jc w:val="both"/>
      </w:pPr>
      <w:r>
        <w:rPr>
          <w:rFonts w:ascii="Times New Roman"/>
          <w:b w:val="false"/>
          <w:i w:val="false"/>
          <w:color w:val="000000"/>
          <w:sz w:val="28"/>
        </w:rPr>
        <w:t>
      233. Характеристика работ:</w:t>
      </w:r>
    </w:p>
    <w:bookmarkEnd w:id="1481"/>
    <w:bookmarkStart w:name="z1530" w:id="1482"/>
    <w:p>
      <w:pPr>
        <w:spacing w:after="0"/>
        <w:ind w:left="0"/>
        <w:jc w:val="both"/>
      </w:pPr>
      <w:r>
        <w:rPr>
          <w:rFonts w:ascii="Times New Roman"/>
          <w:b w:val="false"/>
          <w:i w:val="false"/>
          <w:color w:val="000000"/>
          <w:sz w:val="28"/>
        </w:rPr>
        <w:t>
      ведение процесса отжига сортового, листового и рулонного проката в колпаковых печах с весом садки до 30 т; отжига толстолистового и тонколистового проката, сортового проката качественных марок стали, жести в камерных и туннельных печах с весом садки свыше 15 т; отжига тонколистового проката из качественных марок стали в камерных и туннельных печах; отжига толстолистового проката широкого сортамента из легированной стали или сортового проката широкого сортамента из качественных марок стали в камерных печах с весом садки до 35 т; отжига бандажей, калиброванной стали, слитков и слябов из высоколегированных марок стали;</w:t>
      </w:r>
    </w:p>
    <w:bookmarkEnd w:id="1482"/>
    <w:bookmarkStart w:name="z1531" w:id="1483"/>
    <w:p>
      <w:pPr>
        <w:spacing w:after="0"/>
        <w:ind w:left="0"/>
        <w:jc w:val="both"/>
      </w:pPr>
      <w:r>
        <w:rPr>
          <w:rFonts w:ascii="Times New Roman"/>
          <w:b w:val="false"/>
          <w:i w:val="false"/>
          <w:color w:val="000000"/>
          <w:sz w:val="28"/>
        </w:rPr>
        <w:t>
      ведение процессов нормализации и закалки листов из качественных марок стали в непрерывных проходных печах; термической обработки (отжига, отпуска, нормализации) труб различных марок стали и сплавов в проходных многониточных, вакуумных, секционных и колпаковых печах и печах с сетчатым и выкатным подом с защитной атмосферой и на установках токов высокой частоты; нагрева листового проката, колес и бандажей для закалки и отпуска; выдержки рельсов и колес в изотермических печах; отпуска и правки вил;</w:t>
      </w:r>
    </w:p>
    <w:bookmarkEnd w:id="1483"/>
    <w:bookmarkStart w:name="z1532" w:id="1484"/>
    <w:p>
      <w:pPr>
        <w:spacing w:after="0"/>
        <w:ind w:left="0"/>
        <w:jc w:val="both"/>
      </w:pPr>
      <w:r>
        <w:rPr>
          <w:rFonts w:ascii="Times New Roman"/>
          <w:b w:val="false"/>
          <w:i w:val="false"/>
          <w:color w:val="000000"/>
          <w:sz w:val="28"/>
        </w:rPr>
        <w:t>
      ведение под руководством термиста более высокой квалификации процессов отжига сортового, листового и рулонного проката в колпаковых печах с весом садки свыше 60 т; отжига проката и труб в вакуумных и вакуумно-водородных печах; отжига полосы тонколистовой стали в непрерывных печах; отжига толстолистового проката широкого сортамента из легированной стали в камерных печах с весом садки свыше 35 т; отжига труб сверхглубокого бурения; нагрева колес для закалки в кольцевых печах; нагрева рельсов после объемной закалки в отпускных печах; нагрева труб в нормализационных печах; термической обработки (отжига, отпуска, нормализации) труб различных марок стали и сплавов в секционных, газовых и электрических проходных роликовых печах, нормализационных и камерных печах; нормализации и закалки баллонов; изотермической выдержки и отпуска колес в конвейерных печах; выдержки рельсов и металла специального назначения в изотермических печах в горячем потоке производства, отжига и регламентированного охлаждения заготовок, разлитых на машинах непрерывного литья.</w:t>
      </w:r>
    </w:p>
    <w:bookmarkEnd w:id="1484"/>
    <w:bookmarkStart w:name="z1533" w:id="1485"/>
    <w:p>
      <w:pPr>
        <w:spacing w:after="0"/>
        <w:ind w:left="0"/>
        <w:jc w:val="both"/>
      </w:pPr>
      <w:r>
        <w:rPr>
          <w:rFonts w:ascii="Times New Roman"/>
          <w:b w:val="false"/>
          <w:i w:val="false"/>
          <w:color w:val="000000"/>
          <w:sz w:val="28"/>
        </w:rPr>
        <w:t>
      234. Должен знать:</w:t>
      </w:r>
    </w:p>
    <w:bookmarkEnd w:id="1485"/>
    <w:bookmarkStart w:name="z1534" w:id="1486"/>
    <w:p>
      <w:pPr>
        <w:spacing w:after="0"/>
        <w:ind w:left="0"/>
        <w:jc w:val="both"/>
      </w:pPr>
      <w:r>
        <w:rPr>
          <w:rFonts w:ascii="Times New Roman"/>
          <w:b w:val="false"/>
          <w:i w:val="false"/>
          <w:color w:val="000000"/>
          <w:sz w:val="28"/>
        </w:rPr>
        <w:t>
      технологический процесс термической обработки металла и труб;</w:t>
      </w:r>
    </w:p>
    <w:bookmarkEnd w:id="1486"/>
    <w:bookmarkStart w:name="z1535" w:id="1487"/>
    <w:p>
      <w:pPr>
        <w:spacing w:after="0"/>
        <w:ind w:left="0"/>
        <w:jc w:val="both"/>
      </w:pPr>
      <w:r>
        <w:rPr>
          <w:rFonts w:ascii="Times New Roman"/>
          <w:b w:val="false"/>
          <w:i w:val="false"/>
          <w:color w:val="000000"/>
          <w:sz w:val="28"/>
        </w:rPr>
        <w:t>
      технологическую схему и способы регулирования процесса термической обработки металла и труб;</w:t>
      </w:r>
    </w:p>
    <w:bookmarkEnd w:id="1487"/>
    <w:bookmarkStart w:name="z1536" w:id="1488"/>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1488"/>
    <w:bookmarkStart w:name="z1537" w:id="1489"/>
    <w:p>
      <w:pPr>
        <w:spacing w:after="0"/>
        <w:ind w:left="0"/>
        <w:jc w:val="both"/>
      </w:pPr>
      <w:r>
        <w:rPr>
          <w:rFonts w:ascii="Times New Roman"/>
          <w:b w:val="false"/>
          <w:i w:val="false"/>
          <w:color w:val="000000"/>
          <w:sz w:val="28"/>
        </w:rPr>
        <w:t>
      правила выбора режима термической обработки.</w:t>
      </w:r>
    </w:p>
    <w:bookmarkEnd w:id="1489"/>
    <w:bookmarkStart w:name="z1538" w:id="1490"/>
    <w:p>
      <w:pPr>
        <w:spacing w:after="0"/>
        <w:ind w:left="0"/>
        <w:jc w:val="left"/>
      </w:pPr>
      <w:r>
        <w:rPr>
          <w:rFonts w:ascii="Times New Roman"/>
          <w:b/>
          <w:i w:val="false"/>
          <w:color w:val="000000"/>
        </w:rPr>
        <w:t xml:space="preserve"> Параграф 4. Термист проката и труб, 5-й разряд</w:t>
      </w:r>
    </w:p>
    <w:bookmarkEnd w:id="1490"/>
    <w:bookmarkStart w:name="z1539" w:id="1491"/>
    <w:p>
      <w:pPr>
        <w:spacing w:after="0"/>
        <w:ind w:left="0"/>
        <w:jc w:val="both"/>
      </w:pPr>
      <w:r>
        <w:rPr>
          <w:rFonts w:ascii="Times New Roman"/>
          <w:b w:val="false"/>
          <w:i w:val="false"/>
          <w:color w:val="000000"/>
          <w:sz w:val="28"/>
        </w:rPr>
        <w:t>
      235. Характеристика работ:</w:t>
      </w:r>
    </w:p>
    <w:bookmarkEnd w:id="1491"/>
    <w:bookmarkStart w:name="z1540" w:id="1492"/>
    <w:p>
      <w:pPr>
        <w:spacing w:after="0"/>
        <w:ind w:left="0"/>
        <w:jc w:val="both"/>
      </w:pPr>
      <w:r>
        <w:rPr>
          <w:rFonts w:ascii="Times New Roman"/>
          <w:b w:val="false"/>
          <w:i w:val="false"/>
          <w:color w:val="000000"/>
          <w:sz w:val="28"/>
        </w:rPr>
        <w:t>
      ведение процесса отжига сортового, листового и рулонного проката в колпаковых печах с весом садки от 30 до 60 т; отжига толстолистового проката широкого сортамента из легированной стали или сортового проката широкого сортамента из качественных марок стали в камерных печах с весом садки свыше 35 т; нагрева колес для закалки в кольцевых печах; нагрева рельсов после объемной закалки в отпускных печах; нагрева и закалки полосы нержавеющей стали в непрерывных закалочных печах; нагрева труб в нормализационных печах;</w:t>
      </w:r>
    </w:p>
    <w:bookmarkEnd w:id="1492"/>
    <w:bookmarkStart w:name="z1541" w:id="1493"/>
    <w:p>
      <w:pPr>
        <w:spacing w:after="0"/>
        <w:ind w:left="0"/>
        <w:jc w:val="both"/>
      </w:pPr>
      <w:r>
        <w:rPr>
          <w:rFonts w:ascii="Times New Roman"/>
          <w:b w:val="false"/>
          <w:i w:val="false"/>
          <w:color w:val="000000"/>
          <w:sz w:val="28"/>
        </w:rPr>
        <w:t>
      ведение процесса термической обработки (отжига, отпуска, нормализации) труб разных марок стали и сплавов в секционных, газовых и электрических проходных роликовых печах, в нормализационных и камерных печах; нормализации и закалки баллонов; изотермической выдержки и отпуска колес в конвейерных печах; выдержки рельсов и металла специального назначения в изотермических печах и горячем потоке производства, отжига и регламентированного охлаждения заготовок, разлитых на машинах непрерывного литья. Ведение процесса отжига полосы тонколистовой стали в непрерывных башенных печах; отжига проката на агрегатах с термостойким покрытием встроенных в линию непрерывного отжига, под руководством термиста более высокой квалификации.</w:t>
      </w:r>
    </w:p>
    <w:bookmarkEnd w:id="1493"/>
    <w:bookmarkStart w:name="z1542" w:id="1494"/>
    <w:p>
      <w:pPr>
        <w:spacing w:after="0"/>
        <w:ind w:left="0"/>
        <w:jc w:val="both"/>
      </w:pPr>
      <w:r>
        <w:rPr>
          <w:rFonts w:ascii="Times New Roman"/>
          <w:b w:val="false"/>
          <w:i w:val="false"/>
          <w:color w:val="000000"/>
          <w:sz w:val="28"/>
        </w:rPr>
        <w:t>
      236. Должен знать:</w:t>
      </w:r>
    </w:p>
    <w:bookmarkEnd w:id="1494"/>
    <w:bookmarkStart w:name="z1543" w:id="1495"/>
    <w:p>
      <w:pPr>
        <w:spacing w:after="0"/>
        <w:ind w:left="0"/>
        <w:jc w:val="both"/>
      </w:pPr>
      <w:r>
        <w:rPr>
          <w:rFonts w:ascii="Times New Roman"/>
          <w:b w:val="false"/>
          <w:i w:val="false"/>
          <w:color w:val="000000"/>
          <w:sz w:val="28"/>
        </w:rPr>
        <w:t>
      технологический процесс термической обработки металла и труб;</w:t>
      </w:r>
    </w:p>
    <w:bookmarkEnd w:id="1495"/>
    <w:bookmarkStart w:name="z1544" w:id="1496"/>
    <w:p>
      <w:pPr>
        <w:spacing w:after="0"/>
        <w:ind w:left="0"/>
        <w:jc w:val="both"/>
      </w:pPr>
      <w:r>
        <w:rPr>
          <w:rFonts w:ascii="Times New Roman"/>
          <w:b w:val="false"/>
          <w:i w:val="false"/>
          <w:color w:val="000000"/>
          <w:sz w:val="28"/>
        </w:rPr>
        <w:t>
      технологическую схему и способы регулирования процесса термической обработки металла и труб;</w:t>
      </w:r>
    </w:p>
    <w:bookmarkEnd w:id="1496"/>
    <w:bookmarkStart w:name="z1545" w:id="1497"/>
    <w:p>
      <w:pPr>
        <w:spacing w:after="0"/>
        <w:ind w:left="0"/>
        <w:jc w:val="both"/>
      </w:pPr>
      <w:r>
        <w:rPr>
          <w:rFonts w:ascii="Times New Roman"/>
          <w:b w:val="false"/>
          <w:i w:val="false"/>
          <w:color w:val="000000"/>
          <w:sz w:val="28"/>
        </w:rPr>
        <w:t>
      устройство, принцип работы, правила технической эксплуатации, конструктивные особенности и электрические схемы камерных, колпаковых, кольцевых, отпускных, нормализационных, непрерывных, закалочных, секционных, газовых и электрических проходных роликовых, непрерывных башенных и другие печей, вспомогательного оборудования;</w:t>
      </w:r>
    </w:p>
    <w:bookmarkEnd w:id="1497"/>
    <w:bookmarkStart w:name="z1546" w:id="1498"/>
    <w:p>
      <w:pPr>
        <w:spacing w:after="0"/>
        <w:ind w:left="0"/>
        <w:jc w:val="both"/>
      </w:pPr>
      <w:r>
        <w:rPr>
          <w:rFonts w:ascii="Times New Roman"/>
          <w:b w:val="false"/>
          <w:i w:val="false"/>
          <w:color w:val="000000"/>
          <w:sz w:val="28"/>
        </w:rPr>
        <w:t>
      правила выбора оптимального режима термической обработки металла и труб;</w:t>
      </w:r>
    </w:p>
    <w:bookmarkEnd w:id="1498"/>
    <w:bookmarkStart w:name="z1547" w:id="1499"/>
    <w:p>
      <w:pPr>
        <w:spacing w:after="0"/>
        <w:ind w:left="0"/>
        <w:jc w:val="both"/>
      </w:pPr>
      <w:r>
        <w:rPr>
          <w:rFonts w:ascii="Times New Roman"/>
          <w:b w:val="false"/>
          <w:i w:val="false"/>
          <w:color w:val="000000"/>
          <w:sz w:val="28"/>
        </w:rPr>
        <w:t>
      изменения в структуре металла, происходящие при термообработке.</w:t>
      </w:r>
    </w:p>
    <w:bookmarkEnd w:id="1499"/>
    <w:bookmarkStart w:name="z1548" w:id="1500"/>
    <w:p>
      <w:pPr>
        <w:spacing w:after="0"/>
        <w:ind w:left="0"/>
        <w:jc w:val="left"/>
      </w:pPr>
      <w:r>
        <w:rPr>
          <w:rFonts w:ascii="Times New Roman"/>
          <w:b/>
          <w:i w:val="false"/>
          <w:color w:val="000000"/>
        </w:rPr>
        <w:t xml:space="preserve"> Параграф 5. Термист проката и труб, 6-й разряд</w:t>
      </w:r>
    </w:p>
    <w:bookmarkEnd w:id="1500"/>
    <w:bookmarkStart w:name="z1549" w:id="1501"/>
    <w:p>
      <w:pPr>
        <w:spacing w:after="0"/>
        <w:ind w:left="0"/>
        <w:jc w:val="both"/>
      </w:pPr>
      <w:r>
        <w:rPr>
          <w:rFonts w:ascii="Times New Roman"/>
          <w:b w:val="false"/>
          <w:i w:val="false"/>
          <w:color w:val="000000"/>
          <w:sz w:val="28"/>
        </w:rPr>
        <w:t>
      237. Характеристика работ:</w:t>
      </w:r>
    </w:p>
    <w:bookmarkEnd w:id="1501"/>
    <w:bookmarkStart w:name="z1550" w:id="1502"/>
    <w:p>
      <w:pPr>
        <w:spacing w:after="0"/>
        <w:ind w:left="0"/>
        <w:jc w:val="both"/>
      </w:pPr>
      <w:r>
        <w:rPr>
          <w:rFonts w:ascii="Times New Roman"/>
          <w:b w:val="false"/>
          <w:i w:val="false"/>
          <w:color w:val="000000"/>
          <w:sz w:val="28"/>
        </w:rPr>
        <w:t>
      ведение процесса отжига сортового, листового и рулонного проката в колпаковых печах с весом садки свыше 60 т; отжига проката и труб в вакуумных в вакуумно-водородных печах; отжига полосы тонколистовой стали в непрерывных печах; отжига труб сверхглубокого бурения;</w:t>
      </w:r>
    </w:p>
    <w:bookmarkEnd w:id="1502"/>
    <w:bookmarkStart w:name="z1551" w:id="1503"/>
    <w:p>
      <w:pPr>
        <w:spacing w:after="0"/>
        <w:ind w:left="0"/>
        <w:jc w:val="both"/>
      </w:pPr>
      <w:r>
        <w:rPr>
          <w:rFonts w:ascii="Times New Roman"/>
          <w:b w:val="false"/>
          <w:i w:val="false"/>
          <w:color w:val="000000"/>
          <w:sz w:val="28"/>
        </w:rPr>
        <w:t>
      наблюдение за нагревом полосы в камерах нагрева и выдержкой режима охлаждения в камере регулируемого охлаждения, обдувкой полосы воздухом;</w:t>
      </w:r>
    </w:p>
    <w:bookmarkEnd w:id="1503"/>
    <w:bookmarkStart w:name="z1552" w:id="1504"/>
    <w:p>
      <w:pPr>
        <w:spacing w:after="0"/>
        <w:ind w:left="0"/>
        <w:jc w:val="both"/>
      </w:pPr>
      <w:r>
        <w:rPr>
          <w:rFonts w:ascii="Times New Roman"/>
          <w:b w:val="false"/>
          <w:i w:val="false"/>
          <w:color w:val="000000"/>
          <w:sz w:val="28"/>
        </w:rPr>
        <w:t>
      подача воды на кессоны в камерах охлаждения и воздуха в камеру обдувки.</w:t>
      </w:r>
    </w:p>
    <w:bookmarkEnd w:id="1504"/>
    <w:bookmarkStart w:name="z1553" w:id="1505"/>
    <w:p>
      <w:pPr>
        <w:spacing w:after="0"/>
        <w:ind w:left="0"/>
        <w:jc w:val="both"/>
      </w:pPr>
      <w:r>
        <w:rPr>
          <w:rFonts w:ascii="Times New Roman"/>
          <w:b w:val="false"/>
          <w:i w:val="false"/>
          <w:color w:val="000000"/>
          <w:sz w:val="28"/>
        </w:rPr>
        <w:t>
      238. Должен знать:</w:t>
      </w:r>
    </w:p>
    <w:bookmarkEnd w:id="1505"/>
    <w:bookmarkStart w:name="z1554" w:id="1506"/>
    <w:p>
      <w:pPr>
        <w:spacing w:after="0"/>
        <w:ind w:left="0"/>
        <w:jc w:val="both"/>
      </w:pPr>
      <w:r>
        <w:rPr>
          <w:rFonts w:ascii="Times New Roman"/>
          <w:b w:val="false"/>
          <w:i w:val="false"/>
          <w:color w:val="000000"/>
          <w:sz w:val="28"/>
        </w:rPr>
        <w:t>
      технологический процесс термической обработки металла и труб;</w:t>
      </w:r>
    </w:p>
    <w:bookmarkEnd w:id="1506"/>
    <w:bookmarkStart w:name="z1555" w:id="1507"/>
    <w:p>
      <w:pPr>
        <w:spacing w:after="0"/>
        <w:ind w:left="0"/>
        <w:jc w:val="both"/>
      </w:pPr>
      <w:r>
        <w:rPr>
          <w:rFonts w:ascii="Times New Roman"/>
          <w:b w:val="false"/>
          <w:i w:val="false"/>
          <w:color w:val="000000"/>
          <w:sz w:val="28"/>
        </w:rPr>
        <w:t>
      технологическую схему и способы регулирования процесса термической обработки металла и труб;</w:t>
      </w:r>
    </w:p>
    <w:bookmarkEnd w:id="1507"/>
    <w:bookmarkStart w:name="z1556" w:id="1508"/>
    <w:p>
      <w:pPr>
        <w:spacing w:after="0"/>
        <w:ind w:left="0"/>
        <w:jc w:val="both"/>
      </w:pPr>
      <w:r>
        <w:rPr>
          <w:rFonts w:ascii="Times New Roman"/>
          <w:b w:val="false"/>
          <w:i w:val="false"/>
          <w:color w:val="000000"/>
          <w:sz w:val="28"/>
        </w:rPr>
        <w:t>
      устройство, принцип работы, правила технической эксплуатации, конструктивные особенности и электрические схемы обслуживаемого оборудования; газовый режим печи;</w:t>
      </w:r>
    </w:p>
    <w:bookmarkEnd w:id="1508"/>
    <w:bookmarkStart w:name="z1557" w:id="1509"/>
    <w:p>
      <w:pPr>
        <w:spacing w:after="0"/>
        <w:ind w:left="0"/>
        <w:jc w:val="both"/>
      </w:pPr>
      <w:r>
        <w:rPr>
          <w:rFonts w:ascii="Times New Roman"/>
          <w:b w:val="false"/>
          <w:i w:val="false"/>
          <w:color w:val="000000"/>
          <w:sz w:val="28"/>
        </w:rPr>
        <w:t>
      правила выбора оптимального режима термической обработки металла и труб;</w:t>
      </w:r>
    </w:p>
    <w:bookmarkEnd w:id="1509"/>
    <w:bookmarkStart w:name="z1558" w:id="1510"/>
    <w:p>
      <w:pPr>
        <w:spacing w:after="0"/>
        <w:ind w:left="0"/>
        <w:jc w:val="both"/>
      </w:pPr>
      <w:r>
        <w:rPr>
          <w:rFonts w:ascii="Times New Roman"/>
          <w:b w:val="false"/>
          <w:i w:val="false"/>
          <w:color w:val="000000"/>
          <w:sz w:val="28"/>
        </w:rPr>
        <w:t>
      изменения в структуре металла, происходящие при термической обработке.</w:t>
      </w:r>
    </w:p>
    <w:bookmarkEnd w:id="1510"/>
    <w:bookmarkStart w:name="z1559" w:id="1511"/>
    <w:p>
      <w:pPr>
        <w:spacing w:after="0"/>
        <w:ind w:left="0"/>
        <w:jc w:val="left"/>
      </w:pPr>
      <w:r>
        <w:rPr>
          <w:rFonts w:ascii="Times New Roman"/>
          <w:b/>
          <w:i w:val="false"/>
          <w:color w:val="000000"/>
        </w:rPr>
        <w:t xml:space="preserve"> Параграф 6. Термист проката и труб, 7-й разряд</w:t>
      </w:r>
    </w:p>
    <w:bookmarkEnd w:id="1511"/>
    <w:bookmarkStart w:name="z1560" w:id="1512"/>
    <w:p>
      <w:pPr>
        <w:spacing w:after="0"/>
        <w:ind w:left="0"/>
        <w:jc w:val="both"/>
      </w:pPr>
      <w:r>
        <w:rPr>
          <w:rFonts w:ascii="Times New Roman"/>
          <w:b w:val="false"/>
          <w:i w:val="false"/>
          <w:color w:val="000000"/>
          <w:sz w:val="28"/>
        </w:rPr>
        <w:t>
      239. Характеристика работ:</w:t>
      </w:r>
    </w:p>
    <w:bookmarkEnd w:id="1512"/>
    <w:bookmarkStart w:name="z1561" w:id="1513"/>
    <w:p>
      <w:pPr>
        <w:spacing w:after="0"/>
        <w:ind w:left="0"/>
        <w:jc w:val="both"/>
      </w:pPr>
      <w:r>
        <w:rPr>
          <w:rFonts w:ascii="Times New Roman"/>
          <w:b w:val="false"/>
          <w:i w:val="false"/>
          <w:color w:val="000000"/>
          <w:sz w:val="28"/>
        </w:rPr>
        <w:t>
      ведение процесса отжига полосы тонколистовой стали в непрерывных башенных печах; отжига проката на агрегатах с термостойким покрытием, встроенных в линию непрерывного отжига;</w:t>
      </w:r>
    </w:p>
    <w:bookmarkEnd w:id="1513"/>
    <w:bookmarkStart w:name="z1562" w:id="1514"/>
    <w:p>
      <w:pPr>
        <w:spacing w:after="0"/>
        <w:ind w:left="0"/>
        <w:jc w:val="both"/>
      </w:pPr>
      <w:r>
        <w:rPr>
          <w:rFonts w:ascii="Times New Roman"/>
          <w:b w:val="false"/>
          <w:i w:val="false"/>
          <w:color w:val="000000"/>
          <w:sz w:val="28"/>
        </w:rPr>
        <w:t>
      контроль правильной задачи полосы в агрегат и прохождения по оси агрегата.</w:t>
      </w:r>
    </w:p>
    <w:bookmarkEnd w:id="1514"/>
    <w:bookmarkStart w:name="z1563" w:id="1515"/>
    <w:p>
      <w:pPr>
        <w:spacing w:after="0"/>
        <w:ind w:left="0"/>
        <w:jc w:val="both"/>
      </w:pPr>
      <w:r>
        <w:rPr>
          <w:rFonts w:ascii="Times New Roman"/>
          <w:b w:val="false"/>
          <w:i w:val="false"/>
          <w:color w:val="000000"/>
          <w:sz w:val="28"/>
        </w:rPr>
        <w:t>
      240. Должен знать:</w:t>
      </w:r>
    </w:p>
    <w:bookmarkEnd w:id="1515"/>
    <w:bookmarkStart w:name="z1564" w:id="1516"/>
    <w:p>
      <w:pPr>
        <w:spacing w:after="0"/>
        <w:ind w:left="0"/>
        <w:jc w:val="both"/>
      </w:pPr>
      <w:r>
        <w:rPr>
          <w:rFonts w:ascii="Times New Roman"/>
          <w:b w:val="false"/>
          <w:i w:val="false"/>
          <w:color w:val="000000"/>
          <w:sz w:val="28"/>
        </w:rPr>
        <w:t>
      технологический процесс термической обработки металла;</w:t>
      </w:r>
    </w:p>
    <w:bookmarkEnd w:id="1516"/>
    <w:bookmarkStart w:name="z1565" w:id="1517"/>
    <w:p>
      <w:pPr>
        <w:spacing w:after="0"/>
        <w:ind w:left="0"/>
        <w:jc w:val="both"/>
      </w:pPr>
      <w:r>
        <w:rPr>
          <w:rFonts w:ascii="Times New Roman"/>
          <w:b w:val="false"/>
          <w:i w:val="false"/>
          <w:color w:val="000000"/>
          <w:sz w:val="28"/>
        </w:rPr>
        <w:t>
      устройство, правила технической эксплуатации, конструктивные особенности и электрические схемы обслуживаемого оборудования;</w:t>
      </w:r>
    </w:p>
    <w:bookmarkEnd w:id="1517"/>
    <w:bookmarkStart w:name="z1566" w:id="1518"/>
    <w:p>
      <w:pPr>
        <w:spacing w:after="0"/>
        <w:ind w:left="0"/>
        <w:jc w:val="both"/>
      </w:pPr>
      <w:r>
        <w:rPr>
          <w:rFonts w:ascii="Times New Roman"/>
          <w:b w:val="false"/>
          <w:i w:val="false"/>
          <w:color w:val="000000"/>
          <w:sz w:val="28"/>
        </w:rPr>
        <w:t>
      правила выбора оптимального режима термической обработки металла;</w:t>
      </w:r>
    </w:p>
    <w:bookmarkEnd w:id="1518"/>
    <w:bookmarkStart w:name="z1567" w:id="1519"/>
    <w:p>
      <w:pPr>
        <w:spacing w:after="0"/>
        <w:ind w:left="0"/>
        <w:jc w:val="both"/>
      </w:pPr>
      <w:r>
        <w:rPr>
          <w:rFonts w:ascii="Times New Roman"/>
          <w:b w:val="false"/>
          <w:i w:val="false"/>
          <w:color w:val="000000"/>
          <w:sz w:val="28"/>
        </w:rPr>
        <w:t>
      изменения в структуре металла, происходящие при термической обработке.</w:t>
      </w:r>
    </w:p>
    <w:bookmarkEnd w:id="1519"/>
    <w:bookmarkStart w:name="z1568" w:id="1520"/>
    <w:p>
      <w:pPr>
        <w:spacing w:after="0"/>
        <w:ind w:left="0"/>
        <w:jc w:val="left"/>
      </w:pPr>
      <w:r>
        <w:rPr>
          <w:rFonts w:ascii="Times New Roman"/>
          <w:b/>
          <w:i w:val="false"/>
          <w:color w:val="000000"/>
        </w:rPr>
        <w:t xml:space="preserve"> 38. Уборщик горячего металла</w:t>
      </w:r>
      <w:r>
        <w:br/>
      </w:r>
      <w:r>
        <w:rPr>
          <w:rFonts w:ascii="Times New Roman"/>
          <w:b/>
          <w:i w:val="false"/>
          <w:color w:val="000000"/>
        </w:rPr>
        <w:t>Параграф 1. Уборщик горячего металла, 1-й разряд</w:t>
      </w:r>
    </w:p>
    <w:bookmarkEnd w:id="1520"/>
    <w:bookmarkStart w:name="z1570" w:id="1521"/>
    <w:p>
      <w:pPr>
        <w:spacing w:after="0"/>
        <w:ind w:left="0"/>
        <w:jc w:val="both"/>
      </w:pPr>
      <w:r>
        <w:rPr>
          <w:rFonts w:ascii="Times New Roman"/>
          <w:b w:val="false"/>
          <w:i w:val="false"/>
          <w:color w:val="000000"/>
          <w:sz w:val="28"/>
        </w:rPr>
        <w:t>
      241. Характеристика работ:</w:t>
      </w:r>
    </w:p>
    <w:bookmarkEnd w:id="1521"/>
    <w:bookmarkStart w:name="z1571" w:id="1522"/>
    <w:p>
      <w:pPr>
        <w:spacing w:after="0"/>
        <w:ind w:left="0"/>
        <w:jc w:val="both"/>
      </w:pPr>
      <w:r>
        <w:rPr>
          <w:rFonts w:ascii="Times New Roman"/>
          <w:b w:val="false"/>
          <w:i w:val="false"/>
          <w:color w:val="000000"/>
          <w:sz w:val="28"/>
        </w:rPr>
        <w:t>
      наблюдение за правильным перемещением труб на рольгангах, шлепперах и охладительных устройствах;</w:t>
      </w:r>
    </w:p>
    <w:bookmarkEnd w:id="1522"/>
    <w:bookmarkStart w:name="z1572" w:id="1523"/>
    <w:p>
      <w:pPr>
        <w:spacing w:after="0"/>
        <w:ind w:left="0"/>
        <w:jc w:val="both"/>
      </w:pPr>
      <w:r>
        <w:rPr>
          <w:rFonts w:ascii="Times New Roman"/>
          <w:b w:val="false"/>
          <w:i w:val="false"/>
          <w:color w:val="000000"/>
          <w:sz w:val="28"/>
        </w:rPr>
        <w:t>
      контроль за охлаждением труб;</w:t>
      </w:r>
    </w:p>
    <w:bookmarkEnd w:id="1523"/>
    <w:bookmarkStart w:name="z1573" w:id="1524"/>
    <w:p>
      <w:pPr>
        <w:spacing w:after="0"/>
        <w:ind w:left="0"/>
        <w:jc w:val="both"/>
      </w:pPr>
      <w:r>
        <w:rPr>
          <w:rFonts w:ascii="Times New Roman"/>
          <w:b w:val="false"/>
          <w:i w:val="false"/>
          <w:color w:val="000000"/>
          <w:sz w:val="28"/>
        </w:rPr>
        <w:t>
      охлаждение труб специальных марок воздухом из шланга;</w:t>
      </w:r>
    </w:p>
    <w:bookmarkEnd w:id="1524"/>
    <w:bookmarkStart w:name="z1574" w:id="1525"/>
    <w:p>
      <w:pPr>
        <w:spacing w:after="0"/>
        <w:ind w:left="0"/>
        <w:jc w:val="both"/>
      </w:pPr>
      <w:r>
        <w:rPr>
          <w:rFonts w:ascii="Times New Roman"/>
          <w:b w:val="false"/>
          <w:i w:val="false"/>
          <w:color w:val="000000"/>
          <w:sz w:val="28"/>
        </w:rPr>
        <w:t>
      маркировка и укладка труб в штабеля.</w:t>
      </w:r>
    </w:p>
    <w:bookmarkEnd w:id="1525"/>
    <w:bookmarkStart w:name="z1575" w:id="1526"/>
    <w:p>
      <w:pPr>
        <w:spacing w:after="0"/>
        <w:ind w:left="0"/>
        <w:jc w:val="both"/>
      </w:pPr>
      <w:r>
        <w:rPr>
          <w:rFonts w:ascii="Times New Roman"/>
          <w:b w:val="false"/>
          <w:i w:val="false"/>
          <w:color w:val="000000"/>
          <w:sz w:val="28"/>
        </w:rPr>
        <w:t>
      242. Должен знать:</w:t>
      </w:r>
    </w:p>
    <w:bookmarkEnd w:id="1526"/>
    <w:bookmarkStart w:name="z1576" w:id="1527"/>
    <w:p>
      <w:pPr>
        <w:spacing w:after="0"/>
        <w:ind w:left="0"/>
        <w:jc w:val="both"/>
      </w:pPr>
      <w:r>
        <w:rPr>
          <w:rFonts w:ascii="Times New Roman"/>
          <w:b w:val="false"/>
          <w:i w:val="false"/>
          <w:color w:val="000000"/>
          <w:sz w:val="28"/>
        </w:rPr>
        <w:t>
      принцип работы обслуживаемых механизмов;</w:t>
      </w:r>
    </w:p>
    <w:bookmarkEnd w:id="1527"/>
    <w:bookmarkStart w:name="z1577" w:id="1528"/>
    <w:p>
      <w:pPr>
        <w:spacing w:after="0"/>
        <w:ind w:left="0"/>
        <w:jc w:val="both"/>
      </w:pPr>
      <w:r>
        <w:rPr>
          <w:rFonts w:ascii="Times New Roman"/>
          <w:b w:val="false"/>
          <w:i w:val="false"/>
          <w:color w:val="000000"/>
          <w:sz w:val="28"/>
        </w:rPr>
        <w:t>
      сортамент и правила маркировки труб.</w:t>
      </w:r>
    </w:p>
    <w:bookmarkEnd w:id="1528"/>
    <w:bookmarkStart w:name="z1578" w:id="1529"/>
    <w:p>
      <w:pPr>
        <w:spacing w:after="0"/>
        <w:ind w:left="0"/>
        <w:jc w:val="left"/>
      </w:pPr>
      <w:r>
        <w:rPr>
          <w:rFonts w:ascii="Times New Roman"/>
          <w:b/>
          <w:i w:val="false"/>
          <w:color w:val="000000"/>
        </w:rPr>
        <w:t xml:space="preserve"> Параграф 2. Уборщик горячего металла, 2-й разряд</w:t>
      </w:r>
    </w:p>
    <w:bookmarkEnd w:id="1529"/>
    <w:bookmarkStart w:name="z1579" w:id="1530"/>
    <w:p>
      <w:pPr>
        <w:spacing w:after="0"/>
        <w:ind w:left="0"/>
        <w:jc w:val="both"/>
      </w:pPr>
      <w:r>
        <w:rPr>
          <w:rFonts w:ascii="Times New Roman"/>
          <w:b w:val="false"/>
          <w:i w:val="false"/>
          <w:color w:val="000000"/>
          <w:sz w:val="28"/>
        </w:rPr>
        <w:t>
      243. Характеристика работ:</w:t>
      </w:r>
    </w:p>
    <w:bookmarkEnd w:id="1530"/>
    <w:bookmarkStart w:name="z1580" w:id="1531"/>
    <w:p>
      <w:pPr>
        <w:spacing w:after="0"/>
        <w:ind w:left="0"/>
        <w:jc w:val="both"/>
      </w:pPr>
      <w:r>
        <w:rPr>
          <w:rFonts w:ascii="Times New Roman"/>
          <w:b w:val="false"/>
          <w:i w:val="false"/>
          <w:color w:val="000000"/>
          <w:sz w:val="28"/>
        </w:rPr>
        <w:t>
      подача горячих слитков, слябов, заготовок от нагревательных печей к прокатным станам; уборка, укладка, кантовка и перемещение горячего прокатанного металла и труб от прокатных станов при помощи тележек, клещей, крана и других механизмов и приспособлений;</w:t>
      </w:r>
    </w:p>
    <w:bookmarkEnd w:id="1531"/>
    <w:bookmarkStart w:name="z1581" w:id="1532"/>
    <w:p>
      <w:pPr>
        <w:spacing w:after="0"/>
        <w:ind w:left="0"/>
        <w:jc w:val="both"/>
      </w:pPr>
      <w:r>
        <w:rPr>
          <w:rFonts w:ascii="Times New Roman"/>
          <w:b w:val="false"/>
          <w:i w:val="false"/>
          <w:color w:val="000000"/>
          <w:sz w:val="28"/>
        </w:rPr>
        <w:t>
      управление моталками;</w:t>
      </w:r>
    </w:p>
    <w:bookmarkEnd w:id="1532"/>
    <w:bookmarkStart w:name="z1582" w:id="1533"/>
    <w:p>
      <w:pPr>
        <w:spacing w:after="0"/>
        <w:ind w:left="0"/>
        <w:jc w:val="both"/>
      </w:pPr>
      <w:r>
        <w:rPr>
          <w:rFonts w:ascii="Times New Roman"/>
          <w:b w:val="false"/>
          <w:i w:val="false"/>
          <w:color w:val="000000"/>
          <w:sz w:val="28"/>
        </w:rPr>
        <w:t>
      наблюдение за правильным размещением полос на холодильнике прокатных и трубных станов, работой холодильников и транспортных рольгангов;</w:t>
      </w:r>
    </w:p>
    <w:bookmarkEnd w:id="1533"/>
    <w:bookmarkStart w:name="z1583" w:id="1534"/>
    <w:p>
      <w:pPr>
        <w:spacing w:after="0"/>
        <w:ind w:left="0"/>
        <w:jc w:val="both"/>
      </w:pPr>
      <w:r>
        <w:rPr>
          <w:rFonts w:ascii="Times New Roman"/>
          <w:b w:val="false"/>
          <w:i w:val="false"/>
          <w:color w:val="000000"/>
          <w:sz w:val="28"/>
        </w:rPr>
        <w:t>
      оттаскивание клещами полосы прокатанного металла с приемной площадки холодильника на рольганг для подачи их к прессу резки или от стана к месту укладки;</w:t>
      </w:r>
    </w:p>
    <w:bookmarkEnd w:id="1534"/>
    <w:bookmarkStart w:name="z1584" w:id="1535"/>
    <w:p>
      <w:pPr>
        <w:spacing w:after="0"/>
        <w:ind w:left="0"/>
        <w:jc w:val="both"/>
      </w:pPr>
      <w:r>
        <w:rPr>
          <w:rFonts w:ascii="Times New Roman"/>
          <w:b w:val="false"/>
          <w:i w:val="false"/>
          <w:color w:val="000000"/>
          <w:sz w:val="28"/>
        </w:rPr>
        <w:t>
      увязка бунтов катанки на конвейере;</w:t>
      </w:r>
    </w:p>
    <w:bookmarkEnd w:id="1535"/>
    <w:bookmarkStart w:name="z1585" w:id="1536"/>
    <w:p>
      <w:pPr>
        <w:spacing w:after="0"/>
        <w:ind w:left="0"/>
        <w:jc w:val="both"/>
      </w:pPr>
      <w:r>
        <w:rPr>
          <w:rFonts w:ascii="Times New Roman"/>
          <w:b w:val="false"/>
          <w:i w:val="false"/>
          <w:color w:val="000000"/>
          <w:sz w:val="28"/>
        </w:rPr>
        <w:t>
      укладка металла в штабеля, сортировка металла по профилям и маркам;</w:t>
      </w:r>
    </w:p>
    <w:bookmarkEnd w:id="1536"/>
    <w:bookmarkStart w:name="z1586" w:id="1537"/>
    <w:p>
      <w:pPr>
        <w:spacing w:after="0"/>
        <w:ind w:left="0"/>
        <w:jc w:val="both"/>
      </w:pPr>
      <w:r>
        <w:rPr>
          <w:rFonts w:ascii="Times New Roman"/>
          <w:b w:val="false"/>
          <w:i w:val="false"/>
          <w:color w:val="000000"/>
          <w:sz w:val="28"/>
        </w:rPr>
        <w:t>
      выравнивание согнувшихся концов прокатанных полос;</w:t>
      </w:r>
    </w:p>
    <w:bookmarkEnd w:id="1537"/>
    <w:bookmarkStart w:name="z1587" w:id="1538"/>
    <w:p>
      <w:pPr>
        <w:spacing w:after="0"/>
        <w:ind w:left="0"/>
        <w:jc w:val="both"/>
      </w:pPr>
      <w:r>
        <w:rPr>
          <w:rFonts w:ascii="Times New Roman"/>
          <w:b w:val="false"/>
          <w:i w:val="false"/>
          <w:color w:val="000000"/>
          <w:sz w:val="28"/>
        </w:rPr>
        <w:t>
      уборка, перемещение и погрузка концов горячего металла и брака;</w:t>
      </w:r>
    </w:p>
    <w:bookmarkEnd w:id="1538"/>
    <w:bookmarkStart w:name="z1588" w:id="1539"/>
    <w:p>
      <w:pPr>
        <w:spacing w:after="0"/>
        <w:ind w:left="0"/>
        <w:jc w:val="both"/>
      </w:pPr>
      <w:r>
        <w:rPr>
          <w:rFonts w:ascii="Times New Roman"/>
          <w:b w:val="false"/>
          <w:i w:val="false"/>
          <w:color w:val="000000"/>
          <w:sz w:val="28"/>
        </w:rPr>
        <w:t>
      участие в работах при перевалке валков и ремонтах стана.</w:t>
      </w:r>
    </w:p>
    <w:bookmarkEnd w:id="1539"/>
    <w:bookmarkStart w:name="z1589" w:id="1540"/>
    <w:p>
      <w:pPr>
        <w:spacing w:after="0"/>
        <w:ind w:left="0"/>
        <w:jc w:val="both"/>
      </w:pPr>
      <w:r>
        <w:rPr>
          <w:rFonts w:ascii="Times New Roman"/>
          <w:b w:val="false"/>
          <w:i w:val="false"/>
          <w:color w:val="000000"/>
          <w:sz w:val="28"/>
        </w:rPr>
        <w:t>
      244. Должен знать:</w:t>
      </w:r>
    </w:p>
    <w:bookmarkEnd w:id="1540"/>
    <w:bookmarkStart w:name="z1590" w:id="1541"/>
    <w:p>
      <w:pPr>
        <w:spacing w:after="0"/>
        <w:ind w:left="0"/>
        <w:jc w:val="both"/>
      </w:pPr>
      <w:r>
        <w:rPr>
          <w:rFonts w:ascii="Times New Roman"/>
          <w:b w:val="false"/>
          <w:i w:val="false"/>
          <w:color w:val="000000"/>
          <w:sz w:val="28"/>
        </w:rPr>
        <w:t>
      устройство холодильника, рольгангов и других обслуживаемых механизмов;</w:t>
      </w:r>
    </w:p>
    <w:bookmarkEnd w:id="1541"/>
    <w:bookmarkStart w:name="z1591" w:id="1542"/>
    <w:p>
      <w:pPr>
        <w:spacing w:after="0"/>
        <w:ind w:left="0"/>
        <w:jc w:val="both"/>
      </w:pPr>
      <w:r>
        <w:rPr>
          <w:rFonts w:ascii="Times New Roman"/>
          <w:b w:val="false"/>
          <w:i w:val="false"/>
          <w:color w:val="000000"/>
          <w:sz w:val="28"/>
        </w:rPr>
        <w:t>
      марки и сортамент прокатываемого металла;</w:t>
      </w:r>
    </w:p>
    <w:bookmarkEnd w:id="1542"/>
    <w:bookmarkStart w:name="z1592" w:id="1543"/>
    <w:p>
      <w:pPr>
        <w:spacing w:after="0"/>
        <w:ind w:left="0"/>
        <w:jc w:val="both"/>
      </w:pPr>
      <w:r>
        <w:rPr>
          <w:rFonts w:ascii="Times New Roman"/>
          <w:b w:val="false"/>
          <w:i w:val="false"/>
          <w:color w:val="000000"/>
          <w:sz w:val="28"/>
        </w:rPr>
        <w:t>
      систему клеймения и маркировки металла;</w:t>
      </w:r>
    </w:p>
    <w:bookmarkEnd w:id="1543"/>
    <w:bookmarkStart w:name="z1593" w:id="1544"/>
    <w:p>
      <w:pPr>
        <w:spacing w:after="0"/>
        <w:ind w:left="0"/>
        <w:jc w:val="both"/>
      </w:pPr>
      <w:r>
        <w:rPr>
          <w:rFonts w:ascii="Times New Roman"/>
          <w:b w:val="false"/>
          <w:i w:val="false"/>
          <w:color w:val="000000"/>
          <w:sz w:val="28"/>
        </w:rPr>
        <w:t>
      основы слесарного дела.</w:t>
      </w:r>
    </w:p>
    <w:bookmarkEnd w:id="1544"/>
    <w:bookmarkStart w:name="z1594" w:id="1545"/>
    <w:p>
      <w:pPr>
        <w:spacing w:after="0"/>
        <w:ind w:left="0"/>
        <w:jc w:val="both"/>
      </w:pPr>
      <w:r>
        <w:rPr>
          <w:rFonts w:ascii="Times New Roman"/>
          <w:b w:val="false"/>
          <w:i w:val="false"/>
          <w:color w:val="000000"/>
          <w:sz w:val="28"/>
        </w:rPr>
        <w:t>
      При подаче, уборке, укладке горячего металла и труб в потоке, влияющих на темп прокатки, тарификация устанавливается на разряд выше.</w:t>
      </w:r>
    </w:p>
    <w:bookmarkEnd w:id="1545"/>
    <w:bookmarkStart w:name="z1595" w:id="1546"/>
    <w:p>
      <w:pPr>
        <w:spacing w:after="0"/>
        <w:ind w:left="0"/>
        <w:jc w:val="left"/>
      </w:pPr>
      <w:r>
        <w:rPr>
          <w:rFonts w:ascii="Times New Roman"/>
          <w:b/>
          <w:i w:val="false"/>
          <w:color w:val="000000"/>
        </w:rPr>
        <w:t xml:space="preserve"> 39. Уборщик отходов металлургического производства</w:t>
      </w:r>
      <w:r>
        <w:br/>
      </w:r>
      <w:r>
        <w:rPr>
          <w:rFonts w:ascii="Times New Roman"/>
          <w:b/>
          <w:i w:val="false"/>
          <w:color w:val="000000"/>
        </w:rPr>
        <w:t>Параграф 1. Уборщик отходов металлургического</w:t>
      </w:r>
      <w:r>
        <w:br/>
      </w:r>
      <w:r>
        <w:rPr>
          <w:rFonts w:ascii="Times New Roman"/>
          <w:b/>
          <w:i w:val="false"/>
          <w:color w:val="000000"/>
        </w:rPr>
        <w:t>производства, 1-й разряд</w:t>
      </w:r>
    </w:p>
    <w:bookmarkEnd w:id="1546"/>
    <w:bookmarkStart w:name="z1597" w:id="1547"/>
    <w:p>
      <w:pPr>
        <w:spacing w:after="0"/>
        <w:ind w:left="0"/>
        <w:jc w:val="both"/>
      </w:pPr>
      <w:r>
        <w:rPr>
          <w:rFonts w:ascii="Times New Roman"/>
          <w:b w:val="false"/>
          <w:i w:val="false"/>
          <w:color w:val="000000"/>
          <w:sz w:val="28"/>
        </w:rPr>
        <w:t>
      245. Характеристика работ:</w:t>
      </w:r>
    </w:p>
    <w:bookmarkEnd w:id="1547"/>
    <w:bookmarkStart w:name="z1598" w:id="1548"/>
    <w:p>
      <w:pPr>
        <w:spacing w:after="0"/>
        <w:ind w:left="0"/>
        <w:jc w:val="both"/>
      </w:pPr>
      <w:r>
        <w:rPr>
          <w:rFonts w:ascii="Times New Roman"/>
          <w:b w:val="false"/>
          <w:i w:val="false"/>
          <w:color w:val="000000"/>
          <w:sz w:val="28"/>
        </w:rPr>
        <w:t>
      уборка недопала шихты и кусков кокса;</w:t>
      </w:r>
    </w:p>
    <w:bookmarkEnd w:id="1548"/>
    <w:bookmarkStart w:name="z1599" w:id="1549"/>
    <w:p>
      <w:pPr>
        <w:spacing w:after="0"/>
        <w:ind w:left="0"/>
        <w:jc w:val="both"/>
      </w:pPr>
      <w:r>
        <w:rPr>
          <w:rFonts w:ascii="Times New Roman"/>
          <w:b w:val="false"/>
          <w:i w:val="false"/>
          <w:color w:val="000000"/>
          <w:sz w:val="28"/>
        </w:rPr>
        <w:t>
      транспортировка отходов с площадки коксовых печей к глиномеске;</w:t>
      </w:r>
    </w:p>
    <w:bookmarkEnd w:id="1549"/>
    <w:bookmarkStart w:name="z1600" w:id="1550"/>
    <w:p>
      <w:pPr>
        <w:spacing w:after="0"/>
        <w:ind w:left="0"/>
        <w:jc w:val="both"/>
      </w:pPr>
      <w:r>
        <w:rPr>
          <w:rFonts w:ascii="Times New Roman"/>
          <w:b w:val="false"/>
          <w:i w:val="false"/>
          <w:color w:val="000000"/>
          <w:sz w:val="28"/>
        </w:rPr>
        <w:t>
      смазка вагонетки.</w:t>
      </w:r>
    </w:p>
    <w:bookmarkEnd w:id="1550"/>
    <w:bookmarkStart w:name="z1601" w:id="1551"/>
    <w:p>
      <w:pPr>
        <w:spacing w:after="0"/>
        <w:ind w:left="0"/>
        <w:jc w:val="both"/>
      </w:pPr>
      <w:r>
        <w:rPr>
          <w:rFonts w:ascii="Times New Roman"/>
          <w:b w:val="false"/>
          <w:i w:val="false"/>
          <w:color w:val="000000"/>
          <w:sz w:val="28"/>
        </w:rPr>
        <w:t>
      246. Должен знать:</w:t>
      </w:r>
    </w:p>
    <w:bookmarkEnd w:id="1551"/>
    <w:bookmarkStart w:name="z1602" w:id="1552"/>
    <w:p>
      <w:pPr>
        <w:spacing w:after="0"/>
        <w:ind w:left="0"/>
        <w:jc w:val="both"/>
      </w:pPr>
      <w:r>
        <w:rPr>
          <w:rFonts w:ascii="Times New Roman"/>
          <w:b w:val="false"/>
          <w:i w:val="false"/>
          <w:color w:val="000000"/>
          <w:sz w:val="28"/>
        </w:rPr>
        <w:t>
      график выдачи кокса;</w:t>
      </w:r>
    </w:p>
    <w:bookmarkEnd w:id="1552"/>
    <w:bookmarkStart w:name="z1603" w:id="1553"/>
    <w:p>
      <w:pPr>
        <w:spacing w:after="0"/>
        <w:ind w:left="0"/>
        <w:jc w:val="both"/>
      </w:pPr>
      <w:r>
        <w:rPr>
          <w:rFonts w:ascii="Times New Roman"/>
          <w:b w:val="false"/>
          <w:i w:val="false"/>
          <w:color w:val="000000"/>
          <w:sz w:val="28"/>
        </w:rPr>
        <w:t>
      определение по внешнему виду недопала кокса.</w:t>
      </w:r>
    </w:p>
    <w:bookmarkEnd w:id="1553"/>
    <w:bookmarkStart w:name="z1604" w:id="1554"/>
    <w:p>
      <w:pPr>
        <w:spacing w:after="0"/>
        <w:ind w:left="0"/>
        <w:jc w:val="left"/>
      </w:pPr>
      <w:r>
        <w:rPr>
          <w:rFonts w:ascii="Times New Roman"/>
          <w:b/>
          <w:i w:val="false"/>
          <w:color w:val="000000"/>
        </w:rPr>
        <w:t xml:space="preserve"> Параграф 2. Уборщик отходов металлургического производства, 2-й разряд</w:t>
      </w:r>
    </w:p>
    <w:bookmarkEnd w:id="1554"/>
    <w:bookmarkStart w:name="z1605" w:id="1555"/>
    <w:p>
      <w:pPr>
        <w:spacing w:after="0"/>
        <w:ind w:left="0"/>
        <w:jc w:val="both"/>
      </w:pPr>
      <w:r>
        <w:rPr>
          <w:rFonts w:ascii="Times New Roman"/>
          <w:b w:val="false"/>
          <w:i w:val="false"/>
          <w:color w:val="000000"/>
          <w:sz w:val="28"/>
        </w:rPr>
        <w:t>
      247. Характеристика работ:</w:t>
      </w:r>
    </w:p>
    <w:bookmarkEnd w:id="1555"/>
    <w:bookmarkStart w:name="z1606" w:id="1556"/>
    <w:p>
      <w:pPr>
        <w:spacing w:after="0"/>
        <w:ind w:left="0"/>
        <w:jc w:val="both"/>
      </w:pPr>
      <w:r>
        <w:rPr>
          <w:rFonts w:ascii="Times New Roman"/>
          <w:b w:val="false"/>
          <w:i w:val="false"/>
          <w:color w:val="000000"/>
          <w:sz w:val="28"/>
        </w:rPr>
        <w:t>
      уборка вручную окалины из тоннелей под прокатными станами, подъемными столами, рольгангами и на прочих местах ее скопления;</w:t>
      </w:r>
    </w:p>
    <w:bookmarkEnd w:id="1556"/>
    <w:bookmarkStart w:name="z1607" w:id="1557"/>
    <w:p>
      <w:pPr>
        <w:spacing w:after="0"/>
        <w:ind w:left="0"/>
        <w:jc w:val="both"/>
      </w:pPr>
      <w:r>
        <w:rPr>
          <w:rFonts w:ascii="Times New Roman"/>
          <w:b w:val="false"/>
          <w:i w:val="false"/>
          <w:color w:val="000000"/>
          <w:sz w:val="28"/>
        </w:rPr>
        <w:t>
      выгрузка окалины из отстойников и погрузка ее в вагоны;</w:t>
      </w:r>
    </w:p>
    <w:bookmarkEnd w:id="1557"/>
    <w:bookmarkStart w:name="z1608" w:id="1558"/>
    <w:p>
      <w:pPr>
        <w:spacing w:after="0"/>
        <w:ind w:left="0"/>
        <w:jc w:val="both"/>
      </w:pPr>
      <w:r>
        <w:rPr>
          <w:rFonts w:ascii="Times New Roman"/>
          <w:b w:val="false"/>
          <w:i w:val="false"/>
          <w:color w:val="000000"/>
          <w:sz w:val="28"/>
        </w:rPr>
        <w:t>
      наблюдение за смывом окалины водой и за стоком воды из отстойника;</w:t>
      </w:r>
    </w:p>
    <w:bookmarkEnd w:id="1558"/>
    <w:bookmarkStart w:name="z1609" w:id="1559"/>
    <w:p>
      <w:pPr>
        <w:spacing w:after="0"/>
        <w:ind w:left="0"/>
        <w:jc w:val="both"/>
      </w:pPr>
      <w:r>
        <w:rPr>
          <w:rFonts w:ascii="Times New Roman"/>
          <w:b w:val="false"/>
          <w:i w:val="false"/>
          <w:color w:val="000000"/>
          <w:sz w:val="28"/>
        </w:rPr>
        <w:t>
      уборка шлаковых коробок со сварочным шлаком и окалиной от нагревательных печей, кантовка и погрузка шлаковых коробок для выпуска шлака;</w:t>
      </w:r>
    </w:p>
    <w:bookmarkEnd w:id="1559"/>
    <w:bookmarkStart w:name="z1610" w:id="1560"/>
    <w:p>
      <w:pPr>
        <w:spacing w:after="0"/>
        <w:ind w:left="0"/>
        <w:jc w:val="both"/>
      </w:pPr>
      <w:r>
        <w:rPr>
          <w:rFonts w:ascii="Times New Roman"/>
          <w:b w:val="false"/>
          <w:i w:val="false"/>
          <w:color w:val="000000"/>
          <w:sz w:val="28"/>
        </w:rPr>
        <w:t>
      очистка шлаковой пыли в сталеплавильных цехах;</w:t>
      </w:r>
    </w:p>
    <w:bookmarkEnd w:id="1560"/>
    <w:bookmarkStart w:name="z1611" w:id="1561"/>
    <w:p>
      <w:pPr>
        <w:spacing w:after="0"/>
        <w:ind w:left="0"/>
        <w:jc w:val="both"/>
      </w:pPr>
      <w:r>
        <w:rPr>
          <w:rFonts w:ascii="Times New Roman"/>
          <w:b w:val="false"/>
          <w:i w:val="false"/>
          <w:color w:val="000000"/>
          <w:sz w:val="28"/>
        </w:rPr>
        <w:t>
      шуровка и выпуск пыли из пылеуловителей доменных печей объемом до 930 мі в вагоны;</w:t>
      </w:r>
    </w:p>
    <w:bookmarkEnd w:id="1561"/>
    <w:bookmarkStart w:name="z1612" w:id="1562"/>
    <w:p>
      <w:pPr>
        <w:spacing w:after="0"/>
        <w:ind w:left="0"/>
        <w:jc w:val="both"/>
      </w:pPr>
      <w:r>
        <w:rPr>
          <w:rFonts w:ascii="Times New Roman"/>
          <w:b w:val="false"/>
          <w:i w:val="false"/>
          <w:color w:val="000000"/>
          <w:sz w:val="28"/>
        </w:rPr>
        <w:t>
      управление механизмами открывания и закрывания затворов пылеуловителей;</w:t>
      </w:r>
    </w:p>
    <w:bookmarkEnd w:id="1562"/>
    <w:bookmarkStart w:name="z1613" w:id="1563"/>
    <w:p>
      <w:pPr>
        <w:spacing w:after="0"/>
        <w:ind w:left="0"/>
        <w:jc w:val="both"/>
      </w:pPr>
      <w:r>
        <w:rPr>
          <w:rFonts w:ascii="Times New Roman"/>
          <w:b w:val="false"/>
          <w:i w:val="false"/>
          <w:color w:val="000000"/>
          <w:sz w:val="28"/>
        </w:rPr>
        <w:t>
      уборка пыли у затворов пылеуловителей и на железнодорожных путях под ними;</w:t>
      </w:r>
    </w:p>
    <w:bookmarkEnd w:id="1563"/>
    <w:bookmarkStart w:name="z1614" w:id="1564"/>
    <w:p>
      <w:pPr>
        <w:spacing w:after="0"/>
        <w:ind w:left="0"/>
        <w:jc w:val="both"/>
      </w:pPr>
      <w:r>
        <w:rPr>
          <w:rFonts w:ascii="Times New Roman"/>
          <w:b w:val="false"/>
          <w:i w:val="false"/>
          <w:color w:val="000000"/>
          <w:sz w:val="28"/>
        </w:rPr>
        <w:t>
      уборка колошниковой площадки от пыли и остатков шихтовых материалов и погрузка их в вагоны;</w:t>
      </w:r>
    </w:p>
    <w:bookmarkEnd w:id="1564"/>
    <w:bookmarkStart w:name="z1615" w:id="1565"/>
    <w:p>
      <w:pPr>
        <w:spacing w:after="0"/>
        <w:ind w:left="0"/>
        <w:jc w:val="both"/>
      </w:pPr>
      <w:r>
        <w:rPr>
          <w:rFonts w:ascii="Times New Roman"/>
          <w:b w:val="false"/>
          <w:i w:val="false"/>
          <w:color w:val="000000"/>
          <w:sz w:val="28"/>
        </w:rPr>
        <w:t>
      проверка давления газа в пылеуловителях и газопроводе перед выпуском пыли;</w:t>
      </w:r>
    </w:p>
    <w:bookmarkEnd w:id="1565"/>
    <w:bookmarkStart w:name="z1616" w:id="1566"/>
    <w:p>
      <w:pPr>
        <w:spacing w:after="0"/>
        <w:ind w:left="0"/>
        <w:jc w:val="both"/>
      </w:pPr>
      <w:r>
        <w:rPr>
          <w:rFonts w:ascii="Times New Roman"/>
          <w:b w:val="false"/>
          <w:i w:val="false"/>
          <w:color w:val="000000"/>
          <w:sz w:val="28"/>
        </w:rPr>
        <w:t>
      участие в ремонте обслуживаемого оборудования.</w:t>
      </w:r>
    </w:p>
    <w:bookmarkEnd w:id="1566"/>
    <w:bookmarkStart w:name="z1617" w:id="1567"/>
    <w:p>
      <w:pPr>
        <w:spacing w:after="0"/>
        <w:ind w:left="0"/>
        <w:jc w:val="both"/>
      </w:pPr>
      <w:r>
        <w:rPr>
          <w:rFonts w:ascii="Times New Roman"/>
          <w:b w:val="false"/>
          <w:i w:val="false"/>
          <w:color w:val="000000"/>
          <w:sz w:val="28"/>
        </w:rPr>
        <w:t>
      248. Должен знать:</w:t>
      </w:r>
    </w:p>
    <w:bookmarkEnd w:id="1567"/>
    <w:bookmarkStart w:name="z1618" w:id="1568"/>
    <w:p>
      <w:pPr>
        <w:spacing w:after="0"/>
        <w:ind w:left="0"/>
        <w:jc w:val="both"/>
      </w:pPr>
      <w:r>
        <w:rPr>
          <w:rFonts w:ascii="Times New Roman"/>
          <w:b w:val="false"/>
          <w:i w:val="false"/>
          <w:color w:val="000000"/>
          <w:sz w:val="28"/>
        </w:rPr>
        <w:t>
      вид и свойства окалины;</w:t>
      </w:r>
    </w:p>
    <w:bookmarkEnd w:id="1568"/>
    <w:bookmarkStart w:name="z1619" w:id="1569"/>
    <w:p>
      <w:pPr>
        <w:spacing w:after="0"/>
        <w:ind w:left="0"/>
        <w:jc w:val="both"/>
      </w:pPr>
      <w:r>
        <w:rPr>
          <w:rFonts w:ascii="Times New Roman"/>
          <w:b w:val="false"/>
          <w:i w:val="false"/>
          <w:color w:val="000000"/>
          <w:sz w:val="28"/>
        </w:rPr>
        <w:t>
      расположение тоннелей и других мест скопления окалины;</w:t>
      </w:r>
    </w:p>
    <w:bookmarkEnd w:id="1569"/>
    <w:bookmarkStart w:name="z1620" w:id="1570"/>
    <w:p>
      <w:pPr>
        <w:spacing w:after="0"/>
        <w:ind w:left="0"/>
        <w:jc w:val="both"/>
      </w:pPr>
      <w:r>
        <w:rPr>
          <w:rFonts w:ascii="Times New Roman"/>
          <w:b w:val="false"/>
          <w:i w:val="false"/>
          <w:color w:val="000000"/>
          <w:sz w:val="28"/>
        </w:rPr>
        <w:t>
      схему подачи воды для смыва окалины;</w:t>
      </w:r>
    </w:p>
    <w:bookmarkEnd w:id="1570"/>
    <w:bookmarkStart w:name="z1621" w:id="1571"/>
    <w:p>
      <w:pPr>
        <w:spacing w:after="0"/>
        <w:ind w:left="0"/>
        <w:jc w:val="both"/>
      </w:pPr>
      <w:r>
        <w:rPr>
          <w:rFonts w:ascii="Times New Roman"/>
          <w:b w:val="false"/>
          <w:i w:val="false"/>
          <w:color w:val="000000"/>
          <w:sz w:val="28"/>
        </w:rPr>
        <w:t>
      требования к отгружаемой окалине;</w:t>
      </w:r>
    </w:p>
    <w:bookmarkEnd w:id="1571"/>
    <w:bookmarkStart w:name="z1622" w:id="1572"/>
    <w:p>
      <w:pPr>
        <w:spacing w:after="0"/>
        <w:ind w:left="0"/>
        <w:jc w:val="both"/>
      </w:pPr>
      <w:r>
        <w:rPr>
          <w:rFonts w:ascii="Times New Roman"/>
          <w:b w:val="false"/>
          <w:i w:val="false"/>
          <w:color w:val="000000"/>
          <w:sz w:val="28"/>
        </w:rPr>
        <w:t>
      устройство газопроводов, пылеуловителей, колошника и его оборудования;</w:t>
      </w:r>
    </w:p>
    <w:bookmarkEnd w:id="1572"/>
    <w:bookmarkStart w:name="z1623" w:id="1573"/>
    <w:p>
      <w:pPr>
        <w:spacing w:after="0"/>
        <w:ind w:left="0"/>
        <w:jc w:val="both"/>
      </w:pPr>
      <w:r>
        <w:rPr>
          <w:rFonts w:ascii="Times New Roman"/>
          <w:b w:val="false"/>
          <w:i w:val="false"/>
          <w:color w:val="000000"/>
          <w:sz w:val="28"/>
        </w:rPr>
        <w:t>
      методы увлажнения пыли в условиях значительной загазованности.</w:t>
      </w:r>
    </w:p>
    <w:bookmarkEnd w:id="1573"/>
    <w:bookmarkStart w:name="z1624" w:id="1574"/>
    <w:p>
      <w:pPr>
        <w:spacing w:after="0"/>
        <w:ind w:left="0"/>
        <w:jc w:val="left"/>
      </w:pPr>
      <w:r>
        <w:rPr>
          <w:rFonts w:ascii="Times New Roman"/>
          <w:b/>
          <w:i w:val="false"/>
          <w:color w:val="000000"/>
        </w:rPr>
        <w:t xml:space="preserve"> Параграф 3. Уборщик отходов металлургического производства, 3-й разряд</w:t>
      </w:r>
    </w:p>
    <w:bookmarkEnd w:id="1574"/>
    <w:bookmarkStart w:name="z1625" w:id="1575"/>
    <w:p>
      <w:pPr>
        <w:spacing w:after="0"/>
        <w:ind w:left="0"/>
        <w:jc w:val="both"/>
      </w:pPr>
      <w:r>
        <w:rPr>
          <w:rFonts w:ascii="Times New Roman"/>
          <w:b w:val="false"/>
          <w:i w:val="false"/>
          <w:color w:val="000000"/>
          <w:sz w:val="28"/>
        </w:rPr>
        <w:t>
      249. Характеристика работ:</w:t>
      </w:r>
    </w:p>
    <w:bookmarkEnd w:id="1575"/>
    <w:bookmarkStart w:name="z1626" w:id="1576"/>
    <w:p>
      <w:pPr>
        <w:spacing w:after="0"/>
        <w:ind w:left="0"/>
        <w:jc w:val="both"/>
      </w:pPr>
      <w:r>
        <w:rPr>
          <w:rFonts w:ascii="Times New Roman"/>
          <w:b w:val="false"/>
          <w:i w:val="false"/>
          <w:color w:val="000000"/>
          <w:sz w:val="28"/>
        </w:rPr>
        <w:t>
      управление грузоподъемными механизмами при очистке приямков и погрузке окалины в вагоны, контейнеры и автомашины, уборке окалины в тоннелях;</w:t>
      </w:r>
    </w:p>
    <w:bookmarkEnd w:id="1576"/>
    <w:bookmarkStart w:name="z1627" w:id="1577"/>
    <w:p>
      <w:pPr>
        <w:spacing w:after="0"/>
        <w:ind w:left="0"/>
        <w:jc w:val="both"/>
      </w:pPr>
      <w:r>
        <w:rPr>
          <w:rFonts w:ascii="Times New Roman"/>
          <w:b w:val="false"/>
          <w:i w:val="false"/>
          <w:color w:val="000000"/>
          <w:sz w:val="28"/>
        </w:rPr>
        <w:t>
      уборка шлаковой пыли на площадках в конвертерных цехах;</w:t>
      </w:r>
    </w:p>
    <w:bookmarkEnd w:id="1577"/>
    <w:bookmarkStart w:name="z1628" w:id="1578"/>
    <w:p>
      <w:pPr>
        <w:spacing w:after="0"/>
        <w:ind w:left="0"/>
        <w:jc w:val="both"/>
      </w:pPr>
      <w:r>
        <w:rPr>
          <w:rFonts w:ascii="Times New Roman"/>
          <w:b w:val="false"/>
          <w:i w:val="false"/>
          <w:color w:val="000000"/>
          <w:sz w:val="28"/>
        </w:rPr>
        <w:t>
      обслуживание пылеуловителей доменных печей объемом 930 м</w:t>
      </w:r>
      <w:r>
        <w:rPr>
          <w:rFonts w:ascii="Times New Roman"/>
          <w:b w:val="false"/>
          <w:i w:val="false"/>
          <w:color w:val="000000"/>
          <w:vertAlign w:val="superscript"/>
        </w:rPr>
        <w:t>3</w:t>
      </w:r>
      <w:r>
        <w:rPr>
          <w:rFonts w:ascii="Times New Roman"/>
          <w:b w:val="false"/>
          <w:i w:val="false"/>
          <w:color w:val="000000"/>
          <w:sz w:val="28"/>
        </w:rPr>
        <w:t xml:space="preserve"> и более в вагоны.</w:t>
      </w:r>
    </w:p>
    <w:bookmarkEnd w:id="1578"/>
    <w:bookmarkStart w:name="z1629" w:id="1579"/>
    <w:p>
      <w:pPr>
        <w:spacing w:after="0"/>
        <w:ind w:left="0"/>
        <w:jc w:val="both"/>
      </w:pPr>
      <w:r>
        <w:rPr>
          <w:rFonts w:ascii="Times New Roman"/>
          <w:b w:val="false"/>
          <w:i w:val="false"/>
          <w:color w:val="000000"/>
          <w:sz w:val="28"/>
        </w:rPr>
        <w:t>
      250.Должен знать:</w:t>
      </w:r>
    </w:p>
    <w:bookmarkEnd w:id="1579"/>
    <w:bookmarkStart w:name="z1630" w:id="1580"/>
    <w:p>
      <w:pPr>
        <w:spacing w:after="0"/>
        <w:ind w:left="0"/>
        <w:jc w:val="both"/>
      </w:pPr>
      <w:r>
        <w:rPr>
          <w:rFonts w:ascii="Times New Roman"/>
          <w:b w:val="false"/>
          <w:i w:val="false"/>
          <w:color w:val="000000"/>
          <w:sz w:val="28"/>
        </w:rPr>
        <w:t>
      устройство, принцип работы и правила технической эксплуатация грузоподъемных механизмов;</w:t>
      </w:r>
    </w:p>
    <w:bookmarkEnd w:id="1580"/>
    <w:bookmarkStart w:name="z1631" w:id="1581"/>
    <w:p>
      <w:pPr>
        <w:spacing w:after="0"/>
        <w:ind w:left="0"/>
        <w:jc w:val="both"/>
      </w:pPr>
      <w:r>
        <w:rPr>
          <w:rFonts w:ascii="Times New Roman"/>
          <w:b w:val="false"/>
          <w:i w:val="false"/>
          <w:color w:val="000000"/>
          <w:sz w:val="28"/>
        </w:rPr>
        <w:t>
      методы безопасной работы в условиях значительной загазованности;</w:t>
      </w:r>
    </w:p>
    <w:bookmarkEnd w:id="1581"/>
    <w:bookmarkStart w:name="z1632" w:id="1582"/>
    <w:p>
      <w:pPr>
        <w:spacing w:after="0"/>
        <w:ind w:left="0"/>
        <w:jc w:val="both"/>
      </w:pPr>
      <w:r>
        <w:rPr>
          <w:rFonts w:ascii="Times New Roman"/>
          <w:b w:val="false"/>
          <w:i w:val="false"/>
          <w:color w:val="000000"/>
          <w:sz w:val="28"/>
        </w:rPr>
        <w:t>
      слесарное дело.</w:t>
      </w:r>
    </w:p>
    <w:bookmarkEnd w:id="1582"/>
    <w:bookmarkStart w:name="z1633" w:id="1583"/>
    <w:p>
      <w:pPr>
        <w:spacing w:after="0"/>
        <w:ind w:left="0"/>
        <w:jc w:val="left"/>
      </w:pPr>
      <w:r>
        <w:rPr>
          <w:rFonts w:ascii="Times New Roman"/>
          <w:b/>
          <w:i w:val="false"/>
          <w:color w:val="000000"/>
        </w:rPr>
        <w:t xml:space="preserve"> 40. Флюсовар</w:t>
      </w:r>
      <w:r>
        <w:br/>
      </w:r>
      <w:r>
        <w:rPr>
          <w:rFonts w:ascii="Times New Roman"/>
          <w:b/>
          <w:i w:val="false"/>
          <w:color w:val="000000"/>
        </w:rPr>
        <w:t>Параграф 1. Флюсовар, 2-й разряд</w:t>
      </w:r>
    </w:p>
    <w:bookmarkEnd w:id="1583"/>
    <w:bookmarkStart w:name="z1635" w:id="1584"/>
    <w:p>
      <w:pPr>
        <w:spacing w:after="0"/>
        <w:ind w:left="0"/>
        <w:jc w:val="both"/>
      </w:pPr>
      <w:r>
        <w:rPr>
          <w:rFonts w:ascii="Times New Roman"/>
          <w:b w:val="false"/>
          <w:i w:val="false"/>
          <w:color w:val="000000"/>
          <w:sz w:val="28"/>
        </w:rPr>
        <w:t>
      251. Характеристика работ:</w:t>
      </w:r>
    </w:p>
    <w:bookmarkEnd w:id="1584"/>
    <w:bookmarkStart w:name="z1636" w:id="1585"/>
    <w:p>
      <w:pPr>
        <w:spacing w:after="0"/>
        <w:ind w:left="0"/>
        <w:jc w:val="both"/>
      </w:pPr>
      <w:r>
        <w:rPr>
          <w:rFonts w:ascii="Times New Roman"/>
          <w:b w:val="false"/>
          <w:i w:val="false"/>
          <w:color w:val="000000"/>
          <w:sz w:val="28"/>
        </w:rPr>
        <w:t>
      дробление, перемешивание, взвешивание и составление компонентов шихты флюсов;</w:t>
      </w:r>
    </w:p>
    <w:bookmarkEnd w:id="1585"/>
    <w:bookmarkStart w:name="z1637" w:id="1586"/>
    <w:p>
      <w:pPr>
        <w:spacing w:after="0"/>
        <w:ind w:left="0"/>
        <w:jc w:val="both"/>
      </w:pPr>
      <w:r>
        <w:rPr>
          <w:rFonts w:ascii="Times New Roman"/>
          <w:b w:val="false"/>
          <w:i w:val="false"/>
          <w:color w:val="000000"/>
          <w:sz w:val="28"/>
        </w:rPr>
        <w:t>
      сушка и прокалка компонентов шихты флюсов в печах периодического действия;</w:t>
      </w:r>
    </w:p>
    <w:bookmarkEnd w:id="1586"/>
    <w:bookmarkStart w:name="z1638" w:id="1587"/>
    <w:p>
      <w:pPr>
        <w:spacing w:after="0"/>
        <w:ind w:left="0"/>
        <w:jc w:val="both"/>
      </w:pPr>
      <w:r>
        <w:rPr>
          <w:rFonts w:ascii="Times New Roman"/>
          <w:b w:val="false"/>
          <w:i w:val="false"/>
          <w:color w:val="000000"/>
          <w:sz w:val="28"/>
        </w:rPr>
        <w:t>
      транспортировка шихты флюсов в цех;</w:t>
      </w:r>
    </w:p>
    <w:bookmarkEnd w:id="1587"/>
    <w:bookmarkStart w:name="z1639" w:id="1588"/>
    <w:p>
      <w:pPr>
        <w:spacing w:after="0"/>
        <w:ind w:left="0"/>
        <w:jc w:val="both"/>
      </w:pPr>
      <w:r>
        <w:rPr>
          <w:rFonts w:ascii="Times New Roman"/>
          <w:b w:val="false"/>
          <w:i w:val="false"/>
          <w:color w:val="000000"/>
          <w:sz w:val="28"/>
        </w:rPr>
        <w:t>
      участие в ремонте обслуживаемого оборудования, смазка и чистка его;</w:t>
      </w:r>
    </w:p>
    <w:bookmarkEnd w:id="1588"/>
    <w:bookmarkStart w:name="z1640" w:id="158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1589"/>
    <w:bookmarkStart w:name="z1641" w:id="1590"/>
    <w:p>
      <w:pPr>
        <w:spacing w:after="0"/>
        <w:ind w:left="0"/>
        <w:jc w:val="both"/>
      </w:pPr>
      <w:r>
        <w:rPr>
          <w:rFonts w:ascii="Times New Roman"/>
          <w:b w:val="false"/>
          <w:i w:val="false"/>
          <w:color w:val="000000"/>
          <w:sz w:val="28"/>
        </w:rPr>
        <w:t>
      252. Должен знать:</w:t>
      </w:r>
    </w:p>
    <w:bookmarkEnd w:id="1590"/>
    <w:bookmarkStart w:name="z1642" w:id="1591"/>
    <w:p>
      <w:pPr>
        <w:spacing w:after="0"/>
        <w:ind w:left="0"/>
        <w:jc w:val="both"/>
      </w:pPr>
      <w:r>
        <w:rPr>
          <w:rFonts w:ascii="Times New Roman"/>
          <w:b w:val="false"/>
          <w:i w:val="false"/>
          <w:color w:val="000000"/>
          <w:sz w:val="28"/>
        </w:rPr>
        <w:t>
      принцип работы обслуживаемого оборудования: дробилок, дробильно-сортировочных агрегатов, механических грохотов, сушильных и прокалочных печей;</w:t>
      </w:r>
    </w:p>
    <w:bookmarkEnd w:id="1591"/>
    <w:bookmarkStart w:name="z1643" w:id="1592"/>
    <w:p>
      <w:pPr>
        <w:spacing w:after="0"/>
        <w:ind w:left="0"/>
        <w:jc w:val="both"/>
      </w:pPr>
      <w:r>
        <w:rPr>
          <w:rFonts w:ascii="Times New Roman"/>
          <w:b w:val="false"/>
          <w:i w:val="false"/>
          <w:color w:val="000000"/>
          <w:sz w:val="28"/>
        </w:rPr>
        <w:t>
      основные свойства и требования, предъявляемые к качеству компонентов шихты;</w:t>
      </w:r>
    </w:p>
    <w:bookmarkEnd w:id="1592"/>
    <w:bookmarkStart w:name="z1644" w:id="1593"/>
    <w:p>
      <w:pPr>
        <w:spacing w:after="0"/>
        <w:ind w:left="0"/>
        <w:jc w:val="both"/>
      </w:pPr>
      <w:r>
        <w:rPr>
          <w:rFonts w:ascii="Times New Roman"/>
          <w:b w:val="false"/>
          <w:i w:val="false"/>
          <w:color w:val="000000"/>
          <w:sz w:val="28"/>
        </w:rPr>
        <w:t>
      основы слесарного дела.</w:t>
      </w:r>
    </w:p>
    <w:bookmarkEnd w:id="1593"/>
    <w:bookmarkStart w:name="z1645" w:id="1594"/>
    <w:p>
      <w:pPr>
        <w:spacing w:after="0"/>
        <w:ind w:left="0"/>
        <w:jc w:val="left"/>
      </w:pPr>
      <w:r>
        <w:rPr>
          <w:rFonts w:ascii="Times New Roman"/>
          <w:b/>
          <w:i w:val="false"/>
          <w:color w:val="000000"/>
        </w:rPr>
        <w:t xml:space="preserve"> Параграф 2. Флюсовар, 3-й разряд</w:t>
      </w:r>
    </w:p>
    <w:bookmarkEnd w:id="1594"/>
    <w:bookmarkStart w:name="z1646" w:id="1595"/>
    <w:p>
      <w:pPr>
        <w:spacing w:after="0"/>
        <w:ind w:left="0"/>
        <w:jc w:val="both"/>
      </w:pPr>
      <w:r>
        <w:rPr>
          <w:rFonts w:ascii="Times New Roman"/>
          <w:b w:val="false"/>
          <w:i w:val="false"/>
          <w:color w:val="000000"/>
          <w:sz w:val="28"/>
        </w:rPr>
        <w:t>
      253. Характеристика работ:</w:t>
      </w:r>
    </w:p>
    <w:bookmarkEnd w:id="1595"/>
    <w:bookmarkStart w:name="z1647" w:id="1596"/>
    <w:p>
      <w:pPr>
        <w:spacing w:after="0"/>
        <w:ind w:left="0"/>
        <w:jc w:val="both"/>
      </w:pPr>
      <w:r>
        <w:rPr>
          <w:rFonts w:ascii="Times New Roman"/>
          <w:b w:val="false"/>
          <w:i w:val="false"/>
          <w:color w:val="000000"/>
          <w:sz w:val="28"/>
        </w:rPr>
        <w:t>
      участие в процессе плавки флюсов;</w:t>
      </w:r>
    </w:p>
    <w:bookmarkEnd w:id="1596"/>
    <w:bookmarkStart w:name="z1648" w:id="1597"/>
    <w:p>
      <w:pPr>
        <w:spacing w:after="0"/>
        <w:ind w:left="0"/>
        <w:jc w:val="both"/>
      </w:pPr>
      <w:r>
        <w:rPr>
          <w:rFonts w:ascii="Times New Roman"/>
          <w:b w:val="false"/>
          <w:i w:val="false"/>
          <w:color w:val="000000"/>
          <w:sz w:val="28"/>
        </w:rPr>
        <w:t>
      приготовление шихты для флюсов; сушка и прокалка компонентов флюсов в печах непрерывного действия с автоматическим и полуавтоматическим управлением;</w:t>
      </w:r>
    </w:p>
    <w:bookmarkEnd w:id="1597"/>
    <w:bookmarkStart w:name="z1649" w:id="1598"/>
    <w:p>
      <w:pPr>
        <w:spacing w:after="0"/>
        <w:ind w:left="0"/>
        <w:jc w:val="both"/>
      </w:pPr>
      <w:r>
        <w:rPr>
          <w:rFonts w:ascii="Times New Roman"/>
          <w:b w:val="false"/>
          <w:i w:val="false"/>
          <w:color w:val="000000"/>
          <w:sz w:val="28"/>
        </w:rPr>
        <w:t>
      загрузка бункеров шихтой;</w:t>
      </w:r>
    </w:p>
    <w:bookmarkEnd w:id="1598"/>
    <w:bookmarkStart w:name="z1650" w:id="1599"/>
    <w:p>
      <w:pPr>
        <w:spacing w:after="0"/>
        <w:ind w:left="0"/>
        <w:jc w:val="both"/>
      </w:pPr>
      <w:r>
        <w:rPr>
          <w:rFonts w:ascii="Times New Roman"/>
          <w:b w:val="false"/>
          <w:i w:val="false"/>
          <w:color w:val="000000"/>
          <w:sz w:val="28"/>
        </w:rPr>
        <w:t>
      подготовка изложниц, ковшей, желоба, шлаковин;</w:t>
      </w:r>
    </w:p>
    <w:bookmarkEnd w:id="1599"/>
    <w:bookmarkStart w:name="z1651" w:id="1600"/>
    <w:p>
      <w:pPr>
        <w:spacing w:after="0"/>
        <w:ind w:left="0"/>
        <w:jc w:val="both"/>
      </w:pPr>
      <w:r>
        <w:rPr>
          <w:rFonts w:ascii="Times New Roman"/>
          <w:b w:val="false"/>
          <w:i w:val="false"/>
          <w:color w:val="000000"/>
          <w:sz w:val="28"/>
        </w:rPr>
        <w:t>
      извлечение флюса из грануляционного бассейна;</w:t>
      </w:r>
    </w:p>
    <w:bookmarkEnd w:id="1600"/>
    <w:bookmarkStart w:name="z1652" w:id="1601"/>
    <w:p>
      <w:pPr>
        <w:spacing w:after="0"/>
        <w:ind w:left="0"/>
        <w:jc w:val="both"/>
      </w:pPr>
      <w:r>
        <w:rPr>
          <w:rFonts w:ascii="Times New Roman"/>
          <w:b w:val="false"/>
          <w:i w:val="false"/>
          <w:color w:val="000000"/>
          <w:sz w:val="28"/>
        </w:rPr>
        <w:t>
      участие в ремонте печи.</w:t>
      </w:r>
    </w:p>
    <w:bookmarkEnd w:id="1601"/>
    <w:bookmarkStart w:name="z1653" w:id="1602"/>
    <w:p>
      <w:pPr>
        <w:spacing w:after="0"/>
        <w:ind w:left="0"/>
        <w:jc w:val="both"/>
      </w:pPr>
      <w:r>
        <w:rPr>
          <w:rFonts w:ascii="Times New Roman"/>
          <w:b w:val="false"/>
          <w:i w:val="false"/>
          <w:color w:val="000000"/>
          <w:sz w:val="28"/>
        </w:rPr>
        <w:t>
      254. Должен знать:</w:t>
      </w:r>
    </w:p>
    <w:bookmarkEnd w:id="1602"/>
    <w:bookmarkStart w:name="z1654" w:id="1603"/>
    <w:p>
      <w:pPr>
        <w:spacing w:after="0"/>
        <w:ind w:left="0"/>
        <w:jc w:val="both"/>
      </w:pPr>
      <w:r>
        <w:rPr>
          <w:rFonts w:ascii="Times New Roman"/>
          <w:b w:val="false"/>
          <w:i w:val="false"/>
          <w:color w:val="000000"/>
          <w:sz w:val="28"/>
        </w:rPr>
        <w:t>
      основы технологического процесса выплавки флюсов;</w:t>
      </w:r>
    </w:p>
    <w:bookmarkEnd w:id="1603"/>
    <w:bookmarkStart w:name="z1655" w:id="1604"/>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1604"/>
    <w:bookmarkStart w:name="z1656" w:id="1605"/>
    <w:p>
      <w:pPr>
        <w:spacing w:after="0"/>
        <w:ind w:left="0"/>
        <w:jc w:val="both"/>
      </w:pPr>
      <w:r>
        <w:rPr>
          <w:rFonts w:ascii="Times New Roman"/>
          <w:b w:val="false"/>
          <w:i w:val="false"/>
          <w:color w:val="000000"/>
          <w:sz w:val="28"/>
        </w:rPr>
        <w:t>
      порядок дозировки шихты и загрузки в печь;</w:t>
      </w:r>
    </w:p>
    <w:bookmarkEnd w:id="1605"/>
    <w:bookmarkStart w:name="z1657" w:id="1606"/>
    <w:p>
      <w:pPr>
        <w:spacing w:after="0"/>
        <w:ind w:left="0"/>
        <w:jc w:val="both"/>
      </w:pPr>
      <w:r>
        <w:rPr>
          <w:rFonts w:ascii="Times New Roman"/>
          <w:b w:val="false"/>
          <w:i w:val="false"/>
          <w:color w:val="000000"/>
          <w:sz w:val="28"/>
        </w:rPr>
        <w:t>
      виды и назначение шихтовых материалов;</w:t>
      </w:r>
    </w:p>
    <w:bookmarkEnd w:id="1606"/>
    <w:bookmarkStart w:name="z1658" w:id="1607"/>
    <w:p>
      <w:pPr>
        <w:spacing w:after="0"/>
        <w:ind w:left="0"/>
        <w:jc w:val="both"/>
      </w:pPr>
      <w:r>
        <w:rPr>
          <w:rFonts w:ascii="Times New Roman"/>
          <w:b w:val="false"/>
          <w:i w:val="false"/>
          <w:color w:val="000000"/>
          <w:sz w:val="28"/>
        </w:rPr>
        <w:t>
      слесарное дело.</w:t>
      </w:r>
    </w:p>
    <w:bookmarkEnd w:id="1607"/>
    <w:bookmarkStart w:name="z1659" w:id="1608"/>
    <w:p>
      <w:pPr>
        <w:spacing w:after="0"/>
        <w:ind w:left="0"/>
        <w:jc w:val="left"/>
      </w:pPr>
      <w:r>
        <w:rPr>
          <w:rFonts w:ascii="Times New Roman"/>
          <w:b/>
          <w:i w:val="false"/>
          <w:color w:val="000000"/>
        </w:rPr>
        <w:t xml:space="preserve"> Параграф 3. Флюсовар, 4-й разряд</w:t>
      </w:r>
    </w:p>
    <w:bookmarkEnd w:id="1608"/>
    <w:bookmarkStart w:name="z1660" w:id="1609"/>
    <w:p>
      <w:pPr>
        <w:spacing w:after="0"/>
        <w:ind w:left="0"/>
        <w:jc w:val="both"/>
      </w:pPr>
      <w:r>
        <w:rPr>
          <w:rFonts w:ascii="Times New Roman"/>
          <w:b w:val="false"/>
          <w:i w:val="false"/>
          <w:color w:val="000000"/>
          <w:sz w:val="28"/>
        </w:rPr>
        <w:t>
      255. Характеристика работ:</w:t>
      </w:r>
    </w:p>
    <w:bookmarkEnd w:id="1609"/>
    <w:bookmarkStart w:name="z1661" w:id="1610"/>
    <w:p>
      <w:pPr>
        <w:spacing w:after="0"/>
        <w:ind w:left="0"/>
        <w:jc w:val="both"/>
      </w:pPr>
      <w:r>
        <w:rPr>
          <w:rFonts w:ascii="Times New Roman"/>
          <w:b w:val="false"/>
          <w:i w:val="false"/>
          <w:color w:val="000000"/>
          <w:sz w:val="28"/>
        </w:rPr>
        <w:t>
      ведение технологического процесса выплавки флюса в печах мощностью до 3,5 МВ х А под руководством флюсовара более высокой квалификации;</w:t>
      </w:r>
    </w:p>
    <w:bookmarkEnd w:id="1610"/>
    <w:bookmarkStart w:name="z1662" w:id="1611"/>
    <w:p>
      <w:pPr>
        <w:spacing w:after="0"/>
        <w:ind w:left="0"/>
        <w:jc w:val="both"/>
      </w:pPr>
      <w:r>
        <w:rPr>
          <w:rFonts w:ascii="Times New Roman"/>
          <w:b w:val="false"/>
          <w:i w:val="false"/>
          <w:color w:val="000000"/>
          <w:sz w:val="28"/>
        </w:rPr>
        <w:t>
      выпуск, разлив и грануляция шлака в соответствии с технологическими инструкциями;</w:t>
      </w:r>
    </w:p>
    <w:bookmarkEnd w:id="1611"/>
    <w:bookmarkStart w:name="z1663" w:id="1612"/>
    <w:p>
      <w:pPr>
        <w:spacing w:after="0"/>
        <w:ind w:left="0"/>
        <w:jc w:val="both"/>
      </w:pPr>
      <w:r>
        <w:rPr>
          <w:rFonts w:ascii="Times New Roman"/>
          <w:b w:val="false"/>
          <w:i w:val="false"/>
          <w:color w:val="000000"/>
          <w:sz w:val="28"/>
        </w:rPr>
        <w:t>
      дозировка и загрузка шихты в печь под руководством флюсовара более высокой квалификации;</w:t>
      </w:r>
    </w:p>
    <w:bookmarkEnd w:id="1612"/>
    <w:bookmarkStart w:name="z1664" w:id="1613"/>
    <w:p>
      <w:pPr>
        <w:spacing w:after="0"/>
        <w:ind w:left="0"/>
        <w:jc w:val="both"/>
      </w:pPr>
      <w:r>
        <w:rPr>
          <w:rFonts w:ascii="Times New Roman"/>
          <w:b w:val="false"/>
          <w:i w:val="false"/>
          <w:color w:val="000000"/>
          <w:sz w:val="28"/>
        </w:rPr>
        <w:t>
      наблюдение за электрическим режимом печи по показаниям контрольно-измерительных приборов, исправным состоянием обслуживаемого оборудования, рациональным использованием материалов, инструмента, уровнем шихты и положением электродов.</w:t>
      </w:r>
    </w:p>
    <w:bookmarkEnd w:id="1613"/>
    <w:bookmarkStart w:name="z1665" w:id="1614"/>
    <w:p>
      <w:pPr>
        <w:spacing w:after="0"/>
        <w:ind w:left="0"/>
        <w:jc w:val="both"/>
      </w:pPr>
      <w:r>
        <w:rPr>
          <w:rFonts w:ascii="Times New Roman"/>
          <w:b w:val="false"/>
          <w:i w:val="false"/>
          <w:color w:val="000000"/>
          <w:sz w:val="28"/>
        </w:rPr>
        <w:t>
      256. Должен знать:</w:t>
      </w:r>
    </w:p>
    <w:bookmarkEnd w:id="1614"/>
    <w:bookmarkStart w:name="z1666" w:id="1615"/>
    <w:p>
      <w:pPr>
        <w:spacing w:after="0"/>
        <w:ind w:left="0"/>
        <w:jc w:val="both"/>
      </w:pPr>
      <w:r>
        <w:rPr>
          <w:rFonts w:ascii="Times New Roman"/>
          <w:b w:val="false"/>
          <w:i w:val="false"/>
          <w:color w:val="000000"/>
          <w:sz w:val="28"/>
        </w:rPr>
        <w:t>
      технологию выплавки флюсов;</w:t>
      </w:r>
    </w:p>
    <w:bookmarkEnd w:id="1615"/>
    <w:bookmarkStart w:name="z1667" w:id="1616"/>
    <w:p>
      <w:pPr>
        <w:spacing w:after="0"/>
        <w:ind w:left="0"/>
        <w:jc w:val="both"/>
      </w:pPr>
      <w:r>
        <w:rPr>
          <w:rFonts w:ascii="Times New Roman"/>
          <w:b w:val="false"/>
          <w:i w:val="false"/>
          <w:color w:val="000000"/>
          <w:sz w:val="28"/>
        </w:rPr>
        <w:t>
      основы электрометаллургии и электротехники;</w:t>
      </w:r>
    </w:p>
    <w:bookmarkEnd w:id="1616"/>
    <w:bookmarkStart w:name="z1668" w:id="1617"/>
    <w:p>
      <w:pPr>
        <w:spacing w:after="0"/>
        <w:ind w:left="0"/>
        <w:jc w:val="both"/>
      </w:pPr>
      <w:r>
        <w:rPr>
          <w:rFonts w:ascii="Times New Roman"/>
          <w:b w:val="false"/>
          <w:i w:val="false"/>
          <w:color w:val="000000"/>
          <w:sz w:val="28"/>
        </w:rPr>
        <w:t>
      устройство и правила технической эксплуатации обслуживаемой печи и вспомогательного оборудования;</w:t>
      </w:r>
    </w:p>
    <w:bookmarkEnd w:id="1617"/>
    <w:bookmarkStart w:name="z1669" w:id="1618"/>
    <w:p>
      <w:pPr>
        <w:spacing w:after="0"/>
        <w:ind w:left="0"/>
        <w:jc w:val="both"/>
      </w:pPr>
      <w:r>
        <w:rPr>
          <w:rFonts w:ascii="Times New Roman"/>
          <w:b w:val="false"/>
          <w:i w:val="false"/>
          <w:color w:val="000000"/>
          <w:sz w:val="28"/>
        </w:rPr>
        <w:t>
      состав и свойства огнеупорных материалов.</w:t>
      </w:r>
    </w:p>
    <w:bookmarkEnd w:id="1618"/>
    <w:bookmarkStart w:name="z1670" w:id="1619"/>
    <w:p>
      <w:pPr>
        <w:spacing w:after="0"/>
        <w:ind w:left="0"/>
        <w:jc w:val="left"/>
      </w:pPr>
      <w:r>
        <w:rPr>
          <w:rFonts w:ascii="Times New Roman"/>
          <w:b/>
          <w:i w:val="false"/>
          <w:color w:val="000000"/>
        </w:rPr>
        <w:t xml:space="preserve"> Параграф 4. Флюсовар, 5-й разряд</w:t>
      </w:r>
    </w:p>
    <w:bookmarkEnd w:id="1619"/>
    <w:bookmarkStart w:name="z1671" w:id="1620"/>
    <w:p>
      <w:pPr>
        <w:spacing w:after="0"/>
        <w:ind w:left="0"/>
        <w:jc w:val="both"/>
      </w:pPr>
      <w:r>
        <w:rPr>
          <w:rFonts w:ascii="Times New Roman"/>
          <w:b w:val="false"/>
          <w:i w:val="false"/>
          <w:color w:val="000000"/>
          <w:sz w:val="28"/>
        </w:rPr>
        <w:t>
      257. Характеристика работ:</w:t>
      </w:r>
    </w:p>
    <w:bookmarkEnd w:id="1620"/>
    <w:bookmarkStart w:name="z1672" w:id="1621"/>
    <w:p>
      <w:pPr>
        <w:spacing w:after="0"/>
        <w:ind w:left="0"/>
        <w:jc w:val="both"/>
      </w:pPr>
      <w:r>
        <w:rPr>
          <w:rFonts w:ascii="Times New Roman"/>
          <w:b w:val="false"/>
          <w:i w:val="false"/>
          <w:color w:val="000000"/>
          <w:sz w:val="28"/>
        </w:rPr>
        <w:t>
      ведение технологического процесса выплавки в печах мощностью до 3,5 МВ х А;</w:t>
      </w:r>
    </w:p>
    <w:bookmarkEnd w:id="1621"/>
    <w:bookmarkStart w:name="z1673" w:id="1622"/>
    <w:p>
      <w:pPr>
        <w:spacing w:after="0"/>
        <w:ind w:left="0"/>
        <w:jc w:val="both"/>
      </w:pPr>
      <w:r>
        <w:rPr>
          <w:rFonts w:ascii="Times New Roman"/>
          <w:b w:val="false"/>
          <w:i w:val="false"/>
          <w:color w:val="000000"/>
          <w:sz w:val="28"/>
        </w:rPr>
        <w:t>
      ведение технологического процесса выплавки флюса в печах мощностью 3,5 МВ х А и выше или выплавки нескольких марок флюсов на одной печи под руководством флюсовара более высокой квалификации дозировка и загрузка в печь шихты, перепуск и наращивание электродов;</w:t>
      </w:r>
    </w:p>
    <w:bookmarkEnd w:id="1622"/>
    <w:bookmarkStart w:name="z1674" w:id="1623"/>
    <w:p>
      <w:pPr>
        <w:spacing w:after="0"/>
        <w:ind w:left="0"/>
        <w:jc w:val="both"/>
      </w:pPr>
      <w:r>
        <w:rPr>
          <w:rFonts w:ascii="Times New Roman"/>
          <w:b w:val="false"/>
          <w:i w:val="false"/>
          <w:color w:val="000000"/>
          <w:sz w:val="28"/>
        </w:rPr>
        <w:t>
      корректировка плавящегося флюса в зависимости от показаний химического анализа;</w:t>
      </w:r>
    </w:p>
    <w:bookmarkEnd w:id="1623"/>
    <w:bookmarkStart w:name="z1675" w:id="1624"/>
    <w:p>
      <w:pPr>
        <w:spacing w:after="0"/>
        <w:ind w:left="0"/>
        <w:jc w:val="both"/>
      </w:pPr>
      <w:r>
        <w:rPr>
          <w:rFonts w:ascii="Times New Roman"/>
          <w:b w:val="false"/>
          <w:i w:val="false"/>
          <w:color w:val="000000"/>
          <w:sz w:val="28"/>
        </w:rPr>
        <w:t>
      проверка исправного состояния печи, обеспечение бесперебойной ее работы, газоочистных и охладительных устройств;</w:t>
      </w:r>
    </w:p>
    <w:bookmarkEnd w:id="1624"/>
    <w:bookmarkStart w:name="z1676" w:id="1625"/>
    <w:p>
      <w:pPr>
        <w:spacing w:after="0"/>
        <w:ind w:left="0"/>
        <w:jc w:val="both"/>
      </w:pPr>
      <w:r>
        <w:rPr>
          <w:rFonts w:ascii="Times New Roman"/>
          <w:b w:val="false"/>
          <w:i w:val="false"/>
          <w:color w:val="000000"/>
          <w:sz w:val="28"/>
        </w:rPr>
        <w:t>
      контроль за правильностью взвешивания шихты, выпуска флюса из печи;</w:t>
      </w:r>
    </w:p>
    <w:bookmarkEnd w:id="1625"/>
    <w:bookmarkStart w:name="z1677" w:id="1626"/>
    <w:p>
      <w:pPr>
        <w:spacing w:after="0"/>
        <w:ind w:left="0"/>
        <w:jc w:val="both"/>
      </w:pPr>
      <w:r>
        <w:rPr>
          <w:rFonts w:ascii="Times New Roman"/>
          <w:b w:val="false"/>
          <w:i w:val="false"/>
          <w:color w:val="000000"/>
          <w:sz w:val="28"/>
        </w:rPr>
        <w:t>
      выполнение текущего ремонта обслуживаемой печи.</w:t>
      </w:r>
    </w:p>
    <w:bookmarkEnd w:id="1626"/>
    <w:bookmarkStart w:name="z1678" w:id="1627"/>
    <w:p>
      <w:pPr>
        <w:spacing w:after="0"/>
        <w:ind w:left="0"/>
        <w:jc w:val="both"/>
      </w:pPr>
      <w:r>
        <w:rPr>
          <w:rFonts w:ascii="Times New Roman"/>
          <w:b w:val="false"/>
          <w:i w:val="false"/>
          <w:color w:val="000000"/>
          <w:sz w:val="28"/>
        </w:rPr>
        <w:t>
      258. Должен знать:</w:t>
      </w:r>
    </w:p>
    <w:bookmarkEnd w:id="1627"/>
    <w:bookmarkStart w:name="z1679" w:id="1628"/>
    <w:p>
      <w:pPr>
        <w:spacing w:after="0"/>
        <w:ind w:left="0"/>
        <w:jc w:val="both"/>
      </w:pPr>
      <w:r>
        <w:rPr>
          <w:rFonts w:ascii="Times New Roman"/>
          <w:b w:val="false"/>
          <w:i w:val="false"/>
          <w:color w:val="000000"/>
          <w:sz w:val="28"/>
        </w:rPr>
        <w:t>
      устройство и правила технической эксплуатации печей различных типов, применяемых для выплавки флюсов, контрольно-измерительных приборов;</w:t>
      </w:r>
    </w:p>
    <w:bookmarkEnd w:id="1628"/>
    <w:bookmarkStart w:name="z1680" w:id="1629"/>
    <w:p>
      <w:pPr>
        <w:spacing w:after="0"/>
        <w:ind w:left="0"/>
        <w:jc w:val="both"/>
      </w:pPr>
      <w:r>
        <w:rPr>
          <w:rFonts w:ascii="Times New Roman"/>
          <w:b w:val="false"/>
          <w:i w:val="false"/>
          <w:color w:val="000000"/>
          <w:sz w:val="28"/>
        </w:rPr>
        <w:t>
      требования государственных стандартов на флюсы и шихтовые материалы;</w:t>
      </w:r>
    </w:p>
    <w:bookmarkEnd w:id="1629"/>
    <w:bookmarkStart w:name="z1681" w:id="1630"/>
    <w:p>
      <w:pPr>
        <w:spacing w:after="0"/>
        <w:ind w:left="0"/>
        <w:jc w:val="both"/>
      </w:pPr>
      <w:r>
        <w:rPr>
          <w:rFonts w:ascii="Times New Roman"/>
          <w:b w:val="false"/>
          <w:i w:val="false"/>
          <w:color w:val="000000"/>
          <w:sz w:val="28"/>
        </w:rPr>
        <w:t>
      физические и химические свойства флюсов в шихтовых материалов.</w:t>
      </w:r>
    </w:p>
    <w:bookmarkEnd w:id="1630"/>
    <w:bookmarkStart w:name="z1682" w:id="1631"/>
    <w:p>
      <w:pPr>
        <w:spacing w:after="0"/>
        <w:ind w:left="0"/>
        <w:jc w:val="both"/>
      </w:pPr>
      <w:r>
        <w:rPr>
          <w:rFonts w:ascii="Times New Roman"/>
          <w:b w:val="false"/>
          <w:i w:val="false"/>
          <w:color w:val="000000"/>
          <w:sz w:val="28"/>
        </w:rPr>
        <w:t>
      При ведении технологического процесса флюсов в печах мощностью 3,5 МВ х А и выше или выплавки нескольких марок флюсов на одной печи - 6-й разряд.</w:t>
      </w:r>
    </w:p>
    <w:bookmarkEnd w:id="1631"/>
    <w:bookmarkStart w:name="z1683" w:id="1632"/>
    <w:p>
      <w:pPr>
        <w:spacing w:after="0"/>
        <w:ind w:left="0"/>
        <w:jc w:val="left"/>
      </w:pPr>
      <w:r>
        <w:rPr>
          <w:rFonts w:ascii="Times New Roman"/>
          <w:b/>
          <w:i w:val="false"/>
          <w:color w:val="000000"/>
        </w:rPr>
        <w:t xml:space="preserve"> 41. Шихтовщик</w:t>
      </w:r>
      <w:r>
        <w:br/>
      </w:r>
      <w:r>
        <w:rPr>
          <w:rFonts w:ascii="Times New Roman"/>
          <w:b/>
          <w:i w:val="false"/>
          <w:color w:val="000000"/>
        </w:rPr>
        <w:t>Параграф 1. Шихтовщик, 1-й разряд</w:t>
      </w:r>
    </w:p>
    <w:bookmarkEnd w:id="1632"/>
    <w:bookmarkStart w:name="z1685" w:id="1633"/>
    <w:p>
      <w:pPr>
        <w:spacing w:after="0"/>
        <w:ind w:left="0"/>
        <w:jc w:val="both"/>
      </w:pPr>
      <w:r>
        <w:rPr>
          <w:rFonts w:ascii="Times New Roman"/>
          <w:b w:val="false"/>
          <w:i w:val="false"/>
          <w:color w:val="000000"/>
          <w:sz w:val="28"/>
        </w:rPr>
        <w:t>
      259. Характеристика работ:</w:t>
      </w:r>
    </w:p>
    <w:bookmarkEnd w:id="1633"/>
    <w:bookmarkStart w:name="z1686" w:id="1634"/>
    <w:p>
      <w:pPr>
        <w:spacing w:after="0"/>
        <w:ind w:left="0"/>
        <w:jc w:val="both"/>
      </w:pPr>
      <w:r>
        <w:rPr>
          <w:rFonts w:ascii="Times New Roman"/>
          <w:b w:val="false"/>
          <w:i w:val="false"/>
          <w:color w:val="000000"/>
          <w:sz w:val="28"/>
        </w:rPr>
        <w:t>
      дробление вручную чугуна, флюсов, металлического лома на куски требуемой величины;</w:t>
      </w:r>
    </w:p>
    <w:bookmarkEnd w:id="1634"/>
    <w:bookmarkStart w:name="z1687" w:id="1635"/>
    <w:p>
      <w:pPr>
        <w:spacing w:after="0"/>
        <w:ind w:left="0"/>
        <w:jc w:val="both"/>
      </w:pPr>
      <w:r>
        <w:rPr>
          <w:rFonts w:ascii="Times New Roman"/>
          <w:b w:val="false"/>
          <w:i w:val="false"/>
          <w:color w:val="000000"/>
          <w:sz w:val="28"/>
        </w:rPr>
        <w:t>
      удаление из металлической шихты неметаллических предметов;</w:t>
      </w:r>
    </w:p>
    <w:bookmarkEnd w:id="1635"/>
    <w:bookmarkStart w:name="z1688" w:id="1636"/>
    <w:p>
      <w:pPr>
        <w:spacing w:after="0"/>
        <w:ind w:left="0"/>
        <w:jc w:val="both"/>
      </w:pPr>
      <w:r>
        <w:rPr>
          <w:rFonts w:ascii="Times New Roman"/>
          <w:b w:val="false"/>
          <w:i w:val="false"/>
          <w:color w:val="000000"/>
          <w:sz w:val="28"/>
        </w:rPr>
        <w:t>
      подготовка шихты для печей и вагранок;</w:t>
      </w:r>
    </w:p>
    <w:bookmarkEnd w:id="1636"/>
    <w:bookmarkStart w:name="z1689" w:id="1637"/>
    <w:p>
      <w:pPr>
        <w:spacing w:after="0"/>
        <w:ind w:left="0"/>
        <w:jc w:val="both"/>
      </w:pPr>
      <w:r>
        <w:rPr>
          <w:rFonts w:ascii="Times New Roman"/>
          <w:b w:val="false"/>
          <w:i w:val="false"/>
          <w:color w:val="000000"/>
          <w:sz w:val="28"/>
        </w:rPr>
        <w:t>
      участие в загрузке мульд шихтовыми материалами и подаче шихты требуемой фракции к плавильным агрегатам;</w:t>
      </w:r>
    </w:p>
    <w:bookmarkEnd w:id="1637"/>
    <w:bookmarkStart w:name="z1690" w:id="1638"/>
    <w:p>
      <w:pPr>
        <w:spacing w:after="0"/>
        <w:ind w:left="0"/>
        <w:jc w:val="both"/>
      </w:pPr>
      <w:r>
        <w:rPr>
          <w:rFonts w:ascii="Times New Roman"/>
          <w:b w:val="false"/>
          <w:i w:val="false"/>
          <w:color w:val="000000"/>
          <w:sz w:val="28"/>
        </w:rPr>
        <w:t>
      отцепка и замена мульд, уборка территории и площадок шихтовых дворов и открылков.</w:t>
      </w:r>
    </w:p>
    <w:bookmarkEnd w:id="1638"/>
    <w:bookmarkStart w:name="z1691" w:id="1639"/>
    <w:p>
      <w:pPr>
        <w:spacing w:after="0"/>
        <w:ind w:left="0"/>
        <w:jc w:val="both"/>
      </w:pPr>
      <w:r>
        <w:rPr>
          <w:rFonts w:ascii="Times New Roman"/>
          <w:b w:val="false"/>
          <w:i w:val="false"/>
          <w:color w:val="000000"/>
          <w:sz w:val="28"/>
        </w:rPr>
        <w:t>
      260. Должен знать:</w:t>
      </w:r>
    </w:p>
    <w:bookmarkEnd w:id="1639"/>
    <w:bookmarkStart w:name="z1692" w:id="1640"/>
    <w:p>
      <w:pPr>
        <w:spacing w:after="0"/>
        <w:ind w:left="0"/>
        <w:jc w:val="both"/>
      </w:pPr>
      <w:r>
        <w:rPr>
          <w:rFonts w:ascii="Times New Roman"/>
          <w:b w:val="false"/>
          <w:i w:val="false"/>
          <w:color w:val="000000"/>
          <w:sz w:val="28"/>
        </w:rPr>
        <w:t>
      основные сведения об устройстве и принципе работы обслуживаемого оборудования;</w:t>
      </w:r>
    </w:p>
    <w:bookmarkEnd w:id="1640"/>
    <w:bookmarkStart w:name="z1693" w:id="1641"/>
    <w:p>
      <w:pPr>
        <w:spacing w:after="0"/>
        <w:ind w:left="0"/>
        <w:jc w:val="both"/>
      </w:pPr>
      <w:r>
        <w:rPr>
          <w:rFonts w:ascii="Times New Roman"/>
          <w:b w:val="false"/>
          <w:i w:val="false"/>
          <w:color w:val="000000"/>
          <w:sz w:val="28"/>
        </w:rPr>
        <w:t>
      виды шихтовых материалов;</w:t>
      </w:r>
    </w:p>
    <w:bookmarkEnd w:id="1641"/>
    <w:bookmarkStart w:name="z1694" w:id="1642"/>
    <w:p>
      <w:pPr>
        <w:spacing w:after="0"/>
        <w:ind w:left="0"/>
        <w:jc w:val="both"/>
      </w:pPr>
      <w:r>
        <w:rPr>
          <w:rFonts w:ascii="Times New Roman"/>
          <w:b w:val="false"/>
          <w:i w:val="false"/>
          <w:color w:val="000000"/>
          <w:sz w:val="28"/>
        </w:rPr>
        <w:t>
      допускаемые габариты кусков металла в емкость мульд;</w:t>
      </w:r>
    </w:p>
    <w:bookmarkEnd w:id="1642"/>
    <w:bookmarkStart w:name="z1695" w:id="1643"/>
    <w:p>
      <w:pPr>
        <w:spacing w:after="0"/>
        <w:ind w:left="0"/>
        <w:jc w:val="both"/>
      </w:pPr>
      <w:r>
        <w:rPr>
          <w:rFonts w:ascii="Times New Roman"/>
          <w:b w:val="false"/>
          <w:i w:val="false"/>
          <w:color w:val="000000"/>
          <w:sz w:val="28"/>
        </w:rPr>
        <w:t>
      грузоподъемность кранов, тросов и цепей;</w:t>
      </w:r>
    </w:p>
    <w:bookmarkEnd w:id="1643"/>
    <w:bookmarkStart w:name="z1696" w:id="1644"/>
    <w:p>
      <w:pPr>
        <w:spacing w:after="0"/>
        <w:ind w:left="0"/>
        <w:jc w:val="both"/>
      </w:pPr>
      <w:r>
        <w:rPr>
          <w:rFonts w:ascii="Times New Roman"/>
          <w:b w:val="false"/>
          <w:i w:val="false"/>
          <w:color w:val="000000"/>
          <w:sz w:val="28"/>
        </w:rPr>
        <w:t>
      правила разбивки и сортировки лома черных и цветных металлов, флюсов;</w:t>
      </w:r>
    </w:p>
    <w:bookmarkEnd w:id="1644"/>
    <w:bookmarkStart w:name="z1697" w:id="1645"/>
    <w:p>
      <w:pPr>
        <w:spacing w:after="0"/>
        <w:ind w:left="0"/>
        <w:jc w:val="both"/>
      </w:pPr>
      <w:r>
        <w:rPr>
          <w:rFonts w:ascii="Times New Roman"/>
          <w:b w:val="false"/>
          <w:i w:val="false"/>
          <w:color w:val="000000"/>
          <w:sz w:val="28"/>
        </w:rPr>
        <w:t>
      правила крепления, подъема и перемещения грузов.</w:t>
      </w:r>
    </w:p>
    <w:bookmarkEnd w:id="1645"/>
    <w:bookmarkStart w:name="z1698" w:id="1646"/>
    <w:p>
      <w:pPr>
        <w:spacing w:after="0"/>
        <w:ind w:left="0"/>
        <w:jc w:val="left"/>
      </w:pPr>
      <w:r>
        <w:rPr>
          <w:rFonts w:ascii="Times New Roman"/>
          <w:b/>
          <w:i w:val="false"/>
          <w:color w:val="000000"/>
        </w:rPr>
        <w:t xml:space="preserve"> Параграф 2. Шихтовщик, 2-й разряд</w:t>
      </w:r>
    </w:p>
    <w:bookmarkEnd w:id="1646"/>
    <w:bookmarkStart w:name="z1699" w:id="1647"/>
    <w:p>
      <w:pPr>
        <w:spacing w:after="0"/>
        <w:ind w:left="0"/>
        <w:jc w:val="both"/>
      </w:pPr>
      <w:r>
        <w:rPr>
          <w:rFonts w:ascii="Times New Roman"/>
          <w:b w:val="false"/>
          <w:i w:val="false"/>
          <w:color w:val="000000"/>
          <w:sz w:val="28"/>
        </w:rPr>
        <w:t>
      261. Характеристика работ:</w:t>
      </w:r>
    </w:p>
    <w:bookmarkEnd w:id="1647"/>
    <w:bookmarkStart w:name="z1700" w:id="1648"/>
    <w:p>
      <w:pPr>
        <w:spacing w:after="0"/>
        <w:ind w:left="0"/>
        <w:jc w:val="both"/>
      </w:pPr>
      <w:r>
        <w:rPr>
          <w:rFonts w:ascii="Times New Roman"/>
          <w:b w:val="false"/>
          <w:i w:val="false"/>
          <w:color w:val="000000"/>
          <w:sz w:val="28"/>
        </w:rPr>
        <w:t>
      погрузка шихтовых, добавочных, заправочных материалов и раскислителей в мульды емкостью до 1 м или короба и подача их краном или вагонеткой на рабочую площадку;</w:t>
      </w:r>
    </w:p>
    <w:bookmarkEnd w:id="1648"/>
    <w:bookmarkStart w:name="z1701" w:id="1649"/>
    <w:p>
      <w:pPr>
        <w:spacing w:after="0"/>
        <w:ind w:left="0"/>
        <w:jc w:val="both"/>
      </w:pPr>
      <w:r>
        <w:rPr>
          <w:rFonts w:ascii="Times New Roman"/>
          <w:b w:val="false"/>
          <w:i w:val="false"/>
          <w:color w:val="000000"/>
          <w:sz w:val="28"/>
        </w:rPr>
        <w:t>
      спуск порожних мульд с рабочей площадки;</w:t>
      </w:r>
    </w:p>
    <w:bookmarkEnd w:id="1649"/>
    <w:bookmarkStart w:name="z1702" w:id="1650"/>
    <w:p>
      <w:pPr>
        <w:spacing w:after="0"/>
        <w:ind w:left="0"/>
        <w:jc w:val="both"/>
      </w:pPr>
      <w:r>
        <w:rPr>
          <w:rFonts w:ascii="Times New Roman"/>
          <w:b w:val="false"/>
          <w:i w:val="false"/>
          <w:color w:val="000000"/>
          <w:sz w:val="28"/>
        </w:rPr>
        <w:t>
      разгрузка лома и погрузка его в вагоны, погрузка металлолома в мульды и мульд в вагоны при помощи кранов на участках подготовки шихты при отсутствии специализированных шихтовых дворов в сталеплавильных цехах;</w:t>
      </w:r>
    </w:p>
    <w:bookmarkEnd w:id="1650"/>
    <w:bookmarkStart w:name="z1703" w:id="1651"/>
    <w:p>
      <w:pPr>
        <w:spacing w:after="0"/>
        <w:ind w:left="0"/>
        <w:jc w:val="both"/>
      </w:pPr>
      <w:r>
        <w:rPr>
          <w:rFonts w:ascii="Times New Roman"/>
          <w:b w:val="false"/>
          <w:i w:val="false"/>
          <w:color w:val="000000"/>
          <w:sz w:val="28"/>
        </w:rPr>
        <w:t>
      разделка шихты, ферросплавов и легирующих добавок на дробилках, дробильных агрегатах, дробильно-сортировочных установках, сортировка и взвешивание их;</w:t>
      </w:r>
    </w:p>
    <w:bookmarkEnd w:id="1651"/>
    <w:bookmarkStart w:name="z1704" w:id="1652"/>
    <w:p>
      <w:pPr>
        <w:spacing w:after="0"/>
        <w:ind w:left="0"/>
        <w:jc w:val="both"/>
      </w:pPr>
      <w:r>
        <w:rPr>
          <w:rFonts w:ascii="Times New Roman"/>
          <w:b w:val="false"/>
          <w:i w:val="false"/>
          <w:color w:val="000000"/>
          <w:sz w:val="28"/>
        </w:rPr>
        <w:t>
      подготовка шихты по заданному рецепту для ферросплавных печей;</w:t>
      </w:r>
    </w:p>
    <w:bookmarkEnd w:id="1652"/>
    <w:bookmarkStart w:name="z1705" w:id="1653"/>
    <w:p>
      <w:pPr>
        <w:spacing w:after="0"/>
        <w:ind w:left="0"/>
        <w:jc w:val="both"/>
      </w:pPr>
      <w:r>
        <w:rPr>
          <w:rFonts w:ascii="Times New Roman"/>
          <w:b w:val="false"/>
          <w:i w:val="false"/>
          <w:color w:val="000000"/>
          <w:sz w:val="28"/>
        </w:rPr>
        <w:t>
      разгрузка и складирование материалов, прибывающих на шихтовый двор;</w:t>
      </w:r>
    </w:p>
    <w:bookmarkEnd w:id="1653"/>
    <w:bookmarkStart w:name="z1706" w:id="1654"/>
    <w:p>
      <w:pPr>
        <w:spacing w:after="0"/>
        <w:ind w:left="0"/>
        <w:jc w:val="both"/>
      </w:pPr>
      <w:r>
        <w:rPr>
          <w:rFonts w:ascii="Times New Roman"/>
          <w:b w:val="false"/>
          <w:i w:val="false"/>
          <w:color w:val="000000"/>
          <w:sz w:val="28"/>
        </w:rPr>
        <w:t>
      выявление взрывоопасных материалов и металлолома, безопасное их хранение, отгрузка и разгрузка;</w:t>
      </w:r>
    </w:p>
    <w:bookmarkEnd w:id="1654"/>
    <w:bookmarkStart w:name="z1707" w:id="1655"/>
    <w:p>
      <w:pPr>
        <w:spacing w:after="0"/>
        <w:ind w:left="0"/>
        <w:jc w:val="both"/>
      </w:pPr>
      <w:r>
        <w:rPr>
          <w:rFonts w:ascii="Times New Roman"/>
          <w:b w:val="false"/>
          <w:i w:val="false"/>
          <w:color w:val="000000"/>
          <w:sz w:val="28"/>
        </w:rPr>
        <w:t>
      ведение учета расхода материалов в смену;</w:t>
      </w:r>
    </w:p>
    <w:bookmarkEnd w:id="1655"/>
    <w:bookmarkStart w:name="z1708" w:id="1656"/>
    <w:p>
      <w:pPr>
        <w:spacing w:after="0"/>
        <w:ind w:left="0"/>
        <w:jc w:val="both"/>
      </w:pPr>
      <w:r>
        <w:rPr>
          <w:rFonts w:ascii="Times New Roman"/>
          <w:b w:val="false"/>
          <w:i w:val="false"/>
          <w:color w:val="000000"/>
          <w:sz w:val="28"/>
        </w:rPr>
        <w:t>
      участие в заправке и завалке шихты;</w:t>
      </w:r>
    </w:p>
    <w:bookmarkEnd w:id="1656"/>
    <w:bookmarkStart w:name="z1709" w:id="1657"/>
    <w:p>
      <w:pPr>
        <w:spacing w:after="0"/>
        <w:ind w:left="0"/>
        <w:jc w:val="both"/>
      </w:pPr>
      <w:r>
        <w:rPr>
          <w:rFonts w:ascii="Times New Roman"/>
          <w:b w:val="false"/>
          <w:i w:val="false"/>
          <w:color w:val="000000"/>
          <w:sz w:val="28"/>
        </w:rPr>
        <w:t>
      очистка от скрапа и мусора мульд, вагонеток, железнодорожных путей шихтового двора и шихтовых открылков.</w:t>
      </w:r>
    </w:p>
    <w:bookmarkEnd w:id="1657"/>
    <w:bookmarkStart w:name="z1710" w:id="1658"/>
    <w:p>
      <w:pPr>
        <w:spacing w:after="0"/>
        <w:ind w:left="0"/>
        <w:jc w:val="both"/>
      </w:pPr>
      <w:r>
        <w:rPr>
          <w:rFonts w:ascii="Times New Roman"/>
          <w:b w:val="false"/>
          <w:i w:val="false"/>
          <w:color w:val="000000"/>
          <w:sz w:val="28"/>
        </w:rPr>
        <w:t>
      262. Должен знать:</w:t>
      </w:r>
    </w:p>
    <w:bookmarkEnd w:id="1658"/>
    <w:bookmarkStart w:name="z1711" w:id="1659"/>
    <w:p>
      <w:pPr>
        <w:spacing w:after="0"/>
        <w:ind w:left="0"/>
        <w:jc w:val="both"/>
      </w:pPr>
      <w:r>
        <w:rPr>
          <w:rFonts w:ascii="Times New Roman"/>
          <w:b w:val="false"/>
          <w:i w:val="false"/>
          <w:color w:val="000000"/>
          <w:sz w:val="28"/>
        </w:rPr>
        <w:t>
      принцип работы дробильных, помольных и подъемно-транспортных механизмов, саморазгружающихся вагонов и другого оборудования шихтового отделения;</w:t>
      </w:r>
    </w:p>
    <w:bookmarkEnd w:id="1659"/>
    <w:bookmarkStart w:name="z1712" w:id="1660"/>
    <w:p>
      <w:pPr>
        <w:spacing w:after="0"/>
        <w:ind w:left="0"/>
        <w:jc w:val="both"/>
      </w:pPr>
      <w:r>
        <w:rPr>
          <w:rFonts w:ascii="Times New Roman"/>
          <w:b w:val="false"/>
          <w:i w:val="false"/>
          <w:color w:val="000000"/>
          <w:sz w:val="28"/>
        </w:rPr>
        <w:t>
      виды, свойства и назначение шихтовых материалов, применяемых для выплавки металла, их расположение в бункерах и на шихтовом дворе;</w:t>
      </w:r>
    </w:p>
    <w:bookmarkEnd w:id="1660"/>
    <w:bookmarkStart w:name="z1713" w:id="1661"/>
    <w:p>
      <w:pPr>
        <w:spacing w:after="0"/>
        <w:ind w:left="0"/>
        <w:jc w:val="both"/>
      </w:pPr>
      <w:r>
        <w:rPr>
          <w:rFonts w:ascii="Times New Roman"/>
          <w:b w:val="false"/>
          <w:i w:val="false"/>
          <w:color w:val="000000"/>
          <w:sz w:val="28"/>
        </w:rPr>
        <w:t>
      правила складирования и хранения каждого вида шихтовых материалов;</w:t>
      </w:r>
    </w:p>
    <w:bookmarkEnd w:id="1661"/>
    <w:bookmarkStart w:name="z1714" w:id="1662"/>
    <w:p>
      <w:pPr>
        <w:spacing w:after="0"/>
        <w:ind w:left="0"/>
        <w:jc w:val="both"/>
      </w:pPr>
      <w:r>
        <w:rPr>
          <w:rFonts w:ascii="Times New Roman"/>
          <w:b w:val="false"/>
          <w:i w:val="false"/>
          <w:color w:val="000000"/>
          <w:sz w:val="28"/>
        </w:rPr>
        <w:t>
      правила взвешивания шихты;</w:t>
      </w:r>
    </w:p>
    <w:bookmarkEnd w:id="1662"/>
    <w:bookmarkStart w:name="z1715" w:id="1663"/>
    <w:p>
      <w:pPr>
        <w:spacing w:after="0"/>
        <w:ind w:left="0"/>
        <w:jc w:val="both"/>
      </w:pPr>
      <w:r>
        <w:rPr>
          <w:rFonts w:ascii="Times New Roman"/>
          <w:b w:val="false"/>
          <w:i w:val="false"/>
          <w:color w:val="000000"/>
          <w:sz w:val="28"/>
        </w:rPr>
        <w:t>
      правила обращения со взрывоопасными материалами;</w:t>
      </w:r>
    </w:p>
    <w:bookmarkEnd w:id="1663"/>
    <w:bookmarkStart w:name="z1716" w:id="1664"/>
    <w:p>
      <w:pPr>
        <w:spacing w:after="0"/>
        <w:ind w:left="0"/>
        <w:jc w:val="both"/>
      </w:pPr>
      <w:r>
        <w:rPr>
          <w:rFonts w:ascii="Times New Roman"/>
          <w:b w:val="false"/>
          <w:i w:val="false"/>
          <w:color w:val="000000"/>
          <w:sz w:val="28"/>
        </w:rPr>
        <w:t>
      рациональные способы разделки шихтовых материалов.</w:t>
      </w:r>
    </w:p>
    <w:bookmarkEnd w:id="1664"/>
    <w:bookmarkStart w:name="z1717" w:id="1665"/>
    <w:p>
      <w:pPr>
        <w:spacing w:after="0"/>
        <w:ind w:left="0"/>
        <w:jc w:val="left"/>
      </w:pPr>
      <w:r>
        <w:rPr>
          <w:rFonts w:ascii="Times New Roman"/>
          <w:b/>
          <w:i w:val="false"/>
          <w:color w:val="000000"/>
        </w:rPr>
        <w:t xml:space="preserve"> Параграф 3. Шихтовщик, 3-й разряд</w:t>
      </w:r>
    </w:p>
    <w:bookmarkEnd w:id="1665"/>
    <w:bookmarkStart w:name="z1718" w:id="1666"/>
    <w:p>
      <w:pPr>
        <w:spacing w:after="0"/>
        <w:ind w:left="0"/>
        <w:jc w:val="both"/>
      </w:pPr>
      <w:r>
        <w:rPr>
          <w:rFonts w:ascii="Times New Roman"/>
          <w:b w:val="false"/>
          <w:i w:val="false"/>
          <w:color w:val="000000"/>
          <w:sz w:val="28"/>
        </w:rPr>
        <w:t>
      263. Характеристика работ:</w:t>
      </w:r>
    </w:p>
    <w:bookmarkEnd w:id="1666"/>
    <w:bookmarkStart w:name="z1719" w:id="1667"/>
    <w:p>
      <w:pPr>
        <w:spacing w:after="0"/>
        <w:ind w:left="0"/>
        <w:jc w:val="both"/>
      </w:pPr>
      <w:r>
        <w:rPr>
          <w:rFonts w:ascii="Times New Roman"/>
          <w:b w:val="false"/>
          <w:i w:val="false"/>
          <w:color w:val="000000"/>
          <w:sz w:val="28"/>
        </w:rPr>
        <w:t>
      погрузка шихтовых, добавочных, заправочных материалов и раскислителей в мульды емкостью 1 м</w:t>
      </w:r>
      <w:r>
        <w:rPr>
          <w:rFonts w:ascii="Times New Roman"/>
          <w:b w:val="false"/>
          <w:i w:val="false"/>
          <w:color w:val="000000"/>
          <w:vertAlign w:val="superscript"/>
        </w:rPr>
        <w:t>3</w:t>
      </w:r>
      <w:r>
        <w:rPr>
          <w:rFonts w:ascii="Times New Roman"/>
          <w:b w:val="false"/>
          <w:i w:val="false"/>
          <w:color w:val="000000"/>
          <w:sz w:val="28"/>
        </w:rPr>
        <w:t xml:space="preserve"> и более и подача их краном на рабочую площадку;</w:t>
      </w:r>
    </w:p>
    <w:bookmarkEnd w:id="1667"/>
    <w:bookmarkStart w:name="z1720" w:id="1668"/>
    <w:p>
      <w:pPr>
        <w:spacing w:after="0"/>
        <w:ind w:left="0"/>
        <w:jc w:val="both"/>
      </w:pPr>
      <w:r>
        <w:rPr>
          <w:rFonts w:ascii="Times New Roman"/>
          <w:b w:val="false"/>
          <w:i w:val="false"/>
          <w:color w:val="000000"/>
          <w:sz w:val="28"/>
        </w:rPr>
        <w:t>
      подготовка шихты, в том числе и для выплавки легированных марок стали;</w:t>
      </w:r>
    </w:p>
    <w:bookmarkEnd w:id="1668"/>
    <w:bookmarkStart w:name="z1721" w:id="1669"/>
    <w:p>
      <w:pPr>
        <w:spacing w:after="0"/>
        <w:ind w:left="0"/>
        <w:jc w:val="both"/>
      </w:pPr>
      <w:r>
        <w:rPr>
          <w:rFonts w:ascii="Times New Roman"/>
          <w:b w:val="false"/>
          <w:i w:val="false"/>
          <w:color w:val="000000"/>
          <w:sz w:val="28"/>
        </w:rPr>
        <w:t>
      погрузка шихты с одновременной подготовкой ее в шихтовых отделениях сталеплавильных, ферросплавных и литейных цехов.</w:t>
      </w:r>
    </w:p>
    <w:bookmarkEnd w:id="1669"/>
    <w:bookmarkStart w:name="z1722" w:id="1670"/>
    <w:p>
      <w:pPr>
        <w:spacing w:after="0"/>
        <w:ind w:left="0"/>
        <w:jc w:val="both"/>
      </w:pPr>
      <w:r>
        <w:rPr>
          <w:rFonts w:ascii="Times New Roman"/>
          <w:b w:val="false"/>
          <w:i w:val="false"/>
          <w:color w:val="000000"/>
          <w:sz w:val="28"/>
        </w:rPr>
        <w:t>
      264. Должен знать:</w:t>
      </w:r>
    </w:p>
    <w:bookmarkEnd w:id="1670"/>
    <w:bookmarkStart w:name="z1723" w:id="1671"/>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1671"/>
    <w:bookmarkStart w:name="z1724" w:id="1672"/>
    <w:p>
      <w:pPr>
        <w:spacing w:after="0"/>
        <w:ind w:left="0"/>
        <w:jc w:val="both"/>
      </w:pPr>
      <w:r>
        <w:rPr>
          <w:rFonts w:ascii="Times New Roman"/>
          <w:b w:val="false"/>
          <w:i w:val="false"/>
          <w:color w:val="000000"/>
          <w:sz w:val="28"/>
        </w:rPr>
        <w:t>
      виды, свойства и назначение шихтовых материалов, применяемых для выплавки металла, в том числе легированных марок стали;</w:t>
      </w:r>
    </w:p>
    <w:bookmarkEnd w:id="1672"/>
    <w:bookmarkStart w:name="z1725" w:id="1673"/>
    <w:p>
      <w:pPr>
        <w:spacing w:after="0"/>
        <w:ind w:left="0"/>
        <w:jc w:val="both"/>
      </w:pPr>
      <w:r>
        <w:rPr>
          <w:rFonts w:ascii="Times New Roman"/>
          <w:b w:val="false"/>
          <w:i w:val="false"/>
          <w:color w:val="000000"/>
          <w:sz w:val="28"/>
        </w:rPr>
        <w:t>
      последовательность завалки в печь или вагранку различных шихтовых материалов;</w:t>
      </w:r>
    </w:p>
    <w:bookmarkEnd w:id="1673"/>
    <w:bookmarkStart w:name="z1726" w:id="1674"/>
    <w:p>
      <w:pPr>
        <w:spacing w:after="0"/>
        <w:ind w:left="0"/>
        <w:jc w:val="both"/>
      </w:pPr>
      <w:r>
        <w:rPr>
          <w:rFonts w:ascii="Times New Roman"/>
          <w:b w:val="false"/>
          <w:i w:val="false"/>
          <w:color w:val="000000"/>
          <w:sz w:val="28"/>
        </w:rPr>
        <w:t>
      вредные примеси в шихте и их влияние на качество шихты.</w:t>
      </w:r>
    </w:p>
    <w:bookmarkEnd w:id="1674"/>
    <w:bookmarkStart w:name="z1727" w:id="1675"/>
    <w:p>
      <w:pPr>
        <w:spacing w:after="0"/>
        <w:ind w:left="0"/>
        <w:jc w:val="left"/>
      </w:pPr>
      <w:r>
        <w:rPr>
          <w:rFonts w:ascii="Times New Roman"/>
          <w:b/>
          <w:i w:val="false"/>
          <w:color w:val="000000"/>
        </w:rPr>
        <w:t xml:space="preserve"> 42. Шлаковщик</w:t>
      </w:r>
      <w:r>
        <w:br/>
      </w:r>
      <w:r>
        <w:rPr>
          <w:rFonts w:ascii="Times New Roman"/>
          <w:b/>
          <w:i w:val="false"/>
          <w:color w:val="000000"/>
        </w:rPr>
        <w:t>Параграф 1. Шлаковщик, 2-й разряд</w:t>
      </w:r>
    </w:p>
    <w:bookmarkEnd w:id="1675"/>
    <w:bookmarkStart w:name="z1729" w:id="1676"/>
    <w:p>
      <w:pPr>
        <w:spacing w:after="0"/>
        <w:ind w:left="0"/>
        <w:jc w:val="both"/>
      </w:pPr>
      <w:r>
        <w:rPr>
          <w:rFonts w:ascii="Times New Roman"/>
          <w:b w:val="false"/>
          <w:i w:val="false"/>
          <w:color w:val="000000"/>
          <w:sz w:val="28"/>
        </w:rPr>
        <w:t>
      265. Характеристика работ:</w:t>
      </w:r>
    </w:p>
    <w:bookmarkEnd w:id="1676"/>
    <w:bookmarkStart w:name="z1730" w:id="1677"/>
    <w:p>
      <w:pPr>
        <w:spacing w:after="0"/>
        <w:ind w:left="0"/>
        <w:jc w:val="both"/>
      </w:pPr>
      <w:r>
        <w:rPr>
          <w:rFonts w:ascii="Times New Roman"/>
          <w:b w:val="false"/>
          <w:i w:val="false"/>
          <w:color w:val="000000"/>
          <w:sz w:val="28"/>
        </w:rPr>
        <w:t>
      уборка и вывозка шлака, мусора и выбросов металла в плавильных цехах;</w:t>
      </w:r>
    </w:p>
    <w:bookmarkEnd w:id="1677"/>
    <w:bookmarkStart w:name="z1731" w:id="1678"/>
    <w:p>
      <w:pPr>
        <w:spacing w:after="0"/>
        <w:ind w:left="0"/>
        <w:jc w:val="both"/>
      </w:pPr>
      <w:r>
        <w:rPr>
          <w:rFonts w:ascii="Times New Roman"/>
          <w:b w:val="false"/>
          <w:i w:val="false"/>
          <w:color w:val="000000"/>
          <w:sz w:val="28"/>
        </w:rPr>
        <w:t>
      разделка шлака, выборка металла и погрузка их в короба и вагоны;</w:t>
      </w:r>
    </w:p>
    <w:bookmarkEnd w:id="1678"/>
    <w:bookmarkStart w:name="z1732" w:id="1679"/>
    <w:p>
      <w:pPr>
        <w:spacing w:after="0"/>
        <w:ind w:left="0"/>
        <w:jc w:val="both"/>
      </w:pPr>
      <w:r>
        <w:rPr>
          <w:rFonts w:ascii="Times New Roman"/>
          <w:b w:val="false"/>
          <w:i w:val="false"/>
          <w:color w:val="000000"/>
          <w:sz w:val="28"/>
        </w:rPr>
        <w:t>
      обслуживание установки для сепарации шлака;</w:t>
      </w:r>
    </w:p>
    <w:bookmarkEnd w:id="1679"/>
    <w:bookmarkStart w:name="z1733" w:id="1680"/>
    <w:p>
      <w:pPr>
        <w:spacing w:after="0"/>
        <w:ind w:left="0"/>
        <w:jc w:val="both"/>
      </w:pPr>
      <w:r>
        <w:rPr>
          <w:rFonts w:ascii="Times New Roman"/>
          <w:b w:val="false"/>
          <w:i w:val="false"/>
          <w:color w:val="000000"/>
          <w:sz w:val="28"/>
        </w:rPr>
        <w:t>
      пробивка шлаковой летки, открывание и закрывание заслонки леточных отверстий, выпуск и уборка шлака от нагревательных печей в прокатных цехах;</w:t>
      </w:r>
    </w:p>
    <w:bookmarkEnd w:id="1680"/>
    <w:bookmarkStart w:name="z1734" w:id="1681"/>
    <w:p>
      <w:pPr>
        <w:spacing w:after="0"/>
        <w:ind w:left="0"/>
        <w:jc w:val="both"/>
      </w:pPr>
      <w:r>
        <w:rPr>
          <w:rFonts w:ascii="Times New Roman"/>
          <w:b w:val="false"/>
          <w:i w:val="false"/>
          <w:color w:val="000000"/>
          <w:sz w:val="28"/>
        </w:rPr>
        <w:t>
      чистка и заправка подин нагревательных колодцев;</w:t>
      </w:r>
    </w:p>
    <w:bookmarkEnd w:id="1681"/>
    <w:bookmarkStart w:name="z1735" w:id="1682"/>
    <w:p>
      <w:pPr>
        <w:spacing w:after="0"/>
        <w:ind w:left="0"/>
        <w:jc w:val="both"/>
      </w:pPr>
      <w:r>
        <w:rPr>
          <w:rFonts w:ascii="Times New Roman"/>
          <w:b w:val="false"/>
          <w:i w:val="false"/>
          <w:color w:val="000000"/>
          <w:sz w:val="28"/>
        </w:rPr>
        <w:t>
      управление механизмами кантования ковшей, электровозом для вывозки шлака и другими шлакоуборочными механизмами.</w:t>
      </w:r>
    </w:p>
    <w:bookmarkEnd w:id="1682"/>
    <w:bookmarkStart w:name="z1736" w:id="1683"/>
    <w:p>
      <w:pPr>
        <w:spacing w:after="0"/>
        <w:ind w:left="0"/>
        <w:jc w:val="both"/>
      </w:pPr>
      <w:r>
        <w:rPr>
          <w:rFonts w:ascii="Times New Roman"/>
          <w:b w:val="false"/>
          <w:i w:val="false"/>
          <w:color w:val="000000"/>
          <w:sz w:val="28"/>
        </w:rPr>
        <w:t>
      266. Должен знать:</w:t>
      </w:r>
    </w:p>
    <w:bookmarkEnd w:id="1683"/>
    <w:bookmarkStart w:name="z1737" w:id="1684"/>
    <w:p>
      <w:pPr>
        <w:spacing w:after="0"/>
        <w:ind w:left="0"/>
        <w:jc w:val="both"/>
      </w:pPr>
      <w:r>
        <w:rPr>
          <w:rFonts w:ascii="Times New Roman"/>
          <w:b w:val="false"/>
          <w:i w:val="false"/>
          <w:color w:val="000000"/>
          <w:sz w:val="28"/>
        </w:rPr>
        <w:t>
      принцип работы механизмов кантования шлаковозов, погрузочно-подъемных приспособлений для погрузки шлака, мусора и скрапа;</w:t>
      </w:r>
    </w:p>
    <w:bookmarkEnd w:id="1684"/>
    <w:bookmarkStart w:name="z1738" w:id="1685"/>
    <w:p>
      <w:pPr>
        <w:spacing w:after="0"/>
        <w:ind w:left="0"/>
        <w:jc w:val="both"/>
      </w:pPr>
      <w:r>
        <w:rPr>
          <w:rFonts w:ascii="Times New Roman"/>
          <w:b w:val="false"/>
          <w:i w:val="false"/>
          <w:color w:val="000000"/>
          <w:sz w:val="28"/>
        </w:rPr>
        <w:t>
      устройство шлаковых тележек, леток нагревательных печей и колодцев прокатных цехов;</w:t>
      </w:r>
    </w:p>
    <w:bookmarkEnd w:id="1685"/>
    <w:bookmarkStart w:name="z1739" w:id="1686"/>
    <w:p>
      <w:pPr>
        <w:spacing w:after="0"/>
        <w:ind w:left="0"/>
        <w:jc w:val="both"/>
      </w:pPr>
      <w:r>
        <w:rPr>
          <w:rFonts w:ascii="Times New Roman"/>
          <w:b w:val="false"/>
          <w:i w:val="false"/>
          <w:color w:val="000000"/>
          <w:sz w:val="28"/>
        </w:rPr>
        <w:t>
      состав, назначение и свойства материалов, применяемых для заправки подин нагревательных колодцев;</w:t>
      </w:r>
    </w:p>
    <w:bookmarkEnd w:id="1686"/>
    <w:bookmarkStart w:name="z1740" w:id="1687"/>
    <w:p>
      <w:pPr>
        <w:spacing w:after="0"/>
        <w:ind w:left="0"/>
        <w:jc w:val="both"/>
      </w:pPr>
      <w:r>
        <w:rPr>
          <w:rFonts w:ascii="Times New Roman"/>
          <w:b w:val="false"/>
          <w:i w:val="false"/>
          <w:color w:val="000000"/>
          <w:sz w:val="28"/>
        </w:rPr>
        <w:t>
      виды и свойства шлака.</w:t>
      </w:r>
    </w:p>
    <w:bookmarkEnd w:id="1687"/>
    <w:bookmarkStart w:name="z1741" w:id="1688"/>
    <w:p>
      <w:pPr>
        <w:spacing w:after="0"/>
        <w:ind w:left="0"/>
        <w:jc w:val="left"/>
      </w:pPr>
      <w:r>
        <w:rPr>
          <w:rFonts w:ascii="Times New Roman"/>
          <w:b/>
          <w:i w:val="false"/>
          <w:color w:val="000000"/>
        </w:rPr>
        <w:t xml:space="preserve"> Параграф 2. Шлаковщик, 3-й разряд</w:t>
      </w:r>
    </w:p>
    <w:bookmarkEnd w:id="1688"/>
    <w:bookmarkStart w:name="z1742" w:id="1689"/>
    <w:p>
      <w:pPr>
        <w:spacing w:after="0"/>
        <w:ind w:left="0"/>
        <w:jc w:val="both"/>
      </w:pPr>
      <w:r>
        <w:rPr>
          <w:rFonts w:ascii="Times New Roman"/>
          <w:b w:val="false"/>
          <w:i w:val="false"/>
          <w:color w:val="000000"/>
          <w:sz w:val="28"/>
        </w:rPr>
        <w:t>
      267. Характеристика работ:</w:t>
      </w:r>
    </w:p>
    <w:bookmarkEnd w:id="1689"/>
    <w:bookmarkStart w:name="z1743" w:id="1690"/>
    <w:p>
      <w:pPr>
        <w:spacing w:after="0"/>
        <w:ind w:left="0"/>
        <w:jc w:val="both"/>
      </w:pPr>
      <w:r>
        <w:rPr>
          <w:rFonts w:ascii="Times New Roman"/>
          <w:b w:val="false"/>
          <w:i w:val="false"/>
          <w:color w:val="000000"/>
          <w:sz w:val="28"/>
        </w:rPr>
        <w:t>
      уборка шлака в конвертерных цехах и сталеплавильных цехах, работающих на фосфористом и ванадийсодержащем чугунах;</w:t>
      </w:r>
    </w:p>
    <w:bookmarkEnd w:id="1690"/>
    <w:bookmarkStart w:name="z1744" w:id="1691"/>
    <w:p>
      <w:pPr>
        <w:spacing w:after="0"/>
        <w:ind w:left="0"/>
        <w:jc w:val="both"/>
      </w:pPr>
      <w:r>
        <w:rPr>
          <w:rFonts w:ascii="Times New Roman"/>
          <w:b w:val="false"/>
          <w:i w:val="false"/>
          <w:color w:val="000000"/>
          <w:sz w:val="28"/>
        </w:rPr>
        <w:t>
      уборка быстроразлагающихся шлаков в ферросплавных цехах и шлаков рафинированного феррохрома;</w:t>
      </w:r>
    </w:p>
    <w:bookmarkEnd w:id="1691"/>
    <w:bookmarkStart w:name="z1745" w:id="1692"/>
    <w:p>
      <w:pPr>
        <w:spacing w:after="0"/>
        <w:ind w:left="0"/>
        <w:jc w:val="both"/>
      </w:pPr>
      <w:r>
        <w:rPr>
          <w:rFonts w:ascii="Times New Roman"/>
          <w:b w:val="false"/>
          <w:i w:val="false"/>
          <w:color w:val="000000"/>
          <w:sz w:val="28"/>
        </w:rPr>
        <w:t>
      уборка шлака под рабочей площадкой сталеплавильных цехов;</w:t>
      </w:r>
    </w:p>
    <w:bookmarkEnd w:id="1692"/>
    <w:bookmarkStart w:name="z1746" w:id="1693"/>
    <w:p>
      <w:pPr>
        <w:spacing w:after="0"/>
        <w:ind w:left="0"/>
        <w:jc w:val="both"/>
      </w:pPr>
      <w:r>
        <w:rPr>
          <w:rFonts w:ascii="Times New Roman"/>
          <w:b w:val="false"/>
          <w:i w:val="false"/>
          <w:color w:val="000000"/>
          <w:sz w:val="28"/>
        </w:rPr>
        <w:t>
      уборка жидкого шлака от нагревательных колодцев.</w:t>
      </w:r>
    </w:p>
    <w:bookmarkEnd w:id="1693"/>
    <w:bookmarkStart w:name="z1747" w:id="1694"/>
    <w:p>
      <w:pPr>
        <w:spacing w:after="0"/>
        <w:ind w:left="0"/>
        <w:jc w:val="both"/>
      </w:pPr>
      <w:r>
        <w:rPr>
          <w:rFonts w:ascii="Times New Roman"/>
          <w:b w:val="false"/>
          <w:i w:val="false"/>
          <w:color w:val="000000"/>
          <w:sz w:val="28"/>
        </w:rPr>
        <w:t>
      268. Должен знать:</w:t>
      </w:r>
    </w:p>
    <w:bookmarkEnd w:id="1694"/>
    <w:bookmarkStart w:name="z1748" w:id="1695"/>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1695"/>
    <w:bookmarkStart w:name="z1749" w:id="1696"/>
    <w:p>
      <w:pPr>
        <w:spacing w:after="0"/>
        <w:ind w:left="0"/>
        <w:jc w:val="both"/>
      </w:pPr>
      <w:r>
        <w:rPr>
          <w:rFonts w:ascii="Times New Roman"/>
          <w:b w:val="false"/>
          <w:i w:val="false"/>
          <w:color w:val="000000"/>
          <w:sz w:val="28"/>
        </w:rPr>
        <w:t>
      кранов, шлаковых тележек.</w:t>
      </w:r>
    </w:p>
    <w:bookmarkEnd w:id="1696"/>
    <w:bookmarkStart w:name="z1750" w:id="1697"/>
    <w:p>
      <w:pPr>
        <w:spacing w:after="0"/>
        <w:ind w:left="0"/>
        <w:jc w:val="left"/>
      </w:pPr>
      <w:r>
        <w:rPr>
          <w:rFonts w:ascii="Times New Roman"/>
          <w:b/>
          <w:i w:val="false"/>
          <w:color w:val="000000"/>
        </w:rPr>
        <w:t xml:space="preserve">  Параграф 3. Шлаковщик, 4-й разряд</w:t>
      </w:r>
    </w:p>
    <w:bookmarkEnd w:id="1697"/>
    <w:bookmarkStart w:name="z1751" w:id="1698"/>
    <w:p>
      <w:pPr>
        <w:spacing w:after="0"/>
        <w:ind w:left="0"/>
        <w:jc w:val="both"/>
      </w:pPr>
      <w:r>
        <w:rPr>
          <w:rFonts w:ascii="Times New Roman"/>
          <w:b w:val="false"/>
          <w:i w:val="false"/>
          <w:color w:val="000000"/>
          <w:sz w:val="28"/>
        </w:rPr>
        <w:t>
      269. Характеристика работ:</w:t>
      </w:r>
    </w:p>
    <w:bookmarkEnd w:id="1698"/>
    <w:bookmarkStart w:name="z1752" w:id="1699"/>
    <w:p>
      <w:pPr>
        <w:spacing w:after="0"/>
        <w:ind w:left="0"/>
        <w:jc w:val="both"/>
      </w:pPr>
      <w:r>
        <w:rPr>
          <w:rFonts w:ascii="Times New Roman"/>
          <w:b w:val="false"/>
          <w:i w:val="false"/>
          <w:color w:val="000000"/>
          <w:sz w:val="28"/>
        </w:rPr>
        <w:t>
      уборка шлака из-под плавильных печей шлакоуборочными машинами;</w:t>
      </w:r>
    </w:p>
    <w:bookmarkEnd w:id="1699"/>
    <w:bookmarkStart w:name="z1753" w:id="1700"/>
    <w:p>
      <w:pPr>
        <w:spacing w:after="0"/>
        <w:ind w:left="0"/>
        <w:jc w:val="both"/>
      </w:pPr>
      <w:r>
        <w:rPr>
          <w:rFonts w:ascii="Times New Roman"/>
          <w:b w:val="false"/>
          <w:i w:val="false"/>
          <w:color w:val="000000"/>
          <w:sz w:val="28"/>
        </w:rPr>
        <w:t>
      чистка и смазка узлов машины;</w:t>
      </w:r>
    </w:p>
    <w:bookmarkEnd w:id="1700"/>
    <w:bookmarkStart w:name="z1754" w:id="1701"/>
    <w:p>
      <w:pPr>
        <w:spacing w:after="0"/>
        <w:ind w:left="0"/>
        <w:jc w:val="both"/>
      </w:pPr>
      <w:r>
        <w:rPr>
          <w:rFonts w:ascii="Times New Roman"/>
          <w:b w:val="false"/>
          <w:i w:val="false"/>
          <w:color w:val="000000"/>
          <w:sz w:val="28"/>
        </w:rPr>
        <w:t>
      выявление и устранение неисправностей в работе машины, участие в ее ремонте.</w:t>
      </w:r>
    </w:p>
    <w:bookmarkEnd w:id="1701"/>
    <w:bookmarkStart w:name="z1755" w:id="1702"/>
    <w:p>
      <w:pPr>
        <w:spacing w:after="0"/>
        <w:ind w:left="0"/>
        <w:jc w:val="both"/>
      </w:pPr>
      <w:r>
        <w:rPr>
          <w:rFonts w:ascii="Times New Roman"/>
          <w:b w:val="false"/>
          <w:i w:val="false"/>
          <w:color w:val="000000"/>
          <w:sz w:val="28"/>
        </w:rPr>
        <w:t>
      270. Должен знать:</w:t>
      </w:r>
    </w:p>
    <w:bookmarkEnd w:id="1702"/>
    <w:bookmarkStart w:name="z1756" w:id="1703"/>
    <w:p>
      <w:pPr>
        <w:spacing w:after="0"/>
        <w:ind w:left="0"/>
        <w:jc w:val="both"/>
      </w:pPr>
      <w:r>
        <w:rPr>
          <w:rFonts w:ascii="Times New Roman"/>
          <w:b w:val="false"/>
          <w:i w:val="false"/>
          <w:color w:val="000000"/>
          <w:sz w:val="28"/>
        </w:rPr>
        <w:t>
      основы технологического процесса выплавки металла;</w:t>
      </w:r>
    </w:p>
    <w:bookmarkEnd w:id="1703"/>
    <w:bookmarkStart w:name="z1757" w:id="1704"/>
    <w:p>
      <w:pPr>
        <w:spacing w:after="0"/>
        <w:ind w:left="0"/>
        <w:jc w:val="both"/>
      </w:pPr>
      <w:r>
        <w:rPr>
          <w:rFonts w:ascii="Times New Roman"/>
          <w:b w:val="false"/>
          <w:i w:val="false"/>
          <w:color w:val="000000"/>
          <w:sz w:val="28"/>
        </w:rPr>
        <w:t>
      устройство, принцип работы и правила технической эксплуатации шлакоуборочной машины;</w:t>
      </w:r>
    </w:p>
    <w:bookmarkEnd w:id="1704"/>
    <w:bookmarkStart w:name="z1758" w:id="1705"/>
    <w:p>
      <w:pPr>
        <w:spacing w:after="0"/>
        <w:ind w:left="0"/>
        <w:jc w:val="both"/>
      </w:pPr>
      <w:r>
        <w:rPr>
          <w:rFonts w:ascii="Times New Roman"/>
          <w:b w:val="false"/>
          <w:i w:val="false"/>
          <w:color w:val="000000"/>
          <w:sz w:val="28"/>
        </w:rPr>
        <w:t>
      слесарное дело.</w:t>
      </w:r>
    </w:p>
    <w:bookmarkEnd w:id="1705"/>
    <w:bookmarkStart w:name="z1759" w:id="1706"/>
    <w:p>
      <w:pPr>
        <w:spacing w:after="0"/>
        <w:ind w:left="0"/>
        <w:jc w:val="left"/>
      </w:pPr>
      <w:r>
        <w:rPr>
          <w:rFonts w:ascii="Times New Roman"/>
          <w:b/>
          <w:i w:val="false"/>
          <w:color w:val="000000"/>
        </w:rPr>
        <w:t xml:space="preserve"> 43. Штабелировщик металла</w:t>
      </w:r>
      <w:r>
        <w:br/>
      </w:r>
      <w:r>
        <w:rPr>
          <w:rFonts w:ascii="Times New Roman"/>
          <w:b/>
          <w:i w:val="false"/>
          <w:color w:val="000000"/>
        </w:rPr>
        <w:t>Параграф 1. Штабелировщик металла, 1-й разряд</w:t>
      </w:r>
    </w:p>
    <w:bookmarkEnd w:id="1706"/>
    <w:bookmarkStart w:name="z1761" w:id="1707"/>
    <w:p>
      <w:pPr>
        <w:spacing w:after="0"/>
        <w:ind w:left="0"/>
        <w:jc w:val="both"/>
      </w:pPr>
      <w:r>
        <w:rPr>
          <w:rFonts w:ascii="Times New Roman"/>
          <w:b w:val="false"/>
          <w:i w:val="false"/>
          <w:color w:val="000000"/>
          <w:sz w:val="28"/>
        </w:rPr>
        <w:t>
      271. Характеристика работ:</w:t>
      </w:r>
    </w:p>
    <w:bookmarkEnd w:id="1707"/>
    <w:bookmarkStart w:name="z1762" w:id="1708"/>
    <w:p>
      <w:pPr>
        <w:spacing w:after="0"/>
        <w:ind w:left="0"/>
        <w:jc w:val="both"/>
      </w:pPr>
      <w:r>
        <w:rPr>
          <w:rFonts w:ascii="Times New Roman"/>
          <w:b w:val="false"/>
          <w:i w:val="false"/>
          <w:color w:val="000000"/>
          <w:sz w:val="28"/>
        </w:rPr>
        <w:t>
      участие в перемещение, укладке, штабелировании, упаковке и погрузке металла, труб и готовой продукции по заказам;</w:t>
      </w:r>
    </w:p>
    <w:bookmarkEnd w:id="1708"/>
    <w:bookmarkStart w:name="z1763" w:id="1709"/>
    <w:p>
      <w:pPr>
        <w:spacing w:after="0"/>
        <w:ind w:left="0"/>
        <w:jc w:val="both"/>
      </w:pPr>
      <w:r>
        <w:rPr>
          <w:rFonts w:ascii="Times New Roman"/>
          <w:b w:val="false"/>
          <w:i w:val="false"/>
          <w:color w:val="000000"/>
          <w:sz w:val="28"/>
        </w:rPr>
        <w:t>
      подготовка необходимых инструментов, приспособлений для проведения погрузочно-разгрузочных работ проволоки и других материалов;</w:t>
      </w:r>
    </w:p>
    <w:bookmarkEnd w:id="1709"/>
    <w:bookmarkStart w:name="z1764" w:id="1710"/>
    <w:p>
      <w:pPr>
        <w:spacing w:after="0"/>
        <w:ind w:left="0"/>
        <w:jc w:val="both"/>
      </w:pPr>
      <w:r>
        <w:rPr>
          <w:rFonts w:ascii="Times New Roman"/>
          <w:b w:val="false"/>
          <w:i w:val="false"/>
          <w:color w:val="000000"/>
          <w:sz w:val="28"/>
        </w:rPr>
        <w:t>
      маркировка и взвешивание полуфабрикатов и готовой продукции;</w:t>
      </w:r>
    </w:p>
    <w:bookmarkEnd w:id="1710"/>
    <w:bookmarkStart w:name="z1765" w:id="1711"/>
    <w:p>
      <w:pPr>
        <w:spacing w:after="0"/>
        <w:ind w:left="0"/>
        <w:jc w:val="both"/>
      </w:pPr>
      <w:r>
        <w:rPr>
          <w:rFonts w:ascii="Times New Roman"/>
          <w:b w:val="false"/>
          <w:i w:val="false"/>
          <w:color w:val="000000"/>
          <w:sz w:val="28"/>
        </w:rPr>
        <w:t>
      оформление установленной документации.</w:t>
      </w:r>
    </w:p>
    <w:bookmarkEnd w:id="1711"/>
    <w:bookmarkStart w:name="z1766" w:id="1712"/>
    <w:p>
      <w:pPr>
        <w:spacing w:after="0"/>
        <w:ind w:left="0"/>
        <w:jc w:val="both"/>
      </w:pPr>
      <w:r>
        <w:rPr>
          <w:rFonts w:ascii="Times New Roman"/>
          <w:b w:val="false"/>
          <w:i w:val="false"/>
          <w:color w:val="000000"/>
          <w:sz w:val="28"/>
        </w:rPr>
        <w:t>
      272. Должен знать:</w:t>
      </w:r>
    </w:p>
    <w:bookmarkEnd w:id="1712"/>
    <w:bookmarkStart w:name="z1767" w:id="1713"/>
    <w:p>
      <w:pPr>
        <w:spacing w:after="0"/>
        <w:ind w:left="0"/>
        <w:jc w:val="both"/>
      </w:pPr>
      <w:r>
        <w:rPr>
          <w:rFonts w:ascii="Times New Roman"/>
          <w:b w:val="false"/>
          <w:i w:val="false"/>
          <w:color w:val="000000"/>
          <w:sz w:val="28"/>
        </w:rPr>
        <w:t>
      последовательность операций в технологическом потоке и расположение агрегатов;</w:t>
      </w:r>
    </w:p>
    <w:bookmarkEnd w:id="1713"/>
    <w:bookmarkStart w:name="z1768" w:id="1714"/>
    <w:p>
      <w:pPr>
        <w:spacing w:after="0"/>
        <w:ind w:left="0"/>
        <w:jc w:val="both"/>
      </w:pPr>
      <w:r>
        <w:rPr>
          <w:rFonts w:ascii="Times New Roman"/>
          <w:b w:val="false"/>
          <w:i w:val="false"/>
          <w:color w:val="000000"/>
          <w:sz w:val="28"/>
        </w:rPr>
        <w:t>
      принцип работы грузозахватных механизмов;</w:t>
      </w:r>
    </w:p>
    <w:bookmarkEnd w:id="1714"/>
    <w:bookmarkStart w:name="z1769" w:id="1715"/>
    <w:p>
      <w:pPr>
        <w:spacing w:after="0"/>
        <w:ind w:left="0"/>
        <w:jc w:val="both"/>
      </w:pPr>
      <w:r>
        <w:rPr>
          <w:rFonts w:ascii="Times New Roman"/>
          <w:b w:val="false"/>
          <w:i w:val="false"/>
          <w:color w:val="000000"/>
          <w:sz w:val="28"/>
        </w:rPr>
        <w:t>
      правила строповки грузов;</w:t>
      </w:r>
    </w:p>
    <w:bookmarkEnd w:id="1715"/>
    <w:bookmarkStart w:name="z1770" w:id="1716"/>
    <w:p>
      <w:pPr>
        <w:spacing w:after="0"/>
        <w:ind w:left="0"/>
        <w:jc w:val="both"/>
      </w:pPr>
      <w:r>
        <w:rPr>
          <w:rFonts w:ascii="Times New Roman"/>
          <w:b w:val="false"/>
          <w:i w:val="false"/>
          <w:color w:val="000000"/>
          <w:sz w:val="28"/>
        </w:rPr>
        <w:t>
      правила маркировки и клеймения металла.</w:t>
      </w:r>
    </w:p>
    <w:bookmarkEnd w:id="1716"/>
    <w:bookmarkStart w:name="z1771" w:id="1717"/>
    <w:p>
      <w:pPr>
        <w:spacing w:after="0"/>
        <w:ind w:left="0"/>
        <w:jc w:val="left"/>
      </w:pPr>
      <w:r>
        <w:rPr>
          <w:rFonts w:ascii="Times New Roman"/>
          <w:b/>
          <w:i w:val="false"/>
          <w:color w:val="000000"/>
        </w:rPr>
        <w:t xml:space="preserve"> Параграф 2. Штабелировщик металла, 2-й разряд</w:t>
      </w:r>
    </w:p>
    <w:bookmarkEnd w:id="1717"/>
    <w:bookmarkStart w:name="z1772" w:id="1718"/>
    <w:p>
      <w:pPr>
        <w:spacing w:after="0"/>
        <w:ind w:left="0"/>
        <w:jc w:val="both"/>
      </w:pPr>
      <w:r>
        <w:rPr>
          <w:rFonts w:ascii="Times New Roman"/>
          <w:b w:val="false"/>
          <w:i w:val="false"/>
          <w:color w:val="000000"/>
          <w:sz w:val="28"/>
        </w:rPr>
        <w:t>
      273. Характеристика работ:</w:t>
      </w:r>
    </w:p>
    <w:bookmarkEnd w:id="1718"/>
    <w:bookmarkStart w:name="z1773" w:id="1719"/>
    <w:p>
      <w:pPr>
        <w:spacing w:after="0"/>
        <w:ind w:left="0"/>
        <w:jc w:val="both"/>
      </w:pPr>
      <w:r>
        <w:rPr>
          <w:rFonts w:ascii="Times New Roman"/>
          <w:b w:val="false"/>
          <w:i w:val="false"/>
          <w:color w:val="000000"/>
          <w:sz w:val="28"/>
        </w:rPr>
        <w:t>
      перемещение, укладка, штабелирование, упаковка и погрузка металла, труб и готовой продукции при помощи крана, клещей, ломиков и других механизмов и приспособлений;</w:t>
      </w:r>
    </w:p>
    <w:bookmarkEnd w:id="1719"/>
    <w:bookmarkStart w:name="z1774" w:id="1720"/>
    <w:p>
      <w:pPr>
        <w:spacing w:after="0"/>
        <w:ind w:left="0"/>
        <w:jc w:val="both"/>
      </w:pPr>
      <w:r>
        <w:rPr>
          <w:rFonts w:ascii="Times New Roman"/>
          <w:b w:val="false"/>
          <w:i w:val="false"/>
          <w:color w:val="000000"/>
          <w:sz w:val="28"/>
        </w:rPr>
        <w:t>
      установка в железнодорожные вагоны стоек, клиньев и закрепление грузов.</w:t>
      </w:r>
    </w:p>
    <w:bookmarkEnd w:id="1720"/>
    <w:bookmarkStart w:name="z1775" w:id="1721"/>
    <w:p>
      <w:pPr>
        <w:spacing w:after="0"/>
        <w:ind w:left="0"/>
        <w:jc w:val="both"/>
      </w:pPr>
      <w:r>
        <w:rPr>
          <w:rFonts w:ascii="Times New Roman"/>
          <w:b w:val="false"/>
          <w:i w:val="false"/>
          <w:color w:val="000000"/>
          <w:sz w:val="28"/>
        </w:rPr>
        <w:t>
      274. Должен знать:</w:t>
      </w:r>
    </w:p>
    <w:bookmarkEnd w:id="1721"/>
    <w:bookmarkStart w:name="z1776" w:id="1722"/>
    <w:p>
      <w:pPr>
        <w:spacing w:after="0"/>
        <w:ind w:left="0"/>
        <w:jc w:val="both"/>
      </w:pPr>
      <w:r>
        <w:rPr>
          <w:rFonts w:ascii="Times New Roman"/>
          <w:b w:val="false"/>
          <w:i w:val="false"/>
          <w:color w:val="000000"/>
          <w:sz w:val="28"/>
        </w:rPr>
        <w:t>
      марки стали, сортамент и развес слитков, слябов, штрипса, заготовок, труб, готового проката и других видов готовой продукции;</w:t>
      </w:r>
    </w:p>
    <w:bookmarkEnd w:id="1722"/>
    <w:bookmarkStart w:name="z1777" w:id="1723"/>
    <w:p>
      <w:pPr>
        <w:spacing w:after="0"/>
        <w:ind w:left="0"/>
        <w:jc w:val="both"/>
      </w:pPr>
      <w:r>
        <w:rPr>
          <w:rFonts w:ascii="Times New Roman"/>
          <w:b w:val="false"/>
          <w:i w:val="false"/>
          <w:color w:val="000000"/>
          <w:sz w:val="28"/>
        </w:rPr>
        <w:t>
      правила погрузки металла и труб в железнодорожные вагоны и автомобили.</w:t>
      </w:r>
    </w:p>
    <w:bookmarkEnd w:id="1723"/>
    <w:bookmarkStart w:name="z1778" w:id="1724"/>
    <w:p>
      <w:pPr>
        <w:spacing w:after="0"/>
        <w:ind w:left="0"/>
        <w:jc w:val="left"/>
      </w:pPr>
      <w:r>
        <w:rPr>
          <w:rFonts w:ascii="Times New Roman"/>
          <w:b/>
          <w:i w:val="false"/>
          <w:color w:val="000000"/>
        </w:rPr>
        <w:t xml:space="preserve"> Параграф 3. Штабелировщик металла, 3-й разряд</w:t>
      </w:r>
    </w:p>
    <w:bookmarkEnd w:id="1724"/>
    <w:bookmarkStart w:name="z1779" w:id="1725"/>
    <w:p>
      <w:pPr>
        <w:spacing w:after="0"/>
        <w:ind w:left="0"/>
        <w:jc w:val="both"/>
      </w:pPr>
      <w:r>
        <w:rPr>
          <w:rFonts w:ascii="Times New Roman"/>
          <w:b w:val="false"/>
          <w:i w:val="false"/>
          <w:color w:val="000000"/>
          <w:sz w:val="28"/>
        </w:rPr>
        <w:t>
      275. Характеристика работ:</w:t>
      </w:r>
    </w:p>
    <w:bookmarkEnd w:id="1725"/>
    <w:bookmarkStart w:name="z1780" w:id="1726"/>
    <w:p>
      <w:pPr>
        <w:spacing w:after="0"/>
        <w:ind w:left="0"/>
        <w:jc w:val="both"/>
      </w:pPr>
      <w:r>
        <w:rPr>
          <w:rFonts w:ascii="Times New Roman"/>
          <w:b w:val="false"/>
          <w:i w:val="false"/>
          <w:color w:val="000000"/>
          <w:sz w:val="28"/>
        </w:rPr>
        <w:t>
      перемещение, укладка, штабелирование, упаковка и погрузка металла, труб и готовой продукции в технологическом потоке на адъюстаже или на складах готовой продукции с широким сортаментом металла при помощи крана, клещей и других механизмов и приспособлений.</w:t>
      </w:r>
    </w:p>
    <w:bookmarkEnd w:id="1726"/>
    <w:bookmarkStart w:name="z1781" w:id="1727"/>
    <w:p>
      <w:pPr>
        <w:spacing w:after="0"/>
        <w:ind w:left="0"/>
        <w:jc w:val="both"/>
      </w:pPr>
      <w:r>
        <w:rPr>
          <w:rFonts w:ascii="Times New Roman"/>
          <w:b w:val="false"/>
          <w:i w:val="false"/>
          <w:color w:val="000000"/>
          <w:sz w:val="28"/>
        </w:rPr>
        <w:t>
      276. Должен знать:</w:t>
      </w:r>
    </w:p>
    <w:bookmarkEnd w:id="1727"/>
    <w:bookmarkStart w:name="z1782" w:id="1728"/>
    <w:p>
      <w:pPr>
        <w:spacing w:after="0"/>
        <w:ind w:left="0"/>
        <w:jc w:val="both"/>
      </w:pPr>
      <w:r>
        <w:rPr>
          <w:rFonts w:ascii="Times New Roman"/>
          <w:b w:val="false"/>
          <w:i w:val="false"/>
          <w:color w:val="000000"/>
          <w:sz w:val="28"/>
        </w:rPr>
        <w:t>
      устройство и принцип работы применяемых механизмов и приспособлений;</w:t>
      </w:r>
    </w:p>
    <w:bookmarkEnd w:id="1728"/>
    <w:bookmarkStart w:name="z1783" w:id="1729"/>
    <w:p>
      <w:pPr>
        <w:spacing w:after="0"/>
        <w:ind w:left="0"/>
        <w:jc w:val="both"/>
      </w:pPr>
      <w:r>
        <w:rPr>
          <w:rFonts w:ascii="Times New Roman"/>
          <w:b w:val="false"/>
          <w:i w:val="false"/>
          <w:color w:val="000000"/>
          <w:sz w:val="28"/>
        </w:rPr>
        <w:t>
      марки стали, сортамент и развес слитков, слябов, штрипса, заготовки, труб, готового проката и других видов готовой продукции;</w:t>
      </w:r>
    </w:p>
    <w:bookmarkEnd w:id="1729"/>
    <w:bookmarkStart w:name="z1784" w:id="1730"/>
    <w:p>
      <w:pPr>
        <w:spacing w:after="0"/>
        <w:ind w:left="0"/>
        <w:jc w:val="both"/>
      </w:pPr>
      <w:r>
        <w:rPr>
          <w:rFonts w:ascii="Times New Roman"/>
          <w:b w:val="false"/>
          <w:i w:val="false"/>
          <w:color w:val="000000"/>
          <w:sz w:val="28"/>
        </w:rPr>
        <w:t>
      правила погрузки металла и труб в железнодорожные вагоны и автомобили.</w:t>
      </w:r>
    </w:p>
    <w:bookmarkEnd w:id="1730"/>
    <w:bookmarkStart w:name="z1785" w:id="1731"/>
    <w:p>
      <w:pPr>
        <w:spacing w:after="0"/>
        <w:ind w:left="0"/>
        <w:jc w:val="left"/>
      </w:pPr>
      <w:r>
        <w:rPr>
          <w:rFonts w:ascii="Times New Roman"/>
          <w:b/>
          <w:i w:val="false"/>
          <w:color w:val="000000"/>
        </w:rPr>
        <w:t xml:space="preserve"> Раздел 3. Доменное производство</w:t>
      </w:r>
      <w:r>
        <w:br/>
      </w:r>
      <w:r>
        <w:rPr>
          <w:rFonts w:ascii="Times New Roman"/>
          <w:b/>
          <w:i w:val="false"/>
          <w:color w:val="000000"/>
        </w:rPr>
        <w:t>44. Бункеровщик доменных печей</w:t>
      </w:r>
      <w:r>
        <w:br/>
      </w:r>
      <w:r>
        <w:rPr>
          <w:rFonts w:ascii="Times New Roman"/>
          <w:b/>
          <w:i w:val="false"/>
          <w:color w:val="000000"/>
        </w:rPr>
        <w:t>Параграф 1. Бункеровщик доменных печей, 2-й разряд</w:t>
      </w:r>
    </w:p>
    <w:bookmarkEnd w:id="1731"/>
    <w:bookmarkStart w:name="z1788" w:id="1732"/>
    <w:p>
      <w:pPr>
        <w:spacing w:after="0"/>
        <w:ind w:left="0"/>
        <w:jc w:val="both"/>
      </w:pPr>
      <w:r>
        <w:rPr>
          <w:rFonts w:ascii="Times New Roman"/>
          <w:b w:val="false"/>
          <w:i w:val="false"/>
          <w:color w:val="000000"/>
          <w:sz w:val="28"/>
        </w:rPr>
        <w:t>
      277. Характеристика работ:</w:t>
      </w:r>
    </w:p>
    <w:bookmarkEnd w:id="1732"/>
    <w:bookmarkStart w:name="z1789" w:id="1733"/>
    <w:p>
      <w:pPr>
        <w:spacing w:after="0"/>
        <w:ind w:left="0"/>
        <w:jc w:val="both"/>
      </w:pPr>
      <w:r>
        <w:rPr>
          <w:rFonts w:ascii="Times New Roman"/>
          <w:b w:val="false"/>
          <w:i w:val="false"/>
          <w:color w:val="000000"/>
          <w:sz w:val="28"/>
        </w:rPr>
        <w:t>
      обслуживание бункеров и подбункерного помещения доменных печей объемом до 930 м</w:t>
      </w:r>
      <w:r>
        <w:rPr>
          <w:rFonts w:ascii="Times New Roman"/>
          <w:b w:val="false"/>
          <w:i w:val="false"/>
          <w:color w:val="000000"/>
          <w:vertAlign w:val="superscript"/>
        </w:rPr>
        <w:t>3</w:t>
      </w:r>
      <w:r>
        <w:rPr>
          <w:rFonts w:ascii="Times New Roman"/>
          <w:b w:val="false"/>
          <w:i w:val="false"/>
          <w:color w:val="000000"/>
          <w:sz w:val="28"/>
        </w:rPr>
        <w:t>;</w:t>
      </w:r>
    </w:p>
    <w:bookmarkEnd w:id="1733"/>
    <w:bookmarkStart w:name="z1790" w:id="1734"/>
    <w:p>
      <w:pPr>
        <w:spacing w:after="0"/>
        <w:ind w:left="0"/>
        <w:jc w:val="both"/>
      </w:pPr>
      <w:r>
        <w:rPr>
          <w:rFonts w:ascii="Times New Roman"/>
          <w:b w:val="false"/>
          <w:i w:val="false"/>
          <w:color w:val="000000"/>
          <w:sz w:val="28"/>
        </w:rPr>
        <w:t>
      разбивка на бункерных решетках крупных кусков руды и флюса и отсортировка негабаритного скрапа и путаной стружки;</w:t>
      </w:r>
    </w:p>
    <w:bookmarkEnd w:id="1734"/>
    <w:bookmarkStart w:name="z1791" w:id="1735"/>
    <w:p>
      <w:pPr>
        <w:spacing w:after="0"/>
        <w:ind w:left="0"/>
        <w:jc w:val="both"/>
      </w:pPr>
      <w:r>
        <w:rPr>
          <w:rFonts w:ascii="Times New Roman"/>
          <w:b w:val="false"/>
          <w:i w:val="false"/>
          <w:color w:val="000000"/>
          <w:sz w:val="28"/>
        </w:rPr>
        <w:t>
      шуровка шихтовых материалов в бункерах;</w:t>
      </w:r>
    </w:p>
    <w:bookmarkEnd w:id="1735"/>
    <w:bookmarkStart w:name="z1792" w:id="1736"/>
    <w:p>
      <w:pPr>
        <w:spacing w:after="0"/>
        <w:ind w:left="0"/>
        <w:jc w:val="both"/>
      </w:pPr>
      <w:r>
        <w:rPr>
          <w:rFonts w:ascii="Times New Roman"/>
          <w:b w:val="false"/>
          <w:i w:val="false"/>
          <w:color w:val="000000"/>
          <w:sz w:val="28"/>
        </w:rPr>
        <w:t>
      сбивание настылей руды со стенок бункеров и очистка последних от налипшей коксовой мелочи;</w:t>
      </w:r>
    </w:p>
    <w:bookmarkEnd w:id="1736"/>
    <w:bookmarkStart w:name="z1793" w:id="1737"/>
    <w:p>
      <w:pPr>
        <w:spacing w:after="0"/>
        <w:ind w:left="0"/>
        <w:jc w:val="both"/>
      </w:pPr>
      <w:r>
        <w:rPr>
          <w:rFonts w:ascii="Times New Roman"/>
          <w:b w:val="false"/>
          <w:i w:val="false"/>
          <w:color w:val="000000"/>
          <w:sz w:val="28"/>
        </w:rPr>
        <w:t>
      уборка просыпавшихся материалов в подбункерном помещении, на путях вагон-весов и эстакадных бункеров;</w:t>
      </w:r>
    </w:p>
    <w:bookmarkEnd w:id="1737"/>
    <w:bookmarkStart w:name="z1794" w:id="1738"/>
    <w:p>
      <w:pPr>
        <w:spacing w:after="0"/>
        <w:ind w:left="0"/>
        <w:jc w:val="both"/>
      </w:pPr>
      <w:r>
        <w:rPr>
          <w:rFonts w:ascii="Times New Roman"/>
          <w:b w:val="false"/>
          <w:i w:val="false"/>
          <w:color w:val="000000"/>
          <w:sz w:val="28"/>
        </w:rPr>
        <w:t>
      участие в очистке скиповых и отгрузка коксовой мелочи из бункеров при помощи малого скипа;</w:t>
      </w:r>
    </w:p>
    <w:bookmarkEnd w:id="1738"/>
    <w:bookmarkStart w:name="z1795" w:id="1739"/>
    <w:p>
      <w:pPr>
        <w:spacing w:after="0"/>
        <w:ind w:left="0"/>
        <w:jc w:val="both"/>
      </w:pPr>
      <w:r>
        <w:rPr>
          <w:rFonts w:ascii="Times New Roman"/>
          <w:b w:val="false"/>
          <w:i w:val="false"/>
          <w:color w:val="000000"/>
          <w:sz w:val="28"/>
        </w:rPr>
        <w:t>
      наблюдение за работой затворов бункеров, гризли и качеством отсева кокса;</w:t>
      </w:r>
    </w:p>
    <w:bookmarkEnd w:id="1739"/>
    <w:bookmarkStart w:name="z1796" w:id="1740"/>
    <w:p>
      <w:pPr>
        <w:spacing w:after="0"/>
        <w:ind w:left="0"/>
        <w:jc w:val="both"/>
      </w:pPr>
      <w:r>
        <w:rPr>
          <w:rFonts w:ascii="Times New Roman"/>
          <w:b w:val="false"/>
          <w:i w:val="false"/>
          <w:color w:val="000000"/>
          <w:sz w:val="28"/>
        </w:rPr>
        <w:t>
      участие в ремонте обслуживаемого оборудования.</w:t>
      </w:r>
    </w:p>
    <w:bookmarkEnd w:id="1740"/>
    <w:bookmarkStart w:name="z1797" w:id="1741"/>
    <w:p>
      <w:pPr>
        <w:spacing w:after="0"/>
        <w:ind w:left="0"/>
        <w:jc w:val="both"/>
      </w:pPr>
      <w:r>
        <w:rPr>
          <w:rFonts w:ascii="Times New Roman"/>
          <w:b w:val="false"/>
          <w:i w:val="false"/>
          <w:color w:val="000000"/>
          <w:sz w:val="28"/>
        </w:rPr>
        <w:t>
      278. Должен знать:</w:t>
      </w:r>
    </w:p>
    <w:bookmarkEnd w:id="1741"/>
    <w:bookmarkStart w:name="z1798" w:id="1742"/>
    <w:p>
      <w:pPr>
        <w:spacing w:after="0"/>
        <w:ind w:left="0"/>
        <w:jc w:val="both"/>
      </w:pPr>
      <w:r>
        <w:rPr>
          <w:rFonts w:ascii="Times New Roman"/>
          <w:b w:val="false"/>
          <w:i w:val="false"/>
          <w:color w:val="000000"/>
          <w:sz w:val="28"/>
        </w:rPr>
        <w:t>
      устройство и принцип работы гризли, бункеров, затворов, питателей и транспортеров, механизмов саморазгружающихся вагонов, насосов для откачивания воды из скиповых ям;</w:t>
      </w:r>
    </w:p>
    <w:bookmarkEnd w:id="1742"/>
    <w:bookmarkStart w:name="z1799" w:id="1743"/>
    <w:p>
      <w:pPr>
        <w:spacing w:after="0"/>
        <w:ind w:left="0"/>
        <w:jc w:val="both"/>
      </w:pPr>
      <w:r>
        <w:rPr>
          <w:rFonts w:ascii="Times New Roman"/>
          <w:b w:val="false"/>
          <w:i w:val="false"/>
          <w:color w:val="000000"/>
          <w:sz w:val="28"/>
        </w:rPr>
        <w:t>
      виды, свойства и назначение шихтовых материалов, применяемых для доменной плавки, их расположение в бункерах доменных печей.</w:t>
      </w:r>
    </w:p>
    <w:bookmarkEnd w:id="1743"/>
    <w:bookmarkStart w:name="z1800" w:id="1744"/>
    <w:p>
      <w:pPr>
        <w:spacing w:after="0"/>
        <w:ind w:left="0"/>
        <w:jc w:val="both"/>
      </w:pPr>
      <w:r>
        <w:rPr>
          <w:rFonts w:ascii="Times New Roman"/>
          <w:b w:val="false"/>
          <w:i w:val="false"/>
          <w:color w:val="000000"/>
          <w:sz w:val="28"/>
        </w:rPr>
        <w:t>
      При обслуживании бункеров и подбункерных помещений доменных печей объемом 930 м</w:t>
      </w:r>
      <w:r>
        <w:rPr>
          <w:rFonts w:ascii="Times New Roman"/>
          <w:b w:val="false"/>
          <w:i w:val="false"/>
          <w:color w:val="000000"/>
          <w:vertAlign w:val="superscript"/>
        </w:rPr>
        <w:t>3</w:t>
      </w:r>
      <w:r>
        <w:rPr>
          <w:rFonts w:ascii="Times New Roman"/>
          <w:b w:val="false"/>
          <w:i w:val="false"/>
          <w:color w:val="000000"/>
          <w:sz w:val="28"/>
        </w:rPr>
        <w:t xml:space="preserve"> и более - 3-й разряд.</w:t>
      </w:r>
    </w:p>
    <w:bookmarkEnd w:id="1744"/>
    <w:bookmarkStart w:name="z1801" w:id="1745"/>
    <w:p>
      <w:pPr>
        <w:spacing w:after="0"/>
        <w:ind w:left="0"/>
        <w:jc w:val="left"/>
      </w:pPr>
      <w:r>
        <w:rPr>
          <w:rFonts w:ascii="Times New Roman"/>
          <w:b/>
          <w:i w:val="false"/>
          <w:color w:val="000000"/>
        </w:rPr>
        <w:t xml:space="preserve"> 45. Верховой доменной печи</w:t>
      </w:r>
      <w:r>
        <w:br/>
      </w:r>
      <w:r>
        <w:rPr>
          <w:rFonts w:ascii="Times New Roman"/>
          <w:b/>
          <w:i w:val="false"/>
          <w:color w:val="000000"/>
        </w:rPr>
        <w:t>Параграф 1. Верховой доменной печи, 3-й разряд</w:t>
      </w:r>
    </w:p>
    <w:bookmarkEnd w:id="1745"/>
    <w:bookmarkStart w:name="z1803" w:id="1746"/>
    <w:p>
      <w:pPr>
        <w:spacing w:after="0"/>
        <w:ind w:left="0"/>
        <w:jc w:val="both"/>
      </w:pPr>
      <w:r>
        <w:rPr>
          <w:rFonts w:ascii="Times New Roman"/>
          <w:b w:val="false"/>
          <w:i w:val="false"/>
          <w:color w:val="000000"/>
          <w:sz w:val="28"/>
        </w:rPr>
        <w:t>
      279. Характеристика работ:</w:t>
      </w:r>
    </w:p>
    <w:bookmarkEnd w:id="1746"/>
    <w:bookmarkStart w:name="z1804" w:id="1747"/>
    <w:p>
      <w:pPr>
        <w:spacing w:after="0"/>
        <w:ind w:left="0"/>
        <w:jc w:val="both"/>
      </w:pPr>
      <w:r>
        <w:rPr>
          <w:rFonts w:ascii="Times New Roman"/>
          <w:b w:val="false"/>
          <w:i w:val="false"/>
          <w:color w:val="000000"/>
          <w:sz w:val="28"/>
        </w:rPr>
        <w:t>
      загрузка шихты на колошнике немеханизированных или частично механизированных доменных печей под руководством верхового более высокой квалификации;</w:t>
      </w:r>
    </w:p>
    <w:bookmarkEnd w:id="1747"/>
    <w:bookmarkStart w:name="z1805" w:id="1748"/>
    <w:p>
      <w:pPr>
        <w:spacing w:after="0"/>
        <w:ind w:left="0"/>
        <w:jc w:val="both"/>
      </w:pPr>
      <w:r>
        <w:rPr>
          <w:rFonts w:ascii="Times New Roman"/>
          <w:b w:val="false"/>
          <w:i w:val="false"/>
          <w:color w:val="000000"/>
          <w:sz w:val="28"/>
        </w:rPr>
        <w:t>
      установка бадей и вагонеток на колошнике и выгрузка из них шихтовых материалов в печь;</w:t>
      </w:r>
    </w:p>
    <w:bookmarkEnd w:id="1748"/>
    <w:bookmarkStart w:name="z1806" w:id="1749"/>
    <w:p>
      <w:pPr>
        <w:spacing w:after="0"/>
        <w:ind w:left="0"/>
        <w:jc w:val="both"/>
      </w:pPr>
      <w:r>
        <w:rPr>
          <w:rFonts w:ascii="Times New Roman"/>
          <w:b w:val="false"/>
          <w:i w:val="false"/>
          <w:color w:val="000000"/>
          <w:sz w:val="28"/>
        </w:rPr>
        <w:t>
      откатка порожних бадей и вагонеток;</w:t>
      </w:r>
    </w:p>
    <w:bookmarkEnd w:id="1749"/>
    <w:bookmarkStart w:name="z1807" w:id="1750"/>
    <w:p>
      <w:pPr>
        <w:spacing w:after="0"/>
        <w:ind w:left="0"/>
        <w:jc w:val="both"/>
      </w:pPr>
      <w:r>
        <w:rPr>
          <w:rFonts w:ascii="Times New Roman"/>
          <w:b w:val="false"/>
          <w:i w:val="false"/>
          <w:color w:val="000000"/>
          <w:sz w:val="28"/>
        </w:rPr>
        <w:t>
      уборка колошниковой площадки;</w:t>
      </w:r>
    </w:p>
    <w:bookmarkEnd w:id="1750"/>
    <w:bookmarkStart w:name="z1808" w:id="1751"/>
    <w:p>
      <w:pPr>
        <w:spacing w:after="0"/>
        <w:ind w:left="0"/>
        <w:jc w:val="both"/>
      </w:pPr>
      <w:r>
        <w:rPr>
          <w:rFonts w:ascii="Times New Roman"/>
          <w:b w:val="false"/>
          <w:i w:val="false"/>
          <w:color w:val="000000"/>
          <w:sz w:val="28"/>
        </w:rPr>
        <w:t>
      участие в ремонте обслуживаемых механизмов.</w:t>
      </w:r>
    </w:p>
    <w:bookmarkEnd w:id="1751"/>
    <w:bookmarkStart w:name="z1809" w:id="1752"/>
    <w:p>
      <w:pPr>
        <w:spacing w:after="0"/>
        <w:ind w:left="0"/>
        <w:jc w:val="both"/>
      </w:pPr>
      <w:r>
        <w:rPr>
          <w:rFonts w:ascii="Times New Roman"/>
          <w:b w:val="false"/>
          <w:i w:val="false"/>
          <w:color w:val="000000"/>
          <w:sz w:val="28"/>
        </w:rPr>
        <w:t>
      280. Должен знать:</w:t>
      </w:r>
    </w:p>
    <w:bookmarkEnd w:id="1752"/>
    <w:bookmarkStart w:name="z1810" w:id="1753"/>
    <w:p>
      <w:pPr>
        <w:spacing w:after="0"/>
        <w:ind w:left="0"/>
        <w:jc w:val="both"/>
      </w:pPr>
      <w:r>
        <w:rPr>
          <w:rFonts w:ascii="Times New Roman"/>
          <w:b w:val="false"/>
          <w:i w:val="false"/>
          <w:color w:val="000000"/>
          <w:sz w:val="28"/>
        </w:rPr>
        <w:t>
      принцип работы механизмов загрузки печи;</w:t>
      </w:r>
    </w:p>
    <w:bookmarkEnd w:id="1753"/>
    <w:bookmarkStart w:name="z1811" w:id="1754"/>
    <w:p>
      <w:pPr>
        <w:spacing w:after="0"/>
        <w:ind w:left="0"/>
        <w:jc w:val="both"/>
      </w:pPr>
      <w:r>
        <w:rPr>
          <w:rFonts w:ascii="Times New Roman"/>
          <w:b w:val="false"/>
          <w:i w:val="false"/>
          <w:color w:val="000000"/>
          <w:sz w:val="28"/>
        </w:rPr>
        <w:t>
      физические свойства шихтовых материалов, загружаемых в доменную печь;</w:t>
      </w:r>
    </w:p>
    <w:bookmarkEnd w:id="1754"/>
    <w:bookmarkStart w:name="z1812" w:id="1755"/>
    <w:p>
      <w:pPr>
        <w:spacing w:after="0"/>
        <w:ind w:left="0"/>
        <w:jc w:val="both"/>
      </w:pPr>
      <w:r>
        <w:rPr>
          <w:rFonts w:ascii="Times New Roman"/>
          <w:b w:val="false"/>
          <w:i w:val="false"/>
          <w:color w:val="000000"/>
          <w:sz w:val="28"/>
        </w:rPr>
        <w:t>
      слесарное дело.</w:t>
      </w:r>
    </w:p>
    <w:bookmarkEnd w:id="1755"/>
    <w:bookmarkStart w:name="z1813" w:id="1756"/>
    <w:p>
      <w:pPr>
        <w:spacing w:after="0"/>
        <w:ind w:left="0"/>
        <w:jc w:val="left"/>
      </w:pPr>
      <w:r>
        <w:rPr>
          <w:rFonts w:ascii="Times New Roman"/>
          <w:b/>
          <w:i w:val="false"/>
          <w:color w:val="000000"/>
        </w:rPr>
        <w:t xml:space="preserve"> Параграф 2. Верховой доменной печи, 4-й разряд</w:t>
      </w:r>
    </w:p>
    <w:bookmarkEnd w:id="1756"/>
    <w:bookmarkStart w:name="z1814" w:id="1757"/>
    <w:p>
      <w:pPr>
        <w:spacing w:after="0"/>
        <w:ind w:left="0"/>
        <w:jc w:val="both"/>
      </w:pPr>
      <w:r>
        <w:rPr>
          <w:rFonts w:ascii="Times New Roman"/>
          <w:b w:val="false"/>
          <w:i w:val="false"/>
          <w:color w:val="000000"/>
          <w:sz w:val="28"/>
        </w:rPr>
        <w:t>
      281. Характеристика работ:</w:t>
      </w:r>
    </w:p>
    <w:bookmarkEnd w:id="1757"/>
    <w:bookmarkStart w:name="z1815" w:id="1758"/>
    <w:p>
      <w:pPr>
        <w:spacing w:after="0"/>
        <w:ind w:left="0"/>
        <w:jc w:val="both"/>
      </w:pPr>
      <w:r>
        <w:rPr>
          <w:rFonts w:ascii="Times New Roman"/>
          <w:b w:val="false"/>
          <w:i w:val="false"/>
          <w:color w:val="000000"/>
          <w:sz w:val="28"/>
        </w:rPr>
        <w:t>
      загрузка шихты на колошнике немеханизированных или частично механизированных доменных печей;</w:t>
      </w:r>
    </w:p>
    <w:bookmarkEnd w:id="1758"/>
    <w:bookmarkStart w:name="z1816" w:id="1759"/>
    <w:p>
      <w:pPr>
        <w:spacing w:after="0"/>
        <w:ind w:left="0"/>
        <w:jc w:val="both"/>
      </w:pPr>
      <w:r>
        <w:rPr>
          <w:rFonts w:ascii="Times New Roman"/>
          <w:b w:val="false"/>
          <w:i w:val="false"/>
          <w:color w:val="000000"/>
          <w:sz w:val="28"/>
        </w:rPr>
        <w:t>
      загрузка в доменную печь агломерата и окатышей под руководством верхового более высокой квалификации;</w:t>
      </w:r>
    </w:p>
    <w:bookmarkEnd w:id="1759"/>
    <w:bookmarkStart w:name="z1817" w:id="1760"/>
    <w:p>
      <w:pPr>
        <w:spacing w:after="0"/>
        <w:ind w:left="0"/>
        <w:jc w:val="both"/>
      </w:pPr>
      <w:r>
        <w:rPr>
          <w:rFonts w:ascii="Times New Roman"/>
          <w:b w:val="false"/>
          <w:i w:val="false"/>
          <w:color w:val="000000"/>
          <w:sz w:val="28"/>
        </w:rPr>
        <w:t>
      обеспечение правильности и последовательности загрузки шихты в печь;</w:t>
      </w:r>
    </w:p>
    <w:bookmarkEnd w:id="1760"/>
    <w:bookmarkStart w:name="z1818" w:id="1761"/>
    <w:p>
      <w:pPr>
        <w:spacing w:after="0"/>
        <w:ind w:left="0"/>
        <w:jc w:val="both"/>
      </w:pPr>
      <w:r>
        <w:rPr>
          <w:rFonts w:ascii="Times New Roman"/>
          <w:b w:val="false"/>
          <w:i w:val="false"/>
          <w:color w:val="000000"/>
          <w:sz w:val="28"/>
        </w:rPr>
        <w:t>
      наблюдение за полнотой загрузки печи и работой засыпного аппарата печи.</w:t>
      </w:r>
    </w:p>
    <w:bookmarkEnd w:id="1761"/>
    <w:bookmarkStart w:name="z1819" w:id="1762"/>
    <w:p>
      <w:pPr>
        <w:spacing w:after="0"/>
        <w:ind w:left="0"/>
        <w:jc w:val="both"/>
      </w:pPr>
      <w:r>
        <w:rPr>
          <w:rFonts w:ascii="Times New Roman"/>
          <w:b w:val="false"/>
          <w:i w:val="false"/>
          <w:color w:val="000000"/>
          <w:sz w:val="28"/>
        </w:rPr>
        <w:t>
      282. Должен знать:</w:t>
      </w:r>
    </w:p>
    <w:bookmarkEnd w:id="1762"/>
    <w:bookmarkStart w:name="z1820" w:id="1763"/>
    <w:p>
      <w:pPr>
        <w:spacing w:after="0"/>
        <w:ind w:left="0"/>
        <w:jc w:val="both"/>
      </w:pPr>
      <w:r>
        <w:rPr>
          <w:rFonts w:ascii="Times New Roman"/>
          <w:b w:val="false"/>
          <w:i w:val="false"/>
          <w:color w:val="000000"/>
          <w:sz w:val="28"/>
        </w:rPr>
        <w:t>
      основы технологического процесса выплавки чугуна в доменных печах;</w:t>
      </w:r>
    </w:p>
    <w:bookmarkEnd w:id="1763"/>
    <w:bookmarkStart w:name="z1821" w:id="1764"/>
    <w:p>
      <w:pPr>
        <w:spacing w:after="0"/>
        <w:ind w:left="0"/>
        <w:jc w:val="both"/>
      </w:pPr>
      <w:r>
        <w:rPr>
          <w:rFonts w:ascii="Times New Roman"/>
          <w:b w:val="false"/>
          <w:i w:val="false"/>
          <w:color w:val="000000"/>
          <w:sz w:val="28"/>
        </w:rPr>
        <w:t>
      устройство механизмов загрузки печи;</w:t>
      </w:r>
    </w:p>
    <w:bookmarkEnd w:id="1764"/>
    <w:bookmarkStart w:name="z1822" w:id="1765"/>
    <w:p>
      <w:pPr>
        <w:spacing w:after="0"/>
        <w:ind w:left="0"/>
        <w:jc w:val="both"/>
      </w:pPr>
      <w:r>
        <w:rPr>
          <w:rFonts w:ascii="Times New Roman"/>
          <w:b w:val="false"/>
          <w:i w:val="false"/>
          <w:color w:val="000000"/>
          <w:sz w:val="28"/>
        </w:rPr>
        <w:t>
      порядок загрузки материалов в печь.</w:t>
      </w:r>
    </w:p>
    <w:bookmarkEnd w:id="1765"/>
    <w:bookmarkStart w:name="z1823" w:id="1766"/>
    <w:p>
      <w:pPr>
        <w:spacing w:after="0"/>
        <w:ind w:left="0"/>
        <w:jc w:val="left"/>
      </w:pPr>
      <w:r>
        <w:rPr>
          <w:rFonts w:ascii="Times New Roman"/>
          <w:b/>
          <w:i w:val="false"/>
          <w:color w:val="000000"/>
        </w:rPr>
        <w:t xml:space="preserve"> Параграф 3. Верховой доменной печи, 5-й разряд</w:t>
      </w:r>
    </w:p>
    <w:bookmarkEnd w:id="1766"/>
    <w:bookmarkStart w:name="z1824" w:id="1767"/>
    <w:p>
      <w:pPr>
        <w:spacing w:after="0"/>
        <w:ind w:left="0"/>
        <w:jc w:val="both"/>
      </w:pPr>
      <w:r>
        <w:rPr>
          <w:rFonts w:ascii="Times New Roman"/>
          <w:b w:val="false"/>
          <w:i w:val="false"/>
          <w:color w:val="000000"/>
          <w:sz w:val="28"/>
        </w:rPr>
        <w:t>
      283. Характеристика работ:</w:t>
      </w:r>
    </w:p>
    <w:bookmarkEnd w:id="1767"/>
    <w:bookmarkStart w:name="z1825" w:id="1768"/>
    <w:p>
      <w:pPr>
        <w:spacing w:after="0"/>
        <w:ind w:left="0"/>
        <w:jc w:val="both"/>
      </w:pPr>
      <w:r>
        <w:rPr>
          <w:rFonts w:ascii="Times New Roman"/>
          <w:b w:val="false"/>
          <w:i w:val="false"/>
          <w:color w:val="000000"/>
          <w:sz w:val="28"/>
        </w:rPr>
        <w:t>
      загрузка агломерата и окатышей на колошнике немеханизированных или частично механизированных доменных печей;</w:t>
      </w:r>
    </w:p>
    <w:bookmarkEnd w:id="1768"/>
    <w:bookmarkStart w:name="z1826" w:id="1769"/>
    <w:p>
      <w:pPr>
        <w:spacing w:after="0"/>
        <w:ind w:left="0"/>
        <w:jc w:val="both"/>
      </w:pPr>
      <w:r>
        <w:rPr>
          <w:rFonts w:ascii="Times New Roman"/>
          <w:b w:val="false"/>
          <w:i w:val="false"/>
          <w:color w:val="000000"/>
          <w:sz w:val="28"/>
        </w:rPr>
        <w:t>
      обеспечение правильности и последовательности загрузки агломерата и окатышей в доменную печь.</w:t>
      </w:r>
    </w:p>
    <w:bookmarkEnd w:id="1769"/>
    <w:bookmarkStart w:name="z1827" w:id="1770"/>
    <w:p>
      <w:pPr>
        <w:spacing w:after="0"/>
        <w:ind w:left="0"/>
        <w:jc w:val="both"/>
      </w:pPr>
      <w:r>
        <w:rPr>
          <w:rFonts w:ascii="Times New Roman"/>
          <w:b w:val="false"/>
          <w:i w:val="false"/>
          <w:color w:val="000000"/>
          <w:sz w:val="28"/>
        </w:rPr>
        <w:t>
      284. Должен знать:</w:t>
      </w:r>
    </w:p>
    <w:bookmarkEnd w:id="1770"/>
    <w:bookmarkStart w:name="z1828" w:id="1771"/>
    <w:p>
      <w:pPr>
        <w:spacing w:after="0"/>
        <w:ind w:left="0"/>
        <w:jc w:val="both"/>
      </w:pPr>
      <w:r>
        <w:rPr>
          <w:rFonts w:ascii="Times New Roman"/>
          <w:b w:val="false"/>
          <w:i w:val="false"/>
          <w:color w:val="000000"/>
          <w:sz w:val="28"/>
        </w:rPr>
        <w:t>
      технологический процесс выплавки чугуна в доменных печах;</w:t>
      </w:r>
    </w:p>
    <w:bookmarkEnd w:id="1771"/>
    <w:bookmarkStart w:name="z1829" w:id="1772"/>
    <w:p>
      <w:pPr>
        <w:spacing w:after="0"/>
        <w:ind w:left="0"/>
        <w:jc w:val="both"/>
      </w:pPr>
      <w:r>
        <w:rPr>
          <w:rFonts w:ascii="Times New Roman"/>
          <w:b w:val="false"/>
          <w:i w:val="false"/>
          <w:color w:val="000000"/>
          <w:sz w:val="28"/>
        </w:rPr>
        <w:t>
      устройство доменной печи;</w:t>
      </w:r>
    </w:p>
    <w:bookmarkEnd w:id="1772"/>
    <w:bookmarkStart w:name="z1830" w:id="1773"/>
    <w:p>
      <w:pPr>
        <w:spacing w:after="0"/>
        <w:ind w:left="0"/>
        <w:jc w:val="both"/>
      </w:pPr>
      <w:r>
        <w:rPr>
          <w:rFonts w:ascii="Times New Roman"/>
          <w:b w:val="false"/>
          <w:i w:val="false"/>
          <w:color w:val="000000"/>
          <w:sz w:val="28"/>
        </w:rPr>
        <w:t>
      физические свойства и химический состав агломерата и окатышей, загружаемых в печь.</w:t>
      </w:r>
    </w:p>
    <w:bookmarkEnd w:id="1773"/>
    <w:bookmarkStart w:name="z1831" w:id="1774"/>
    <w:p>
      <w:pPr>
        <w:spacing w:after="0"/>
        <w:ind w:left="0"/>
        <w:jc w:val="left"/>
      </w:pPr>
      <w:r>
        <w:rPr>
          <w:rFonts w:ascii="Times New Roman"/>
          <w:b/>
          <w:i w:val="false"/>
          <w:color w:val="000000"/>
        </w:rPr>
        <w:t xml:space="preserve"> 46. Водопроводчик доменной печи</w:t>
      </w:r>
      <w:r>
        <w:br/>
      </w:r>
      <w:r>
        <w:rPr>
          <w:rFonts w:ascii="Times New Roman"/>
          <w:b/>
          <w:i w:val="false"/>
          <w:color w:val="000000"/>
        </w:rPr>
        <w:t>Параграф 1. Водопроводчик доменной печи, 3-й разряд</w:t>
      </w:r>
    </w:p>
    <w:bookmarkEnd w:id="1774"/>
    <w:bookmarkStart w:name="z1833" w:id="1775"/>
    <w:p>
      <w:pPr>
        <w:spacing w:after="0"/>
        <w:ind w:left="0"/>
        <w:jc w:val="both"/>
      </w:pPr>
      <w:r>
        <w:rPr>
          <w:rFonts w:ascii="Times New Roman"/>
          <w:b w:val="false"/>
          <w:i w:val="false"/>
          <w:color w:val="000000"/>
          <w:sz w:val="28"/>
        </w:rPr>
        <w:t>
      285. Характеристика работ:</w:t>
      </w:r>
    </w:p>
    <w:bookmarkEnd w:id="1775"/>
    <w:bookmarkStart w:name="z1834" w:id="1776"/>
    <w:p>
      <w:pPr>
        <w:spacing w:after="0"/>
        <w:ind w:left="0"/>
        <w:jc w:val="both"/>
      </w:pPr>
      <w:r>
        <w:rPr>
          <w:rFonts w:ascii="Times New Roman"/>
          <w:b w:val="false"/>
          <w:i w:val="false"/>
          <w:color w:val="000000"/>
          <w:sz w:val="28"/>
        </w:rPr>
        <w:t>
      обеспечение исправного состояния охладительных устройств и водопроводной магистрали, приборов горячего и холодного дутья доменных печей объемом до 300 м</w:t>
      </w:r>
      <w:r>
        <w:rPr>
          <w:rFonts w:ascii="Times New Roman"/>
          <w:b w:val="false"/>
          <w:i w:val="false"/>
          <w:color w:val="000000"/>
          <w:vertAlign w:val="superscript"/>
        </w:rPr>
        <w:t>3</w:t>
      </w:r>
      <w:r>
        <w:rPr>
          <w:rFonts w:ascii="Times New Roman"/>
          <w:b w:val="false"/>
          <w:i w:val="false"/>
          <w:color w:val="000000"/>
          <w:sz w:val="28"/>
        </w:rPr>
        <w:t>;</w:t>
      </w:r>
    </w:p>
    <w:bookmarkEnd w:id="1776"/>
    <w:bookmarkStart w:name="z1835" w:id="1777"/>
    <w:p>
      <w:pPr>
        <w:spacing w:after="0"/>
        <w:ind w:left="0"/>
        <w:jc w:val="both"/>
      </w:pPr>
      <w:r>
        <w:rPr>
          <w:rFonts w:ascii="Times New Roman"/>
          <w:b w:val="false"/>
          <w:i w:val="false"/>
          <w:color w:val="000000"/>
          <w:sz w:val="28"/>
        </w:rPr>
        <w:t>
      чистка холодильников, фильтров водопроводной магистрали, дроссельной группы, гляделок фурм, задвижек на крышках фурменных колен, форсунок и горелок для подачи мазута и природного газа в доменную печь;</w:t>
      </w:r>
    </w:p>
    <w:bookmarkEnd w:id="1777"/>
    <w:bookmarkStart w:name="z1836" w:id="1778"/>
    <w:p>
      <w:pPr>
        <w:spacing w:after="0"/>
        <w:ind w:left="0"/>
        <w:jc w:val="both"/>
      </w:pPr>
      <w:r>
        <w:rPr>
          <w:rFonts w:ascii="Times New Roman"/>
          <w:b w:val="false"/>
          <w:i w:val="false"/>
          <w:color w:val="000000"/>
          <w:sz w:val="28"/>
        </w:rPr>
        <w:t>
      промывка холодильников и фильтров водопроводной магистрали;</w:t>
      </w:r>
    </w:p>
    <w:bookmarkEnd w:id="1778"/>
    <w:bookmarkStart w:name="z1837" w:id="1779"/>
    <w:p>
      <w:pPr>
        <w:spacing w:after="0"/>
        <w:ind w:left="0"/>
        <w:jc w:val="both"/>
      </w:pPr>
      <w:r>
        <w:rPr>
          <w:rFonts w:ascii="Times New Roman"/>
          <w:b w:val="false"/>
          <w:i w:val="false"/>
          <w:color w:val="000000"/>
          <w:sz w:val="28"/>
        </w:rPr>
        <w:t>
      выявление сгоревших охладительных устройств, подготовка новых для замены;</w:t>
      </w:r>
    </w:p>
    <w:bookmarkEnd w:id="1779"/>
    <w:bookmarkStart w:name="z1838" w:id="1780"/>
    <w:p>
      <w:pPr>
        <w:spacing w:after="0"/>
        <w:ind w:left="0"/>
        <w:jc w:val="both"/>
      </w:pPr>
      <w:r>
        <w:rPr>
          <w:rFonts w:ascii="Times New Roman"/>
          <w:b w:val="false"/>
          <w:i w:val="false"/>
          <w:color w:val="000000"/>
          <w:sz w:val="28"/>
        </w:rPr>
        <w:t>
      смена гляделок фурм, форсунок, горелок, сальниковых набивок насосов высокого давления и их уплотнение;</w:t>
      </w:r>
    </w:p>
    <w:bookmarkEnd w:id="1780"/>
    <w:bookmarkStart w:name="z1839" w:id="1781"/>
    <w:p>
      <w:pPr>
        <w:spacing w:after="0"/>
        <w:ind w:left="0"/>
        <w:jc w:val="both"/>
      </w:pPr>
      <w:r>
        <w:rPr>
          <w:rFonts w:ascii="Times New Roman"/>
          <w:b w:val="false"/>
          <w:i w:val="false"/>
          <w:color w:val="000000"/>
          <w:sz w:val="28"/>
        </w:rPr>
        <w:t>
      участие в смене фурм, амбразур и охладительных устройств;</w:t>
      </w:r>
    </w:p>
    <w:bookmarkEnd w:id="1781"/>
    <w:bookmarkStart w:name="z1840" w:id="1782"/>
    <w:p>
      <w:pPr>
        <w:spacing w:after="0"/>
        <w:ind w:left="0"/>
        <w:jc w:val="both"/>
      </w:pPr>
      <w:r>
        <w:rPr>
          <w:rFonts w:ascii="Times New Roman"/>
          <w:b w:val="false"/>
          <w:i w:val="false"/>
          <w:color w:val="000000"/>
          <w:sz w:val="28"/>
        </w:rPr>
        <w:t>
      отключение и подключение трубопроводов природного газа;</w:t>
      </w:r>
    </w:p>
    <w:bookmarkEnd w:id="1782"/>
    <w:bookmarkStart w:name="z1841" w:id="1783"/>
    <w:p>
      <w:pPr>
        <w:spacing w:after="0"/>
        <w:ind w:left="0"/>
        <w:jc w:val="both"/>
      </w:pPr>
      <w:r>
        <w:rPr>
          <w:rFonts w:ascii="Times New Roman"/>
          <w:b w:val="false"/>
          <w:i w:val="false"/>
          <w:color w:val="000000"/>
          <w:sz w:val="28"/>
        </w:rPr>
        <w:t>
      регулирование работы форсунок и горелок, температуры свечей, подачи воды в свечи и скип при выплавке специальных марок чугуна;</w:t>
      </w:r>
    </w:p>
    <w:bookmarkEnd w:id="1783"/>
    <w:bookmarkStart w:name="z1842" w:id="1784"/>
    <w:p>
      <w:pPr>
        <w:spacing w:after="0"/>
        <w:ind w:left="0"/>
        <w:jc w:val="both"/>
      </w:pPr>
      <w:r>
        <w:rPr>
          <w:rFonts w:ascii="Times New Roman"/>
          <w:b w:val="false"/>
          <w:i w:val="false"/>
          <w:color w:val="000000"/>
          <w:sz w:val="28"/>
        </w:rPr>
        <w:t>
      наблюдение за температурой и циркуляцией воды во всех охладительных устройствах, фурмах и приборах шлаковых леток, нагревом кожуха доменной печи, целостностью его швов, состоянием дутьевой аппаратуры печи, приборами парового и водяного отопления на доменных печах и в подбункерном помещении, состоянием и работой устройств для поливки шихты и работой насосов скиповой ямы;</w:t>
      </w:r>
    </w:p>
    <w:bookmarkEnd w:id="1784"/>
    <w:bookmarkStart w:name="z1843" w:id="1785"/>
    <w:p>
      <w:pPr>
        <w:spacing w:after="0"/>
        <w:ind w:left="0"/>
        <w:jc w:val="both"/>
      </w:pPr>
      <w:r>
        <w:rPr>
          <w:rFonts w:ascii="Times New Roman"/>
          <w:b w:val="false"/>
          <w:i w:val="false"/>
          <w:color w:val="000000"/>
          <w:sz w:val="28"/>
        </w:rPr>
        <w:t>
      замер температуры поступающей и отходящей воды;</w:t>
      </w:r>
    </w:p>
    <w:bookmarkEnd w:id="1785"/>
    <w:bookmarkStart w:name="z1844" w:id="1786"/>
    <w:p>
      <w:pPr>
        <w:spacing w:after="0"/>
        <w:ind w:left="0"/>
        <w:jc w:val="both"/>
      </w:pPr>
      <w:r>
        <w:rPr>
          <w:rFonts w:ascii="Times New Roman"/>
          <w:b w:val="false"/>
          <w:i w:val="false"/>
          <w:color w:val="000000"/>
          <w:sz w:val="28"/>
        </w:rPr>
        <w:t>
      проведение текущих ремонтов водопроводной, паровой и воздушной (сжатого воздуха) магистралей и охладительных устройств.</w:t>
      </w:r>
    </w:p>
    <w:bookmarkEnd w:id="1786"/>
    <w:bookmarkStart w:name="z1845" w:id="1787"/>
    <w:p>
      <w:pPr>
        <w:spacing w:after="0"/>
        <w:ind w:left="0"/>
        <w:jc w:val="both"/>
      </w:pPr>
      <w:r>
        <w:rPr>
          <w:rFonts w:ascii="Times New Roman"/>
          <w:b w:val="false"/>
          <w:i w:val="false"/>
          <w:color w:val="000000"/>
          <w:sz w:val="28"/>
        </w:rPr>
        <w:t>
      286. Должен знать:</w:t>
      </w:r>
    </w:p>
    <w:bookmarkEnd w:id="1787"/>
    <w:bookmarkStart w:name="z1846" w:id="1788"/>
    <w:p>
      <w:pPr>
        <w:spacing w:after="0"/>
        <w:ind w:left="0"/>
        <w:jc w:val="both"/>
      </w:pPr>
      <w:r>
        <w:rPr>
          <w:rFonts w:ascii="Times New Roman"/>
          <w:b w:val="false"/>
          <w:i w:val="false"/>
          <w:color w:val="000000"/>
          <w:sz w:val="28"/>
        </w:rPr>
        <w:t>
      устройство и принцип работы доменной печи, ее охладительной системы, фурм и амбразур, контрольно-измерительных приборов водопроводного хозяйства;</w:t>
      </w:r>
    </w:p>
    <w:bookmarkEnd w:id="1788"/>
    <w:bookmarkStart w:name="z1847" w:id="1789"/>
    <w:p>
      <w:pPr>
        <w:spacing w:after="0"/>
        <w:ind w:left="0"/>
        <w:jc w:val="both"/>
      </w:pPr>
      <w:r>
        <w:rPr>
          <w:rFonts w:ascii="Times New Roman"/>
          <w:b w:val="false"/>
          <w:i w:val="false"/>
          <w:color w:val="000000"/>
          <w:sz w:val="28"/>
        </w:rPr>
        <w:t>
      схему водо-, паро-, воздухо- и газопроводов доменной печи; причины выхода из строя охладительных устройств;</w:t>
      </w:r>
    </w:p>
    <w:bookmarkEnd w:id="1789"/>
    <w:bookmarkStart w:name="z1848" w:id="1790"/>
    <w:p>
      <w:pPr>
        <w:spacing w:after="0"/>
        <w:ind w:left="0"/>
        <w:jc w:val="both"/>
      </w:pPr>
      <w:r>
        <w:rPr>
          <w:rFonts w:ascii="Times New Roman"/>
          <w:b w:val="false"/>
          <w:i w:val="false"/>
          <w:color w:val="000000"/>
          <w:sz w:val="28"/>
        </w:rPr>
        <w:t>
      слесарное дело.</w:t>
      </w:r>
    </w:p>
    <w:bookmarkEnd w:id="1790"/>
    <w:bookmarkStart w:name="z1849" w:id="1791"/>
    <w:p>
      <w:pPr>
        <w:spacing w:after="0"/>
        <w:ind w:left="0"/>
        <w:jc w:val="both"/>
      </w:pPr>
      <w:r>
        <w:rPr>
          <w:rFonts w:ascii="Times New Roman"/>
          <w:b w:val="false"/>
          <w:i w:val="false"/>
          <w:color w:val="000000"/>
          <w:sz w:val="28"/>
        </w:rPr>
        <w:t>
      При обеспечении исправного состояния охладительных устройств и водопроводной магистрали, приборов горячего и холодного дутья доменных печей объемом 300 м</w:t>
      </w:r>
      <w:r>
        <w:rPr>
          <w:rFonts w:ascii="Times New Roman"/>
          <w:b w:val="false"/>
          <w:i w:val="false"/>
          <w:color w:val="000000"/>
          <w:vertAlign w:val="superscript"/>
        </w:rPr>
        <w:t>3</w:t>
      </w:r>
      <w:r>
        <w:rPr>
          <w:rFonts w:ascii="Times New Roman"/>
          <w:b w:val="false"/>
          <w:i w:val="false"/>
          <w:color w:val="000000"/>
          <w:sz w:val="28"/>
        </w:rPr>
        <w:t xml:space="preserve"> до 930 м</w:t>
      </w:r>
      <w:r>
        <w:rPr>
          <w:rFonts w:ascii="Times New Roman"/>
          <w:b w:val="false"/>
          <w:i w:val="false"/>
          <w:color w:val="000000"/>
          <w:vertAlign w:val="superscript"/>
        </w:rPr>
        <w:t>3</w:t>
      </w:r>
      <w:r>
        <w:rPr>
          <w:rFonts w:ascii="Times New Roman"/>
          <w:b w:val="false"/>
          <w:i w:val="false"/>
          <w:color w:val="000000"/>
          <w:sz w:val="28"/>
        </w:rPr>
        <w:t>- 4-й разряд;</w:t>
      </w:r>
    </w:p>
    <w:bookmarkEnd w:id="1791"/>
    <w:bookmarkStart w:name="z1850" w:id="1792"/>
    <w:p>
      <w:pPr>
        <w:spacing w:after="0"/>
        <w:ind w:left="0"/>
        <w:jc w:val="both"/>
      </w:pPr>
      <w:r>
        <w:rPr>
          <w:rFonts w:ascii="Times New Roman"/>
          <w:b w:val="false"/>
          <w:i w:val="false"/>
          <w:color w:val="000000"/>
          <w:sz w:val="28"/>
        </w:rPr>
        <w:t>
      при обеспечении исправного состояния охладительных устройств и водопроводной магистрали, приборов горячего и холодного дутья доменных печей объемом 930 м</w:t>
      </w:r>
      <w:r>
        <w:rPr>
          <w:rFonts w:ascii="Times New Roman"/>
          <w:b w:val="false"/>
          <w:i w:val="false"/>
          <w:color w:val="000000"/>
          <w:vertAlign w:val="superscript"/>
        </w:rPr>
        <w:t>3</w:t>
      </w:r>
      <w:r>
        <w:rPr>
          <w:rFonts w:ascii="Times New Roman"/>
          <w:b w:val="false"/>
          <w:i w:val="false"/>
          <w:color w:val="000000"/>
          <w:sz w:val="28"/>
        </w:rPr>
        <w:t xml:space="preserve"> до 2000 м</w:t>
      </w:r>
      <w:r>
        <w:rPr>
          <w:rFonts w:ascii="Times New Roman"/>
          <w:b w:val="false"/>
          <w:i w:val="false"/>
          <w:color w:val="000000"/>
          <w:vertAlign w:val="superscript"/>
        </w:rPr>
        <w:t>3</w:t>
      </w:r>
      <w:r>
        <w:rPr>
          <w:rFonts w:ascii="Times New Roman"/>
          <w:b w:val="false"/>
          <w:i w:val="false"/>
          <w:color w:val="000000"/>
          <w:sz w:val="28"/>
        </w:rPr>
        <w:t>- 5-й разряд;</w:t>
      </w:r>
    </w:p>
    <w:bookmarkEnd w:id="1792"/>
    <w:bookmarkStart w:name="z1851" w:id="1793"/>
    <w:p>
      <w:pPr>
        <w:spacing w:after="0"/>
        <w:ind w:left="0"/>
        <w:jc w:val="both"/>
      </w:pPr>
      <w:r>
        <w:rPr>
          <w:rFonts w:ascii="Times New Roman"/>
          <w:b w:val="false"/>
          <w:i w:val="false"/>
          <w:color w:val="000000"/>
          <w:sz w:val="28"/>
        </w:rPr>
        <w:t>
      при обеспечении исправного состояния охладительных устройств и водопроводной магистрали, приборов горячего и холодного дутья доменных печей объемом 2000 м</w:t>
      </w:r>
      <w:r>
        <w:rPr>
          <w:rFonts w:ascii="Times New Roman"/>
          <w:b w:val="false"/>
          <w:i w:val="false"/>
          <w:color w:val="000000"/>
          <w:vertAlign w:val="superscript"/>
        </w:rPr>
        <w:t>3</w:t>
      </w:r>
      <w:r>
        <w:rPr>
          <w:rFonts w:ascii="Times New Roman"/>
          <w:b w:val="false"/>
          <w:i w:val="false"/>
          <w:color w:val="000000"/>
          <w:sz w:val="28"/>
        </w:rPr>
        <w:t xml:space="preserve"> и более (требуется среднее специальное образование) - 6-й разряд.</w:t>
      </w:r>
    </w:p>
    <w:bookmarkEnd w:id="1793"/>
    <w:bookmarkStart w:name="z1852" w:id="1794"/>
    <w:p>
      <w:pPr>
        <w:spacing w:after="0"/>
        <w:ind w:left="0"/>
        <w:jc w:val="left"/>
      </w:pPr>
      <w:r>
        <w:rPr>
          <w:rFonts w:ascii="Times New Roman"/>
          <w:b/>
          <w:i w:val="false"/>
          <w:color w:val="000000"/>
        </w:rPr>
        <w:t xml:space="preserve"> 47. Водопроводчик шахтной печи</w:t>
      </w:r>
      <w:r>
        <w:br/>
      </w:r>
      <w:r>
        <w:rPr>
          <w:rFonts w:ascii="Times New Roman"/>
          <w:b/>
          <w:i w:val="false"/>
          <w:color w:val="000000"/>
        </w:rPr>
        <w:t>Параграф 1. Водопроводчик шахтной печи, 4-й разряд</w:t>
      </w:r>
    </w:p>
    <w:bookmarkEnd w:id="1794"/>
    <w:bookmarkStart w:name="z1854" w:id="1795"/>
    <w:p>
      <w:pPr>
        <w:spacing w:after="0"/>
        <w:ind w:left="0"/>
        <w:jc w:val="both"/>
      </w:pPr>
      <w:r>
        <w:rPr>
          <w:rFonts w:ascii="Times New Roman"/>
          <w:b w:val="false"/>
          <w:i w:val="false"/>
          <w:color w:val="000000"/>
          <w:sz w:val="28"/>
        </w:rPr>
        <w:t>
      287. Характеристика работ:</w:t>
      </w:r>
    </w:p>
    <w:bookmarkEnd w:id="1795"/>
    <w:bookmarkStart w:name="z1855" w:id="1796"/>
    <w:p>
      <w:pPr>
        <w:spacing w:after="0"/>
        <w:ind w:left="0"/>
        <w:jc w:val="both"/>
      </w:pPr>
      <w:r>
        <w:rPr>
          <w:rFonts w:ascii="Times New Roman"/>
          <w:b w:val="false"/>
          <w:i w:val="false"/>
          <w:color w:val="000000"/>
          <w:sz w:val="28"/>
        </w:rPr>
        <w:t>
      обеспечение бесперебойного снабжения газоочистных сооружений шахтных печей водой, паром, сжатым воздухом, инертным газом под руководством водопроводчика более высокой квалификации;</w:t>
      </w:r>
    </w:p>
    <w:bookmarkEnd w:id="1796"/>
    <w:bookmarkStart w:name="z1856" w:id="1797"/>
    <w:p>
      <w:pPr>
        <w:spacing w:after="0"/>
        <w:ind w:left="0"/>
        <w:jc w:val="both"/>
      </w:pPr>
      <w:r>
        <w:rPr>
          <w:rFonts w:ascii="Times New Roman"/>
          <w:b w:val="false"/>
          <w:i w:val="false"/>
          <w:color w:val="000000"/>
          <w:sz w:val="28"/>
        </w:rPr>
        <w:t>
      ведение процесса очистки воды на фильтрах грубой и тонкой очистки оборотного цикла;</w:t>
      </w:r>
    </w:p>
    <w:bookmarkEnd w:id="1797"/>
    <w:bookmarkStart w:name="z1857" w:id="1798"/>
    <w:p>
      <w:pPr>
        <w:spacing w:after="0"/>
        <w:ind w:left="0"/>
        <w:jc w:val="both"/>
      </w:pPr>
      <w:r>
        <w:rPr>
          <w:rFonts w:ascii="Times New Roman"/>
          <w:b w:val="false"/>
          <w:i w:val="false"/>
          <w:color w:val="000000"/>
          <w:sz w:val="28"/>
        </w:rPr>
        <w:t>
      периодическая очистка фильтров грубой и тонкой очистки, выгрузка шлама из контейнеров;</w:t>
      </w:r>
    </w:p>
    <w:bookmarkEnd w:id="1798"/>
    <w:bookmarkStart w:name="z1858" w:id="1799"/>
    <w:p>
      <w:pPr>
        <w:spacing w:after="0"/>
        <w:ind w:left="0"/>
        <w:jc w:val="both"/>
      </w:pPr>
      <w:r>
        <w:rPr>
          <w:rFonts w:ascii="Times New Roman"/>
          <w:b w:val="false"/>
          <w:i w:val="false"/>
          <w:color w:val="000000"/>
          <w:sz w:val="28"/>
        </w:rPr>
        <w:t>
      прочистка сопел газовых скрубберов, участие в замене насадок в скрубберах;</w:t>
      </w:r>
    </w:p>
    <w:bookmarkEnd w:id="1799"/>
    <w:bookmarkStart w:name="z1859" w:id="1800"/>
    <w:p>
      <w:pPr>
        <w:spacing w:after="0"/>
        <w:ind w:left="0"/>
        <w:jc w:val="both"/>
      </w:pPr>
      <w:r>
        <w:rPr>
          <w:rFonts w:ascii="Times New Roman"/>
          <w:b w:val="false"/>
          <w:i w:val="false"/>
          <w:color w:val="000000"/>
          <w:sz w:val="28"/>
        </w:rPr>
        <w:t>
      набивка сальников на водо- и газонапорной и регулирующей арматуре на обслуживаемом участке;</w:t>
      </w:r>
    </w:p>
    <w:bookmarkEnd w:id="1800"/>
    <w:bookmarkStart w:name="z1860" w:id="1801"/>
    <w:p>
      <w:pPr>
        <w:spacing w:after="0"/>
        <w:ind w:left="0"/>
        <w:jc w:val="both"/>
      </w:pPr>
      <w:r>
        <w:rPr>
          <w:rFonts w:ascii="Times New Roman"/>
          <w:b w:val="false"/>
          <w:i w:val="false"/>
          <w:color w:val="000000"/>
          <w:sz w:val="28"/>
        </w:rPr>
        <w:t>
      контроль за параметрами воды, пара, сжатого воздуха, природного газа по показаниям контрольно-измерительных приборов на обслуживаемом участке;</w:t>
      </w:r>
    </w:p>
    <w:bookmarkEnd w:id="1801"/>
    <w:bookmarkStart w:name="z1861" w:id="1802"/>
    <w:p>
      <w:pPr>
        <w:spacing w:after="0"/>
        <w:ind w:left="0"/>
        <w:jc w:val="both"/>
      </w:pPr>
      <w:r>
        <w:rPr>
          <w:rFonts w:ascii="Times New Roman"/>
          <w:b w:val="false"/>
          <w:i w:val="false"/>
          <w:color w:val="000000"/>
          <w:sz w:val="28"/>
        </w:rPr>
        <w:t>
      осмотр металлоконструкций скрубберов, газовых холодильников;</w:t>
      </w:r>
    </w:p>
    <w:bookmarkEnd w:id="1802"/>
    <w:bookmarkStart w:name="z1862" w:id="1803"/>
    <w:p>
      <w:pPr>
        <w:spacing w:after="0"/>
        <w:ind w:left="0"/>
        <w:jc w:val="both"/>
      </w:pPr>
      <w:r>
        <w:rPr>
          <w:rFonts w:ascii="Times New Roman"/>
          <w:b w:val="false"/>
          <w:i w:val="false"/>
          <w:color w:val="000000"/>
          <w:sz w:val="28"/>
        </w:rPr>
        <w:t>
      присоединение пневмоинструмента;</w:t>
      </w:r>
    </w:p>
    <w:bookmarkEnd w:id="1803"/>
    <w:bookmarkStart w:name="z1863" w:id="1804"/>
    <w:p>
      <w:pPr>
        <w:spacing w:after="0"/>
        <w:ind w:left="0"/>
        <w:jc w:val="both"/>
      </w:pPr>
      <w:r>
        <w:rPr>
          <w:rFonts w:ascii="Times New Roman"/>
          <w:b w:val="false"/>
          <w:i w:val="false"/>
          <w:color w:val="000000"/>
          <w:sz w:val="28"/>
        </w:rPr>
        <w:t>
      участие в ремонте обслуживаемого оборудования.</w:t>
      </w:r>
    </w:p>
    <w:bookmarkEnd w:id="1804"/>
    <w:bookmarkStart w:name="z1864" w:id="1805"/>
    <w:p>
      <w:pPr>
        <w:spacing w:after="0"/>
        <w:ind w:left="0"/>
        <w:jc w:val="both"/>
      </w:pPr>
      <w:r>
        <w:rPr>
          <w:rFonts w:ascii="Times New Roman"/>
          <w:b w:val="false"/>
          <w:i w:val="false"/>
          <w:color w:val="000000"/>
          <w:sz w:val="28"/>
        </w:rPr>
        <w:t>
      288. Должен знать:</w:t>
      </w:r>
    </w:p>
    <w:bookmarkEnd w:id="1805"/>
    <w:bookmarkStart w:name="z1865" w:id="1806"/>
    <w:p>
      <w:pPr>
        <w:spacing w:after="0"/>
        <w:ind w:left="0"/>
        <w:jc w:val="both"/>
      </w:pPr>
      <w:r>
        <w:rPr>
          <w:rFonts w:ascii="Times New Roman"/>
          <w:b w:val="false"/>
          <w:i w:val="false"/>
          <w:color w:val="000000"/>
          <w:sz w:val="28"/>
        </w:rPr>
        <w:t>
      устройство и принцип работы скрубберов, газовых холодильников, контрольно-измерительных приборов на обслуживаемом участке;</w:t>
      </w:r>
    </w:p>
    <w:bookmarkEnd w:id="1806"/>
    <w:bookmarkStart w:name="z1866" w:id="1807"/>
    <w:p>
      <w:pPr>
        <w:spacing w:after="0"/>
        <w:ind w:left="0"/>
        <w:jc w:val="both"/>
      </w:pPr>
      <w:r>
        <w:rPr>
          <w:rFonts w:ascii="Times New Roman"/>
          <w:b w:val="false"/>
          <w:i w:val="false"/>
          <w:color w:val="000000"/>
          <w:sz w:val="28"/>
        </w:rPr>
        <w:t>
      технологическую схему снабжения цеха паром, газом, водой, сжатым воздухом;</w:t>
      </w:r>
    </w:p>
    <w:bookmarkEnd w:id="1807"/>
    <w:bookmarkStart w:name="z1867" w:id="1808"/>
    <w:p>
      <w:pPr>
        <w:spacing w:after="0"/>
        <w:ind w:left="0"/>
        <w:jc w:val="both"/>
      </w:pPr>
      <w:r>
        <w:rPr>
          <w:rFonts w:ascii="Times New Roman"/>
          <w:b w:val="false"/>
          <w:i w:val="false"/>
          <w:color w:val="000000"/>
          <w:sz w:val="28"/>
        </w:rPr>
        <w:t>
      слесарное дело.</w:t>
      </w:r>
    </w:p>
    <w:bookmarkEnd w:id="1808"/>
    <w:bookmarkStart w:name="z1868" w:id="1809"/>
    <w:p>
      <w:pPr>
        <w:spacing w:after="0"/>
        <w:ind w:left="0"/>
        <w:jc w:val="left"/>
      </w:pPr>
      <w:r>
        <w:rPr>
          <w:rFonts w:ascii="Times New Roman"/>
          <w:b/>
          <w:i w:val="false"/>
          <w:color w:val="000000"/>
        </w:rPr>
        <w:t xml:space="preserve"> Параграф 2. Водопроводчик шахтной печи, 5-й разряд</w:t>
      </w:r>
    </w:p>
    <w:bookmarkEnd w:id="1809"/>
    <w:bookmarkStart w:name="z1869" w:id="1810"/>
    <w:p>
      <w:pPr>
        <w:spacing w:after="0"/>
        <w:ind w:left="0"/>
        <w:jc w:val="both"/>
      </w:pPr>
      <w:r>
        <w:rPr>
          <w:rFonts w:ascii="Times New Roman"/>
          <w:b w:val="false"/>
          <w:i w:val="false"/>
          <w:color w:val="000000"/>
          <w:sz w:val="28"/>
        </w:rPr>
        <w:t>
      289. Характеристика работ:</w:t>
      </w:r>
    </w:p>
    <w:bookmarkEnd w:id="1810"/>
    <w:bookmarkStart w:name="z1870" w:id="1811"/>
    <w:p>
      <w:pPr>
        <w:spacing w:after="0"/>
        <w:ind w:left="0"/>
        <w:jc w:val="both"/>
      </w:pPr>
      <w:r>
        <w:rPr>
          <w:rFonts w:ascii="Times New Roman"/>
          <w:b w:val="false"/>
          <w:i w:val="false"/>
          <w:color w:val="000000"/>
          <w:sz w:val="28"/>
        </w:rPr>
        <w:t>
      обеспечение бесперебойного снабжения газоочистных сооружений шахтных печей водой, паром, сжатым воздухом, инертным газом;</w:t>
      </w:r>
    </w:p>
    <w:bookmarkEnd w:id="1811"/>
    <w:bookmarkStart w:name="z1871" w:id="1812"/>
    <w:p>
      <w:pPr>
        <w:spacing w:after="0"/>
        <w:ind w:left="0"/>
        <w:jc w:val="both"/>
      </w:pPr>
      <w:r>
        <w:rPr>
          <w:rFonts w:ascii="Times New Roman"/>
          <w:b w:val="false"/>
          <w:i w:val="false"/>
          <w:color w:val="000000"/>
          <w:sz w:val="28"/>
        </w:rPr>
        <w:t>
      регулирование в заданных параметрах расхода и температуры воды, поступающей на скрубберы, уровня воды в бассейне и дозировка флокулянта, подаваемого в отстойник;</w:t>
      </w:r>
    </w:p>
    <w:bookmarkEnd w:id="1812"/>
    <w:bookmarkStart w:name="z1872" w:id="1813"/>
    <w:p>
      <w:pPr>
        <w:spacing w:after="0"/>
        <w:ind w:left="0"/>
        <w:jc w:val="both"/>
      </w:pPr>
      <w:r>
        <w:rPr>
          <w:rFonts w:ascii="Times New Roman"/>
          <w:b w:val="false"/>
          <w:i w:val="false"/>
          <w:color w:val="000000"/>
          <w:sz w:val="28"/>
        </w:rPr>
        <w:t>
      переключение снабжения средами с одной схемы на другую;</w:t>
      </w:r>
    </w:p>
    <w:bookmarkEnd w:id="1813"/>
    <w:bookmarkStart w:name="z1873" w:id="1814"/>
    <w:p>
      <w:pPr>
        <w:spacing w:after="0"/>
        <w:ind w:left="0"/>
        <w:jc w:val="both"/>
      </w:pPr>
      <w:r>
        <w:rPr>
          <w:rFonts w:ascii="Times New Roman"/>
          <w:b w:val="false"/>
          <w:i w:val="false"/>
          <w:color w:val="000000"/>
          <w:sz w:val="28"/>
        </w:rPr>
        <w:t>
      контроль за охлаждением верхних питателей постоянного действия, подшипников электродвигателей и газовых компрессоров снабжением средами, их расходом и давлением по показаниям контрольно-измерительных приборов и автоматики;</w:t>
      </w:r>
    </w:p>
    <w:bookmarkEnd w:id="1814"/>
    <w:bookmarkStart w:name="z1874" w:id="1815"/>
    <w:p>
      <w:pPr>
        <w:spacing w:after="0"/>
        <w:ind w:left="0"/>
        <w:jc w:val="both"/>
      </w:pPr>
      <w:r>
        <w:rPr>
          <w:rFonts w:ascii="Times New Roman"/>
          <w:b w:val="false"/>
          <w:i w:val="false"/>
          <w:color w:val="000000"/>
          <w:sz w:val="28"/>
        </w:rPr>
        <w:t>
      выполнение ремонта обслуживаемого оборудования.</w:t>
      </w:r>
    </w:p>
    <w:bookmarkEnd w:id="1815"/>
    <w:bookmarkStart w:name="z1875" w:id="1816"/>
    <w:p>
      <w:pPr>
        <w:spacing w:after="0"/>
        <w:ind w:left="0"/>
        <w:jc w:val="both"/>
      </w:pPr>
      <w:r>
        <w:rPr>
          <w:rFonts w:ascii="Times New Roman"/>
          <w:b w:val="false"/>
          <w:i w:val="false"/>
          <w:color w:val="000000"/>
          <w:sz w:val="28"/>
        </w:rPr>
        <w:t>
      290. Должен знать:</w:t>
      </w:r>
    </w:p>
    <w:bookmarkEnd w:id="1816"/>
    <w:bookmarkStart w:name="z1876" w:id="1817"/>
    <w:p>
      <w:pPr>
        <w:spacing w:after="0"/>
        <w:ind w:left="0"/>
        <w:jc w:val="both"/>
      </w:pPr>
      <w:r>
        <w:rPr>
          <w:rFonts w:ascii="Times New Roman"/>
          <w:b w:val="false"/>
          <w:i w:val="false"/>
          <w:color w:val="000000"/>
          <w:sz w:val="28"/>
        </w:rPr>
        <w:t>
      основы процесса очистки газов в скрубберах мокрого типа;</w:t>
      </w:r>
    </w:p>
    <w:bookmarkEnd w:id="1817"/>
    <w:bookmarkStart w:name="z1877" w:id="1818"/>
    <w:p>
      <w:pPr>
        <w:spacing w:after="0"/>
        <w:ind w:left="0"/>
        <w:jc w:val="both"/>
      </w:pPr>
      <w:r>
        <w:rPr>
          <w:rFonts w:ascii="Times New Roman"/>
          <w:b w:val="false"/>
          <w:i w:val="false"/>
          <w:color w:val="000000"/>
          <w:sz w:val="28"/>
        </w:rPr>
        <w:t>
      устройство применяемых контрольно-измерительных приборов, схемы автоматического регулирования температуры воды.</w:t>
      </w:r>
    </w:p>
    <w:bookmarkEnd w:id="1818"/>
    <w:bookmarkStart w:name="z1878" w:id="1819"/>
    <w:p>
      <w:pPr>
        <w:spacing w:after="0"/>
        <w:ind w:left="0"/>
        <w:jc w:val="left"/>
      </w:pPr>
      <w:r>
        <w:rPr>
          <w:rFonts w:ascii="Times New Roman"/>
          <w:b/>
          <w:i w:val="false"/>
          <w:color w:val="000000"/>
        </w:rPr>
        <w:t xml:space="preserve"> 48. Газовщик доменной печи</w:t>
      </w:r>
      <w:r>
        <w:br/>
      </w:r>
      <w:r>
        <w:rPr>
          <w:rFonts w:ascii="Times New Roman"/>
          <w:b/>
          <w:i w:val="false"/>
          <w:color w:val="000000"/>
        </w:rPr>
        <w:t>Параграф 1. Газовщик доменной печи, 3-й разряд</w:t>
      </w:r>
    </w:p>
    <w:bookmarkEnd w:id="1819"/>
    <w:bookmarkStart w:name="z1880" w:id="1820"/>
    <w:p>
      <w:pPr>
        <w:spacing w:after="0"/>
        <w:ind w:left="0"/>
        <w:jc w:val="both"/>
      </w:pPr>
      <w:r>
        <w:rPr>
          <w:rFonts w:ascii="Times New Roman"/>
          <w:b w:val="false"/>
          <w:i w:val="false"/>
          <w:color w:val="000000"/>
          <w:sz w:val="28"/>
        </w:rPr>
        <w:t>
      291. Характеристика работ:</w:t>
      </w:r>
    </w:p>
    <w:bookmarkEnd w:id="1820"/>
    <w:bookmarkStart w:name="z1881" w:id="1821"/>
    <w:p>
      <w:pPr>
        <w:spacing w:after="0"/>
        <w:ind w:left="0"/>
        <w:jc w:val="both"/>
      </w:pPr>
      <w:r>
        <w:rPr>
          <w:rFonts w:ascii="Times New Roman"/>
          <w:b w:val="false"/>
          <w:i w:val="false"/>
          <w:color w:val="000000"/>
          <w:sz w:val="28"/>
        </w:rPr>
        <w:t>
      выполнение работ по переводу воздухонагревательных аппаратов доменных печей объемом до 1700 м</w:t>
      </w:r>
      <w:r>
        <w:rPr>
          <w:rFonts w:ascii="Times New Roman"/>
          <w:b w:val="false"/>
          <w:i w:val="false"/>
          <w:color w:val="000000"/>
          <w:vertAlign w:val="superscript"/>
        </w:rPr>
        <w:t>3</w:t>
      </w:r>
      <w:r>
        <w:rPr>
          <w:rFonts w:ascii="Times New Roman"/>
          <w:b w:val="false"/>
          <w:i w:val="false"/>
          <w:color w:val="000000"/>
          <w:sz w:val="28"/>
        </w:rPr>
        <w:t xml:space="preserve"> с воздуха на газ и с газа на воздух под руководством газовщика более высокой квалификации;</w:t>
      </w:r>
    </w:p>
    <w:bookmarkEnd w:id="1821"/>
    <w:bookmarkStart w:name="z1882" w:id="1822"/>
    <w:p>
      <w:pPr>
        <w:spacing w:after="0"/>
        <w:ind w:left="0"/>
        <w:jc w:val="both"/>
      </w:pPr>
      <w:r>
        <w:rPr>
          <w:rFonts w:ascii="Times New Roman"/>
          <w:b w:val="false"/>
          <w:i w:val="false"/>
          <w:color w:val="000000"/>
          <w:sz w:val="28"/>
        </w:rPr>
        <w:t>
      открывание и закрывание атмосферных клапанов, подъем и опускание контрольного щупа, участие в остановке и пуске доменной печи;</w:t>
      </w:r>
    </w:p>
    <w:bookmarkEnd w:id="1822"/>
    <w:bookmarkStart w:name="z1883" w:id="1823"/>
    <w:p>
      <w:pPr>
        <w:spacing w:after="0"/>
        <w:ind w:left="0"/>
        <w:jc w:val="both"/>
      </w:pPr>
      <w:r>
        <w:rPr>
          <w:rFonts w:ascii="Times New Roman"/>
          <w:b w:val="false"/>
          <w:i w:val="false"/>
          <w:color w:val="000000"/>
          <w:sz w:val="28"/>
        </w:rPr>
        <w:t>
      смазка узлов трения оборудования;</w:t>
      </w:r>
    </w:p>
    <w:bookmarkEnd w:id="1823"/>
    <w:bookmarkStart w:name="z1884" w:id="1824"/>
    <w:p>
      <w:pPr>
        <w:spacing w:after="0"/>
        <w:ind w:left="0"/>
        <w:jc w:val="both"/>
      </w:pPr>
      <w:r>
        <w:rPr>
          <w:rFonts w:ascii="Times New Roman"/>
          <w:b w:val="false"/>
          <w:i w:val="false"/>
          <w:color w:val="000000"/>
          <w:sz w:val="28"/>
        </w:rPr>
        <w:t>
      участие в ремонте обслуживаемого оборудования.</w:t>
      </w:r>
    </w:p>
    <w:bookmarkEnd w:id="1824"/>
    <w:bookmarkStart w:name="z1885" w:id="1825"/>
    <w:p>
      <w:pPr>
        <w:spacing w:after="0"/>
        <w:ind w:left="0"/>
        <w:jc w:val="both"/>
      </w:pPr>
      <w:r>
        <w:rPr>
          <w:rFonts w:ascii="Times New Roman"/>
          <w:b w:val="false"/>
          <w:i w:val="false"/>
          <w:color w:val="000000"/>
          <w:sz w:val="28"/>
        </w:rPr>
        <w:t>
      292. Должен знать:</w:t>
      </w:r>
    </w:p>
    <w:bookmarkEnd w:id="1825"/>
    <w:bookmarkStart w:name="z1886" w:id="1826"/>
    <w:p>
      <w:pPr>
        <w:spacing w:after="0"/>
        <w:ind w:left="0"/>
        <w:jc w:val="both"/>
      </w:pPr>
      <w:r>
        <w:rPr>
          <w:rFonts w:ascii="Times New Roman"/>
          <w:b w:val="false"/>
          <w:i w:val="false"/>
          <w:color w:val="000000"/>
          <w:sz w:val="28"/>
        </w:rPr>
        <w:t>
      основы технологического процесса выплавки чугуна;</w:t>
      </w:r>
    </w:p>
    <w:bookmarkEnd w:id="1826"/>
    <w:bookmarkStart w:name="z1887" w:id="1827"/>
    <w:p>
      <w:pPr>
        <w:spacing w:after="0"/>
        <w:ind w:left="0"/>
        <w:jc w:val="both"/>
      </w:pPr>
      <w:r>
        <w:rPr>
          <w:rFonts w:ascii="Times New Roman"/>
          <w:b w:val="false"/>
          <w:i w:val="false"/>
          <w:color w:val="000000"/>
          <w:sz w:val="28"/>
        </w:rPr>
        <w:t>
      принцип работы доменной печи, воздухонагревателей и газового хозяйства цеха, установленной на печах контрольно-измерительной аппаратуры и автоматики;</w:t>
      </w:r>
    </w:p>
    <w:bookmarkEnd w:id="1827"/>
    <w:bookmarkStart w:name="z1888" w:id="1828"/>
    <w:p>
      <w:pPr>
        <w:spacing w:after="0"/>
        <w:ind w:left="0"/>
        <w:jc w:val="both"/>
      </w:pPr>
      <w:r>
        <w:rPr>
          <w:rFonts w:ascii="Times New Roman"/>
          <w:b w:val="false"/>
          <w:i w:val="false"/>
          <w:color w:val="000000"/>
          <w:sz w:val="28"/>
        </w:rPr>
        <w:t>
      физические и химические свойства чугуна и шлака;</w:t>
      </w:r>
    </w:p>
    <w:bookmarkEnd w:id="1828"/>
    <w:bookmarkStart w:name="z1889" w:id="1829"/>
    <w:p>
      <w:pPr>
        <w:spacing w:after="0"/>
        <w:ind w:left="0"/>
        <w:jc w:val="both"/>
      </w:pPr>
      <w:r>
        <w:rPr>
          <w:rFonts w:ascii="Times New Roman"/>
          <w:b w:val="false"/>
          <w:i w:val="false"/>
          <w:color w:val="000000"/>
          <w:sz w:val="28"/>
        </w:rPr>
        <w:t>
      слесарное дело.</w:t>
      </w:r>
    </w:p>
    <w:bookmarkEnd w:id="1829"/>
    <w:bookmarkStart w:name="z1890" w:id="1830"/>
    <w:p>
      <w:pPr>
        <w:spacing w:after="0"/>
        <w:ind w:left="0"/>
        <w:jc w:val="both"/>
      </w:pPr>
      <w:r>
        <w:rPr>
          <w:rFonts w:ascii="Times New Roman"/>
          <w:b w:val="false"/>
          <w:i w:val="false"/>
          <w:color w:val="000000"/>
          <w:sz w:val="28"/>
        </w:rPr>
        <w:t>
      При выполнений работ по переводу воздухонагревательных аппаратов доменных печей объемом 1700 м</w:t>
      </w:r>
      <w:r>
        <w:rPr>
          <w:rFonts w:ascii="Times New Roman"/>
          <w:b w:val="false"/>
          <w:i w:val="false"/>
          <w:color w:val="000000"/>
          <w:vertAlign w:val="superscript"/>
        </w:rPr>
        <w:t>3</w:t>
      </w:r>
      <w:r>
        <w:rPr>
          <w:rFonts w:ascii="Times New Roman"/>
          <w:b w:val="false"/>
          <w:i w:val="false"/>
          <w:color w:val="000000"/>
          <w:sz w:val="28"/>
        </w:rPr>
        <w:t xml:space="preserve"> до 2000 м</w:t>
      </w:r>
      <w:r>
        <w:rPr>
          <w:rFonts w:ascii="Times New Roman"/>
          <w:b w:val="false"/>
          <w:i w:val="false"/>
          <w:color w:val="000000"/>
          <w:vertAlign w:val="superscript"/>
        </w:rPr>
        <w:t>3</w:t>
      </w:r>
      <w:r>
        <w:rPr>
          <w:rFonts w:ascii="Times New Roman"/>
          <w:b w:val="false"/>
          <w:i w:val="false"/>
          <w:color w:val="000000"/>
          <w:sz w:val="28"/>
        </w:rPr>
        <w:t xml:space="preserve"> с воздуха на газ и с газа на воздух под руководством газовщика более высокой квалификации - 4-й разряд;</w:t>
      </w:r>
    </w:p>
    <w:bookmarkEnd w:id="1830"/>
    <w:bookmarkStart w:name="z1891" w:id="1831"/>
    <w:p>
      <w:pPr>
        <w:spacing w:after="0"/>
        <w:ind w:left="0"/>
        <w:jc w:val="both"/>
      </w:pPr>
      <w:r>
        <w:rPr>
          <w:rFonts w:ascii="Times New Roman"/>
          <w:b w:val="false"/>
          <w:i w:val="false"/>
          <w:color w:val="000000"/>
          <w:sz w:val="28"/>
        </w:rPr>
        <w:t>
      при выполнении работ по переводу воздухонагревательных аппаратов доменных печей объемом 2000 м</w:t>
      </w:r>
      <w:r>
        <w:rPr>
          <w:rFonts w:ascii="Times New Roman"/>
          <w:b w:val="false"/>
          <w:i w:val="false"/>
          <w:color w:val="000000"/>
          <w:vertAlign w:val="superscript"/>
        </w:rPr>
        <w:t>3</w:t>
      </w:r>
      <w:r>
        <w:rPr>
          <w:rFonts w:ascii="Times New Roman"/>
          <w:b w:val="false"/>
          <w:i w:val="false"/>
          <w:color w:val="000000"/>
          <w:sz w:val="28"/>
        </w:rPr>
        <w:t xml:space="preserve"> и более с воздуха на газ и с газа на воздух под руководством газовщика более высокой квалификации - 5-й разряд.</w:t>
      </w:r>
    </w:p>
    <w:bookmarkEnd w:id="1831"/>
    <w:bookmarkStart w:name="z1892" w:id="1832"/>
    <w:p>
      <w:pPr>
        <w:spacing w:after="0"/>
        <w:ind w:left="0"/>
        <w:jc w:val="left"/>
      </w:pPr>
      <w:r>
        <w:rPr>
          <w:rFonts w:ascii="Times New Roman"/>
          <w:b/>
          <w:i w:val="false"/>
          <w:color w:val="000000"/>
        </w:rPr>
        <w:t xml:space="preserve"> Параграф 2. Газовщик доменной печи, 5-й разряд</w:t>
      </w:r>
    </w:p>
    <w:bookmarkEnd w:id="1832"/>
    <w:bookmarkStart w:name="z1893" w:id="1833"/>
    <w:p>
      <w:pPr>
        <w:spacing w:after="0"/>
        <w:ind w:left="0"/>
        <w:jc w:val="both"/>
      </w:pPr>
      <w:r>
        <w:rPr>
          <w:rFonts w:ascii="Times New Roman"/>
          <w:b w:val="false"/>
          <w:i w:val="false"/>
          <w:color w:val="000000"/>
          <w:sz w:val="28"/>
        </w:rPr>
        <w:t>
      293. Характеристика работ:</w:t>
      </w:r>
    </w:p>
    <w:bookmarkEnd w:id="1833"/>
    <w:bookmarkStart w:name="z1894" w:id="1834"/>
    <w:p>
      <w:pPr>
        <w:spacing w:after="0"/>
        <w:ind w:left="0"/>
        <w:jc w:val="both"/>
      </w:pPr>
      <w:r>
        <w:rPr>
          <w:rFonts w:ascii="Times New Roman"/>
          <w:b w:val="false"/>
          <w:i w:val="false"/>
          <w:color w:val="000000"/>
          <w:sz w:val="28"/>
        </w:rPr>
        <w:t>
      ведение процесса нагрева воздухонагревательных аппаратов доменных печей объемом до 300 м</w:t>
      </w:r>
      <w:r>
        <w:rPr>
          <w:rFonts w:ascii="Times New Roman"/>
          <w:b w:val="false"/>
          <w:i w:val="false"/>
          <w:color w:val="000000"/>
          <w:vertAlign w:val="superscript"/>
        </w:rPr>
        <w:t>3</w:t>
      </w:r>
      <w:r>
        <w:rPr>
          <w:rFonts w:ascii="Times New Roman"/>
          <w:b w:val="false"/>
          <w:i w:val="false"/>
          <w:color w:val="000000"/>
          <w:sz w:val="28"/>
        </w:rPr>
        <w:t xml:space="preserve"> или установок прямого восстановления железа;</w:t>
      </w:r>
    </w:p>
    <w:bookmarkEnd w:id="1834"/>
    <w:bookmarkStart w:name="z1895" w:id="1835"/>
    <w:p>
      <w:pPr>
        <w:spacing w:after="0"/>
        <w:ind w:left="0"/>
        <w:jc w:val="both"/>
      </w:pPr>
      <w:r>
        <w:rPr>
          <w:rFonts w:ascii="Times New Roman"/>
          <w:b w:val="false"/>
          <w:i w:val="false"/>
          <w:color w:val="000000"/>
          <w:sz w:val="28"/>
        </w:rPr>
        <w:t>
      перевод воздухонагревателей с газа на воздух и с воздуха на газ;</w:t>
      </w:r>
    </w:p>
    <w:bookmarkEnd w:id="1835"/>
    <w:bookmarkStart w:name="z1896" w:id="1836"/>
    <w:p>
      <w:pPr>
        <w:spacing w:after="0"/>
        <w:ind w:left="0"/>
        <w:jc w:val="both"/>
      </w:pPr>
      <w:r>
        <w:rPr>
          <w:rFonts w:ascii="Times New Roman"/>
          <w:b w:val="false"/>
          <w:i w:val="false"/>
          <w:color w:val="000000"/>
          <w:sz w:val="28"/>
        </w:rPr>
        <w:t>
      управление лебедками газового дросселя и выпускными атмосферными клапанами;</w:t>
      </w:r>
    </w:p>
    <w:bookmarkEnd w:id="1836"/>
    <w:bookmarkStart w:name="z1897" w:id="1837"/>
    <w:p>
      <w:pPr>
        <w:spacing w:after="0"/>
        <w:ind w:left="0"/>
        <w:jc w:val="both"/>
      </w:pPr>
      <w:r>
        <w:rPr>
          <w:rFonts w:ascii="Times New Roman"/>
          <w:b w:val="false"/>
          <w:i w:val="false"/>
          <w:color w:val="000000"/>
          <w:sz w:val="28"/>
        </w:rPr>
        <w:t>
      наблюдение и контроль за расходом, давлением и температурой дутья, подачей топливных добавок, расходом пара при работе на увлажненном дутье, давлением и температурой колошникового газа, полнотой загрузки печи и скоростью опускания шихты, расходом газа, выносом пыли из печи, содержанием углекислого газа по показаниям контрольно-измерительных приборов;</w:t>
      </w:r>
    </w:p>
    <w:bookmarkEnd w:id="1837"/>
    <w:bookmarkStart w:name="z1898" w:id="1838"/>
    <w:p>
      <w:pPr>
        <w:spacing w:after="0"/>
        <w:ind w:left="0"/>
        <w:jc w:val="both"/>
      </w:pPr>
      <w:r>
        <w:rPr>
          <w:rFonts w:ascii="Times New Roman"/>
          <w:b w:val="false"/>
          <w:i w:val="false"/>
          <w:color w:val="000000"/>
          <w:sz w:val="28"/>
        </w:rPr>
        <w:t>
      наблюдение за состоянием газовоздушных трактов, за выпуском пыли из пылеуловителей;</w:t>
      </w:r>
    </w:p>
    <w:bookmarkEnd w:id="1838"/>
    <w:bookmarkStart w:name="z1899" w:id="1839"/>
    <w:p>
      <w:pPr>
        <w:spacing w:after="0"/>
        <w:ind w:left="0"/>
        <w:jc w:val="both"/>
      </w:pPr>
      <w:r>
        <w:rPr>
          <w:rFonts w:ascii="Times New Roman"/>
          <w:b w:val="false"/>
          <w:i w:val="false"/>
          <w:color w:val="000000"/>
          <w:sz w:val="28"/>
        </w:rPr>
        <w:t>
      остановка и пуск доменной печи, включение и отключение газа от газовой сети при ремонтах и остановках печи;</w:t>
      </w:r>
    </w:p>
    <w:bookmarkEnd w:id="1839"/>
    <w:bookmarkStart w:name="z1900" w:id="1840"/>
    <w:p>
      <w:pPr>
        <w:spacing w:after="0"/>
        <w:ind w:left="0"/>
        <w:jc w:val="both"/>
      </w:pPr>
      <w:r>
        <w:rPr>
          <w:rFonts w:ascii="Times New Roman"/>
          <w:b w:val="false"/>
          <w:i w:val="false"/>
          <w:color w:val="000000"/>
          <w:sz w:val="28"/>
        </w:rPr>
        <w:t>
      контроль режима работы воздуходувок, качества очистки газа, работы аварийных блокировок, централизации и связи;</w:t>
      </w:r>
    </w:p>
    <w:bookmarkEnd w:id="1840"/>
    <w:bookmarkStart w:name="z1901" w:id="184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1841"/>
    <w:bookmarkStart w:name="z1902" w:id="1842"/>
    <w:p>
      <w:pPr>
        <w:spacing w:after="0"/>
        <w:ind w:left="0"/>
        <w:jc w:val="both"/>
      </w:pPr>
      <w:r>
        <w:rPr>
          <w:rFonts w:ascii="Times New Roman"/>
          <w:b w:val="false"/>
          <w:i w:val="false"/>
          <w:color w:val="000000"/>
          <w:sz w:val="28"/>
        </w:rPr>
        <w:t>
      ведение учета показаний приборов и установленной документации работы печи;</w:t>
      </w:r>
    </w:p>
    <w:bookmarkEnd w:id="1842"/>
    <w:bookmarkStart w:name="z1903" w:id="1843"/>
    <w:p>
      <w:pPr>
        <w:spacing w:after="0"/>
        <w:ind w:left="0"/>
        <w:jc w:val="both"/>
      </w:pPr>
      <w:r>
        <w:rPr>
          <w:rFonts w:ascii="Times New Roman"/>
          <w:b w:val="false"/>
          <w:i w:val="false"/>
          <w:color w:val="000000"/>
          <w:sz w:val="28"/>
        </w:rPr>
        <w:t>
      выполнение ремонта обслуживаемого оборудования;</w:t>
      </w:r>
    </w:p>
    <w:bookmarkEnd w:id="1843"/>
    <w:bookmarkStart w:name="z1904" w:id="1844"/>
    <w:p>
      <w:pPr>
        <w:spacing w:after="0"/>
        <w:ind w:left="0"/>
        <w:jc w:val="both"/>
      </w:pPr>
      <w:r>
        <w:rPr>
          <w:rFonts w:ascii="Times New Roman"/>
          <w:b w:val="false"/>
          <w:i w:val="false"/>
          <w:color w:val="000000"/>
          <w:sz w:val="28"/>
        </w:rPr>
        <w:t>
      руководство газовщиками более низкой квалификации.</w:t>
      </w:r>
    </w:p>
    <w:bookmarkEnd w:id="1844"/>
    <w:bookmarkStart w:name="z1905" w:id="1845"/>
    <w:p>
      <w:pPr>
        <w:spacing w:after="0"/>
        <w:ind w:left="0"/>
        <w:jc w:val="both"/>
      </w:pPr>
      <w:r>
        <w:rPr>
          <w:rFonts w:ascii="Times New Roman"/>
          <w:b w:val="false"/>
          <w:i w:val="false"/>
          <w:color w:val="000000"/>
          <w:sz w:val="28"/>
        </w:rPr>
        <w:t>
      294. Должен знать:</w:t>
      </w:r>
    </w:p>
    <w:bookmarkEnd w:id="1845"/>
    <w:bookmarkStart w:name="z1906" w:id="1846"/>
    <w:p>
      <w:pPr>
        <w:spacing w:after="0"/>
        <w:ind w:left="0"/>
        <w:jc w:val="both"/>
      </w:pPr>
      <w:r>
        <w:rPr>
          <w:rFonts w:ascii="Times New Roman"/>
          <w:b w:val="false"/>
          <w:i w:val="false"/>
          <w:color w:val="000000"/>
          <w:sz w:val="28"/>
        </w:rPr>
        <w:t>
      теплотехнические основы доменного процесса;</w:t>
      </w:r>
    </w:p>
    <w:bookmarkEnd w:id="1846"/>
    <w:bookmarkStart w:name="z1907" w:id="1847"/>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1847"/>
    <w:bookmarkStart w:name="z1908" w:id="1848"/>
    <w:p>
      <w:pPr>
        <w:spacing w:after="0"/>
        <w:ind w:left="0"/>
        <w:jc w:val="both"/>
      </w:pPr>
      <w:r>
        <w:rPr>
          <w:rFonts w:ascii="Times New Roman"/>
          <w:b w:val="false"/>
          <w:i w:val="false"/>
          <w:color w:val="000000"/>
          <w:sz w:val="28"/>
        </w:rPr>
        <w:t>
      физические и химические свойства сырых материалов и топлива, поступающих в доменную плавку;</w:t>
      </w:r>
    </w:p>
    <w:bookmarkEnd w:id="1848"/>
    <w:bookmarkStart w:name="z1909" w:id="1849"/>
    <w:p>
      <w:pPr>
        <w:spacing w:after="0"/>
        <w:ind w:left="0"/>
        <w:jc w:val="both"/>
      </w:pPr>
      <w:r>
        <w:rPr>
          <w:rFonts w:ascii="Times New Roman"/>
          <w:b w:val="false"/>
          <w:i w:val="false"/>
          <w:color w:val="000000"/>
          <w:sz w:val="28"/>
        </w:rPr>
        <w:t>
      влияние химического состава и механических свойств топлива на ход доменной печи;</w:t>
      </w:r>
    </w:p>
    <w:bookmarkEnd w:id="1849"/>
    <w:bookmarkStart w:name="z1910" w:id="1850"/>
    <w:p>
      <w:pPr>
        <w:spacing w:after="0"/>
        <w:ind w:left="0"/>
        <w:jc w:val="both"/>
      </w:pPr>
      <w:r>
        <w:rPr>
          <w:rFonts w:ascii="Times New Roman"/>
          <w:b w:val="false"/>
          <w:i w:val="false"/>
          <w:color w:val="000000"/>
          <w:sz w:val="28"/>
        </w:rPr>
        <w:t>
      расчеты рудной нагрузки, выхода чугуна из подачи, расхода кокса на тонну чугуна, основности шлака, количества воздуха, вдуваемого в доменную печь; причины расстройства хода печи и способы его предупреждения и устранения; системы газопроводов и паропроводов;</w:t>
      </w:r>
    </w:p>
    <w:bookmarkEnd w:id="1850"/>
    <w:bookmarkStart w:name="z1911" w:id="1851"/>
    <w:p>
      <w:pPr>
        <w:spacing w:after="0"/>
        <w:ind w:left="0"/>
        <w:jc w:val="both"/>
      </w:pPr>
      <w:r>
        <w:rPr>
          <w:rFonts w:ascii="Times New Roman"/>
          <w:b w:val="false"/>
          <w:i w:val="false"/>
          <w:color w:val="000000"/>
          <w:sz w:val="28"/>
        </w:rPr>
        <w:t>
      режимы работы скрубберов, передвижных дросселей; методы и приемы задувок и выдувок печи.</w:t>
      </w:r>
    </w:p>
    <w:bookmarkEnd w:id="1851"/>
    <w:bookmarkStart w:name="z1912" w:id="1852"/>
    <w:p>
      <w:pPr>
        <w:spacing w:after="0"/>
        <w:ind w:left="0"/>
        <w:jc w:val="both"/>
      </w:pPr>
      <w:r>
        <w:rPr>
          <w:rFonts w:ascii="Times New Roman"/>
          <w:b w:val="false"/>
          <w:i w:val="false"/>
          <w:color w:val="000000"/>
          <w:sz w:val="28"/>
        </w:rPr>
        <w:t>
      При ведении процесса нагрева воздухонагревательных аппаратов доменных печей объемом 300 м</w:t>
      </w:r>
      <w:r>
        <w:rPr>
          <w:rFonts w:ascii="Times New Roman"/>
          <w:b w:val="false"/>
          <w:i w:val="false"/>
          <w:color w:val="000000"/>
          <w:vertAlign w:val="superscript"/>
        </w:rPr>
        <w:t>3</w:t>
      </w:r>
      <w:r>
        <w:rPr>
          <w:rFonts w:ascii="Times New Roman"/>
          <w:b w:val="false"/>
          <w:i w:val="false"/>
          <w:color w:val="000000"/>
          <w:sz w:val="28"/>
        </w:rPr>
        <w:t xml:space="preserve"> до 930 м</w:t>
      </w:r>
      <w:r>
        <w:rPr>
          <w:rFonts w:ascii="Times New Roman"/>
          <w:b w:val="false"/>
          <w:i w:val="false"/>
          <w:color w:val="000000"/>
          <w:vertAlign w:val="superscript"/>
        </w:rPr>
        <w:t>3</w:t>
      </w:r>
      <w:r>
        <w:rPr>
          <w:rFonts w:ascii="Times New Roman"/>
          <w:b w:val="false"/>
          <w:i w:val="false"/>
          <w:color w:val="000000"/>
          <w:sz w:val="28"/>
        </w:rPr>
        <w:t xml:space="preserve"> - 6-й разряд;</w:t>
      </w:r>
    </w:p>
    <w:bookmarkEnd w:id="1852"/>
    <w:bookmarkStart w:name="z1913" w:id="1853"/>
    <w:p>
      <w:pPr>
        <w:spacing w:after="0"/>
        <w:ind w:left="0"/>
        <w:jc w:val="both"/>
      </w:pPr>
      <w:r>
        <w:rPr>
          <w:rFonts w:ascii="Times New Roman"/>
          <w:b w:val="false"/>
          <w:i w:val="false"/>
          <w:color w:val="000000"/>
          <w:sz w:val="28"/>
        </w:rPr>
        <w:t>
      при ведении процесса нагрева воздухонагревательных аппаратов доменных печей объемом 930 м</w:t>
      </w:r>
      <w:r>
        <w:rPr>
          <w:rFonts w:ascii="Times New Roman"/>
          <w:b w:val="false"/>
          <w:i w:val="false"/>
          <w:color w:val="000000"/>
          <w:vertAlign w:val="superscript"/>
        </w:rPr>
        <w:t>3</w:t>
      </w:r>
      <w:r>
        <w:rPr>
          <w:rFonts w:ascii="Times New Roman"/>
          <w:b w:val="false"/>
          <w:i w:val="false"/>
          <w:color w:val="000000"/>
          <w:sz w:val="28"/>
        </w:rPr>
        <w:t xml:space="preserve"> до 2000 м</w:t>
      </w:r>
      <w:r>
        <w:rPr>
          <w:rFonts w:ascii="Times New Roman"/>
          <w:b w:val="false"/>
          <w:i w:val="false"/>
          <w:color w:val="000000"/>
          <w:vertAlign w:val="superscript"/>
        </w:rPr>
        <w:t>3</w:t>
      </w:r>
      <w:r>
        <w:rPr>
          <w:rFonts w:ascii="Times New Roman"/>
          <w:b w:val="false"/>
          <w:i w:val="false"/>
          <w:color w:val="000000"/>
          <w:sz w:val="28"/>
        </w:rPr>
        <w:t>- 7-й разряд;</w:t>
      </w:r>
    </w:p>
    <w:bookmarkEnd w:id="1853"/>
    <w:bookmarkStart w:name="z1914" w:id="1854"/>
    <w:p>
      <w:pPr>
        <w:spacing w:after="0"/>
        <w:ind w:left="0"/>
        <w:jc w:val="both"/>
      </w:pPr>
      <w:r>
        <w:rPr>
          <w:rFonts w:ascii="Times New Roman"/>
          <w:b w:val="false"/>
          <w:i w:val="false"/>
          <w:color w:val="000000"/>
          <w:sz w:val="28"/>
        </w:rPr>
        <w:t>
      при ведении процесса нагрева воздухонагревательных аппаратов доменных печей объемом 2000 м</w:t>
      </w:r>
      <w:r>
        <w:rPr>
          <w:rFonts w:ascii="Times New Roman"/>
          <w:b w:val="false"/>
          <w:i w:val="false"/>
          <w:color w:val="000000"/>
          <w:vertAlign w:val="superscript"/>
        </w:rPr>
        <w:t>3</w:t>
      </w:r>
      <w:r>
        <w:rPr>
          <w:rFonts w:ascii="Times New Roman"/>
          <w:b w:val="false"/>
          <w:i w:val="false"/>
          <w:color w:val="000000"/>
          <w:sz w:val="28"/>
        </w:rPr>
        <w:t xml:space="preserve"> и более (требуется среднее специальное образование) - 8-й разряд.</w:t>
      </w:r>
    </w:p>
    <w:bookmarkEnd w:id="1854"/>
    <w:bookmarkStart w:name="z1915" w:id="1855"/>
    <w:p>
      <w:pPr>
        <w:spacing w:after="0"/>
        <w:ind w:left="0"/>
        <w:jc w:val="left"/>
      </w:pPr>
      <w:r>
        <w:rPr>
          <w:rFonts w:ascii="Times New Roman"/>
          <w:b/>
          <w:i w:val="false"/>
          <w:color w:val="000000"/>
        </w:rPr>
        <w:t xml:space="preserve"> 49. Газовщик шахтной печи</w:t>
      </w:r>
      <w:r>
        <w:br/>
      </w:r>
      <w:r>
        <w:rPr>
          <w:rFonts w:ascii="Times New Roman"/>
          <w:b/>
          <w:i w:val="false"/>
          <w:color w:val="000000"/>
        </w:rPr>
        <w:t>Параграф 1. Газовщик шахтной печи, 5-й разряд</w:t>
      </w:r>
    </w:p>
    <w:bookmarkEnd w:id="1855"/>
    <w:bookmarkStart w:name="z1917" w:id="1856"/>
    <w:p>
      <w:pPr>
        <w:spacing w:after="0"/>
        <w:ind w:left="0"/>
        <w:jc w:val="both"/>
      </w:pPr>
      <w:r>
        <w:rPr>
          <w:rFonts w:ascii="Times New Roman"/>
          <w:b w:val="false"/>
          <w:i w:val="false"/>
          <w:color w:val="000000"/>
          <w:sz w:val="28"/>
        </w:rPr>
        <w:t>
      295. Характеристика работ:</w:t>
      </w:r>
    </w:p>
    <w:bookmarkEnd w:id="1856"/>
    <w:bookmarkStart w:name="z1918" w:id="1857"/>
    <w:p>
      <w:pPr>
        <w:spacing w:after="0"/>
        <w:ind w:left="0"/>
        <w:jc w:val="both"/>
      </w:pPr>
      <w:r>
        <w:rPr>
          <w:rFonts w:ascii="Times New Roman"/>
          <w:b w:val="false"/>
          <w:i w:val="false"/>
          <w:color w:val="000000"/>
          <w:sz w:val="28"/>
        </w:rPr>
        <w:t>
      ведение процесса нагрева воздуха для главных горелок и смеси газа; поступающего на конверсию в производстве губчатого железа;</w:t>
      </w:r>
    </w:p>
    <w:bookmarkEnd w:id="1857"/>
    <w:bookmarkStart w:name="z1919" w:id="1858"/>
    <w:p>
      <w:pPr>
        <w:spacing w:after="0"/>
        <w:ind w:left="0"/>
        <w:jc w:val="both"/>
      </w:pPr>
      <w:r>
        <w:rPr>
          <w:rFonts w:ascii="Times New Roman"/>
          <w:b w:val="false"/>
          <w:i w:val="false"/>
          <w:color w:val="000000"/>
          <w:sz w:val="28"/>
        </w:rPr>
        <w:t>
      наблюдение за пламенем газонагревателя установки очистки природного газа, за перекидкой клапанов при переключении адсорберов с режима "адсорбция" на режим "регенерация" и обратно;</w:t>
      </w:r>
    </w:p>
    <w:bookmarkEnd w:id="1858"/>
    <w:bookmarkStart w:name="z1920" w:id="1859"/>
    <w:p>
      <w:pPr>
        <w:spacing w:after="0"/>
        <w:ind w:left="0"/>
        <w:jc w:val="both"/>
      </w:pPr>
      <w:r>
        <w:rPr>
          <w:rFonts w:ascii="Times New Roman"/>
          <w:b w:val="false"/>
          <w:i w:val="false"/>
          <w:color w:val="000000"/>
          <w:sz w:val="28"/>
        </w:rPr>
        <w:t>
      регулирование количества воздуха, поступающего на отопление преобразователя, количества газа, поступающего на конверсию, температуры продуктов горения на входе в дымососы и в рекуператоры;</w:t>
      </w:r>
    </w:p>
    <w:bookmarkEnd w:id="1859"/>
    <w:bookmarkStart w:name="z1921" w:id="1860"/>
    <w:p>
      <w:pPr>
        <w:spacing w:after="0"/>
        <w:ind w:left="0"/>
        <w:jc w:val="both"/>
      </w:pPr>
      <w:r>
        <w:rPr>
          <w:rFonts w:ascii="Times New Roman"/>
          <w:b w:val="false"/>
          <w:i w:val="false"/>
          <w:color w:val="000000"/>
          <w:sz w:val="28"/>
        </w:rPr>
        <w:t>
      ведение процесса нагрева преобразователя и очистки природного газа от сернистых соединений в производстве губчатого железа под руководством газовщика более высокой квалификации;</w:t>
      </w:r>
    </w:p>
    <w:bookmarkEnd w:id="1860"/>
    <w:bookmarkStart w:name="z1922" w:id="1861"/>
    <w:p>
      <w:pPr>
        <w:spacing w:after="0"/>
        <w:ind w:left="0"/>
        <w:jc w:val="both"/>
      </w:pPr>
      <w:r>
        <w:rPr>
          <w:rFonts w:ascii="Times New Roman"/>
          <w:b w:val="false"/>
          <w:i w:val="false"/>
          <w:color w:val="000000"/>
          <w:sz w:val="28"/>
        </w:rPr>
        <w:t>
      контроль за работой дымососа, целостностью футеровки трубопроводов;</w:t>
      </w:r>
    </w:p>
    <w:bookmarkEnd w:id="1861"/>
    <w:bookmarkStart w:name="z1923" w:id="1862"/>
    <w:p>
      <w:pPr>
        <w:spacing w:after="0"/>
        <w:ind w:left="0"/>
        <w:jc w:val="both"/>
      </w:pPr>
      <w:r>
        <w:rPr>
          <w:rFonts w:ascii="Times New Roman"/>
          <w:b w:val="false"/>
          <w:i w:val="false"/>
          <w:color w:val="000000"/>
          <w:sz w:val="28"/>
        </w:rPr>
        <w:t>
      участие в загрузке цеолита и окиси цинка в адсорберы и реакторы;</w:t>
      </w:r>
    </w:p>
    <w:bookmarkEnd w:id="1862"/>
    <w:bookmarkStart w:name="z1924" w:id="1863"/>
    <w:p>
      <w:pPr>
        <w:spacing w:after="0"/>
        <w:ind w:left="0"/>
        <w:jc w:val="both"/>
      </w:pPr>
      <w:r>
        <w:rPr>
          <w:rFonts w:ascii="Times New Roman"/>
          <w:b w:val="false"/>
          <w:i w:val="false"/>
          <w:color w:val="000000"/>
          <w:sz w:val="28"/>
        </w:rPr>
        <w:t>
      периодический осмотр трактов горячего дутья и смешанного газа, запорной арматуры и фланцевых соединений установки очистки природного газа;</w:t>
      </w:r>
    </w:p>
    <w:bookmarkEnd w:id="1863"/>
    <w:bookmarkStart w:name="z1925" w:id="1864"/>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1864"/>
    <w:bookmarkStart w:name="z1926" w:id="1865"/>
    <w:p>
      <w:pPr>
        <w:spacing w:after="0"/>
        <w:ind w:left="0"/>
        <w:jc w:val="both"/>
      </w:pPr>
      <w:r>
        <w:rPr>
          <w:rFonts w:ascii="Times New Roman"/>
          <w:b w:val="false"/>
          <w:i w:val="false"/>
          <w:color w:val="000000"/>
          <w:sz w:val="28"/>
        </w:rPr>
        <w:t>
      296. Должен знать:</w:t>
      </w:r>
    </w:p>
    <w:bookmarkEnd w:id="1865"/>
    <w:bookmarkStart w:name="z1927" w:id="1866"/>
    <w:p>
      <w:pPr>
        <w:spacing w:after="0"/>
        <w:ind w:left="0"/>
        <w:jc w:val="both"/>
      </w:pPr>
      <w:r>
        <w:rPr>
          <w:rFonts w:ascii="Times New Roman"/>
          <w:b w:val="false"/>
          <w:i w:val="false"/>
          <w:color w:val="000000"/>
          <w:sz w:val="28"/>
        </w:rPr>
        <w:t>
      основы процесса получения восстановительного газа;</w:t>
      </w:r>
    </w:p>
    <w:bookmarkEnd w:id="1866"/>
    <w:bookmarkStart w:name="z1928" w:id="1867"/>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867"/>
    <w:bookmarkStart w:name="z1929" w:id="1868"/>
    <w:p>
      <w:pPr>
        <w:spacing w:after="0"/>
        <w:ind w:left="0"/>
        <w:jc w:val="both"/>
      </w:pPr>
      <w:r>
        <w:rPr>
          <w:rFonts w:ascii="Times New Roman"/>
          <w:b w:val="false"/>
          <w:i w:val="false"/>
          <w:color w:val="000000"/>
          <w:sz w:val="28"/>
        </w:rPr>
        <w:t>
      физические и химические свойства восстановительного газа, химические свойства цеолитов и катализаторов, применяемых для очистки природного газа;</w:t>
      </w:r>
    </w:p>
    <w:bookmarkEnd w:id="1868"/>
    <w:bookmarkStart w:name="z1930" w:id="1869"/>
    <w:p>
      <w:pPr>
        <w:spacing w:after="0"/>
        <w:ind w:left="0"/>
        <w:jc w:val="both"/>
      </w:pPr>
      <w:r>
        <w:rPr>
          <w:rFonts w:ascii="Times New Roman"/>
          <w:b w:val="false"/>
          <w:i w:val="false"/>
          <w:color w:val="000000"/>
          <w:sz w:val="28"/>
        </w:rPr>
        <w:t>
      схемы автоматических регуляторов и автоматических блокировок;</w:t>
      </w:r>
    </w:p>
    <w:bookmarkEnd w:id="1869"/>
    <w:bookmarkStart w:name="z1931" w:id="1870"/>
    <w:p>
      <w:pPr>
        <w:spacing w:after="0"/>
        <w:ind w:left="0"/>
        <w:jc w:val="both"/>
      </w:pPr>
      <w:r>
        <w:rPr>
          <w:rFonts w:ascii="Times New Roman"/>
          <w:b w:val="false"/>
          <w:i w:val="false"/>
          <w:color w:val="000000"/>
          <w:sz w:val="28"/>
        </w:rPr>
        <w:t>
      слесарное дело.</w:t>
      </w:r>
    </w:p>
    <w:bookmarkEnd w:id="1870"/>
    <w:bookmarkStart w:name="z1932" w:id="1871"/>
    <w:p>
      <w:pPr>
        <w:spacing w:after="0"/>
        <w:ind w:left="0"/>
        <w:jc w:val="left"/>
      </w:pPr>
      <w:r>
        <w:rPr>
          <w:rFonts w:ascii="Times New Roman"/>
          <w:b/>
          <w:i w:val="false"/>
          <w:color w:val="000000"/>
        </w:rPr>
        <w:t xml:space="preserve"> Параграф 2. Газовщик шахтной печи, 6-й разряд</w:t>
      </w:r>
    </w:p>
    <w:bookmarkEnd w:id="1871"/>
    <w:bookmarkStart w:name="z1933" w:id="1872"/>
    <w:p>
      <w:pPr>
        <w:spacing w:after="0"/>
        <w:ind w:left="0"/>
        <w:jc w:val="both"/>
      </w:pPr>
      <w:r>
        <w:rPr>
          <w:rFonts w:ascii="Times New Roman"/>
          <w:b w:val="false"/>
          <w:i w:val="false"/>
          <w:color w:val="000000"/>
          <w:sz w:val="28"/>
        </w:rPr>
        <w:t>
      297. Характеристика работ:</w:t>
      </w:r>
    </w:p>
    <w:bookmarkEnd w:id="1872"/>
    <w:bookmarkStart w:name="z1934" w:id="1873"/>
    <w:p>
      <w:pPr>
        <w:spacing w:after="0"/>
        <w:ind w:left="0"/>
        <w:jc w:val="both"/>
      </w:pPr>
      <w:r>
        <w:rPr>
          <w:rFonts w:ascii="Times New Roman"/>
          <w:b w:val="false"/>
          <w:i w:val="false"/>
          <w:color w:val="000000"/>
          <w:sz w:val="28"/>
        </w:rPr>
        <w:t>
      ведение процесса нагрева преобразователя и очистки природного газа от сернистых соединений в производстве губчатого железа;</w:t>
      </w:r>
    </w:p>
    <w:bookmarkEnd w:id="1873"/>
    <w:bookmarkStart w:name="z1935" w:id="1874"/>
    <w:p>
      <w:pPr>
        <w:spacing w:after="0"/>
        <w:ind w:left="0"/>
        <w:jc w:val="both"/>
      </w:pPr>
      <w:r>
        <w:rPr>
          <w:rFonts w:ascii="Times New Roman"/>
          <w:b w:val="false"/>
          <w:i w:val="false"/>
          <w:color w:val="000000"/>
          <w:sz w:val="28"/>
        </w:rPr>
        <w:t>
      перевод работы преобразователя с главных горелок на вспомогательные и обратно;</w:t>
      </w:r>
    </w:p>
    <w:bookmarkEnd w:id="1874"/>
    <w:bookmarkStart w:name="z1936" w:id="1875"/>
    <w:p>
      <w:pPr>
        <w:spacing w:after="0"/>
        <w:ind w:left="0"/>
        <w:jc w:val="both"/>
      </w:pPr>
      <w:r>
        <w:rPr>
          <w:rFonts w:ascii="Times New Roman"/>
          <w:b w:val="false"/>
          <w:i w:val="false"/>
          <w:color w:val="000000"/>
          <w:sz w:val="28"/>
        </w:rPr>
        <w:t>
      наблюдение за нагревом реакционных труб;</w:t>
      </w:r>
    </w:p>
    <w:bookmarkEnd w:id="1875"/>
    <w:bookmarkStart w:name="z1937" w:id="1876"/>
    <w:p>
      <w:pPr>
        <w:spacing w:after="0"/>
        <w:ind w:left="0"/>
        <w:jc w:val="both"/>
      </w:pPr>
      <w:r>
        <w:rPr>
          <w:rFonts w:ascii="Times New Roman"/>
          <w:b w:val="false"/>
          <w:i w:val="false"/>
          <w:color w:val="000000"/>
          <w:sz w:val="28"/>
        </w:rPr>
        <w:t>
      ведение процесса получения восстановительного газа требуемого состава в производстве губчатого железа путем конверсии природного газа под руководством газовщика более высокой квалификации;</w:t>
      </w:r>
    </w:p>
    <w:bookmarkEnd w:id="1876"/>
    <w:bookmarkStart w:name="z1938" w:id="1877"/>
    <w:p>
      <w:pPr>
        <w:spacing w:after="0"/>
        <w:ind w:left="0"/>
        <w:jc w:val="both"/>
      </w:pPr>
      <w:r>
        <w:rPr>
          <w:rFonts w:ascii="Times New Roman"/>
          <w:b w:val="false"/>
          <w:i w:val="false"/>
          <w:color w:val="000000"/>
          <w:sz w:val="28"/>
        </w:rPr>
        <w:t>
      контроль по показаниям контрольно-измерительных приборов за процессом нагрева преобразователя;</w:t>
      </w:r>
    </w:p>
    <w:bookmarkEnd w:id="1877"/>
    <w:bookmarkStart w:name="z1939" w:id="1878"/>
    <w:p>
      <w:pPr>
        <w:spacing w:after="0"/>
        <w:ind w:left="0"/>
        <w:jc w:val="both"/>
      </w:pPr>
      <w:r>
        <w:rPr>
          <w:rFonts w:ascii="Times New Roman"/>
          <w:b w:val="false"/>
          <w:i w:val="false"/>
          <w:color w:val="000000"/>
          <w:sz w:val="28"/>
        </w:rPr>
        <w:t>
      остановка и пуск преобразователя, перекидка клапана системы очистки газа;</w:t>
      </w:r>
    </w:p>
    <w:bookmarkEnd w:id="1878"/>
    <w:bookmarkStart w:name="z1940" w:id="1879"/>
    <w:p>
      <w:pPr>
        <w:spacing w:after="0"/>
        <w:ind w:left="0"/>
        <w:jc w:val="both"/>
      </w:pPr>
      <w:r>
        <w:rPr>
          <w:rFonts w:ascii="Times New Roman"/>
          <w:b w:val="false"/>
          <w:i w:val="false"/>
          <w:color w:val="000000"/>
          <w:sz w:val="28"/>
        </w:rPr>
        <w:t>
      нагрев и охлаждение адсорберов и слоя цеолита при проведении регенерации в системе очистки газа;</w:t>
      </w:r>
    </w:p>
    <w:bookmarkEnd w:id="1879"/>
    <w:bookmarkStart w:name="z1941" w:id="1880"/>
    <w:p>
      <w:pPr>
        <w:spacing w:after="0"/>
        <w:ind w:left="0"/>
        <w:jc w:val="both"/>
      </w:pPr>
      <w:r>
        <w:rPr>
          <w:rFonts w:ascii="Times New Roman"/>
          <w:b w:val="false"/>
          <w:i w:val="false"/>
          <w:color w:val="000000"/>
          <w:sz w:val="28"/>
        </w:rPr>
        <w:t>
      перевод адсорберов с режима "адсорбция" на режим "регенерация".</w:t>
      </w:r>
    </w:p>
    <w:bookmarkEnd w:id="1880"/>
    <w:bookmarkStart w:name="z1942" w:id="1881"/>
    <w:p>
      <w:pPr>
        <w:spacing w:after="0"/>
        <w:ind w:left="0"/>
        <w:jc w:val="both"/>
      </w:pPr>
      <w:r>
        <w:rPr>
          <w:rFonts w:ascii="Times New Roman"/>
          <w:b w:val="false"/>
          <w:i w:val="false"/>
          <w:color w:val="000000"/>
          <w:sz w:val="28"/>
        </w:rPr>
        <w:t>
      наблюдение и контроль по показаниям контрольно-измерительных приборов за расходом и давлением газовых потоков, уровнем скапливающейся жидкости в сборниках и выпуск ее;</w:t>
      </w:r>
    </w:p>
    <w:bookmarkEnd w:id="1881"/>
    <w:bookmarkStart w:name="z1943" w:id="1882"/>
    <w:p>
      <w:pPr>
        <w:spacing w:after="0"/>
        <w:ind w:left="0"/>
        <w:jc w:val="both"/>
      </w:pPr>
      <w:r>
        <w:rPr>
          <w:rFonts w:ascii="Times New Roman"/>
          <w:b w:val="false"/>
          <w:i w:val="false"/>
          <w:color w:val="000000"/>
          <w:sz w:val="28"/>
        </w:rPr>
        <w:t>
      загрузка цеолита и окиси цинка в адсорберы и реакторы и выгрузка их;</w:t>
      </w:r>
    </w:p>
    <w:bookmarkEnd w:id="1882"/>
    <w:bookmarkStart w:name="z1944" w:id="1883"/>
    <w:p>
      <w:pPr>
        <w:spacing w:after="0"/>
        <w:ind w:left="0"/>
        <w:jc w:val="both"/>
      </w:pPr>
      <w:r>
        <w:rPr>
          <w:rFonts w:ascii="Times New Roman"/>
          <w:b w:val="false"/>
          <w:i w:val="false"/>
          <w:color w:val="000000"/>
          <w:sz w:val="28"/>
        </w:rPr>
        <w:t>
      участие в замене реакционных труб на преобразователе;</w:t>
      </w:r>
    </w:p>
    <w:bookmarkEnd w:id="1883"/>
    <w:bookmarkStart w:name="z1945" w:id="1884"/>
    <w:p>
      <w:pPr>
        <w:spacing w:after="0"/>
        <w:ind w:left="0"/>
        <w:jc w:val="both"/>
      </w:pPr>
      <w:r>
        <w:rPr>
          <w:rFonts w:ascii="Times New Roman"/>
          <w:b w:val="false"/>
          <w:i w:val="false"/>
          <w:color w:val="000000"/>
          <w:sz w:val="28"/>
        </w:rPr>
        <w:t>
      пуск и остановка газонагревателя установки очистки природного газа.</w:t>
      </w:r>
    </w:p>
    <w:bookmarkEnd w:id="1884"/>
    <w:bookmarkStart w:name="z1946" w:id="1885"/>
    <w:p>
      <w:pPr>
        <w:spacing w:after="0"/>
        <w:ind w:left="0"/>
        <w:jc w:val="both"/>
      </w:pPr>
      <w:r>
        <w:rPr>
          <w:rFonts w:ascii="Times New Roman"/>
          <w:b w:val="false"/>
          <w:i w:val="false"/>
          <w:color w:val="000000"/>
          <w:sz w:val="28"/>
        </w:rPr>
        <w:t>
      298. Должен знать:</w:t>
      </w:r>
    </w:p>
    <w:bookmarkEnd w:id="1885"/>
    <w:bookmarkStart w:name="z1947" w:id="1886"/>
    <w:p>
      <w:pPr>
        <w:spacing w:after="0"/>
        <w:ind w:left="0"/>
        <w:jc w:val="both"/>
      </w:pPr>
      <w:r>
        <w:rPr>
          <w:rFonts w:ascii="Times New Roman"/>
          <w:b w:val="false"/>
          <w:i w:val="false"/>
          <w:color w:val="000000"/>
          <w:sz w:val="28"/>
        </w:rPr>
        <w:t>
      технологию получения восстановительного газа и очистки природного газа от сернистых соединений;</w:t>
      </w:r>
    </w:p>
    <w:bookmarkEnd w:id="1886"/>
    <w:bookmarkStart w:name="z1948" w:id="1887"/>
    <w:p>
      <w:pPr>
        <w:spacing w:after="0"/>
        <w:ind w:left="0"/>
        <w:jc w:val="both"/>
      </w:pPr>
      <w:r>
        <w:rPr>
          <w:rFonts w:ascii="Times New Roman"/>
          <w:b w:val="false"/>
          <w:i w:val="false"/>
          <w:color w:val="000000"/>
          <w:sz w:val="28"/>
        </w:rPr>
        <w:t>
      физические и химические свойства очищенного природного и сбросного газов;</w:t>
      </w:r>
    </w:p>
    <w:bookmarkEnd w:id="1887"/>
    <w:bookmarkStart w:name="z1949" w:id="1888"/>
    <w:p>
      <w:pPr>
        <w:spacing w:after="0"/>
        <w:ind w:left="0"/>
        <w:jc w:val="both"/>
      </w:pPr>
      <w:r>
        <w:rPr>
          <w:rFonts w:ascii="Times New Roman"/>
          <w:b w:val="false"/>
          <w:i w:val="false"/>
          <w:color w:val="000000"/>
          <w:sz w:val="28"/>
        </w:rPr>
        <w:t>
      свойства жидкости, скапливающейся в водосборниках, и ее токсичность;</w:t>
      </w:r>
    </w:p>
    <w:bookmarkEnd w:id="1888"/>
    <w:bookmarkStart w:name="z1950" w:id="1889"/>
    <w:p>
      <w:pPr>
        <w:spacing w:after="0"/>
        <w:ind w:left="0"/>
        <w:jc w:val="both"/>
      </w:pPr>
      <w:r>
        <w:rPr>
          <w:rFonts w:ascii="Times New Roman"/>
          <w:b w:val="false"/>
          <w:i w:val="false"/>
          <w:color w:val="000000"/>
          <w:sz w:val="28"/>
        </w:rPr>
        <w:t>
      влияние качества очистки газа на процесс получения губчатого железа;</w:t>
      </w:r>
    </w:p>
    <w:bookmarkEnd w:id="1889"/>
    <w:bookmarkStart w:name="z1951" w:id="1890"/>
    <w:p>
      <w:pPr>
        <w:spacing w:after="0"/>
        <w:ind w:left="0"/>
        <w:jc w:val="both"/>
      </w:pPr>
      <w:r>
        <w:rPr>
          <w:rFonts w:ascii="Times New Roman"/>
          <w:b w:val="false"/>
          <w:i w:val="false"/>
          <w:color w:val="000000"/>
          <w:sz w:val="28"/>
        </w:rPr>
        <w:t>
      способы защиты катализаторов от загрязнения серой и науглероживания;</w:t>
      </w:r>
    </w:p>
    <w:bookmarkEnd w:id="1890"/>
    <w:bookmarkStart w:name="z1952" w:id="1891"/>
    <w:p>
      <w:pPr>
        <w:spacing w:after="0"/>
        <w:ind w:left="0"/>
        <w:jc w:val="both"/>
      </w:pPr>
      <w:r>
        <w:rPr>
          <w:rFonts w:ascii="Times New Roman"/>
          <w:b w:val="false"/>
          <w:i w:val="false"/>
          <w:color w:val="000000"/>
          <w:sz w:val="28"/>
        </w:rPr>
        <w:t>
      влияние серы на качество губчатого железа.</w:t>
      </w:r>
    </w:p>
    <w:bookmarkEnd w:id="1891"/>
    <w:bookmarkStart w:name="z1953" w:id="1892"/>
    <w:p>
      <w:pPr>
        <w:spacing w:after="0"/>
        <w:ind w:left="0"/>
        <w:jc w:val="left"/>
      </w:pPr>
      <w:r>
        <w:rPr>
          <w:rFonts w:ascii="Times New Roman"/>
          <w:b/>
          <w:i w:val="false"/>
          <w:color w:val="000000"/>
        </w:rPr>
        <w:t xml:space="preserve"> Параграф 3. Газовщик шахтной печи, 7-й разряд</w:t>
      </w:r>
    </w:p>
    <w:bookmarkEnd w:id="1892"/>
    <w:bookmarkStart w:name="z1954" w:id="1893"/>
    <w:p>
      <w:pPr>
        <w:spacing w:after="0"/>
        <w:ind w:left="0"/>
        <w:jc w:val="both"/>
      </w:pPr>
      <w:r>
        <w:rPr>
          <w:rFonts w:ascii="Times New Roman"/>
          <w:b w:val="false"/>
          <w:i w:val="false"/>
          <w:color w:val="000000"/>
          <w:sz w:val="28"/>
        </w:rPr>
        <w:t>
      299. Характеристика работ:</w:t>
      </w:r>
    </w:p>
    <w:bookmarkEnd w:id="1893"/>
    <w:bookmarkStart w:name="z1955" w:id="1894"/>
    <w:p>
      <w:pPr>
        <w:spacing w:after="0"/>
        <w:ind w:left="0"/>
        <w:jc w:val="both"/>
      </w:pPr>
      <w:r>
        <w:rPr>
          <w:rFonts w:ascii="Times New Roman"/>
          <w:b w:val="false"/>
          <w:i w:val="false"/>
          <w:color w:val="000000"/>
          <w:sz w:val="28"/>
        </w:rPr>
        <w:t>
      ведение процесса получения восстановительного газа требуемого состава в производстве губчатого железа путем конверсии природного газа;</w:t>
      </w:r>
    </w:p>
    <w:bookmarkEnd w:id="1894"/>
    <w:bookmarkStart w:name="z1956" w:id="1895"/>
    <w:p>
      <w:pPr>
        <w:spacing w:after="0"/>
        <w:ind w:left="0"/>
        <w:jc w:val="both"/>
      </w:pPr>
      <w:r>
        <w:rPr>
          <w:rFonts w:ascii="Times New Roman"/>
          <w:b w:val="false"/>
          <w:i w:val="false"/>
          <w:color w:val="000000"/>
          <w:sz w:val="28"/>
        </w:rPr>
        <w:t>
      контроль процесса по показаниям контрольно-измерительных приборов;</w:t>
      </w:r>
    </w:p>
    <w:bookmarkEnd w:id="1895"/>
    <w:bookmarkStart w:name="z1957" w:id="1896"/>
    <w:p>
      <w:pPr>
        <w:spacing w:after="0"/>
        <w:ind w:left="0"/>
        <w:jc w:val="both"/>
      </w:pPr>
      <w:r>
        <w:rPr>
          <w:rFonts w:ascii="Times New Roman"/>
          <w:b w:val="false"/>
          <w:i w:val="false"/>
          <w:color w:val="000000"/>
          <w:sz w:val="28"/>
        </w:rPr>
        <w:t>
      регулирование соотношения и температуры технологического и природного газов, поступающих на конверсию;</w:t>
      </w:r>
    </w:p>
    <w:bookmarkEnd w:id="1896"/>
    <w:bookmarkStart w:name="z1958" w:id="1897"/>
    <w:p>
      <w:pPr>
        <w:spacing w:after="0"/>
        <w:ind w:left="0"/>
        <w:jc w:val="both"/>
      </w:pPr>
      <w:r>
        <w:rPr>
          <w:rFonts w:ascii="Times New Roman"/>
          <w:b w:val="false"/>
          <w:i w:val="false"/>
          <w:color w:val="000000"/>
          <w:sz w:val="28"/>
        </w:rPr>
        <w:t>
      перевод работы преобразователя природного газа с "рабочего" хода на "холостой" и обратно;</w:t>
      </w:r>
    </w:p>
    <w:bookmarkEnd w:id="1897"/>
    <w:bookmarkStart w:name="z1959" w:id="1898"/>
    <w:p>
      <w:pPr>
        <w:spacing w:after="0"/>
        <w:ind w:left="0"/>
        <w:jc w:val="both"/>
      </w:pPr>
      <w:r>
        <w:rPr>
          <w:rFonts w:ascii="Times New Roman"/>
          <w:b w:val="false"/>
          <w:i w:val="false"/>
          <w:color w:val="000000"/>
          <w:sz w:val="28"/>
        </w:rPr>
        <w:t>
      разогрев преобразователя от режима "холодный ход" до "холостого";</w:t>
      </w:r>
    </w:p>
    <w:bookmarkEnd w:id="1898"/>
    <w:bookmarkStart w:name="z1960" w:id="1899"/>
    <w:p>
      <w:pPr>
        <w:spacing w:after="0"/>
        <w:ind w:left="0"/>
        <w:jc w:val="both"/>
      </w:pPr>
      <w:r>
        <w:rPr>
          <w:rFonts w:ascii="Times New Roman"/>
          <w:b w:val="false"/>
          <w:i w:val="false"/>
          <w:color w:val="000000"/>
          <w:sz w:val="28"/>
        </w:rPr>
        <w:t>
      пуск шахтной печи в работу, остановка ее и заполнение газового тракта инертным газом;</w:t>
      </w:r>
    </w:p>
    <w:bookmarkEnd w:id="1899"/>
    <w:bookmarkStart w:name="z1961" w:id="1900"/>
    <w:p>
      <w:pPr>
        <w:spacing w:after="0"/>
        <w:ind w:left="0"/>
        <w:jc w:val="both"/>
      </w:pPr>
      <w:r>
        <w:rPr>
          <w:rFonts w:ascii="Times New Roman"/>
          <w:b w:val="false"/>
          <w:i w:val="false"/>
          <w:color w:val="000000"/>
          <w:sz w:val="28"/>
        </w:rPr>
        <w:t>
      осмотр коллекторов конвертированного газа и фланцевых соединений;</w:t>
      </w:r>
    </w:p>
    <w:bookmarkEnd w:id="1900"/>
    <w:bookmarkStart w:name="z1962" w:id="1901"/>
    <w:p>
      <w:pPr>
        <w:spacing w:after="0"/>
        <w:ind w:left="0"/>
        <w:jc w:val="both"/>
      </w:pPr>
      <w:r>
        <w:rPr>
          <w:rFonts w:ascii="Times New Roman"/>
          <w:b w:val="false"/>
          <w:i w:val="false"/>
          <w:color w:val="000000"/>
          <w:sz w:val="28"/>
        </w:rPr>
        <w:t>
      замена реакционных труб на преобразователе и заполнение их катализатором;</w:t>
      </w:r>
    </w:p>
    <w:bookmarkEnd w:id="1901"/>
    <w:bookmarkStart w:name="z1963" w:id="1902"/>
    <w:p>
      <w:pPr>
        <w:spacing w:after="0"/>
        <w:ind w:left="0"/>
        <w:jc w:val="both"/>
      </w:pPr>
      <w:r>
        <w:rPr>
          <w:rFonts w:ascii="Times New Roman"/>
          <w:b w:val="false"/>
          <w:i w:val="false"/>
          <w:color w:val="000000"/>
          <w:sz w:val="28"/>
        </w:rPr>
        <w:t>
      отключение газа от газовых магистралей и продувка их инертным газом при остановках шахтной печи на длительный ремонт;</w:t>
      </w:r>
    </w:p>
    <w:bookmarkEnd w:id="1902"/>
    <w:bookmarkStart w:name="z1964" w:id="1903"/>
    <w:p>
      <w:pPr>
        <w:spacing w:after="0"/>
        <w:ind w:left="0"/>
        <w:jc w:val="both"/>
      </w:pPr>
      <w:r>
        <w:rPr>
          <w:rFonts w:ascii="Times New Roman"/>
          <w:b w:val="false"/>
          <w:i w:val="false"/>
          <w:color w:val="000000"/>
          <w:sz w:val="28"/>
        </w:rPr>
        <w:t>
      ведение учета показаний приборов и установленной технической документации на участке конверсии газа;</w:t>
      </w:r>
    </w:p>
    <w:bookmarkEnd w:id="1903"/>
    <w:bookmarkStart w:name="z1965" w:id="1904"/>
    <w:p>
      <w:pPr>
        <w:spacing w:after="0"/>
        <w:ind w:left="0"/>
        <w:jc w:val="both"/>
      </w:pPr>
      <w:r>
        <w:rPr>
          <w:rFonts w:ascii="Times New Roman"/>
          <w:b w:val="false"/>
          <w:i w:val="false"/>
          <w:color w:val="000000"/>
          <w:sz w:val="28"/>
        </w:rPr>
        <w:t>
      выполнение ремонта обслуживаемого оборудования;</w:t>
      </w:r>
    </w:p>
    <w:bookmarkEnd w:id="1904"/>
    <w:bookmarkStart w:name="z1966" w:id="1905"/>
    <w:p>
      <w:pPr>
        <w:spacing w:after="0"/>
        <w:ind w:left="0"/>
        <w:jc w:val="both"/>
      </w:pPr>
      <w:r>
        <w:rPr>
          <w:rFonts w:ascii="Times New Roman"/>
          <w:b w:val="false"/>
          <w:i w:val="false"/>
          <w:color w:val="000000"/>
          <w:sz w:val="28"/>
        </w:rPr>
        <w:t>
      руководство газовщиками более низкой квалификации.</w:t>
      </w:r>
    </w:p>
    <w:bookmarkEnd w:id="1905"/>
    <w:bookmarkStart w:name="z1967" w:id="1906"/>
    <w:p>
      <w:pPr>
        <w:spacing w:after="0"/>
        <w:ind w:left="0"/>
        <w:jc w:val="both"/>
      </w:pPr>
      <w:r>
        <w:rPr>
          <w:rFonts w:ascii="Times New Roman"/>
          <w:b w:val="false"/>
          <w:i w:val="false"/>
          <w:color w:val="000000"/>
          <w:sz w:val="28"/>
        </w:rPr>
        <w:t>
      300. Должен знать:</w:t>
      </w:r>
    </w:p>
    <w:bookmarkEnd w:id="1906"/>
    <w:bookmarkStart w:name="z1968" w:id="1907"/>
    <w:p>
      <w:pPr>
        <w:spacing w:after="0"/>
        <w:ind w:left="0"/>
        <w:jc w:val="both"/>
      </w:pPr>
      <w:r>
        <w:rPr>
          <w:rFonts w:ascii="Times New Roman"/>
          <w:b w:val="false"/>
          <w:i w:val="false"/>
          <w:color w:val="000000"/>
          <w:sz w:val="28"/>
        </w:rPr>
        <w:t>
      технологические основы получения губчатого железа;</w:t>
      </w:r>
    </w:p>
    <w:bookmarkEnd w:id="1907"/>
    <w:bookmarkStart w:name="z1969" w:id="1908"/>
    <w:p>
      <w:pPr>
        <w:spacing w:after="0"/>
        <w:ind w:left="0"/>
        <w:jc w:val="both"/>
      </w:pPr>
      <w:r>
        <w:rPr>
          <w:rFonts w:ascii="Times New Roman"/>
          <w:b w:val="false"/>
          <w:i w:val="false"/>
          <w:color w:val="000000"/>
          <w:sz w:val="28"/>
        </w:rPr>
        <w:t>
      правила технической эксплуатации обслуживаемого оборудования;</w:t>
      </w:r>
    </w:p>
    <w:bookmarkEnd w:id="1908"/>
    <w:bookmarkStart w:name="z1970" w:id="1909"/>
    <w:p>
      <w:pPr>
        <w:spacing w:after="0"/>
        <w:ind w:left="0"/>
        <w:jc w:val="both"/>
      </w:pPr>
      <w:r>
        <w:rPr>
          <w:rFonts w:ascii="Times New Roman"/>
          <w:b w:val="false"/>
          <w:i w:val="false"/>
          <w:color w:val="000000"/>
          <w:sz w:val="28"/>
        </w:rPr>
        <w:t>
      физические и химические свойства сырых материалов и используемого природного газа;</w:t>
      </w:r>
    </w:p>
    <w:bookmarkEnd w:id="1909"/>
    <w:bookmarkStart w:name="z1971" w:id="1910"/>
    <w:p>
      <w:pPr>
        <w:spacing w:after="0"/>
        <w:ind w:left="0"/>
        <w:jc w:val="both"/>
      </w:pPr>
      <w:r>
        <w:rPr>
          <w:rFonts w:ascii="Times New Roman"/>
          <w:b w:val="false"/>
          <w:i w:val="false"/>
          <w:color w:val="000000"/>
          <w:sz w:val="28"/>
        </w:rPr>
        <w:t>
      влияние химического состава и механических свойств окисленных окатышей на ход процесса;</w:t>
      </w:r>
    </w:p>
    <w:bookmarkEnd w:id="1910"/>
    <w:bookmarkStart w:name="z1972" w:id="1911"/>
    <w:p>
      <w:pPr>
        <w:spacing w:after="0"/>
        <w:ind w:left="0"/>
        <w:jc w:val="both"/>
      </w:pPr>
      <w:r>
        <w:rPr>
          <w:rFonts w:ascii="Times New Roman"/>
          <w:b w:val="false"/>
          <w:i w:val="false"/>
          <w:color w:val="000000"/>
          <w:sz w:val="28"/>
        </w:rPr>
        <w:t>
      причины расстройства хода печи и способы их предупреждения;</w:t>
      </w:r>
    </w:p>
    <w:bookmarkEnd w:id="1911"/>
    <w:bookmarkStart w:name="z1973" w:id="1912"/>
    <w:p>
      <w:pPr>
        <w:spacing w:after="0"/>
        <w:ind w:left="0"/>
        <w:jc w:val="both"/>
      </w:pPr>
      <w:r>
        <w:rPr>
          <w:rFonts w:ascii="Times New Roman"/>
          <w:b w:val="false"/>
          <w:i w:val="false"/>
          <w:color w:val="000000"/>
          <w:sz w:val="28"/>
        </w:rPr>
        <w:t>
      системы газопроводов и водопроводов;</w:t>
      </w:r>
    </w:p>
    <w:bookmarkEnd w:id="1912"/>
    <w:bookmarkStart w:name="z1974" w:id="1913"/>
    <w:p>
      <w:pPr>
        <w:spacing w:after="0"/>
        <w:ind w:left="0"/>
        <w:jc w:val="both"/>
      </w:pPr>
      <w:r>
        <w:rPr>
          <w:rFonts w:ascii="Times New Roman"/>
          <w:b w:val="false"/>
          <w:i w:val="false"/>
          <w:color w:val="000000"/>
          <w:sz w:val="28"/>
        </w:rPr>
        <w:t>
      режимы работы скрубберов, холодильников, смесителей, компрессоров;</w:t>
      </w:r>
    </w:p>
    <w:bookmarkEnd w:id="1913"/>
    <w:bookmarkStart w:name="z1975" w:id="1914"/>
    <w:p>
      <w:pPr>
        <w:spacing w:after="0"/>
        <w:ind w:left="0"/>
        <w:jc w:val="both"/>
      </w:pPr>
      <w:r>
        <w:rPr>
          <w:rFonts w:ascii="Times New Roman"/>
          <w:b w:val="false"/>
          <w:i w:val="false"/>
          <w:color w:val="000000"/>
          <w:sz w:val="28"/>
        </w:rPr>
        <w:t>
      методы и приемы пуска и остановки печи.</w:t>
      </w:r>
    </w:p>
    <w:bookmarkEnd w:id="1914"/>
    <w:bookmarkStart w:name="z1976" w:id="1915"/>
    <w:p>
      <w:pPr>
        <w:spacing w:after="0"/>
        <w:ind w:left="0"/>
        <w:jc w:val="both"/>
      </w:pPr>
      <w:r>
        <w:rPr>
          <w:rFonts w:ascii="Times New Roman"/>
          <w:b w:val="false"/>
          <w:i w:val="false"/>
          <w:color w:val="000000"/>
          <w:sz w:val="28"/>
        </w:rPr>
        <w:t>
      301. Требуется среднее специальное образование.</w:t>
      </w:r>
    </w:p>
    <w:bookmarkEnd w:id="1915"/>
    <w:bookmarkStart w:name="z1977" w:id="1916"/>
    <w:p>
      <w:pPr>
        <w:spacing w:after="0"/>
        <w:ind w:left="0"/>
        <w:jc w:val="left"/>
      </w:pPr>
      <w:r>
        <w:rPr>
          <w:rFonts w:ascii="Times New Roman"/>
          <w:b/>
          <w:i w:val="false"/>
          <w:color w:val="000000"/>
        </w:rPr>
        <w:t xml:space="preserve"> 50. Горновой десульфурации чугуна</w:t>
      </w:r>
      <w:r>
        <w:br/>
      </w:r>
      <w:r>
        <w:rPr>
          <w:rFonts w:ascii="Times New Roman"/>
          <w:b/>
          <w:i w:val="false"/>
          <w:color w:val="000000"/>
        </w:rPr>
        <w:t xml:space="preserve">Параграф 1. Горновой десульфурации чугуна, </w:t>
      </w:r>
      <w:r>
        <w:br/>
      </w:r>
      <w:r>
        <w:rPr>
          <w:rFonts w:ascii="Times New Roman"/>
          <w:b/>
          <w:i w:val="false"/>
          <w:color w:val="000000"/>
        </w:rPr>
        <w:t>4-й разряд</w:t>
      </w:r>
    </w:p>
    <w:bookmarkEnd w:id="1916"/>
    <w:bookmarkStart w:name="z1979" w:id="1917"/>
    <w:p>
      <w:pPr>
        <w:spacing w:after="0"/>
        <w:ind w:left="0"/>
        <w:jc w:val="both"/>
      </w:pPr>
      <w:r>
        <w:rPr>
          <w:rFonts w:ascii="Times New Roman"/>
          <w:b w:val="false"/>
          <w:i w:val="false"/>
          <w:color w:val="000000"/>
          <w:sz w:val="28"/>
        </w:rPr>
        <w:t>
      302. Характеристика работ:</w:t>
      </w:r>
    </w:p>
    <w:bookmarkEnd w:id="1917"/>
    <w:bookmarkStart w:name="z1980" w:id="1918"/>
    <w:p>
      <w:pPr>
        <w:spacing w:after="0"/>
        <w:ind w:left="0"/>
        <w:jc w:val="both"/>
      </w:pPr>
      <w:r>
        <w:rPr>
          <w:rFonts w:ascii="Times New Roman"/>
          <w:b w:val="false"/>
          <w:i w:val="false"/>
          <w:color w:val="000000"/>
          <w:sz w:val="28"/>
        </w:rPr>
        <w:t>
      ведение технологического процесса десульфурации жидкого чугуна в ковшах методом вдувания гранулированного магния в струе сжатого воздуха или металлическим магнием под руководством горнового более высокой квалификации;</w:t>
      </w:r>
    </w:p>
    <w:bookmarkEnd w:id="1918"/>
    <w:bookmarkStart w:name="z1981" w:id="1919"/>
    <w:p>
      <w:pPr>
        <w:spacing w:after="0"/>
        <w:ind w:left="0"/>
        <w:jc w:val="both"/>
      </w:pPr>
      <w:r>
        <w:rPr>
          <w:rFonts w:ascii="Times New Roman"/>
          <w:b w:val="false"/>
          <w:i w:val="false"/>
          <w:color w:val="000000"/>
          <w:sz w:val="28"/>
        </w:rPr>
        <w:t>
      приготовление массы для обмазки фурм, испарителей и чушек магния, обмазка и сушка их;</w:t>
      </w:r>
    </w:p>
    <w:bookmarkEnd w:id="1919"/>
    <w:bookmarkStart w:name="z1982" w:id="1920"/>
    <w:p>
      <w:pPr>
        <w:spacing w:after="0"/>
        <w:ind w:left="0"/>
        <w:jc w:val="both"/>
      </w:pPr>
      <w:r>
        <w:rPr>
          <w:rFonts w:ascii="Times New Roman"/>
          <w:b w:val="false"/>
          <w:i w:val="false"/>
          <w:color w:val="000000"/>
          <w:sz w:val="28"/>
        </w:rPr>
        <w:t>
      подвешивание чушек магния в испарителях;</w:t>
      </w:r>
    </w:p>
    <w:bookmarkEnd w:id="1920"/>
    <w:bookmarkStart w:name="z1983" w:id="1921"/>
    <w:p>
      <w:pPr>
        <w:spacing w:after="0"/>
        <w:ind w:left="0"/>
        <w:jc w:val="both"/>
      </w:pPr>
      <w:r>
        <w:rPr>
          <w:rFonts w:ascii="Times New Roman"/>
          <w:b w:val="false"/>
          <w:i w:val="false"/>
          <w:color w:val="000000"/>
          <w:sz w:val="28"/>
        </w:rPr>
        <w:t>
      расстановка ковшей с чугуном на путях в подтележечной галерее, закрывание ковшей крышками;</w:t>
      </w:r>
    </w:p>
    <w:bookmarkEnd w:id="1921"/>
    <w:bookmarkStart w:name="z1984" w:id="1922"/>
    <w:p>
      <w:pPr>
        <w:spacing w:after="0"/>
        <w:ind w:left="0"/>
        <w:jc w:val="both"/>
      </w:pPr>
      <w:r>
        <w:rPr>
          <w:rFonts w:ascii="Times New Roman"/>
          <w:b w:val="false"/>
          <w:i w:val="false"/>
          <w:color w:val="000000"/>
          <w:sz w:val="28"/>
        </w:rPr>
        <w:t>
      участие в ремонтах обслуживаемого оборудования;</w:t>
      </w:r>
    </w:p>
    <w:bookmarkEnd w:id="1922"/>
    <w:bookmarkStart w:name="z1985" w:id="1923"/>
    <w:p>
      <w:pPr>
        <w:spacing w:after="0"/>
        <w:ind w:left="0"/>
        <w:jc w:val="both"/>
      </w:pPr>
      <w:r>
        <w:rPr>
          <w:rFonts w:ascii="Times New Roman"/>
          <w:b w:val="false"/>
          <w:i w:val="false"/>
          <w:color w:val="000000"/>
          <w:sz w:val="28"/>
        </w:rPr>
        <w:t>
      очистка и побелка шлакоотбойников и зоны продувки, очистка испарителей, чугуновозов и железнодорожных путей от выбросов чугуна, шлака и мусора.</w:t>
      </w:r>
    </w:p>
    <w:bookmarkEnd w:id="1923"/>
    <w:bookmarkStart w:name="z1986" w:id="1924"/>
    <w:p>
      <w:pPr>
        <w:spacing w:after="0"/>
        <w:ind w:left="0"/>
        <w:jc w:val="both"/>
      </w:pPr>
      <w:r>
        <w:rPr>
          <w:rFonts w:ascii="Times New Roman"/>
          <w:b w:val="false"/>
          <w:i w:val="false"/>
          <w:color w:val="000000"/>
          <w:sz w:val="28"/>
        </w:rPr>
        <w:t>
      303. Должен знать:</w:t>
      </w:r>
    </w:p>
    <w:bookmarkEnd w:id="1924"/>
    <w:bookmarkStart w:name="z1987" w:id="1925"/>
    <w:p>
      <w:pPr>
        <w:spacing w:after="0"/>
        <w:ind w:left="0"/>
        <w:jc w:val="both"/>
      </w:pPr>
      <w:r>
        <w:rPr>
          <w:rFonts w:ascii="Times New Roman"/>
          <w:b w:val="false"/>
          <w:i w:val="false"/>
          <w:color w:val="000000"/>
          <w:sz w:val="28"/>
        </w:rPr>
        <w:t>
      основы технологического процесса десульфурации чугуна;</w:t>
      </w:r>
    </w:p>
    <w:bookmarkEnd w:id="1925"/>
    <w:bookmarkStart w:name="z1988" w:id="1926"/>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926"/>
    <w:bookmarkStart w:name="z1989" w:id="1927"/>
    <w:p>
      <w:pPr>
        <w:spacing w:after="0"/>
        <w:ind w:left="0"/>
        <w:jc w:val="both"/>
      </w:pPr>
      <w:r>
        <w:rPr>
          <w:rFonts w:ascii="Times New Roman"/>
          <w:b w:val="false"/>
          <w:i w:val="false"/>
          <w:color w:val="000000"/>
          <w:sz w:val="28"/>
        </w:rPr>
        <w:t>
      состав и свойство огнеупорной массы для обмазки фурм, испарителей и чушек магния, правила и сроки обмазки и сушки их;</w:t>
      </w:r>
    </w:p>
    <w:bookmarkEnd w:id="1927"/>
    <w:bookmarkStart w:name="z1990" w:id="1928"/>
    <w:p>
      <w:pPr>
        <w:spacing w:after="0"/>
        <w:ind w:left="0"/>
        <w:jc w:val="both"/>
      </w:pPr>
      <w:r>
        <w:rPr>
          <w:rFonts w:ascii="Times New Roman"/>
          <w:b w:val="false"/>
          <w:i w:val="false"/>
          <w:color w:val="000000"/>
          <w:sz w:val="28"/>
        </w:rPr>
        <w:t>
      физико-химический состав чугуна;</w:t>
      </w:r>
    </w:p>
    <w:bookmarkEnd w:id="1928"/>
    <w:bookmarkStart w:name="z1991" w:id="1929"/>
    <w:p>
      <w:pPr>
        <w:spacing w:after="0"/>
        <w:ind w:left="0"/>
        <w:jc w:val="both"/>
      </w:pPr>
      <w:r>
        <w:rPr>
          <w:rFonts w:ascii="Times New Roman"/>
          <w:b w:val="false"/>
          <w:i w:val="false"/>
          <w:color w:val="000000"/>
          <w:sz w:val="28"/>
        </w:rPr>
        <w:t>
      слесарное дело.</w:t>
      </w:r>
    </w:p>
    <w:bookmarkEnd w:id="1929"/>
    <w:bookmarkStart w:name="z1992" w:id="1930"/>
    <w:p>
      <w:pPr>
        <w:spacing w:after="0"/>
        <w:ind w:left="0"/>
        <w:jc w:val="left"/>
      </w:pPr>
      <w:r>
        <w:rPr>
          <w:rFonts w:ascii="Times New Roman"/>
          <w:b/>
          <w:i w:val="false"/>
          <w:color w:val="000000"/>
        </w:rPr>
        <w:t xml:space="preserve"> Параграф 2. Горновой десульфурации чугуна, </w:t>
      </w:r>
      <w:r>
        <w:br/>
      </w:r>
      <w:r>
        <w:rPr>
          <w:rFonts w:ascii="Times New Roman"/>
          <w:b/>
          <w:i w:val="false"/>
          <w:color w:val="000000"/>
        </w:rPr>
        <w:t>5-й разряд</w:t>
      </w:r>
    </w:p>
    <w:bookmarkEnd w:id="1930"/>
    <w:bookmarkStart w:name="z1993" w:id="1931"/>
    <w:p>
      <w:pPr>
        <w:spacing w:after="0"/>
        <w:ind w:left="0"/>
        <w:jc w:val="both"/>
      </w:pPr>
      <w:r>
        <w:rPr>
          <w:rFonts w:ascii="Times New Roman"/>
          <w:b w:val="false"/>
          <w:i w:val="false"/>
          <w:color w:val="000000"/>
          <w:sz w:val="28"/>
        </w:rPr>
        <w:t>
      304. Характеристика работ:</w:t>
      </w:r>
    </w:p>
    <w:bookmarkEnd w:id="1931"/>
    <w:bookmarkStart w:name="z1994" w:id="1932"/>
    <w:p>
      <w:pPr>
        <w:spacing w:after="0"/>
        <w:ind w:left="0"/>
        <w:jc w:val="both"/>
      </w:pPr>
      <w:r>
        <w:rPr>
          <w:rFonts w:ascii="Times New Roman"/>
          <w:b w:val="false"/>
          <w:i w:val="false"/>
          <w:color w:val="000000"/>
          <w:sz w:val="28"/>
        </w:rPr>
        <w:t>
      ведение технического процесса десульфурации жидкого чугуна в ковшах методом вдувания гранулированного магния в струе сжатого воздуха или металлическим магнием.</w:t>
      </w:r>
    </w:p>
    <w:bookmarkEnd w:id="1932"/>
    <w:bookmarkStart w:name="z1995" w:id="1933"/>
    <w:p>
      <w:pPr>
        <w:spacing w:after="0"/>
        <w:ind w:left="0"/>
        <w:jc w:val="both"/>
      </w:pPr>
      <w:r>
        <w:rPr>
          <w:rFonts w:ascii="Times New Roman"/>
          <w:b w:val="false"/>
          <w:i w:val="false"/>
          <w:color w:val="000000"/>
          <w:sz w:val="28"/>
        </w:rPr>
        <w:t>
      установка и снятие фурм и испарителей, набивка и обмазка их огнеупорной массой;</w:t>
      </w:r>
    </w:p>
    <w:bookmarkEnd w:id="1933"/>
    <w:bookmarkStart w:name="z1996" w:id="1934"/>
    <w:p>
      <w:pPr>
        <w:spacing w:after="0"/>
        <w:ind w:left="0"/>
        <w:jc w:val="both"/>
      </w:pPr>
      <w:r>
        <w:rPr>
          <w:rFonts w:ascii="Times New Roman"/>
          <w:b w:val="false"/>
          <w:i w:val="false"/>
          <w:color w:val="000000"/>
          <w:sz w:val="28"/>
        </w:rPr>
        <w:t>
      наблюдение за ведением продувки чугуна и регулирование подачи вдуваемой смеси;</w:t>
      </w:r>
    </w:p>
    <w:bookmarkEnd w:id="1934"/>
    <w:bookmarkStart w:name="z1997" w:id="1935"/>
    <w:p>
      <w:pPr>
        <w:spacing w:after="0"/>
        <w:ind w:left="0"/>
        <w:jc w:val="both"/>
      </w:pPr>
      <w:r>
        <w:rPr>
          <w:rFonts w:ascii="Times New Roman"/>
          <w:b w:val="false"/>
          <w:i w:val="false"/>
          <w:color w:val="000000"/>
          <w:sz w:val="28"/>
        </w:rPr>
        <w:t>
      управление механизмами подъема испарителей, крышек и передвижения тележек при десульфурации чугуна металлическим магнием;</w:t>
      </w:r>
    </w:p>
    <w:bookmarkEnd w:id="1935"/>
    <w:bookmarkStart w:name="z1998" w:id="1936"/>
    <w:p>
      <w:pPr>
        <w:spacing w:after="0"/>
        <w:ind w:left="0"/>
        <w:jc w:val="both"/>
      </w:pPr>
      <w:r>
        <w:rPr>
          <w:rFonts w:ascii="Times New Roman"/>
          <w:b w:val="false"/>
          <w:i w:val="false"/>
          <w:color w:val="000000"/>
          <w:sz w:val="28"/>
        </w:rPr>
        <w:t>
      отбор проб чугуна;</w:t>
      </w:r>
    </w:p>
    <w:bookmarkEnd w:id="1936"/>
    <w:bookmarkStart w:name="z1999" w:id="1937"/>
    <w:p>
      <w:pPr>
        <w:spacing w:after="0"/>
        <w:ind w:left="0"/>
        <w:jc w:val="both"/>
      </w:pPr>
      <w:r>
        <w:rPr>
          <w:rFonts w:ascii="Times New Roman"/>
          <w:b w:val="false"/>
          <w:i w:val="false"/>
          <w:color w:val="000000"/>
          <w:sz w:val="28"/>
        </w:rPr>
        <w:t>
      управление механизмами передвижения чугуновозных ковшей;</w:t>
      </w:r>
    </w:p>
    <w:bookmarkEnd w:id="1937"/>
    <w:bookmarkStart w:name="z2000" w:id="1938"/>
    <w:p>
      <w:pPr>
        <w:spacing w:after="0"/>
        <w:ind w:left="0"/>
        <w:jc w:val="both"/>
      </w:pPr>
      <w:r>
        <w:rPr>
          <w:rFonts w:ascii="Times New Roman"/>
          <w:b w:val="false"/>
          <w:i w:val="false"/>
          <w:color w:val="000000"/>
          <w:sz w:val="28"/>
        </w:rPr>
        <w:t>
      выполнение ремонта обслуживаемого оборудования.</w:t>
      </w:r>
    </w:p>
    <w:bookmarkEnd w:id="1938"/>
    <w:bookmarkStart w:name="z2001" w:id="1939"/>
    <w:p>
      <w:pPr>
        <w:spacing w:after="0"/>
        <w:ind w:left="0"/>
        <w:jc w:val="both"/>
      </w:pPr>
      <w:r>
        <w:rPr>
          <w:rFonts w:ascii="Times New Roman"/>
          <w:b w:val="false"/>
          <w:i w:val="false"/>
          <w:color w:val="000000"/>
          <w:sz w:val="28"/>
        </w:rPr>
        <w:t>
      305. Должен знать:</w:t>
      </w:r>
    </w:p>
    <w:bookmarkEnd w:id="1939"/>
    <w:bookmarkStart w:name="z2002" w:id="1940"/>
    <w:p>
      <w:pPr>
        <w:spacing w:after="0"/>
        <w:ind w:left="0"/>
        <w:jc w:val="both"/>
      </w:pPr>
      <w:r>
        <w:rPr>
          <w:rFonts w:ascii="Times New Roman"/>
          <w:b w:val="false"/>
          <w:i w:val="false"/>
          <w:color w:val="000000"/>
          <w:sz w:val="28"/>
        </w:rPr>
        <w:t>
      технологический процесс десульфурации чугуна в ковшах;</w:t>
      </w:r>
    </w:p>
    <w:bookmarkEnd w:id="1940"/>
    <w:bookmarkStart w:name="z2003" w:id="1941"/>
    <w:p>
      <w:pPr>
        <w:spacing w:after="0"/>
        <w:ind w:left="0"/>
        <w:jc w:val="both"/>
      </w:pPr>
      <w:r>
        <w:rPr>
          <w:rFonts w:ascii="Times New Roman"/>
          <w:b w:val="false"/>
          <w:i w:val="false"/>
          <w:color w:val="000000"/>
          <w:sz w:val="28"/>
        </w:rPr>
        <w:t>
      устройство, правила технической эксплуатации обслуживаемого оборудования;</w:t>
      </w:r>
    </w:p>
    <w:bookmarkEnd w:id="1941"/>
    <w:bookmarkStart w:name="z2004" w:id="1942"/>
    <w:p>
      <w:pPr>
        <w:spacing w:after="0"/>
        <w:ind w:left="0"/>
        <w:jc w:val="both"/>
      </w:pPr>
      <w:r>
        <w:rPr>
          <w:rFonts w:ascii="Times New Roman"/>
          <w:b w:val="false"/>
          <w:i w:val="false"/>
          <w:color w:val="000000"/>
          <w:sz w:val="28"/>
        </w:rPr>
        <w:t>
      электрическую схему пульта управления;</w:t>
      </w:r>
    </w:p>
    <w:bookmarkEnd w:id="1942"/>
    <w:bookmarkStart w:name="z2005" w:id="1943"/>
    <w:p>
      <w:pPr>
        <w:spacing w:after="0"/>
        <w:ind w:left="0"/>
        <w:jc w:val="both"/>
      </w:pPr>
      <w:r>
        <w:rPr>
          <w:rFonts w:ascii="Times New Roman"/>
          <w:b w:val="false"/>
          <w:i w:val="false"/>
          <w:color w:val="000000"/>
          <w:sz w:val="28"/>
        </w:rPr>
        <w:t>
      физико-химический процесс взаимодействия магния с серой чугуна;</w:t>
      </w:r>
    </w:p>
    <w:bookmarkEnd w:id="1943"/>
    <w:bookmarkStart w:name="z2006" w:id="1944"/>
    <w:p>
      <w:pPr>
        <w:spacing w:after="0"/>
        <w:ind w:left="0"/>
        <w:jc w:val="both"/>
      </w:pPr>
      <w:r>
        <w:rPr>
          <w:rFonts w:ascii="Times New Roman"/>
          <w:b w:val="false"/>
          <w:i w:val="false"/>
          <w:color w:val="000000"/>
          <w:sz w:val="28"/>
        </w:rPr>
        <w:t>
      состав смеси, применяемой для продувки чугуна, и влияние отдельных составных частей на процесс десульфурации чугуна;</w:t>
      </w:r>
    </w:p>
    <w:bookmarkEnd w:id="1944"/>
    <w:bookmarkStart w:name="z2007" w:id="1945"/>
    <w:p>
      <w:pPr>
        <w:spacing w:after="0"/>
        <w:ind w:left="0"/>
        <w:jc w:val="both"/>
      </w:pPr>
      <w:r>
        <w:rPr>
          <w:rFonts w:ascii="Times New Roman"/>
          <w:b w:val="false"/>
          <w:i w:val="false"/>
          <w:color w:val="000000"/>
          <w:sz w:val="28"/>
        </w:rPr>
        <w:t>
      содержание серы в чугуне до и после десульфурации;</w:t>
      </w:r>
    </w:p>
    <w:bookmarkEnd w:id="1945"/>
    <w:bookmarkStart w:name="z2008" w:id="1946"/>
    <w:p>
      <w:pPr>
        <w:spacing w:after="0"/>
        <w:ind w:left="0"/>
        <w:jc w:val="both"/>
      </w:pPr>
      <w:r>
        <w:rPr>
          <w:rFonts w:ascii="Times New Roman"/>
          <w:b w:val="false"/>
          <w:i w:val="false"/>
          <w:color w:val="000000"/>
          <w:sz w:val="28"/>
        </w:rPr>
        <w:t>
      нормы расхода магния в зависимости от исходного и конечного содержания серы в чугуне;</w:t>
      </w:r>
    </w:p>
    <w:bookmarkEnd w:id="1946"/>
    <w:bookmarkStart w:name="z2009" w:id="1947"/>
    <w:p>
      <w:pPr>
        <w:spacing w:after="0"/>
        <w:ind w:left="0"/>
        <w:jc w:val="both"/>
      </w:pPr>
      <w:r>
        <w:rPr>
          <w:rFonts w:ascii="Times New Roman"/>
          <w:b w:val="false"/>
          <w:i w:val="false"/>
          <w:color w:val="000000"/>
          <w:sz w:val="28"/>
        </w:rPr>
        <w:t>
      способы предупреждения и устранения неисправностей в работе обслуживаемого оборудования.</w:t>
      </w:r>
    </w:p>
    <w:bookmarkEnd w:id="1947"/>
    <w:bookmarkStart w:name="z2010" w:id="1948"/>
    <w:p>
      <w:pPr>
        <w:spacing w:after="0"/>
        <w:ind w:left="0"/>
        <w:jc w:val="left"/>
      </w:pPr>
      <w:r>
        <w:rPr>
          <w:rFonts w:ascii="Times New Roman"/>
          <w:b/>
          <w:i w:val="false"/>
          <w:color w:val="000000"/>
        </w:rPr>
        <w:t xml:space="preserve"> Параграф 3. Горновой десульфурации чугуна, </w:t>
      </w:r>
      <w:r>
        <w:br/>
      </w:r>
      <w:r>
        <w:rPr>
          <w:rFonts w:ascii="Times New Roman"/>
          <w:b/>
          <w:i w:val="false"/>
          <w:color w:val="000000"/>
        </w:rPr>
        <w:t>6-й разряд</w:t>
      </w:r>
    </w:p>
    <w:bookmarkEnd w:id="1948"/>
    <w:bookmarkStart w:name="z2011" w:id="1949"/>
    <w:p>
      <w:pPr>
        <w:spacing w:after="0"/>
        <w:ind w:left="0"/>
        <w:jc w:val="both"/>
      </w:pPr>
      <w:r>
        <w:rPr>
          <w:rFonts w:ascii="Times New Roman"/>
          <w:b w:val="false"/>
          <w:i w:val="false"/>
          <w:color w:val="000000"/>
          <w:sz w:val="28"/>
        </w:rPr>
        <w:t>
      306. Характеристика работ:</w:t>
      </w:r>
    </w:p>
    <w:bookmarkEnd w:id="1949"/>
    <w:bookmarkStart w:name="z2012" w:id="1950"/>
    <w:p>
      <w:pPr>
        <w:spacing w:after="0"/>
        <w:ind w:left="0"/>
        <w:jc w:val="both"/>
      </w:pPr>
      <w:r>
        <w:rPr>
          <w:rFonts w:ascii="Times New Roman"/>
          <w:b w:val="false"/>
          <w:i w:val="false"/>
          <w:color w:val="000000"/>
          <w:sz w:val="28"/>
        </w:rPr>
        <w:t>
      ведение процесса десульфурации жидкого чугуна в ковшах методом вдувания гранулированного магния в струе природного газа;</w:t>
      </w:r>
    </w:p>
    <w:bookmarkEnd w:id="1950"/>
    <w:bookmarkStart w:name="z2013" w:id="1951"/>
    <w:p>
      <w:pPr>
        <w:spacing w:after="0"/>
        <w:ind w:left="0"/>
        <w:jc w:val="both"/>
      </w:pPr>
      <w:r>
        <w:rPr>
          <w:rFonts w:ascii="Times New Roman"/>
          <w:b w:val="false"/>
          <w:i w:val="false"/>
          <w:color w:val="000000"/>
          <w:sz w:val="28"/>
        </w:rPr>
        <w:t>
      подготовка системы и выполнение операций по пневмотранспортированию гранулированного магния;</w:t>
      </w:r>
    </w:p>
    <w:bookmarkEnd w:id="1951"/>
    <w:bookmarkStart w:name="z2014" w:id="1952"/>
    <w:p>
      <w:pPr>
        <w:spacing w:after="0"/>
        <w:ind w:left="0"/>
        <w:jc w:val="both"/>
      </w:pPr>
      <w:r>
        <w:rPr>
          <w:rFonts w:ascii="Times New Roman"/>
          <w:b w:val="false"/>
          <w:i w:val="false"/>
          <w:color w:val="000000"/>
          <w:sz w:val="28"/>
        </w:rPr>
        <w:t>
      установка и снятие канала фурмы, замена фурм, ремонт огнеупорной обмазки фурм;</w:t>
      </w:r>
    </w:p>
    <w:bookmarkEnd w:id="1952"/>
    <w:bookmarkStart w:name="z2015" w:id="1953"/>
    <w:p>
      <w:pPr>
        <w:spacing w:after="0"/>
        <w:ind w:left="0"/>
        <w:jc w:val="both"/>
      </w:pPr>
      <w:r>
        <w:rPr>
          <w:rFonts w:ascii="Times New Roman"/>
          <w:b w:val="false"/>
          <w:i w:val="false"/>
          <w:color w:val="000000"/>
          <w:sz w:val="28"/>
        </w:rPr>
        <w:t>
      пневможидкостная обработка и очистка испарительных камер;</w:t>
      </w:r>
    </w:p>
    <w:bookmarkEnd w:id="1953"/>
    <w:bookmarkStart w:name="z2016" w:id="1954"/>
    <w:p>
      <w:pPr>
        <w:spacing w:after="0"/>
        <w:ind w:left="0"/>
        <w:jc w:val="both"/>
      </w:pPr>
      <w:r>
        <w:rPr>
          <w:rFonts w:ascii="Times New Roman"/>
          <w:b w:val="false"/>
          <w:i w:val="false"/>
          <w:color w:val="000000"/>
          <w:sz w:val="28"/>
        </w:rPr>
        <w:t>
      управление электроприводной аппаратурой подачи природного газа на фурмы и азота в расходные бункера и систему загрузки магния;</w:t>
      </w:r>
    </w:p>
    <w:bookmarkEnd w:id="1954"/>
    <w:bookmarkStart w:name="z2017" w:id="1955"/>
    <w:p>
      <w:pPr>
        <w:spacing w:after="0"/>
        <w:ind w:left="0"/>
        <w:jc w:val="both"/>
      </w:pPr>
      <w:r>
        <w:rPr>
          <w:rFonts w:ascii="Times New Roman"/>
          <w:b w:val="false"/>
          <w:i w:val="false"/>
          <w:color w:val="000000"/>
          <w:sz w:val="28"/>
        </w:rPr>
        <w:t>
      наблюдение и контроль по показаниям контрольно-измерительных приборов и датчиков аварийной и технологической сигнализаций за расходом и давлением природного газа и азота в сети и в расходных бункерах;</w:t>
      </w:r>
    </w:p>
    <w:bookmarkEnd w:id="1955"/>
    <w:bookmarkStart w:name="z2018" w:id="1956"/>
    <w:p>
      <w:pPr>
        <w:spacing w:after="0"/>
        <w:ind w:left="0"/>
        <w:jc w:val="both"/>
      </w:pPr>
      <w:r>
        <w:rPr>
          <w:rFonts w:ascii="Times New Roman"/>
          <w:b w:val="false"/>
          <w:i w:val="false"/>
          <w:color w:val="000000"/>
          <w:sz w:val="28"/>
        </w:rPr>
        <w:t>
      управление механизмами подъема фурм, крышек и передвижения тележек;</w:t>
      </w:r>
    </w:p>
    <w:bookmarkEnd w:id="1956"/>
    <w:bookmarkStart w:name="z2019" w:id="1957"/>
    <w:p>
      <w:pPr>
        <w:spacing w:after="0"/>
        <w:ind w:left="0"/>
        <w:jc w:val="both"/>
      </w:pPr>
      <w:r>
        <w:rPr>
          <w:rFonts w:ascii="Times New Roman"/>
          <w:b w:val="false"/>
          <w:i w:val="false"/>
          <w:color w:val="000000"/>
          <w:sz w:val="28"/>
        </w:rPr>
        <w:t>
      выполнение работ по предупреждению и ликвидация аварий в системе подачи природного газа на фурмы;</w:t>
      </w:r>
    </w:p>
    <w:bookmarkEnd w:id="1957"/>
    <w:bookmarkStart w:name="z2020" w:id="1958"/>
    <w:p>
      <w:pPr>
        <w:spacing w:after="0"/>
        <w:ind w:left="0"/>
        <w:jc w:val="both"/>
      </w:pPr>
      <w:r>
        <w:rPr>
          <w:rFonts w:ascii="Times New Roman"/>
          <w:b w:val="false"/>
          <w:i w:val="false"/>
          <w:color w:val="000000"/>
          <w:sz w:val="28"/>
        </w:rPr>
        <w:t>
      учет по показаниям контрольно-измерительных приборов параметров процесса инжектирования магния;</w:t>
      </w:r>
    </w:p>
    <w:bookmarkEnd w:id="1958"/>
    <w:bookmarkStart w:name="z2021" w:id="1959"/>
    <w:p>
      <w:pPr>
        <w:spacing w:after="0"/>
        <w:ind w:left="0"/>
        <w:jc w:val="both"/>
      </w:pPr>
      <w:r>
        <w:rPr>
          <w:rFonts w:ascii="Times New Roman"/>
          <w:b w:val="false"/>
          <w:i w:val="false"/>
          <w:color w:val="000000"/>
          <w:sz w:val="28"/>
        </w:rPr>
        <w:t>
      профилактические осмотры технологического оборудования.</w:t>
      </w:r>
    </w:p>
    <w:bookmarkEnd w:id="1959"/>
    <w:bookmarkStart w:name="z2022" w:id="1960"/>
    <w:p>
      <w:pPr>
        <w:spacing w:after="0"/>
        <w:ind w:left="0"/>
        <w:jc w:val="both"/>
      </w:pPr>
      <w:r>
        <w:rPr>
          <w:rFonts w:ascii="Times New Roman"/>
          <w:b w:val="false"/>
          <w:i w:val="false"/>
          <w:color w:val="000000"/>
          <w:sz w:val="28"/>
        </w:rPr>
        <w:t>
      307. Должен знать:</w:t>
      </w:r>
    </w:p>
    <w:bookmarkEnd w:id="1960"/>
    <w:bookmarkStart w:name="z2023" w:id="1961"/>
    <w:p>
      <w:pPr>
        <w:spacing w:after="0"/>
        <w:ind w:left="0"/>
        <w:jc w:val="both"/>
      </w:pPr>
      <w:r>
        <w:rPr>
          <w:rFonts w:ascii="Times New Roman"/>
          <w:b w:val="false"/>
          <w:i w:val="false"/>
          <w:color w:val="000000"/>
          <w:sz w:val="28"/>
        </w:rPr>
        <w:t>
      технологический процесс десульфурации чугуна в ковшах гранулированным магнием, вводимым в струе природного газа;</w:t>
      </w:r>
    </w:p>
    <w:bookmarkEnd w:id="1961"/>
    <w:bookmarkStart w:name="z2024" w:id="1962"/>
    <w:p>
      <w:pPr>
        <w:spacing w:after="0"/>
        <w:ind w:left="0"/>
        <w:jc w:val="both"/>
      </w:pPr>
      <w:r>
        <w:rPr>
          <w:rFonts w:ascii="Times New Roman"/>
          <w:b w:val="false"/>
          <w:i w:val="false"/>
          <w:color w:val="000000"/>
          <w:sz w:val="28"/>
        </w:rPr>
        <w:t>
      основы взаимодействия природного газа и азота с магнием и компонентами чугуна и шлака;</w:t>
      </w:r>
    </w:p>
    <w:bookmarkEnd w:id="1962"/>
    <w:bookmarkStart w:name="z2025" w:id="1963"/>
    <w:p>
      <w:pPr>
        <w:spacing w:after="0"/>
        <w:ind w:left="0"/>
        <w:jc w:val="both"/>
      </w:pPr>
      <w:r>
        <w:rPr>
          <w:rFonts w:ascii="Times New Roman"/>
          <w:b w:val="false"/>
          <w:i w:val="false"/>
          <w:color w:val="000000"/>
          <w:sz w:val="28"/>
        </w:rPr>
        <w:t>
      физико-химические свойства природного газа и азота;</w:t>
      </w:r>
    </w:p>
    <w:bookmarkEnd w:id="1963"/>
    <w:bookmarkStart w:name="z2026" w:id="1964"/>
    <w:p>
      <w:pPr>
        <w:spacing w:after="0"/>
        <w:ind w:left="0"/>
        <w:jc w:val="both"/>
      </w:pPr>
      <w:r>
        <w:rPr>
          <w:rFonts w:ascii="Times New Roman"/>
          <w:b w:val="false"/>
          <w:i w:val="false"/>
          <w:color w:val="000000"/>
          <w:sz w:val="28"/>
        </w:rPr>
        <w:t>
      влияние химического состава и свойств газоносителя и гранулированного магния на ход и эффективность процесса десульфурации;</w:t>
      </w:r>
    </w:p>
    <w:bookmarkEnd w:id="1964"/>
    <w:bookmarkStart w:name="z2027" w:id="1965"/>
    <w:p>
      <w:pPr>
        <w:spacing w:after="0"/>
        <w:ind w:left="0"/>
        <w:jc w:val="both"/>
      </w:pPr>
      <w:r>
        <w:rPr>
          <w:rFonts w:ascii="Times New Roman"/>
          <w:b w:val="false"/>
          <w:i w:val="false"/>
          <w:color w:val="000000"/>
          <w:sz w:val="28"/>
        </w:rPr>
        <w:t>
      устройство системы аварийной и технологической сигнализации;</w:t>
      </w:r>
    </w:p>
    <w:bookmarkEnd w:id="1965"/>
    <w:bookmarkStart w:name="z2028" w:id="1966"/>
    <w:p>
      <w:pPr>
        <w:spacing w:after="0"/>
        <w:ind w:left="0"/>
        <w:jc w:val="both"/>
      </w:pPr>
      <w:r>
        <w:rPr>
          <w:rFonts w:ascii="Times New Roman"/>
          <w:b w:val="false"/>
          <w:i w:val="false"/>
          <w:color w:val="000000"/>
          <w:sz w:val="28"/>
        </w:rPr>
        <w:t>
      электрические схемы управления;</w:t>
      </w:r>
    </w:p>
    <w:bookmarkEnd w:id="1966"/>
    <w:bookmarkStart w:name="z2029" w:id="1967"/>
    <w:p>
      <w:pPr>
        <w:spacing w:after="0"/>
        <w:ind w:left="0"/>
        <w:jc w:val="both"/>
      </w:pPr>
      <w:r>
        <w:rPr>
          <w:rFonts w:ascii="Times New Roman"/>
          <w:b w:val="false"/>
          <w:i w:val="false"/>
          <w:color w:val="000000"/>
          <w:sz w:val="28"/>
        </w:rPr>
        <w:t>
      правила работы с системами газопровода и сосудами, работающими под давлением;</w:t>
      </w:r>
    </w:p>
    <w:bookmarkEnd w:id="1967"/>
    <w:bookmarkStart w:name="z2030" w:id="1968"/>
    <w:p>
      <w:pPr>
        <w:spacing w:after="0"/>
        <w:ind w:left="0"/>
        <w:jc w:val="both"/>
      </w:pPr>
      <w:r>
        <w:rPr>
          <w:rFonts w:ascii="Times New Roman"/>
          <w:b w:val="false"/>
          <w:i w:val="false"/>
          <w:color w:val="000000"/>
          <w:sz w:val="28"/>
        </w:rPr>
        <w:t>
      план ликвидации аварий.</w:t>
      </w:r>
    </w:p>
    <w:bookmarkEnd w:id="1968"/>
    <w:bookmarkStart w:name="z2031" w:id="1969"/>
    <w:p>
      <w:pPr>
        <w:spacing w:after="0"/>
        <w:ind w:left="0"/>
        <w:jc w:val="both"/>
      </w:pPr>
      <w:r>
        <w:rPr>
          <w:rFonts w:ascii="Times New Roman"/>
          <w:b w:val="false"/>
          <w:i w:val="false"/>
          <w:color w:val="000000"/>
          <w:sz w:val="28"/>
        </w:rPr>
        <w:t>
      308. Требуется среднее специальное образование.</w:t>
      </w:r>
    </w:p>
    <w:bookmarkEnd w:id="1969"/>
    <w:bookmarkStart w:name="z2032" w:id="1970"/>
    <w:p>
      <w:pPr>
        <w:spacing w:after="0"/>
        <w:ind w:left="0"/>
        <w:jc w:val="left"/>
      </w:pPr>
      <w:r>
        <w:rPr>
          <w:rFonts w:ascii="Times New Roman"/>
          <w:b/>
          <w:i w:val="false"/>
          <w:color w:val="000000"/>
        </w:rPr>
        <w:t xml:space="preserve"> 51. Горновой доменной печи</w:t>
      </w:r>
      <w:r>
        <w:br/>
      </w:r>
      <w:r>
        <w:rPr>
          <w:rFonts w:ascii="Times New Roman"/>
          <w:b/>
          <w:i w:val="false"/>
          <w:color w:val="000000"/>
        </w:rPr>
        <w:t xml:space="preserve">Параграф 1. Горновой доменной печи (третий), </w:t>
      </w:r>
      <w:r>
        <w:br/>
      </w:r>
      <w:r>
        <w:rPr>
          <w:rFonts w:ascii="Times New Roman"/>
          <w:b/>
          <w:i w:val="false"/>
          <w:color w:val="000000"/>
        </w:rPr>
        <w:t>4-й разряд</w:t>
      </w:r>
    </w:p>
    <w:bookmarkEnd w:id="1970"/>
    <w:bookmarkStart w:name="z2034" w:id="1971"/>
    <w:p>
      <w:pPr>
        <w:spacing w:after="0"/>
        <w:ind w:left="0"/>
        <w:jc w:val="both"/>
      </w:pPr>
      <w:r>
        <w:rPr>
          <w:rFonts w:ascii="Times New Roman"/>
          <w:b w:val="false"/>
          <w:i w:val="false"/>
          <w:color w:val="000000"/>
          <w:sz w:val="28"/>
        </w:rPr>
        <w:t>
      309. Характеристика работ:</w:t>
      </w:r>
    </w:p>
    <w:bookmarkEnd w:id="1971"/>
    <w:bookmarkStart w:name="z2035" w:id="1972"/>
    <w:p>
      <w:pPr>
        <w:spacing w:after="0"/>
        <w:ind w:left="0"/>
        <w:jc w:val="both"/>
      </w:pPr>
      <w:r>
        <w:rPr>
          <w:rFonts w:ascii="Times New Roman"/>
          <w:b w:val="false"/>
          <w:i w:val="false"/>
          <w:color w:val="000000"/>
          <w:sz w:val="28"/>
        </w:rPr>
        <w:t>
      выпуск чугуна и шлака, ломка и сушка литейной канавы, заправка перевалов и пушки, смена фурм и охладительных приборов при обслуживании доменных печей объемом до 930 м</w:t>
      </w:r>
      <w:r>
        <w:rPr>
          <w:rFonts w:ascii="Times New Roman"/>
          <w:b w:val="false"/>
          <w:i w:val="false"/>
          <w:color w:val="000000"/>
          <w:vertAlign w:val="superscript"/>
        </w:rPr>
        <w:t>3</w:t>
      </w:r>
      <w:r>
        <w:rPr>
          <w:rFonts w:ascii="Times New Roman"/>
          <w:b w:val="false"/>
          <w:i w:val="false"/>
          <w:color w:val="000000"/>
          <w:sz w:val="28"/>
        </w:rPr>
        <w:t xml:space="preserve"> под руководством горнового доменной печи (первого);</w:t>
      </w:r>
    </w:p>
    <w:bookmarkEnd w:id="1972"/>
    <w:bookmarkStart w:name="z2036" w:id="1973"/>
    <w:p>
      <w:pPr>
        <w:spacing w:after="0"/>
        <w:ind w:left="0"/>
        <w:jc w:val="both"/>
      </w:pPr>
      <w:r>
        <w:rPr>
          <w:rFonts w:ascii="Times New Roman"/>
          <w:b w:val="false"/>
          <w:i w:val="false"/>
          <w:color w:val="000000"/>
          <w:sz w:val="28"/>
        </w:rPr>
        <w:t>
      подготовка чугунных и шлаковых желобов, носков, сифонов и обводного желоба к выпуску чугуна и шлака, подготовка и установка отсечных лопат;</w:t>
      </w:r>
    </w:p>
    <w:bookmarkEnd w:id="1973"/>
    <w:bookmarkStart w:name="z2037" w:id="1974"/>
    <w:p>
      <w:pPr>
        <w:spacing w:after="0"/>
        <w:ind w:left="0"/>
        <w:jc w:val="both"/>
      </w:pPr>
      <w:r>
        <w:rPr>
          <w:rFonts w:ascii="Times New Roman"/>
          <w:b w:val="false"/>
          <w:i w:val="false"/>
          <w:color w:val="000000"/>
          <w:sz w:val="28"/>
        </w:rPr>
        <w:t>
      подготовка шлаковозных ковшей для приемки шлака, засыпка чугуновозных ковшей коксовой мелочью;</w:t>
      </w:r>
    </w:p>
    <w:bookmarkEnd w:id="1974"/>
    <w:bookmarkStart w:name="z2038" w:id="1975"/>
    <w:p>
      <w:pPr>
        <w:spacing w:after="0"/>
        <w:ind w:left="0"/>
        <w:jc w:val="both"/>
      </w:pPr>
      <w:r>
        <w:rPr>
          <w:rFonts w:ascii="Times New Roman"/>
          <w:b w:val="false"/>
          <w:i w:val="false"/>
          <w:color w:val="000000"/>
          <w:sz w:val="28"/>
        </w:rPr>
        <w:t>
      наблюдение за потоком чугуна и шлака в желобах при их выпуске;</w:t>
      </w:r>
    </w:p>
    <w:bookmarkEnd w:id="1975"/>
    <w:bookmarkStart w:name="z2039" w:id="1976"/>
    <w:p>
      <w:pPr>
        <w:spacing w:after="0"/>
        <w:ind w:left="0"/>
        <w:jc w:val="both"/>
      </w:pPr>
      <w:r>
        <w:rPr>
          <w:rFonts w:ascii="Times New Roman"/>
          <w:b w:val="false"/>
          <w:i w:val="false"/>
          <w:color w:val="000000"/>
          <w:sz w:val="28"/>
        </w:rPr>
        <w:t>
      регулирование наполнения ковшей;</w:t>
      </w:r>
    </w:p>
    <w:bookmarkEnd w:id="1976"/>
    <w:bookmarkStart w:name="z2040" w:id="1977"/>
    <w:p>
      <w:pPr>
        <w:spacing w:after="0"/>
        <w:ind w:left="0"/>
        <w:jc w:val="both"/>
      </w:pPr>
      <w:r>
        <w:rPr>
          <w:rFonts w:ascii="Times New Roman"/>
          <w:b w:val="false"/>
          <w:i w:val="false"/>
          <w:color w:val="000000"/>
          <w:sz w:val="28"/>
        </w:rPr>
        <w:t>
      управление отсечными лопатами, поворотными носками чугунного и шлакового желобов, краном литейного двора и другими подъемными механизмами при выполнении горновых работ и одноносковой разливки чугуна и шлака;</w:t>
      </w:r>
    </w:p>
    <w:bookmarkEnd w:id="1977"/>
    <w:bookmarkStart w:name="z2041" w:id="1978"/>
    <w:p>
      <w:pPr>
        <w:spacing w:after="0"/>
        <w:ind w:left="0"/>
        <w:jc w:val="both"/>
      </w:pPr>
      <w:r>
        <w:rPr>
          <w:rFonts w:ascii="Times New Roman"/>
          <w:b w:val="false"/>
          <w:i w:val="false"/>
          <w:color w:val="000000"/>
          <w:sz w:val="28"/>
        </w:rPr>
        <w:t>
      участие в ремонтах оборудования горна.</w:t>
      </w:r>
    </w:p>
    <w:bookmarkEnd w:id="1978"/>
    <w:bookmarkStart w:name="z2042" w:id="1979"/>
    <w:p>
      <w:pPr>
        <w:spacing w:after="0"/>
        <w:ind w:left="0"/>
        <w:jc w:val="both"/>
      </w:pPr>
      <w:r>
        <w:rPr>
          <w:rFonts w:ascii="Times New Roman"/>
          <w:b w:val="false"/>
          <w:i w:val="false"/>
          <w:color w:val="000000"/>
          <w:sz w:val="28"/>
        </w:rPr>
        <w:t>
      310. Должен знать:</w:t>
      </w:r>
    </w:p>
    <w:bookmarkEnd w:id="1979"/>
    <w:bookmarkStart w:name="z2043" w:id="1980"/>
    <w:p>
      <w:pPr>
        <w:spacing w:after="0"/>
        <w:ind w:left="0"/>
        <w:jc w:val="both"/>
      </w:pPr>
      <w:r>
        <w:rPr>
          <w:rFonts w:ascii="Times New Roman"/>
          <w:b w:val="false"/>
          <w:i w:val="false"/>
          <w:color w:val="000000"/>
          <w:sz w:val="28"/>
        </w:rPr>
        <w:t>
      основы технологического процесса выплавки чугуна;</w:t>
      </w:r>
    </w:p>
    <w:bookmarkEnd w:id="1980"/>
    <w:bookmarkStart w:name="z2044" w:id="1981"/>
    <w:p>
      <w:pPr>
        <w:spacing w:after="0"/>
        <w:ind w:left="0"/>
        <w:jc w:val="both"/>
      </w:pPr>
      <w:r>
        <w:rPr>
          <w:rFonts w:ascii="Times New Roman"/>
          <w:b w:val="false"/>
          <w:i w:val="false"/>
          <w:color w:val="000000"/>
          <w:sz w:val="28"/>
        </w:rPr>
        <w:t>
      устройство доменной печи и оборудования горна - пушки, бурмашины, шлакового стопора и литейного крана;</w:t>
      </w:r>
    </w:p>
    <w:bookmarkEnd w:id="1981"/>
    <w:bookmarkStart w:name="z2045" w:id="1982"/>
    <w:p>
      <w:pPr>
        <w:spacing w:after="0"/>
        <w:ind w:left="0"/>
        <w:jc w:val="both"/>
      </w:pPr>
      <w:r>
        <w:rPr>
          <w:rFonts w:ascii="Times New Roman"/>
          <w:b w:val="false"/>
          <w:i w:val="false"/>
          <w:color w:val="000000"/>
          <w:sz w:val="28"/>
        </w:rPr>
        <w:t>
      химические и физические свойства чугуна и шлака;</w:t>
      </w:r>
    </w:p>
    <w:bookmarkEnd w:id="1982"/>
    <w:bookmarkStart w:name="z2046" w:id="1983"/>
    <w:p>
      <w:pPr>
        <w:spacing w:after="0"/>
        <w:ind w:left="0"/>
        <w:jc w:val="both"/>
      </w:pPr>
      <w:r>
        <w:rPr>
          <w:rFonts w:ascii="Times New Roman"/>
          <w:b w:val="false"/>
          <w:i w:val="false"/>
          <w:color w:val="000000"/>
          <w:sz w:val="28"/>
        </w:rPr>
        <w:t>
      состав и свойства заправочных материалов, поступающих на заправку желобов и носков, огнеупорных материалов, применяемых при заправке и ремонте чугунной и шлаковой леток;</w:t>
      </w:r>
    </w:p>
    <w:bookmarkEnd w:id="1983"/>
    <w:bookmarkStart w:name="z2047" w:id="1984"/>
    <w:p>
      <w:pPr>
        <w:spacing w:after="0"/>
        <w:ind w:left="0"/>
        <w:jc w:val="both"/>
      </w:pPr>
      <w:r>
        <w:rPr>
          <w:rFonts w:ascii="Times New Roman"/>
          <w:b w:val="false"/>
          <w:i w:val="false"/>
          <w:color w:val="000000"/>
          <w:sz w:val="28"/>
        </w:rPr>
        <w:t>
      основы ведения огнеупорных работ.</w:t>
      </w:r>
    </w:p>
    <w:bookmarkEnd w:id="1984"/>
    <w:bookmarkStart w:name="z2048" w:id="1985"/>
    <w:p>
      <w:pPr>
        <w:spacing w:after="0"/>
        <w:ind w:left="0"/>
        <w:jc w:val="both"/>
      </w:pPr>
      <w:r>
        <w:rPr>
          <w:rFonts w:ascii="Times New Roman"/>
          <w:b w:val="false"/>
          <w:i w:val="false"/>
          <w:color w:val="000000"/>
          <w:sz w:val="28"/>
        </w:rPr>
        <w:t>
      При выпуске чугуна и шлака, ломке и сушке литейной канавы, заправке перевалов и пушки, смене фурм и охладительных приборов при обслуживании доменных печей объемом 930 м</w:t>
      </w:r>
      <w:r>
        <w:rPr>
          <w:rFonts w:ascii="Times New Roman"/>
          <w:b w:val="false"/>
          <w:i w:val="false"/>
          <w:color w:val="000000"/>
          <w:vertAlign w:val="superscript"/>
        </w:rPr>
        <w:t>3</w:t>
      </w:r>
      <w:r>
        <w:rPr>
          <w:rFonts w:ascii="Times New Roman"/>
          <w:b w:val="false"/>
          <w:i w:val="false"/>
          <w:color w:val="000000"/>
          <w:sz w:val="28"/>
        </w:rPr>
        <w:t xml:space="preserve"> до 2000 м</w:t>
      </w:r>
      <w:r>
        <w:rPr>
          <w:rFonts w:ascii="Times New Roman"/>
          <w:b w:val="false"/>
          <w:i w:val="false"/>
          <w:color w:val="000000"/>
          <w:vertAlign w:val="superscript"/>
        </w:rPr>
        <w:t>3</w:t>
      </w:r>
      <w:r>
        <w:rPr>
          <w:rFonts w:ascii="Times New Roman"/>
          <w:b w:val="false"/>
          <w:i w:val="false"/>
          <w:color w:val="000000"/>
          <w:sz w:val="28"/>
        </w:rPr>
        <w:t xml:space="preserve"> под руководством горнового доменной печи (первого) - 5-й разряд.</w:t>
      </w:r>
    </w:p>
    <w:bookmarkEnd w:id="1985"/>
    <w:bookmarkStart w:name="z2049" w:id="1986"/>
    <w:p>
      <w:pPr>
        <w:spacing w:after="0"/>
        <w:ind w:left="0"/>
        <w:jc w:val="both"/>
      </w:pPr>
      <w:r>
        <w:rPr>
          <w:rFonts w:ascii="Times New Roman"/>
          <w:b w:val="false"/>
          <w:i w:val="false"/>
          <w:color w:val="000000"/>
          <w:sz w:val="28"/>
        </w:rPr>
        <w:t>
      при выпуске чугуна и шлака, ломке и сушке литейной канавы, заправке перевалов и пушки, смене фурм и охладительных приборов при обслуживании доменных печей объемом 2000 м</w:t>
      </w:r>
      <w:r>
        <w:rPr>
          <w:rFonts w:ascii="Times New Roman"/>
          <w:b w:val="false"/>
          <w:i w:val="false"/>
          <w:color w:val="000000"/>
          <w:vertAlign w:val="superscript"/>
        </w:rPr>
        <w:t>3</w:t>
      </w:r>
      <w:r>
        <w:rPr>
          <w:rFonts w:ascii="Times New Roman"/>
          <w:b w:val="false"/>
          <w:i w:val="false"/>
          <w:color w:val="000000"/>
          <w:sz w:val="28"/>
        </w:rPr>
        <w:t xml:space="preserve"> и более под руководством горнового доменной печи (первого) - 6-й разряд.</w:t>
      </w:r>
    </w:p>
    <w:bookmarkEnd w:id="1986"/>
    <w:bookmarkStart w:name="z2050" w:id="1987"/>
    <w:p>
      <w:pPr>
        <w:spacing w:after="0"/>
        <w:ind w:left="0"/>
        <w:jc w:val="left"/>
      </w:pPr>
      <w:r>
        <w:rPr>
          <w:rFonts w:ascii="Times New Roman"/>
          <w:b/>
          <w:i w:val="false"/>
          <w:color w:val="000000"/>
        </w:rPr>
        <w:t xml:space="preserve"> Параграф 2. Горновой доменной печи (второй), </w:t>
      </w:r>
      <w:r>
        <w:br/>
      </w:r>
      <w:r>
        <w:rPr>
          <w:rFonts w:ascii="Times New Roman"/>
          <w:b/>
          <w:i w:val="false"/>
          <w:color w:val="000000"/>
        </w:rPr>
        <w:t>5-й разряд</w:t>
      </w:r>
    </w:p>
    <w:bookmarkEnd w:id="1987"/>
    <w:bookmarkStart w:name="z2051" w:id="1988"/>
    <w:p>
      <w:pPr>
        <w:spacing w:after="0"/>
        <w:ind w:left="0"/>
        <w:jc w:val="both"/>
      </w:pPr>
      <w:r>
        <w:rPr>
          <w:rFonts w:ascii="Times New Roman"/>
          <w:b w:val="false"/>
          <w:i w:val="false"/>
          <w:color w:val="000000"/>
          <w:sz w:val="28"/>
        </w:rPr>
        <w:t>
      311. Характеристика работ:</w:t>
      </w:r>
    </w:p>
    <w:bookmarkEnd w:id="1988"/>
    <w:bookmarkStart w:name="z2052" w:id="1989"/>
    <w:p>
      <w:pPr>
        <w:spacing w:after="0"/>
        <w:ind w:left="0"/>
        <w:jc w:val="both"/>
      </w:pPr>
      <w:r>
        <w:rPr>
          <w:rFonts w:ascii="Times New Roman"/>
          <w:b w:val="false"/>
          <w:i w:val="false"/>
          <w:color w:val="000000"/>
          <w:sz w:val="28"/>
        </w:rPr>
        <w:t>
      подготовка и смена шлаковых приборов, разделка чугунной летки, выпуск чугуна, подготовка и заправка главного желоба для чугуна, фурм и амбразур при обслуживании доменных печей объемом до 930 м</w:t>
      </w:r>
      <w:r>
        <w:rPr>
          <w:rFonts w:ascii="Times New Roman"/>
          <w:b w:val="false"/>
          <w:i w:val="false"/>
          <w:color w:val="000000"/>
          <w:vertAlign w:val="superscript"/>
        </w:rPr>
        <w:t>3</w:t>
      </w:r>
      <w:r>
        <w:rPr>
          <w:rFonts w:ascii="Times New Roman"/>
          <w:b w:val="false"/>
          <w:i w:val="false"/>
          <w:color w:val="000000"/>
          <w:sz w:val="28"/>
        </w:rPr>
        <w:t xml:space="preserve"> под руководством горнового доменной печи (первого);</w:t>
      </w:r>
    </w:p>
    <w:bookmarkEnd w:id="1989"/>
    <w:bookmarkStart w:name="z2053" w:id="1990"/>
    <w:p>
      <w:pPr>
        <w:spacing w:after="0"/>
        <w:ind w:left="0"/>
        <w:jc w:val="both"/>
      </w:pPr>
      <w:r>
        <w:rPr>
          <w:rFonts w:ascii="Times New Roman"/>
          <w:b w:val="false"/>
          <w:i w:val="false"/>
          <w:color w:val="000000"/>
          <w:sz w:val="28"/>
        </w:rPr>
        <w:t>
      разборка и наборка футляра шлаковой летки, набивка канавы и заправка шлаковых желобов;</w:t>
      </w:r>
    </w:p>
    <w:bookmarkEnd w:id="1990"/>
    <w:bookmarkStart w:name="z2054" w:id="1991"/>
    <w:p>
      <w:pPr>
        <w:spacing w:after="0"/>
        <w:ind w:left="0"/>
        <w:jc w:val="both"/>
      </w:pPr>
      <w:r>
        <w:rPr>
          <w:rFonts w:ascii="Times New Roman"/>
          <w:b w:val="false"/>
          <w:i w:val="false"/>
          <w:color w:val="000000"/>
          <w:sz w:val="28"/>
        </w:rPr>
        <w:t>
      управление шлаковыми стопорами при выпуске шлака;</w:t>
      </w:r>
    </w:p>
    <w:bookmarkEnd w:id="1991"/>
    <w:bookmarkStart w:name="z2055" w:id="1992"/>
    <w:p>
      <w:pPr>
        <w:spacing w:after="0"/>
        <w:ind w:left="0"/>
        <w:jc w:val="both"/>
      </w:pPr>
      <w:r>
        <w:rPr>
          <w:rFonts w:ascii="Times New Roman"/>
          <w:b w:val="false"/>
          <w:i w:val="false"/>
          <w:color w:val="000000"/>
          <w:sz w:val="28"/>
        </w:rPr>
        <w:t>
      отбор проб шлака;</w:t>
      </w:r>
    </w:p>
    <w:bookmarkEnd w:id="1992"/>
    <w:bookmarkStart w:name="z2056" w:id="1993"/>
    <w:p>
      <w:pPr>
        <w:spacing w:after="0"/>
        <w:ind w:left="0"/>
        <w:jc w:val="both"/>
      </w:pPr>
      <w:r>
        <w:rPr>
          <w:rFonts w:ascii="Times New Roman"/>
          <w:b w:val="false"/>
          <w:i w:val="false"/>
          <w:color w:val="000000"/>
          <w:sz w:val="28"/>
        </w:rPr>
        <w:t>
      определение степени нагрева и состава выпускаемого шлака;</w:t>
      </w:r>
    </w:p>
    <w:bookmarkEnd w:id="1993"/>
    <w:bookmarkStart w:name="z2057" w:id="1994"/>
    <w:p>
      <w:pPr>
        <w:spacing w:after="0"/>
        <w:ind w:left="0"/>
        <w:jc w:val="both"/>
      </w:pPr>
      <w:r>
        <w:rPr>
          <w:rFonts w:ascii="Times New Roman"/>
          <w:b w:val="false"/>
          <w:i w:val="false"/>
          <w:color w:val="000000"/>
          <w:sz w:val="28"/>
        </w:rPr>
        <w:t>
      наблюдение за состоянием шлаковой фурмы и наполнением шлаковозных ковшей.</w:t>
      </w:r>
    </w:p>
    <w:bookmarkEnd w:id="1994"/>
    <w:bookmarkStart w:name="z2058" w:id="1995"/>
    <w:p>
      <w:pPr>
        <w:spacing w:after="0"/>
        <w:ind w:left="0"/>
        <w:jc w:val="both"/>
      </w:pPr>
      <w:r>
        <w:rPr>
          <w:rFonts w:ascii="Times New Roman"/>
          <w:b w:val="false"/>
          <w:i w:val="false"/>
          <w:color w:val="000000"/>
          <w:sz w:val="28"/>
        </w:rPr>
        <w:t>
      312. Должен знать:</w:t>
      </w:r>
    </w:p>
    <w:bookmarkEnd w:id="1995"/>
    <w:bookmarkStart w:name="z2059" w:id="1996"/>
    <w:p>
      <w:pPr>
        <w:spacing w:after="0"/>
        <w:ind w:left="0"/>
        <w:jc w:val="both"/>
      </w:pPr>
      <w:r>
        <w:rPr>
          <w:rFonts w:ascii="Times New Roman"/>
          <w:b w:val="false"/>
          <w:i w:val="false"/>
          <w:color w:val="000000"/>
          <w:sz w:val="28"/>
        </w:rPr>
        <w:t>
      технологический процесс выплавки чугуна в доменной печи;</w:t>
      </w:r>
    </w:p>
    <w:bookmarkEnd w:id="1996"/>
    <w:bookmarkStart w:name="z2060" w:id="1997"/>
    <w:p>
      <w:pPr>
        <w:spacing w:after="0"/>
        <w:ind w:left="0"/>
        <w:jc w:val="both"/>
      </w:pPr>
      <w:r>
        <w:rPr>
          <w:rFonts w:ascii="Times New Roman"/>
          <w:b w:val="false"/>
          <w:i w:val="false"/>
          <w:color w:val="000000"/>
          <w:sz w:val="28"/>
        </w:rPr>
        <w:t>
      устройство обслуживаемого оборудования;</w:t>
      </w:r>
    </w:p>
    <w:bookmarkEnd w:id="1997"/>
    <w:bookmarkStart w:name="z2061" w:id="1998"/>
    <w:p>
      <w:pPr>
        <w:spacing w:after="0"/>
        <w:ind w:left="0"/>
        <w:jc w:val="both"/>
      </w:pPr>
      <w:r>
        <w:rPr>
          <w:rFonts w:ascii="Times New Roman"/>
          <w:b w:val="false"/>
          <w:i w:val="false"/>
          <w:color w:val="000000"/>
          <w:sz w:val="28"/>
        </w:rPr>
        <w:t>
      химические и физические свойства сырья и топлива, поступающих в доменную плавку;</w:t>
      </w:r>
    </w:p>
    <w:bookmarkEnd w:id="1998"/>
    <w:bookmarkStart w:name="z2062" w:id="1999"/>
    <w:p>
      <w:pPr>
        <w:spacing w:after="0"/>
        <w:ind w:left="0"/>
        <w:jc w:val="both"/>
      </w:pPr>
      <w:r>
        <w:rPr>
          <w:rFonts w:ascii="Times New Roman"/>
          <w:b w:val="false"/>
          <w:i w:val="false"/>
          <w:color w:val="000000"/>
          <w:sz w:val="28"/>
        </w:rPr>
        <w:t>
      слесарное дело.</w:t>
      </w:r>
    </w:p>
    <w:bookmarkEnd w:id="1999"/>
    <w:bookmarkStart w:name="z2063" w:id="2000"/>
    <w:p>
      <w:pPr>
        <w:spacing w:after="0"/>
        <w:ind w:left="0"/>
        <w:jc w:val="both"/>
      </w:pPr>
      <w:r>
        <w:rPr>
          <w:rFonts w:ascii="Times New Roman"/>
          <w:b w:val="false"/>
          <w:i w:val="false"/>
          <w:color w:val="000000"/>
          <w:sz w:val="28"/>
        </w:rPr>
        <w:t>
      При подготовке и смене шлаковых приборов, разделке чугунной летки, выпуске чугуна, подготовке и заправке главного желоба для чугуна, фурм и амбразур при обслуживании доменных печей объемом 930 м</w:t>
      </w:r>
      <w:r>
        <w:rPr>
          <w:rFonts w:ascii="Times New Roman"/>
          <w:b w:val="false"/>
          <w:i w:val="false"/>
          <w:color w:val="000000"/>
          <w:vertAlign w:val="superscript"/>
        </w:rPr>
        <w:t>3</w:t>
      </w:r>
      <w:r>
        <w:rPr>
          <w:rFonts w:ascii="Times New Roman"/>
          <w:b w:val="false"/>
          <w:i w:val="false"/>
          <w:color w:val="000000"/>
          <w:sz w:val="28"/>
        </w:rPr>
        <w:t xml:space="preserve"> до 2000 м</w:t>
      </w:r>
      <w:r>
        <w:rPr>
          <w:rFonts w:ascii="Times New Roman"/>
          <w:b w:val="false"/>
          <w:i w:val="false"/>
          <w:color w:val="000000"/>
          <w:vertAlign w:val="superscript"/>
        </w:rPr>
        <w:t>3</w:t>
      </w:r>
      <w:r>
        <w:rPr>
          <w:rFonts w:ascii="Times New Roman"/>
          <w:b w:val="false"/>
          <w:i w:val="false"/>
          <w:color w:val="000000"/>
          <w:sz w:val="28"/>
        </w:rPr>
        <w:t xml:space="preserve"> под руководством горнового доменной печи (первого) - 6-й разряд;</w:t>
      </w:r>
    </w:p>
    <w:bookmarkEnd w:id="2000"/>
    <w:bookmarkStart w:name="z2064" w:id="2001"/>
    <w:p>
      <w:pPr>
        <w:spacing w:after="0"/>
        <w:ind w:left="0"/>
        <w:jc w:val="both"/>
      </w:pPr>
      <w:r>
        <w:rPr>
          <w:rFonts w:ascii="Times New Roman"/>
          <w:b w:val="false"/>
          <w:i w:val="false"/>
          <w:color w:val="000000"/>
          <w:sz w:val="28"/>
        </w:rPr>
        <w:t>
      при подготовке и смене шлаковых приборов, разделке чугунной летки, выпуске чугуна, подготовке и заправке главного желоба для чугуна, фурм и амбразур при обслуживании доменных печей объемом 2000 м</w:t>
      </w:r>
      <w:r>
        <w:rPr>
          <w:rFonts w:ascii="Times New Roman"/>
          <w:b w:val="false"/>
          <w:i w:val="false"/>
          <w:color w:val="000000"/>
          <w:vertAlign w:val="superscript"/>
        </w:rPr>
        <w:t>3</w:t>
      </w:r>
      <w:r>
        <w:rPr>
          <w:rFonts w:ascii="Times New Roman"/>
          <w:b w:val="false"/>
          <w:i w:val="false"/>
          <w:color w:val="000000"/>
          <w:sz w:val="28"/>
        </w:rPr>
        <w:t xml:space="preserve"> и более под руководством горнового доменной печи (первого) - 7-й разряд.</w:t>
      </w:r>
    </w:p>
    <w:bookmarkEnd w:id="2001"/>
    <w:bookmarkStart w:name="z2065" w:id="2002"/>
    <w:p>
      <w:pPr>
        <w:spacing w:after="0"/>
        <w:ind w:left="0"/>
        <w:jc w:val="left"/>
      </w:pPr>
      <w:r>
        <w:rPr>
          <w:rFonts w:ascii="Times New Roman"/>
          <w:b/>
          <w:i w:val="false"/>
          <w:color w:val="000000"/>
        </w:rPr>
        <w:t xml:space="preserve"> Параграф 3. Горновой доменной печи (первый), </w:t>
      </w:r>
      <w:r>
        <w:br/>
      </w:r>
      <w:r>
        <w:rPr>
          <w:rFonts w:ascii="Times New Roman"/>
          <w:b/>
          <w:i w:val="false"/>
          <w:color w:val="000000"/>
        </w:rPr>
        <w:t>6-й разряд</w:t>
      </w:r>
    </w:p>
    <w:bookmarkEnd w:id="2002"/>
    <w:bookmarkStart w:name="z2066" w:id="2003"/>
    <w:p>
      <w:pPr>
        <w:spacing w:after="0"/>
        <w:ind w:left="0"/>
        <w:jc w:val="both"/>
      </w:pPr>
      <w:r>
        <w:rPr>
          <w:rFonts w:ascii="Times New Roman"/>
          <w:b w:val="false"/>
          <w:i w:val="false"/>
          <w:color w:val="000000"/>
          <w:sz w:val="28"/>
        </w:rPr>
        <w:t>
      313. Характеристика работ:</w:t>
      </w:r>
    </w:p>
    <w:bookmarkEnd w:id="2003"/>
    <w:bookmarkStart w:name="z2067" w:id="2004"/>
    <w:p>
      <w:pPr>
        <w:spacing w:after="0"/>
        <w:ind w:left="0"/>
        <w:jc w:val="both"/>
      </w:pPr>
      <w:r>
        <w:rPr>
          <w:rFonts w:ascii="Times New Roman"/>
          <w:b w:val="false"/>
          <w:i w:val="false"/>
          <w:color w:val="000000"/>
          <w:sz w:val="28"/>
        </w:rPr>
        <w:t>
      ведение работ по обслуживанию горна доменных печей объемом до 930 м</w:t>
      </w:r>
      <w:r>
        <w:rPr>
          <w:rFonts w:ascii="Times New Roman"/>
          <w:b w:val="false"/>
          <w:i w:val="false"/>
          <w:color w:val="000000"/>
          <w:vertAlign w:val="superscript"/>
        </w:rPr>
        <w:t>3</w:t>
      </w:r>
      <w:r>
        <w:rPr>
          <w:rFonts w:ascii="Times New Roman"/>
          <w:b w:val="false"/>
          <w:i w:val="false"/>
          <w:color w:val="000000"/>
          <w:sz w:val="28"/>
        </w:rPr>
        <w:t xml:space="preserve"> в соответствии с графиком выпуска чугуна и шлака;</w:t>
      </w:r>
    </w:p>
    <w:bookmarkEnd w:id="2004"/>
    <w:bookmarkStart w:name="z2068" w:id="2005"/>
    <w:p>
      <w:pPr>
        <w:spacing w:after="0"/>
        <w:ind w:left="0"/>
        <w:jc w:val="both"/>
      </w:pPr>
      <w:r>
        <w:rPr>
          <w:rFonts w:ascii="Times New Roman"/>
          <w:b w:val="false"/>
          <w:i w:val="false"/>
          <w:color w:val="000000"/>
          <w:sz w:val="28"/>
        </w:rPr>
        <w:t>
      разборка и набивка футляра чугунной летки и подготовка главного желоба для выпуска чугуна;</w:t>
      </w:r>
    </w:p>
    <w:bookmarkEnd w:id="2005"/>
    <w:bookmarkStart w:name="z2069" w:id="2006"/>
    <w:p>
      <w:pPr>
        <w:spacing w:after="0"/>
        <w:ind w:left="0"/>
        <w:jc w:val="both"/>
      </w:pPr>
      <w:r>
        <w:rPr>
          <w:rFonts w:ascii="Times New Roman"/>
          <w:b w:val="false"/>
          <w:i w:val="false"/>
          <w:color w:val="000000"/>
          <w:sz w:val="28"/>
        </w:rPr>
        <w:t>
      выпуск чугуна и шлака;</w:t>
      </w:r>
    </w:p>
    <w:bookmarkEnd w:id="2006"/>
    <w:bookmarkStart w:name="z2070" w:id="2007"/>
    <w:p>
      <w:pPr>
        <w:spacing w:after="0"/>
        <w:ind w:left="0"/>
        <w:jc w:val="both"/>
      </w:pPr>
      <w:r>
        <w:rPr>
          <w:rFonts w:ascii="Times New Roman"/>
          <w:b w:val="false"/>
          <w:i w:val="false"/>
          <w:color w:val="000000"/>
          <w:sz w:val="28"/>
        </w:rPr>
        <w:t>
      зарядка пушки запорной массой, смена охладительных устройств, фурм и амбразур;</w:t>
      </w:r>
    </w:p>
    <w:bookmarkEnd w:id="2007"/>
    <w:bookmarkStart w:name="z2071" w:id="2008"/>
    <w:p>
      <w:pPr>
        <w:spacing w:after="0"/>
        <w:ind w:left="0"/>
        <w:jc w:val="both"/>
      </w:pPr>
      <w:r>
        <w:rPr>
          <w:rFonts w:ascii="Times New Roman"/>
          <w:b w:val="false"/>
          <w:i w:val="false"/>
          <w:color w:val="000000"/>
          <w:sz w:val="28"/>
        </w:rPr>
        <w:t>
      управление бурмашиной и пушкой при открывании и закрывании чугунной летки;</w:t>
      </w:r>
    </w:p>
    <w:bookmarkEnd w:id="2008"/>
    <w:bookmarkStart w:name="z2072" w:id="2009"/>
    <w:p>
      <w:pPr>
        <w:spacing w:after="0"/>
        <w:ind w:left="0"/>
        <w:jc w:val="both"/>
      </w:pPr>
      <w:r>
        <w:rPr>
          <w:rFonts w:ascii="Times New Roman"/>
          <w:b w:val="false"/>
          <w:i w:val="false"/>
          <w:color w:val="000000"/>
          <w:sz w:val="28"/>
        </w:rPr>
        <w:t>
      наблюдение по показаниям контрольно-измерительных приборов и другим данным за составом шлака, нагревом поверхности горна, циркуляцией воды, работой фурм и охладительных устройств;</w:t>
      </w:r>
    </w:p>
    <w:bookmarkEnd w:id="2009"/>
    <w:bookmarkStart w:name="z2073" w:id="2010"/>
    <w:p>
      <w:pPr>
        <w:spacing w:after="0"/>
        <w:ind w:left="0"/>
        <w:jc w:val="both"/>
      </w:pPr>
      <w:r>
        <w:rPr>
          <w:rFonts w:ascii="Times New Roman"/>
          <w:b w:val="false"/>
          <w:i w:val="false"/>
          <w:color w:val="000000"/>
          <w:sz w:val="28"/>
        </w:rPr>
        <w:t>
      выполнение ремонта обслуживаемого оборудования;</w:t>
      </w:r>
    </w:p>
    <w:bookmarkEnd w:id="2010"/>
    <w:bookmarkStart w:name="z2074" w:id="2011"/>
    <w:p>
      <w:pPr>
        <w:spacing w:after="0"/>
        <w:ind w:left="0"/>
        <w:jc w:val="both"/>
      </w:pPr>
      <w:r>
        <w:rPr>
          <w:rFonts w:ascii="Times New Roman"/>
          <w:b w:val="false"/>
          <w:i w:val="false"/>
          <w:color w:val="000000"/>
          <w:sz w:val="28"/>
        </w:rPr>
        <w:t>
      руководство бригадой горновых.</w:t>
      </w:r>
    </w:p>
    <w:bookmarkEnd w:id="2011"/>
    <w:bookmarkStart w:name="z2075" w:id="2012"/>
    <w:p>
      <w:pPr>
        <w:spacing w:after="0"/>
        <w:ind w:left="0"/>
        <w:jc w:val="both"/>
      </w:pPr>
      <w:r>
        <w:rPr>
          <w:rFonts w:ascii="Times New Roman"/>
          <w:b w:val="false"/>
          <w:i w:val="false"/>
          <w:color w:val="000000"/>
          <w:sz w:val="28"/>
        </w:rPr>
        <w:t>
      314. Должен знать:</w:t>
      </w:r>
    </w:p>
    <w:bookmarkEnd w:id="2012"/>
    <w:bookmarkStart w:name="z2076" w:id="2013"/>
    <w:p>
      <w:pPr>
        <w:spacing w:after="0"/>
        <w:ind w:left="0"/>
        <w:jc w:val="both"/>
      </w:pPr>
      <w:r>
        <w:rPr>
          <w:rFonts w:ascii="Times New Roman"/>
          <w:b w:val="false"/>
          <w:i w:val="false"/>
          <w:color w:val="000000"/>
          <w:sz w:val="28"/>
        </w:rPr>
        <w:t>
      теоретические основы доменного процесса;</w:t>
      </w:r>
    </w:p>
    <w:bookmarkEnd w:id="2013"/>
    <w:bookmarkStart w:name="z2077" w:id="2014"/>
    <w:p>
      <w:pPr>
        <w:spacing w:after="0"/>
        <w:ind w:left="0"/>
        <w:jc w:val="both"/>
      </w:pPr>
      <w:r>
        <w:rPr>
          <w:rFonts w:ascii="Times New Roman"/>
          <w:b w:val="false"/>
          <w:i w:val="false"/>
          <w:color w:val="000000"/>
          <w:sz w:val="28"/>
        </w:rPr>
        <w:t>
      признаки расстройства работы доменной печи;</w:t>
      </w:r>
    </w:p>
    <w:bookmarkEnd w:id="2014"/>
    <w:bookmarkStart w:name="z2078" w:id="2015"/>
    <w:p>
      <w:pPr>
        <w:spacing w:after="0"/>
        <w:ind w:left="0"/>
        <w:jc w:val="both"/>
      </w:pPr>
      <w:r>
        <w:rPr>
          <w:rFonts w:ascii="Times New Roman"/>
          <w:b w:val="false"/>
          <w:i w:val="false"/>
          <w:color w:val="000000"/>
          <w:sz w:val="28"/>
        </w:rPr>
        <w:t>
      конструктивные особенности доменных печей различных типов.</w:t>
      </w:r>
    </w:p>
    <w:bookmarkEnd w:id="2015"/>
    <w:bookmarkStart w:name="z2079" w:id="2016"/>
    <w:p>
      <w:pPr>
        <w:spacing w:after="0"/>
        <w:ind w:left="0"/>
        <w:jc w:val="both"/>
      </w:pPr>
      <w:r>
        <w:rPr>
          <w:rFonts w:ascii="Times New Roman"/>
          <w:b w:val="false"/>
          <w:i w:val="false"/>
          <w:color w:val="000000"/>
          <w:sz w:val="28"/>
        </w:rPr>
        <w:t>
      При обслуживании горна доменных печей объемом 930 м</w:t>
      </w:r>
      <w:r>
        <w:rPr>
          <w:rFonts w:ascii="Times New Roman"/>
          <w:b w:val="false"/>
          <w:i w:val="false"/>
          <w:color w:val="000000"/>
          <w:vertAlign w:val="superscript"/>
        </w:rPr>
        <w:t>3</w:t>
      </w:r>
      <w:r>
        <w:rPr>
          <w:rFonts w:ascii="Times New Roman"/>
          <w:b w:val="false"/>
          <w:i w:val="false"/>
          <w:color w:val="000000"/>
          <w:sz w:val="28"/>
        </w:rPr>
        <w:t xml:space="preserve"> до 2000 м</w:t>
      </w:r>
      <w:r>
        <w:rPr>
          <w:rFonts w:ascii="Times New Roman"/>
          <w:b w:val="false"/>
          <w:i w:val="false"/>
          <w:color w:val="000000"/>
          <w:vertAlign w:val="superscript"/>
        </w:rPr>
        <w:t>3</w:t>
      </w:r>
      <w:r>
        <w:rPr>
          <w:rFonts w:ascii="Times New Roman"/>
          <w:b w:val="false"/>
          <w:i w:val="false"/>
          <w:color w:val="000000"/>
          <w:sz w:val="28"/>
        </w:rPr>
        <w:t xml:space="preserve"> - 7-й разряд;</w:t>
      </w:r>
    </w:p>
    <w:bookmarkEnd w:id="2016"/>
    <w:bookmarkStart w:name="z2080" w:id="2017"/>
    <w:p>
      <w:pPr>
        <w:spacing w:after="0"/>
        <w:ind w:left="0"/>
        <w:jc w:val="both"/>
      </w:pPr>
      <w:r>
        <w:rPr>
          <w:rFonts w:ascii="Times New Roman"/>
          <w:b w:val="false"/>
          <w:i w:val="false"/>
          <w:color w:val="000000"/>
          <w:sz w:val="28"/>
        </w:rPr>
        <w:t>
      при обслуживании горна доменных печей объемом 2000 м</w:t>
      </w:r>
      <w:r>
        <w:rPr>
          <w:rFonts w:ascii="Times New Roman"/>
          <w:b w:val="false"/>
          <w:i w:val="false"/>
          <w:color w:val="000000"/>
          <w:vertAlign w:val="superscript"/>
        </w:rPr>
        <w:t>3</w:t>
      </w:r>
      <w:r>
        <w:rPr>
          <w:rFonts w:ascii="Times New Roman"/>
          <w:b w:val="false"/>
          <w:i w:val="false"/>
          <w:color w:val="000000"/>
          <w:sz w:val="28"/>
        </w:rPr>
        <w:t xml:space="preserve"> и более (требуется среднее специальное образование) - 8-й разряд.</w:t>
      </w:r>
    </w:p>
    <w:bookmarkEnd w:id="2017"/>
    <w:bookmarkStart w:name="z2081" w:id="2018"/>
    <w:p>
      <w:pPr>
        <w:spacing w:after="0"/>
        <w:ind w:left="0"/>
        <w:jc w:val="left"/>
      </w:pPr>
      <w:r>
        <w:rPr>
          <w:rFonts w:ascii="Times New Roman"/>
          <w:b/>
          <w:i w:val="false"/>
          <w:color w:val="000000"/>
        </w:rPr>
        <w:t xml:space="preserve"> 52. Горновой шахтной печи</w:t>
      </w:r>
      <w:r>
        <w:br/>
      </w:r>
      <w:r>
        <w:rPr>
          <w:rFonts w:ascii="Times New Roman"/>
          <w:b/>
          <w:i w:val="false"/>
          <w:color w:val="000000"/>
        </w:rPr>
        <w:t>Параграф 1. Горновой шахтной печи, 5-й разряд</w:t>
      </w:r>
    </w:p>
    <w:bookmarkEnd w:id="2018"/>
    <w:bookmarkStart w:name="z2083" w:id="2019"/>
    <w:p>
      <w:pPr>
        <w:spacing w:after="0"/>
        <w:ind w:left="0"/>
        <w:jc w:val="both"/>
      </w:pPr>
      <w:r>
        <w:rPr>
          <w:rFonts w:ascii="Times New Roman"/>
          <w:b w:val="false"/>
          <w:i w:val="false"/>
          <w:color w:val="000000"/>
          <w:sz w:val="28"/>
        </w:rPr>
        <w:t>
      315. Характеристика работ:</w:t>
      </w:r>
    </w:p>
    <w:bookmarkEnd w:id="2019"/>
    <w:bookmarkStart w:name="z2084" w:id="2020"/>
    <w:p>
      <w:pPr>
        <w:spacing w:after="0"/>
        <w:ind w:left="0"/>
        <w:jc w:val="both"/>
      </w:pPr>
      <w:r>
        <w:rPr>
          <w:rFonts w:ascii="Times New Roman"/>
          <w:b w:val="false"/>
          <w:i w:val="false"/>
          <w:color w:val="000000"/>
          <w:sz w:val="28"/>
        </w:rPr>
        <w:t>
      ведение технологического процесса охлаждения губчатого железа под руководством горнового более высокой квалификации;</w:t>
      </w:r>
    </w:p>
    <w:bookmarkEnd w:id="2020"/>
    <w:bookmarkStart w:name="z2085" w:id="2021"/>
    <w:p>
      <w:pPr>
        <w:spacing w:after="0"/>
        <w:ind w:left="0"/>
        <w:jc w:val="both"/>
      </w:pPr>
      <w:r>
        <w:rPr>
          <w:rFonts w:ascii="Times New Roman"/>
          <w:b w:val="false"/>
          <w:i w:val="false"/>
          <w:color w:val="000000"/>
          <w:sz w:val="28"/>
        </w:rPr>
        <w:t>
      участие в технологическом процессе восстановления окисленных окатышей горячим восстановительным газом;</w:t>
      </w:r>
    </w:p>
    <w:bookmarkEnd w:id="2021"/>
    <w:bookmarkStart w:name="z2086" w:id="2022"/>
    <w:p>
      <w:pPr>
        <w:spacing w:after="0"/>
        <w:ind w:left="0"/>
        <w:jc w:val="both"/>
      </w:pPr>
      <w:r>
        <w:rPr>
          <w:rFonts w:ascii="Times New Roman"/>
          <w:b w:val="false"/>
          <w:i w:val="false"/>
          <w:color w:val="000000"/>
          <w:sz w:val="28"/>
        </w:rPr>
        <w:t>
      обслуживание зоны выгрузки железа из шахтной печи;</w:t>
      </w:r>
    </w:p>
    <w:bookmarkEnd w:id="2022"/>
    <w:bookmarkStart w:name="z2087" w:id="2023"/>
    <w:p>
      <w:pPr>
        <w:spacing w:after="0"/>
        <w:ind w:left="0"/>
        <w:jc w:val="both"/>
      </w:pPr>
      <w:r>
        <w:rPr>
          <w:rFonts w:ascii="Times New Roman"/>
          <w:b w:val="false"/>
          <w:i w:val="false"/>
          <w:color w:val="000000"/>
          <w:sz w:val="28"/>
        </w:rPr>
        <w:t>
      контроль за процессом выгрузки, уплотнением нижнего питателя постоянного действия, за давлением и расходом охлаждающего и инертного газов;</w:t>
      </w:r>
    </w:p>
    <w:bookmarkEnd w:id="2023"/>
    <w:bookmarkStart w:name="z2088" w:id="2024"/>
    <w:p>
      <w:pPr>
        <w:spacing w:after="0"/>
        <w:ind w:left="0"/>
        <w:jc w:val="both"/>
      </w:pPr>
      <w:r>
        <w:rPr>
          <w:rFonts w:ascii="Times New Roman"/>
          <w:b w:val="false"/>
          <w:i w:val="false"/>
          <w:color w:val="000000"/>
          <w:sz w:val="28"/>
        </w:rPr>
        <w:t>
      регулирование колебаний маятникового разгрузочного устройства в зависимости от хода процесса с помощью контрольно-измерительных приборов;</w:t>
      </w:r>
    </w:p>
    <w:bookmarkEnd w:id="2024"/>
    <w:bookmarkStart w:name="z2089" w:id="2025"/>
    <w:p>
      <w:pPr>
        <w:spacing w:after="0"/>
        <w:ind w:left="0"/>
        <w:jc w:val="both"/>
      </w:pPr>
      <w:r>
        <w:rPr>
          <w:rFonts w:ascii="Times New Roman"/>
          <w:b w:val="false"/>
          <w:i w:val="false"/>
          <w:color w:val="000000"/>
          <w:sz w:val="28"/>
        </w:rPr>
        <w:t>
      периодический осмотр нижнего питателя постоянного действия, нижнего отсечного шибера, аварийных сбрасывателей, автоматических пробоотборников губчатого железа и другого оборудования зоны выгрузки;</w:t>
      </w:r>
    </w:p>
    <w:bookmarkEnd w:id="2025"/>
    <w:bookmarkStart w:name="z2090" w:id="2026"/>
    <w:p>
      <w:pPr>
        <w:spacing w:after="0"/>
        <w:ind w:left="0"/>
        <w:jc w:val="both"/>
      </w:pPr>
      <w:r>
        <w:rPr>
          <w:rFonts w:ascii="Times New Roman"/>
          <w:b w:val="false"/>
          <w:i w:val="false"/>
          <w:color w:val="000000"/>
          <w:sz w:val="28"/>
        </w:rPr>
        <w:t>
      участие в ремонтах оборудования печи и преобразователя восстановительного газа.</w:t>
      </w:r>
    </w:p>
    <w:bookmarkEnd w:id="2026"/>
    <w:bookmarkStart w:name="z2091" w:id="2027"/>
    <w:p>
      <w:pPr>
        <w:spacing w:after="0"/>
        <w:ind w:left="0"/>
        <w:jc w:val="both"/>
      </w:pPr>
      <w:r>
        <w:rPr>
          <w:rFonts w:ascii="Times New Roman"/>
          <w:b w:val="false"/>
          <w:i w:val="false"/>
          <w:color w:val="000000"/>
          <w:sz w:val="28"/>
        </w:rPr>
        <w:t>
      316. Должен знать:</w:t>
      </w:r>
    </w:p>
    <w:bookmarkEnd w:id="2027"/>
    <w:bookmarkStart w:name="z2092" w:id="2028"/>
    <w:p>
      <w:pPr>
        <w:spacing w:after="0"/>
        <w:ind w:left="0"/>
        <w:jc w:val="both"/>
      </w:pPr>
      <w:r>
        <w:rPr>
          <w:rFonts w:ascii="Times New Roman"/>
          <w:b w:val="false"/>
          <w:i w:val="false"/>
          <w:color w:val="000000"/>
          <w:sz w:val="28"/>
        </w:rPr>
        <w:t>
      основы технологического процесса получения трубчатого железа в шахтных печах;</w:t>
      </w:r>
    </w:p>
    <w:bookmarkEnd w:id="2028"/>
    <w:bookmarkStart w:name="z2093" w:id="2029"/>
    <w:p>
      <w:pPr>
        <w:spacing w:after="0"/>
        <w:ind w:left="0"/>
        <w:jc w:val="both"/>
      </w:pPr>
      <w:r>
        <w:rPr>
          <w:rFonts w:ascii="Times New Roman"/>
          <w:b w:val="false"/>
          <w:i w:val="false"/>
          <w:color w:val="000000"/>
          <w:sz w:val="28"/>
        </w:rPr>
        <w:t>
      устройство и принцип работы шахтной печи и ее оборудования;</w:t>
      </w:r>
    </w:p>
    <w:bookmarkEnd w:id="2029"/>
    <w:bookmarkStart w:name="z2094" w:id="2030"/>
    <w:p>
      <w:pPr>
        <w:spacing w:after="0"/>
        <w:ind w:left="0"/>
        <w:jc w:val="both"/>
      </w:pPr>
      <w:r>
        <w:rPr>
          <w:rFonts w:ascii="Times New Roman"/>
          <w:b w:val="false"/>
          <w:i w:val="false"/>
          <w:color w:val="000000"/>
          <w:sz w:val="28"/>
        </w:rPr>
        <w:t>
      химические и физические свойства губчатого железа;</w:t>
      </w:r>
    </w:p>
    <w:bookmarkEnd w:id="2030"/>
    <w:bookmarkStart w:name="z2095" w:id="2031"/>
    <w:p>
      <w:pPr>
        <w:spacing w:after="0"/>
        <w:ind w:left="0"/>
        <w:jc w:val="both"/>
      </w:pPr>
      <w:r>
        <w:rPr>
          <w:rFonts w:ascii="Times New Roman"/>
          <w:b w:val="false"/>
          <w:i w:val="false"/>
          <w:color w:val="000000"/>
          <w:sz w:val="28"/>
        </w:rPr>
        <w:t>
      слесарное дело.</w:t>
      </w:r>
    </w:p>
    <w:bookmarkEnd w:id="2031"/>
    <w:bookmarkStart w:name="z2096" w:id="2032"/>
    <w:p>
      <w:pPr>
        <w:spacing w:after="0"/>
        <w:ind w:left="0"/>
        <w:jc w:val="left"/>
      </w:pPr>
      <w:r>
        <w:rPr>
          <w:rFonts w:ascii="Times New Roman"/>
          <w:b/>
          <w:i w:val="false"/>
          <w:color w:val="000000"/>
        </w:rPr>
        <w:t xml:space="preserve"> Параграф 2. Горновой шахтной печи, 6-й разряд</w:t>
      </w:r>
    </w:p>
    <w:bookmarkEnd w:id="2032"/>
    <w:bookmarkStart w:name="z2097" w:id="2033"/>
    <w:p>
      <w:pPr>
        <w:spacing w:after="0"/>
        <w:ind w:left="0"/>
        <w:jc w:val="both"/>
      </w:pPr>
      <w:r>
        <w:rPr>
          <w:rFonts w:ascii="Times New Roman"/>
          <w:b w:val="false"/>
          <w:i w:val="false"/>
          <w:color w:val="000000"/>
          <w:sz w:val="28"/>
        </w:rPr>
        <w:t>
      317. Характеристика работ:</w:t>
      </w:r>
    </w:p>
    <w:bookmarkEnd w:id="2033"/>
    <w:bookmarkStart w:name="z2098" w:id="2034"/>
    <w:p>
      <w:pPr>
        <w:spacing w:after="0"/>
        <w:ind w:left="0"/>
        <w:jc w:val="both"/>
      </w:pPr>
      <w:r>
        <w:rPr>
          <w:rFonts w:ascii="Times New Roman"/>
          <w:b w:val="false"/>
          <w:i w:val="false"/>
          <w:color w:val="000000"/>
          <w:sz w:val="28"/>
        </w:rPr>
        <w:t>
      ведение технологического процесса охлаждения губчатого железа;</w:t>
      </w:r>
    </w:p>
    <w:bookmarkEnd w:id="2034"/>
    <w:bookmarkStart w:name="z2099" w:id="2035"/>
    <w:p>
      <w:pPr>
        <w:spacing w:after="0"/>
        <w:ind w:left="0"/>
        <w:jc w:val="both"/>
      </w:pPr>
      <w:r>
        <w:rPr>
          <w:rFonts w:ascii="Times New Roman"/>
          <w:b w:val="false"/>
          <w:i w:val="false"/>
          <w:color w:val="000000"/>
          <w:sz w:val="28"/>
        </w:rPr>
        <w:t>
      ведение технологического процесса восстановления окисленных окатышей горячим восстановительным газом и выдача губчатого железа из шахтной печи под руководством горнового более высокой квалификации;</w:t>
      </w:r>
    </w:p>
    <w:bookmarkEnd w:id="2035"/>
    <w:bookmarkStart w:name="z2100" w:id="2036"/>
    <w:p>
      <w:pPr>
        <w:spacing w:after="0"/>
        <w:ind w:left="0"/>
        <w:jc w:val="both"/>
      </w:pPr>
      <w:r>
        <w:rPr>
          <w:rFonts w:ascii="Times New Roman"/>
          <w:b w:val="false"/>
          <w:i w:val="false"/>
          <w:color w:val="000000"/>
          <w:sz w:val="28"/>
        </w:rPr>
        <w:t>
      контроль за перепадом давления между охлаждающим и инертным газами в нижнем газодинамическом затворе с помощью контрольно-измерительных приборов;</w:t>
      </w:r>
    </w:p>
    <w:bookmarkEnd w:id="2036"/>
    <w:bookmarkStart w:name="z2101" w:id="2037"/>
    <w:p>
      <w:pPr>
        <w:spacing w:after="0"/>
        <w:ind w:left="0"/>
        <w:jc w:val="both"/>
      </w:pPr>
      <w:r>
        <w:rPr>
          <w:rFonts w:ascii="Times New Roman"/>
          <w:b w:val="false"/>
          <w:i w:val="false"/>
          <w:color w:val="000000"/>
          <w:sz w:val="28"/>
        </w:rPr>
        <w:t>
      периодический осмотр среднего питателя постоянного действия, газосборных устройств нагретого охлаждающего газа, скруббера, компрессора, каплеуловителя, газораспределительного устройства в печи и другого оборудования зоны охлаждения;</w:t>
      </w:r>
    </w:p>
    <w:bookmarkEnd w:id="2037"/>
    <w:bookmarkStart w:name="z2102" w:id="2038"/>
    <w:p>
      <w:pPr>
        <w:spacing w:after="0"/>
        <w:ind w:left="0"/>
        <w:jc w:val="both"/>
      </w:pPr>
      <w:r>
        <w:rPr>
          <w:rFonts w:ascii="Times New Roman"/>
          <w:b w:val="false"/>
          <w:i w:val="false"/>
          <w:color w:val="000000"/>
          <w:sz w:val="28"/>
        </w:rPr>
        <w:t>
      наблюдение за уплотнениями на средних питателях постоянного действия, фланцевыми соединениями на газопроводах для подвода и отвода охлаждающего газа;</w:t>
      </w:r>
    </w:p>
    <w:bookmarkEnd w:id="2038"/>
    <w:bookmarkStart w:name="z2103" w:id="2039"/>
    <w:p>
      <w:pPr>
        <w:spacing w:after="0"/>
        <w:ind w:left="0"/>
        <w:jc w:val="both"/>
      </w:pPr>
      <w:r>
        <w:rPr>
          <w:rFonts w:ascii="Times New Roman"/>
          <w:b w:val="false"/>
          <w:i w:val="false"/>
          <w:color w:val="000000"/>
          <w:sz w:val="28"/>
        </w:rPr>
        <w:t>
      замена реакционных труб на преобразователе восстановительного газа и заполнение их катализатором под руководством горнового более высокой квалификации;</w:t>
      </w:r>
    </w:p>
    <w:bookmarkEnd w:id="2039"/>
    <w:bookmarkStart w:name="z2104" w:id="2040"/>
    <w:p>
      <w:pPr>
        <w:spacing w:after="0"/>
        <w:ind w:left="0"/>
        <w:jc w:val="both"/>
      </w:pPr>
      <w:r>
        <w:rPr>
          <w:rFonts w:ascii="Times New Roman"/>
          <w:b w:val="false"/>
          <w:i w:val="false"/>
          <w:color w:val="000000"/>
          <w:sz w:val="28"/>
        </w:rPr>
        <w:t>
      участие в ремонте обслуживаемого оборудования.</w:t>
      </w:r>
    </w:p>
    <w:bookmarkEnd w:id="2040"/>
    <w:bookmarkStart w:name="z2105" w:id="2041"/>
    <w:p>
      <w:pPr>
        <w:spacing w:after="0"/>
        <w:ind w:left="0"/>
        <w:jc w:val="both"/>
      </w:pPr>
      <w:r>
        <w:rPr>
          <w:rFonts w:ascii="Times New Roman"/>
          <w:b w:val="false"/>
          <w:i w:val="false"/>
          <w:color w:val="000000"/>
          <w:sz w:val="28"/>
        </w:rPr>
        <w:t>
      318. Должен знать:</w:t>
      </w:r>
    </w:p>
    <w:bookmarkEnd w:id="2041"/>
    <w:bookmarkStart w:name="z2106" w:id="2042"/>
    <w:p>
      <w:pPr>
        <w:spacing w:after="0"/>
        <w:ind w:left="0"/>
        <w:jc w:val="both"/>
      </w:pPr>
      <w:r>
        <w:rPr>
          <w:rFonts w:ascii="Times New Roman"/>
          <w:b w:val="false"/>
          <w:i w:val="false"/>
          <w:color w:val="000000"/>
          <w:sz w:val="28"/>
        </w:rPr>
        <w:t>
      технологический процесс получения губчатого железа из окисленных окатышей в шахтных печах;</w:t>
      </w:r>
    </w:p>
    <w:bookmarkEnd w:id="2042"/>
    <w:bookmarkStart w:name="z2107" w:id="2043"/>
    <w:p>
      <w:pPr>
        <w:spacing w:after="0"/>
        <w:ind w:left="0"/>
        <w:jc w:val="both"/>
      </w:pPr>
      <w:r>
        <w:rPr>
          <w:rFonts w:ascii="Times New Roman"/>
          <w:b w:val="false"/>
          <w:i w:val="false"/>
          <w:color w:val="000000"/>
          <w:sz w:val="28"/>
        </w:rPr>
        <w:t>
      основы процесса науглероживания металла в печи;</w:t>
      </w:r>
    </w:p>
    <w:bookmarkEnd w:id="2043"/>
    <w:bookmarkStart w:name="z2108" w:id="2044"/>
    <w:p>
      <w:pPr>
        <w:spacing w:after="0"/>
        <w:ind w:left="0"/>
        <w:jc w:val="both"/>
      </w:pPr>
      <w:r>
        <w:rPr>
          <w:rFonts w:ascii="Times New Roman"/>
          <w:b w:val="false"/>
          <w:i w:val="false"/>
          <w:color w:val="000000"/>
          <w:sz w:val="28"/>
        </w:rPr>
        <w:t>
      устройство шахтных печей различных типов;</w:t>
      </w:r>
    </w:p>
    <w:bookmarkEnd w:id="2044"/>
    <w:bookmarkStart w:name="z2109" w:id="2045"/>
    <w:p>
      <w:pPr>
        <w:spacing w:after="0"/>
        <w:ind w:left="0"/>
        <w:jc w:val="both"/>
      </w:pPr>
      <w:r>
        <w:rPr>
          <w:rFonts w:ascii="Times New Roman"/>
          <w:b w:val="false"/>
          <w:i w:val="false"/>
          <w:color w:val="000000"/>
          <w:sz w:val="28"/>
        </w:rPr>
        <w:t>
      физические и химические свойства окисленных окатышей;</w:t>
      </w:r>
    </w:p>
    <w:bookmarkEnd w:id="2045"/>
    <w:bookmarkStart w:name="z2110" w:id="2046"/>
    <w:p>
      <w:pPr>
        <w:spacing w:after="0"/>
        <w:ind w:left="0"/>
        <w:jc w:val="both"/>
      </w:pPr>
      <w:r>
        <w:rPr>
          <w:rFonts w:ascii="Times New Roman"/>
          <w:b w:val="false"/>
          <w:i w:val="false"/>
          <w:color w:val="000000"/>
          <w:sz w:val="28"/>
        </w:rPr>
        <w:t>
      влияние фракционного состава сырья на ход технологического процесса;</w:t>
      </w:r>
    </w:p>
    <w:bookmarkEnd w:id="2046"/>
    <w:bookmarkStart w:name="z2111" w:id="2047"/>
    <w:p>
      <w:pPr>
        <w:spacing w:after="0"/>
        <w:ind w:left="0"/>
        <w:jc w:val="both"/>
      </w:pPr>
      <w:r>
        <w:rPr>
          <w:rFonts w:ascii="Times New Roman"/>
          <w:b w:val="false"/>
          <w:i w:val="false"/>
          <w:color w:val="000000"/>
          <w:sz w:val="28"/>
        </w:rPr>
        <w:t>
      способы охлаждения и очистки газа.</w:t>
      </w:r>
    </w:p>
    <w:bookmarkEnd w:id="2047"/>
    <w:bookmarkStart w:name="z2112" w:id="2048"/>
    <w:p>
      <w:pPr>
        <w:spacing w:after="0"/>
        <w:ind w:left="0"/>
        <w:jc w:val="left"/>
      </w:pPr>
      <w:r>
        <w:rPr>
          <w:rFonts w:ascii="Times New Roman"/>
          <w:b/>
          <w:i w:val="false"/>
          <w:color w:val="000000"/>
        </w:rPr>
        <w:t xml:space="preserve"> Параграф 3. Горновой шахтной печи, 7-й разряд</w:t>
      </w:r>
    </w:p>
    <w:bookmarkEnd w:id="2048"/>
    <w:bookmarkStart w:name="z2113" w:id="2049"/>
    <w:p>
      <w:pPr>
        <w:spacing w:after="0"/>
        <w:ind w:left="0"/>
        <w:jc w:val="both"/>
      </w:pPr>
      <w:r>
        <w:rPr>
          <w:rFonts w:ascii="Times New Roman"/>
          <w:b w:val="false"/>
          <w:i w:val="false"/>
          <w:color w:val="000000"/>
          <w:sz w:val="28"/>
        </w:rPr>
        <w:t>
      319. Характеристика работ:</w:t>
      </w:r>
    </w:p>
    <w:bookmarkEnd w:id="2049"/>
    <w:bookmarkStart w:name="z2114" w:id="2050"/>
    <w:p>
      <w:pPr>
        <w:spacing w:after="0"/>
        <w:ind w:left="0"/>
        <w:jc w:val="both"/>
      </w:pPr>
      <w:r>
        <w:rPr>
          <w:rFonts w:ascii="Times New Roman"/>
          <w:b w:val="false"/>
          <w:i w:val="false"/>
          <w:color w:val="000000"/>
          <w:sz w:val="28"/>
        </w:rPr>
        <w:t>
      ведение восстановления окисленных окатышей горячим восстановительным газом в шахтных печах;</w:t>
      </w:r>
    </w:p>
    <w:bookmarkEnd w:id="2050"/>
    <w:bookmarkStart w:name="z2115" w:id="2051"/>
    <w:p>
      <w:pPr>
        <w:spacing w:after="0"/>
        <w:ind w:left="0"/>
        <w:jc w:val="both"/>
      </w:pPr>
      <w:r>
        <w:rPr>
          <w:rFonts w:ascii="Times New Roman"/>
          <w:b w:val="false"/>
          <w:i w:val="false"/>
          <w:color w:val="000000"/>
          <w:sz w:val="28"/>
        </w:rPr>
        <w:t>
      контроль за перепадами давления газов между восстановительной и промежуточной зонами в печи, давлением инертного газа в верхнем газовом динамическом затворе;</w:t>
      </w:r>
    </w:p>
    <w:bookmarkEnd w:id="2051"/>
    <w:bookmarkStart w:name="z2116" w:id="2052"/>
    <w:p>
      <w:pPr>
        <w:spacing w:after="0"/>
        <w:ind w:left="0"/>
        <w:jc w:val="both"/>
      </w:pPr>
      <w:r>
        <w:rPr>
          <w:rFonts w:ascii="Times New Roman"/>
          <w:b w:val="false"/>
          <w:i w:val="false"/>
          <w:color w:val="000000"/>
          <w:sz w:val="28"/>
        </w:rPr>
        <w:t>
      периодический осмотр оборудования зон восстановления и промежуточной, уплотнений на верхних питателях постоянного действия, фланцевых соединений на газопроводах восстановительного и колошникового газов, питательных труб, уплотнений термопар с помощью контрольно-измерительных приборов;</w:t>
      </w:r>
    </w:p>
    <w:bookmarkEnd w:id="2052"/>
    <w:bookmarkStart w:name="z2117" w:id="2053"/>
    <w:p>
      <w:pPr>
        <w:spacing w:after="0"/>
        <w:ind w:left="0"/>
        <w:jc w:val="both"/>
      </w:pPr>
      <w:r>
        <w:rPr>
          <w:rFonts w:ascii="Times New Roman"/>
          <w:b w:val="false"/>
          <w:i w:val="false"/>
          <w:color w:val="000000"/>
          <w:sz w:val="28"/>
        </w:rPr>
        <w:t>
      выдача из печи губчатого железа;</w:t>
      </w:r>
    </w:p>
    <w:bookmarkEnd w:id="2053"/>
    <w:bookmarkStart w:name="z2118" w:id="2054"/>
    <w:p>
      <w:pPr>
        <w:spacing w:after="0"/>
        <w:ind w:left="0"/>
        <w:jc w:val="both"/>
      </w:pPr>
      <w:r>
        <w:rPr>
          <w:rFonts w:ascii="Times New Roman"/>
          <w:b w:val="false"/>
          <w:i w:val="false"/>
          <w:color w:val="000000"/>
          <w:sz w:val="28"/>
        </w:rPr>
        <w:t>
      замена реакционных труб на преобразователе восстановительного газа и заполнение их катализатором;</w:t>
      </w:r>
    </w:p>
    <w:bookmarkEnd w:id="2054"/>
    <w:bookmarkStart w:name="z2119" w:id="2055"/>
    <w:p>
      <w:pPr>
        <w:spacing w:after="0"/>
        <w:ind w:left="0"/>
        <w:jc w:val="both"/>
      </w:pPr>
      <w:r>
        <w:rPr>
          <w:rFonts w:ascii="Times New Roman"/>
          <w:b w:val="false"/>
          <w:i w:val="false"/>
          <w:color w:val="000000"/>
          <w:sz w:val="28"/>
        </w:rPr>
        <w:t>
      ведение учета показаний приборов и установленной документации работы печи;</w:t>
      </w:r>
    </w:p>
    <w:bookmarkEnd w:id="2055"/>
    <w:bookmarkStart w:name="z2120" w:id="2056"/>
    <w:p>
      <w:pPr>
        <w:spacing w:after="0"/>
        <w:ind w:left="0"/>
        <w:jc w:val="both"/>
      </w:pPr>
      <w:r>
        <w:rPr>
          <w:rFonts w:ascii="Times New Roman"/>
          <w:b w:val="false"/>
          <w:i w:val="false"/>
          <w:color w:val="000000"/>
          <w:sz w:val="28"/>
        </w:rPr>
        <w:t>
      выполнение ремонта обслуживаемого оборудования;</w:t>
      </w:r>
    </w:p>
    <w:bookmarkEnd w:id="2056"/>
    <w:bookmarkStart w:name="z2121" w:id="2057"/>
    <w:p>
      <w:pPr>
        <w:spacing w:after="0"/>
        <w:ind w:left="0"/>
        <w:jc w:val="both"/>
      </w:pPr>
      <w:r>
        <w:rPr>
          <w:rFonts w:ascii="Times New Roman"/>
          <w:b w:val="false"/>
          <w:i w:val="false"/>
          <w:color w:val="000000"/>
          <w:sz w:val="28"/>
        </w:rPr>
        <w:t>
      руководство бригадой горновых</w:t>
      </w:r>
    </w:p>
    <w:bookmarkEnd w:id="2057"/>
    <w:bookmarkStart w:name="z2122" w:id="2058"/>
    <w:p>
      <w:pPr>
        <w:spacing w:after="0"/>
        <w:ind w:left="0"/>
        <w:jc w:val="both"/>
      </w:pPr>
      <w:r>
        <w:rPr>
          <w:rFonts w:ascii="Times New Roman"/>
          <w:b w:val="false"/>
          <w:i w:val="false"/>
          <w:color w:val="000000"/>
          <w:sz w:val="28"/>
        </w:rPr>
        <w:t>
      320. Должен знать:</w:t>
      </w:r>
    </w:p>
    <w:bookmarkEnd w:id="2058"/>
    <w:bookmarkStart w:name="z2123" w:id="2059"/>
    <w:p>
      <w:pPr>
        <w:spacing w:after="0"/>
        <w:ind w:left="0"/>
        <w:jc w:val="both"/>
      </w:pPr>
      <w:r>
        <w:rPr>
          <w:rFonts w:ascii="Times New Roman"/>
          <w:b w:val="false"/>
          <w:i w:val="false"/>
          <w:color w:val="000000"/>
          <w:sz w:val="28"/>
        </w:rPr>
        <w:t>
      теплотехнические основы процесса получения губчатого железа из окисленных окатышей в шахтных печах;</w:t>
      </w:r>
    </w:p>
    <w:bookmarkEnd w:id="2059"/>
    <w:bookmarkStart w:name="z2124" w:id="2060"/>
    <w:p>
      <w:pPr>
        <w:spacing w:after="0"/>
        <w:ind w:left="0"/>
        <w:jc w:val="both"/>
      </w:pPr>
      <w:r>
        <w:rPr>
          <w:rFonts w:ascii="Times New Roman"/>
          <w:b w:val="false"/>
          <w:i w:val="false"/>
          <w:color w:val="000000"/>
          <w:sz w:val="28"/>
        </w:rPr>
        <w:t>
      конструктивные особенности шахтных печей различных типов;</w:t>
      </w:r>
    </w:p>
    <w:bookmarkEnd w:id="2060"/>
    <w:bookmarkStart w:name="z2125" w:id="2061"/>
    <w:p>
      <w:pPr>
        <w:spacing w:after="0"/>
        <w:ind w:left="0"/>
        <w:jc w:val="both"/>
      </w:pPr>
      <w:r>
        <w:rPr>
          <w:rFonts w:ascii="Times New Roman"/>
          <w:b w:val="false"/>
          <w:i w:val="false"/>
          <w:color w:val="000000"/>
          <w:sz w:val="28"/>
        </w:rPr>
        <w:t>
      схемы автоматического регулирования процесса и схемы автоматических блокировок;</w:t>
      </w:r>
    </w:p>
    <w:bookmarkEnd w:id="2061"/>
    <w:bookmarkStart w:name="z2126" w:id="2062"/>
    <w:p>
      <w:pPr>
        <w:spacing w:after="0"/>
        <w:ind w:left="0"/>
        <w:jc w:val="both"/>
      </w:pPr>
      <w:r>
        <w:rPr>
          <w:rFonts w:ascii="Times New Roman"/>
          <w:b w:val="false"/>
          <w:i w:val="false"/>
          <w:color w:val="000000"/>
          <w:sz w:val="28"/>
        </w:rPr>
        <w:t>
      технологические схемы получения восстановительного, охлаждающего и инертного газов.</w:t>
      </w:r>
    </w:p>
    <w:bookmarkEnd w:id="2062"/>
    <w:bookmarkStart w:name="z2127" w:id="2063"/>
    <w:p>
      <w:pPr>
        <w:spacing w:after="0"/>
        <w:ind w:left="0"/>
        <w:jc w:val="both"/>
      </w:pPr>
      <w:r>
        <w:rPr>
          <w:rFonts w:ascii="Times New Roman"/>
          <w:b w:val="false"/>
          <w:i w:val="false"/>
          <w:color w:val="000000"/>
          <w:sz w:val="28"/>
        </w:rPr>
        <w:t>
      321. Требуется среднее специальное образование.</w:t>
      </w:r>
    </w:p>
    <w:bookmarkEnd w:id="2063"/>
    <w:bookmarkStart w:name="z2128" w:id="2064"/>
    <w:p>
      <w:pPr>
        <w:spacing w:after="0"/>
        <w:ind w:left="0"/>
        <w:jc w:val="left"/>
      </w:pPr>
      <w:r>
        <w:rPr>
          <w:rFonts w:ascii="Times New Roman"/>
          <w:b/>
          <w:i w:val="false"/>
          <w:color w:val="000000"/>
        </w:rPr>
        <w:t xml:space="preserve"> 53. Грануляторщик доменного шлака</w:t>
      </w:r>
      <w:r>
        <w:br/>
      </w:r>
      <w:r>
        <w:rPr>
          <w:rFonts w:ascii="Times New Roman"/>
          <w:b/>
          <w:i w:val="false"/>
          <w:color w:val="000000"/>
        </w:rPr>
        <w:t xml:space="preserve">Параграф 1. Грануляторщик доменного шлака, </w:t>
      </w:r>
      <w:r>
        <w:br/>
      </w:r>
      <w:r>
        <w:rPr>
          <w:rFonts w:ascii="Times New Roman"/>
          <w:b/>
          <w:i w:val="false"/>
          <w:color w:val="000000"/>
        </w:rPr>
        <w:t>2-й разряд</w:t>
      </w:r>
    </w:p>
    <w:bookmarkEnd w:id="2064"/>
    <w:bookmarkStart w:name="z2130" w:id="2065"/>
    <w:p>
      <w:pPr>
        <w:spacing w:after="0"/>
        <w:ind w:left="0"/>
        <w:jc w:val="both"/>
      </w:pPr>
      <w:r>
        <w:rPr>
          <w:rFonts w:ascii="Times New Roman"/>
          <w:b w:val="false"/>
          <w:i w:val="false"/>
          <w:color w:val="000000"/>
          <w:sz w:val="28"/>
        </w:rPr>
        <w:t>
      322. Характеристика работ:</w:t>
      </w:r>
    </w:p>
    <w:bookmarkEnd w:id="2065"/>
    <w:bookmarkStart w:name="z2131" w:id="2066"/>
    <w:p>
      <w:pPr>
        <w:spacing w:after="0"/>
        <w:ind w:left="0"/>
        <w:jc w:val="both"/>
      </w:pPr>
      <w:r>
        <w:rPr>
          <w:rFonts w:ascii="Times New Roman"/>
          <w:b w:val="false"/>
          <w:i w:val="false"/>
          <w:color w:val="000000"/>
          <w:sz w:val="28"/>
        </w:rPr>
        <w:t>
      грануляция огненно-жидкого шлака на установках мокрой, полусухой и сухой грануляции производительностью до 1 миллион тонн (далее - млн. т.) шлака в год;</w:t>
      </w:r>
    </w:p>
    <w:bookmarkEnd w:id="2066"/>
    <w:bookmarkStart w:name="z2132" w:id="2067"/>
    <w:p>
      <w:pPr>
        <w:spacing w:after="0"/>
        <w:ind w:left="0"/>
        <w:jc w:val="both"/>
      </w:pPr>
      <w:r>
        <w:rPr>
          <w:rFonts w:ascii="Times New Roman"/>
          <w:b w:val="false"/>
          <w:i w:val="false"/>
          <w:color w:val="000000"/>
          <w:sz w:val="28"/>
        </w:rPr>
        <w:t>
      управление механизмами установки, включение подачи воды в бассейн, грануляционный желоб, траншею и поддержание необходимого уровня;</w:t>
      </w:r>
    </w:p>
    <w:bookmarkEnd w:id="2067"/>
    <w:bookmarkStart w:name="z2133" w:id="2068"/>
    <w:p>
      <w:pPr>
        <w:spacing w:after="0"/>
        <w:ind w:left="0"/>
        <w:jc w:val="both"/>
      </w:pPr>
      <w:r>
        <w:rPr>
          <w:rFonts w:ascii="Times New Roman"/>
          <w:b w:val="false"/>
          <w:i w:val="false"/>
          <w:color w:val="000000"/>
          <w:sz w:val="28"/>
        </w:rPr>
        <w:t>
      регулирование соотношения шлака и воды при сливе на грануляционной установке;</w:t>
      </w:r>
    </w:p>
    <w:bookmarkEnd w:id="2068"/>
    <w:bookmarkStart w:name="z2134" w:id="2069"/>
    <w:p>
      <w:pPr>
        <w:spacing w:after="0"/>
        <w:ind w:left="0"/>
        <w:jc w:val="both"/>
      </w:pPr>
      <w:r>
        <w:rPr>
          <w:rFonts w:ascii="Times New Roman"/>
          <w:b w:val="false"/>
          <w:i w:val="false"/>
          <w:color w:val="000000"/>
          <w:sz w:val="28"/>
        </w:rPr>
        <w:t>
      кантовка шлаковозных ковшей;</w:t>
      </w:r>
    </w:p>
    <w:bookmarkEnd w:id="2069"/>
    <w:bookmarkStart w:name="z2135" w:id="2070"/>
    <w:p>
      <w:pPr>
        <w:spacing w:after="0"/>
        <w:ind w:left="0"/>
        <w:jc w:val="both"/>
      </w:pPr>
      <w:r>
        <w:rPr>
          <w:rFonts w:ascii="Times New Roman"/>
          <w:b w:val="false"/>
          <w:i w:val="false"/>
          <w:color w:val="000000"/>
          <w:sz w:val="28"/>
        </w:rPr>
        <w:t>
      очистка шлаковых желобов, сточных канав и разбивка застывшего в ковшах шлака пневматическими отбойными молотками и другими инструментами;</w:t>
      </w:r>
    </w:p>
    <w:bookmarkEnd w:id="2070"/>
    <w:bookmarkStart w:name="z2136" w:id="2071"/>
    <w:p>
      <w:pPr>
        <w:spacing w:after="0"/>
        <w:ind w:left="0"/>
        <w:jc w:val="both"/>
      </w:pPr>
      <w:r>
        <w:rPr>
          <w:rFonts w:ascii="Times New Roman"/>
          <w:b w:val="false"/>
          <w:i w:val="false"/>
          <w:color w:val="000000"/>
          <w:sz w:val="28"/>
        </w:rPr>
        <w:t>
      управление скреперной лебедкой или другими механизмами при погрузке гранулированного шлака в железнодорожные вагоны;</w:t>
      </w:r>
    </w:p>
    <w:bookmarkEnd w:id="2071"/>
    <w:bookmarkStart w:name="z2137" w:id="2072"/>
    <w:p>
      <w:pPr>
        <w:spacing w:after="0"/>
        <w:ind w:left="0"/>
        <w:jc w:val="both"/>
      </w:pPr>
      <w:r>
        <w:rPr>
          <w:rFonts w:ascii="Times New Roman"/>
          <w:b w:val="false"/>
          <w:i w:val="false"/>
          <w:color w:val="000000"/>
          <w:sz w:val="28"/>
        </w:rPr>
        <w:t>
      уборка шлака на территории грануляционной установки и подъездных путях;</w:t>
      </w:r>
    </w:p>
    <w:bookmarkEnd w:id="2072"/>
    <w:bookmarkStart w:name="z2138" w:id="2073"/>
    <w:p>
      <w:pPr>
        <w:spacing w:after="0"/>
        <w:ind w:left="0"/>
        <w:jc w:val="both"/>
      </w:pPr>
      <w:r>
        <w:rPr>
          <w:rFonts w:ascii="Times New Roman"/>
          <w:b w:val="false"/>
          <w:i w:val="false"/>
          <w:color w:val="000000"/>
          <w:sz w:val="28"/>
        </w:rPr>
        <w:t>
      участие в ремонте обслуживаемого оборудования.</w:t>
      </w:r>
    </w:p>
    <w:bookmarkEnd w:id="2073"/>
    <w:bookmarkStart w:name="z2139" w:id="2074"/>
    <w:p>
      <w:pPr>
        <w:spacing w:after="0"/>
        <w:ind w:left="0"/>
        <w:jc w:val="both"/>
      </w:pPr>
      <w:r>
        <w:rPr>
          <w:rFonts w:ascii="Times New Roman"/>
          <w:b w:val="false"/>
          <w:i w:val="false"/>
          <w:color w:val="000000"/>
          <w:sz w:val="28"/>
        </w:rPr>
        <w:t>
      323. Должен знать:</w:t>
      </w:r>
    </w:p>
    <w:bookmarkEnd w:id="2074"/>
    <w:bookmarkStart w:name="z2140" w:id="2075"/>
    <w:p>
      <w:pPr>
        <w:spacing w:after="0"/>
        <w:ind w:left="0"/>
        <w:jc w:val="both"/>
      </w:pPr>
      <w:r>
        <w:rPr>
          <w:rFonts w:ascii="Times New Roman"/>
          <w:b w:val="false"/>
          <w:i w:val="false"/>
          <w:color w:val="000000"/>
          <w:sz w:val="28"/>
        </w:rPr>
        <w:t>
      принцип работы оборудования грануляционной установки, механизмов кантования ковшей, пневматических отбойных молотков и применяемых погрузочных механизмов;</w:t>
      </w:r>
    </w:p>
    <w:bookmarkEnd w:id="2075"/>
    <w:bookmarkStart w:name="z2141" w:id="2076"/>
    <w:p>
      <w:pPr>
        <w:spacing w:after="0"/>
        <w:ind w:left="0"/>
        <w:jc w:val="both"/>
      </w:pPr>
      <w:r>
        <w:rPr>
          <w:rFonts w:ascii="Times New Roman"/>
          <w:b w:val="false"/>
          <w:i w:val="false"/>
          <w:color w:val="000000"/>
          <w:sz w:val="28"/>
        </w:rPr>
        <w:t>
      свойства жидкого и гранулированного шлака;</w:t>
      </w:r>
    </w:p>
    <w:bookmarkEnd w:id="2076"/>
    <w:bookmarkStart w:name="z2142" w:id="2077"/>
    <w:p>
      <w:pPr>
        <w:spacing w:after="0"/>
        <w:ind w:left="0"/>
        <w:jc w:val="both"/>
      </w:pPr>
      <w:r>
        <w:rPr>
          <w:rFonts w:ascii="Times New Roman"/>
          <w:b w:val="false"/>
          <w:i w:val="false"/>
          <w:color w:val="000000"/>
          <w:sz w:val="28"/>
        </w:rPr>
        <w:t>
      слесарное дело.</w:t>
      </w:r>
    </w:p>
    <w:bookmarkEnd w:id="2077"/>
    <w:bookmarkStart w:name="z2143" w:id="2078"/>
    <w:p>
      <w:pPr>
        <w:spacing w:after="0"/>
        <w:ind w:left="0"/>
        <w:jc w:val="left"/>
      </w:pPr>
      <w:r>
        <w:rPr>
          <w:rFonts w:ascii="Times New Roman"/>
          <w:b/>
          <w:i w:val="false"/>
          <w:color w:val="000000"/>
        </w:rPr>
        <w:t xml:space="preserve"> Параграф 2. Грануляторщик доменного шлака, </w:t>
      </w:r>
      <w:r>
        <w:br/>
      </w:r>
      <w:r>
        <w:rPr>
          <w:rFonts w:ascii="Times New Roman"/>
          <w:b/>
          <w:i w:val="false"/>
          <w:color w:val="000000"/>
        </w:rPr>
        <w:t>3-й разряд</w:t>
      </w:r>
    </w:p>
    <w:bookmarkEnd w:id="2078"/>
    <w:bookmarkStart w:name="z2144" w:id="2079"/>
    <w:p>
      <w:pPr>
        <w:spacing w:after="0"/>
        <w:ind w:left="0"/>
        <w:jc w:val="both"/>
      </w:pPr>
      <w:r>
        <w:rPr>
          <w:rFonts w:ascii="Times New Roman"/>
          <w:b w:val="false"/>
          <w:i w:val="false"/>
          <w:color w:val="000000"/>
          <w:sz w:val="28"/>
        </w:rPr>
        <w:t>
      324. Характеристика работ:</w:t>
      </w:r>
    </w:p>
    <w:bookmarkEnd w:id="2079"/>
    <w:bookmarkStart w:name="z2145" w:id="2080"/>
    <w:p>
      <w:pPr>
        <w:spacing w:after="0"/>
        <w:ind w:left="0"/>
        <w:jc w:val="both"/>
      </w:pPr>
      <w:r>
        <w:rPr>
          <w:rFonts w:ascii="Times New Roman"/>
          <w:b w:val="false"/>
          <w:i w:val="false"/>
          <w:color w:val="000000"/>
          <w:sz w:val="28"/>
        </w:rPr>
        <w:t>
      грануляция огненно-жидкого шлака на установках мокрой, полусухой и сухой грануляции производительностью свыше 1 млн. т. шлака в год;</w:t>
      </w:r>
    </w:p>
    <w:bookmarkEnd w:id="2080"/>
    <w:bookmarkStart w:name="z2146" w:id="2081"/>
    <w:p>
      <w:pPr>
        <w:spacing w:after="0"/>
        <w:ind w:left="0"/>
        <w:jc w:val="both"/>
      </w:pPr>
      <w:r>
        <w:rPr>
          <w:rFonts w:ascii="Times New Roman"/>
          <w:b w:val="false"/>
          <w:i w:val="false"/>
          <w:color w:val="000000"/>
          <w:sz w:val="28"/>
        </w:rPr>
        <w:t>
      обслуживание установки по производству шлаковой пемзы, термозита, литого щебня, шлаковаты и другие.</w:t>
      </w:r>
    </w:p>
    <w:bookmarkEnd w:id="2081"/>
    <w:bookmarkStart w:name="z2147" w:id="2082"/>
    <w:p>
      <w:pPr>
        <w:spacing w:after="0"/>
        <w:ind w:left="0"/>
        <w:jc w:val="both"/>
      </w:pPr>
      <w:r>
        <w:rPr>
          <w:rFonts w:ascii="Times New Roman"/>
          <w:b w:val="false"/>
          <w:i w:val="false"/>
          <w:color w:val="000000"/>
          <w:sz w:val="28"/>
        </w:rPr>
        <w:t>
      подача сжатого воздуха;</w:t>
      </w:r>
    </w:p>
    <w:bookmarkEnd w:id="2082"/>
    <w:bookmarkStart w:name="z2148" w:id="2083"/>
    <w:p>
      <w:pPr>
        <w:spacing w:after="0"/>
        <w:ind w:left="0"/>
        <w:jc w:val="both"/>
      </w:pPr>
      <w:r>
        <w:rPr>
          <w:rFonts w:ascii="Times New Roman"/>
          <w:b w:val="false"/>
          <w:i w:val="false"/>
          <w:color w:val="000000"/>
          <w:sz w:val="28"/>
        </w:rPr>
        <w:t>
      управление гидроэкранной установкой;</w:t>
      </w:r>
    </w:p>
    <w:bookmarkEnd w:id="2083"/>
    <w:bookmarkStart w:name="z2149" w:id="2084"/>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2084"/>
    <w:bookmarkStart w:name="z2150" w:id="2085"/>
    <w:p>
      <w:pPr>
        <w:spacing w:after="0"/>
        <w:ind w:left="0"/>
        <w:jc w:val="both"/>
      </w:pPr>
      <w:r>
        <w:rPr>
          <w:rFonts w:ascii="Times New Roman"/>
          <w:b w:val="false"/>
          <w:i w:val="false"/>
          <w:color w:val="000000"/>
          <w:sz w:val="28"/>
        </w:rPr>
        <w:t>
      325. Должен знать:</w:t>
      </w:r>
    </w:p>
    <w:bookmarkEnd w:id="2085"/>
    <w:bookmarkStart w:name="z2151" w:id="2086"/>
    <w:p>
      <w:pPr>
        <w:spacing w:after="0"/>
        <w:ind w:left="0"/>
        <w:jc w:val="both"/>
      </w:pPr>
      <w:r>
        <w:rPr>
          <w:rFonts w:ascii="Times New Roman"/>
          <w:b w:val="false"/>
          <w:i w:val="false"/>
          <w:color w:val="000000"/>
          <w:sz w:val="28"/>
        </w:rPr>
        <w:t>
      устройство и правила технической эксплуатации обслуживаемых установок;</w:t>
      </w:r>
    </w:p>
    <w:bookmarkEnd w:id="2086"/>
    <w:bookmarkStart w:name="z2152" w:id="2087"/>
    <w:p>
      <w:pPr>
        <w:spacing w:after="0"/>
        <w:ind w:left="0"/>
        <w:jc w:val="both"/>
      </w:pPr>
      <w:r>
        <w:rPr>
          <w:rFonts w:ascii="Times New Roman"/>
          <w:b w:val="false"/>
          <w:i w:val="false"/>
          <w:color w:val="000000"/>
          <w:sz w:val="28"/>
        </w:rPr>
        <w:t>
      химические свойства пемзы, термозита и других продуктов шлакопереработки.</w:t>
      </w:r>
    </w:p>
    <w:bookmarkEnd w:id="2087"/>
    <w:bookmarkStart w:name="z2153" w:id="2088"/>
    <w:p>
      <w:pPr>
        <w:spacing w:after="0"/>
        <w:ind w:left="0"/>
        <w:jc w:val="both"/>
      </w:pPr>
      <w:r>
        <w:rPr>
          <w:rFonts w:ascii="Times New Roman"/>
          <w:b w:val="false"/>
          <w:i w:val="false"/>
          <w:color w:val="000000"/>
          <w:sz w:val="28"/>
        </w:rPr>
        <w:t>
      При обслуживании бесковшевой придоменной установки грануляции шлака производительностью до 1 миллион (далее – млн.) тонн шлака в год - 4-й разряд;</w:t>
      </w:r>
    </w:p>
    <w:bookmarkEnd w:id="2088"/>
    <w:bookmarkStart w:name="z2154" w:id="2089"/>
    <w:p>
      <w:pPr>
        <w:spacing w:after="0"/>
        <w:ind w:left="0"/>
        <w:jc w:val="both"/>
      </w:pPr>
      <w:r>
        <w:rPr>
          <w:rFonts w:ascii="Times New Roman"/>
          <w:b w:val="false"/>
          <w:i w:val="false"/>
          <w:color w:val="000000"/>
          <w:sz w:val="28"/>
        </w:rPr>
        <w:t>
      при обслуживании бесковшевой придоменной установки грануляции шлака производительностью свыше 1 млн. т. шлака в год - 5-й разряд.</w:t>
      </w:r>
    </w:p>
    <w:bookmarkEnd w:id="2089"/>
    <w:bookmarkStart w:name="z2155" w:id="2090"/>
    <w:p>
      <w:pPr>
        <w:spacing w:after="0"/>
        <w:ind w:left="0"/>
        <w:jc w:val="left"/>
      </w:pPr>
      <w:r>
        <w:rPr>
          <w:rFonts w:ascii="Times New Roman"/>
          <w:b/>
          <w:i w:val="false"/>
          <w:color w:val="000000"/>
        </w:rPr>
        <w:t xml:space="preserve"> 54. Машинист вагон-весов</w:t>
      </w:r>
      <w:r>
        <w:br/>
      </w:r>
      <w:r>
        <w:rPr>
          <w:rFonts w:ascii="Times New Roman"/>
          <w:b/>
          <w:i w:val="false"/>
          <w:color w:val="000000"/>
        </w:rPr>
        <w:t>Параграф 1. Машинист вагон-весов, 2-й разряд</w:t>
      </w:r>
    </w:p>
    <w:bookmarkEnd w:id="2090"/>
    <w:bookmarkStart w:name="z2157" w:id="2091"/>
    <w:p>
      <w:pPr>
        <w:spacing w:after="0"/>
        <w:ind w:left="0"/>
        <w:jc w:val="both"/>
      </w:pPr>
      <w:r>
        <w:rPr>
          <w:rFonts w:ascii="Times New Roman"/>
          <w:b w:val="false"/>
          <w:i w:val="false"/>
          <w:color w:val="000000"/>
          <w:sz w:val="28"/>
        </w:rPr>
        <w:t>
      326. Характеристика работ:</w:t>
      </w:r>
    </w:p>
    <w:bookmarkEnd w:id="2091"/>
    <w:bookmarkStart w:name="z2158" w:id="2092"/>
    <w:p>
      <w:pPr>
        <w:spacing w:after="0"/>
        <w:ind w:left="0"/>
        <w:jc w:val="both"/>
      </w:pPr>
      <w:r>
        <w:rPr>
          <w:rFonts w:ascii="Times New Roman"/>
          <w:b w:val="false"/>
          <w:i w:val="false"/>
          <w:color w:val="000000"/>
          <w:sz w:val="28"/>
        </w:rPr>
        <w:t>
      подача и разгрузка в скип шихтовых материалов при обслуживании доменных печей объемом до 930 м</w:t>
      </w:r>
      <w:r>
        <w:rPr>
          <w:rFonts w:ascii="Times New Roman"/>
          <w:b w:val="false"/>
          <w:i w:val="false"/>
          <w:color w:val="000000"/>
          <w:vertAlign w:val="superscript"/>
        </w:rPr>
        <w:t>3</w:t>
      </w:r>
      <w:r>
        <w:rPr>
          <w:rFonts w:ascii="Times New Roman"/>
          <w:b w:val="false"/>
          <w:i w:val="false"/>
          <w:color w:val="000000"/>
          <w:sz w:val="28"/>
        </w:rPr>
        <w:t xml:space="preserve"> под руководством машиниста более высокой квалификации;</w:t>
      </w:r>
    </w:p>
    <w:bookmarkEnd w:id="2092"/>
    <w:bookmarkStart w:name="z2161" w:id="2093"/>
    <w:p>
      <w:pPr>
        <w:spacing w:after="0"/>
        <w:ind w:left="0"/>
        <w:jc w:val="both"/>
      </w:pPr>
      <w:r>
        <w:rPr>
          <w:rFonts w:ascii="Times New Roman"/>
          <w:b w:val="false"/>
          <w:i w:val="false"/>
          <w:color w:val="000000"/>
          <w:sz w:val="28"/>
        </w:rPr>
        <w:t>
      чистка, обдувка и смазка всех механизмов вагон-весов и гризли;</w:t>
      </w:r>
    </w:p>
    <w:bookmarkEnd w:id="2093"/>
    <w:bookmarkStart w:name="z2162" w:id="2094"/>
    <w:p>
      <w:pPr>
        <w:spacing w:after="0"/>
        <w:ind w:left="0"/>
        <w:jc w:val="both"/>
      </w:pPr>
      <w:r>
        <w:rPr>
          <w:rFonts w:ascii="Times New Roman"/>
          <w:b w:val="false"/>
          <w:i w:val="false"/>
          <w:color w:val="000000"/>
          <w:sz w:val="28"/>
        </w:rPr>
        <w:t>
      управление механизмами по увлажнению материалов в скипе;</w:t>
      </w:r>
    </w:p>
    <w:bookmarkEnd w:id="2094"/>
    <w:bookmarkStart w:name="z2163" w:id="2095"/>
    <w:p>
      <w:pPr>
        <w:spacing w:after="0"/>
        <w:ind w:left="0"/>
        <w:jc w:val="both"/>
      </w:pPr>
      <w:r>
        <w:rPr>
          <w:rFonts w:ascii="Times New Roman"/>
          <w:b w:val="false"/>
          <w:i w:val="false"/>
          <w:color w:val="000000"/>
          <w:sz w:val="28"/>
        </w:rPr>
        <w:t>
      наблюдение за работой скипов коксовой мелочи;</w:t>
      </w:r>
    </w:p>
    <w:bookmarkEnd w:id="2095"/>
    <w:bookmarkStart w:name="z2164" w:id="2096"/>
    <w:p>
      <w:pPr>
        <w:spacing w:after="0"/>
        <w:ind w:left="0"/>
        <w:jc w:val="both"/>
      </w:pPr>
      <w:r>
        <w:rPr>
          <w:rFonts w:ascii="Times New Roman"/>
          <w:b w:val="false"/>
          <w:i w:val="false"/>
          <w:color w:val="000000"/>
          <w:sz w:val="28"/>
        </w:rPr>
        <w:t>
      уборка вагон-весов и просыпавшихся материалов на путях вагон-весов;</w:t>
      </w:r>
    </w:p>
    <w:bookmarkEnd w:id="2096"/>
    <w:bookmarkStart w:name="z2165" w:id="2097"/>
    <w:p>
      <w:pPr>
        <w:spacing w:after="0"/>
        <w:ind w:left="0"/>
        <w:jc w:val="both"/>
      </w:pPr>
      <w:r>
        <w:rPr>
          <w:rFonts w:ascii="Times New Roman"/>
          <w:b w:val="false"/>
          <w:i w:val="false"/>
          <w:color w:val="000000"/>
          <w:sz w:val="28"/>
        </w:rPr>
        <w:t>
      участие в ремонтах вагон-весов и гризли.</w:t>
      </w:r>
    </w:p>
    <w:bookmarkEnd w:id="2097"/>
    <w:bookmarkStart w:name="z2166" w:id="2098"/>
    <w:p>
      <w:pPr>
        <w:spacing w:after="0"/>
        <w:ind w:left="0"/>
        <w:jc w:val="both"/>
      </w:pPr>
      <w:r>
        <w:rPr>
          <w:rFonts w:ascii="Times New Roman"/>
          <w:b w:val="false"/>
          <w:i w:val="false"/>
          <w:color w:val="000000"/>
          <w:sz w:val="28"/>
        </w:rPr>
        <w:t>
      327. Должен знать:</w:t>
      </w:r>
    </w:p>
    <w:bookmarkEnd w:id="2098"/>
    <w:bookmarkStart w:name="z2167" w:id="2099"/>
    <w:p>
      <w:pPr>
        <w:spacing w:after="0"/>
        <w:ind w:left="0"/>
        <w:jc w:val="both"/>
      </w:pPr>
      <w:r>
        <w:rPr>
          <w:rFonts w:ascii="Times New Roman"/>
          <w:b w:val="false"/>
          <w:i w:val="false"/>
          <w:color w:val="000000"/>
          <w:sz w:val="28"/>
        </w:rPr>
        <w:t>
      принцип работы оборудования вагон-весов и всех загрузочных механизмов;</w:t>
      </w:r>
    </w:p>
    <w:bookmarkEnd w:id="2099"/>
    <w:bookmarkStart w:name="z2168" w:id="2100"/>
    <w:p>
      <w:pPr>
        <w:spacing w:after="0"/>
        <w:ind w:left="0"/>
        <w:jc w:val="both"/>
      </w:pPr>
      <w:r>
        <w:rPr>
          <w:rFonts w:ascii="Times New Roman"/>
          <w:b w:val="false"/>
          <w:i w:val="false"/>
          <w:color w:val="000000"/>
          <w:sz w:val="28"/>
        </w:rPr>
        <w:t>
      физические и химические свойства шихтовых материалов;</w:t>
      </w:r>
    </w:p>
    <w:bookmarkEnd w:id="2100"/>
    <w:bookmarkStart w:name="z2169" w:id="2101"/>
    <w:p>
      <w:pPr>
        <w:spacing w:after="0"/>
        <w:ind w:left="0"/>
        <w:jc w:val="both"/>
      </w:pPr>
      <w:r>
        <w:rPr>
          <w:rFonts w:ascii="Times New Roman"/>
          <w:b w:val="false"/>
          <w:i w:val="false"/>
          <w:color w:val="000000"/>
          <w:sz w:val="28"/>
        </w:rPr>
        <w:t>
      требования, предъявляемые к качеству смазочных материалов;</w:t>
      </w:r>
    </w:p>
    <w:bookmarkEnd w:id="2101"/>
    <w:bookmarkStart w:name="z2170" w:id="2102"/>
    <w:p>
      <w:pPr>
        <w:spacing w:after="0"/>
        <w:ind w:left="0"/>
        <w:jc w:val="both"/>
      </w:pPr>
      <w:r>
        <w:rPr>
          <w:rFonts w:ascii="Times New Roman"/>
          <w:b w:val="false"/>
          <w:i w:val="false"/>
          <w:color w:val="000000"/>
          <w:sz w:val="28"/>
        </w:rPr>
        <w:t>
      основы слесарного дела.</w:t>
      </w:r>
    </w:p>
    <w:bookmarkEnd w:id="2102"/>
    <w:bookmarkStart w:name="z2171" w:id="2103"/>
    <w:p>
      <w:pPr>
        <w:spacing w:after="0"/>
        <w:ind w:left="0"/>
        <w:jc w:val="both"/>
      </w:pPr>
      <w:r>
        <w:rPr>
          <w:rFonts w:ascii="Times New Roman"/>
          <w:b w:val="false"/>
          <w:i w:val="false"/>
          <w:color w:val="000000"/>
          <w:sz w:val="28"/>
        </w:rPr>
        <w:t>
      При обслуживании вагон-весов доменных печей объемом 930 м</w:t>
      </w:r>
      <w:r>
        <w:rPr>
          <w:rFonts w:ascii="Times New Roman"/>
          <w:b w:val="false"/>
          <w:i w:val="false"/>
          <w:color w:val="000000"/>
          <w:vertAlign w:val="superscript"/>
        </w:rPr>
        <w:t>3</w:t>
      </w:r>
      <w:r>
        <w:rPr>
          <w:rFonts w:ascii="Times New Roman"/>
          <w:b w:val="false"/>
          <w:i w:val="false"/>
          <w:color w:val="000000"/>
          <w:sz w:val="28"/>
        </w:rPr>
        <w:t xml:space="preserve"> и более под руководством машиниста более высокой квалификации - 3-й разряд.</w:t>
      </w:r>
    </w:p>
    <w:bookmarkEnd w:id="2103"/>
    <w:bookmarkStart w:name="z2174" w:id="2104"/>
    <w:p>
      <w:pPr>
        <w:spacing w:after="0"/>
        <w:ind w:left="0"/>
        <w:jc w:val="left"/>
      </w:pPr>
      <w:r>
        <w:rPr>
          <w:rFonts w:ascii="Times New Roman"/>
          <w:b/>
          <w:i w:val="false"/>
          <w:color w:val="000000"/>
        </w:rPr>
        <w:t xml:space="preserve"> Параграф 2. Машинист вагон-весов, 4-й разряд</w:t>
      </w:r>
    </w:p>
    <w:bookmarkEnd w:id="2104"/>
    <w:bookmarkStart w:name="z2175" w:id="2105"/>
    <w:p>
      <w:pPr>
        <w:spacing w:after="0"/>
        <w:ind w:left="0"/>
        <w:jc w:val="both"/>
      </w:pPr>
      <w:r>
        <w:rPr>
          <w:rFonts w:ascii="Times New Roman"/>
          <w:b w:val="false"/>
          <w:i w:val="false"/>
          <w:color w:val="000000"/>
          <w:sz w:val="28"/>
        </w:rPr>
        <w:t>
      328. Характеристика работ:</w:t>
      </w:r>
    </w:p>
    <w:bookmarkEnd w:id="2105"/>
    <w:bookmarkStart w:name="z2176" w:id="2106"/>
    <w:p>
      <w:pPr>
        <w:spacing w:after="0"/>
        <w:ind w:left="0"/>
        <w:jc w:val="both"/>
      </w:pPr>
      <w:r>
        <w:rPr>
          <w:rFonts w:ascii="Times New Roman"/>
          <w:b w:val="false"/>
          <w:i w:val="false"/>
          <w:color w:val="000000"/>
          <w:sz w:val="28"/>
        </w:rPr>
        <w:t>
      набор, взвешивание, подача и разгрузка в скип шихтовых материалов при обслуживании доменных печей объемом до 500 мі;</w:t>
      </w:r>
    </w:p>
    <w:bookmarkEnd w:id="2106"/>
    <w:bookmarkStart w:name="z2177" w:id="2107"/>
    <w:p>
      <w:pPr>
        <w:spacing w:after="0"/>
        <w:ind w:left="0"/>
        <w:jc w:val="both"/>
      </w:pPr>
      <w:r>
        <w:rPr>
          <w:rFonts w:ascii="Times New Roman"/>
          <w:b w:val="false"/>
          <w:i w:val="false"/>
          <w:color w:val="000000"/>
          <w:sz w:val="28"/>
        </w:rPr>
        <w:t>
      обеспечение точности взвешивания материалов, полной выгрузки материалов из вагон-весов и полноты загрузки печей;</w:t>
      </w:r>
    </w:p>
    <w:bookmarkEnd w:id="2107"/>
    <w:bookmarkStart w:name="z2178" w:id="2108"/>
    <w:p>
      <w:pPr>
        <w:spacing w:after="0"/>
        <w:ind w:left="0"/>
        <w:jc w:val="both"/>
      </w:pPr>
      <w:r>
        <w:rPr>
          <w:rFonts w:ascii="Times New Roman"/>
          <w:b w:val="false"/>
          <w:i w:val="false"/>
          <w:color w:val="000000"/>
          <w:sz w:val="28"/>
        </w:rPr>
        <w:t>
      наблюдение за качеством отсева кокса и работой подъемника и грохотов рассева коксовой мелочи;</w:t>
      </w:r>
    </w:p>
    <w:bookmarkEnd w:id="2108"/>
    <w:bookmarkStart w:name="z2179" w:id="210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2109"/>
    <w:bookmarkStart w:name="z2180" w:id="2110"/>
    <w:p>
      <w:pPr>
        <w:spacing w:after="0"/>
        <w:ind w:left="0"/>
        <w:jc w:val="both"/>
      </w:pPr>
      <w:r>
        <w:rPr>
          <w:rFonts w:ascii="Times New Roman"/>
          <w:b w:val="false"/>
          <w:i w:val="false"/>
          <w:color w:val="000000"/>
          <w:sz w:val="28"/>
        </w:rPr>
        <w:t>
      профилактический осмотр и текущий ремонт вагон-весов и гризли.</w:t>
      </w:r>
    </w:p>
    <w:bookmarkEnd w:id="2110"/>
    <w:bookmarkStart w:name="z2181" w:id="2111"/>
    <w:p>
      <w:pPr>
        <w:spacing w:after="0"/>
        <w:ind w:left="0"/>
        <w:jc w:val="both"/>
      </w:pPr>
      <w:r>
        <w:rPr>
          <w:rFonts w:ascii="Times New Roman"/>
          <w:b w:val="false"/>
          <w:i w:val="false"/>
          <w:color w:val="000000"/>
          <w:sz w:val="28"/>
        </w:rPr>
        <w:t>
      329. Должен знать:</w:t>
      </w:r>
    </w:p>
    <w:bookmarkEnd w:id="2111"/>
    <w:bookmarkStart w:name="z2182" w:id="2112"/>
    <w:p>
      <w:pPr>
        <w:spacing w:after="0"/>
        <w:ind w:left="0"/>
        <w:jc w:val="both"/>
      </w:pPr>
      <w:r>
        <w:rPr>
          <w:rFonts w:ascii="Times New Roman"/>
          <w:b w:val="false"/>
          <w:i w:val="false"/>
          <w:color w:val="000000"/>
          <w:sz w:val="28"/>
        </w:rPr>
        <w:t>
      основы технологического процесса выплавки чугуна;</w:t>
      </w:r>
    </w:p>
    <w:bookmarkEnd w:id="2112"/>
    <w:bookmarkStart w:name="z2183" w:id="2113"/>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2113"/>
    <w:bookmarkStart w:name="z2184" w:id="2114"/>
    <w:p>
      <w:pPr>
        <w:spacing w:after="0"/>
        <w:ind w:left="0"/>
        <w:jc w:val="both"/>
      </w:pPr>
      <w:r>
        <w:rPr>
          <w:rFonts w:ascii="Times New Roman"/>
          <w:b w:val="false"/>
          <w:i w:val="false"/>
          <w:color w:val="000000"/>
          <w:sz w:val="28"/>
        </w:rPr>
        <w:t>
      состав и порядок подачи материалов в скип;</w:t>
      </w:r>
    </w:p>
    <w:bookmarkEnd w:id="2114"/>
    <w:bookmarkStart w:name="z2185" w:id="2115"/>
    <w:p>
      <w:pPr>
        <w:spacing w:after="0"/>
        <w:ind w:left="0"/>
        <w:jc w:val="both"/>
      </w:pPr>
      <w:r>
        <w:rPr>
          <w:rFonts w:ascii="Times New Roman"/>
          <w:b w:val="false"/>
          <w:i w:val="false"/>
          <w:color w:val="000000"/>
          <w:sz w:val="28"/>
        </w:rPr>
        <w:t>
      схемы и принцип автоматизации и блокировки механизмов загрузки;</w:t>
      </w:r>
    </w:p>
    <w:bookmarkEnd w:id="2115"/>
    <w:bookmarkStart w:name="z2186" w:id="2116"/>
    <w:p>
      <w:pPr>
        <w:spacing w:after="0"/>
        <w:ind w:left="0"/>
        <w:jc w:val="both"/>
      </w:pPr>
      <w:r>
        <w:rPr>
          <w:rFonts w:ascii="Times New Roman"/>
          <w:b w:val="false"/>
          <w:i w:val="false"/>
          <w:color w:val="000000"/>
          <w:sz w:val="28"/>
        </w:rPr>
        <w:t>
      слесарное дело.</w:t>
      </w:r>
    </w:p>
    <w:bookmarkEnd w:id="2116"/>
    <w:bookmarkStart w:name="z2187" w:id="2117"/>
    <w:p>
      <w:pPr>
        <w:spacing w:after="0"/>
        <w:ind w:left="0"/>
        <w:jc w:val="both"/>
      </w:pPr>
      <w:r>
        <w:rPr>
          <w:rFonts w:ascii="Times New Roman"/>
          <w:b w:val="false"/>
          <w:i w:val="false"/>
          <w:color w:val="000000"/>
          <w:sz w:val="28"/>
        </w:rPr>
        <w:t>
      При обслуживании вагон-весов доменных печей объемом 500 м</w:t>
      </w:r>
      <w:r>
        <w:rPr>
          <w:rFonts w:ascii="Times New Roman"/>
          <w:b w:val="false"/>
          <w:i w:val="false"/>
          <w:color w:val="000000"/>
          <w:vertAlign w:val="superscript"/>
        </w:rPr>
        <w:t>3</w:t>
      </w:r>
      <w:r>
        <w:rPr>
          <w:rFonts w:ascii="Times New Roman"/>
          <w:b w:val="false"/>
          <w:i w:val="false"/>
          <w:color w:val="000000"/>
          <w:sz w:val="28"/>
        </w:rPr>
        <w:t xml:space="preserve"> до 930 м</w:t>
      </w:r>
      <w:r>
        <w:rPr>
          <w:rFonts w:ascii="Times New Roman"/>
          <w:b w:val="false"/>
          <w:i w:val="false"/>
          <w:color w:val="000000"/>
          <w:vertAlign w:val="superscript"/>
        </w:rPr>
        <w:t>3</w:t>
      </w:r>
      <w:r>
        <w:rPr>
          <w:rFonts w:ascii="Times New Roman"/>
          <w:b w:val="false"/>
          <w:i w:val="false"/>
          <w:color w:val="000000"/>
          <w:sz w:val="28"/>
        </w:rPr>
        <w:t xml:space="preserve"> - 5-й разряд.</w:t>
      </w:r>
    </w:p>
    <w:bookmarkEnd w:id="2117"/>
    <w:bookmarkStart w:name="z2188" w:id="2118"/>
    <w:p>
      <w:pPr>
        <w:spacing w:after="0"/>
        <w:ind w:left="0"/>
        <w:jc w:val="both"/>
      </w:pPr>
      <w:r>
        <w:rPr>
          <w:rFonts w:ascii="Times New Roman"/>
          <w:b w:val="false"/>
          <w:i w:val="false"/>
          <w:color w:val="000000"/>
          <w:sz w:val="28"/>
        </w:rPr>
        <w:t>
      При обслуживании вагон-весов доменных печей объемом 930 м</w:t>
      </w:r>
      <w:r>
        <w:rPr>
          <w:rFonts w:ascii="Times New Roman"/>
          <w:b w:val="false"/>
          <w:i w:val="false"/>
          <w:color w:val="000000"/>
          <w:vertAlign w:val="superscript"/>
        </w:rPr>
        <w:t>3</w:t>
      </w:r>
      <w:r>
        <w:rPr>
          <w:rFonts w:ascii="Times New Roman"/>
          <w:b w:val="false"/>
          <w:i w:val="false"/>
          <w:color w:val="000000"/>
          <w:sz w:val="28"/>
        </w:rPr>
        <w:t xml:space="preserve"> и более - 6-й разряд.</w:t>
      </w:r>
    </w:p>
    <w:bookmarkEnd w:id="2118"/>
    <w:bookmarkStart w:name="z2189" w:id="2119"/>
    <w:p>
      <w:pPr>
        <w:spacing w:after="0"/>
        <w:ind w:left="0"/>
        <w:jc w:val="left"/>
      </w:pPr>
      <w:r>
        <w:rPr>
          <w:rFonts w:ascii="Times New Roman"/>
          <w:b/>
          <w:i w:val="false"/>
          <w:color w:val="000000"/>
        </w:rPr>
        <w:t xml:space="preserve"> 55. Наладчик автоматизированных вагон-весов</w:t>
      </w:r>
      <w:r>
        <w:br/>
      </w:r>
      <w:r>
        <w:rPr>
          <w:rFonts w:ascii="Times New Roman"/>
          <w:b/>
          <w:i w:val="false"/>
          <w:color w:val="000000"/>
        </w:rPr>
        <w:t>Параграф 1. Наладчик автоматизированных</w:t>
      </w:r>
      <w:r>
        <w:br/>
      </w:r>
      <w:r>
        <w:rPr>
          <w:rFonts w:ascii="Times New Roman"/>
          <w:b/>
          <w:i w:val="false"/>
          <w:color w:val="000000"/>
        </w:rPr>
        <w:t>вагон-весов, 6-й разряд</w:t>
      </w:r>
    </w:p>
    <w:bookmarkEnd w:id="2119"/>
    <w:bookmarkStart w:name="z2191" w:id="2120"/>
    <w:p>
      <w:pPr>
        <w:spacing w:after="0"/>
        <w:ind w:left="0"/>
        <w:jc w:val="both"/>
      </w:pPr>
      <w:r>
        <w:rPr>
          <w:rFonts w:ascii="Times New Roman"/>
          <w:b w:val="false"/>
          <w:i w:val="false"/>
          <w:color w:val="000000"/>
          <w:sz w:val="28"/>
        </w:rPr>
        <w:t>
      330. Характеристика работ:</w:t>
      </w:r>
    </w:p>
    <w:bookmarkEnd w:id="2120"/>
    <w:bookmarkStart w:name="z2192" w:id="2121"/>
    <w:p>
      <w:pPr>
        <w:spacing w:after="0"/>
        <w:ind w:left="0"/>
        <w:jc w:val="both"/>
      </w:pPr>
      <w:r>
        <w:rPr>
          <w:rFonts w:ascii="Times New Roman"/>
          <w:b w:val="false"/>
          <w:i w:val="false"/>
          <w:color w:val="000000"/>
          <w:sz w:val="28"/>
        </w:rPr>
        <w:t>
      наладка и обеспечение бесперебойной работы комплексов автоматизированной загрузки доменной печи, транспортной шихтоподачи или автоматизированных вагон-весов;</w:t>
      </w:r>
    </w:p>
    <w:bookmarkEnd w:id="2121"/>
    <w:bookmarkStart w:name="z2193" w:id="2122"/>
    <w:p>
      <w:pPr>
        <w:spacing w:after="0"/>
        <w:ind w:left="0"/>
        <w:jc w:val="both"/>
      </w:pPr>
      <w:r>
        <w:rPr>
          <w:rFonts w:ascii="Times New Roman"/>
          <w:b w:val="false"/>
          <w:i w:val="false"/>
          <w:color w:val="000000"/>
          <w:sz w:val="28"/>
        </w:rPr>
        <w:t>
      регулирование скорости движения скипов, малых и больших конусов;</w:t>
      </w:r>
    </w:p>
    <w:bookmarkEnd w:id="2122"/>
    <w:bookmarkStart w:name="z2194" w:id="2123"/>
    <w:p>
      <w:pPr>
        <w:spacing w:after="0"/>
        <w:ind w:left="0"/>
        <w:jc w:val="both"/>
      </w:pPr>
      <w:r>
        <w:rPr>
          <w:rFonts w:ascii="Times New Roman"/>
          <w:b w:val="false"/>
          <w:i w:val="false"/>
          <w:color w:val="000000"/>
          <w:sz w:val="28"/>
        </w:rPr>
        <w:t>
      наблюдение за работой сигнализации и электротормозных устройств, за работой пусковой и регулирующей аппаратуры, выявление и устранение неисправностей в их работе;</w:t>
      </w:r>
    </w:p>
    <w:bookmarkEnd w:id="2123"/>
    <w:bookmarkStart w:name="z2195" w:id="2124"/>
    <w:p>
      <w:pPr>
        <w:spacing w:after="0"/>
        <w:ind w:left="0"/>
        <w:jc w:val="both"/>
      </w:pPr>
      <w:r>
        <w:rPr>
          <w:rFonts w:ascii="Times New Roman"/>
          <w:b w:val="false"/>
          <w:i w:val="false"/>
          <w:color w:val="000000"/>
          <w:sz w:val="28"/>
        </w:rPr>
        <w:t>
      профилактический осмотр и ремонт автоматизированных систем загрузки доменных печей.</w:t>
      </w:r>
    </w:p>
    <w:bookmarkEnd w:id="2124"/>
    <w:bookmarkStart w:name="z2196" w:id="2125"/>
    <w:p>
      <w:pPr>
        <w:spacing w:after="0"/>
        <w:ind w:left="0"/>
        <w:jc w:val="both"/>
      </w:pPr>
      <w:r>
        <w:rPr>
          <w:rFonts w:ascii="Times New Roman"/>
          <w:b w:val="false"/>
          <w:i w:val="false"/>
          <w:color w:val="000000"/>
          <w:sz w:val="28"/>
        </w:rPr>
        <w:t>
      331. Должен знать:</w:t>
      </w:r>
    </w:p>
    <w:bookmarkEnd w:id="2125"/>
    <w:bookmarkStart w:name="z2197" w:id="2126"/>
    <w:p>
      <w:pPr>
        <w:spacing w:after="0"/>
        <w:ind w:left="0"/>
        <w:jc w:val="both"/>
      </w:pPr>
      <w:r>
        <w:rPr>
          <w:rFonts w:ascii="Times New Roman"/>
          <w:b w:val="false"/>
          <w:i w:val="false"/>
          <w:color w:val="000000"/>
          <w:sz w:val="28"/>
        </w:rPr>
        <w:t>
      основы технологии доменного процесса и электротехники;</w:t>
      </w:r>
    </w:p>
    <w:bookmarkEnd w:id="2126"/>
    <w:bookmarkStart w:name="z2198" w:id="2127"/>
    <w:p>
      <w:pPr>
        <w:spacing w:after="0"/>
        <w:ind w:left="0"/>
        <w:jc w:val="both"/>
      </w:pPr>
      <w:r>
        <w:rPr>
          <w:rFonts w:ascii="Times New Roman"/>
          <w:b w:val="false"/>
          <w:i w:val="false"/>
          <w:color w:val="000000"/>
          <w:sz w:val="28"/>
        </w:rPr>
        <w:t>
      устройство доменной печи и ее оборудования; конструкцию, схемы, принцип действия автоматики и эксплуатационные свойства обслуживаемого автоматического электрооборудования;</w:t>
      </w:r>
    </w:p>
    <w:bookmarkEnd w:id="2127"/>
    <w:bookmarkStart w:name="z2199" w:id="2128"/>
    <w:p>
      <w:pPr>
        <w:spacing w:after="0"/>
        <w:ind w:left="0"/>
        <w:jc w:val="both"/>
      </w:pPr>
      <w:r>
        <w:rPr>
          <w:rFonts w:ascii="Times New Roman"/>
          <w:b w:val="false"/>
          <w:i w:val="false"/>
          <w:color w:val="000000"/>
          <w:sz w:val="28"/>
        </w:rPr>
        <w:t>
      виды и причины неисправностей в работе оборудования и автоматики управления, их влияние на ход плавки в доменной печи, способы их устранения.</w:t>
      </w:r>
    </w:p>
    <w:bookmarkEnd w:id="2128"/>
    <w:bookmarkStart w:name="z2200" w:id="2129"/>
    <w:p>
      <w:pPr>
        <w:spacing w:after="0"/>
        <w:ind w:left="0"/>
        <w:jc w:val="both"/>
      </w:pPr>
      <w:r>
        <w:rPr>
          <w:rFonts w:ascii="Times New Roman"/>
          <w:b w:val="false"/>
          <w:i w:val="false"/>
          <w:color w:val="000000"/>
          <w:sz w:val="28"/>
        </w:rPr>
        <w:t>
      332. Требуется среднее специальное образование.</w:t>
      </w:r>
    </w:p>
    <w:bookmarkEnd w:id="2129"/>
    <w:bookmarkStart w:name="z2201" w:id="2130"/>
    <w:p>
      <w:pPr>
        <w:spacing w:after="0"/>
        <w:ind w:left="0"/>
        <w:jc w:val="left"/>
      </w:pPr>
      <w:r>
        <w:rPr>
          <w:rFonts w:ascii="Times New Roman"/>
          <w:b/>
          <w:i w:val="false"/>
          <w:color w:val="000000"/>
        </w:rPr>
        <w:t xml:space="preserve"> 56. Транспортировщик шихты</w:t>
      </w:r>
      <w:r>
        <w:br/>
      </w:r>
      <w:r>
        <w:rPr>
          <w:rFonts w:ascii="Times New Roman"/>
          <w:b/>
          <w:i w:val="false"/>
          <w:color w:val="000000"/>
        </w:rPr>
        <w:t>Параграф 1. Транспортировщик шихты, 3-й разряд</w:t>
      </w:r>
    </w:p>
    <w:bookmarkEnd w:id="2130"/>
    <w:bookmarkStart w:name="z2203" w:id="2131"/>
    <w:p>
      <w:pPr>
        <w:spacing w:after="0"/>
        <w:ind w:left="0"/>
        <w:jc w:val="both"/>
      </w:pPr>
      <w:r>
        <w:rPr>
          <w:rFonts w:ascii="Times New Roman"/>
          <w:b w:val="false"/>
          <w:i w:val="false"/>
          <w:color w:val="000000"/>
          <w:sz w:val="28"/>
        </w:rPr>
        <w:t>
      333. Характеристика работ:</w:t>
      </w:r>
    </w:p>
    <w:bookmarkEnd w:id="2131"/>
    <w:bookmarkStart w:name="z2204" w:id="2132"/>
    <w:p>
      <w:pPr>
        <w:spacing w:after="0"/>
        <w:ind w:left="0"/>
        <w:jc w:val="both"/>
      </w:pPr>
      <w:r>
        <w:rPr>
          <w:rFonts w:ascii="Times New Roman"/>
          <w:b w:val="false"/>
          <w:i w:val="false"/>
          <w:color w:val="000000"/>
          <w:sz w:val="28"/>
        </w:rPr>
        <w:t>
      погрузка шихтовых материалов в вагонетки в соответствии с графиком загрузки печей, подкатка вагонеток к весам, взвешивание и доставка груженых вагонеток к неполностью механизированным доменным печам и порожних - к месту погрузки;</w:t>
      </w:r>
    </w:p>
    <w:bookmarkEnd w:id="2132"/>
    <w:bookmarkStart w:name="z2205" w:id="2133"/>
    <w:p>
      <w:pPr>
        <w:spacing w:after="0"/>
        <w:ind w:left="0"/>
        <w:jc w:val="both"/>
      </w:pPr>
      <w:r>
        <w:rPr>
          <w:rFonts w:ascii="Times New Roman"/>
          <w:b w:val="false"/>
          <w:i w:val="false"/>
          <w:color w:val="000000"/>
          <w:sz w:val="28"/>
        </w:rPr>
        <w:t>
      постановка в клети вагонеток и бадей с шихтовыми материалами и выкатывание из клети порожних вагонеток;</w:t>
      </w:r>
    </w:p>
    <w:bookmarkEnd w:id="2133"/>
    <w:bookmarkStart w:name="z2206" w:id="2134"/>
    <w:p>
      <w:pPr>
        <w:spacing w:after="0"/>
        <w:ind w:left="0"/>
        <w:jc w:val="both"/>
      </w:pPr>
      <w:r>
        <w:rPr>
          <w:rFonts w:ascii="Times New Roman"/>
          <w:b w:val="false"/>
          <w:i w:val="false"/>
          <w:color w:val="000000"/>
          <w:sz w:val="28"/>
        </w:rPr>
        <w:t>
      проверка качества подаваемой шихты;</w:t>
      </w:r>
    </w:p>
    <w:bookmarkEnd w:id="2134"/>
    <w:bookmarkStart w:name="z2207" w:id="2135"/>
    <w:p>
      <w:pPr>
        <w:spacing w:after="0"/>
        <w:ind w:left="0"/>
        <w:jc w:val="both"/>
      </w:pPr>
      <w:r>
        <w:rPr>
          <w:rFonts w:ascii="Times New Roman"/>
          <w:b w:val="false"/>
          <w:i w:val="false"/>
          <w:color w:val="000000"/>
          <w:sz w:val="28"/>
        </w:rPr>
        <w:t>
      наблюдение за исправным состоянием клети, бимсовых путей и стрелок.</w:t>
      </w:r>
    </w:p>
    <w:bookmarkEnd w:id="2135"/>
    <w:bookmarkStart w:name="z2208" w:id="2136"/>
    <w:p>
      <w:pPr>
        <w:spacing w:after="0"/>
        <w:ind w:left="0"/>
        <w:jc w:val="both"/>
      </w:pPr>
      <w:r>
        <w:rPr>
          <w:rFonts w:ascii="Times New Roman"/>
          <w:b w:val="false"/>
          <w:i w:val="false"/>
          <w:color w:val="000000"/>
          <w:sz w:val="28"/>
        </w:rPr>
        <w:t>
      334. Должен знать:</w:t>
      </w:r>
    </w:p>
    <w:bookmarkEnd w:id="2136"/>
    <w:bookmarkStart w:name="z2209" w:id="2137"/>
    <w:p>
      <w:pPr>
        <w:spacing w:after="0"/>
        <w:ind w:left="0"/>
        <w:jc w:val="both"/>
      </w:pPr>
      <w:r>
        <w:rPr>
          <w:rFonts w:ascii="Times New Roman"/>
          <w:b w:val="false"/>
          <w:i w:val="false"/>
          <w:color w:val="000000"/>
          <w:sz w:val="28"/>
        </w:rPr>
        <w:t>
      виды и физические свойства шихтовых материалов, загружаемых в доменную печь;</w:t>
      </w:r>
    </w:p>
    <w:bookmarkEnd w:id="2137"/>
    <w:bookmarkStart w:name="z2210" w:id="2138"/>
    <w:p>
      <w:pPr>
        <w:spacing w:after="0"/>
        <w:ind w:left="0"/>
        <w:jc w:val="both"/>
      </w:pPr>
      <w:r>
        <w:rPr>
          <w:rFonts w:ascii="Times New Roman"/>
          <w:b w:val="false"/>
          <w:i w:val="false"/>
          <w:color w:val="000000"/>
          <w:sz w:val="28"/>
        </w:rPr>
        <w:t>
      последовательность загрузки и подачи шихтовых материалов в неполностью механизированные печи.</w:t>
      </w:r>
    </w:p>
    <w:bookmarkEnd w:id="2138"/>
    <w:bookmarkStart w:name="z2211" w:id="2139"/>
    <w:p>
      <w:pPr>
        <w:spacing w:after="0"/>
        <w:ind w:left="0"/>
        <w:jc w:val="left"/>
      </w:pPr>
      <w:r>
        <w:rPr>
          <w:rFonts w:ascii="Times New Roman"/>
          <w:b/>
          <w:i w:val="false"/>
          <w:color w:val="000000"/>
        </w:rPr>
        <w:t xml:space="preserve"> 57. Скиповой</w:t>
      </w:r>
      <w:r>
        <w:br/>
      </w:r>
      <w:r>
        <w:rPr>
          <w:rFonts w:ascii="Times New Roman"/>
          <w:b/>
          <w:i w:val="false"/>
          <w:color w:val="000000"/>
        </w:rPr>
        <w:t>Параграф 1. Скиповой, 2-й разряд</w:t>
      </w:r>
    </w:p>
    <w:bookmarkEnd w:id="2139"/>
    <w:bookmarkStart w:name="z2213" w:id="2140"/>
    <w:p>
      <w:pPr>
        <w:spacing w:after="0"/>
        <w:ind w:left="0"/>
        <w:jc w:val="both"/>
      </w:pPr>
      <w:r>
        <w:rPr>
          <w:rFonts w:ascii="Times New Roman"/>
          <w:b w:val="false"/>
          <w:i w:val="false"/>
          <w:color w:val="000000"/>
          <w:sz w:val="28"/>
        </w:rPr>
        <w:t>
      335. Характеристика работ:</w:t>
      </w:r>
    </w:p>
    <w:bookmarkEnd w:id="2140"/>
    <w:bookmarkStart w:name="z2214" w:id="2141"/>
    <w:p>
      <w:pPr>
        <w:spacing w:after="0"/>
        <w:ind w:left="0"/>
        <w:jc w:val="both"/>
      </w:pPr>
      <w:r>
        <w:rPr>
          <w:rFonts w:ascii="Times New Roman"/>
          <w:b w:val="false"/>
          <w:i w:val="false"/>
          <w:color w:val="000000"/>
          <w:sz w:val="28"/>
        </w:rPr>
        <w:t>
      очистка скиповой ямы на доменных печах объемом до 930 м</w:t>
      </w:r>
      <w:r>
        <w:rPr>
          <w:rFonts w:ascii="Times New Roman"/>
          <w:b w:val="false"/>
          <w:i w:val="false"/>
          <w:color w:val="000000"/>
          <w:vertAlign w:val="superscript"/>
        </w:rPr>
        <w:t>3</w:t>
      </w:r>
      <w:r>
        <w:rPr>
          <w:rFonts w:ascii="Times New Roman"/>
          <w:b w:val="false"/>
          <w:i w:val="false"/>
          <w:color w:val="000000"/>
          <w:sz w:val="28"/>
        </w:rPr>
        <w:t>, уборка и загрузка в скип просыпавшихся сырых материалов и коксовой мелочи;</w:t>
      </w:r>
    </w:p>
    <w:bookmarkEnd w:id="2141"/>
    <w:bookmarkStart w:name="z2215" w:id="2142"/>
    <w:p>
      <w:pPr>
        <w:spacing w:after="0"/>
        <w:ind w:left="0"/>
        <w:jc w:val="both"/>
      </w:pPr>
      <w:r>
        <w:rPr>
          <w:rFonts w:ascii="Times New Roman"/>
          <w:b w:val="false"/>
          <w:i w:val="false"/>
          <w:color w:val="000000"/>
          <w:sz w:val="28"/>
        </w:rPr>
        <w:t>
      управление подъемником малого скипа и работой насосов при отключении автоматики</w:t>
      </w:r>
    </w:p>
    <w:bookmarkEnd w:id="2142"/>
    <w:bookmarkStart w:name="z2216" w:id="2143"/>
    <w:p>
      <w:pPr>
        <w:spacing w:after="0"/>
        <w:ind w:left="0"/>
        <w:jc w:val="both"/>
      </w:pPr>
      <w:r>
        <w:rPr>
          <w:rFonts w:ascii="Times New Roman"/>
          <w:b w:val="false"/>
          <w:i w:val="false"/>
          <w:color w:val="000000"/>
          <w:sz w:val="28"/>
        </w:rPr>
        <w:t>
      управление механизмами открывания и закрывания коксовых и рудных бункеров;</w:t>
      </w:r>
    </w:p>
    <w:bookmarkEnd w:id="2143"/>
    <w:bookmarkStart w:name="z2217" w:id="2144"/>
    <w:p>
      <w:pPr>
        <w:spacing w:after="0"/>
        <w:ind w:left="0"/>
        <w:jc w:val="both"/>
      </w:pPr>
      <w:r>
        <w:rPr>
          <w:rFonts w:ascii="Times New Roman"/>
          <w:b w:val="false"/>
          <w:i w:val="false"/>
          <w:color w:val="000000"/>
          <w:sz w:val="28"/>
        </w:rPr>
        <w:t>
      кантовка вагонеток с сырыми материалами, доставляемых к скиповой яме неполностью механизированных доменных печей, поливка водой вагонеток с материалами;</w:t>
      </w:r>
    </w:p>
    <w:bookmarkEnd w:id="2144"/>
    <w:bookmarkStart w:name="z2218" w:id="2145"/>
    <w:p>
      <w:pPr>
        <w:spacing w:after="0"/>
        <w:ind w:left="0"/>
        <w:jc w:val="both"/>
      </w:pPr>
      <w:r>
        <w:rPr>
          <w:rFonts w:ascii="Times New Roman"/>
          <w:b w:val="false"/>
          <w:i w:val="false"/>
          <w:color w:val="000000"/>
          <w:sz w:val="28"/>
        </w:rPr>
        <w:t>
      участие в ремонте обслуживаемого оборудования.</w:t>
      </w:r>
    </w:p>
    <w:bookmarkEnd w:id="2145"/>
    <w:bookmarkStart w:name="z2219" w:id="2146"/>
    <w:p>
      <w:pPr>
        <w:spacing w:after="0"/>
        <w:ind w:left="0"/>
        <w:jc w:val="both"/>
      </w:pPr>
      <w:r>
        <w:rPr>
          <w:rFonts w:ascii="Times New Roman"/>
          <w:b w:val="false"/>
          <w:i w:val="false"/>
          <w:color w:val="000000"/>
          <w:sz w:val="28"/>
        </w:rPr>
        <w:t>
      336. Должен знать:</w:t>
      </w:r>
    </w:p>
    <w:bookmarkEnd w:id="2146"/>
    <w:bookmarkStart w:name="z2220" w:id="2147"/>
    <w:p>
      <w:pPr>
        <w:spacing w:after="0"/>
        <w:ind w:left="0"/>
        <w:jc w:val="both"/>
      </w:pPr>
      <w:r>
        <w:rPr>
          <w:rFonts w:ascii="Times New Roman"/>
          <w:b w:val="false"/>
          <w:i w:val="false"/>
          <w:color w:val="000000"/>
          <w:sz w:val="28"/>
        </w:rPr>
        <w:t>
      принцип работы оборудования скиповой ямы, главного и малого скиповых подъемников, гризли, затворов, коксовых воронок-весов и водяного насоса;</w:t>
      </w:r>
    </w:p>
    <w:bookmarkEnd w:id="2147"/>
    <w:bookmarkStart w:name="z2221" w:id="2148"/>
    <w:p>
      <w:pPr>
        <w:spacing w:after="0"/>
        <w:ind w:left="0"/>
        <w:jc w:val="both"/>
      </w:pPr>
      <w:r>
        <w:rPr>
          <w:rFonts w:ascii="Times New Roman"/>
          <w:b w:val="false"/>
          <w:i w:val="false"/>
          <w:color w:val="000000"/>
          <w:sz w:val="28"/>
        </w:rPr>
        <w:t>
      виды загружаемых в доменную печь сырых материалов и топлива;</w:t>
      </w:r>
    </w:p>
    <w:bookmarkEnd w:id="2148"/>
    <w:bookmarkStart w:name="z2222" w:id="2149"/>
    <w:p>
      <w:pPr>
        <w:spacing w:after="0"/>
        <w:ind w:left="0"/>
        <w:jc w:val="both"/>
      </w:pPr>
      <w:r>
        <w:rPr>
          <w:rFonts w:ascii="Times New Roman"/>
          <w:b w:val="false"/>
          <w:i w:val="false"/>
          <w:color w:val="000000"/>
          <w:sz w:val="28"/>
        </w:rPr>
        <w:t>
      слесарное дело.</w:t>
      </w:r>
    </w:p>
    <w:bookmarkEnd w:id="2149"/>
    <w:bookmarkStart w:name="z2223" w:id="2150"/>
    <w:p>
      <w:pPr>
        <w:spacing w:after="0"/>
        <w:ind w:left="0"/>
        <w:jc w:val="both"/>
      </w:pPr>
      <w:r>
        <w:rPr>
          <w:rFonts w:ascii="Times New Roman"/>
          <w:b w:val="false"/>
          <w:i w:val="false"/>
          <w:color w:val="000000"/>
          <w:sz w:val="28"/>
        </w:rPr>
        <w:t>
      При очистке скиповых ям на доменных печах объемом 930 м</w:t>
      </w:r>
      <w:r>
        <w:rPr>
          <w:rFonts w:ascii="Times New Roman"/>
          <w:b w:val="false"/>
          <w:i w:val="false"/>
          <w:color w:val="000000"/>
          <w:vertAlign w:val="superscript"/>
        </w:rPr>
        <w:t>3</w:t>
      </w:r>
      <w:r>
        <w:rPr>
          <w:rFonts w:ascii="Times New Roman"/>
          <w:b w:val="false"/>
          <w:i w:val="false"/>
          <w:color w:val="000000"/>
          <w:sz w:val="28"/>
        </w:rPr>
        <w:t xml:space="preserve"> и более - 3-й разряд.</w:t>
      </w:r>
    </w:p>
    <w:bookmarkEnd w:id="2150"/>
    <w:bookmarkStart w:name="z2224" w:id="2151"/>
    <w:p>
      <w:pPr>
        <w:spacing w:after="0"/>
        <w:ind w:left="0"/>
        <w:jc w:val="left"/>
      </w:pPr>
      <w:r>
        <w:rPr>
          <w:rFonts w:ascii="Times New Roman"/>
          <w:b/>
          <w:i w:val="false"/>
          <w:color w:val="000000"/>
        </w:rPr>
        <w:t xml:space="preserve"> Параграф 2. Скиповой, 4-й разряд</w:t>
      </w:r>
    </w:p>
    <w:bookmarkEnd w:id="2151"/>
    <w:bookmarkStart w:name="z2225" w:id="2152"/>
    <w:p>
      <w:pPr>
        <w:spacing w:after="0"/>
        <w:ind w:left="0"/>
        <w:jc w:val="both"/>
      </w:pPr>
      <w:r>
        <w:rPr>
          <w:rFonts w:ascii="Times New Roman"/>
          <w:b w:val="false"/>
          <w:i w:val="false"/>
          <w:color w:val="000000"/>
          <w:sz w:val="28"/>
        </w:rPr>
        <w:t>
      337. Характеристика работ:</w:t>
      </w:r>
    </w:p>
    <w:bookmarkEnd w:id="2152"/>
    <w:bookmarkStart w:name="z2226" w:id="2153"/>
    <w:p>
      <w:pPr>
        <w:spacing w:after="0"/>
        <w:ind w:left="0"/>
        <w:jc w:val="both"/>
      </w:pPr>
      <w:r>
        <w:rPr>
          <w:rFonts w:ascii="Times New Roman"/>
          <w:b w:val="false"/>
          <w:i w:val="false"/>
          <w:color w:val="000000"/>
          <w:sz w:val="28"/>
        </w:rPr>
        <w:t>
      заполнение скипов неполностью механизированных доменных печей коксом, рудой и другими шихтовыми материалами;</w:t>
      </w:r>
    </w:p>
    <w:bookmarkEnd w:id="2153"/>
    <w:bookmarkStart w:name="z2227" w:id="2154"/>
    <w:p>
      <w:pPr>
        <w:spacing w:after="0"/>
        <w:ind w:left="0"/>
        <w:jc w:val="both"/>
      </w:pPr>
      <w:r>
        <w:rPr>
          <w:rFonts w:ascii="Times New Roman"/>
          <w:b w:val="false"/>
          <w:i w:val="false"/>
          <w:color w:val="000000"/>
          <w:sz w:val="28"/>
        </w:rPr>
        <w:t>
      регулирование очередности подачи на колошник шихтовых материалов и загрузки их в печь;</w:t>
      </w:r>
    </w:p>
    <w:bookmarkEnd w:id="2154"/>
    <w:bookmarkStart w:name="z2228" w:id="2155"/>
    <w:p>
      <w:pPr>
        <w:spacing w:after="0"/>
        <w:ind w:left="0"/>
        <w:jc w:val="both"/>
      </w:pPr>
      <w:r>
        <w:rPr>
          <w:rFonts w:ascii="Times New Roman"/>
          <w:b w:val="false"/>
          <w:i w:val="false"/>
          <w:color w:val="000000"/>
          <w:sz w:val="28"/>
        </w:rPr>
        <w:t>
      открывание и закрывание переводных стрелок по показаниям светофора;</w:t>
      </w:r>
    </w:p>
    <w:bookmarkEnd w:id="2155"/>
    <w:bookmarkStart w:name="z2229" w:id="2156"/>
    <w:p>
      <w:pPr>
        <w:spacing w:after="0"/>
        <w:ind w:left="0"/>
        <w:jc w:val="both"/>
      </w:pPr>
      <w:r>
        <w:rPr>
          <w:rFonts w:ascii="Times New Roman"/>
          <w:b w:val="false"/>
          <w:i w:val="false"/>
          <w:color w:val="000000"/>
          <w:sz w:val="28"/>
        </w:rPr>
        <w:t>
      наблюдение за полнотой загрузки доменной печи;</w:t>
      </w:r>
    </w:p>
    <w:bookmarkEnd w:id="2156"/>
    <w:bookmarkStart w:name="z2230" w:id="2157"/>
    <w:p>
      <w:pPr>
        <w:spacing w:after="0"/>
        <w:ind w:left="0"/>
        <w:jc w:val="both"/>
      </w:pPr>
      <w:r>
        <w:rPr>
          <w:rFonts w:ascii="Times New Roman"/>
          <w:b w:val="false"/>
          <w:i w:val="false"/>
          <w:color w:val="000000"/>
          <w:sz w:val="28"/>
        </w:rPr>
        <w:t>
      ведение учета загружаемых в печь подач;</w:t>
      </w:r>
    </w:p>
    <w:bookmarkEnd w:id="2157"/>
    <w:bookmarkStart w:name="z2231" w:id="2158"/>
    <w:p>
      <w:pPr>
        <w:spacing w:after="0"/>
        <w:ind w:left="0"/>
        <w:jc w:val="both"/>
      </w:pPr>
      <w:r>
        <w:rPr>
          <w:rFonts w:ascii="Times New Roman"/>
          <w:b w:val="false"/>
          <w:i w:val="false"/>
          <w:color w:val="000000"/>
          <w:sz w:val="28"/>
        </w:rPr>
        <w:t>
      участие в ремонте обслуживаемого оборудования.</w:t>
      </w:r>
    </w:p>
    <w:bookmarkEnd w:id="2158"/>
    <w:bookmarkStart w:name="z2232" w:id="2159"/>
    <w:p>
      <w:pPr>
        <w:spacing w:after="0"/>
        <w:ind w:left="0"/>
        <w:jc w:val="both"/>
      </w:pPr>
      <w:r>
        <w:rPr>
          <w:rFonts w:ascii="Times New Roman"/>
          <w:b w:val="false"/>
          <w:i w:val="false"/>
          <w:color w:val="000000"/>
          <w:sz w:val="28"/>
        </w:rPr>
        <w:t>
      338. Должен знать:</w:t>
      </w:r>
    </w:p>
    <w:bookmarkEnd w:id="2159"/>
    <w:bookmarkStart w:name="z2233" w:id="2160"/>
    <w:p>
      <w:pPr>
        <w:spacing w:after="0"/>
        <w:ind w:left="0"/>
        <w:jc w:val="both"/>
      </w:pPr>
      <w:r>
        <w:rPr>
          <w:rFonts w:ascii="Times New Roman"/>
          <w:b w:val="false"/>
          <w:i w:val="false"/>
          <w:color w:val="000000"/>
          <w:sz w:val="28"/>
        </w:rPr>
        <w:t>
      основы технологического процесса выплавки чугуна;</w:t>
      </w:r>
    </w:p>
    <w:bookmarkEnd w:id="2160"/>
    <w:bookmarkStart w:name="z2234" w:id="2161"/>
    <w:p>
      <w:pPr>
        <w:spacing w:after="0"/>
        <w:ind w:left="0"/>
        <w:jc w:val="both"/>
      </w:pPr>
      <w:r>
        <w:rPr>
          <w:rFonts w:ascii="Times New Roman"/>
          <w:b w:val="false"/>
          <w:i w:val="false"/>
          <w:color w:val="000000"/>
          <w:sz w:val="28"/>
        </w:rPr>
        <w:t>
      устройство и принцип работы механизмов загрузки;</w:t>
      </w:r>
    </w:p>
    <w:bookmarkEnd w:id="2161"/>
    <w:bookmarkStart w:name="z2235" w:id="2162"/>
    <w:p>
      <w:pPr>
        <w:spacing w:after="0"/>
        <w:ind w:left="0"/>
        <w:jc w:val="both"/>
      </w:pPr>
      <w:r>
        <w:rPr>
          <w:rFonts w:ascii="Times New Roman"/>
          <w:b w:val="false"/>
          <w:i w:val="false"/>
          <w:color w:val="000000"/>
          <w:sz w:val="28"/>
        </w:rPr>
        <w:t>
      свойства загружаемых в доменную печь сырых материалов и топлива.</w:t>
      </w:r>
    </w:p>
    <w:bookmarkEnd w:id="2162"/>
    <w:bookmarkStart w:name="z2236" w:id="2163"/>
    <w:p>
      <w:pPr>
        <w:spacing w:after="0"/>
        <w:ind w:left="0"/>
        <w:jc w:val="left"/>
      </w:pPr>
      <w:r>
        <w:rPr>
          <w:rFonts w:ascii="Times New Roman"/>
          <w:b/>
          <w:i w:val="false"/>
          <w:color w:val="000000"/>
        </w:rPr>
        <w:t xml:space="preserve"> Раздел 4. Сталеплавильное производство</w:t>
      </w:r>
      <w:r>
        <w:br/>
      </w:r>
      <w:r>
        <w:rPr>
          <w:rFonts w:ascii="Times New Roman"/>
          <w:b/>
          <w:i w:val="false"/>
          <w:color w:val="000000"/>
        </w:rPr>
        <w:t>58. Машинист гидроочистки и смазки изложниц</w:t>
      </w:r>
      <w:r>
        <w:br/>
      </w:r>
      <w:r>
        <w:rPr>
          <w:rFonts w:ascii="Times New Roman"/>
          <w:b/>
          <w:i w:val="false"/>
          <w:color w:val="000000"/>
        </w:rPr>
        <w:t>Параграф 1. Машинист гидроочистки и смазки изложниц, 3-й разряд</w:t>
      </w:r>
    </w:p>
    <w:bookmarkEnd w:id="2163"/>
    <w:bookmarkStart w:name="z2239" w:id="2164"/>
    <w:p>
      <w:pPr>
        <w:spacing w:after="0"/>
        <w:ind w:left="0"/>
        <w:jc w:val="both"/>
      </w:pPr>
      <w:r>
        <w:rPr>
          <w:rFonts w:ascii="Times New Roman"/>
          <w:b w:val="false"/>
          <w:i w:val="false"/>
          <w:color w:val="000000"/>
          <w:sz w:val="28"/>
        </w:rPr>
        <w:t>
      339. Характеристика работ:</w:t>
      </w:r>
    </w:p>
    <w:bookmarkEnd w:id="2164"/>
    <w:bookmarkStart w:name="z2240" w:id="2165"/>
    <w:p>
      <w:pPr>
        <w:spacing w:after="0"/>
        <w:ind w:left="0"/>
        <w:jc w:val="both"/>
      </w:pPr>
      <w:r>
        <w:rPr>
          <w:rFonts w:ascii="Times New Roman"/>
          <w:b w:val="false"/>
          <w:i w:val="false"/>
          <w:color w:val="000000"/>
          <w:sz w:val="28"/>
        </w:rPr>
        <w:t>
      управление механизмами гидравлической установки и механизмом смазки изложниц;</w:t>
      </w:r>
    </w:p>
    <w:bookmarkEnd w:id="2165"/>
    <w:bookmarkStart w:name="z2241" w:id="2166"/>
    <w:p>
      <w:pPr>
        <w:spacing w:after="0"/>
        <w:ind w:left="0"/>
        <w:jc w:val="both"/>
      </w:pPr>
      <w:r>
        <w:rPr>
          <w:rFonts w:ascii="Times New Roman"/>
          <w:b w:val="false"/>
          <w:i w:val="false"/>
          <w:color w:val="000000"/>
          <w:sz w:val="28"/>
        </w:rPr>
        <w:t>
      очистка внутренней поверхности изложниц и покраска их лаком;</w:t>
      </w:r>
    </w:p>
    <w:bookmarkEnd w:id="2166"/>
    <w:bookmarkStart w:name="z2242" w:id="2167"/>
    <w:p>
      <w:pPr>
        <w:spacing w:after="0"/>
        <w:ind w:left="0"/>
        <w:jc w:val="both"/>
      </w:pPr>
      <w:r>
        <w:rPr>
          <w:rFonts w:ascii="Times New Roman"/>
          <w:b w:val="false"/>
          <w:i w:val="false"/>
          <w:color w:val="000000"/>
          <w:sz w:val="28"/>
        </w:rPr>
        <w:t>
      проверка качества очистки и покраски изложниц;</w:t>
      </w:r>
    </w:p>
    <w:bookmarkEnd w:id="2167"/>
    <w:bookmarkStart w:name="z2243" w:id="2168"/>
    <w:p>
      <w:pPr>
        <w:spacing w:after="0"/>
        <w:ind w:left="0"/>
        <w:jc w:val="both"/>
      </w:pPr>
      <w:r>
        <w:rPr>
          <w:rFonts w:ascii="Times New Roman"/>
          <w:b w:val="false"/>
          <w:i w:val="false"/>
          <w:color w:val="000000"/>
          <w:sz w:val="28"/>
        </w:rPr>
        <w:t>
      обеспечение подачи подвижных составов во двор изложниц;</w:t>
      </w:r>
    </w:p>
    <w:bookmarkEnd w:id="2168"/>
    <w:bookmarkStart w:name="z2244" w:id="2169"/>
    <w:p>
      <w:pPr>
        <w:spacing w:after="0"/>
        <w:ind w:left="0"/>
        <w:jc w:val="both"/>
      </w:pPr>
      <w:r>
        <w:rPr>
          <w:rFonts w:ascii="Times New Roman"/>
          <w:b w:val="false"/>
          <w:i w:val="false"/>
          <w:color w:val="000000"/>
          <w:sz w:val="28"/>
        </w:rPr>
        <w:t>
      уход за установкой и участие в проведении ремонтов оборудования гидроустановки и механизма смазки;</w:t>
      </w:r>
    </w:p>
    <w:bookmarkEnd w:id="2169"/>
    <w:bookmarkStart w:name="z2245" w:id="2170"/>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2170"/>
    <w:bookmarkStart w:name="z2246" w:id="2171"/>
    <w:p>
      <w:pPr>
        <w:spacing w:after="0"/>
        <w:ind w:left="0"/>
        <w:jc w:val="both"/>
      </w:pPr>
      <w:r>
        <w:rPr>
          <w:rFonts w:ascii="Times New Roman"/>
          <w:b w:val="false"/>
          <w:i w:val="false"/>
          <w:color w:val="000000"/>
          <w:sz w:val="28"/>
        </w:rPr>
        <w:t>
      340. Должен знать:</w:t>
      </w:r>
    </w:p>
    <w:bookmarkEnd w:id="2171"/>
    <w:bookmarkStart w:name="z2247" w:id="2172"/>
    <w:p>
      <w:pPr>
        <w:spacing w:after="0"/>
        <w:ind w:left="0"/>
        <w:jc w:val="both"/>
      </w:pPr>
      <w:r>
        <w:rPr>
          <w:rFonts w:ascii="Times New Roman"/>
          <w:b w:val="false"/>
          <w:i w:val="false"/>
          <w:color w:val="000000"/>
          <w:sz w:val="28"/>
        </w:rPr>
        <w:t>
      устройство, принцип работы и правила технической эксплуатации установки для гидроочистки и смазки изложниц;</w:t>
      </w:r>
    </w:p>
    <w:bookmarkEnd w:id="2172"/>
    <w:bookmarkStart w:name="z2248" w:id="2173"/>
    <w:p>
      <w:pPr>
        <w:spacing w:after="0"/>
        <w:ind w:left="0"/>
        <w:jc w:val="both"/>
      </w:pPr>
      <w:r>
        <w:rPr>
          <w:rFonts w:ascii="Times New Roman"/>
          <w:b w:val="false"/>
          <w:i w:val="false"/>
          <w:color w:val="000000"/>
          <w:sz w:val="28"/>
        </w:rPr>
        <w:t>
      график выпуска плавок;</w:t>
      </w:r>
    </w:p>
    <w:bookmarkEnd w:id="2173"/>
    <w:bookmarkStart w:name="z2249" w:id="2174"/>
    <w:p>
      <w:pPr>
        <w:spacing w:after="0"/>
        <w:ind w:left="0"/>
        <w:jc w:val="both"/>
      </w:pPr>
      <w:r>
        <w:rPr>
          <w:rFonts w:ascii="Times New Roman"/>
          <w:b w:val="false"/>
          <w:i w:val="false"/>
          <w:color w:val="000000"/>
          <w:sz w:val="28"/>
        </w:rPr>
        <w:t>
      типы изложниц, правила охлаждения изложниц воздухом и водой;</w:t>
      </w:r>
    </w:p>
    <w:bookmarkEnd w:id="2174"/>
    <w:bookmarkStart w:name="z2250" w:id="2175"/>
    <w:p>
      <w:pPr>
        <w:spacing w:after="0"/>
        <w:ind w:left="0"/>
        <w:jc w:val="both"/>
      </w:pPr>
      <w:r>
        <w:rPr>
          <w:rFonts w:ascii="Times New Roman"/>
          <w:b w:val="false"/>
          <w:i w:val="false"/>
          <w:color w:val="000000"/>
          <w:sz w:val="28"/>
        </w:rPr>
        <w:t>
      состав и свойства применяемых для смазки изложниц, лаков и других смазочных материалов;</w:t>
      </w:r>
    </w:p>
    <w:bookmarkEnd w:id="2175"/>
    <w:bookmarkStart w:name="z2251" w:id="2176"/>
    <w:p>
      <w:pPr>
        <w:spacing w:after="0"/>
        <w:ind w:left="0"/>
        <w:jc w:val="both"/>
      </w:pPr>
      <w:r>
        <w:rPr>
          <w:rFonts w:ascii="Times New Roman"/>
          <w:b w:val="false"/>
          <w:i w:val="false"/>
          <w:color w:val="000000"/>
          <w:sz w:val="28"/>
        </w:rPr>
        <w:t>
      влияние качества очистки и смазки изложниц на качество поверхности слитков; слесарное дело.</w:t>
      </w:r>
    </w:p>
    <w:bookmarkEnd w:id="2176"/>
    <w:bookmarkStart w:name="z2252" w:id="2177"/>
    <w:p>
      <w:pPr>
        <w:spacing w:after="0"/>
        <w:ind w:left="0"/>
        <w:jc w:val="left"/>
      </w:pPr>
      <w:r>
        <w:rPr>
          <w:rFonts w:ascii="Times New Roman"/>
          <w:b/>
          <w:i w:val="false"/>
          <w:color w:val="000000"/>
        </w:rPr>
        <w:t xml:space="preserve"> 59. Машинист дистрибутора</w:t>
      </w:r>
      <w:r>
        <w:br/>
      </w:r>
      <w:r>
        <w:rPr>
          <w:rFonts w:ascii="Times New Roman"/>
          <w:b/>
          <w:i w:val="false"/>
          <w:color w:val="000000"/>
        </w:rPr>
        <w:t>Параграф 1. Машинист дистрибутора, 3-й разряд</w:t>
      </w:r>
    </w:p>
    <w:bookmarkEnd w:id="2177"/>
    <w:bookmarkStart w:name="z2254" w:id="2178"/>
    <w:p>
      <w:pPr>
        <w:spacing w:after="0"/>
        <w:ind w:left="0"/>
        <w:jc w:val="both"/>
      </w:pPr>
      <w:r>
        <w:rPr>
          <w:rFonts w:ascii="Times New Roman"/>
          <w:b w:val="false"/>
          <w:i w:val="false"/>
          <w:color w:val="000000"/>
          <w:sz w:val="28"/>
        </w:rPr>
        <w:t>
      341. Характеристика работ:</w:t>
      </w:r>
    </w:p>
    <w:bookmarkEnd w:id="2178"/>
    <w:bookmarkStart w:name="z2255" w:id="2179"/>
    <w:p>
      <w:pPr>
        <w:spacing w:after="0"/>
        <w:ind w:left="0"/>
        <w:jc w:val="both"/>
      </w:pPr>
      <w:r>
        <w:rPr>
          <w:rFonts w:ascii="Times New Roman"/>
          <w:b w:val="false"/>
          <w:i w:val="false"/>
          <w:color w:val="000000"/>
          <w:sz w:val="28"/>
        </w:rPr>
        <w:t>
      управление с пульта механизмом поворота (дистрибутором) конвертеров емкостью до 10 т. под руководством машиниста дистрибутора более высокой квалификации;</w:t>
      </w:r>
    </w:p>
    <w:bookmarkEnd w:id="2179"/>
    <w:bookmarkStart w:name="z2256" w:id="2180"/>
    <w:p>
      <w:pPr>
        <w:spacing w:after="0"/>
        <w:ind w:left="0"/>
        <w:jc w:val="both"/>
      </w:pPr>
      <w:r>
        <w:rPr>
          <w:rFonts w:ascii="Times New Roman"/>
          <w:b w:val="false"/>
          <w:i w:val="false"/>
          <w:color w:val="000000"/>
          <w:sz w:val="28"/>
        </w:rPr>
        <w:t>
      управление механизмами по сливу шлака в шлаковые чаши и металла в ковш;</w:t>
      </w:r>
    </w:p>
    <w:bookmarkEnd w:id="2180"/>
    <w:bookmarkStart w:name="z2257" w:id="2181"/>
    <w:p>
      <w:pPr>
        <w:spacing w:after="0"/>
        <w:ind w:left="0"/>
        <w:jc w:val="both"/>
      </w:pPr>
      <w:r>
        <w:rPr>
          <w:rFonts w:ascii="Times New Roman"/>
          <w:b w:val="false"/>
          <w:i w:val="false"/>
          <w:color w:val="000000"/>
          <w:sz w:val="28"/>
        </w:rPr>
        <w:t>
      чистка и смазка узлов трения, подноска смазочных материалов;</w:t>
      </w:r>
    </w:p>
    <w:bookmarkEnd w:id="2181"/>
    <w:bookmarkStart w:name="z2258" w:id="2182"/>
    <w:p>
      <w:pPr>
        <w:spacing w:after="0"/>
        <w:ind w:left="0"/>
        <w:jc w:val="both"/>
      </w:pPr>
      <w:r>
        <w:rPr>
          <w:rFonts w:ascii="Times New Roman"/>
          <w:b w:val="false"/>
          <w:i w:val="false"/>
          <w:color w:val="000000"/>
          <w:sz w:val="28"/>
        </w:rPr>
        <w:t>
      участие в ремонте оборудования поворота конвертера;</w:t>
      </w:r>
    </w:p>
    <w:bookmarkEnd w:id="2182"/>
    <w:bookmarkStart w:name="z2259" w:id="2183"/>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2183"/>
    <w:bookmarkStart w:name="z2260" w:id="2184"/>
    <w:p>
      <w:pPr>
        <w:spacing w:after="0"/>
        <w:ind w:left="0"/>
        <w:jc w:val="both"/>
      </w:pPr>
      <w:r>
        <w:rPr>
          <w:rFonts w:ascii="Times New Roman"/>
          <w:b w:val="false"/>
          <w:i w:val="false"/>
          <w:color w:val="000000"/>
          <w:sz w:val="28"/>
        </w:rPr>
        <w:t>
      342. Должен знать:</w:t>
      </w:r>
    </w:p>
    <w:bookmarkEnd w:id="2184"/>
    <w:bookmarkStart w:name="z2261" w:id="2185"/>
    <w:p>
      <w:pPr>
        <w:spacing w:after="0"/>
        <w:ind w:left="0"/>
        <w:jc w:val="both"/>
      </w:pPr>
      <w:r>
        <w:rPr>
          <w:rFonts w:ascii="Times New Roman"/>
          <w:b w:val="false"/>
          <w:i w:val="false"/>
          <w:color w:val="000000"/>
          <w:sz w:val="28"/>
        </w:rPr>
        <w:t>
      основы технологического процесса выплавки стали;</w:t>
      </w:r>
    </w:p>
    <w:bookmarkEnd w:id="2185"/>
    <w:bookmarkStart w:name="z2262" w:id="2186"/>
    <w:p>
      <w:pPr>
        <w:spacing w:after="0"/>
        <w:ind w:left="0"/>
        <w:jc w:val="both"/>
      </w:pPr>
      <w:r>
        <w:rPr>
          <w:rFonts w:ascii="Times New Roman"/>
          <w:b w:val="false"/>
          <w:i w:val="false"/>
          <w:color w:val="000000"/>
          <w:sz w:val="28"/>
        </w:rPr>
        <w:t>
      основы процесса рафинирования чернового ферроникеля;</w:t>
      </w:r>
    </w:p>
    <w:bookmarkEnd w:id="2186"/>
    <w:bookmarkStart w:name="z2263" w:id="2187"/>
    <w:p>
      <w:pPr>
        <w:spacing w:after="0"/>
        <w:ind w:left="0"/>
        <w:jc w:val="both"/>
      </w:pPr>
      <w:r>
        <w:rPr>
          <w:rFonts w:ascii="Times New Roman"/>
          <w:b w:val="false"/>
          <w:i w:val="false"/>
          <w:color w:val="000000"/>
          <w:sz w:val="28"/>
        </w:rPr>
        <w:t>
      устройство и принцип работы механизмов поворота конвертеров;</w:t>
      </w:r>
    </w:p>
    <w:bookmarkEnd w:id="2187"/>
    <w:bookmarkStart w:name="z2264" w:id="2188"/>
    <w:p>
      <w:pPr>
        <w:spacing w:after="0"/>
        <w:ind w:left="0"/>
        <w:jc w:val="both"/>
      </w:pPr>
      <w:r>
        <w:rPr>
          <w:rFonts w:ascii="Times New Roman"/>
          <w:b w:val="false"/>
          <w:i w:val="false"/>
          <w:color w:val="000000"/>
          <w:sz w:val="28"/>
        </w:rPr>
        <w:t>
      виды, свойства и качество смазочных материалов; слесарное дело.</w:t>
      </w:r>
    </w:p>
    <w:bookmarkEnd w:id="2188"/>
    <w:bookmarkStart w:name="z2265" w:id="2189"/>
    <w:p>
      <w:pPr>
        <w:spacing w:after="0"/>
        <w:ind w:left="0"/>
        <w:jc w:val="both"/>
      </w:pPr>
      <w:r>
        <w:rPr>
          <w:rFonts w:ascii="Times New Roman"/>
          <w:b w:val="false"/>
          <w:i w:val="false"/>
          <w:color w:val="000000"/>
          <w:sz w:val="28"/>
        </w:rPr>
        <w:t>
      При обслуживании дистрибутора конвертеров емкостью 10 т до 250 т под руководством машиниста дистрибутора более высокой квалификации - 4-й разряд;</w:t>
      </w:r>
    </w:p>
    <w:bookmarkEnd w:id="2189"/>
    <w:bookmarkStart w:name="z2266" w:id="2190"/>
    <w:p>
      <w:pPr>
        <w:spacing w:after="0"/>
        <w:ind w:left="0"/>
        <w:jc w:val="both"/>
      </w:pPr>
      <w:r>
        <w:rPr>
          <w:rFonts w:ascii="Times New Roman"/>
          <w:b w:val="false"/>
          <w:i w:val="false"/>
          <w:color w:val="000000"/>
          <w:sz w:val="28"/>
        </w:rPr>
        <w:t>
      при обслуживании дистрибутора конвертеров емкостью 250 т и более под руководством машиниста дистрибутора более высокой квалификации - 5-й разряд.</w:t>
      </w:r>
    </w:p>
    <w:bookmarkEnd w:id="2190"/>
    <w:bookmarkStart w:name="z2267" w:id="2191"/>
    <w:p>
      <w:pPr>
        <w:spacing w:after="0"/>
        <w:ind w:left="0"/>
        <w:jc w:val="left"/>
      </w:pPr>
      <w:r>
        <w:rPr>
          <w:rFonts w:ascii="Times New Roman"/>
          <w:b/>
          <w:i w:val="false"/>
          <w:color w:val="000000"/>
        </w:rPr>
        <w:t xml:space="preserve"> Параграф 2. Машинист дистрибутора, 5-й разряд</w:t>
      </w:r>
    </w:p>
    <w:bookmarkEnd w:id="2191"/>
    <w:bookmarkStart w:name="z2268" w:id="2192"/>
    <w:p>
      <w:pPr>
        <w:spacing w:after="0"/>
        <w:ind w:left="0"/>
        <w:jc w:val="both"/>
      </w:pPr>
      <w:r>
        <w:rPr>
          <w:rFonts w:ascii="Times New Roman"/>
          <w:b w:val="false"/>
          <w:i w:val="false"/>
          <w:color w:val="000000"/>
          <w:sz w:val="28"/>
        </w:rPr>
        <w:t>
      343. Характеристика работ:</w:t>
      </w:r>
    </w:p>
    <w:bookmarkEnd w:id="2192"/>
    <w:bookmarkStart w:name="z2269" w:id="2193"/>
    <w:p>
      <w:pPr>
        <w:spacing w:after="0"/>
        <w:ind w:left="0"/>
        <w:jc w:val="both"/>
      </w:pPr>
      <w:r>
        <w:rPr>
          <w:rFonts w:ascii="Times New Roman"/>
          <w:b w:val="false"/>
          <w:i w:val="false"/>
          <w:color w:val="000000"/>
          <w:sz w:val="28"/>
        </w:rPr>
        <w:t>
      управление с пульта механизмом поворота (дистрибутором) конвертеров емкостью до 10 т.</w:t>
      </w:r>
    </w:p>
    <w:bookmarkEnd w:id="2193"/>
    <w:bookmarkStart w:name="z2270" w:id="2194"/>
    <w:p>
      <w:pPr>
        <w:spacing w:after="0"/>
        <w:ind w:left="0"/>
        <w:jc w:val="both"/>
      </w:pPr>
      <w:r>
        <w:rPr>
          <w:rFonts w:ascii="Times New Roman"/>
          <w:b w:val="false"/>
          <w:i w:val="false"/>
          <w:color w:val="000000"/>
          <w:sz w:val="28"/>
        </w:rPr>
        <w:t>
      управление приводом подъема и повалки конвертера, кислородной фурмой;</w:t>
      </w:r>
    </w:p>
    <w:bookmarkEnd w:id="2194"/>
    <w:bookmarkStart w:name="z2271" w:id="2195"/>
    <w:p>
      <w:pPr>
        <w:spacing w:after="0"/>
        <w:ind w:left="0"/>
        <w:jc w:val="both"/>
      </w:pPr>
      <w:r>
        <w:rPr>
          <w:rFonts w:ascii="Times New Roman"/>
          <w:b w:val="false"/>
          <w:i w:val="false"/>
          <w:color w:val="000000"/>
          <w:sz w:val="28"/>
        </w:rPr>
        <w:t>
      включение механизмов по дозировке и подаче сыпучих материалов в конвертер;</w:t>
      </w:r>
    </w:p>
    <w:bookmarkEnd w:id="2195"/>
    <w:bookmarkStart w:name="z2272" w:id="2196"/>
    <w:p>
      <w:pPr>
        <w:spacing w:after="0"/>
        <w:ind w:left="0"/>
        <w:jc w:val="both"/>
      </w:pPr>
      <w:r>
        <w:rPr>
          <w:rFonts w:ascii="Times New Roman"/>
          <w:b w:val="false"/>
          <w:i w:val="false"/>
          <w:color w:val="000000"/>
          <w:sz w:val="28"/>
        </w:rPr>
        <w:t>
      управление и регулирование подачи кислорода в конвертер и охлаждающей воды в зону реакции;</w:t>
      </w:r>
    </w:p>
    <w:bookmarkEnd w:id="2196"/>
    <w:bookmarkStart w:name="z2273" w:id="2197"/>
    <w:p>
      <w:pPr>
        <w:spacing w:after="0"/>
        <w:ind w:left="0"/>
        <w:jc w:val="both"/>
      </w:pPr>
      <w:r>
        <w:rPr>
          <w:rFonts w:ascii="Times New Roman"/>
          <w:b w:val="false"/>
          <w:i w:val="false"/>
          <w:color w:val="000000"/>
          <w:sz w:val="28"/>
        </w:rPr>
        <w:t>
      наблюдение за показаниями контрольно-измерительных приборов, характеризующих процесс плавки;</w:t>
      </w:r>
    </w:p>
    <w:bookmarkEnd w:id="2197"/>
    <w:bookmarkStart w:name="z2274" w:id="2198"/>
    <w:p>
      <w:pPr>
        <w:spacing w:after="0"/>
        <w:ind w:left="0"/>
        <w:jc w:val="both"/>
      </w:pPr>
      <w:r>
        <w:rPr>
          <w:rFonts w:ascii="Times New Roman"/>
          <w:b w:val="false"/>
          <w:i w:val="false"/>
          <w:color w:val="000000"/>
          <w:sz w:val="28"/>
        </w:rPr>
        <w:t>
      слив шлака в шлаковую чашу и металла в ковш;</w:t>
      </w:r>
    </w:p>
    <w:bookmarkEnd w:id="2198"/>
    <w:bookmarkStart w:name="z2275" w:id="2199"/>
    <w:p>
      <w:pPr>
        <w:spacing w:after="0"/>
        <w:ind w:left="0"/>
        <w:jc w:val="both"/>
      </w:pPr>
      <w:r>
        <w:rPr>
          <w:rFonts w:ascii="Times New Roman"/>
          <w:b w:val="false"/>
          <w:i w:val="false"/>
          <w:color w:val="000000"/>
          <w:sz w:val="28"/>
        </w:rPr>
        <w:t>
      управление толкающей тележкой, передвигающей мульдовые составы в загрузочном пролете, завалочной машиной, подающей мульды со скрапом в конвертер;</w:t>
      </w:r>
    </w:p>
    <w:bookmarkEnd w:id="2199"/>
    <w:bookmarkStart w:name="z2276" w:id="2200"/>
    <w:p>
      <w:pPr>
        <w:spacing w:after="0"/>
        <w:ind w:left="0"/>
        <w:jc w:val="both"/>
      </w:pPr>
      <w:r>
        <w:rPr>
          <w:rFonts w:ascii="Times New Roman"/>
          <w:b w:val="false"/>
          <w:i w:val="false"/>
          <w:color w:val="000000"/>
          <w:sz w:val="28"/>
        </w:rPr>
        <w:t>
      наблюдение за исправным состоянием механизмов;</w:t>
      </w:r>
    </w:p>
    <w:bookmarkEnd w:id="2200"/>
    <w:bookmarkStart w:name="z2277" w:id="2201"/>
    <w:p>
      <w:pPr>
        <w:spacing w:after="0"/>
        <w:ind w:left="0"/>
        <w:jc w:val="both"/>
      </w:pPr>
      <w:r>
        <w:rPr>
          <w:rFonts w:ascii="Times New Roman"/>
          <w:b w:val="false"/>
          <w:i w:val="false"/>
          <w:color w:val="000000"/>
          <w:sz w:val="28"/>
        </w:rPr>
        <w:t>
      управление с пульта процессом продувки кислородом чернового ферроникеля;</w:t>
      </w:r>
    </w:p>
    <w:bookmarkEnd w:id="2201"/>
    <w:bookmarkStart w:name="z2278" w:id="2202"/>
    <w:p>
      <w:pPr>
        <w:spacing w:after="0"/>
        <w:ind w:left="0"/>
        <w:jc w:val="both"/>
      </w:pPr>
      <w:r>
        <w:rPr>
          <w:rFonts w:ascii="Times New Roman"/>
          <w:b w:val="false"/>
          <w:i w:val="false"/>
          <w:color w:val="000000"/>
          <w:sz w:val="28"/>
        </w:rPr>
        <w:t>
      выполнение ремонта обслуживаемого оборудования.</w:t>
      </w:r>
    </w:p>
    <w:bookmarkEnd w:id="2202"/>
    <w:bookmarkStart w:name="z2279" w:id="2203"/>
    <w:p>
      <w:pPr>
        <w:spacing w:after="0"/>
        <w:ind w:left="0"/>
        <w:jc w:val="both"/>
      </w:pPr>
      <w:r>
        <w:rPr>
          <w:rFonts w:ascii="Times New Roman"/>
          <w:b w:val="false"/>
          <w:i w:val="false"/>
          <w:color w:val="000000"/>
          <w:sz w:val="28"/>
        </w:rPr>
        <w:t>
      344. Должен знать:</w:t>
      </w:r>
    </w:p>
    <w:bookmarkEnd w:id="2203"/>
    <w:bookmarkStart w:name="z2280" w:id="2204"/>
    <w:p>
      <w:pPr>
        <w:spacing w:after="0"/>
        <w:ind w:left="0"/>
        <w:jc w:val="both"/>
      </w:pPr>
      <w:r>
        <w:rPr>
          <w:rFonts w:ascii="Times New Roman"/>
          <w:b w:val="false"/>
          <w:i w:val="false"/>
          <w:color w:val="000000"/>
          <w:sz w:val="28"/>
        </w:rPr>
        <w:t>
      технологический процесс выплавки стали и получения шлаков необходимой кондиции;</w:t>
      </w:r>
    </w:p>
    <w:bookmarkEnd w:id="2204"/>
    <w:bookmarkStart w:name="z2281" w:id="2205"/>
    <w:p>
      <w:pPr>
        <w:spacing w:after="0"/>
        <w:ind w:left="0"/>
        <w:jc w:val="both"/>
      </w:pPr>
      <w:r>
        <w:rPr>
          <w:rFonts w:ascii="Times New Roman"/>
          <w:b w:val="false"/>
          <w:i w:val="false"/>
          <w:color w:val="000000"/>
          <w:sz w:val="28"/>
        </w:rPr>
        <w:t>
      устройство, принцип работы и правила технической эксплуатации оборудования конвертера;</w:t>
      </w:r>
    </w:p>
    <w:bookmarkEnd w:id="2205"/>
    <w:bookmarkStart w:name="z2282" w:id="2206"/>
    <w:p>
      <w:pPr>
        <w:spacing w:after="0"/>
        <w:ind w:left="0"/>
        <w:jc w:val="both"/>
      </w:pPr>
      <w:r>
        <w:rPr>
          <w:rFonts w:ascii="Times New Roman"/>
          <w:b w:val="false"/>
          <w:i w:val="false"/>
          <w:color w:val="000000"/>
          <w:sz w:val="28"/>
        </w:rPr>
        <w:t>
      назначение, устройство, электрические схемы всей управляющей и регулирующей аппаратуры пульта управления конвертера;</w:t>
      </w:r>
    </w:p>
    <w:bookmarkEnd w:id="2206"/>
    <w:bookmarkStart w:name="z2283" w:id="2207"/>
    <w:p>
      <w:pPr>
        <w:spacing w:after="0"/>
        <w:ind w:left="0"/>
        <w:jc w:val="both"/>
      </w:pPr>
      <w:r>
        <w:rPr>
          <w:rFonts w:ascii="Times New Roman"/>
          <w:b w:val="false"/>
          <w:i w:val="false"/>
          <w:color w:val="000000"/>
          <w:sz w:val="28"/>
        </w:rPr>
        <w:t>
      химический состав и физические свойства чугуна, стали, руды, раскислителей и шлака;</w:t>
      </w:r>
    </w:p>
    <w:bookmarkEnd w:id="2207"/>
    <w:bookmarkStart w:name="z2284" w:id="2208"/>
    <w:p>
      <w:pPr>
        <w:spacing w:after="0"/>
        <w:ind w:left="0"/>
        <w:jc w:val="both"/>
      </w:pPr>
      <w:r>
        <w:rPr>
          <w:rFonts w:ascii="Times New Roman"/>
          <w:b w:val="false"/>
          <w:i w:val="false"/>
          <w:color w:val="000000"/>
          <w:sz w:val="28"/>
        </w:rPr>
        <w:t>
      причины возникновения неисправностей в работе конвертера и методы их устранения;</w:t>
      </w:r>
    </w:p>
    <w:bookmarkEnd w:id="2208"/>
    <w:bookmarkStart w:name="z2285" w:id="2209"/>
    <w:p>
      <w:pPr>
        <w:spacing w:after="0"/>
        <w:ind w:left="0"/>
        <w:jc w:val="both"/>
      </w:pPr>
      <w:r>
        <w:rPr>
          <w:rFonts w:ascii="Times New Roman"/>
          <w:b w:val="false"/>
          <w:i w:val="false"/>
          <w:color w:val="000000"/>
          <w:sz w:val="28"/>
        </w:rPr>
        <w:t>
      технологический процесс рафинирования чернового ферроникеля;</w:t>
      </w:r>
    </w:p>
    <w:bookmarkEnd w:id="2209"/>
    <w:bookmarkStart w:name="z2286" w:id="2210"/>
    <w:p>
      <w:pPr>
        <w:spacing w:after="0"/>
        <w:ind w:left="0"/>
        <w:jc w:val="both"/>
      </w:pPr>
      <w:r>
        <w:rPr>
          <w:rFonts w:ascii="Times New Roman"/>
          <w:b w:val="false"/>
          <w:i w:val="false"/>
          <w:color w:val="000000"/>
          <w:sz w:val="28"/>
        </w:rPr>
        <w:t>
      химический состав и физические свойства чернового ферроникеля.</w:t>
      </w:r>
    </w:p>
    <w:bookmarkEnd w:id="2210"/>
    <w:bookmarkStart w:name="z2287" w:id="2211"/>
    <w:p>
      <w:pPr>
        <w:spacing w:after="0"/>
        <w:ind w:left="0"/>
        <w:jc w:val="both"/>
      </w:pPr>
      <w:r>
        <w:rPr>
          <w:rFonts w:ascii="Times New Roman"/>
          <w:b w:val="false"/>
          <w:i w:val="false"/>
          <w:color w:val="000000"/>
          <w:sz w:val="28"/>
        </w:rPr>
        <w:t>
      При обслуживании дистрибутора конвертеров емкостью 10 т. до 100 т. - 6-й разряд;</w:t>
      </w:r>
    </w:p>
    <w:bookmarkEnd w:id="2211"/>
    <w:bookmarkStart w:name="z2288" w:id="2212"/>
    <w:p>
      <w:pPr>
        <w:spacing w:after="0"/>
        <w:ind w:left="0"/>
        <w:jc w:val="both"/>
      </w:pPr>
      <w:r>
        <w:rPr>
          <w:rFonts w:ascii="Times New Roman"/>
          <w:b w:val="false"/>
          <w:i w:val="false"/>
          <w:color w:val="000000"/>
          <w:sz w:val="28"/>
        </w:rPr>
        <w:t>
      при обслуживании дистрибутора конвертеров емкостью 100 т. до 250 т. - 7-й разряд;</w:t>
      </w:r>
    </w:p>
    <w:bookmarkEnd w:id="2212"/>
    <w:bookmarkStart w:name="z2289" w:id="2213"/>
    <w:p>
      <w:pPr>
        <w:spacing w:after="0"/>
        <w:ind w:left="0"/>
        <w:jc w:val="both"/>
      </w:pPr>
      <w:r>
        <w:rPr>
          <w:rFonts w:ascii="Times New Roman"/>
          <w:b w:val="false"/>
          <w:i w:val="false"/>
          <w:color w:val="000000"/>
          <w:sz w:val="28"/>
        </w:rPr>
        <w:t>
      при обслуживании дистрибутора конвертеров емкостью 250 т. и более (требуется среднее специальное образование) - 8-й разряд.</w:t>
      </w:r>
    </w:p>
    <w:bookmarkEnd w:id="2213"/>
    <w:bookmarkStart w:name="z2290" w:id="2214"/>
    <w:p>
      <w:pPr>
        <w:spacing w:after="0"/>
        <w:ind w:left="0"/>
        <w:jc w:val="left"/>
      </w:pPr>
      <w:r>
        <w:rPr>
          <w:rFonts w:ascii="Times New Roman"/>
          <w:b/>
          <w:i w:val="false"/>
          <w:color w:val="000000"/>
        </w:rPr>
        <w:t xml:space="preserve"> 60. Машинист завалочной машины</w:t>
      </w:r>
      <w:r>
        <w:br/>
      </w:r>
      <w:r>
        <w:rPr>
          <w:rFonts w:ascii="Times New Roman"/>
          <w:b/>
          <w:i w:val="false"/>
          <w:color w:val="000000"/>
        </w:rPr>
        <w:t>Параграф 1. Машинист завалочной машины, 3-й разряд</w:t>
      </w:r>
    </w:p>
    <w:bookmarkEnd w:id="2214"/>
    <w:bookmarkStart w:name="z2292" w:id="2215"/>
    <w:p>
      <w:pPr>
        <w:spacing w:after="0"/>
        <w:ind w:left="0"/>
        <w:jc w:val="both"/>
      </w:pPr>
      <w:r>
        <w:rPr>
          <w:rFonts w:ascii="Times New Roman"/>
          <w:b w:val="false"/>
          <w:i w:val="false"/>
          <w:color w:val="000000"/>
          <w:sz w:val="28"/>
        </w:rPr>
        <w:t>
      345. Характеристика работ:</w:t>
      </w:r>
    </w:p>
    <w:bookmarkEnd w:id="2215"/>
    <w:bookmarkStart w:name="z2293" w:id="2216"/>
    <w:p>
      <w:pPr>
        <w:spacing w:after="0"/>
        <w:ind w:left="0"/>
        <w:jc w:val="both"/>
      </w:pPr>
      <w:r>
        <w:rPr>
          <w:rFonts w:ascii="Times New Roman"/>
          <w:b w:val="false"/>
          <w:i w:val="false"/>
          <w:color w:val="000000"/>
          <w:sz w:val="28"/>
        </w:rPr>
        <w:t>
      ведение процесса завалки шихты в сталеплавильные агрегаты под руководством машиниста более высокой квалификации;</w:t>
      </w:r>
    </w:p>
    <w:bookmarkEnd w:id="2216"/>
    <w:bookmarkStart w:name="z2294" w:id="2217"/>
    <w:p>
      <w:pPr>
        <w:spacing w:after="0"/>
        <w:ind w:left="0"/>
        <w:jc w:val="both"/>
      </w:pPr>
      <w:r>
        <w:rPr>
          <w:rFonts w:ascii="Times New Roman"/>
          <w:b w:val="false"/>
          <w:i w:val="false"/>
          <w:color w:val="000000"/>
          <w:sz w:val="28"/>
        </w:rPr>
        <w:t>
      управление рычагом включения и выключения механизма запора мульд;</w:t>
      </w:r>
    </w:p>
    <w:bookmarkEnd w:id="2217"/>
    <w:bookmarkStart w:name="z2295" w:id="2218"/>
    <w:p>
      <w:pPr>
        <w:spacing w:after="0"/>
        <w:ind w:left="0"/>
        <w:jc w:val="both"/>
      </w:pPr>
      <w:r>
        <w:rPr>
          <w:rFonts w:ascii="Times New Roman"/>
          <w:b w:val="false"/>
          <w:i w:val="false"/>
          <w:color w:val="000000"/>
          <w:sz w:val="28"/>
        </w:rPr>
        <w:t>
      чистка, смазка и уборка завалочной машины, проверка состояния смазочных точек и поступления смазки во все узлы трения;</w:t>
      </w:r>
    </w:p>
    <w:bookmarkEnd w:id="2218"/>
    <w:bookmarkStart w:name="z2296" w:id="2219"/>
    <w:p>
      <w:pPr>
        <w:spacing w:after="0"/>
        <w:ind w:left="0"/>
        <w:jc w:val="both"/>
      </w:pPr>
      <w:r>
        <w:rPr>
          <w:rFonts w:ascii="Times New Roman"/>
          <w:b w:val="false"/>
          <w:i w:val="false"/>
          <w:color w:val="000000"/>
          <w:sz w:val="28"/>
        </w:rPr>
        <w:t>
      доставка смазочных материалов;</w:t>
      </w:r>
    </w:p>
    <w:bookmarkEnd w:id="2219"/>
    <w:bookmarkStart w:name="z2297" w:id="2220"/>
    <w:p>
      <w:pPr>
        <w:spacing w:after="0"/>
        <w:ind w:left="0"/>
        <w:jc w:val="both"/>
      </w:pPr>
      <w:r>
        <w:rPr>
          <w:rFonts w:ascii="Times New Roman"/>
          <w:b w:val="false"/>
          <w:i w:val="false"/>
          <w:color w:val="000000"/>
          <w:sz w:val="28"/>
        </w:rPr>
        <w:t>
      выявление и устранение неисправностей в работе обслуживаемой машины, участие в ее ремонте.</w:t>
      </w:r>
    </w:p>
    <w:bookmarkEnd w:id="2220"/>
    <w:bookmarkStart w:name="z2298" w:id="2221"/>
    <w:p>
      <w:pPr>
        <w:spacing w:after="0"/>
        <w:ind w:left="0"/>
        <w:jc w:val="both"/>
      </w:pPr>
      <w:r>
        <w:rPr>
          <w:rFonts w:ascii="Times New Roman"/>
          <w:b w:val="false"/>
          <w:i w:val="false"/>
          <w:color w:val="000000"/>
          <w:sz w:val="28"/>
        </w:rPr>
        <w:t>
      346. Должен знать:</w:t>
      </w:r>
    </w:p>
    <w:bookmarkEnd w:id="2221"/>
    <w:bookmarkStart w:name="z2299" w:id="2222"/>
    <w:p>
      <w:pPr>
        <w:spacing w:after="0"/>
        <w:ind w:left="0"/>
        <w:jc w:val="both"/>
      </w:pPr>
      <w:r>
        <w:rPr>
          <w:rFonts w:ascii="Times New Roman"/>
          <w:b w:val="false"/>
          <w:i w:val="false"/>
          <w:color w:val="000000"/>
          <w:sz w:val="28"/>
        </w:rPr>
        <w:t>
      основы технологического процесса выплавки стали;</w:t>
      </w:r>
    </w:p>
    <w:bookmarkEnd w:id="2222"/>
    <w:bookmarkStart w:name="z2300" w:id="2223"/>
    <w:p>
      <w:pPr>
        <w:spacing w:after="0"/>
        <w:ind w:left="0"/>
        <w:jc w:val="both"/>
      </w:pPr>
      <w:r>
        <w:rPr>
          <w:rFonts w:ascii="Times New Roman"/>
          <w:b w:val="false"/>
          <w:i w:val="false"/>
          <w:color w:val="000000"/>
          <w:sz w:val="28"/>
        </w:rPr>
        <w:t>
      принцип работы завалочной машины;</w:t>
      </w:r>
    </w:p>
    <w:bookmarkEnd w:id="2223"/>
    <w:bookmarkStart w:name="z2301" w:id="2224"/>
    <w:p>
      <w:pPr>
        <w:spacing w:after="0"/>
        <w:ind w:left="0"/>
        <w:jc w:val="both"/>
      </w:pPr>
      <w:r>
        <w:rPr>
          <w:rFonts w:ascii="Times New Roman"/>
          <w:b w:val="false"/>
          <w:i w:val="false"/>
          <w:color w:val="000000"/>
          <w:sz w:val="28"/>
        </w:rPr>
        <w:t>
      виды, свойства и качество смазочных материалов;</w:t>
      </w:r>
    </w:p>
    <w:bookmarkEnd w:id="2224"/>
    <w:bookmarkStart w:name="z2302" w:id="2225"/>
    <w:p>
      <w:pPr>
        <w:spacing w:after="0"/>
        <w:ind w:left="0"/>
        <w:jc w:val="both"/>
      </w:pPr>
      <w:r>
        <w:rPr>
          <w:rFonts w:ascii="Times New Roman"/>
          <w:b w:val="false"/>
          <w:i w:val="false"/>
          <w:color w:val="000000"/>
          <w:sz w:val="28"/>
        </w:rPr>
        <w:t>
      слесарное дело.</w:t>
      </w:r>
    </w:p>
    <w:bookmarkEnd w:id="2225"/>
    <w:bookmarkStart w:name="z2303" w:id="2226"/>
    <w:p>
      <w:pPr>
        <w:spacing w:after="0"/>
        <w:ind w:left="0"/>
        <w:jc w:val="left"/>
      </w:pPr>
      <w:r>
        <w:rPr>
          <w:rFonts w:ascii="Times New Roman"/>
          <w:b/>
          <w:i w:val="false"/>
          <w:color w:val="000000"/>
        </w:rPr>
        <w:t xml:space="preserve"> Параграф 2. Машинист завалочной машины</w:t>
      </w:r>
    </w:p>
    <w:bookmarkEnd w:id="2226"/>
    <w:bookmarkStart w:name="z2304" w:id="2227"/>
    <w:p>
      <w:pPr>
        <w:spacing w:after="0"/>
        <w:ind w:left="0"/>
        <w:jc w:val="both"/>
      </w:pPr>
      <w:r>
        <w:rPr>
          <w:rFonts w:ascii="Times New Roman"/>
          <w:b w:val="false"/>
          <w:i w:val="false"/>
          <w:color w:val="000000"/>
          <w:sz w:val="28"/>
        </w:rPr>
        <w:t>
      347. Характеристика работ:</w:t>
      </w:r>
    </w:p>
    <w:bookmarkEnd w:id="2227"/>
    <w:bookmarkStart w:name="z2305" w:id="2228"/>
    <w:p>
      <w:pPr>
        <w:spacing w:after="0"/>
        <w:ind w:left="0"/>
        <w:jc w:val="both"/>
      </w:pPr>
      <w:r>
        <w:rPr>
          <w:rFonts w:ascii="Times New Roman"/>
          <w:b w:val="false"/>
          <w:i w:val="false"/>
          <w:color w:val="000000"/>
          <w:sz w:val="28"/>
        </w:rPr>
        <w:t>
      ведение процесса завалки шихты в сталеплавильные агрегаты;</w:t>
      </w:r>
    </w:p>
    <w:bookmarkEnd w:id="2228"/>
    <w:bookmarkStart w:name="z2306" w:id="2229"/>
    <w:p>
      <w:pPr>
        <w:spacing w:after="0"/>
        <w:ind w:left="0"/>
        <w:jc w:val="both"/>
      </w:pPr>
      <w:r>
        <w:rPr>
          <w:rFonts w:ascii="Times New Roman"/>
          <w:b w:val="false"/>
          <w:i w:val="false"/>
          <w:color w:val="000000"/>
          <w:sz w:val="28"/>
        </w:rPr>
        <w:t>
      очистка машиной порогов завалочных окон после выпуска плавки, скачивание шлака и полировка планки рудой;</w:t>
      </w:r>
    </w:p>
    <w:bookmarkEnd w:id="2229"/>
    <w:bookmarkStart w:name="z2307" w:id="2230"/>
    <w:p>
      <w:pPr>
        <w:spacing w:after="0"/>
        <w:ind w:left="0"/>
        <w:jc w:val="both"/>
      </w:pPr>
      <w:r>
        <w:rPr>
          <w:rFonts w:ascii="Times New Roman"/>
          <w:b w:val="false"/>
          <w:i w:val="false"/>
          <w:color w:val="000000"/>
          <w:sz w:val="28"/>
        </w:rPr>
        <w:t>
      загрузка в печи добавочных материалов и раскислителей;</w:t>
      </w:r>
    </w:p>
    <w:bookmarkEnd w:id="2230"/>
    <w:bookmarkStart w:name="z2308" w:id="2231"/>
    <w:p>
      <w:pPr>
        <w:spacing w:after="0"/>
        <w:ind w:left="0"/>
        <w:jc w:val="both"/>
      </w:pPr>
      <w:r>
        <w:rPr>
          <w:rFonts w:ascii="Times New Roman"/>
          <w:b w:val="false"/>
          <w:i w:val="false"/>
          <w:color w:val="000000"/>
          <w:sz w:val="28"/>
        </w:rPr>
        <w:t>
      подача и установка в сушильные печи мульд с рудой и бокситом для просушивания и ферросплавов для прокаливания;</w:t>
      </w:r>
    </w:p>
    <w:bookmarkEnd w:id="2231"/>
    <w:bookmarkStart w:name="z2309" w:id="2232"/>
    <w:p>
      <w:pPr>
        <w:spacing w:after="0"/>
        <w:ind w:left="0"/>
        <w:jc w:val="both"/>
      </w:pPr>
      <w:r>
        <w:rPr>
          <w:rFonts w:ascii="Times New Roman"/>
          <w:b w:val="false"/>
          <w:i w:val="false"/>
          <w:color w:val="000000"/>
          <w:sz w:val="28"/>
        </w:rPr>
        <w:t>
      участие в снятии и установке электродов на электропечах и перемещении их в электродержателях;</w:t>
      </w:r>
    </w:p>
    <w:bookmarkEnd w:id="2232"/>
    <w:bookmarkStart w:name="z2310" w:id="2233"/>
    <w:p>
      <w:pPr>
        <w:spacing w:after="0"/>
        <w:ind w:left="0"/>
        <w:jc w:val="both"/>
      </w:pPr>
      <w:r>
        <w:rPr>
          <w:rFonts w:ascii="Times New Roman"/>
          <w:b w:val="false"/>
          <w:i w:val="false"/>
          <w:color w:val="000000"/>
          <w:sz w:val="28"/>
        </w:rPr>
        <w:t>
      перевозка и установка коробок и контейнеров с огнеупорными материалами, деталей арматуры печей и других материалов, необходимых для проведения ремонтов печей;</w:t>
      </w:r>
    </w:p>
    <w:bookmarkEnd w:id="2233"/>
    <w:bookmarkStart w:name="z2311" w:id="2234"/>
    <w:p>
      <w:pPr>
        <w:spacing w:after="0"/>
        <w:ind w:left="0"/>
        <w:jc w:val="both"/>
      </w:pPr>
      <w:r>
        <w:rPr>
          <w:rFonts w:ascii="Times New Roman"/>
          <w:b w:val="false"/>
          <w:i w:val="false"/>
          <w:color w:val="000000"/>
          <w:sz w:val="28"/>
        </w:rPr>
        <w:t>
      участие в заправке и ломке кладки при ремонтах печей;</w:t>
      </w:r>
    </w:p>
    <w:bookmarkEnd w:id="2234"/>
    <w:bookmarkStart w:name="z2312" w:id="2235"/>
    <w:p>
      <w:pPr>
        <w:spacing w:after="0"/>
        <w:ind w:left="0"/>
        <w:jc w:val="both"/>
      </w:pPr>
      <w:r>
        <w:rPr>
          <w:rFonts w:ascii="Times New Roman"/>
          <w:b w:val="false"/>
          <w:i w:val="false"/>
          <w:color w:val="000000"/>
          <w:sz w:val="28"/>
        </w:rPr>
        <w:t>
      уход за машиной и смазка узлов трения;</w:t>
      </w:r>
    </w:p>
    <w:bookmarkEnd w:id="2235"/>
    <w:bookmarkStart w:name="z2313" w:id="2236"/>
    <w:p>
      <w:pPr>
        <w:spacing w:after="0"/>
        <w:ind w:left="0"/>
        <w:jc w:val="both"/>
      </w:pPr>
      <w:r>
        <w:rPr>
          <w:rFonts w:ascii="Times New Roman"/>
          <w:b w:val="false"/>
          <w:i w:val="false"/>
          <w:color w:val="000000"/>
          <w:sz w:val="28"/>
        </w:rPr>
        <w:t>
      выполнение ремонта завалочной машины.</w:t>
      </w:r>
    </w:p>
    <w:bookmarkEnd w:id="2236"/>
    <w:bookmarkStart w:name="z2314" w:id="2237"/>
    <w:p>
      <w:pPr>
        <w:spacing w:after="0"/>
        <w:ind w:left="0"/>
        <w:jc w:val="both"/>
      </w:pPr>
      <w:r>
        <w:rPr>
          <w:rFonts w:ascii="Times New Roman"/>
          <w:b w:val="false"/>
          <w:i w:val="false"/>
          <w:color w:val="000000"/>
          <w:sz w:val="28"/>
        </w:rPr>
        <w:t>
      348. Должен знать:</w:t>
      </w:r>
    </w:p>
    <w:bookmarkEnd w:id="2237"/>
    <w:bookmarkStart w:name="z2315" w:id="2238"/>
    <w:p>
      <w:pPr>
        <w:spacing w:after="0"/>
        <w:ind w:left="0"/>
        <w:jc w:val="both"/>
      </w:pPr>
      <w:r>
        <w:rPr>
          <w:rFonts w:ascii="Times New Roman"/>
          <w:b w:val="false"/>
          <w:i w:val="false"/>
          <w:color w:val="000000"/>
          <w:sz w:val="28"/>
        </w:rPr>
        <w:t>
      технологический процесс выплавки стали;</w:t>
      </w:r>
    </w:p>
    <w:bookmarkEnd w:id="2238"/>
    <w:bookmarkStart w:name="z2316" w:id="2239"/>
    <w:p>
      <w:pPr>
        <w:spacing w:after="0"/>
        <w:ind w:left="0"/>
        <w:jc w:val="both"/>
      </w:pPr>
      <w:r>
        <w:rPr>
          <w:rFonts w:ascii="Times New Roman"/>
          <w:b w:val="false"/>
          <w:i w:val="false"/>
          <w:color w:val="000000"/>
          <w:sz w:val="28"/>
        </w:rPr>
        <w:t>
      устройство основных частей печи; правила технической эксплуатации завалочной машины;</w:t>
      </w:r>
    </w:p>
    <w:bookmarkEnd w:id="2239"/>
    <w:bookmarkStart w:name="z2317" w:id="2240"/>
    <w:p>
      <w:pPr>
        <w:spacing w:after="0"/>
        <w:ind w:left="0"/>
        <w:jc w:val="both"/>
      </w:pPr>
      <w:r>
        <w:rPr>
          <w:rFonts w:ascii="Times New Roman"/>
          <w:b w:val="false"/>
          <w:i w:val="false"/>
          <w:color w:val="000000"/>
          <w:sz w:val="28"/>
        </w:rPr>
        <w:t>
      состав и основные физические свойства шихтовых, заправочных материалов, раскислителей и легирующих добавок.</w:t>
      </w:r>
    </w:p>
    <w:bookmarkEnd w:id="2240"/>
    <w:bookmarkStart w:name="z2318" w:id="2241"/>
    <w:p>
      <w:pPr>
        <w:spacing w:after="0"/>
        <w:ind w:left="0"/>
        <w:jc w:val="both"/>
      </w:pPr>
      <w:r>
        <w:rPr>
          <w:rFonts w:ascii="Times New Roman"/>
          <w:b w:val="false"/>
          <w:i w:val="false"/>
          <w:color w:val="000000"/>
          <w:sz w:val="28"/>
        </w:rPr>
        <w:t>
      При завалке шихты в мартеновские печи емкостью до 25 т. - 4-й разряд;</w:t>
      </w:r>
    </w:p>
    <w:bookmarkEnd w:id="2241"/>
    <w:bookmarkStart w:name="z2319" w:id="2242"/>
    <w:p>
      <w:pPr>
        <w:spacing w:after="0"/>
        <w:ind w:left="0"/>
        <w:jc w:val="both"/>
      </w:pPr>
      <w:r>
        <w:rPr>
          <w:rFonts w:ascii="Times New Roman"/>
          <w:b w:val="false"/>
          <w:i w:val="false"/>
          <w:color w:val="000000"/>
          <w:sz w:val="28"/>
        </w:rPr>
        <w:t>
      при завалке шихты в электросталеплавильные печи емкостью до 100 т., печи емкостью 25 т. до 100 т. и конвертеры емкостью до 250 т. - 5-й разряд.</w:t>
      </w:r>
    </w:p>
    <w:bookmarkEnd w:id="2242"/>
    <w:bookmarkStart w:name="z2320" w:id="2243"/>
    <w:p>
      <w:pPr>
        <w:spacing w:after="0"/>
        <w:ind w:left="0"/>
        <w:jc w:val="both"/>
      </w:pPr>
      <w:r>
        <w:rPr>
          <w:rFonts w:ascii="Times New Roman"/>
          <w:b w:val="false"/>
          <w:i w:val="false"/>
          <w:color w:val="000000"/>
          <w:sz w:val="28"/>
        </w:rPr>
        <w:t>
      при завалке шихты в мартеновские печи емкостью 100 т. до 500 т.; электросталеплавильные печи емкостью 100 т и более, конвертеры емкостью 250 т. и более - 6-й разряд;</w:t>
      </w:r>
    </w:p>
    <w:bookmarkEnd w:id="2243"/>
    <w:bookmarkStart w:name="z2321" w:id="2244"/>
    <w:p>
      <w:pPr>
        <w:spacing w:after="0"/>
        <w:ind w:left="0"/>
        <w:jc w:val="both"/>
      </w:pPr>
      <w:r>
        <w:rPr>
          <w:rFonts w:ascii="Times New Roman"/>
          <w:b w:val="false"/>
          <w:i w:val="false"/>
          <w:color w:val="000000"/>
          <w:sz w:val="28"/>
        </w:rPr>
        <w:t>
      при завалке шихты в мартеновские печи емкостью 500 т и более - 7-й разряд.</w:t>
      </w:r>
    </w:p>
    <w:bookmarkEnd w:id="2244"/>
    <w:bookmarkStart w:name="z2322" w:id="2245"/>
    <w:p>
      <w:pPr>
        <w:spacing w:after="0"/>
        <w:ind w:left="0"/>
        <w:jc w:val="left"/>
      </w:pPr>
      <w:r>
        <w:rPr>
          <w:rFonts w:ascii="Times New Roman"/>
          <w:b/>
          <w:i w:val="false"/>
          <w:color w:val="000000"/>
        </w:rPr>
        <w:t xml:space="preserve"> 61. Машинист заправочной машины</w:t>
      </w:r>
      <w:r>
        <w:br/>
      </w:r>
      <w:r>
        <w:rPr>
          <w:rFonts w:ascii="Times New Roman"/>
          <w:b/>
          <w:i w:val="false"/>
          <w:color w:val="000000"/>
        </w:rPr>
        <w:t>Параграф 1 Машинист заправочной машины, 3-й разряд</w:t>
      </w:r>
    </w:p>
    <w:bookmarkEnd w:id="2245"/>
    <w:bookmarkStart w:name="z2324" w:id="2246"/>
    <w:p>
      <w:pPr>
        <w:spacing w:after="0"/>
        <w:ind w:left="0"/>
        <w:jc w:val="both"/>
      </w:pPr>
      <w:r>
        <w:rPr>
          <w:rFonts w:ascii="Times New Roman"/>
          <w:b w:val="false"/>
          <w:i w:val="false"/>
          <w:color w:val="000000"/>
          <w:sz w:val="28"/>
        </w:rPr>
        <w:t>
      349. Характеристика работ:</w:t>
      </w:r>
    </w:p>
    <w:bookmarkEnd w:id="2246"/>
    <w:bookmarkStart w:name="z2325" w:id="2247"/>
    <w:p>
      <w:pPr>
        <w:spacing w:after="0"/>
        <w:ind w:left="0"/>
        <w:jc w:val="both"/>
      </w:pPr>
      <w:r>
        <w:rPr>
          <w:rFonts w:ascii="Times New Roman"/>
          <w:b w:val="false"/>
          <w:i w:val="false"/>
          <w:color w:val="000000"/>
          <w:sz w:val="28"/>
        </w:rPr>
        <w:t>
      управление заправочной машиной и торкрет-машиной при заправке и торкретировании задней стенки, свода, набивки крышек завалочных окон мартеновских печей емкостью до 100 т.;</w:t>
      </w:r>
    </w:p>
    <w:bookmarkEnd w:id="2247"/>
    <w:bookmarkStart w:name="z2326" w:id="2248"/>
    <w:p>
      <w:pPr>
        <w:spacing w:after="0"/>
        <w:ind w:left="0"/>
        <w:jc w:val="both"/>
      </w:pPr>
      <w:r>
        <w:rPr>
          <w:rFonts w:ascii="Times New Roman"/>
          <w:b w:val="false"/>
          <w:i w:val="false"/>
          <w:color w:val="000000"/>
          <w:sz w:val="28"/>
        </w:rPr>
        <w:t>
      обеспечение подачи заправочных материалов к машине и засыпка их в бункера;</w:t>
      </w:r>
    </w:p>
    <w:bookmarkEnd w:id="2248"/>
    <w:bookmarkStart w:name="z2327" w:id="2249"/>
    <w:p>
      <w:pPr>
        <w:spacing w:after="0"/>
        <w:ind w:left="0"/>
        <w:jc w:val="both"/>
      </w:pPr>
      <w:r>
        <w:rPr>
          <w:rFonts w:ascii="Times New Roman"/>
          <w:b w:val="false"/>
          <w:i w:val="false"/>
          <w:color w:val="000000"/>
          <w:sz w:val="28"/>
        </w:rPr>
        <w:t>
      заправка торкрет-машины огнеупорной массой;</w:t>
      </w:r>
    </w:p>
    <w:bookmarkEnd w:id="2249"/>
    <w:bookmarkStart w:name="z2328" w:id="2250"/>
    <w:p>
      <w:pPr>
        <w:spacing w:after="0"/>
        <w:ind w:left="0"/>
        <w:jc w:val="both"/>
      </w:pPr>
      <w:r>
        <w:rPr>
          <w:rFonts w:ascii="Times New Roman"/>
          <w:b w:val="false"/>
          <w:i w:val="false"/>
          <w:color w:val="000000"/>
          <w:sz w:val="28"/>
        </w:rPr>
        <w:t>
      подача заправочной машины к печам;</w:t>
      </w:r>
    </w:p>
    <w:bookmarkEnd w:id="2250"/>
    <w:bookmarkStart w:name="z2329" w:id="225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2251"/>
    <w:bookmarkStart w:name="z2330" w:id="2252"/>
    <w:p>
      <w:pPr>
        <w:spacing w:after="0"/>
        <w:ind w:left="0"/>
        <w:jc w:val="both"/>
      </w:pPr>
      <w:r>
        <w:rPr>
          <w:rFonts w:ascii="Times New Roman"/>
          <w:b w:val="false"/>
          <w:i w:val="false"/>
          <w:color w:val="000000"/>
          <w:sz w:val="28"/>
        </w:rPr>
        <w:t>
      смазка узлов машины;</w:t>
      </w:r>
    </w:p>
    <w:bookmarkEnd w:id="2252"/>
    <w:bookmarkStart w:name="z2331" w:id="2253"/>
    <w:p>
      <w:pPr>
        <w:spacing w:after="0"/>
        <w:ind w:left="0"/>
        <w:jc w:val="both"/>
      </w:pPr>
      <w:r>
        <w:rPr>
          <w:rFonts w:ascii="Times New Roman"/>
          <w:b w:val="false"/>
          <w:i w:val="false"/>
          <w:color w:val="000000"/>
          <w:sz w:val="28"/>
        </w:rPr>
        <w:t>
      уход за машиной;</w:t>
      </w:r>
    </w:p>
    <w:bookmarkEnd w:id="2253"/>
    <w:bookmarkStart w:name="z2332" w:id="2254"/>
    <w:p>
      <w:pPr>
        <w:spacing w:after="0"/>
        <w:ind w:left="0"/>
        <w:jc w:val="both"/>
      </w:pPr>
      <w:r>
        <w:rPr>
          <w:rFonts w:ascii="Times New Roman"/>
          <w:b w:val="false"/>
          <w:i w:val="false"/>
          <w:color w:val="000000"/>
          <w:sz w:val="28"/>
        </w:rPr>
        <w:t>
      участие в ремонте обслуживаемого оборудования.</w:t>
      </w:r>
    </w:p>
    <w:bookmarkEnd w:id="2254"/>
    <w:bookmarkStart w:name="z2333" w:id="2255"/>
    <w:p>
      <w:pPr>
        <w:spacing w:after="0"/>
        <w:ind w:left="0"/>
        <w:jc w:val="both"/>
      </w:pPr>
      <w:r>
        <w:rPr>
          <w:rFonts w:ascii="Times New Roman"/>
          <w:b w:val="false"/>
          <w:i w:val="false"/>
          <w:color w:val="000000"/>
          <w:sz w:val="28"/>
        </w:rPr>
        <w:t>
      350. Должен знать:</w:t>
      </w:r>
    </w:p>
    <w:bookmarkEnd w:id="2255"/>
    <w:bookmarkStart w:name="z2334" w:id="2256"/>
    <w:p>
      <w:pPr>
        <w:spacing w:after="0"/>
        <w:ind w:left="0"/>
        <w:jc w:val="both"/>
      </w:pPr>
      <w:r>
        <w:rPr>
          <w:rFonts w:ascii="Times New Roman"/>
          <w:b w:val="false"/>
          <w:i w:val="false"/>
          <w:color w:val="000000"/>
          <w:sz w:val="28"/>
        </w:rPr>
        <w:t>
      устройство, принцип работы и правила технической эксплуатации заправочной и торкрет-машины;</w:t>
      </w:r>
    </w:p>
    <w:bookmarkEnd w:id="2256"/>
    <w:bookmarkStart w:name="z2335" w:id="2257"/>
    <w:p>
      <w:pPr>
        <w:spacing w:after="0"/>
        <w:ind w:left="0"/>
        <w:jc w:val="both"/>
      </w:pPr>
      <w:r>
        <w:rPr>
          <w:rFonts w:ascii="Times New Roman"/>
          <w:b w:val="false"/>
          <w:i w:val="false"/>
          <w:color w:val="000000"/>
          <w:sz w:val="28"/>
        </w:rPr>
        <w:t>
      свойства и назначение огнеупорных материалов, применяемых при заправке и торкретировании отдельных частей печи;</w:t>
      </w:r>
    </w:p>
    <w:bookmarkEnd w:id="2257"/>
    <w:bookmarkStart w:name="z2336" w:id="2258"/>
    <w:p>
      <w:pPr>
        <w:spacing w:after="0"/>
        <w:ind w:left="0"/>
        <w:jc w:val="both"/>
      </w:pPr>
      <w:r>
        <w:rPr>
          <w:rFonts w:ascii="Times New Roman"/>
          <w:b w:val="false"/>
          <w:i w:val="false"/>
          <w:color w:val="000000"/>
          <w:sz w:val="28"/>
        </w:rPr>
        <w:t>
      виды, свойства и качество смазочных материалов;</w:t>
      </w:r>
    </w:p>
    <w:bookmarkEnd w:id="2258"/>
    <w:bookmarkStart w:name="z2337" w:id="2259"/>
    <w:p>
      <w:pPr>
        <w:spacing w:after="0"/>
        <w:ind w:left="0"/>
        <w:jc w:val="both"/>
      </w:pPr>
      <w:r>
        <w:rPr>
          <w:rFonts w:ascii="Times New Roman"/>
          <w:b w:val="false"/>
          <w:i w:val="false"/>
          <w:color w:val="000000"/>
          <w:sz w:val="28"/>
        </w:rPr>
        <w:t>
      слесарное дело.</w:t>
      </w:r>
    </w:p>
    <w:bookmarkEnd w:id="2259"/>
    <w:bookmarkStart w:name="z2338" w:id="2260"/>
    <w:p>
      <w:pPr>
        <w:spacing w:after="0"/>
        <w:ind w:left="0"/>
        <w:jc w:val="both"/>
      </w:pPr>
      <w:r>
        <w:rPr>
          <w:rFonts w:ascii="Times New Roman"/>
          <w:b w:val="false"/>
          <w:i w:val="false"/>
          <w:color w:val="000000"/>
          <w:sz w:val="28"/>
        </w:rPr>
        <w:t>
      При заправке и торкретировании мартеновских печей емкостью 100 т. и более – 4-й разряд.</w:t>
      </w:r>
    </w:p>
    <w:bookmarkEnd w:id="2260"/>
    <w:bookmarkStart w:name="z2339" w:id="2261"/>
    <w:p>
      <w:pPr>
        <w:spacing w:after="0"/>
        <w:ind w:left="0"/>
        <w:jc w:val="left"/>
      </w:pPr>
      <w:r>
        <w:rPr>
          <w:rFonts w:ascii="Times New Roman"/>
          <w:b/>
          <w:i w:val="false"/>
          <w:color w:val="000000"/>
        </w:rPr>
        <w:t xml:space="preserve"> 62. Миксеровой</w:t>
      </w:r>
      <w:r>
        <w:br/>
      </w:r>
      <w:r>
        <w:rPr>
          <w:rFonts w:ascii="Times New Roman"/>
          <w:b/>
          <w:i w:val="false"/>
          <w:color w:val="000000"/>
        </w:rPr>
        <w:t>Параграф 1. Миксеровой, 2-й разряд</w:t>
      </w:r>
    </w:p>
    <w:bookmarkEnd w:id="2261"/>
    <w:bookmarkStart w:name="z2341" w:id="2262"/>
    <w:p>
      <w:pPr>
        <w:spacing w:after="0"/>
        <w:ind w:left="0"/>
        <w:jc w:val="both"/>
      </w:pPr>
      <w:r>
        <w:rPr>
          <w:rFonts w:ascii="Times New Roman"/>
          <w:b w:val="false"/>
          <w:i w:val="false"/>
          <w:color w:val="000000"/>
          <w:sz w:val="28"/>
        </w:rPr>
        <w:t>
      351. Характеристика работ:</w:t>
      </w:r>
    </w:p>
    <w:bookmarkEnd w:id="2262"/>
    <w:bookmarkStart w:name="z2342" w:id="2263"/>
    <w:p>
      <w:pPr>
        <w:spacing w:after="0"/>
        <w:ind w:left="0"/>
        <w:jc w:val="both"/>
      </w:pPr>
      <w:r>
        <w:rPr>
          <w:rFonts w:ascii="Times New Roman"/>
          <w:b w:val="false"/>
          <w:i w:val="false"/>
          <w:color w:val="000000"/>
          <w:sz w:val="28"/>
        </w:rPr>
        <w:t>
      скачивание шлака из миксеров, отбивка скрапа, заправка носка и горловины миксера, очистка чугуновозных ковшей после слива под руководством миксерового более высокой квалификации;</w:t>
      </w:r>
    </w:p>
    <w:bookmarkEnd w:id="2263"/>
    <w:bookmarkStart w:name="z2343" w:id="2264"/>
    <w:p>
      <w:pPr>
        <w:spacing w:after="0"/>
        <w:ind w:left="0"/>
        <w:jc w:val="both"/>
      </w:pPr>
      <w:r>
        <w:rPr>
          <w:rFonts w:ascii="Times New Roman"/>
          <w:b w:val="false"/>
          <w:i w:val="false"/>
          <w:color w:val="000000"/>
          <w:sz w:val="28"/>
        </w:rPr>
        <w:t>
      пробивка отверстия в шлаковой корке ковшей для слива чугуна в миксер;</w:t>
      </w:r>
    </w:p>
    <w:bookmarkEnd w:id="2264"/>
    <w:bookmarkStart w:name="z2344" w:id="2265"/>
    <w:p>
      <w:pPr>
        <w:spacing w:after="0"/>
        <w:ind w:left="0"/>
        <w:jc w:val="both"/>
      </w:pPr>
      <w:r>
        <w:rPr>
          <w:rFonts w:ascii="Times New Roman"/>
          <w:b w:val="false"/>
          <w:i w:val="false"/>
          <w:color w:val="000000"/>
          <w:sz w:val="28"/>
        </w:rPr>
        <w:t>
      сопровождение ковшей с горячим чугуном при подаче их к сталеплавильным агрегатам;</w:t>
      </w:r>
    </w:p>
    <w:bookmarkEnd w:id="2265"/>
    <w:bookmarkStart w:name="z2345" w:id="2266"/>
    <w:p>
      <w:pPr>
        <w:spacing w:after="0"/>
        <w:ind w:left="0"/>
        <w:jc w:val="both"/>
      </w:pPr>
      <w:r>
        <w:rPr>
          <w:rFonts w:ascii="Times New Roman"/>
          <w:b w:val="false"/>
          <w:i w:val="false"/>
          <w:color w:val="000000"/>
          <w:sz w:val="28"/>
        </w:rPr>
        <w:t>
      управление механизмами поворота миксера, подъема крышек сливного и заливного отверстий миксера;</w:t>
      </w:r>
    </w:p>
    <w:bookmarkEnd w:id="2266"/>
    <w:bookmarkStart w:name="z2346" w:id="2267"/>
    <w:p>
      <w:pPr>
        <w:spacing w:after="0"/>
        <w:ind w:left="0"/>
        <w:jc w:val="both"/>
      </w:pPr>
      <w:r>
        <w:rPr>
          <w:rFonts w:ascii="Times New Roman"/>
          <w:b w:val="false"/>
          <w:i w:val="false"/>
          <w:color w:val="000000"/>
          <w:sz w:val="28"/>
        </w:rPr>
        <w:t>
      доставка проб чугуна в экспресс-лабораторию, смазочных материалов и смазка миксера;</w:t>
      </w:r>
    </w:p>
    <w:bookmarkEnd w:id="2267"/>
    <w:bookmarkStart w:name="z2347" w:id="2268"/>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2268"/>
    <w:bookmarkStart w:name="z2348" w:id="2269"/>
    <w:p>
      <w:pPr>
        <w:spacing w:after="0"/>
        <w:ind w:left="0"/>
        <w:jc w:val="both"/>
      </w:pPr>
      <w:r>
        <w:rPr>
          <w:rFonts w:ascii="Times New Roman"/>
          <w:b w:val="false"/>
          <w:i w:val="false"/>
          <w:color w:val="000000"/>
          <w:sz w:val="28"/>
        </w:rPr>
        <w:t>
      участие в ремонтах огнеупорной кладки миксера и его оборудования;</w:t>
      </w:r>
    </w:p>
    <w:bookmarkEnd w:id="2269"/>
    <w:bookmarkStart w:name="z2349" w:id="2270"/>
    <w:p>
      <w:pPr>
        <w:spacing w:after="0"/>
        <w:ind w:left="0"/>
        <w:jc w:val="both"/>
      </w:pPr>
      <w:r>
        <w:rPr>
          <w:rFonts w:ascii="Times New Roman"/>
          <w:b w:val="false"/>
          <w:i w:val="false"/>
          <w:color w:val="000000"/>
          <w:sz w:val="28"/>
        </w:rPr>
        <w:t>
      очистка и уборка рабочего места и железнодорожных путей у миксера.</w:t>
      </w:r>
    </w:p>
    <w:bookmarkEnd w:id="2270"/>
    <w:bookmarkStart w:name="z2350" w:id="2271"/>
    <w:p>
      <w:pPr>
        <w:spacing w:after="0"/>
        <w:ind w:left="0"/>
        <w:jc w:val="both"/>
      </w:pPr>
      <w:r>
        <w:rPr>
          <w:rFonts w:ascii="Times New Roman"/>
          <w:b w:val="false"/>
          <w:i w:val="false"/>
          <w:color w:val="000000"/>
          <w:sz w:val="28"/>
        </w:rPr>
        <w:t>
      352. Должен знать:</w:t>
      </w:r>
    </w:p>
    <w:bookmarkEnd w:id="2271"/>
    <w:bookmarkStart w:name="z2351" w:id="2272"/>
    <w:p>
      <w:pPr>
        <w:spacing w:after="0"/>
        <w:ind w:left="0"/>
        <w:jc w:val="both"/>
      </w:pPr>
      <w:r>
        <w:rPr>
          <w:rFonts w:ascii="Times New Roman"/>
          <w:b w:val="false"/>
          <w:i w:val="false"/>
          <w:color w:val="000000"/>
          <w:sz w:val="28"/>
        </w:rPr>
        <w:t>
      принцип работы миксера;</w:t>
      </w:r>
    </w:p>
    <w:bookmarkEnd w:id="2272"/>
    <w:bookmarkStart w:name="z2352" w:id="2273"/>
    <w:p>
      <w:pPr>
        <w:spacing w:after="0"/>
        <w:ind w:left="0"/>
        <w:jc w:val="both"/>
      </w:pPr>
      <w:r>
        <w:rPr>
          <w:rFonts w:ascii="Times New Roman"/>
          <w:b w:val="false"/>
          <w:i w:val="false"/>
          <w:color w:val="000000"/>
          <w:sz w:val="28"/>
        </w:rPr>
        <w:t>
      виды и свойства огнеупорных материалов, необходимых при уходе за миксером;</w:t>
      </w:r>
    </w:p>
    <w:bookmarkEnd w:id="2273"/>
    <w:bookmarkStart w:name="z2353" w:id="2274"/>
    <w:p>
      <w:pPr>
        <w:spacing w:after="0"/>
        <w:ind w:left="0"/>
        <w:jc w:val="both"/>
      </w:pPr>
      <w:r>
        <w:rPr>
          <w:rFonts w:ascii="Times New Roman"/>
          <w:b w:val="false"/>
          <w:i w:val="false"/>
          <w:color w:val="000000"/>
          <w:sz w:val="28"/>
        </w:rPr>
        <w:t>
      схему централизованной смазки миксера;</w:t>
      </w:r>
    </w:p>
    <w:bookmarkEnd w:id="2274"/>
    <w:bookmarkStart w:name="z2354" w:id="2275"/>
    <w:p>
      <w:pPr>
        <w:spacing w:after="0"/>
        <w:ind w:left="0"/>
        <w:jc w:val="both"/>
      </w:pPr>
      <w:r>
        <w:rPr>
          <w:rFonts w:ascii="Times New Roman"/>
          <w:b w:val="false"/>
          <w:i w:val="false"/>
          <w:color w:val="000000"/>
          <w:sz w:val="28"/>
        </w:rPr>
        <w:t>
      виды, свойства и качество смазочных материалов;</w:t>
      </w:r>
    </w:p>
    <w:bookmarkEnd w:id="2275"/>
    <w:bookmarkStart w:name="z2355" w:id="2276"/>
    <w:p>
      <w:pPr>
        <w:spacing w:after="0"/>
        <w:ind w:left="0"/>
        <w:jc w:val="both"/>
      </w:pPr>
      <w:r>
        <w:rPr>
          <w:rFonts w:ascii="Times New Roman"/>
          <w:b w:val="false"/>
          <w:i w:val="false"/>
          <w:color w:val="000000"/>
          <w:sz w:val="28"/>
        </w:rPr>
        <w:t>
      основы слесарного дела.</w:t>
      </w:r>
    </w:p>
    <w:bookmarkEnd w:id="2276"/>
    <w:bookmarkStart w:name="z2356" w:id="2277"/>
    <w:p>
      <w:pPr>
        <w:spacing w:after="0"/>
        <w:ind w:left="0"/>
        <w:jc w:val="left"/>
      </w:pPr>
      <w:r>
        <w:rPr>
          <w:rFonts w:ascii="Times New Roman"/>
          <w:b/>
          <w:i w:val="false"/>
          <w:color w:val="000000"/>
        </w:rPr>
        <w:t xml:space="preserve"> Параграф 2. Миксеровой, 3-й разряд</w:t>
      </w:r>
    </w:p>
    <w:bookmarkEnd w:id="2277"/>
    <w:bookmarkStart w:name="z2357" w:id="2278"/>
    <w:p>
      <w:pPr>
        <w:spacing w:after="0"/>
        <w:ind w:left="0"/>
        <w:jc w:val="both"/>
      </w:pPr>
      <w:r>
        <w:rPr>
          <w:rFonts w:ascii="Times New Roman"/>
          <w:b w:val="false"/>
          <w:i w:val="false"/>
          <w:color w:val="000000"/>
          <w:sz w:val="28"/>
        </w:rPr>
        <w:t>
      353. Характеристика работ:</w:t>
      </w:r>
    </w:p>
    <w:bookmarkEnd w:id="2278"/>
    <w:bookmarkStart w:name="z2358" w:id="2279"/>
    <w:p>
      <w:pPr>
        <w:spacing w:after="0"/>
        <w:ind w:left="0"/>
        <w:jc w:val="both"/>
      </w:pPr>
      <w:r>
        <w:rPr>
          <w:rFonts w:ascii="Times New Roman"/>
          <w:b w:val="false"/>
          <w:i w:val="false"/>
          <w:color w:val="000000"/>
          <w:sz w:val="28"/>
        </w:rPr>
        <w:t>
      ведение процесса усреднения чугуна в миксере под руководством миксерового более высокой квалификации;</w:t>
      </w:r>
    </w:p>
    <w:bookmarkEnd w:id="2279"/>
    <w:bookmarkStart w:name="z2359" w:id="2280"/>
    <w:p>
      <w:pPr>
        <w:spacing w:after="0"/>
        <w:ind w:left="0"/>
        <w:jc w:val="both"/>
      </w:pPr>
      <w:r>
        <w:rPr>
          <w:rFonts w:ascii="Times New Roman"/>
          <w:b w:val="false"/>
          <w:i w:val="false"/>
          <w:color w:val="000000"/>
          <w:sz w:val="28"/>
        </w:rPr>
        <w:t>
      скачивание шлака из миксеров емкостью до 600 т. отбивка скрапа, заправка носка и горловины миксера, очистка чугуновозных ковшей после слива;</w:t>
      </w:r>
    </w:p>
    <w:bookmarkEnd w:id="2280"/>
    <w:bookmarkStart w:name="z2360" w:id="2281"/>
    <w:p>
      <w:pPr>
        <w:spacing w:after="0"/>
        <w:ind w:left="0"/>
        <w:jc w:val="both"/>
      </w:pPr>
      <w:r>
        <w:rPr>
          <w:rFonts w:ascii="Times New Roman"/>
          <w:b w:val="false"/>
          <w:i w:val="false"/>
          <w:color w:val="000000"/>
          <w:sz w:val="28"/>
        </w:rPr>
        <w:t>
      управление лебедкой и скраповозом;</w:t>
      </w:r>
    </w:p>
    <w:bookmarkEnd w:id="2281"/>
    <w:bookmarkStart w:name="z2361" w:id="2282"/>
    <w:p>
      <w:pPr>
        <w:spacing w:after="0"/>
        <w:ind w:left="0"/>
        <w:jc w:val="both"/>
      </w:pPr>
      <w:r>
        <w:rPr>
          <w:rFonts w:ascii="Times New Roman"/>
          <w:b w:val="false"/>
          <w:i w:val="false"/>
          <w:color w:val="000000"/>
          <w:sz w:val="28"/>
        </w:rPr>
        <w:t>
      отбор проб чугуна на химический анализ;</w:t>
      </w:r>
    </w:p>
    <w:bookmarkEnd w:id="2282"/>
    <w:bookmarkStart w:name="z2362" w:id="2283"/>
    <w:p>
      <w:pPr>
        <w:spacing w:after="0"/>
        <w:ind w:left="0"/>
        <w:jc w:val="both"/>
      </w:pPr>
      <w:r>
        <w:rPr>
          <w:rFonts w:ascii="Times New Roman"/>
          <w:b w:val="false"/>
          <w:i w:val="false"/>
          <w:color w:val="000000"/>
          <w:sz w:val="28"/>
        </w:rPr>
        <w:t>
      подача и подготовка шлакового ковша и огнеупорных материалов для заправки миксера.</w:t>
      </w:r>
    </w:p>
    <w:bookmarkEnd w:id="2283"/>
    <w:bookmarkStart w:name="z2363" w:id="2284"/>
    <w:p>
      <w:pPr>
        <w:spacing w:after="0"/>
        <w:ind w:left="0"/>
        <w:jc w:val="both"/>
      </w:pPr>
      <w:r>
        <w:rPr>
          <w:rFonts w:ascii="Times New Roman"/>
          <w:b w:val="false"/>
          <w:i w:val="false"/>
          <w:color w:val="000000"/>
          <w:sz w:val="28"/>
        </w:rPr>
        <w:t>
      354. Должен знать:</w:t>
      </w:r>
    </w:p>
    <w:bookmarkEnd w:id="2284"/>
    <w:bookmarkStart w:name="z2364" w:id="2285"/>
    <w:p>
      <w:pPr>
        <w:spacing w:after="0"/>
        <w:ind w:left="0"/>
        <w:jc w:val="both"/>
      </w:pPr>
      <w:r>
        <w:rPr>
          <w:rFonts w:ascii="Times New Roman"/>
          <w:b w:val="false"/>
          <w:i w:val="false"/>
          <w:color w:val="000000"/>
          <w:sz w:val="28"/>
        </w:rPr>
        <w:t>
      основы физико-химических процессов, происходящих в миксере;</w:t>
      </w:r>
    </w:p>
    <w:bookmarkEnd w:id="2285"/>
    <w:bookmarkStart w:name="z2365" w:id="2286"/>
    <w:p>
      <w:pPr>
        <w:spacing w:after="0"/>
        <w:ind w:left="0"/>
        <w:jc w:val="both"/>
      </w:pPr>
      <w:r>
        <w:rPr>
          <w:rFonts w:ascii="Times New Roman"/>
          <w:b w:val="false"/>
          <w:i w:val="false"/>
          <w:color w:val="000000"/>
          <w:sz w:val="28"/>
        </w:rPr>
        <w:t>
      устройство и принцип работы оборудования миксера и скраповоза;</w:t>
      </w:r>
    </w:p>
    <w:bookmarkEnd w:id="2286"/>
    <w:bookmarkStart w:name="z2366" w:id="2287"/>
    <w:p>
      <w:pPr>
        <w:spacing w:after="0"/>
        <w:ind w:left="0"/>
        <w:jc w:val="both"/>
      </w:pPr>
      <w:r>
        <w:rPr>
          <w:rFonts w:ascii="Times New Roman"/>
          <w:b w:val="false"/>
          <w:i w:val="false"/>
          <w:color w:val="000000"/>
          <w:sz w:val="28"/>
        </w:rPr>
        <w:t>
      химический состав жидкого чугуна;</w:t>
      </w:r>
    </w:p>
    <w:bookmarkEnd w:id="2287"/>
    <w:bookmarkStart w:name="z2367" w:id="2288"/>
    <w:p>
      <w:pPr>
        <w:spacing w:after="0"/>
        <w:ind w:left="0"/>
        <w:jc w:val="both"/>
      </w:pPr>
      <w:r>
        <w:rPr>
          <w:rFonts w:ascii="Times New Roman"/>
          <w:b w:val="false"/>
          <w:i w:val="false"/>
          <w:color w:val="000000"/>
          <w:sz w:val="28"/>
        </w:rPr>
        <w:t>
      слесарное дело.</w:t>
      </w:r>
    </w:p>
    <w:bookmarkEnd w:id="2288"/>
    <w:bookmarkStart w:name="z2368" w:id="2289"/>
    <w:p>
      <w:pPr>
        <w:spacing w:after="0"/>
        <w:ind w:left="0"/>
        <w:jc w:val="left"/>
      </w:pPr>
      <w:r>
        <w:rPr>
          <w:rFonts w:ascii="Times New Roman"/>
          <w:b/>
          <w:i w:val="false"/>
          <w:color w:val="000000"/>
        </w:rPr>
        <w:t xml:space="preserve"> Параграф 3. Миксеровой, 4-й разряд</w:t>
      </w:r>
    </w:p>
    <w:bookmarkEnd w:id="2289"/>
    <w:bookmarkStart w:name="z2369" w:id="2290"/>
    <w:p>
      <w:pPr>
        <w:spacing w:after="0"/>
        <w:ind w:left="0"/>
        <w:jc w:val="both"/>
      </w:pPr>
      <w:r>
        <w:rPr>
          <w:rFonts w:ascii="Times New Roman"/>
          <w:b w:val="false"/>
          <w:i w:val="false"/>
          <w:color w:val="000000"/>
          <w:sz w:val="28"/>
        </w:rPr>
        <w:t>
      355. Характеристика работ:</w:t>
      </w:r>
    </w:p>
    <w:bookmarkEnd w:id="2290"/>
    <w:bookmarkStart w:name="z2370" w:id="2291"/>
    <w:p>
      <w:pPr>
        <w:spacing w:after="0"/>
        <w:ind w:left="0"/>
        <w:jc w:val="both"/>
      </w:pPr>
      <w:r>
        <w:rPr>
          <w:rFonts w:ascii="Times New Roman"/>
          <w:b w:val="false"/>
          <w:i w:val="false"/>
          <w:color w:val="000000"/>
          <w:sz w:val="28"/>
        </w:rPr>
        <w:t>
      ведение процесса усреднения чугуна в миксерах емкостью до 600 т. скачивание шлака из миксеров емкостью 600 т. до 2500 т.;</w:t>
      </w:r>
    </w:p>
    <w:bookmarkEnd w:id="2291"/>
    <w:bookmarkStart w:name="z2371" w:id="2292"/>
    <w:p>
      <w:pPr>
        <w:spacing w:after="0"/>
        <w:ind w:left="0"/>
        <w:jc w:val="both"/>
      </w:pPr>
      <w:r>
        <w:rPr>
          <w:rFonts w:ascii="Times New Roman"/>
          <w:b w:val="false"/>
          <w:i w:val="false"/>
          <w:color w:val="000000"/>
          <w:sz w:val="28"/>
        </w:rPr>
        <w:t>
      прием и выдача чугуна из миксера в соответствии с графиком заливки чугуна в сталеплавильные агрегаты;</w:t>
      </w:r>
    </w:p>
    <w:bookmarkEnd w:id="2292"/>
    <w:bookmarkStart w:name="z2372" w:id="2293"/>
    <w:p>
      <w:pPr>
        <w:spacing w:after="0"/>
        <w:ind w:left="0"/>
        <w:jc w:val="both"/>
      </w:pPr>
      <w:r>
        <w:rPr>
          <w:rFonts w:ascii="Times New Roman"/>
          <w:b w:val="false"/>
          <w:i w:val="false"/>
          <w:color w:val="000000"/>
          <w:sz w:val="28"/>
        </w:rPr>
        <w:t>
      регулирование подачи газа и воздуха в зависимости от температуры и состава чугуна в миксере.</w:t>
      </w:r>
    </w:p>
    <w:bookmarkEnd w:id="2293"/>
    <w:bookmarkStart w:name="z2373" w:id="2294"/>
    <w:p>
      <w:pPr>
        <w:spacing w:after="0"/>
        <w:ind w:left="0"/>
        <w:jc w:val="both"/>
      </w:pPr>
      <w:r>
        <w:rPr>
          <w:rFonts w:ascii="Times New Roman"/>
          <w:b w:val="false"/>
          <w:i w:val="false"/>
          <w:color w:val="000000"/>
          <w:sz w:val="28"/>
        </w:rPr>
        <w:t>
      356. Должен знать:</w:t>
      </w:r>
    </w:p>
    <w:bookmarkEnd w:id="2294"/>
    <w:bookmarkStart w:name="z2374" w:id="2295"/>
    <w:p>
      <w:pPr>
        <w:spacing w:after="0"/>
        <w:ind w:left="0"/>
        <w:jc w:val="both"/>
      </w:pPr>
      <w:r>
        <w:rPr>
          <w:rFonts w:ascii="Times New Roman"/>
          <w:b w:val="false"/>
          <w:i w:val="false"/>
          <w:color w:val="000000"/>
          <w:sz w:val="28"/>
        </w:rPr>
        <w:t>
      физико-химические процессы, происходящие в миксере;</w:t>
      </w:r>
    </w:p>
    <w:bookmarkEnd w:id="2295"/>
    <w:bookmarkStart w:name="z2375" w:id="2296"/>
    <w:p>
      <w:pPr>
        <w:spacing w:after="0"/>
        <w:ind w:left="0"/>
        <w:jc w:val="both"/>
      </w:pPr>
      <w:r>
        <w:rPr>
          <w:rFonts w:ascii="Times New Roman"/>
          <w:b w:val="false"/>
          <w:i w:val="false"/>
          <w:color w:val="000000"/>
          <w:sz w:val="28"/>
        </w:rPr>
        <w:t>
      правила технической эксплуатации миксера;</w:t>
      </w:r>
    </w:p>
    <w:bookmarkEnd w:id="2296"/>
    <w:bookmarkStart w:name="z2376" w:id="2297"/>
    <w:p>
      <w:pPr>
        <w:spacing w:after="0"/>
        <w:ind w:left="0"/>
        <w:jc w:val="both"/>
      </w:pPr>
      <w:r>
        <w:rPr>
          <w:rFonts w:ascii="Times New Roman"/>
          <w:b w:val="false"/>
          <w:i w:val="false"/>
          <w:color w:val="000000"/>
          <w:sz w:val="28"/>
        </w:rPr>
        <w:t>
      требования, предъявляемые к химическому составу жидкого чугуна в сталеплавильном производстве;</w:t>
      </w:r>
    </w:p>
    <w:bookmarkEnd w:id="2297"/>
    <w:bookmarkStart w:name="z2377" w:id="2298"/>
    <w:p>
      <w:pPr>
        <w:spacing w:after="0"/>
        <w:ind w:left="0"/>
        <w:jc w:val="both"/>
      </w:pPr>
      <w:r>
        <w:rPr>
          <w:rFonts w:ascii="Times New Roman"/>
          <w:b w:val="false"/>
          <w:i w:val="false"/>
          <w:color w:val="000000"/>
          <w:sz w:val="28"/>
        </w:rPr>
        <w:t>
      методы ведения огнеупорной кладки миксера.</w:t>
      </w:r>
    </w:p>
    <w:bookmarkEnd w:id="2298"/>
    <w:bookmarkStart w:name="z2378" w:id="2299"/>
    <w:p>
      <w:pPr>
        <w:spacing w:after="0"/>
        <w:ind w:left="0"/>
        <w:jc w:val="left"/>
      </w:pPr>
      <w:r>
        <w:rPr>
          <w:rFonts w:ascii="Times New Roman"/>
          <w:b/>
          <w:i w:val="false"/>
          <w:color w:val="000000"/>
        </w:rPr>
        <w:t xml:space="preserve">  Параграф 4. Миксеровой, 5-й разряд</w:t>
      </w:r>
    </w:p>
    <w:bookmarkEnd w:id="2299"/>
    <w:bookmarkStart w:name="z2379" w:id="2300"/>
    <w:p>
      <w:pPr>
        <w:spacing w:after="0"/>
        <w:ind w:left="0"/>
        <w:jc w:val="both"/>
      </w:pPr>
      <w:r>
        <w:rPr>
          <w:rFonts w:ascii="Times New Roman"/>
          <w:b w:val="false"/>
          <w:i w:val="false"/>
          <w:color w:val="000000"/>
          <w:sz w:val="28"/>
        </w:rPr>
        <w:t>
      357. Характеристика работ:</w:t>
      </w:r>
    </w:p>
    <w:bookmarkEnd w:id="2300"/>
    <w:bookmarkStart w:name="z2380" w:id="2301"/>
    <w:p>
      <w:pPr>
        <w:spacing w:after="0"/>
        <w:ind w:left="0"/>
        <w:jc w:val="both"/>
      </w:pPr>
      <w:r>
        <w:rPr>
          <w:rFonts w:ascii="Times New Roman"/>
          <w:b w:val="false"/>
          <w:i w:val="false"/>
          <w:color w:val="000000"/>
          <w:sz w:val="28"/>
        </w:rPr>
        <w:t>
      ведение процесса усреднения чугуна в миксерах емкостью 600 т. до 2500 т.;</w:t>
      </w:r>
    </w:p>
    <w:bookmarkEnd w:id="2301"/>
    <w:bookmarkStart w:name="z2381" w:id="2302"/>
    <w:p>
      <w:pPr>
        <w:spacing w:after="0"/>
        <w:ind w:left="0"/>
        <w:jc w:val="both"/>
      </w:pPr>
      <w:r>
        <w:rPr>
          <w:rFonts w:ascii="Times New Roman"/>
          <w:b w:val="false"/>
          <w:i w:val="false"/>
          <w:color w:val="000000"/>
          <w:sz w:val="28"/>
        </w:rPr>
        <w:t>
      скачивание шлака из миксеров емкостью 2500 т. и более и передвижных миксеров независимо от емкости;</w:t>
      </w:r>
    </w:p>
    <w:bookmarkEnd w:id="2302"/>
    <w:bookmarkStart w:name="z2382" w:id="2303"/>
    <w:p>
      <w:pPr>
        <w:spacing w:after="0"/>
        <w:ind w:left="0"/>
        <w:jc w:val="both"/>
      </w:pPr>
      <w:r>
        <w:rPr>
          <w:rFonts w:ascii="Times New Roman"/>
          <w:b w:val="false"/>
          <w:i w:val="false"/>
          <w:color w:val="000000"/>
          <w:sz w:val="28"/>
        </w:rPr>
        <w:t>
      прием и выдача чугуна из миксера в соответствии с графиком заливки чугуна в сталеплавильные агрегаты;</w:t>
      </w:r>
    </w:p>
    <w:bookmarkEnd w:id="2303"/>
    <w:bookmarkStart w:name="z2383" w:id="2304"/>
    <w:p>
      <w:pPr>
        <w:spacing w:after="0"/>
        <w:ind w:left="0"/>
        <w:jc w:val="both"/>
      </w:pPr>
      <w:r>
        <w:rPr>
          <w:rFonts w:ascii="Times New Roman"/>
          <w:b w:val="false"/>
          <w:i w:val="false"/>
          <w:color w:val="000000"/>
          <w:sz w:val="28"/>
        </w:rPr>
        <w:t>
      регулирование подачи газа и воздуха в зависимости от температуры и состава чугуна в миксере.</w:t>
      </w:r>
    </w:p>
    <w:bookmarkEnd w:id="2304"/>
    <w:bookmarkStart w:name="z2384" w:id="2305"/>
    <w:p>
      <w:pPr>
        <w:spacing w:after="0"/>
        <w:ind w:left="0"/>
        <w:jc w:val="both"/>
      </w:pPr>
      <w:r>
        <w:rPr>
          <w:rFonts w:ascii="Times New Roman"/>
          <w:b w:val="false"/>
          <w:i w:val="false"/>
          <w:color w:val="000000"/>
          <w:sz w:val="28"/>
        </w:rPr>
        <w:t>
      358. Должен знать:</w:t>
      </w:r>
    </w:p>
    <w:bookmarkEnd w:id="2305"/>
    <w:bookmarkStart w:name="z2385" w:id="2306"/>
    <w:p>
      <w:pPr>
        <w:spacing w:after="0"/>
        <w:ind w:left="0"/>
        <w:jc w:val="both"/>
      </w:pPr>
      <w:r>
        <w:rPr>
          <w:rFonts w:ascii="Times New Roman"/>
          <w:b w:val="false"/>
          <w:i w:val="false"/>
          <w:color w:val="000000"/>
          <w:sz w:val="28"/>
        </w:rPr>
        <w:t>
      технологический процесс выплавки стали;</w:t>
      </w:r>
    </w:p>
    <w:bookmarkEnd w:id="2306"/>
    <w:bookmarkStart w:name="z2386" w:id="2307"/>
    <w:p>
      <w:pPr>
        <w:spacing w:after="0"/>
        <w:ind w:left="0"/>
        <w:jc w:val="both"/>
      </w:pPr>
      <w:r>
        <w:rPr>
          <w:rFonts w:ascii="Times New Roman"/>
          <w:b w:val="false"/>
          <w:i w:val="false"/>
          <w:color w:val="000000"/>
          <w:sz w:val="28"/>
        </w:rPr>
        <w:t>
      конструктивные особенности передвижных миксеров.</w:t>
      </w:r>
    </w:p>
    <w:bookmarkEnd w:id="2307"/>
    <w:bookmarkStart w:name="z2387" w:id="2308"/>
    <w:p>
      <w:pPr>
        <w:spacing w:after="0"/>
        <w:ind w:left="0"/>
        <w:jc w:val="both"/>
      </w:pPr>
      <w:r>
        <w:rPr>
          <w:rFonts w:ascii="Times New Roman"/>
          <w:b w:val="false"/>
          <w:i w:val="false"/>
          <w:color w:val="000000"/>
          <w:sz w:val="28"/>
        </w:rPr>
        <w:t>
      При ведении процесса усреднения чугуна в миксерах емкостью 2500 т. и более и в передвижных миксерах независимо от емкости - 6-й разряд.</w:t>
      </w:r>
    </w:p>
    <w:bookmarkEnd w:id="2308"/>
    <w:bookmarkStart w:name="z2388" w:id="2309"/>
    <w:p>
      <w:pPr>
        <w:spacing w:after="0"/>
        <w:ind w:left="0"/>
        <w:jc w:val="left"/>
      </w:pPr>
      <w:r>
        <w:rPr>
          <w:rFonts w:ascii="Times New Roman"/>
          <w:b/>
          <w:i w:val="false"/>
          <w:color w:val="000000"/>
        </w:rPr>
        <w:t xml:space="preserve"> 63. Набивщик блоков</w:t>
      </w:r>
      <w:r>
        <w:br/>
      </w:r>
      <w:r>
        <w:rPr>
          <w:rFonts w:ascii="Times New Roman"/>
          <w:b/>
          <w:i w:val="false"/>
          <w:color w:val="000000"/>
        </w:rPr>
        <w:t>Параграф 1. Набивщик блоков, 3-й разряд</w:t>
      </w:r>
    </w:p>
    <w:bookmarkEnd w:id="2309"/>
    <w:bookmarkStart w:name="z2390" w:id="2310"/>
    <w:p>
      <w:pPr>
        <w:spacing w:after="0"/>
        <w:ind w:left="0"/>
        <w:jc w:val="both"/>
      </w:pPr>
      <w:r>
        <w:rPr>
          <w:rFonts w:ascii="Times New Roman"/>
          <w:b w:val="false"/>
          <w:i w:val="false"/>
          <w:color w:val="000000"/>
          <w:sz w:val="28"/>
        </w:rPr>
        <w:t>
      359. Характеристика работ:</w:t>
      </w:r>
    </w:p>
    <w:bookmarkEnd w:id="2310"/>
    <w:bookmarkStart w:name="z2391" w:id="2311"/>
    <w:p>
      <w:pPr>
        <w:spacing w:after="0"/>
        <w:ind w:left="0"/>
        <w:jc w:val="both"/>
      </w:pPr>
      <w:r>
        <w:rPr>
          <w:rFonts w:ascii="Times New Roman"/>
          <w:b w:val="false"/>
          <w:i w:val="false"/>
          <w:color w:val="000000"/>
          <w:sz w:val="28"/>
        </w:rPr>
        <w:t>
      изготовление блоков для стен электропечей;</w:t>
      </w:r>
    </w:p>
    <w:bookmarkEnd w:id="2311"/>
    <w:bookmarkStart w:name="z2392" w:id="2312"/>
    <w:p>
      <w:pPr>
        <w:spacing w:after="0"/>
        <w:ind w:left="0"/>
        <w:jc w:val="both"/>
      </w:pPr>
      <w:r>
        <w:rPr>
          <w:rFonts w:ascii="Times New Roman"/>
          <w:b w:val="false"/>
          <w:i w:val="false"/>
          <w:color w:val="000000"/>
          <w:sz w:val="28"/>
        </w:rPr>
        <w:t>
      выгрузка пека из вагонов, подготовка материалов и составление смеси по заданному рецепту;</w:t>
      </w:r>
    </w:p>
    <w:bookmarkEnd w:id="2312"/>
    <w:bookmarkStart w:name="z2393" w:id="2313"/>
    <w:p>
      <w:pPr>
        <w:spacing w:after="0"/>
        <w:ind w:left="0"/>
        <w:jc w:val="both"/>
      </w:pPr>
      <w:r>
        <w:rPr>
          <w:rFonts w:ascii="Times New Roman"/>
          <w:b w:val="false"/>
          <w:i w:val="false"/>
          <w:color w:val="000000"/>
          <w:sz w:val="28"/>
        </w:rPr>
        <w:t>
      загрузка смеси в горн или котел, подогрев ее и перемешивание</w:t>
      </w:r>
    </w:p>
    <w:bookmarkEnd w:id="2313"/>
    <w:bookmarkStart w:name="z2394" w:id="2314"/>
    <w:p>
      <w:pPr>
        <w:spacing w:after="0"/>
        <w:ind w:left="0"/>
        <w:jc w:val="both"/>
      </w:pPr>
      <w:r>
        <w:rPr>
          <w:rFonts w:ascii="Times New Roman"/>
          <w:b w:val="false"/>
          <w:i w:val="false"/>
          <w:color w:val="000000"/>
          <w:sz w:val="28"/>
        </w:rPr>
        <w:t>
      набивка смесью металлических шаблонов-блоков ручным или механизированным способом;</w:t>
      </w:r>
    </w:p>
    <w:bookmarkEnd w:id="2314"/>
    <w:bookmarkStart w:name="z2395" w:id="2315"/>
    <w:p>
      <w:pPr>
        <w:spacing w:after="0"/>
        <w:ind w:left="0"/>
        <w:jc w:val="both"/>
      </w:pPr>
      <w:r>
        <w:rPr>
          <w:rFonts w:ascii="Times New Roman"/>
          <w:b w:val="false"/>
          <w:i w:val="false"/>
          <w:color w:val="000000"/>
          <w:sz w:val="28"/>
        </w:rPr>
        <w:t>
      сборка и разборка металлических каркасов-шаблонов блоков;</w:t>
      </w:r>
    </w:p>
    <w:bookmarkEnd w:id="2315"/>
    <w:bookmarkStart w:name="z2396" w:id="2316"/>
    <w:p>
      <w:pPr>
        <w:spacing w:after="0"/>
        <w:ind w:left="0"/>
        <w:jc w:val="both"/>
      </w:pPr>
      <w:r>
        <w:rPr>
          <w:rFonts w:ascii="Times New Roman"/>
          <w:b w:val="false"/>
          <w:i w:val="false"/>
          <w:color w:val="000000"/>
          <w:sz w:val="28"/>
        </w:rPr>
        <w:t>
      проверка качества материалов и исправности шаблонов и инструментов.</w:t>
      </w:r>
    </w:p>
    <w:bookmarkEnd w:id="2316"/>
    <w:bookmarkStart w:name="z2397" w:id="2317"/>
    <w:p>
      <w:pPr>
        <w:spacing w:after="0"/>
        <w:ind w:left="0"/>
        <w:jc w:val="both"/>
      </w:pPr>
      <w:r>
        <w:rPr>
          <w:rFonts w:ascii="Times New Roman"/>
          <w:b w:val="false"/>
          <w:i w:val="false"/>
          <w:color w:val="000000"/>
          <w:sz w:val="28"/>
        </w:rPr>
        <w:t>
      360. Должен знать:</w:t>
      </w:r>
    </w:p>
    <w:bookmarkEnd w:id="2317"/>
    <w:bookmarkStart w:name="z2398" w:id="2318"/>
    <w:p>
      <w:pPr>
        <w:spacing w:after="0"/>
        <w:ind w:left="0"/>
        <w:jc w:val="both"/>
      </w:pPr>
      <w:r>
        <w:rPr>
          <w:rFonts w:ascii="Times New Roman"/>
          <w:b w:val="false"/>
          <w:i w:val="false"/>
          <w:color w:val="000000"/>
          <w:sz w:val="28"/>
        </w:rPr>
        <w:t>
      технологию приготовления смеси и набивки блоков;</w:t>
      </w:r>
    </w:p>
    <w:bookmarkEnd w:id="2318"/>
    <w:bookmarkStart w:name="z2399" w:id="2319"/>
    <w:p>
      <w:pPr>
        <w:spacing w:after="0"/>
        <w:ind w:left="0"/>
        <w:jc w:val="both"/>
      </w:pPr>
      <w:r>
        <w:rPr>
          <w:rFonts w:ascii="Times New Roman"/>
          <w:b w:val="false"/>
          <w:i w:val="false"/>
          <w:color w:val="000000"/>
          <w:sz w:val="28"/>
        </w:rPr>
        <w:t>
      состав и свойства применяемых материалов;</w:t>
      </w:r>
    </w:p>
    <w:bookmarkEnd w:id="2319"/>
    <w:bookmarkStart w:name="z2400" w:id="2320"/>
    <w:p>
      <w:pPr>
        <w:spacing w:after="0"/>
        <w:ind w:left="0"/>
        <w:jc w:val="both"/>
      </w:pPr>
      <w:r>
        <w:rPr>
          <w:rFonts w:ascii="Times New Roman"/>
          <w:b w:val="false"/>
          <w:i w:val="false"/>
          <w:color w:val="000000"/>
          <w:sz w:val="28"/>
        </w:rPr>
        <w:t>
      виды шаблонов для изготовления блоков.</w:t>
      </w:r>
    </w:p>
    <w:bookmarkEnd w:id="2320"/>
    <w:bookmarkStart w:name="z2401" w:id="2321"/>
    <w:p>
      <w:pPr>
        <w:spacing w:after="0"/>
        <w:ind w:left="0"/>
        <w:jc w:val="left"/>
      </w:pPr>
      <w:r>
        <w:rPr>
          <w:rFonts w:ascii="Times New Roman"/>
          <w:b/>
          <w:i w:val="false"/>
          <w:color w:val="000000"/>
        </w:rPr>
        <w:t xml:space="preserve"> 64. Наборщик стопоров</w:t>
      </w:r>
      <w:r>
        <w:br/>
      </w:r>
      <w:r>
        <w:rPr>
          <w:rFonts w:ascii="Times New Roman"/>
          <w:b/>
          <w:i w:val="false"/>
          <w:color w:val="000000"/>
        </w:rPr>
        <w:t>Параграф 1. Наборщик стопоров, 1-й разряд</w:t>
      </w:r>
    </w:p>
    <w:bookmarkEnd w:id="2321"/>
    <w:bookmarkStart w:name="z2403" w:id="2322"/>
    <w:p>
      <w:pPr>
        <w:spacing w:after="0"/>
        <w:ind w:left="0"/>
        <w:jc w:val="both"/>
      </w:pPr>
      <w:r>
        <w:rPr>
          <w:rFonts w:ascii="Times New Roman"/>
          <w:b w:val="false"/>
          <w:i w:val="false"/>
          <w:color w:val="000000"/>
          <w:sz w:val="28"/>
        </w:rPr>
        <w:t>
      361. Характеристика работ:</w:t>
      </w:r>
    </w:p>
    <w:bookmarkEnd w:id="2322"/>
    <w:bookmarkStart w:name="z2404" w:id="2323"/>
    <w:p>
      <w:pPr>
        <w:spacing w:after="0"/>
        <w:ind w:left="0"/>
        <w:jc w:val="both"/>
      </w:pPr>
      <w:r>
        <w:rPr>
          <w:rFonts w:ascii="Times New Roman"/>
          <w:b w:val="false"/>
          <w:i w:val="false"/>
          <w:color w:val="000000"/>
          <w:sz w:val="28"/>
        </w:rPr>
        <w:t>
      заготовка, складирование и подноска к рабочему месту стопорных трубок, пробок, стержней, огнеупорных и других материалов для наборки стопоров;</w:t>
      </w:r>
    </w:p>
    <w:bookmarkEnd w:id="2323"/>
    <w:bookmarkStart w:name="z2405" w:id="2324"/>
    <w:p>
      <w:pPr>
        <w:spacing w:after="0"/>
        <w:ind w:left="0"/>
        <w:jc w:val="both"/>
      </w:pPr>
      <w:r>
        <w:rPr>
          <w:rFonts w:ascii="Times New Roman"/>
          <w:b w:val="false"/>
          <w:i w:val="false"/>
          <w:color w:val="000000"/>
          <w:sz w:val="28"/>
        </w:rPr>
        <w:t>
      приготовление раствора по заданному рецепту;</w:t>
      </w:r>
    </w:p>
    <w:bookmarkEnd w:id="2324"/>
    <w:bookmarkStart w:name="z2406" w:id="2325"/>
    <w:p>
      <w:pPr>
        <w:spacing w:after="0"/>
        <w:ind w:left="0"/>
        <w:jc w:val="both"/>
      </w:pPr>
      <w:r>
        <w:rPr>
          <w:rFonts w:ascii="Times New Roman"/>
          <w:b w:val="false"/>
          <w:i w:val="false"/>
          <w:color w:val="000000"/>
          <w:sz w:val="28"/>
        </w:rPr>
        <w:t>
      выравнивание металлических стержней стопоров, бывших в употреблении;</w:t>
      </w:r>
    </w:p>
    <w:bookmarkEnd w:id="2325"/>
    <w:bookmarkStart w:name="z2407" w:id="2326"/>
    <w:p>
      <w:pPr>
        <w:spacing w:after="0"/>
        <w:ind w:left="0"/>
        <w:jc w:val="both"/>
      </w:pPr>
      <w:r>
        <w:rPr>
          <w:rFonts w:ascii="Times New Roman"/>
          <w:b w:val="false"/>
          <w:i w:val="false"/>
          <w:color w:val="000000"/>
          <w:sz w:val="28"/>
        </w:rPr>
        <w:t>
      установка стопоров в сушильные печи;</w:t>
      </w:r>
    </w:p>
    <w:bookmarkEnd w:id="2326"/>
    <w:bookmarkStart w:name="z2408" w:id="2327"/>
    <w:p>
      <w:pPr>
        <w:spacing w:after="0"/>
        <w:ind w:left="0"/>
        <w:jc w:val="both"/>
      </w:pPr>
      <w:r>
        <w:rPr>
          <w:rFonts w:ascii="Times New Roman"/>
          <w:b w:val="false"/>
          <w:i w:val="false"/>
          <w:color w:val="000000"/>
          <w:sz w:val="28"/>
        </w:rPr>
        <w:t>
      уборка рабочего места.</w:t>
      </w:r>
    </w:p>
    <w:bookmarkEnd w:id="2327"/>
    <w:bookmarkStart w:name="z2409" w:id="2328"/>
    <w:p>
      <w:pPr>
        <w:spacing w:after="0"/>
        <w:ind w:left="0"/>
        <w:jc w:val="both"/>
      </w:pPr>
      <w:r>
        <w:rPr>
          <w:rFonts w:ascii="Times New Roman"/>
          <w:b w:val="false"/>
          <w:i w:val="false"/>
          <w:color w:val="000000"/>
          <w:sz w:val="28"/>
        </w:rPr>
        <w:t>
      362. Должен знать:</w:t>
      </w:r>
    </w:p>
    <w:bookmarkEnd w:id="2328"/>
    <w:bookmarkStart w:name="z2410" w:id="2329"/>
    <w:p>
      <w:pPr>
        <w:spacing w:after="0"/>
        <w:ind w:left="0"/>
        <w:jc w:val="both"/>
      </w:pPr>
      <w:r>
        <w:rPr>
          <w:rFonts w:ascii="Times New Roman"/>
          <w:b w:val="false"/>
          <w:i w:val="false"/>
          <w:color w:val="000000"/>
          <w:sz w:val="28"/>
        </w:rPr>
        <w:t>
      состав и свойства огнеупорных и связующих материалов, применяемых при наборе стопоров;</w:t>
      </w:r>
    </w:p>
    <w:bookmarkEnd w:id="2329"/>
    <w:bookmarkStart w:name="z2411" w:id="2330"/>
    <w:p>
      <w:pPr>
        <w:spacing w:after="0"/>
        <w:ind w:left="0"/>
        <w:jc w:val="both"/>
      </w:pPr>
      <w:r>
        <w:rPr>
          <w:rFonts w:ascii="Times New Roman"/>
          <w:b w:val="false"/>
          <w:i w:val="false"/>
          <w:color w:val="000000"/>
          <w:sz w:val="28"/>
        </w:rPr>
        <w:t>
      размеры стопорных трубок для различных ковшей;</w:t>
      </w:r>
    </w:p>
    <w:bookmarkEnd w:id="2330"/>
    <w:bookmarkStart w:name="z2412" w:id="2331"/>
    <w:p>
      <w:pPr>
        <w:spacing w:after="0"/>
        <w:ind w:left="0"/>
        <w:jc w:val="both"/>
      </w:pPr>
      <w:r>
        <w:rPr>
          <w:rFonts w:ascii="Times New Roman"/>
          <w:b w:val="false"/>
          <w:i w:val="false"/>
          <w:color w:val="000000"/>
          <w:sz w:val="28"/>
        </w:rPr>
        <w:t>
      режим сушки стопоров.</w:t>
      </w:r>
    </w:p>
    <w:bookmarkEnd w:id="2331"/>
    <w:bookmarkStart w:name="z2413" w:id="2332"/>
    <w:p>
      <w:pPr>
        <w:spacing w:after="0"/>
        <w:ind w:left="0"/>
        <w:jc w:val="left"/>
      </w:pPr>
      <w:r>
        <w:rPr>
          <w:rFonts w:ascii="Times New Roman"/>
          <w:b/>
          <w:i w:val="false"/>
          <w:color w:val="000000"/>
        </w:rPr>
        <w:t xml:space="preserve">  Параграф 2. Наборщик стопоров, 2-й разряд</w:t>
      </w:r>
    </w:p>
    <w:bookmarkEnd w:id="2332"/>
    <w:bookmarkStart w:name="z2414" w:id="2333"/>
    <w:p>
      <w:pPr>
        <w:spacing w:after="0"/>
        <w:ind w:left="0"/>
        <w:jc w:val="both"/>
      </w:pPr>
      <w:r>
        <w:rPr>
          <w:rFonts w:ascii="Times New Roman"/>
          <w:b w:val="false"/>
          <w:i w:val="false"/>
          <w:color w:val="000000"/>
          <w:sz w:val="28"/>
        </w:rPr>
        <w:t>
      363. Характеристика работ:</w:t>
      </w:r>
    </w:p>
    <w:bookmarkEnd w:id="2333"/>
    <w:bookmarkStart w:name="z2415" w:id="2334"/>
    <w:p>
      <w:pPr>
        <w:spacing w:after="0"/>
        <w:ind w:left="0"/>
        <w:jc w:val="both"/>
      </w:pPr>
      <w:r>
        <w:rPr>
          <w:rFonts w:ascii="Times New Roman"/>
          <w:b w:val="false"/>
          <w:i w:val="false"/>
          <w:color w:val="000000"/>
          <w:sz w:val="28"/>
        </w:rPr>
        <w:t>
      наборка трубок для продувки кислорода в сталеплавильные агрегаты;</w:t>
      </w:r>
    </w:p>
    <w:bookmarkEnd w:id="2334"/>
    <w:bookmarkStart w:name="z2416" w:id="2335"/>
    <w:p>
      <w:pPr>
        <w:spacing w:after="0"/>
        <w:ind w:left="0"/>
        <w:jc w:val="both"/>
      </w:pPr>
      <w:r>
        <w:rPr>
          <w:rFonts w:ascii="Times New Roman"/>
          <w:b w:val="false"/>
          <w:i w:val="false"/>
          <w:color w:val="000000"/>
          <w:sz w:val="28"/>
        </w:rPr>
        <w:t>
      наборка стопоров для сталеразливочных ковшей емкостью до 100 т под руководством наборщика стопоров более высокой квалификации.</w:t>
      </w:r>
    </w:p>
    <w:bookmarkEnd w:id="2335"/>
    <w:bookmarkStart w:name="z2417" w:id="2336"/>
    <w:p>
      <w:pPr>
        <w:spacing w:after="0"/>
        <w:ind w:left="0"/>
        <w:jc w:val="both"/>
      </w:pPr>
      <w:r>
        <w:rPr>
          <w:rFonts w:ascii="Times New Roman"/>
          <w:b w:val="false"/>
          <w:i w:val="false"/>
          <w:color w:val="000000"/>
          <w:sz w:val="28"/>
        </w:rPr>
        <w:t>
      364. Должен знать:</w:t>
      </w:r>
    </w:p>
    <w:bookmarkEnd w:id="2336"/>
    <w:bookmarkStart w:name="z2418" w:id="2337"/>
    <w:p>
      <w:pPr>
        <w:spacing w:after="0"/>
        <w:ind w:left="0"/>
        <w:jc w:val="both"/>
      </w:pPr>
      <w:r>
        <w:rPr>
          <w:rFonts w:ascii="Times New Roman"/>
          <w:b w:val="false"/>
          <w:i w:val="false"/>
          <w:color w:val="000000"/>
          <w:sz w:val="28"/>
        </w:rPr>
        <w:t>
      процесс сушки стопоров;</w:t>
      </w:r>
    </w:p>
    <w:bookmarkEnd w:id="2337"/>
    <w:bookmarkStart w:name="z2419" w:id="2338"/>
    <w:p>
      <w:pPr>
        <w:spacing w:after="0"/>
        <w:ind w:left="0"/>
        <w:jc w:val="both"/>
      </w:pPr>
      <w:r>
        <w:rPr>
          <w:rFonts w:ascii="Times New Roman"/>
          <w:b w:val="false"/>
          <w:i w:val="false"/>
          <w:color w:val="000000"/>
          <w:sz w:val="28"/>
        </w:rPr>
        <w:t>
      устройство и принцип работы сушильной печи;</w:t>
      </w:r>
    </w:p>
    <w:bookmarkEnd w:id="2338"/>
    <w:bookmarkStart w:name="z2420" w:id="2339"/>
    <w:p>
      <w:pPr>
        <w:spacing w:after="0"/>
        <w:ind w:left="0"/>
        <w:jc w:val="both"/>
      </w:pPr>
      <w:r>
        <w:rPr>
          <w:rFonts w:ascii="Times New Roman"/>
          <w:b w:val="false"/>
          <w:i w:val="false"/>
          <w:color w:val="000000"/>
          <w:sz w:val="28"/>
        </w:rPr>
        <w:t>
      методы выявления дефектов стопорных трубок, пробок, стержней.</w:t>
      </w:r>
    </w:p>
    <w:bookmarkEnd w:id="2339"/>
    <w:bookmarkStart w:name="z2421" w:id="2340"/>
    <w:p>
      <w:pPr>
        <w:spacing w:after="0"/>
        <w:ind w:left="0"/>
        <w:jc w:val="left"/>
      </w:pPr>
      <w:r>
        <w:rPr>
          <w:rFonts w:ascii="Times New Roman"/>
          <w:b/>
          <w:i w:val="false"/>
          <w:color w:val="000000"/>
        </w:rPr>
        <w:t xml:space="preserve"> Параграф 3. Наборщик стопоров, 3-й разряд</w:t>
      </w:r>
    </w:p>
    <w:bookmarkEnd w:id="2340"/>
    <w:bookmarkStart w:name="z2422" w:id="2341"/>
    <w:p>
      <w:pPr>
        <w:spacing w:after="0"/>
        <w:ind w:left="0"/>
        <w:jc w:val="both"/>
      </w:pPr>
      <w:r>
        <w:rPr>
          <w:rFonts w:ascii="Times New Roman"/>
          <w:b w:val="false"/>
          <w:i w:val="false"/>
          <w:color w:val="000000"/>
          <w:sz w:val="28"/>
        </w:rPr>
        <w:t>
      365. Характеристика работ:</w:t>
      </w:r>
    </w:p>
    <w:bookmarkEnd w:id="2341"/>
    <w:bookmarkStart w:name="z2423" w:id="2342"/>
    <w:p>
      <w:pPr>
        <w:spacing w:after="0"/>
        <w:ind w:left="0"/>
        <w:jc w:val="both"/>
      </w:pPr>
      <w:r>
        <w:rPr>
          <w:rFonts w:ascii="Times New Roman"/>
          <w:b w:val="false"/>
          <w:i w:val="false"/>
          <w:color w:val="000000"/>
          <w:sz w:val="28"/>
        </w:rPr>
        <w:t>
      наборка и сушка стопоров для сталеразливочных ковшей емкостью до 100 т.;</w:t>
      </w:r>
    </w:p>
    <w:bookmarkEnd w:id="2342"/>
    <w:bookmarkStart w:name="z2424" w:id="2343"/>
    <w:p>
      <w:pPr>
        <w:spacing w:after="0"/>
        <w:ind w:left="0"/>
        <w:jc w:val="both"/>
      </w:pPr>
      <w:r>
        <w:rPr>
          <w:rFonts w:ascii="Times New Roman"/>
          <w:b w:val="false"/>
          <w:i w:val="false"/>
          <w:color w:val="000000"/>
          <w:sz w:val="28"/>
        </w:rPr>
        <w:t>
      наборка стопоров для сталеразливочных ковшей емкостью 100 т. и более под руководством наборщика стопоров более высокой квалификации;</w:t>
      </w:r>
    </w:p>
    <w:bookmarkEnd w:id="2343"/>
    <w:bookmarkStart w:name="z2425" w:id="2344"/>
    <w:p>
      <w:pPr>
        <w:spacing w:after="0"/>
        <w:ind w:left="0"/>
        <w:jc w:val="both"/>
      </w:pPr>
      <w:r>
        <w:rPr>
          <w:rFonts w:ascii="Times New Roman"/>
          <w:b w:val="false"/>
          <w:i w:val="false"/>
          <w:color w:val="000000"/>
          <w:sz w:val="28"/>
        </w:rPr>
        <w:t>
      проверка качества стопорных трубок и пробок, исправности нарезки и прямолинейности стержней, плотности укладки катушек, надежности прикрепления пробки, качества швов и приготовленного раствора;</w:t>
      </w:r>
    </w:p>
    <w:bookmarkEnd w:id="2344"/>
    <w:bookmarkStart w:name="z2426" w:id="2345"/>
    <w:p>
      <w:pPr>
        <w:spacing w:after="0"/>
        <w:ind w:left="0"/>
        <w:jc w:val="both"/>
      </w:pPr>
      <w:r>
        <w:rPr>
          <w:rFonts w:ascii="Times New Roman"/>
          <w:b w:val="false"/>
          <w:i w:val="false"/>
          <w:color w:val="000000"/>
          <w:sz w:val="28"/>
        </w:rPr>
        <w:t>
      управление талью или лебедкой при загрузке и выгрузке стопоров из сушильной печи;</w:t>
      </w:r>
    </w:p>
    <w:bookmarkEnd w:id="2345"/>
    <w:bookmarkStart w:name="z2427" w:id="2346"/>
    <w:p>
      <w:pPr>
        <w:spacing w:after="0"/>
        <w:ind w:left="0"/>
        <w:jc w:val="both"/>
      </w:pPr>
      <w:r>
        <w:rPr>
          <w:rFonts w:ascii="Times New Roman"/>
          <w:b w:val="false"/>
          <w:i w:val="false"/>
          <w:color w:val="000000"/>
          <w:sz w:val="28"/>
        </w:rPr>
        <w:t>
      регулирование температуры в сушильной печи и контроль режима сушки стопоров;</w:t>
      </w:r>
    </w:p>
    <w:bookmarkEnd w:id="2346"/>
    <w:bookmarkStart w:name="z2428" w:id="2347"/>
    <w:p>
      <w:pPr>
        <w:spacing w:after="0"/>
        <w:ind w:left="0"/>
        <w:jc w:val="both"/>
      </w:pPr>
      <w:r>
        <w:rPr>
          <w:rFonts w:ascii="Times New Roman"/>
          <w:b w:val="false"/>
          <w:i w:val="false"/>
          <w:color w:val="000000"/>
          <w:sz w:val="28"/>
        </w:rPr>
        <w:t>
      наборка шиберных затворов.</w:t>
      </w:r>
    </w:p>
    <w:bookmarkEnd w:id="2347"/>
    <w:bookmarkStart w:name="z2429" w:id="2348"/>
    <w:p>
      <w:pPr>
        <w:spacing w:after="0"/>
        <w:ind w:left="0"/>
        <w:jc w:val="both"/>
      </w:pPr>
      <w:r>
        <w:rPr>
          <w:rFonts w:ascii="Times New Roman"/>
          <w:b w:val="false"/>
          <w:i w:val="false"/>
          <w:color w:val="000000"/>
          <w:sz w:val="28"/>
        </w:rPr>
        <w:t>
      366. Должен знать:</w:t>
      </w:r>
    </w:p>
    <w:bookmarkEnd w:id="2348"/>
    <w:bookmarkStart w:name="z2430" w:id="2349"/>
    <w:p>
      <w:pPr>
        <w:spacing w:after="0"/>
        <w:ind w:left="0"/>
        <w:jc w:val="both"/>
      </w:pPr>
      <w:r>
        <w:rPr>
          <w:rFonts w:ascii="Times New Roman"/>
          <w:b w:val="false"/>
          <w:i w:val="false"/>
          <w:color w:val="000000"/>
          <w:sz w:val="28"/>
        </w:rPr>
        <w:t>
      устройство и правила технической эксплуатации сушильной печи;</w:t>
      </w:r>
    </w:p>
    <w:bookmarkEnd w:id="2349"/>
    <w:bookmarkStart w:name="z2431" w:id="2350"/>
    <w:p>
      <w:pPr>
        <w:spacing w:after="0"/>
        <w:ind w:left="0"/>
        <w:jc w:val="both"/>
      </w:pPr>
      <w:r>
        <w:rPr>
          <w:rFonts w:ascii="Times New Roman"/>
          <w:b w:val="false"/>
          <w:i w:val="false"/>
          <w:color w:val="000000"/>
          <w:sz w:val="28"/>
        </w:rPr>
        <w:t>
      устройство сталеразливочных ковшей, стопорного механизма и шиберного затвора.</w:t>
      </w:r>
    </w:p>
    <w:bookmarkEnd w:id="2350"/>
    <w:bookmarkStart w:name="z2432" w:id="2351"/>
    <w:p>
      <w:pPr>
        <w:spacing w:after="0"/>
        <w:ind w:left="0"/>
        <w:jc w:val="both"/>
      </w:pPr>
      <w:r>
        <w:rPr>
          <w:rFonts w:ascii="Times New Roman"/>
          <w:b w:val="false"/>
          <w:i w:val="false"/>
          <w:color w:val="000000"/>
          <w:sz w:val="28"/>
        </w:rPr>
        <w:t>
      При наборке и сушке стопоров для сталеразливочных ковшей емкостью 100 т и более и для машин непрерывного и полунепрерывного литья заготовок, при наборке и сушке стопоров для ковшей установок вакуумирования стали - 4-й разряд.</w:t>
      </w:r>
    </w:p>
    <w:bookmarkEnd w:id="2351"/>
    <w:bookmarkStart w:name="z2433" w:id="2352"/>
    <w:p>
      <w:pPr>
        <w:spacing w:after="0"/>
        <w:ind w:left="0"/>
        <w:jc w:val="left"/>
      </w:pPr>
      <w:r>
        <w:rPr>
          <w:rFonts w:ascii="Times New Roman"/>
          <w:b/>
          <w:i w:val="false"/>
          <w:color w:val="000000"/>
        </w:rPr>
        <w:t xml:space="preserve"> 65. Оператор загрузки конвертера</w:t>
      </w:r>
      <w:r>
        <w:br/>
      </w:r>
      <w:r>
        <w:rPr>
          <w:rFonts w:ascii="Times New Roman"/>
          <w:b/>
          <w:i w:val="false"/>
          <w:color w:val="000000"/>
        </w:rPr>
        <w:t xml:space="preserve">Параграф 1. Оператор загрузки конвертера, </w:t>
      </w:r>
      <w:r>
        <w:br/>
      </w:r>
      <w:r>
        <w:rPr>
          <w:rFonts w:ascii="Times New Roman"/>
          <w:b/>
          <w:i w:val="false"/>
          <w:color w:val="000000"/>
        </w:rPr>
        <w:t>3-й разряд</w:t>
      </w:r>
    </w:p>
    <w:bookmarkEnd w:id="2352"/>
    <w:bookmarkStart w:name="z2435" w:id="2353"/>
    <w:p>
      <w:pPr>
        <w:spacing w:after="0"/>
        <w:ind w:left="0"/>
        <w:jc w:val="both"/>
      </w:pPr>
      <w:r>
        <w:rPr>
          <w:rFonts w:ascii="Times New Roman"/>
          <w:b w:val="false"/>
          <w:i w:val="false"/>
          <w:color w:val="000000"/>
          <w:sz w:val="28"/>
        </w:rPr>
        <w:t>
      367. Характеристика работ:</w:t>
      </w:r>
    </w:p>
    <w:bookmarkEnd w:id="2353"/>
    <w:bookmarkStart w:name="z2436" w:id="2354"/>
    <w:p>
      <w:pPr>
        <w:spacing w:after="0"/>
        <w:ind w:left="0"/>
        <w:jc w:val="both"/>
      </w:pPr>
      <w:r>
        <w:rPr>
          <w:rFonts w:ascii="Times New Roman"/>
          <w:b w:val="false"/>
          <w:i w:val="false"/>
          <w:color w:val="000000"/>
          <w:sz w:val="28"/>
        </w:rPr>
        <w:t>
      управление с пульта трактом подачи сыпучих материалов к конвертерам емкостью до 100 т.;</w:t>
      </w:r>
    </w:p>
    <w:bookmarkEnd w:id="2354"/>
    <w:bookmarkStart w:name="z2437" w:id="2355"/>
    <w:p>
      <w:pPr>
        <w:spacing w:after="0"/>
        <w:ind w:left="0"/>
        <w:jc w:val="both"/>
      </w:pPr>
      <w:r>
        <w:rPr>
          <w:rFonts w:ascii="Times New Roman"/>
          <w:b w:val="false"/>
          <w:i w:val="false"/>
          <w:color w:val="000000"/>
          <w:sz w:val="28"/>
        </w:rPr>
        <w:t>
      взвешивание и загрузка шихтовых материалов в бункера;</w:t>
      </w:r>
    </w:p>
    <w:bookmarkEnd w:id="2355"/>
    <w:bookmarkStart w:name="z2438" w:id="2356"/>
    <w:p>
      <w:pPr>
        <w:spacing w:after="0"/>
        <w:ind w:left="0"/>
        <w:jc w:val="both"/>
      </w:pPr>
      <w:r>
        <w:rPr>
          <w:rFonts w:ascii="Times New Roman"/>
          <w:b w:val="false"/>
          <w:i w:val="false"/>
          <w:color w:val="000000"/>
          <w:sz w:val="28"/>
        </w:rPr>
        <w:t>
      наблюдение за правильностью выполнения системы заданий и обеспечение полной загрузки бункеров и конвертеров всеми видами шихтовых материалов;</w:t>
      </w:r>
    </w:p>
    <w:bookmarkEnd w:id="2356"/>
    <w:bookmarkStart w:name="z2439" w:id="2357"/>
    <w:p>
      <w:pPr>
        <w:spacing w:after="0"/>
        <w:ind w:left="0"/>
        <w:jc w:val="both"/>
      </w:pPr>
      <w:r>
        <w:rPr>
          <w:rFonts w:ascii="Times New Roman"/>
          <w:b w:val="false"/>
          <w:i w:val="false"/>
          <w:color w:val="000000"/>
          <w:sz w:val="28"/>
        </w:rPr>
        <w:t>
      ввод и вывод из работы отдельных бункеров или группы бункеров;</w:t>
      </w:r>
    </w:p>
    <w:bookmarkEnd w:id="2357"/>
    <w:bookmarkStart w:name="z2440" w:id="2358"/>
    <w:p>
      <w:pPr>
        <w:spacing w:after="0"/>
        <w:ind w:left="0"/>
        <w:jc w:val="both"/>
      </w:pPr>
      <w:r>
        <w:rPr>
          <w:rFonts w:ascii="Times New Roman"/>
          <w:b w:val="false"/>
          <w:i w:val="false"/>
          <w:color w:val="000000"/>
          <w:sz w:val="28"/>
        </w:rPr>
        <w:t>
      выявление и устранение неисправностей в работе механизмов и аппаратуры автоматического управления;</w:t>
      </w:r>
    </w:p>
    <w:bookmarkEnd w:id="2358"/>
    <w:bookmarkStart w:name="z2441" w:id="2359"/>
    <w:p>
      <w:pPr>
        <w:spacing w:after="0"/>
        <w:ind w:left="0"/>
        <w:jc w:val="both"/>
      </w:pPr>
      <w:r>
        <w:rPr>
          <w:rFonts w:ascii="Times New Roman"/>
          <w:b w:val="false"/>
          <w:i w:val="false"/>
          <w:color w:val="000000"/>
          <w:sz w:val="28"/>
        </w:rPr>
        <w:t>
      ведение учета наличия шихтовых материалов в приемных и расходных бункерах.</w:t>
      </w:r>
    </w:p>
    <w:bookmarkEnd w:id="2359"/>
    <w:bookmarkStart w:name="z2442" w:id="2360"/>
    <w:p>
      <w:pPr>
        <w:spacing w:after="0"/>
        <w:ind w:left="0"/>
        <w:jc w:val="both"/>
      </w:pPr>
      <w:r>
        <w:rPr>
          <w:rFonts w:ascii="Times New Roman"/>
          <w:b w:val="false"/>
          <w:i w:val="false"/>
          <w:color w:val="000000"/>
          <w:sz w:val="28"/>
        </w:rPr>
        <w:t>
      368. Должен знать:</w:t>
      </w:r>
    </w:p>
    <w:bookmarkEnd w:id="2360"/>
    <w:bookmarkStart w:name="z2443" w:id="2361"/>
    <w:p>
      <w:pPr>
        <w:spacing w:after="0"/>
        <w:ind w:left="0"/>
        <w:jc w:val="both"/>
      </w:pPr>
      <w:r>
        <w:rPr>
          <w:rFonts w:ascii="Times New Roman"/>
          <w:b w:val="false"/>
          <w:i w:val="false"/>
          <w:color w:val="000000"/>
          <w:sz w:val="28"/>
        </w:rPr>
        <w:t>
      основы технологического процесса выплавки стали в конвертерах;</w:t>
      </w:r>
    </w:p>
    <w:bookmarkEnd w:id="2361"/>
    <w:bookmarkStart w:name="z2444" w:id="2362"/>
    <w:p>
      <w:pPr>
        <w:spacing w:after="0"/>
        <w:ind w:left="0"/>
        <w:jc w:val="both"/>
      </w:pPr>
      <w:r>
        <w:rPr>
          <w:rFonts w:ascii="Times New Roman"/>
          <w:b w:val="false"/>
          <w:i w:val="false"/>
          <w:color w:val="000000"/>
          <w:sz w:val="28"/>
        </w:rPr>
        <w:t>
      устройство и принцип работы механизмов и аппаратуры системы шихтоподачи;</w:t>
      </w:r>
    </w:p>
    <w:bookmarkEnd w:id="2362"/>
    <w:bookmarkStart w:name="z2445" w:id="2363"/>
    <w:p>
      <w:pPr>
        <w:spacing w:after="0"/>
        <w:ind w:left="0"/>
        <w:jc w:val="both"/>
      </w:pPr>
      <w:r>
        <w:rPr>
          <w:rFonts w:ascii="Times New Roman"/>
          <w:b w:val="false"/>
          <w:i w:val="false"/>
          <w:color w:val="000000"/>
          <w:sz w:val="28"/>
        </w:rPr>
        <w:t>
      физические и химические свойства шихтовых материалов для выплавки стали; электрослесарное дело.</w:t>
      </w:r>
    </w:p>
    <w:bookmarkEnd w:id="2363"/>
    <w:bookmarkStart w:name="z2446" w:id="2364"/>
    <w:p>
      <w:pPr>
        <w:spacing w:after="0"/>
        <w:ind w:left="0"/>
        <w:jc w:val="both"/>
      </w:pPr>
      <w:r>
        <w:rPr>
          <w:rFonts w:ascii="Times New Roman"/>
          <w:b w:val="false"/>
          <w:i w:val="false"/>
          <w:color w:val="000000"/>
          <w:sz w:val="28"/>
        </w:rPr>
        <w:t>
      При обслуживании с пульта тракта подачи сыпучих материалов к конвертерам емкостью 100 т и более - 4-й разряд.</w:t>
      </w:r>
    </w:p>
    <w:bookmarkEnd w:id="2364"/>
    <w:bookmarkStart w:name="z2447" w:id="2365"/>
    <w:p>
      <w:pPr>
        <w:spacing w:after="0"/>
        <w:ind w:left="0"/>
        <w:jc w:val="left"/>
      </w:pPr>
      <w:r>
        <w:rPr>
          <w:rFonts w:ascii="Times New Roman"/>
          <w:b/>
          <w:i w:val="false"/>
          <w:color w:val="000000"/>
        </w:rPr>
        <w:t xml:space="preserve"> 66. Оператор логоскопа</w:t>
      </w:r>
      <w:r>
        <w:br/>
      </w:r>
      <w:r>
        <w:rPr>
          <w:rFonts w:ascii="Times New Roman"/>
          <w:b/>
          <w:i w:val="false"/>
          <w:color w:val="000000"/>
        </w:rPr>
        <w:t>Параграф 1. Оператор логоскопа, 4-й разряд</w:t>
      </w:r>
    </w:p>
    <w:bookmarkEnd w:id="2365"/>
    <w:bookmarkStart w:name="z2449" w:id="2366"/>
    <w:p>
      <w:pPr>
        <w:spacing w:after="0"/>
        <w:ind w:left="0"/>
        <w:jc w:val="both"/>
      </w:pPr>
      <w:r>
        <w:rPr>
          <w:rFonts w:ascii="Times New Roman"/>
          <w:b w:val="false"/>
          <w:i w:val="false"/>
          <w:color w:val="000000"/>
          <w:sz w:val="28"/>
        </w:rPr>
        <w:t>
      369. Характеристика работ:</w:t>
      </w:r>
    </w:p>
    <w:bookmarkEnd w:id="2366"/>
    <w:bookmarkStart w:name="z2450" w:id="2367"/>
    <w:p>
      <w:pPr>
        <w:spacing w:after="0"/>
        <w:ind w:left="0"/>
        <w:jc w:val="both"/>
      </w:pPr>
      <w:r>
        <w:rPr>
          <w:rFonts w:ascii="Times New Roman"/>
          <w:b w:val="false"/>
          <w:i w:val="false"/>
          <w:color w:val="000000"/>
          <w:sz w:val="28"/>
        </w:rPr>
        <w:t>
      контроль за процессом продувки плавки в конвертерах емкостью до 20 т.;</w:t>
      </w:r>
    </w:p>
    <w:bookmarkEnd w:id="2367"/>
    <w:bookmarkStart w:name="z2451" w:id="2368"/>
    <w:p>
      <w:pPr>
        <w:spacing w:after="0"/>
        <w:ind w:left="0"/>
        <w:jc w:val="both"/>
      </w:pPr>
      <w:r>
        <w:rPr>
          <w:rFonts w:ascii="Times New Roman"/>
          <w:b w:val="false"/>
          <w:i w:val="false"/>
          <w:color w:val="000000"/>
          <w:sz w:val="28"/>
        </w:rPr>
        <w:t>
      подача сигналов о необходимости подогрева или охлаждения плавок, прекращении продувки на заданном проценте углерода и о повалке конвертера;</w:t>
      </w:r>
    </w:p>
    <w:bookmarkEnd w:id="2368"/>
    <w:bookmarkStart w:name="z2452" w:id="2369"/>
    <w:p>
      <w:pPr>
        <w:spacing w:after="0"/>
        <w:ind w:left="0"/>
        <w:jc w:val="both"/>
      </w:pPr>
      <w:r>
        <w:rPr>
          <w:rFonts w:ascii="Times New Roman"/>
          <w:b w:val="false"/>
          <w:i w:val="false"/>
          <w:color w:val="000000"/>
          <w:sz w:val="28"/>
        </w:rPr>
        <w:t>
      наблюдение за характеристикой кривой радиации пламени, расходом и давлением воздуха;</w:t>
      </w:r>
    </w:p>
    <w:bookmarkEnd w:id="2369"/>
    <w:bookmarkStart w:name="z2453" w:id="2370"/>
    <w:p>
      <w:pPr>
        <w:spacing w:after="0"/>
        <w:ind w:left="0"/>
        <w:jc w:val="both"/>
      </w:pPr>
      <w:r>
        <w:rPr>
          <w:rFonts w:ascii="Times New Roman"/>
          <w:b w:val="false"/>
          <w:i w:val="false"/>
          <w:color w:val="000000"/>
          <w:sz w:val="28"/>
        </w:rPr>
        <w:t>
      очистка и фокусировка фотоголовок;</w:t>
      </w:r>
    </w:p>
    <w:bookmarkEnd w:id="2370"/>
    <w:bookmarkStart w:name="z2454" w:id="2371"/>
    <w:p>
      <w:pPr>
        <w:spacing w:after="0"/>
        <w:ind w:left="0"/>
        <w:jc w:val="both"/>
      </w:pPr>
      <w:r>
        <w:rPr>
          <w:rFonts w:ascii="Times New Roman"/>
          <w:b w:val="false"/>
          <w:i w:val="false"/>
          <w:color w:val="000000"/>
          <w:sz w:val="28"/>
        </w:rPr>
        <w:t>
      смена фильтров защитных стекол, диафрагм на фотоголовках;</w:t>
      </w:r>
    </w:p>
    <w:bookmarkEnd w:id="2371"/>
    <w:bookmarkStart w:name="z2455" w:id="2372"/>
    <w:p>
      <w:pPr>
        <w:spacing w:after="0"/>
        <w:ind w:left="0"/>
        <w:jc w:val="both"/>
      </w:pPr>
      <w:r>
        <w:rPr>
          <w:rFonts w:ascii="Times New Roman"/>
          <w:b w:val="false"/>
          <w:i w:val="false"/>
          <w:color w:val="000000"/>
          <w:sz w:val="28"/>
        </w:rPr>
        <w:t>
      запись показаний приборов, анализов чугуна и стали и данных технологического процесса каждой плавки.</w:t>
      </w:r>
    </w:p>
    <w:bookmarkEnd w:id="2372"/>
    <w:bookmarkStart w:name="z2456" w:id="2373"/>
    <w:p>
      <w:pPr>
        <w:spacing w:after="0"/>
        <w:ind w:left="0"/>
        <w:jc w:val="both"/>
      </w:pPr>
      <w:r>
        <w:rPr>
          <w:rFonts w:ascii="Times New Roman"/>
          <w:b w:val="false"/>
          <w:i w:val="false"/>
          <w:color w:val="000000"/>
          <w:sz w:val="28"/>
        </w:rPr>
        <w:t>
      370. Должен знать:</w:t>
      </w:r>
    </w:p>
    <w:bookmarkEnd w:id="2373"/>
    <w:bookmarkStart w:name="z2457" w:id="2374"/>
    <w:p>
      <w:pPr>
        <w:spacing w:after="0"/>
        <w:ind w:left="0"/>
        <w:jc w:val="both"/>
      </w:pPr>
      <w:r>
        <w:rPr>
          <w:rFonts w:ascii="Times New Roman"/>
          <w:b w:val="false"/>
          <w:i w:val="false"/>
          <w:color w:val="000000"/>
          <w:sz w:val="28"/>
        </w:rPr>
        <w:t>
      основы технологического процесса выплавки стали в конвертерах;</w:t>
      </w:r>
    </w:p>
    <w:bookmarkEnd w:id="2374"/>
    <w:bookmarkStart w:name="z2458" w:id="2375"/>
    <w:p>
      <w:pPr>
        <w:spacing w:after="0"/>
        <w:ind w:left="0"/>
        <w:jc w:val="both"/>
      </w:pPr>
      <w:r>
        <w:rPr>
          <w:rFonts w:ascii="Times New Roman"/>
          <w:b w:val="false"/>
          <w:i w:val="false"/>
          <w:color w:val="000000"/>
          <w:sz w:val="28"/>
        </w:rPr>
        <w:t>
      устройство, принцип работы логоскопа, конвертеров и их оборудования;</w:t>
      </w:r>
    </w:p>
    <w:bookmarkEnd w:id="2375"/>
    <w:bookmarkStart w:name="z2459" w:id="2376"/>
    <w:p>
      <w:pPr>
        <w:spacing w:after="0"/>
        <w:ind w:left="0"/>
        <w:jc w:val="both"/>
      </w:pPr>
      <w:r>
        <w:rPr>
          <w:rFonts w:ascii="Times New Roman"/>
          <w:b w:val="false"/>
          <w:i w:val="false"/>
          <w:color w:val="000000"/>
          <w:sz w:val="28"/>
        </w:rPr>
        <w:t>
      физические и химические свойства чугуна, стали, руды, раскислителей и шлака.</w:t>
      </w:r>
    </w:p>
    <w:bookmarkEnd w:id="2376"/>
    <w:bookmarkStart w:name="z2460" w:id="2377"/>
    <w:p>
      <w:pPr>
        <w:spacing w:after="0"/>
        <w:ind w:left="0"/>
        <w:jc w:val="both"/>
      </w:pPr>
      <w:r>
        <w:rPr>
          <w:rFonts w:ascii="Times New Roman"/>
          <w:b w:val="false"/>
          <w:i w:val="false"/>
          <w:color w:val="000000"/>
          <w:sz w:val="28"/>
        </w:rPr>
        <w:t>
      При осуществлении контроля за процессом продувки плавки в конвертерах емкостью 20 т и более - 5-й разряд.</w:t>
      </w:r>
    </w:p>
    <w:bookmarkEnd w:id="2377"/>
    <w:bookmarkStart w:name="z2461" w:id="2378"/>
    <w:p>
      <w:pPr>
        <w:spacing w:after="0"/>
        <w:ind w:left="0"/>
        <w:jc w:val="left"/>
      </w:pPr>
      <w:r>
        <w:rPr>
          <w:rFonts w:ascii="Times New Roman"/>
          <w:b/>
          <w:i w:val="false"/>
          <w:color w:val="000000"/>
        </w:rPr>
        <w:t xml:space="preserve"> 67. Оператор машины непрерывного литья заготовок</w:t>
      </w:r>
      <w:r>
        <w:br/>
      </w:r>
      <w:r>
        <w:rPr>
          <w:rFonts w:ascii="Times New Roman"/>
          <w:b/>
          <w:i w:val="false"/>
          <w:color w:val="000000"/>
        </w:rPr>
        <w:t>Параграф 1. Оператор машины непрерывного литья заготовок, 3-й разряд</w:t>
      </w:r>
    </w:p>
    <w:bookmarkEnd w:id="2378"/>
    <w:bookmarkStart w:name="z2463" w:id="2379"/>
    <w:p>
      <w:pPr>
        <w:spacing w:after="0"/>
        <w:ind w:left="0"/>
        <w:jc w:val="both"/>
      </w:pPr>
      <w:r>
        <w:rPr>
          <w:rFonts w:ascii="Times New Roman"/>
          <w:b w:val="false"/>
          <w:i w:val="false"/>
          <w:color w:val="000000"/>
          <w:sz w:val="28"/>
        </w:rPr>
        <w:t>
      371. Характеристика работ:</w:t>
      </w:r>
    </w:p>
    <w:bookmarkEnd w:id="2379"/>
    <w:bookmarkStart w:name="z2464" w:id="2380"/>
    <w:p>
      <w:pPr>
        <w:spacing w:after="0"/>
        <w:ind w:left="0"/>
        <w:jc w:val="both"/>
      </w:pPr>
      <w:r>
        <w:rPr>
          <w:rFonts w:ascii="Times New Roman"/>
          <w:b w:val="false"/>
          <w:i w:val="false"/>
          <w:color w:val="000000"/>
          <w:sz w:val="28"/>
        </w:rPr>
        <w:t>
      управление уборочными механизмами на машинах непрерывного или полунепрерывного литья заготовок производительностью до 100 тысяча тонн (далее - тыс. т.) стали в год в процессе разливки стали и подготовки машины к работе;</w:t>
      </w:r>
    </w:p>
    <w:bookmarkEnd w:id="2380"/>
    <w:bookmarkStart w:name="z2465" w:id="2381"/>
    <w:p>
      <w:pPr>
        <w:spacing w:after="0"/>
        <w:ind w:left="0"/>
        <w:jc w:val="both"/>
      </w:pPr>
      <w:r>
        <w:rPr>
          <w:rFonts w:ascii="Times New Roman"/>
          <w:b w:val="false"/>
          <w:i w:val="false"/>
          <w:color w:val="000000"/>
          <w:sz w:val="28"/>
        </w:rPr>
        <w:t>
      управление сталевозной тележкой при передаче жидкого металла от печей к машине, шлепперами при подаче на складе заготовок на газорезку и штабелировку;</w:t>
      </w:r>
    </w:p>
    <w:bookmarkEnd w:id="2381"/>
    <w:bookmarkStart w:name="z2466" w:id="2382"/>
    <w:p>
      <w:pPr>
        <w:spacing w:after="0"/>
        <w:ind w:left="0"/>
        <w:jc w:val="both"/>
      </w:pPr>
      <w:r>
        <w:rPr>
          <w:rFonts w:ascii="Times New Roman"/>
          <w:b w:val="false"/>
          <w:i w:val="false"/>
          <w:color w:val="000000"/>
          <w:sz w:val="28"/>
        </w:rPr>
        <w:t>
      управление механизмами газовой резки слябов и заготовок на мерные длины на машинах непрерывного или полунепрерывного литья заготовок или резка слябов и заготовок ручными резаками вне зоны машины;</w:t>
      </w:r>
    </w:p>
    <w:bookmarkEnd w:id="2382"/>
    <w:bookmarkStart w:name="z2467" w:id="2383"/>
    <w:p>
      <w:pPr>
        <w:spacing w:after="0"/>
        <w:ind w:left="0"/>
        <w:jc w:val="both"/>
      </w:pPr>
      <w:r>
        <w:rPr>
          <w:rFonts w:ascii="Times New Roman"/>
          <w:b w:val="false"/>
          <w:i w:val="false"/>
          <w:color w:val="000000"/>
          <w:sz w:val="28"/>
        </w:rPr>
        <w:t>
      управление в процессе резки аппаратурой газораспределительных щитов;</w:t>
      </w:r>
    </w:p>
    <w:bookmarkEnd w:id="2383"/>
    <w:bookmarkStart w:name="z2468" w:id="2384"/>
    <w:p>
      <w:pPr>
        <w:spacing w:after="0"/>
        <w:ind w:left="0"/>
        <w:jc w:val="both"/>
      </w:pPr>
      <w:r>
        <w:rPr>
          <w:rFonts w:ascii="Times New Roman"/>
          <w:b w:val="false"/>
          <w:i w:val="false"/>
          <w:color w:val="000000"/>
          <w:sz w:val="28"/>
        </w:rPr>
        <w:t>
      подготовка затравок к очередной разливке;</w:t>
      </w:r>
    </w:p>
    <w:bookmarkEnd w:id="2384"/>
    <w:bookmarkStart w:name="z2469" w:id="2385"/>
    <w:p>
      <w:pPr>
        <w:spacing w:after="0"/>
        <w:ind w:left="0"/>
        <w:jc w:val="both"/>
      </w:pPr>
      <w:r>
        <w:rPr>
          <w:rFonts w:ascii="Times New Roman"/>
          <w:b w:val="false"/>
          <w:i w:val="false"/>
          <w:color w:val="000000"/>
          <w:sz w:val="28"/>
        </w:rPr>
        <w:t>
      сборка газовой схемы газораспределительных щитов, блоков, клапанов тележки газорезки и газовых щитов пульта;</w:t>
      </w:r>
    </w:p>
    <w:bookmarkEnd w:id="2385"/>
    <w:bookmarkStart w:name="z2470" w:id="2386"/>
    <w:p>
      <w:pPr>
        <w:spacing w:after="0"/>
        <w:ind w:left="0"/>
        <w:jc w:val="both"/>
      </w:pPr>
      <w:r>
        <w:rPr>
          <w:rFonts w:ascii="Times New Roman"/>
          <w:b w:val="false"/>
          <w:i w:val="false"/>
          <w:color w:val="000000"/>
          <w:sz w:val="28"/>
        </w:rPr>
        <w:t>
      регулирование давления газа на газовых щитах;</w:t>
      </w:r>
    </w:p>
    <w:bookmarkEnd w:id="2386"/>
    <w:bookmarkStart w:name="z2471" w:id="2387"/>
    <w:p>
      <w:pPr>
        <w:spacing w:after="0"/>
        <w:ind w:left="0"/>
        <w:jc w:val="both"/>
      </w:pPr>
      <w:r>
        <w:rPr>
          <w:rFonts w:ascii="Times New Roman"/>
          <w:b w:val="false"/>
          <w:i w:val="false"/>
          <w:color w:val="000000"/>
          <w:sz w:val="28"/>
        </w:rPr>
        <w:t>
      подготовка обслуживаемых механизмов к разливке плавок под руководством оператора, обслуживающего главный пульт управления машины, наблюдение за их работой и исправным состоянием;</w:t>
      </w:r>
    </w:p>
    <w:bookmarkEnd w:id="2387"/>
    <w:bookmarkStart w:name="z2472" w:id="2388"/>
    <w:p>
      <w:pPr>
        <w:spacing w:after="0"/>
        <w:ind w:left="0"/>
        <w:jc w:val="both"/>
      </w:pPr>
      <w:r>
        <w:rPr>
          <w:rFonts w:ascii="Times New Roman"/>
          <w:b w:val="false"/>
          <w:i w:val="false"/>
          <w:color w:val="000000"/>
          <w:sz w:val="28"/>
        </w:rPr>
        <w:t>
      профилактический осмотр и ремонт газовой аппаратуры;</w:t>
      </w:r>
    </w:p>
    <w:bookmarkEnd w:id="2388"/>
    <w:bookmarkStart w:name="z2473" w:id="2389"/>
    <w:p>
      <w:pPr>
        <w:spacing w:after="0"/>
        <w:ind w:left="0"/>
        <w:jc w:val="both"/>
      </w:pPr>
      <w:r>
        <w:rPr>
          <w:rFonts w:ascii="Times New Roman"/>
          <w:b w:val="false"/>
          <w:i w:val="false"/>
          <w:color w:val="000000"/>
          <w:sz w:val="28"/>
        </w:rPr>
        <w:t>
      участие в наладке и ремонте обслуживаемого оборудования.</w:t>
      </w:r>
    </w:p>
    <w:bookmarkEnd w:id="2389"/>
    <w:bookmarkStart w:name="z2474" w:id="2390"/>
    <w:p>
      <w:pPr>
        <w:spacing w:after="0"/>
        <w:ind w:left="0"/>
        <w:jc w:val="both"/>
      </w:pPr>
      <w:r>
        <w:rPr>
          <w:rFonts w:ascii="Times New Roman"/>
          <w:b w:val="false"/>
          <w:i w:val="false"/>
          <w:color w:val="000000"/>
          <w:sz w:val="28"/>
        </w:rPr>
        <w:t>
      372. Должен знать:</w:t>
      </w:r>
    </w:p>
    <w:bookmarkEnd w:id="2390"/>
    <w:bookmarkStart w:name="z2475" w:id="2391"/>
    <w:p>
      <w:pPr>
        <w:spacing w:after="0"/>
        <w:ind w:left="0"/>
        <w:jc w:val="both"/>
      </w:pPr>
      <w:r>
        <w:rPr>
          <w:rFonts w:ascii="Times New Roman"/>
          <w:b w:val="false"/>
          <w:i w:val="false"/>
          <w:color w:val="000000"/>
          <w:sz w:val="28"/>
        </w:rPr>
        <w:t>
      основы технологического процесса разливки стали на машинах непрерывного или полунепрерывного литья заготовок;</w:t>
      </w:r>
    </w:p>
    <w:bookmarkEnd w:id="2391"/>
    <w:bookmarkStart w:name="z2476" w:id="2392"/>
    <w:p>
      <w:pPr>
        <w:spacing w:after="0"/>
        <w:ind w:left="0"/>
        <w:jc w:val="both"/>
      </w:pPr>
      <w:r>
        <w:rPr>
          <w:rFonts w:ascii="Times New Roman"/>
          <w:b w:val="false"/>
          <w:i w:val="false"/>
          <w:color w:val="000000"/>
          <w:sz w:val="28"/>
        </w:rPr>
        <w:t>
      принцип работы механизмов газовой резки машины;</w:t>
      </w:r>
    </w:p>
    <w:bookmarkEnd w:id="2392"/>
    <w:bookmarkStart w:name="z2477" w:id="2393"/>
    <w:p>
      <w:pPr>
        <w:spacing w:after="0"/>
        <w:ind w:left="0"/>
        <w:jc w:val="both"/>
      </w:pPr>
      <w:r>
        <w:rPr>
          <w:rFonts w:ascii="Times New Roman"/>
          <w:b w:val="false"/>
          <w:i w:val="false"/>
          <w:color w:val="000000"/>
          <w:sz w:val="28"/>
        </w:rPr>
        <w:t>
      устройство ручных резаков и горелок;</w:t>
      </w:r>
    </w:p>
    <w:bookmarkEnd w:id="2393"/>
    <w:bookmarkStart w:name="z2478" w:id="2394"/>
    <w:p>
      <w:pPr>
        <w:spacing w:after="0"/>
        <w:ind w:left="0"/>
        <w:jc w:val="both"/>
      </w:pPr>
      <w:r>
        <w:rPr>
          <w:rFonts w:ascii="Times New Roman"/>
          <w:b w:val="false"/>
          <w:i w:val="false"/>
          <w:color w:val="000000"/>
          <w:sz w:val="28"/>
        </w:rPr>
        <w:t>
      устройство и назначение пультов управления, щитов контрольно-измерительных приборов, управляющей и регулирующей аппаратуры обслуживаемого пульта управления;</w:t>
      </w:r>
    </w:p>
    <w:bookmarkEnd w:id="2394"/>
    <w:bookmarkStart w:name="z2479" w:id="2395"/>
    <w:p>
      <w:pPr>
        <w:spacing w:after="0"/>
        <w:ind w:left="0"/>
        <w:jc w:val="both"/>
      </w:pPr>
      <w:r>
        <w:rPr>
          <w:rFonts w:ascii="Times New Roman"/>
          <w:b w:val="false"/>
          <w:i w:val="false"/>
          <w:color w:val="000000"/>
          <w:sz w:val="28"/>
        </w:rPr>
        <w:t>
      схемы подачи кислорода, горючего газа и воды к резакам;</w:t>
      </w:r>
    </w:p>
    <w:bookmarkEnd w:id="2395"/>
    <w:bookmarkStart w:name="z2480" w:id="2396"/>
    <w:p>
      <w:pPr>
        <w:spacing w:after="0"/>
        <w:ind w:left="0"/>
        <w:jc w:val="both"/>
      </w:pPr>
      <w:r>
        <w:rPr>
          <w:rFonts w:ascii="Times New Roman"/>
          <w:b w:val="false"/>
          <w:i w:val="false"/>
          <w:color w:val="000000"/>
          <w:sz w:val="28"/>
        </w:rPr>
        <w:t>
      правила обращения с кислородом, горючим газом и с баллонами сжатого воздуха;</w:t>
      </w:r>
    </w:p>
    <w:bookmarkEnd w:id="2396"/>
    <w:bookmarkStart w:name="z2481" w:id="2397"/>
    <w:p>
      <w:pPr>
        <w:spacing w:after="0"/>
        <w:ind w:left="0"/>
        <w:jc w:val="both"/>
      </w:pPr>
      <w:r>
        <w:rPr>
          <w:rFonts w:ascii="Times New Roman"/>
          <w:b w:val="false"/>
          <w:i w:val="false"/>
          <w:color w:val="000000"/>
          <w:sz w:val="28"/>
        </w:rPr>
        <w:t>
      установка сигнализации и системы связи с разливочной площадкой;</w:t>
      </w:r>
    </w:p>
    <w:bookmarkEnd w:id="2397"/>
    <w:bookmarkStart w:name="z2482" w:id="2398"/>
    <w:p>
      <w:pPr>
        <w:spacing w:after="0"/>
        <w:ind w:left="0"/>
        <w:jc w:val="both"/>
      </w:pPr>
      <w:r>
        <w:rPr>
          <w:rFonts w:ascii="Times New Roman"/>
          <w:b w:val="false"/>
          <w:i w:val="false"/>
          <w:color w:val="000000"/>
          <w:sz w:val="28"/>
        </w:rPr>
        <w:t>
      принцип работы основных технологических узлов машины;</w:t>
      </w:r>
    </w:p>
    <w:bookmarkEnd w:id="2398"/>
    <w:bookmarkStart w:name="z2483" w:id="2399"/>
    <w:p>
      <w:pPr>
        <w:spacing w:after="0"/>
        <w:ind w:left="0"/>
        <w:jc w:val="both"/>
      </w:pPr>
      <w:r>
        <w:rPr>
          <w:rFonts w:ascii="Times New Roman"/>
          <w:b w:val="false"/>
          <w:i w:val="false"/>
          <w:color w:val="000000"/>
          <w:sz w:val="28"/>
        </w:rPr>
        <w:t>
      причины возникновения неисправностей в работе обслуживаемого оборудования, способы их предупреждения и устранения;</w:t>
      </w:r>
    </w:p>
    <w:bookmarkEnd w:id="2399"/>
    <w:bookmarkStart w:name="z2484" w:id="2400"/>
    <w:p>
      <w:pPr>
        <w:spacing w:after="0"/>
        <w:ind w:left="0"/>
        <w:jc w:val="both"/>
      </w:pPr>
      <w:r>
        <w:rPr>
          <w:rFonts w:ascii="Times New Roman"/>
          <w:b w:val="false"/>
          <w:i w:val="false"/>
          <w:color w:val="000000"/>
          <w:sz w:val="28"/>
        </w:rPr>
        <w:t>
      основы электрослесарного дела.</w:t>
      </w:r>
    </w:p>
    <w:bookmarkEnd w:id="2400"/>
    <w:bookmarkStart w:name="z2485" w:id="2401"/>
    <w:p>
      <w:pPr>
        <w:spacing w:after="0"/>
        <w:ind w:left="0"/>
        <w:jc w:val="left"/>
      </w:pPr>
      <w:r>
        <w:rPr>
          <w:rFonts w:ascii="Times New Roman"/>
          <w:b/>
          <w:i w:val="false"/>
          <w:color w:val="000000"/>
        </w:rPr>
        <w:t xml:space="preserve"> Параграф 2. Оператор машины непрерывного литья</w:t>
      </w:r>
      <w:r>
        <w:br/>
      </w:r>
      <w:r>
        <w:rPr>
          <w:rFonts w:ascii="Times New Roman"/>
          <w:b/>
          <w:i w:val="false"/>
          <w:color w:val="000000"/>
        </w:rPr>
        <w:t>заготовок, 4-й разряд</w:t>
      </w:r>
    </w:p>
    <w:bookmarkEnd w:id="2401"/>
    <w:bookmarkStart w:name="z2486" w:id="2402"/>
    <w:p>
      <w:pPr>
        <w:spacing w:after="0"/>
        <w:ind w:left="0"/>
        <w:jc w:val="both"/>
      </w:pPr>
      <w:r>
        <w:rPr>
          <w:rFonts w:ascii="Times New Roman"/>
          <w:b w:val="false"/>
          <w:i w:val="false"/>
          <w:color w:val="000000"/>
          <w:sz w:val="28"/>
        </w:rPr>
        <w:t>
      373. Характеристика работ:</w:t>
      </w:r>
    </w:p>
    <w:bookmarkEnd w:id="2402"/>
    <w:bookmarkStart w:name="z2487" w:id="2403"/>
    <w:p>
      <w:pPr>
        <w:spacing w:after="0"/>
        <w:ind w:left="0"/>
        <w:jc w:val="both"/>
      </w:pPr>
      <w:r>
        <w:rPr>
          <w:rFonts w:ascii="Times New Roman"/>
          <w:b w:val="false"/>
          <w:i w:val="false"/>
          <w:color w:val="000000"/>
          <w:sz w:val="28"/>
        </w:rPr>
        <w:t>
      управление механизмами возвратно-поступательного движения кристаллизаторов, подъемно-поворотным столом, тянущими клетями, тележкой промежуточного разливочного устройства, механизмами автоматической смазки кристаллизатора и другими механизмами по перемещению, кантовке, уборке и транспортировке металла с пульта разливки углеродистой и низколегированной стали на машинах непрерывного или полунепрерывного литья заготовок;</w:t>
      </w:r>
    </w:p>
    <w:bookmarkEnd w:id="2403"/>
    <w:bookmarkStart w:name="z2488" w:id="2404"/>
    <w:p>
      <w:pPr>
        <w:spacing w:after="0"/>
        <w:ind w:left="0"/>
        <w:jc w:val="both"/>
      </w:pPr>
      <w:r>
        <w:rPr>
          <w:rFonts w:ascii="Times New Roman"/>
          <w:b w:val="false"/>
          <w:i w:val="false"/>
          <w:color w:val="000000"/>
          <w:sz w:val="28"/>
        </w:rPr>
        <w:t>
      установка кристаллизаторов, заделка зазоров между затравками и кристаллизаторами;</w:t>
      </w:r>
    </w:p>
    <w:bookmarkEnd w:id="2404"/>
    <w:bookmarkStart w:name="z2489" w:id="2405"/>
    <w:p>
      <w:pPr>
        <w:spacing w:after="0"/>
        <w:ind w:left="0"/>
        <w:jc w:val="both"/>
      </w:pPr>
      <w:r>
        <w:rPr>
          <w:rFonts w:ascii="Times New Roman"/>
          <w:b w:val="false"/>
          <w:i w:val="false"/>
          <w:color w:val="000000"/>
          <w:sz w:val="28"/>
        </w:rPr>
        <w:t>
      регулирование скорости разливки и автоматической смазки;</w:t>
      </w:r>
    </w:p>
    <w:bookmarkEnd w:id="2405"/>
    <w:bookmarkStart w:name="z2490" w:id="2406"/>
    <w:p>
      <w:pPr>
        <w:spacing w:after="0"/>
        <w:ind w:left="0"/>
        <w:jc w:val="both"/>
      </w:pPr>
      <w:r>
        <w:rPr>
          <w:rFonts w:ascii="Times New Roman"/>
          <w:b w:val="false"/>
          <w:i w:val="false"/>
          <w:color w:val="000000"/>
          <w:sz w:val="28"/>
        </w:rPr>
        <w:t>
      управление уборочными механизмами на машинах непрерывного или полунепрерывного литья заготовок производительностью свыше 100 тыс. т. стали в год в процессе разливки стали и подготовки машины к работе;</w:t>
      </w:r>
    </w:p>
    <w:bookmarkEnd w:id="2406"/>
    <w:bookmarkStart w:name="z2491" w:id="2407"/>
    <w:p>
      <w:pPr>
        <w:spacing w:after="0"/>
        <w:ind w:left="0"/>
        <w:jc w:val="both"/>
      </w:pPr>
      <w:r>
        <w:rPr>
          <w:rFonts w:ascii="Times New Roman"/>
          <w:b w:val="false"/>
          <w:i w:val="false"/>
          <w:color w:val="000000"/>
          <w:sz w:val="28"/>
        </w:rPr>
        <w:t>
      управление механизмами газовой резки непрерывного слитка на мерные длины, захвата и подъема кабин газорезок, перемещения резаков и наладки мерных длин заготовок, механизмами управления подхватами заготовок и рычагами подхватов, зажимным устройством газорезок в режиме подачи затравок, аварийными улавливателями, управление механизмами подачи заготовок на рольганги и механизмами штабелирования на машинах непрерывного или полунепрерывного литья заготовок производительностью до 100 тыс. т. стали в год;</w:t>
      </w:r>
    </w:p>
    <w:bookmarkEnd w:id="2407"/>
    <w:bookmarkStart w:name="z2492" w:id="2408"/>
    <w:p>
      <w:pPr>
        <w:spacing w:after="0"/>
        <w:ind w:left="0"/>
        <w:jc w:val="both"/>
      </w:pPr>
      <w:r>
        <w:rPr>
          <w:rFonts w:ascii="Times New Roman"/>
          <w:b w:val="false"/>
          <w:i w:val="false"/>
          <w:color w:val="000000"/>
          <w:sz w:val="28"/>
        </w:rPr>
        <w:t>
      резка отливаемой заготовки ручными резаками;</w:t>
      </w:r>
    </w:p>
    <w:bookmarkEnd w:id="2408"/>
    <w:bookmarkStart w:name="z2493" w:id="2409"/>
    <w:p>
      <w:pPr>
        <w:spacing w:after="0"/>
        <w:ind w:left="0"/>
        <w:jc w:val="both"/>
      </w:pPr>
      <w:r>
        <w:rPr>
          <w:rFonts w:ascii="Times New Roman"/>
          <w:b w:val="false"/>
          <w:i w:val="false"/>
          <w:color w:val="000000"/>
          <w:sz w:val="28"/>
        </w:rPr>
        <w:t>
      регулирование подачи горючего газа, кислорода, азота, сжатого воздуха, воды, работы водных коммуникаций;</w:t>
      </w:r>
    </w:p>
    <w:bookmarkEnd w:id="2409"/>
    <w:bookmarkStart w:name="z2494" w:id="2410"/>
    <w:p>
      <w:pPr>
        <w:spacing w:after="0"/>
        <w:ind w:left="0"/>
        <w:jc w:val="both"/>
      </w:pPr>
      <w:r>
        <w:rPr>
          <w:rFonts w:ascii="Times New Roman"/>
          <w:b w:val="false"/>
          <w:i w:val="false"/>
          <w:color w:val="000000"/>
          <w:sz w:val="28"/>
        </w:rPr>
        <w:t>
      зачистка заготовок;</w:t>
      </w:r>
    </w:p>
    <w:bookmarkEnd w:id="2410"/>
    <w:bookmarkStart w:name="z2495" w:id="2411"/>
    <w:p>
      <w:pPr>
        <w:spacing w:after="0"/>
        <w:ind w:left="0"/>
        <w:jc w:val="both"/>
      </w:pPr>
      <w:r>
        <w:rPr>
          <w:rFonts w:ascii="Times New Roman"/>
          <w:b w:val="false"/>
          <w:i w:val="false"/>
          <w:color w:val="000000"/>
          <w:sz w:val="28"/>
        </w:rPr>
        <w:t>
      устранение утечки газа;</w:t>
      </w:r>
    </w:p>
    <w:bookmarkEnd w:id="2411"/>
    <w:bookmarkStart w:name="z2496" w:id="2412"/>
    <w:p>
      <w:pPr>
        <w:spacing w:after="0"/>
        <w:ind w:left="0"/>
        <w:jc w:val="both"/>
      </w:pPr>
      <w:r>
        <w:rPr>
          <w:rFonts w:ascii="Times New Roman"/>
          <w:b w:val="false"/>
          <w:i w:val="false"/>
          <w:color w:val="000000"/>
          <w:sz w:val="28"/>
        </w:rPr>
        <w:t>
      наблюдение за работой и исправным состоянием обслуживаемых механизмов, управляющей и контрольно-измерительной аппаратурой и проверка их работы перед разливкой;</w:t>
      </w:r>
    </w:p>
    <w:bookmarkEnd w:id="2412"/>
    <w:bookmarkStart w:name="z2497" w:id="2413"/>
    <w:p>
      <w:pPr>
        <w:spacing w:after="0"/>
        <w:ind w:left="0"/>
        <w:jc w:val="both"/>
      </w:pPr>
      <w:r>
        <w:rPr>
          <w:rFonts w:ascii="Times New Roman"/>
          <w:b w:val="false"/>
          <w:i w:val="false"/>
          <w:color w:val="000000"/>
          <w:sz w:val="28"/>
        </w:rPr>
        <w:t>
      подготовка технологического инструмента;</w:t>
      </w:r>
    </w:p>
    <w:bookmarkEnd w:id="2413"/>
    <w:bookmarkStart w:name="z2498" w:id="2414"/>
    <w:p>
      <w:pPr>
        <w:spacing w:after="0"/>
        <w:ind w:left="0"/>
        <w:jc w:val="both"/>
      </w:pPr>
      <w:r>
        <w:rPr>
          <w:rFonts w:ascii="Times New Roman"/>
          <w:b w:val="false"/>
          <w:i w:val="false"/>
          <w:color w:val="000000"/>
          <w:sz w:val="28"/>
        </w:rPr>
        <w:t>
      участие в подготовке обслуживаемых механизмов к разливке стали, наладке и в ремонтах машины;</w:t>
      </w:r>
    </w:p>
    <w:bookmarkEnd w:id="2414"/>
    <w:bookmarkStart w:name="z2499" w:id="2415"/>
    <w:p>
      <w:pPr>
        <w:spacing w:after="0"/>
        <w:ind w:left="0"/>
        <w:jc w:val="both"/>
      </w:pPr>
      <w:r>
        <w:rPr>
          <w:rFonts w:ascii="Times New Roman"/>
          <w:b w:val="false"/>
          <w:i w:val="false"/>
          <w:color w:val="000000"/>
          <w:sz w:val="28"/>
        </w:rPr>
        <w:t>
      смена резаков, мундштуков и накидных гаек.</w:t>
      </w:r>
    </w:p>
    <w:bookmarkEnd w:id="2415"/>
    <w:bookmarkStart w:name="z2500" w:id="2416"/>
    <w:p>
      <w:pPr>
        <w:spacing w:after="0"/>
        <w:ind w:left="0"/>
        <w:jc w:val="both"/>
      </w:pPr>
      <w:r>
        <w:rPr>
          <w:rFonts w:ascii="Times New Roman"/>
          <w:b w:val="false"/>
          <w:i w:val="false"/>
          <w:color w:val="000000"/>
          <w:sz w:val="28"/>
        </w:rPr>
        <w:t>
      374. Должен знать:</w:t>
      </w:r>
    </w:p>
    <w:bookmarkEnd w:id="2416"/>
    <w:bookmarkStart w:name="z2501" w:id="2417"/>
    <w:p>
      <w:pPr>
        <w:spacing w:after="0"/>
        <w:ind w:left="0"/>
        <w:jc w:val="both"/>
      </w:pPr>
      <w:r>
        <w:rPr>
          <w:rFonts w:ascii="Times New Roman"/>
          <w:b w:val="false"/>
          <w:i w:val="false"/>
          <w:color w:val="000000"/>
          <w:sz w:val="28"/>
        </w:rPr>
        <w:t>
      технологию процесса разливки стали на машинах непрерывного или полунепрерывного литья заготовок;</w:t>
      </w:r>
    </w:p>
    <w:bookmarkEnd w:id="2417"/>
    <w:bookmarkStart w:name="z2502" w:id="2418"/>
    <w:p>
      <w:pPr>
        <w:spacing w:after="0"/>
        <w:ind w:left="0"/>
        <w:jc w:val="both"/>
      </w:pPr>
      <w:r>
        <w:rPr>
          <w:rFonts w:ascii="Times New Roman"/>
          <w:b w:val="false"/>
          <w:i w:val="false"/>
          <w:color w:val="000000"/>
          <w:sz w:val="28"/>
        </w:rPr>
        <w:t>
      устройство и схемы работы основных технологических узлов машины;</w:t>
      </w:r>
    </w:p>
    <w:bookmarkEnd w:id="2418"/>
    <w:bookmarkStart w:name="z2503" w:id="2419"/>
    <w:p>
      <w:pPr>
        <w:spacing w:after="0"/>
        <w:ind w:left="0"/>
        <w:jc w:val="both"/>
      </w:pPr>
      <w:r>
        <w:rPr>
          <w:rFonts w:ascii="Times New Roman"/>
          <w:b w:val="false"/>
          <w:i w:val="false"/>
          <w:color w:val="000000"/>
          <w:sz w:val="28"/>
        </w:rPr>
        <w:t>
      систему связи и сигнализации основных пультов управления на машине;</w:t>
      </w:r>
    </w:p>
    <w:bookmarkEnd w:id="2419"/>
    <w:bookmarkStart w:name="z2504" w:id="2420"/>
    <w:p>
      <w:pPr>
        <w:spacing w:after="0"/>
        <w:ind w:left="0"/>
        <w:jc w:val="both"/>
      </w:pPr>
      <w:r>
        <w:rPr>
          <w:rFonts w:ascii="Times New Roman"/>
          <w:b w:val="false"/>
          <w:i w:val="false"/>
          <w:color w:val="000000"/>
          <w:sz w:val="28"/>
        </w:rPr>
        <w:t>
      устройство контрольно-измерительных приборов обслуживаемого пульта управления;</w:t>
      </w:r>
    </w:p>
    <w:bookmarkEnd w:id="2420"/>
    <w:bookmarkStart w:name="z2505" w:id="2421"/>
    <w:p>
      <w:pPr>
        <w:spacing w:after="0"/>
        <w:ind w:left="0"/>
        <w:jc w:val="both"/>
      </w:pPr>
      <w:r>
        <w:rPr>
          <w:rFonts w:ascii="Times New Roman"/>
          <w:b w:val="false"/>
          <w:i w:val="false"/>
          <w:color w:val="000000"/>
          <w:sz w:val="28"/>
        </w:rPr>
        <w:t>
      правила технической эксплуатации механизмов газовой резки;</w:t>
      </w:r>
    </w:p>
    <w:bookmarkEnd w:id="2421"/>
    <w:bookmarkStart w:name="z2506" w:id="2422"/>
    <w:p>
      <w:pPr>
        <w:spacing w:after="0"/>
        <w:ind w:left="0"/>
        <w:jc w:val="both"/>
      </w:pPr>
      <w:r>
        <w:rPr>
          <w:rFonts w:ascii="Times New Roman"/>
          <w:b w:val="false"/>
          <w:i w:val="false"/>
          <w:color w:val="000000"/>
          <w:sz w:val="28"/>
        </w:rPr>
        <w:t>
      электрослесарное дело.</w:t>
      </w:r>
    </w:p>
    <w:bookmarkEnd w:id="2422"/>
    <w:bookmarkStart w:name="z2507" w:id="2423"/>
    <w:p>
      <w:pPr>
        <w:spacing w:after="0"/>
        <w:ind w:left="0"/>
        <w:jc w:val="left"/>
      </w:pPr>
      <w:r>
        <w:rPr>
          <w:rFonts w:ascii="Times New Roman"/>
          <w:b/>
          <w:i w:val="false"/>
          <w:color w:val="000000"/>
        </w:rPr>
        <w:t xml:space="preserve"> Параграф 3. Оператор машины непрерывного литья</w:t>
      </w:r>
      <w:r>
        <w:br/>
      </w:r>
      <w:r>
        <w:rPr>
          <w:rFonts w:ascii="Times New Roman"/>
          <w:b/>
          <w:i w:val="false"/>
          <w:color w:val="000000"/>
        </w:rPr>
        <w:t>заготовок, 5-й разряд</w:t>
      </w:r>
    </w:p>
    <w:bookmarkEnd w:id="2423"/>
    <w:bookmarkStart w:name="z2508" w:id="2424"/>
    <w:p>
      <w:pPr>
        <w:spacing w:after="0"/>
        <w:ind w:left="0"/>
        <w:jc w:val="both"/>
      </w:pPr>
      <w:r>
        <w:rPr>
          <w:rFonts w:ascii="Times New Roman"/>
          <w:b w:val="false"/>
          <w:i w:val="false"/>
          <w:color w:val="000000"/>
          <w:sz w:val="28"/>
        </w:rPr>
        <w:t>
      375. Характеристика работ:</w:t>
      </w:r>
    </w:p>
    <w:bookmarkEnd w:id="2424"/>
    <w:bookmarkStart w:name="z2509" w:id="2425"/>
    <w:p>
      <w:pPr>
        <w:spacing w:after="0"/>
        <w:ind w:left="0"/>
        <w:jc w:val="both"/>
      </w:pPr>
      <w:r>
        <w:rPr>
          <w:rFonts w:ascii="Times New Roman"/>
          <w:b w:val="false"/>
          <w:i w:val="false"/>
          <w:color w:val="000000"/>
          <w:sz w:val="28"/>
        </w:rPr>
        <w:t>
      ведение процесса непрерывного литья заготовок с главного пульта управления на машинах производительностью до 150 тыс. т. углеродистой и низколегированной стали в год;</w:t>
      </w:r>
    </w:p>
    <w:bookmarkEnd w:id="2425"/>
    <w:bookmarkStart w:name="z2510" w:id="2426"/>
    <w:p>
      <w:pPr>
        <w:spacing w:after="0"/>
        <w:ind w:left="0"/>
        <w:jc w:val="both"/>
      </w:pPr>
      <w:r>
        <w:rPr>
          <w:rFonts w:ascii="Times New Roman"/>
          <w:b w:val="false"/>
          <w:i w:val="false"/>
          <w:color w:val="000000"/>
          <w:sz w:val="28"/>
        </w:rPr>
        <w:t>
      управление с главного пульта стопорами промежуточного и разливочного ковшей, тянущими клетями, кристаллизаторами, подъемно-поворотными столами, механизмами качания форсунок и электрозадвижками кристаллизаторов, механизмами по подаче, перемещению, резке, транспортировке и уборке металла.</w:t>
      </w:r>
    </w:p>
    <w:bookmarkEnd w:id="2426"/>
    <w:bookmarkStart w:name="z2511" w:id="2427"/>
    <w:p>
      <w:pPr>
        <w:spacing w:after="0"/>
        <w:ind w:left="0"/>
        <w:jc w:val="both"/>
      </w:pPr>
      <w:r>
        <w:rPr>
          <w:rFonts w:ascii="Times New Roman"/>
          <w:b w:val="false"/>
          <w:i w:val="false"/>
          <w:color w:val="000000"/>
          <w:sz w:val="28"/>
        </w:rPr>
        <w:t>
      управление механизмами возвратно-поступательного движения кристаллизаторов, подъем подъемно-поворотным столом, тянущими клетями, тележкой промежуточно-разливочного устройства, механизмами автоматической смазки кристаллизатора и другими механизмами по перемещению, кантовке, уборке и транспортировке металла с пульта разливки высоколегированной стали и прецизионных сплавов на машинах непрерывного или полунепрерывного литья заготовок.</w:t>
      </w:r>
    </w:p>
    <w:bookmarkEnd w:id="2427"/>
    <w:bookmarkStart w:name="z2512" w:id="2428"/>
    <w:p>
      <w:pPr>
        <w:spacing w:after="0"/>
        <w:ind w:left="0"/>
        <w:jc w:val="both"/>
      </w:pPr>
      <w:r>
        <w:rPr>
          <w:rFonts w:ascii="Times New Roman"/>
          <w:b w:val="false"/>
          <w:i w:val="false"/>
          <w:color w:val="000000"/>
          <w:sz w:val="28"/>
        </w:rPr>
        <w:t>
      управление механизмами газовой резки непрерывного слитка на мерные длины, захвата и подъема кабин газорезок, перемещения резаков и наладки мерных длин заготовок, механизмами управления подхватами заготовок и рычагами подхватов, зажимным устройством газорезок в режиме подачи затравок, аварийными улавливателями, управление механизмами подачи заготовок на рольганги и механизмами штабелирования на машинах непрерывного или полунепрерывного литья заготовок производительностью 100 тыс. т. стали в год.</w:t>
      </w:r>
    </w:p>
    <w:bookmarkEnd w:id="2428"/>
    <w:bookmarkStart w:name="z2513" w:id="2429"/>
    <w:p>
      <w:pPr>
        <w:spacing w:after="0"/>
        <w:ind w:left="0"/>
        <w:jc w:val="both"/>
      </w:pPr>
      <w:r>
        <w:rPr>
          <w:rFonts w:ascii="Times New Roman"/>
          <w:b w:val="false"/>
          <w:i w:val="false"/>
          <w:color w:val="000000"/>
          <w:sz w:val="28"/>
        </w:rPr>
        <w:t>
      в необходимых случаях выполнение работ на любом из пультов управления машины. Проверка правильности эксплуатации всех пультов управления и контролирующей аппаратуры. Контроль за правильностью снятия, постановки и центровки промежуточных ковшей, полости кристаллизаторов. Проверка технологической оси машины. Наладка машины. Выявление и устранение неисправностей в работе машин во время разливки металла. Выполнение профилактических осмотров и текущих ремонтов оборудования машины.</w:t>
      </w:r>
    </w:p>
    <w:bookmarkEnd w:id="2429"/>
    <w:bookmarkStart w:name="z2514" w:id="2430"/>
    <w:p>
      <w:pPr>
        <w:spacing w:after="0"/>
        <w:ind w:left="0"/>
        <w:jc w:val="both"/>
      </w:pPr>
      <w:r>
        <w:rPr>
          <w:rFonts w:ascii="Times New Roman"/>
          <w:b w:val="false"/>
          <w:i w:val="false"/>
          <w:color w:val="000000"/>
          <w:sz w:val="28"/>
        </w:rPr>
        <w:t>
      376. Должен знать:</w:t>
      </w:r>
    </w:p>
    <w:bookmarkEnd w:id="2430"/>
    <w:bookmarkStart w:name="z2515" w:id="2431"/>
    <w:p>
      <w:pPr>
        <w:spacing w:after="0"/>
        <w:ind w:left="0"/>
        <w:jc w:val="both"/>
      </w:pPr>
      <w:r>
        <w:rPr>
          <w:rFonts w:ascii="Times New Roman"/>
          <w:b w:val="false"/>
          <w:i w:val="false"/>
          <w:color w:val="000000"/>
          <w:sz w:val="28"/>
        </w:rPr>
        <w:t>
      основы процесса кристаллизации непрерывного слитка;</w:t>
      </w:r>
    </w:p>
    <w:bookmarkEnd w:id="2431"/>
    <w:bookmarkStart w:name="z2516" w:id="2432"/>
    <w:p>
      <w:pPr>
        <w:spacing w:after="0"/>
        <w:ind w:left="0"/>
        <w:jc w:val="both"/>
      </w:pPr>
      <w:r>
        <w:rPr>
          <w:rFonts w:ascii="Times New Roman"/>
          <w:b w:val="false"/>
          <w:i w:val="false"/>
          <w:color w:val="000000"/>
          <w:sz w:val="28"/>
        </w:rPr>
        <w:t>
      устройство и электрические схемы всех технологических узлов машин непрерывного или полунепрерывного литья заготовок, контрольно-измерительной аппаратуры;</w:t>
      </w:r>
    </w:p>
    <w:bookmarkEnd w:id="2432"/>
    <w:bookmarkStart w:name="z2517" w:id="2433"/>
    <w:p>
      <w:pPr>
        <w:spacing w:after="0"/>
        <w:ind w:left="0"/>
        <w:jc w:val="both"/>
      </w:pPr>
      <w:r>
        <w:rPr>
          <w:rFonts w:ascii="Times New Roman"/>
          <w:b w:val="false"/>
          <w:i w:val="false"/>
          <w:color w:val="000000"/>
          <w:sz w:val="28"/>
        </w:rPr>
        <w:t>
      причины аварийных случаев разливки и методы их предупреждений.</w:t>
      </w:r>
    </w:p>
    <w:bookmarkEnd w:id="2433"/>
    <w:bookmarkStart w:name="z2518" w:id="2434"/>
    <w:p>
      <w:pPr>
        <w:spacing w:after="0"/>
        <w:ind w:left="0"/>
        <w:jc w:val="left"/>
      </w:pPr>
      <w:r>
        <w:rPr>
          <w:rFonts w:ascii="Times New Roman"/>
          <w:b/>
          <w:i w:val="false"/>
          <w:color w:val="000000"/>
        </w:rPr>
        <w:t xml:space="preserve"> Параграф 4. Оператор машины непрерывного литья</w:t>
      </w:r>
      <w:r>
        <w:br/>
      </w:r>
      <w:r>
        <w:rPr>
          <w:rFonts w:ascii="Times New Roman"/>
          <w:b/>
          <w:i w:val="false"/>
          <w:color w:val="000000"/>
        </w:rPr>
        <w:t>заготовок, 6-й разряд</w:t>
      </w:r>
    </w:p>
    <w:bookmarkEnd w:id="2434"/>
    <w:bookmarkStart w:name="z2519" w:id="2435"/>
    <w:p>
      <w:pPr>
        <w:spacing w:after="0"/>
        <w:ind w:left="0"/>
        <w:jc w:val="both"/>
      </w:pPr>
      <w:r>
        <w:rPr>
          <w:rFonts w:ascii="Times New Roman"/>
          <w:b w:val="false"/>
          <w:i w:val="false"/>
          <w:color w:val="000000"/>
          <w:sz w:val="28"/>
        </w:rPr>
        <w:t>
      377. Характеристика работ:</w:t>
      </w:r>
    </w:p>
    <w:bookmarkEnd w:id="2435"/>
    <w:bookmarkStart w:name="z2520" w:id="2436"/>
    <w:p>
      <w:pPr>
        <w:spacing w:after="0"/>
        <w:ind w:left="0"/>
        <w:jc w:val="both"/>
      </w:pPr>
      <w:r>
        <w:rPr>
          <w:rFonts w:ascii="Times New Roman"/>
          <w:b w:val="false"/>
          <w:i w:val="false"/>
          <w:color w:val="000000"/>
          <w:sz w:val="28"/>
        </w:rPr>
        <w:t>
      ведение процесса непрерывного литья заготовок с главного пульта на машинах производительностью свыше 150 тыс. т. углеродистой и низколегированной стали в год или машинах при разливке высоколегированной стали и прецизионных сплавов;</w:t>
      </w:r>
    </w:p>
    <w:bookmarkEnd w:id="2436"/>
    <w:bookmarkStart w:name="z2521" w:id="2437"/>
    <w:p>
      <w:pPr>
        <w:spacing w:after="0"/>
        <w:ind w:left="0"/>
        <w:jc w:val="both"/>
      </w:pPr>
      <w:r>
        <w:rPr>
          <w:rFonts w:ascii="Times New Roman"/>
          <w:b w:val="false"/>
          <w:i w:val="false"/>
          <w:color w:val="000000"/>
          <w:sz w:val="28"/>
        </w:rPr>
        <w:t>
      управление с главного пульта стопорами промежуточного и разливочных ковшей, кристаллизаторами, подъемно-поворотным столом, механизмами качания форсунок и электрозадвижками кристаллизаторов, механизмами по подаче, перемещению, резке, транспортировке и уборке металла.</w:t>
      </w:r>
    </w:p>
    <w:bookmarkEnd w:id="2437"/>
    <w:bookmarkStart w:name="z2522" w:id="2438"/>
    <w:p>
      <w:pPr>
        <w:spacing w:after="0"/>
        <w:ind w:left="0"/>
        <w:jc w:val="both"/>
      </w:pPr>
      <w:r>
        <w:rPr>
          <w:rFonts w:ascii="Times New Roman"/>
          <w:b w:val="false"/>
          <w:i w:val="false"/>
          <w:color w:val="000000"/>
          <w:sz w:val="28"/>
        </w:rPr>
        <w:t>
      378. Должен знать:</w:t>
      </w:r>
    </w:p>
    <w:bookmarkEnd w:id="2438"/>
    <w:bookmarkStart w:name="z2523" w:id="2439"/>
    <w:p>
      <w:pPr>
        <w:spacing w:after="0"/>
        <w:ind w:left="0"/>
        <w:jc w:val="both"/>
      </w:pPr>
      <w:r>
        <w:rPr>
          <w:rFonts w:ascii="Times New Roman"/>
          <w:b w:val="false"/>
          <w:i w:val="false"/>
          <w:color w:val="000000"/>
          <w:sz w:val="28"/>
        </w:rPr>
        <w:t>
      технологический процесс разливки высоколегированной стали и прецизионных сплавов на машинах непрерывного и полунепрерывного литья заготовок.</w:t>
      </w:r>
    </w:p>
    <w:bookmarkEnd w:id="2439"/>
    <w:bookmarkStart w:name="z2524" w:id="2440"/>
    <w:p>
      <w:pPr>
        <w:spacing w:after="0"/>
        <w:ind w:left="0"/>
        <w:jc w:val="left"/>
      </w:pPr>
      <w:r>
        <w:rPr>
          <w:rFonts w:ascii="Times New Roman"/>
          <w:b/>
          <w:i w:val="false"/>
          <w:color w:val="000000"/>
        </w:rPr>
        <w:t xml:space="preserve"> 68. Оператор пароэжекторной установки</w:t>
      </w:r>
      <w:r>
        <w:br/>
      </w:r>
      <w:r>
        <w:rPr>
          <w:rFonts w:ascii="Times New Roman"/>
          <w:b/>
          <w:i w:val="false"/>
          <w:color w:val="000000"/>
        </w:rPr>
        <w:t>вакуумирования металла</w:t>
      </w:r>
      <w:r>
        <w:br/>
      </w:r>
      <w:r>
        <w:rPr>
          <w:rFonts w:ascii="Times New Roman"/>
          <w:b/>
          <w:i w:val="false"/>
          <w:color w:val="000000"/>
        </w:rPr>
        <w:t>Параграф 1. Оператор пароэжекторной установки вакуумирования металла, 3-й разряд</w:t>
      </w:r>
    </w:p>
    <w:bookmarkEnd w:id="2440"/>
    <w:bookmarkStart w:name="z2526" w:id="2441"/>
    <w:p>
      <w:pPr>
        <w:spacing w:after="0"/>
        <w:ind w:left="0"/>
        <w:jc w:val="both"/>
      </w:pPr>
      <w:r>
        <w:rPr>
          <w:rFonts w:ascii="Times New Roman"/>
          <w:b w:val="false"/>
          <w:i w:val="false"/>
          <w:color w:val="000000"/>
          <w:sz w:val="28"/>
        </w:rPr>
        <w:t>
      379. Характеристика работ:</w:t>
      </w:r>
    </w:p>
    <w:bookmarkEnd w:id="2441"/>
    <w:bookmarkStart w:name="z2527" w:id="2442"/>
    <w:p>
      <w:pPr>
        <w:spacing w:after="0"/>
        <w:ind w:left="0"/>
        <w:jc w:val="both"/>
      </w:pPr>
      <w:r>
        <w:rPr>
          <w:rFonts w:ascii="Times New Roman"/>
          <w:b w:val="false"/>
          <w:i w:val="false"/>
          <w:color w:val="000000"/>
          <w:sz w:val="28"/>
        </w:rPr>
        <w:t>
      ведение процесса внепечного вакуумирования металла на пароэжекторной установке производительностью до 450 килиграмм (далее – кг) сухого воздуха в час с пульта управления;</w:t>
      </w:r>
    </w:p>
    <w:bookmarkEnd w:id="2442"/>
    <w:bookmarkStart w:name="z2528" w:id="2443"/>
    <w:p>
      <w:pPr>
        <w:spacing w:after="0"/>
        <w:ind w:left="0"/>
        <w:jc w:val="both"/>
      </w:pPr>
      <w:r>
        <w:rPr>
          <w:rFonts w:ascii="Times New Roman"/>
          <w:b w:val="false"/>
          <w:i w:val="false"/>
          <w:color w:val="000000"/>
          <w:sz w:val="28"/>
        </w:rPr>
        <w:t>
      подготовка вакуум-камеры для приема ковша с жидким металлом, установка ковша;</w:t>
      </w:r>
    </w:p>
    <w:bookmarkEnd w:id="2443"/>
    <w:bookmarkStart w:name="z2529" w:id="2444"/>
    <w:p>
      <w:pPr>
        <w:spacing w:after="0"/>
        <w:ind w:left="0"/>
        <w:jc w:val="both"/>
      </w:pPr>
      <w:r>
        <w:rPr>
          <w:rFonts w:ascii="Times New Roman"/>
          <w:b w:val="false"/>
          <w:i w:val="false"/>
          <w:color w:val="000000"/>
          <w:sz w:val="28"/>
        </w:rPr>
        <w:t>
      управление приводами подъема и передвижения крышки вакуум-камеры, приводом дистанционного управления паровыми и водяными задвижками и затворами;</w:t>
      </w:r>
    </w:p>
    <w:bookmarkEnd w:id="2444"/>
    <w:bookmarkStart w:name="z2530" w:id="2445"/>
    <w:p>
      <w:pPr>
        <w:spacing w:after="0"/>
        <w:ind w:left="0"/>
        <w:jc w:val="both"/>
      </w:pPr>
      <w:r>
        <w:rPr>
          <w:rFonts w:ascii="Times New Roman"/>
          <w:b w:val="false"/>
          <w:i w:val="false"/>
          <w:color w:val="000000"/>
          <w:sz w:val="28"/>
        </w:rPr>
        <w:t>
      пуск насосов для создания вакуума в камере;</w:t>
      </w:r>
    </w:p>
    <w:bookmarkEnd w:id="2445"/>
    <w:bookmarkStart w:name="z2531" w:id="2446"/>
    <w:p>
      <w:pPr>
        <w:spacing w:after="0"/>
        <w:ind w:left="0"/>
        <w:jc w:val="both"/>
      </w:pPr>
      <w:r>
        <w:rPr>
          <w:rFonts w:ascii="Times New Roman"/>
          <w:b w:val="false"/>
          <w:i w:val="false"/>
          <w:color w:val="000000"/>
          <w:sz w:val="28"/>
        </w:rPr>
        <w:t>
      наблюдение по контрольно-измерительным приборам за процессом вакуумирования металла, регулирование и обеспечение заданных режимов;</w:t>
      </w:r>
    </w:p>
    <w:bookmarkEnd w:id="2446"/>
    <w:bookmarkStart w:name="z2532" w:id="2447"/>
    <w:p>
      <w:pPr>
        <w:spacing w:after="0"/>
        <w:ind w:left="0"/>
        <w:jc w:val="both"/>
      </w:pPr>
      <w:r>
        <w:rPr>
          <w:rFonts w:ascii="Times New Roman"/>
          <w:b w:val="false"/>
          <w:i w:val="false"/>
          <w:color w:val="000000"/>
          <w:sz w:val="28"/>
        </w:rPr>
        <w:t>
      наблюдение за работой и исправным состоянием контрольно-измерительной аппаратуры;</w:t>
      </w:r>
    </w:p>
    <w:bookmarkEnd w:id="2447"/>
    <w:bookmarkStart w:name="z2533" w:id="2448"/>
    <w:p>
      <w:pPr>
        <w:spacing w:after="0"/>
        <w:ind w:left="0"/>
        <w:jc w:val="both"/>
      </w:pPr>
      <w:r>
        <w:rPr>
          <w:rFonts w:ascii="Times New Roman"/>
          <w:b w:val="false"/>
          <w:i w:val="false"/>
          <w:color w:val="000000"/>
          <w:sz w:val="28"/>
        </w:rPr>
        <w:t>
      выявление и устранение неисправностей в работе обслуживаемой установки, участие в ее ремонте.</w:t>
      </w:r>
    </w:p>
    <w:bookmarkEnd w:id="2448"/>
    <w:bookmarkStart w:name="z2534" w:id="2449"/>
    <w:p>
      <w:pPr>
        <w:spacing w:after="0"/>
        <w:ind w:left="0"/>
        <w:jc w:val="both"/>
      </w:pPr>
      <w:r>
        <w:rPr>
          <w:rFonts w:ascii="Times New Roman"/>
          <w:b w:val="false"/>
          <w:i w:val="false"/>
          <w:color w:val="000000"/>
          <w:sz w:val="28"/>
        </w:rPr>
        <w:t>
      380. Должен знать:</w:t>
      </w:r>
    </w:p>
    <w:bookmarkEnd w:id="2449"/>
    <w:bookmarkStart w:name="z2535" w:id="2450"/>
    <w:p>
      <w:pPr>
        <w:spacing w:after="0"/>
        <w:ind w:left="0"/>
        <w:jc w:val="both"/>
      </w:pPr>
      <w:r>
        <w:rPr>
          <w:rFonts w:ascii="Times New Roman"/>
          <w:b w:val="false"/>
          <w:i w:val="false"/>
          <w:color w:val="000000"/>
          <w:sz w:val="28"/>
        </w:rPr>
        <w:t>
      технологический процесс внепечного вакуумирования и разливки металла в защитной среде;</w:t>
      </w:r>
    </w:p>
    <w:bookmarkEnd w:id="2450"/>
    <w:bookmarkStart w:name="z2536" w:id="2451"/>
    <w:p>
      <w:pPr>
        <w:spacing w:after="0"/>
        <w:ind w:left="0"/>
        <w:jc w:val="both"/>
      </w:pPr>
      <w:r>
        <w:rPr>
          <w:rFonts w:ascii="Times New Roman"/>
          <w:b w:val="false"/>
          <w:i w:val="false"/>
          <w:color w:val="000000"/>
          <w:sz w:val="28"/>
        </w:rPr>
        <w:t>
      устройство и принцип работы основных технологических узлов установки;</w:t>
      </w:r>
    </w:p>
    <w:bookmarkEnd w:id="2451"/>
    <w:bookmarkStart w:name="z2537" w:id="2452"/>
    <w:p>
      <w:pPr>
        <w:spacing w:after="0"/>
        <w:ind w:left="0"/>
        <w:jc w:val="both"/>
      </w:pPr>
      <w:r>
        <w:rPr>
          <w:rFonts w:ascii="Times New Roman"/>
          <w:b w:val="false"/>
          <w:i w:val="false"/>
          <w:color w:val="000000"/>
          <w:sz w:val="28"/>
        </w:rPr>
        <w:t>
      назначение и электрические схемы всей управляющей и регулирующей аппаратуры;</w:t>
      </w:r>
    </w:p>
    <w:bookmarkEnd w:id="2452"/>
    <w:bookmarkStart w:name="z2538" w:id="2453"/>
    <w:p>
      <w:pPr>
        <w:spacing w:after="0"/>
        <w:ind w:left="0"/>
        <w:jc w:val="both"/>
      </w:pPr>
      <w:r>
        <w:rPr>
          <w:rFonts w:ascii="Times New Roman"/>
          <w:b w:val="false"/>
          <w:i w:val="false"/>
          <w:color w:val="000000"/>
          <w:sz w:val="28"/>
        </w:rPr>
        <w:t>
      расположение и назначение контрольно-измерительных приборов;</w:t>
      </w:r>
    </w:p>
    <w:bookmarkEnd w:id="2453"/>
    <w:bookmarkStart w:name="z2539" w:id="2454"/>
    <w:p>
      <w:pPr>
        <w:spacing w:after="0"/>
        <w:ind w:left="0"/>
        <w:jc w:val="both"/>
      </w:pPr>
      <w:r>
        <w:rPr>
          <w:rFonts w:ascii="Times New Roman"/>
          <w:b w:val="false"/>
          <w:i w:val="false"/>
          <w:color w:val="000000"/>
          <w:sz w:val="28"/>
        </w:rPr>
        <w:t>
      причины возникновения неисправностей в работе оборудования и методы их предупреждения и устранения;</w:t>
      </w:r>
    </w:p>
    <w:bookmarkEnd w:id="2454"/>
    <w:bookmarkStart w:name="z2540" w:id="2455"/>
    <w:p>
      <w:pPr>
        <w:spacing w:after="0"/>
        <w:ind w:left="0"/>
        <w:jc w:val="both"/>
      </w:pPr>
      <w:r>
        <w:rPr>
          <w:rFonts w:ascii="Times New Roman"/>
          <w:b w:val="false"/>
          <w:i w:val="false"/>
          <w:color w:val="000000"/>
          <w:sz w:val="28"/>
        </w:rPr>
        <w:t>
      электрослесарное дело.</w:t>
      </w:r>
    </w:p>
    <w:bookmarkEnd w:id="2455"/>
    <w:bookmarkStart w:name="z2541" w:id="2456"/>
    <w:p>
      <w:pPr>
        <w:spacing w:after="0"/>
        <w:ind w:left="0"/>
        <w:jc w:val="both"/>
      </w:pPr>
      <w:r>
        <w:rPr>
          <w:rFonts w:ascii="Times New Roman"/>
          <w:b w:val="false"/>
          <w:i w:val="false"/>
          <w:color w:val="000000"/>
          <w:sz w:val="28"/>
        </w:rPr>
        <w:t>
      При обслуживании пароэжекторных установок производительностью сухого воздуха 450 кг/ч и более - 4-й разряд.</w:t>
      </w:r>
    </w:p>
    <w:bookmarkEnd w:id="2456"/>
    <w:bookmarkStart w:name="z2542" w:id="2457"/>
    <w:p>
      <w:pPr>
        <w:spacing w:after="0"/>
        <w:ind w:left="0"/>
        <w:jc w:val="left"/>
      </w:pPr>
      <w:r>
        <w:rPr>
          <w:rFonts w:ascii="Times New Roman"/>
          <w:b/>
          <w:i w:val="false"/>
          <w:color w:val="000000"/>
        </w:rPr>
        <w:t xml:space="preserve"> 69. Оператор систем гидравлики и охлаждения машины непрерывного литья заготовок</w:t>
      </w:r>
      <w:r>
        <w:br/>
      </w:r>
      <w:r>
        <w:rPr>
          <w:rFonts w:ascii="Times New Roman"/>
          <w:b/>
          <w:i w:val="false"/>
          <w:color w:val="000000"/>
        </w:rPr>
        <w:t>Параграф 1. Оператор систем гидравлики и охлаждения машины непрерывного литья заготовок, 3-й разряд</w:t>
      </w:r>
    </w:p>
    <w:bookmarkEnd w:id="2457"/>
    <w:bookmarkStart w:name="z2544" w:id="2458"/>
    <w:p>
      <w:pPr>
        <w:spacing w:after="0"/>
        <w:ind w:left="0"/>
        <w:jc w:val="both"/>
      </w:pPr>
      <w:r>
        <w:rPr>
          <w:rFonts w:ascii="Times New Roman"/>
          <w:b w:val="false"/>
          <w:i w:val="false"/>
          <w:color w:val="000000"/>
          <w:sz w:val="28"/>
        </w:rPr>
        <w:t>
      381. Характеристика работ:</w:t>
      </w:r>
    </w:p>
    <w:bookmarkEnd w:id="2458"/>
    <w:bookmarkStart w:name="z2545" w:id="2459"/>
    <w:p>
      <w:pPr>
        <w:spacing w:after="0"/>
        <w:ind w:left="0"/>
        <w:jc w:val="both"/>
      </w:pPr>
      <w:r>
        <w:rPr>
          <w:rFonts w:ascii="Times New Roman"/>
          <w:b w:val="false"/>
          <w:i w:val="false"/>
          <w:color w:val="000000"/>
          <w:sz w:val="28"/>
        </w:rPr>
        <w:t>
      управление работой гидроаккумуляторной и гидронасосной станции на машинах непрерывного или полунепрерывного литья заготовок производительностью до 100 тыс. т. стали в год;</w:t>
      </w:r>
    </w:p>
    <w:bookmarkEnd w:id="2459"/>
    <w:bookmarkStart w:name="z2546" w:id="2460"/>
    <w:p>
      <w:pPr>
        <w:spacing w:after="0"/>
        <w:ind w:left="0"/>
        <w:jc w:val="both"/>
      </w:pPr>
      <w:r>
        <w:rPr>
          <w:rFonts w:ascii="Times New Roman"/>
          <w:b w:val="false"/>
          <w:i w:val="false"/>
          <w:color w:val="000000"/>
          <w:sz w:val="28"/>
        </w:rPr>
        <w:t>
      управление системой охлаждения, сброса воды со слитка и вентиляцией камеры вторичного охлаждения на машинах непрерывного или полунепрерывного литья заготовок производительностью до 100 тыс. т. углеродистой и низколегированной стали в год;</w:t>
      </w:r>
    </w:p>
    <w:bookmarkEnd w:id="2460"/>
    <w:bookmarkStart w:name="z2547" w:id="2461"/>
    <w:p>
      <w:pPr>
        <w:spacing w:after="0"/>
        <w:ind w:left="0"/>
        <w:jc w:val="both"/>
      </w:pPr>
      <w:r>
        <w:rPr>
          <w:rFonts w:ascii="Times New Roman"/>
          <w:b w:val="false"/>
          <w:i w:val="false"/>
          <w:color w:val="000000"/>
          <w:sz w:val="28"/>
        </w:rPr>
        <w:t>
      наладка гидросистемы на заданное давление, расхода воды вторичного охлаждения заготовки;</w:t>
      </w:r>
    </w:p>
    <w:bookmarkEnd w:id="2461"/>
    <w:bookmarkStart w:name="z2548" w:id="2462"/>
    <w:p>
      <w:pPr>
        <w:spacing w:after="0"/>
        <w:ind w:left="0"/>
        <w:jc w:val="both"/>
      </w:pPr>
      <w:r>
        <w:rPr>
          <w:rFonts w:ascii="Times New Roman"/>
          <w:b w:val="false"/>
          <w:i w:val="false"/>
          <w:color w:val="000000"/>
          <w:sz w:val="28"/>
        </w:rPr>
        <w:t>
      заполнение рабочей жидкостью расходных баков;</w:t>
      </w:r>
    </w:p>
    <w:bookmarkEnd w:id="2462"/>
    <w:bookmarkStart w:name="z2549" w:id="2463"/>
    <w:p>
      <w:pPr>
        <w:spacing w:after="0"/>
        <w:ind w:left="0"/>
        <w:jc w:val="both"/>
      </w:pPr>
      <w:r>
        <w:rPr>
          <w:rFonts w:ascii="Times New Roman"/>
          <w:b w:val="false"/>
          <w:i w:val="false"/>
          <w:color w:val="000000"/>
          <w:sz w:val="28"/>
        </w:rPr>
        <w:t>
      регулирование расхода воды на охлаждение кристаллизаторов и других водоохладительных узлов машины;</w:t>
      </w:r>
    </w:p>
    <w:bookmarkEnd w:id="2463"/>
    <w:bookmarkStart w:name="z2550" w:id="2464"/>
    <w:p>
      <w:pPr>
        <w:spacing w:after="0"/>
        <w:ind w:left="0"/>
        <w:jc w:val="both"/>
      </w:pPr>
      <w:r>
        <w:rPr>
          <w:rFonts w:ascii="Times New Roman"/>
          <w:b w:val="false"/>
          <w:i w:val="false"/>
          <w:color w:val="000000"/>
          <w:sz w:val="28"/>
        </w:rPr>
        <w:t>
      промывка водяных фильтров;</w:t>
      </w:r>
    </w:p>
    <w:bookmarkEnd w:id="2464"/>
    <w:bookmarkStart w:name="z2551" w:id="2465"/>
    <w:p>
      <w:pPr>
        <w:spacing w:after="0"/>
        <w:ind w:left="0"/>
        <w:jc w:val="both"/>
      </w:pPr>
      <w:r>
        <w:rPr>
          <w:rFonts w:ascii="Times New Roman"/>
          <w:b w:val="false"/>
          <w:i w:val="false"/>
          <w:color w:val="000000"/>
          <w:sz w:val="28"/>
        </w:rPr>
        <w:t>
      очистка форсунок, смена неисправных форсунок и прокладок;</w:t>
      </w:r>
    </w:p>
    <w:bookmarkEnd w:id="2465"/>
    <w:bookmarkStart w:name="z2552" w:id="2466"/>
    <w:p>
      <w:pPr>
        <w:spacing w:after="0"/>
        <w:ind w:left="0"/>
        <w:jc w:val="both"/>
      </w:pPr>
      <w:r>
        <w:rPr>
          <w:rFonts w:ascii="Times New Roman"/>
          <w:b w:val="false"/>
          <w:i w:val="false"/>
          <w:color w:val="000000"/>
          <w:sz w:val="28"/>
        </w:rPr>
        <w:t>
      смазка роликов вторичного охлаждения;</w:t>
      </w:r>
    </w:p>
    <w:bookmarkEnd w:id="2466"/>
    <w:bookmarkStart w:name="z2553" w:id="2467"/>
    <w:p>
      <w:pPr>
        <w:spacing w:after="0"/>
        <w:ind w:left="0"/>
        <w:jc w:val="both"/>
      </w:pPr>
      <w:r>
        <w:rPr>
          <w:rFonts w:ascii="Times New Roman"/>
          <w:b w:val="false"/>
          <w:i w:val="false"/>
          <w:color w:val="000000"/>
          <w:sz w:val="28"/>
        </w:rPr>
        <w:t>
      наблюдение за правильной работой механизмов, выдачей слитков из колодца, работой насосной станции на дне колодца, правильным вводом затравок во вторичное охлаждение, выдачей последней заготовки из машины, исправным состоянием задвижек, дросселей, вентилей, паросдувов, роликов вторичного охлаждения, работой водораспределительных устройств;</w:t>
      </w:r>
    </w:p>
    <w:bookmarkEnd w:id="2467"/>
    <w:bookmarkStart w:name="z2554" w:id="2468"/>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2468"/>
    <w:bookmarkStart w:name="z2555" w:id="2469"/>
    <w:p>
      <w:pPr>
        <w:spacing w:after="0"/>
        <w:ind w:left="0"/>
        <w:jc w:val="both"/>
      </w:pPr>
      <w:r>
        <w:rPr>
          <w:rFonts w:ascii="Times New Roman"/>
          <w:b w:val="false"/>
          <w:i w:val="false"/>
          <w:color w:val="000000"/>
          <w:sz w:val="28"/>
        </w:rPr>
        <w:t>
      чистка и смазка, профилактический осмотр оборудования.</w:t>
      </w:r>
    </w:p>
    <w:bookmarkEnd w:id="2469"/>
    <w:bookmarkStart w:name="z2556" w:id="2470"/>
    <w:p>
      <w:pPr>
        <w:spacing w:after="0"/>
        <w:ind w:left="0"/>
        <w:jc w:val="both"/>
      </w:pPr>
      <w:r>
        <w:rPr>
          <w:rFonts w:ascii="Times New Roman"/>
          <w:b w:val="false"/>
          <w:i w:val="false"/>
          <w:color w:val="000000"/>
          <w:sz w:val="28"/>
        </w:rPr>
        <w:t>
      382. Должен знать:</w:t>
      </w:r>
    </w:p>
    <w:bookmarkEnd w:id="2470"/>
    <w:bookmarkStart w:name="z2557" w:id="2471"/>
    <w:p>
      <w:pPr>
        <w:spacing w:after="0"/>
        <w:ind w:left="0"/>
        <w:jc w:val="both"/>
      </w:pPr>
      <w:r>
        <w:rPr>
          <w:rFonts w:ascii="Times New Roman"/>
          <w:b w:val="false"/>
          <w:i w:val="false"/>
          <w:color w:val="000000"/>
          <w:sz w:val="28"/>
        </w:rPr>
        <w:t>
      основы технологического процесса разливки стали на машинах непрерывного и полунепрерывного литья заготовок;</w:t>
      </w:r>
    </w:p>
    <w:bookmarkEnd w:id="2471"/>
    <w:bookmarkStart w:name="z2558" w:id="2472"/>
    <w:p>
      <w:pPr>
        <w:spacing w:after="0"/>
        <w:ind w:left="0"/>
        <w:jc w:val="both"/>
      </w:pPr>
      <w:r>
        <w:rPr>
          <w:rFonts w:ascii="Times New Roman"/>
          <w:b w:val="false"/>
          <w:i w:val="false"/>
          <w:color w:val="000000"/>
          <w:sz w:val="28"/>
        </w:rPr>
        <w:t>
      устройство и принцип работы систем гидравлики, водоохлаждения, вентиляции, основных технологических узлов машины, управляющей, регулирующей и измерительной аппаратуры обслуживаемых механизмов;</w:t>
      </w:r>
    </w:p>
    <w:bookmarkEnd w:id="2472"/>
    <w:bookmarkStart w:name="z2559" w:id="2473"/>
    <w:p>
      <w:pPr>
        <w:spacing w:after="0"/>
        <w:ind w:left="0"/>
        <w:jc w:val="both"/>
      </w:pPr>
      <w:r>
        <w:rPr>
          <w:rFonts w:ascii="Times New Roman"/>
          <w:b w:val="false"/>
          <w:i w:val="false"/>
          <w:color w:val="000000"/>
          <w:sz w:val="28"/>
        </w:rPr>
        <w:t>
      схемы управления гидроприводами;</w:t>
      </w:r>
    </w:p>
    <w:bookmarkEnd w:id="2473"/>
    <w:bookmarkStart w:name="z2560" w:id="2474"/>
    <w:p>
      <w:pPr>
        <w:spacing w:after="0"/>
        <w:ind w:left="0"/>
        <w:jc w:val="both"/>
      </w:pPr>
      <w:r>
        <w:rPr>
          <w:rFonts w:ascii="Times New Roman"/>
          <w:b w:val="false"/>
          <w:i w:val="false"/>
          <w:color w:val="000000"/>
          <w:sz w:val="28"/>
        </w:rPr>
        <w:t>
      виды, свойства и качество смазочных материалов;</w:t>
      </w:r>
    </w:p>
    <w:bookmarkEnd w:id="2474"/>
    <w:bookmarkStart w:name="z2561" w:id="2475"/>
    <w:p>
      <w:pPr>
        <w:spacing w:after="0"/>
        <w:ind w:left="0"/>
        <w:jc w:val="both"/>
      </w:pPr>
      <w:r>
        <w:rPr>
          <w:rFonts w:ascii="Times New Roman"/>
          <w:b w:val="false"/>
          <w:i w:val="false"/>
          <w:color w:val="000000"/>
          <w:sz w:val="28"/>
        </w:rPr>
        <w:t>
      слесарное дело.</w:t>
      </w:r>
    </w:p>
    <w:bookmarkEnd w:id="2475"/>
    <w:bookmarkStart w:name="z2562" w:id="2476"/>
    <w:p>
      <w:pPr>
        <w:spacing w:after="0"/>
        <w:ind w:left="0"/>
        <w:jc w:val="left"/>
      </w:pPr>
      <w:r>
        <w:rPr>
          <w:rFonts w:ascii="Times New Roman"/>
          <w:b/>
          <w:i w:val="false"/>
          <w:color w:val="000000"/>
        </w:rPr>
        <w:t xml:space="preserve"> Параграф 1. Оператор систем гидравлики и охлаждения машины непрерывного литья заготовок, 4-й разряд</w:t>
      </w:r>
    </w:p>
    <w:bookmarkEnd w:id="2476"/>
    <w:bookmarkStart w:name="z2563" w:id="2477"/>
    <w:p>
      <w:pPr>
        <w:spacing w:after="0"/>
        <w:ind w:left="0"/>
        <w:jc w:val="both"/>
      </w:pPr>
      <w:r>
        <w:rPr>
          <w:rFonts w:ascii="Times New Roman"/>
          <w:b w:val="false"/>
          <w:i w:val="false"/>
          <w:color w:val="000000"/>
          <w:sz w:val="28"/>
        </w:rPr>
        <w:t>
      383. Характеристика работ.:</w:t>
      </w:r>
    </w:p>
    <w:bookmarkEnd w:id="2477"/>
    <w:bookmarkStart w:name="z2564" w:id="2478"/>
    <w:p>
      <w:pPr>
        <w:spacing w:after="0"/>
        <w:ind w:left="0"/>
        <w:jc w:val="both"/>
      </w:pPr>
      <w:r>
        <w:rPr>
          <w:rFonts w:ascii="Times New Roman"/>
          <w:b w:val="false"/>
          <w:i w:val="false"/>
          <w:color w:val="000000"/>
          <w:sz w:val="28"/>
        </w:rPr>
        <w:t>
      управление работой гидроаккумуляторной и гидронасосной станции на машинах непрерывного или полунепрерывного литья заготовок производительностью свыше 100 тыс. т. стали в год;</w:t>
      </w:r>
    </w:p>
    <w:bookmarkEnd w:id="2478"/>
    <w:bookmarkStart w:name="z2565" w:id="2479"/>
    <w:p>
      <w:pPr>
        <w:spacing w:after="0"/>
        <w:ind w:left="0"/>
        <w:jc w:val="both"/>
      </w:pPr>
      <w:r>
        <w:rPr>
          <w:rFonts w:ascii="Times New Roman"/>
          <w:b w:val="false"/>
          <w:i w:val="false"/>
          <w:color w:val="000000"/>
          <w:sz w:val="28"/>
        </w:rPr>
        <w:t>
      управление системой охлаждения, сброса воды со слитка и вентиляцией камеры вторичного охлаждения на машинах непрерывного или полунепрерывного литья заготовок производительностью свыше 100 тыс. т. углеродистой и низколегированной стали в год или при разливке на машине высоколегированной стали и прецизионных сплавов независимо от производительности.</w:t>
      </w:r>
    </w:p>
    <w:bookmarkEnd w:id="2479"/>
    <w:bookmarkStart w:name="z2566" w:id="2480"/>
    <w:p>
      <w:pPr>
        <w:spacing w:after="0"/>
        <w:ind w:left="0"/>
        <w:jc w:val="both"/>
      </w:pPr>
      <w:r>
        <w:rPr>
          <w:rFonts w:ascii="Times New Roman"/>
          <w:b w:val="false"/>
          <w:i w:val="false"/>
          <w:color w:val="000000"/>
          <w:sz w:val="28"/>
        </w:rPr>
        <w:t>
      384. Должен знать:</w:t>
      </w:r>
    </w:p>
    <w:bookmarkEnd w:id="2480"/>
    <w:bookmarkStart w:name="z2567" w:id="2481"/>
    <w:p>
      <w:pPr>
        <w:spacing w:after="0"/>
        <w:ind w:left="0"/>
        <w:jc w:val="both"/>
      </w:pPr>
      <w:r>
        <w:rPr>
          <w:rFonts w:ascii="Times New Roman"/>
          <w:b w:val="false"/>
          <w:i w:val="false"/>
          <w:color w:val="000000"/>
          <w:sz w:val="28"/>
        </w:rPr>
        <w:t>
      технологический процесс разливки стали на машинах непрерывного и полунепрерывного литья заготовок;</w:t>
      </w:r>
    </w:p>
    <w:bookmarkEnd w:id="2481"/>
    <w:bookmarkStart w:name="z2568" w:id="2482"/>
    <w:p>
      <w:pPr>
        <w:spacing w:after="0"/>
        <w:ind w:left="0"/>
        <w:jc w:val="both"/>
      </w:pPr>
      <w:r>
        <w:rPr>
          <w:rFonts w:ascii="Times New Roman"/>
          <w:b w:val="false"/>
          <w:i w:val="false"/>
          <w:color w:val="000000"/>
          <w:sz w:val="28"/>
        </w:rPr>
        <w:t>
      системы водоснабжения, вентиляции, управления гидроприводами; режимы охлаждения;</w:t>
      </w:r>
    </w:p>
    <w:bookmarkEnd w:id="2482"/>
    <w:bookmarkStart w:name="z2569" w:id="2483"/>
    <w:p>
      <w:pPr>
        <w:spacing w:after="0"/>
        <w:ind w:left="0"/>
        <w:jc w:val="both"/>
      </w:pPr>
      <w:r>
        <w:rPr>
          <w:rFonts w:ascii="Times New Roman"/>
          <w:b w:val="false"/>
          <w:i w:val="false"/>
          <w:color w:val="000000"/>
          <w:sz w:val="28"/>
        </w:rPr>
        <w:t>
      систему связи и сигнализации основных постов управления машины;</w:t>
      </w:r>
    </w:p>
    <w:bookmarkEnd w:id="2483"/>
    <w:bookmarkStart w:name="z2570" w:id="2484"/>
    <w:p>
      <w:pPr>
        <w:spacing w:after="0"/>
        <w:ind w:left="0"/>
        <w:jc w:val="both"/>
      </w:pPr>
      <w:r>
        <w:rPr>
          <w:rFonts w:ascii="Times New Roman"/>
          <w:b w:val="false"/>
          <w:i w:val="false"/>
          <w:color w:val="000000"/>
          <w:sz w:val="28"/>
        </w:rPr>
        <w:t>
      правила эксплуатации гидроаккумуляторных баллонов высокого давления;</w:t>
      </w:r>
    </w:p>
    <w:bookmarkEnd w:id="2484"/>
    <w:bookmarkStart w:name="z2571" w:id="2485"/>
    <w:p>
      <w:pPr>
        <w:spacing w:after="0"/>
        <w:ind w:left="0"/>
        <w:jc w:val="both"/>
      </w:pPr>
      <w:r>
        <w:rPr>
          <w:rFonts w:ascii="Times New Roman"/>
          <w:b w:val="false"/>
          <w:i w:val="false"/>
          <w:color w:val="000000"/>
          <w:sz w:val="28"/>
        </w:rPr>
        <w:t>
      основы гидравлики и электротехники;</w:t>
      </w:r>
    </w:p>
    <w:bookmarkEnd w:id="2485"/>
    <w:bookmarkStart w:name="z2572" w:id="2486"/>
    <w:p>
      <w:pPr>
        <w:spacing w:after="0"/>
        <w:ind w:left="0"/>
        <w:jc w:val="both"/>
      </w:pPr>
      <w:r>
        <w:rPr>
          <w:rFonts w:ascii="Times New Roman"/>
          <w:b w:val="false"/>
          <w:i w:val="false"/>
          <w:color w:val="000000"/>
          <w:sz w:val="28"/>
        </w:rPr>
        <w:t>
      электрослесарное дело.</w:t>
      </w:r>
    </w:p>
    <w:bookmarkEnd w:id="2486"/>
    <w:bookmarkStart w:name="z2573" w:id="2487"/>
    <w:p>
      <w:pPr>
        <w:spacing w:after="0"/>
        <w:ind w:left="0"/>
        <w:jc w:val="left"/>
      </w:pPr>
      <w:r>
        <w:rPr>
          <w:rFonts w:ascii="Times New Roman"/>
          <w:b/>
          <w:i w:val="false"/>
          <w:color w:val="000000"/>
        </w:rPr>
        <w:t xml:space="preserve"> 70. Плавильщик раскислителей</w:t>
      </w:r>
      <w:r>
        <w:br/>
      </w:r>
      <w:r>
        <w:rPr>
          <w:rFonts w:ascii="Times New Roman"/>
          <w:b/>
          <w:i w:val="false"/>
          <w:color w:val="000000"/>
        </w:rPr>
        <w:t>Параграф 1. Плавильщик раскислителей, 3-й разряд</w:t>
      </w:r>
    </w:p>
    <w:bookmarkEnd w:id="2487"/>
    <w:bookmarkStart w:name="z2575" w:id="2488"/>
    <w:p>
      <w:pPr>
        <w:spacing w:after="0"/>
        <w:ind w:left="0"/>
        <w:jc w:val="both"/>
      </w:pPr>
      <w:r>
        <w:rPr>
          <w:rFonts w:ascii="Times New Roman"/>
          <w:b w:val="false"/>
          <w:i w:val="false"/>
          <w:color w:val="000000"/>
          <w:sz w:val="28"/>
        </w:rPr>
        <w:t>
      385. Характеристика работ:</w:t>
      </w:r>
    </w:p>
    <w:bookmarkEnd w:id="2488"/>
    <w:bookmarkStart w:name="z2576" w:id="2489"/>
    <w:p>
      <w:pPr>
        <w:spacing w:after="0"/>
        <w:ind w:left="0"/>
        <w:jc w:val="both"/>
      </w:pPr>
      <w:r>
        <w:rPr>
          <w:rFonts w:ascii="Times New Roman"/>
          <w:b w:val="false"/>
          <w:i w:val="false"/>
          <w:color w:val="000000"/>
          <w:sz w:val="28"/>
        </w:rPr>
        <w:t>
      ведение технологического процесса плавки раскислителей и ферросплавов в печах под руководством плавильщика более высокой квалификации;</w:t>
      </w:r>
    </w:p>
    <w:bookmarkEnd w:id="2489"/>
    <w:bookmarkStart w:name="z2577" w:id="2490"/>
    <w:p>
      <w:pPr>
        <w:spacing w:after="0"/>
        <w:ind w:left="0"/>
        <w:jc w:val="both"/>
      </w:pPr>
      <w:r>
        <w:rPr>
          <w:rFonts w:ascii="Times New Roman"/>
          <w:b w:val="false"/>
          <w:i w:val="false"/>
          <w:color w:val="000000"/>
          <w:sz w:val="28"/>
        </w:rPr>
        <w:t>
      доставка шихтовых материалов к печам и их загрузка;</w:t>
      </w:r>
    </w:p>
    <w:bookmarkEnd w:id="2490"/>
    <w:bookmarkStart w:name="z2578" w:id="2491"/>
    <w:p>
      <w:pPr>
        <w:spacing w:after="0"/>
        <w:ind w:left="0"/>
        <w:jc w:val="both"/>
      </w:pPr>
      <w:r>
        <w:rPr>
          <w:rFonts w:ascii="Times New Roman"/>
          <w:b w:val="false"/>
          <w:i w:val="false"/>
          <w:color w:val="000000"/>
          <w:sz w:val="28"/>
        </w:rPr>
        <w:t>
      пробивка и заделка летки, чистка желобов от скрапа и шлака;</w:t>
      </w:r>
    </w:p>
    <w:bookmarkEnd w:id="2491"/>
    <w:bookmarkStart w:name="z2579" w:id="2492"/>
    <w:p>
      <w:pPr>
        <w:spacing w:after="0"/>
        <w:ind w:left="0"/>
        <w:jc w:val="both"/>
      </w:pPr>
      <w:r>
        <w:rPr>
          <w:rFonts w:ascii="Times New Roman"/>
          <w:b w:val="false"/>
          <w:i w:val="false"/>
          <w:color w:val="000000"/>
          <w:sz w:val="28"/>
        </w:rPr>
        <w:t>
      выпуск раскислителей и шлака, остановка печи и подготовка ее к следующему выпуску под руководством плавильщика более высокой квалификации;</w:t>
      </w:r>
    </w:p>
    <w:bookmarkEnd w:id="2492"/>
    <w:bookmarkStart w:name="z2580" w:id="2493"/>
    <w:p>
      <w:pPr>
        <w:spacing w:after="0"/>
        <w:ind w:left="0"/>
        <w:jc w:val="both"/>
      </w:pPr>
      <w:r>
        <w:rPr>
          <w:rFonts w:ascii="Times New Roman"/>
          <w:b w:val="false"/>
          <w:i w:val="false"/>
          <w:color w:val="000000"/>
          <w:sz w:val="28"/>
        </w:rPr>
        <w:t>
      сопровождение ковша с раскислителем к конвертеру, слив раскислителя в сталеразливочный ковш при сливе металла из конвертера;</w:t>
      </w:r>
    </w:p>
    <w:bookmarkEnd w:id="2493"/>
    <w:bookmarkStart w:name="z2581" w:id="2494"/>
    <w:p>
      <w:pPr>
        <w:spacing w:after="0"/>
        <w:ind w:left="0"/>
        <w:jc w:val="both"/>
      </w:pPr>
      <w:r>
        <w:rPr>
          <w:rFonts w:ascii="Times New Roman"/>
          <w:b w:val="false"/>
          <w:i w:val="false"/>
          <w:color w:val="000000"/>
          <w:sz w:val="28"/>
        </w:rPr>
        <w:t>
      наблюдение за исправностью тележки и ковшей;</w:t>
      </w:r>
    </w:p>
    <w:bookmarkEnd w:id="2494"/>
    <w:bookmarkStart w:name="z2582" w:id="249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2495"/>
    <w:bookmarkStart w:name="z2583" w:id="2496"/>
    <w:p>
      <w:pPr>
        <w:spacing w:after="0"/>
        <w:ind w:left="0"/>
        <w:jc w:val="both"/>
      </w:pPr>
      <w:r>
        <w:rPr>
          <w:rFonts w:ascii="Times New Roman"/>
          <w:b w:val="false"/>
          <w:i w:val="false"/>
          <w:color w:val="000000"/>
          <w:sz w:val="28"/>
        </w:rPr>
        <w:t>
      386. Должен знать:</w:t>
      </w:r>
    </w:p>
    <w:bookmarkEnd w:id="2496"/>
    <w:bookmarkStart w:name="z2584" w:id="2497"/>
    <w:p>
      <w:pPr>
        <w:spacing w:after="0"/>
        <w:ind w:left="0"/>
        <w:jc w:val="both"/>
      </w:pPr>
      <w:r>
        <w:rPr>
          <w:rFonts w:ascii="Times New Roman"/>
          <w:b w:val="false"/>
          <w:i w:val="false"/>
          <w:color w:val="000000"/>
          <w:sz w:val="28"/>
        </w:rPr>
        <w:t>
      основы технологического процесса плавления раскислителей и ферросплавов;</w:t>
      </w:r>
    </w:p>
    <w:bookmarkEnd w:id="2497"/>
    <w:bookmarkStart w:name="z2585" w:id="2498"/>
    <w:p>
      <w:pPr>
        <w:spacing w:after="0"/>
        <w:ind w:left="0"/>
        <w:jc w:val="both"/>
      </w:pPr>
      <w:r>
        <w:rPr>
          <w:rFonts w:ascii="Times New Roman"/>
          <w:b w:val="false"/>
          <w:i w:val="false"/>
          <w:color w:val="000000"/>
          <w:sz w:val="28"/>
        </w:rPr>
        <w:t>
      принцип работы печи;</w:t>
      </w:r>
    </w:p>
    <w:bookmarkEnd w:id="2498"/>
    <w:bookmarkStart w:name="z2586" w:id="2499"/>
    <w:p>
      <w:pPr>
        <w:spacing w:after="0"/>
        <w:ind w:left="0"/>
        <w:jc w:val="both"/>
      </w:pPr>
      <w:r>
        <w:rPr>
          <w:rFonts w:ascii="Times New Roman"/>
          <w:b w:val="false"/>
          <w:i w:val="false"/>
          <w:color w:val="000000"/>
          <w:sz w:val="28"/>
        </w:rPr>
        <w:t>
      состав шихтовых материалов для получения раскислителей;</w:t>
      </w:r>
    </w:p>
    <w:bookmarkEnd w:id="2499"/>
    <w:bookmarkStart w:name="z2587" w:id="2500"/>
    <w:p>
      <w:pPr>
        <w:spacing w:after="0"/>
        <w:ind w:left="0"/>
        <w:jc w:val="both"/>
      </w:pPr>
      <w:r>
        <w:rPr>
          <w:rFonts w:ascii="Times New Roman"/>
          <w:b w:val="false"/>
          <w:i w:val="false"/>
          <w:color w:val="000000"/>
          <w:sz w:val="28"/>
        </w:rPr>
        <w:t>
      виды и свойства огнеупорных материалов, применяемых при ремонте печей; назначение раскислителей при выплавке стали;</w:t>
      </w:r>
    </w:p>
    <w:bookmarkEnd w:id="2500"/>
    <w:bookmarkStart w:name="z2588" w:id="2501"/>
    <w:p>
      <w:pPr>
        <w:spacing w:after="0"/>
        <w:ind w:left="0"/>
        <w:jc w:val="both"/>
      </w:pPr>
      <w:r>
        <w:rPr>
          <w:rFonts w:ascii="Times New Roman"/>
          <w:b w:val="false"/>
          <w:i w:val="false"/>
          <w:color w:val="000000"/>
          <w:sz w:val="28"/>
        </w:rPr>
        <w:t>
      слесарное дело.</w:t>
      </w:r>
    </w:p>
    <w:bookmarkEnd w:id="2501"/>
    <w:bookmarkStart w:name="z2589" w:id="2502"/>
    <w:p>
      <w:pPr>
        <w:spacing w:after="0"/>
        <w:ind w:left="0"/>
        <w:jc w:val="left"/>
      </w:pPr>
      <w:r>
        <w:rPr>
          <w:rFonts w:ascii="Times New Roman"/>
          <w:b/>
          <w:i w:val="false"/>
          <w:color w:val="000000"/>
        </w:rPr>
        <w:t xml:space="preserve"> Параграф 2. Плавильщик раскислителей, 4-й разряд</w:t>
      </w:r>
    </w:p>
    <w:bookmarkEnd w:id="2502"/>
    <w:bookmarkStart w:name="z2590" w:id="2503"/>
    <w:p>
      <w:pPr>
        <w:spacing w:after="0"/>
        <w:ind w:left="0"/>
        <w:jc w:val="both"/>
      </w:pPr>
      <w:r>
        <w:rPr>
          <w:rFonts w:ascii="Times New Roman"/>
          <w:b w:val="false"/>
          <w:i w:val="false"/>
          <w:color w:val="000000"/>
          <w:sz w:val="28"/>
        </w:rPr>
        <w:t>
      387. Характеристика работ:</w:t>
      </w:r>
    </w:p>
    <w:bookmarkEnd w:id="2503"/>
    <w:bookmarkStart w:name="z2591" w:id="2504"/>
    <w:p>
      <w:pPr>
        <w:spacing w:after="0"/>
        <w:ind w:left="0"/>
        <w:jc w:val="both"/>
      </w:pPr>
      <w:r>
        <w:rPr>
          <w:rFonts w:ascii="Times New Roman"/>
          <w:b w:val="false"/>
          <w:i w:val="false"/>
          <w:color w:val="000000"/>
          <w:sz w:val="28"/>
        </w:rPr>
        <w:t>
      ведение технологического процесса плавки раскислителей и ферросплавов в печах;</w:t>
      </w:r>
    </w:p>
    <w:bookmarkEnd w:id="2504"/>
    <w:bookmarkStart w:name="z2592" w:id="2505"/>
    <w:p>
      <w:pPr>
        <w:spacing w:after="0"/>
        <w:ind w:left="0"/>
        <w:jc w:val="both"/>
      </w:pPr>
      <w:r>
        <w:rPr>
          <w:rFonts w:ascii="Times New Roman"/>
          <w:b w:val="false"/>
          <w:i w:val="false"/>
          <w:color w:val="000000"/>
          <w:sz w:val="28"/>
        </w:rPr>
        <w:t>
      шихтовка плавки;</w:t>
      </w:r>
    </w:p>
    <w:bookmarkEnd w:id="2505"/>
    <w:bookmarkStart w:name="z2593" w:id="2506"/>
    <w:p>
      <w:pPr>
        <w:spacing w:after="0"/>
        <w:ind w:left="0"/>
        <w:jc w:val="both"/>
      </w:pPr>
      <w:r>
        <w:rPr>
          <w:rFonts w:ascii="Times New Roman"/>
          <w:b w:val="false"/>
          <w:i w:val="false"/>
          <w:color w:val="000000"/>
          <w:sz w:val="28"/>
        </w:rPr>
        <w:t>
      расчет потребного количества раскислителей, необходимой температуры;</w:t>
      </w:r>
    </w:p>
    <w:bookmarkEnd w:id="2506"/>
    <w:bookmarkStart w:name="z2594" w:id="2507"/>
    <w:p>
      <w:pPr>
        <w:spacing w:after="0"/>
        <w:ind w:left="0"/>
        <w:jc w:val="both"/>
      </w:pPr>
      <w:r>
        <w:rPr>
          <w:rFonts w:ascii="Times New Roman"/>
          <w:b w:val="false"/>
          <w:i w:val="false"/>
          <w:color w:val="000000"/>
          <w:sz w:val="28"/>
        </w:rPr>
        <w:t>
      выпуск раскислителей и шлака и подготовка агрегата к следующей плавке;</w:t>
      </w:r>
    </w:p>
    <w:bookmarkEnd w:id="2507"/>
    <w:bookmarkStart w:name="z2595" w:id="2508"/>
    <w:p>
      <w:pPr>
        <w:spacing w:after="0"/>
        <w:ind w:left="0"/>
        <w:jc w:val="both"/>
      </w:pPr>
      <w:r>
        <w:rPr>
          <w:rFonts w:ascii="Times New Roman"/>
          <w:b w:val="false"/>
          <w:i w:val="false"/>
          <w:color w:val="000000"/>
          <w:sz w:val="28"/>
        </w:rPr>
        <w:t>
      проверка наличия и качества шихтовых и заправочных материалов и инструментов;</w:t>
      </w:r>
    </w:p>
    <w:bookmarkEnd w:id="2508"/>
    <w:bookmarkStart w:name="z2596" w:id="2509"/>
    <w:p>
      <w:pPr>
        <w:spacing w:after="0"/>
        <w:ind w:left="0"/>
        <w:jc w:val="both"/>
      </w:pPr>
      <w:r>
        <w:rPr>
          <w:rFonts w:ascii="Times New Roman"/>
          <w:b w:val="false"/>
          <w:i w:val="false"/>
          <w:color w:val="000000"/>
          <w:sz w:val="28"/>
        </w:rPr>
        <w:t>
      ведение процесса расплавления алюминия для раскисления стали;</w:t>
      </w:r>
    </w:p>
    <w:bookmarkEnd w:id="2509"/>
    <w:bookmarkStart w:name="z2597" w:id="2510"/>
    <w:p>
      <w:pPr>
        <w:spacing w:after="0"/>
        <w:ind w:left="0"/>
        <w:jc w:val="both"/>
      </w:pPr>
      <w:r>
        <w:rPr>
          <w:rFonts w:ascii="Times New Roman"/>
          <w:b w:val="false"/>
          <w:i w:val="false"/>
          <w:color w:val="000000"/>
          <w:sz w:val="28"/>
        </w:rPr>
        <w:t>
      разливка расплавленного алюминия в формы;</w:t>
      </w:r>
    </w:p>
    <w:bookmarkEnd w:id="2510"/>
    <w:bookmarkStart w:name="z2598" w:id="2511"/>
    <w:p>
      <w:pPr>
        <w:spacing w:after="0"/>
        <w:ind w:left="0"/>
        <w:jc w:val="both"/>
      </w:pPr>
      <w:r>
        <w:rPr>
          <w:rFonts w:ascii="Times New Roman"/>
          <w:b w:val="false"/>
          <w:i w:val="false"/>
          <w:color w:val="000000"/>
          <w:sz w:val="28"/>
        </w:rPr>
        <w:t>
      дробление алюминия на мерные куски, погрузка в мульды или коробки и транспортировка их на разливочную площадку.</w:t>
      </w:r>
    </w:p>
    <w:bookmarkEnd w:id="2511"/>
    <w:bookmarkStart w:name="z2599" w:id="2512"/>
    <w:p>
      <w:pPr>
        <w:spacing w:after="0"/>
        <w:ind w:left="0"/>
        <w:jc w:val="both"/>
      </w:pPr>
      <w:r>
        <w:rPr>
          <w:rFonts w:ascii="Times New Roman"/>
          <w:b w:val="false"/>
          <w:i w:val="false"/>
          <w:color w:val="000000"/>
          <w:sz w:val="28"/>
        </w:rPr>
        <w:t>
      388. Должен знать:</w:t>
      </w:r>
    </w:p>
    <w:bookmarkEnd w:id="2512"/>
    <w:bookmarkStart w:name="z2600" w:id="2513"/>
    <w:p>
      <w:pPr>
        <w:spacing w:after="0"/>
        <w:ind w:left="0"/>
        <w:jc w:val="both"/>
      </w:pPr>
      <w:r>
        <w:rPr>
          <w:rFonts w:ascii="Times New Roman"/>
          <w:b w:val="false"/>
          <w:i w:val="false"/>
          <w:color w:val="000000"/>
          <w:sz w:val="28"/>
        </w:rPr>
        <w:t>
      технологический процесс расплавления алюминия, плавления раскислителей и ферросплавов в печах;</w:t>
      </w:r>
    </w:p>
    <w:bookmarkEnd w:id="2513"/>
    <w:bookmarkStart w:name="z2601" w:id="2514"/>
    <w:p>
      <w:pPr>
        <w:spacing w:after="0"/>
        <w:ind w:left="0"/>
        <w:jc w:val="both"/>
      </w:pPr>
      <w:r>
        <w:rPr>
          <w:rFonts w:ascii="Times New Roman"/>
          <w:b w:val="false"/>
          <w:i w:val="false"/>
          <w:color w:val="000000"/>
          <w:sz w:val="28"/>
        </w:rPr>
        <w:t>
      устройство и правила технической эксплуатации печи;</w:t>
      </w:r>
    </w:p>
    <w:bookmarkEnd w:id="2514"/>
    <w:bookmarkStart w:name="z2602" w:id="2515"/>
    <w:p>
      <w:pPr>
        <w:spacing w:after="0"/>
        <w:ind w:left="0"/>
        <w:jc w:val="both"/>
      </w:pPr>
      <w:r>
        <w:rPr>
          <w:rFonts w:ascii="Times New Roman"/>
          <w:b w:val="false"/>
          <w:i w:val="false"/>
          <w:color w:val="000000"/>
          <w:sz w:val="28"/>
        </w:rPr>
        <w:t>
      физико-химические свойства шихтовых материалов для плавления раскислителей.</w:t>
      </w:r>
    </w:p>
    <w:bookmarkEnd w:id="2515"/>
    <w:bookmarkStart w:name="z2603" w:id="2516"/>
    <w:p>
      <w:pPr>
        <w:spacing w:after="0"/>
        <w:ind w:left="0"/>
        <w:jc w:val="left"/>
      </w:pPr>
      <w:r>
        <w:rPr>
          <w:rFonts w:ascii="Times New Roman"/>
          <w:b/>
          <w:i w:val="false"/>
          <w:color w:val="000000"/>
        </w:rPr>
        <w:t xml:space="preserve"> 71. Плавильщик синтетических шлаков</w:t>
      </w:r>
      <w:r>
        <w:br/>
      </w:r>
      <w:r>
        <w:rPr>
          <w:rFonts w:ascii="Times New Roman"/>
          <w:b/>
          <w:i w:val="false"/>
          <w:color w:val="000000"/>
        </w:rPr>
        <w:t xml:space="preserve">Параграф 1. Плавильщик синтетических шлаков, </w:t>
      </w:r>
      <w:r>
        <w:br/>
      </w:r>
      <w:r>
        <w:rPr>
          <w:rFonts w:ascii="Times New Roman"/>
          <w:b/>
          <w:i w:val="false"/>
          <w:color w:val="000000"/>
        </w:rPr>
        <w:t>4-й разряд</w:t>
      </w:r>
    </w:p>
    <w:bookmarkEnd w:id="2516"/>
    <w:bookmarkStart w:name="z2605" w:id="2517"/>
    <w:p>
      <w:pPr>
        <w:spacing w:after="0"/>
        <w:ind w:left="0"/>
        <w:jc w:val="both"/>
      </w:pPr>
      <w:r>
        <w:rPr>
          <w:rFonts w:ascii="Times New Roman"/>
          <w:b w:val="false"/>
          <w:i w:val="false"/>
          <w:color w:val="000000"/>
          <w:sz w:val="28"/>
        </w:rPr>
        <w:t>
      389. Характеристика работ:</w:t>
      </w:r>
    </w:p>
    <w:bookmarkEnd w:id="2517"/>
    <w:bookmarkStart w:name="z2606" w:id="2518"/>
    <w:p>
      <w:pPr>
        <w:spacing w:after="0"/>
        <w:ind w:left="0"/>
        <w:jc w:val="both"/>
      </w:pPr>
      <w:r>
        <w:rPr>
          <w:rFonts w:ascii="Times New Roman"/>
          <w:b w:val="false"/>
          <w:i w:val="false"/>
          <w:color w:val="000000"/>
          <w:sz w:val="28"/>
        </w:rPr>
        <w:t>
      ведение технологического процесса плавки в электросталеплавильных печах жидких синтетических шлаков, шлаков для электрошлакового переплава металла и выпуск шлака из печи в ковш под руководством плавильщика более высокой квалификации;</w:t>
      </w:r>
    </w:p>
    <w:bookmarkEnd w:id="2518"/>
    <w:bookmarkStart w:name="z2607" w:id="2519"/>
    <w:p>
      <w:pPr>
        <w:spacing w:after="0"/>
        <w:ind w:left="0"/>
        <w:jc w:val="both"/>
      </w:pPr>
      <w:r>
        <w:rPr>
          <w:rFonts w:ascii="Times New Roman"/>
          <w:b w:val="false"/>
          <w:i w:val="false"/>
          <w:color w:val="000000"/>
          <w:sz w:val="28"/>
        </w:rPr>
        <w:t>
      подготовка шлакообразующих материалов, участие в загрузке их в печь;</w:t>
      </w:r>
    </w:p>
    <w:bookmarkEnd w:id="2519"/>
    <w:bookmarkStart w:name="z2608" w:id="2520"/>
    <w:p>
      <w:pPr>
        <w:spacing w:after="0"/>
        <w:ind w:left="0"/>
        <w:jc w:val="both"/>
      </w:pPr>
      <w:r>
        <w:rPr>
          <w:rFonts w:ascii="Times New Roman"/>
          <w:b w:val="false"/>
          <w:i w:val="false"/>
          <w:color w:val="000000"/>
          <w:sz w:val="28"/>
        </w:rPr>
        <w:t>
      наблюдение за электрическим режимом плавки и системой водоохлаждения печи;</w:t>
      </w:r>
    </w:p>
    <w:bookmarkEnd w:id="2520"/>
    <w:bookmarkStart w:name="z2609" w:id="2521"/>
    <w:p>
      <w:pPr>
        <w:spacing w:after="0"/>
        <w:ind w:left="0"/>
        <w:jc w:val="both"/>
      </w:pPr>
      <w:r>
        <w:rPr>
          <w:rFonts w:ascii="Times New Roman"/>
          <w:b w:val="false"/>
          <w:i w:val="false"/>
          <w:color w:val="000000"/>
          <w:sz w:val="28"/>
        </w:rPr>
        <w:t>
      наращивание электродов под руководством плавильщика более высокой квалификации;</w:t>
      </w:r>
    </w:p>
    <w:bookmarkEnd w:id="2521"/>
    <w:bookmarkStart w:name="z2610" w:id="2522"/>
    <w:p>
      <w:pPr>
        <w:spacing w:after="0"/>
        <w:ind w:left="0"/>
        <w:jc w:val="both"/>
      </w:pPr>
      <w:r>
        <w:rPr>
          <w:rFonts w:ascii="Times New Roman"/>
          <w:b w:val="false"/>
          <w:i w:val="false"/>
          <w:color w:val="000000"/>
          <w:sz w:val="28"/>
        </w:rPr>
        <w:t>
      очистка печи от остатков металла и шлака;</w:t>
      </w:r>
    </w:p>
    <w:bookmarkEnd w:id="2522"/>
    <w:bookmarkStart w:name="z2611" w:id="2523"/>
    <w:p>
      <w:pPr>
        <w:spacing w:after="0"/>
        <w:ind w:left="0"/>
        <w:jc w:val="both"/>
      </w:pPr>
      <w:r>
        <w:rPr>
          <w:rFonts w:ascii="Times New Roman"/>
          <w:b w:val="false"/>
          <w:i w:val="false"/>
          <w:color w:val="000000"/>
          <w:sz w:val="28"/>
        </w:rPr>
        <w:t>
      очистка и подготовка выпускного желоба;</w:t>
      </w:r>
    </w:p>
    <w:bookmarkEnd w:id="2523"/>
    <w:bookmarkStart w:name="z2612" w:id="2524"/>
    <w:p>
      <w:pPr>
        <w:spacing w:after="0"/>
        <w:ind w:left="0"/>
        <w:jc w:val="both"/>
      </w:pPr>
      <w:r>
        <w:rPr>
          <w:rFonts w:ascii="Times New Roman"/>
          <w:b w:val="false"/>
          <w:i w:val="false"/>
          <w:color w:val="000000"/>
          <w:sz w:val="28"/>
        </w:rPr>
        <w:t>
      доставка ковша к месту заливки;</w:t>
      </w:r>
    </w:p>
    <w:bookmarkEnd w:id="2524"/>
    <w:bookmarkStart w:name="z2613" w:id="252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2525"/>
    <w:bookmarkStart w:name="z2614" w:id="2526"/>
    <w:p>
      <w:pPr>
        <w:spacing w:after="0"/>
        <w:ind w:left="0"/>
        <w:jc w:val="both"/>
      </w:pPr>
      <w:r>
        <w:rPr>
          <w:rFonts w:ascii="Times New Roman"/>
          <w:b w:val="false"/>
          <w:i w:val="false"/>
          <w:color w:val="000000"/>
          <w:sz w:val="28"/>
        </w:rPr>
        <w:t>
      390. Должен знать:</w:t>
      </w:r>
    </w:p>
    <w:bookmarkEnd w:id="2526"/>
    <w:bookmarkStart w:name="z2615" w:id="2527"/>
    <w:p>
      <w:pPr>
        <w:spacing w:after="0"/>
        <w:ind w:left="0"/>
        <w:jc w:val="both"/>
      </w:pPr>
      <w:r>
        <w:rPr>
          <w:rFonts w:ascii="Times New Roman"/>
          <w:b w:val="false"/>
          <w:i w:val="false"/>
          <w:color w:val="000000"/>
          <w:sz w:val="28"/>
        </w:rPr>
        <w:t>
      технологический процесс выплавки жидкого синтетического шлака и шлака для электрошлакового переплава металла;</w:t>
      </w:r>
    </w:p>
    <w:bookmarkEnd w:id="2527"/>
    <w:bookmarkStart w:name="z2616" w:id="2528"/>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528"/>
    <w:bookmarkStart w:name="z2617" w:id="2529"/>
    <w:p>
      <w:pPr>
        <w:spacing w:after="0"/>
        <w:ind w:left="0"/>
        <w:jc w:val="both"/>
      </w:pPr>
      <w:r>
        <w:rPr>
          <w:rFonts w:ascii="Times New Roman"/>
          <w:b w:val="false"/>
          <w:i w:val="false"/>
          <w:color w:val="000000"/>
          <w:sz w:val="28"/>
        </w:rPr>
        <w:t>
      систему охлаждения и электроснабжения печи;</w:t>
      </w:r>
    </w:p>
    <w:bookmarkEnd w:id="2529"/>
    <w:bookmarkStart w:name="z2618" w:id="2530"/>
    <w:p>
      <w:pPr>
        <w:spacing w:after="0"/>
        <w:ind w:left="0"/>
        <w:jc w:val="both"/>
      </w:pPr>
      <w:r>
        <w:rPr>
          <w:rFonts w:ascii="Times New Roman"/>
          <w:b w:val="false"/>
          <w:i w:val="false"/>
          <w:color w:val="000000"/>
          <w:sz w:val="28"/>
        </w:rPr>
        <w:t>
      состав материалов, применяемых при плавке;</w:t>
      </w:r>
    </w:p>
    <w:bookmarkEnd w:id="2530"/>
    <w:bookmarkStart w:name="z2619" w:id="2531"/>
    <w:p>
      <w:pPr>
        <w:spacing w:after="0"/>
        <w:ind w:left="0"/>
        <w:jc w:val="both"/>
      </w:pPr>
      <w:r>
        <w:rPr>
          <w:rFonts w:ascii="Times New Roman"/>
          <w:b w:val="false"/>
          <w:i w:val="false"/>
          <w:color w:val="000000"/>
          <w:sz w:val="28"/>
        </w:rPr>
        <w:t>
      элекрослесарное дело.</w:t>
      </w:r>
    </w:p>
    <w:bookmarkEnd w:id="2531"/>
    <w:bookmarkStart w:name="z2620" w:id="2532"/>
    <w:p>
      <w:pPr>
        <w:spacing w:after="0"/>
        <w:ind w:left="0"/>
        <w:jc w:val="left"/>
      </w:pPr>
      <w:r>
        <w:rPr>
          <w:rFonts w:ascii="Times New Roman"/>
          <w:b/>
          <w:i w:val="false"/>
          <w:color w:val="000000"/>
        </w:rPr>
        <w:t xml:space="preserve"> Параграф 2. Плавильщик синтетических шлаков, </w:t>
      </w:r>
      <w:r>
        <w:br/>
      </w:r>
      <w:r>
        <w:rPr>
          <w:rFonts w:ascii="Times New Roman"/>
          <w:b/>
          <w:i w:val="false"/>
          <w:color w:val="000000"/>
        </w:rPr>
        <w:t>5-й разряд</w:t>
      </w:r>
    </w:p>
    <w:bookmarkEnd w:id="2532"/>
    <w:bookmarkStart w:name="z2621" w:id="2533"/>
    <w:p>
      <w:pPr>
        <w:spacing w:after="0"/>
        <w:ind w:left="0"/>
        <w:jc w:val="both"/>
      </w:pPr>
      <w:r>
        <w:rPr>
          <w:rFonts w:ascii="Times New Roman"/>
          <w:b w:val="false"/>
          <w:i w:val="false"/>
          <w:color w:val="000000"/>
          <w:sz w:val="28"/>
        </w:rPr>
        <w:t>
      391. Характеристика работ:</w:t>
      </w:r>
    </w:p>
    <w:bookmarkEnd w:id="2533"/>
    <w:bookmarkStart w:name="z2622" w:id="2534"/>
    <w:p>
      <w:pPr>
        <w:spacing w:after="0"/>
        <w:ind w:left="0"/>
        <w:jc w:val="both"/>
      </w:pPr>
      <w:r>
        <w:rPr>
          <w:rFonts w:ascii="Times New Roman"/>
          <w:b w:val="false"/>
          <w:i w:val="false"/>
          <w:color w:val="000000"/>
          <w:sz w:val="28"/>
        </w:rPr>
        <w:t>
      ведение технологического процесса плавки жидких синтетических шлаков и шлаков для электрошлакового переплава металла в электросталеплавильных печах;</w:t>
      </w:r>
    </w:p>
    <w:bookmarkEnd w:id="2534"/>
    <w:bookmarkStart w:name="z2623" w:id="2535"/>
    <w:p>
      <w:pPr>
        <w:spacing w:after="0"/>
        <w:ind w:left="0"/>
        <w:jc w:val="both"/>
      </w:pPr>
      <w:r>
        <w:rPr>
          <w:rFonts w:ascii="Times New Roman"/>
          <w:b w:val="false"/>
          <w:i w:val="false"/>
          <w:color w:val="000000"/>
          <w:sz w:val="28"/>
        </w:rPr>
        <w:t>
      регулирование электрического режима плавки;</w:t>
      </w:r>
    </w:p>
    <w:bookmarkEnd w:id="2535"/>
    <w:bookmarkStart w:name="z2624" w:id="2536"/>
    <w:p>
      <w:pPr>
        <w:spacing w:after="0"/>
        <w:ind w:left="0"/>
        <w:jc w:val="both"/>
      </w:pPr>
      <w:r>
        <w:rPr>
          <w:rFonts w:ascii="Times New Roman"/>
          <w:b w:val="false"/>
          <w:i w:val="false"/>
          <w:color w:val="000000"/>
          <w:sz w:val="28"/>
        </w:rPr>
        <w:t>
      наращивание электродов;</w:t>
      </w:r>
    </w:p>
    <w:bookmarkEnd w:id="2536"/>
    <w:bookmarkStart w:name="z2625" w:id="2537"/>
    <w:p>
      <w:pPr>
        <w:spacing w:after="0"/>
        <w:ind w:left="0"/>
        <w:jc w:val="both"/>
      </w:pPr>
      <w:r>
        <w:rPr>
          <w:rFonts w:ascii="Times New Roman"/>
          <w:b w:val="false"/>
          <w:i w:val="false"/>
          <w:color w:val="000000"/>
          <w:sz w:val="28"/>
        </w:rPr>
        <w:t>
      загрузка шихтовых материалов в печь и выпуск синтетического шлака из печи в ковш.</w:t>
      </w:r>
    </w:p>
    <w:bookmarkEnd w:id="2537"/>
    <w:bookmarkStart w:name="z2626" w:id="2538"/>
    <w:p>
      <w:pPr>
        <w:spacing w:after="0"/>
        <w:ind w:left="0"/>
        <w:jc w:val="both"/>
      </w:pPr>
      <w:r>
        <w:rPr>
          <w:rFonts w:ascii="Times New Roman"/>
          <w:b w:val="false"/>
          <w:i w:val="false"/>
          <w:color w:val="000000"/>
          <w:sz w:val="28"/>
        </w:rPr>
        <w:t>
      392. Должен знать:</w:t>
      </w:r>
    </w:p>
    <w:bookmarkEnd w:id="2538"/>
    <w:bookmarkStart w:name="z2627" w:id="2539"/>
    <w:p>
      <w:pPr>
        <w:spacing w:after="0"/>
        <w:ind w:left="0"/>
        <w:jc w:val="both"/>
      </w:pPr>
      <w:r>
        <w:rPr>
          <w:rFonts w:ascii="Times New Roman"/>
          <w:b w:val="false"/>
          <w:i w:val="false"/>
          <w:color w:val="000000"/>
          <w:sz w:val="28"/>
        </w:rPr>
        <w:t>
      основы технологического процесса выплавки стали;</w:t>
      </w:r>
    </w:p>
    <w:bookmarkEnd w:id="2539"/>
    <w:bookmarkStart w:name="z2628" w:id="2540"/>
    <w:p>
      <w:pPr>
        <w:spacing w:after="0"/>
        <w:ind w:left="0"/>
        <w:jc w:val="both"/>
      </w:pPr>
      <w:r>
        <w:rPr>
          <w:rFonts w:ascii="Times New Roman"/>
          <w:b w:val="false"/>
          <w:i w:val="false"/>
          <w:color w:val="000000"/>
          <w:sz w:val="28"/>
        </w:rPr>
        <w:t>
      устройство и правила технической эксплуатации электропечей различных типов, применяемых при выплавке шлака;</w:t>
      </w:r>
    </w:p>
    <w:bookmarkEnd w:id="2540"/>
    <w:bookmarkStart w:name="z2629" w:id="2541"/>
    <w:p>
      <w:pPr>
        <w:spacing w:after="0"/>
        <w:ind w:left="0"/>
        <w:jc w:val="both"/>
      </w:pPr>
      <w:r>
        <w:rPr>
          <w:rFonts w:ascii="Times New Roman"/>
          <w:b w:val="false"/>
          <w:i w:val="false"/>
          <w:color w:val="000000"/>
          <w:sz w:val="28"/>
        </w:rPr>
        <w:t>
      основы электротехники;</w:t>
      </w:r>
    </w:p>
    <w:bookmarkEnd w:id="2541"/>
    <w:bookmarkStart w:name="z2630" w:id="2542"/>
    <w:p>
      <w:pPr>
        <w:spacing w:after="0"/>
        <w:ind w:left="0"/>
        <w:jc w:val="both"/>
      </w:pPr>
      <w:r>
        <w:rPr>
          <w:rFonts w:ascii="Times New Roman"/>
          <w:b w:val="false"/>
          <w:i w:val="false"/>
          <w:color w:val="000000"/>
          <w:sz w:val="28"/>
        </w:rPr>
        <w:t>
      физико-химические свойства шихтовых материалов;</w:t>
      </w:r>
    </w:p>
    <w:bookmarkEnd w:id="2542"/>
    <w:bookmarkStart w:name="z2631" w:id="2543"/>
    <w:p>
      <w:pPr>
        <w:spacing w:after="0"/>
        <w:ind w:left="0"/>
        <w:jc w:val="both"/>
      </w:pPr>
      <w:r>
        <w:rPr>
          <w:rFonts w:ascii="Times New Roman"/>
          <w:b w:val="false"/>
          <w:i w:val="false"/>
          <w:color w:val="000000"/>
          <w:sz w:val="28"/>
        </w:rPr>
        <w:t>
      типы электродержателей; мощность печных трансформаторов и допустимые нагрузки;</w:t>
      </w:r>
    </w:p>
    <w:bookmarkEnd w:id="2543"/>
    <w:bookmarkStart w:name="z2632" w:id="2544"/>
    <w:p>
      <w:pPr>
        <w:spacing w:after="0"/>
        <w:ind w:left="0"/>
        <w:jc w:val="both"/>
      </w:pPr>
      <w:r>
        <w:rPr>
          <w:rFonts w:ascii="Times New Roman"/>
          <w:b w:val="false"/>
          <w:i w:val="false"/>
          <w:color w:val="000000"/>
          <w:sz w:val="28"/>
        </w:rPr>
        <w:t>
      назначение синтетического шлака.</w:t>
      </w:r>
    </w:p>
    <w:bookmarkEnd w:id="2544"/>
    <w:bookmarkStart w:name="z2633" w:id="2545"/>
    <w:p>
      <w:pPr>
        <w:spacing w:after="0"/>
        <w:ind w:left="0"/>
        <w:jc w:val="left"/>
      </w:pPr>
      <w:r>
        <w:rPr>
          <w:rFonts w:ascii="Times New Roman"/>
          <w:b/>
          <w:i w:val="false"/>
          <w:color w:val="000000"/>
        </w:rPr>
        <w:t xml:space="preserve"> 72. Подготовитель составов к разливке плавок</w:t>
      </w:r>
      <w:r>
        <w:br/>
      </w:r>
      <w:r>
        <w:rPr>
          <w:rFonts w:ascii="Times New Roman"/>
          <w:b/>
          <w:i w:val="false"/>
          <w:color w:val="000000"/>
        </w:rPr>
        <w:t>Параграф 1. Подготовитель составов к разливке плавок, 1-й разряд</w:t>
      </w:r>
    </w:p>
    <w:bookmarkEnd w:id="2545"/>
    <w:bookmarkStart w:name="z2635" w:id="2546"/>
    <w:p>
      <w:pPr>
        <w:spacing w:after="0"/>
        <w:ind w:left="0"/>
        <w:jc w:val="both"/>
      </w:pPr>
      <w:r>
        <w:rPr>
          <w:rFonts w:ascii="Times New Roman"/>
          <w:b w:val="false"/>
          <w:i w:val="false"/>
          <w:color w:val="000000"/>
          <w:sz w:val="28"/>
        </w:rPr>
        <w:t>
      393. Характеристика работ:</w:t>
      </w:r>
    </w:p>
    <w:bookmarkEnd w:id="2546"/>
    <w:bookmarkStart w:name="z2636" w:id="2547"/>
    <w:p>
      <w:pPr>
        <w:spacing w:after="0"/>
        <w:ind w:left="0"/>
        <w:jc w:val="both"/>
      </w:pPr>
      <w:r>
        <w:rPr>
          <w:rFonts w:ascii="Times New Roman"/>
          <w:b w:val="false"/>
          <w:i w:val="false"/>
          <w:color w:val="000000"/>
          <w:sz w:val="28"/>
        </w:rPr>
        <w:t>
      заготовка, складирование и подноска к рабочему месту сифонных трубок и огнеупорных материалов для наборки центровых и поддонов;</w:t>
      </w:r>
    </w:p>
    <w:bookmarkEnd w:id="2547"/>
    <w:bookmarkStart w:name="z2637" w:id="2548"/>
    <w:p>
      <w:pPr>
        <w:spacing w:after="0"/>
        <w:ind w:left="0"/>
        <w:jc w:val="both"/>
      </w:pPr>
      <w:r>
        <w:rPr>
          <w:rFonts w:ascii="Times New Roman"/>
          <w:b w:val="false"/>
          <w:i w:val="false"/>
          <w:color w:val="000000"/>
          <w:sz w:val="28"/>
        </w:rPr>
        <w:t>
      приготовление раствора по заданному рецепту.</w:t>
      </w:r>
    </w:p>
    <w:bookmarkEnd w:id="2548"/>
    <w:bookmarkStart w:name="z2638" w:id="2549"/>
    <w:p>
      <w:pPr>
        <w:spacing w:after="0"/>
        <w:ind w:left="0"/>
        <w:jc w:val="both"/>
      </w:pPr>
      <w:r>
        <w:rPr>
          <w:rFonts w:ascii="Times New Roman"/>
          <w:b w:val="false"/>
          <w:i w:val="false"/>
          <w:color w:val="000000"/>
          <w:sz w:val="28"/>
        </w:rPr>
        <w:t>
      394. Должен знать:</w:t>
      </w:r>
    </w:p>
    <w:bookmarkEnd w:id="2549"/>
    <w:bookmarkStart w:name="z2639" w:id="2550"/>
    <w:p>
      <w:pPr>
        <w:spacing w:after="0"/>
        <w:ind w:left="0"/>
        <w:jc w:val="both"/>
      </w:pPr>
      <w:r>
        <w:rPr>
          <w:rFonts w:ascii="Times New Roman"/>
          <w:b w:val="false"/>
          <w:i w:val="false"/>
          <w:color w:val="000000"/>
          <w:sz w:val="28"/>
        </w:rPr>
        <w:t>
      состав и свойства огнеупорных и связующих материалов, применяемых при наборке центровых и поддонов;</w:t>
      </w:r>
    </w:p>
    <w:bookmarkEnd w:id="2550"/>
    <w:bookmarkStart w:name="z2640" w:id="2551"/>
    <w:p>
      <w:pPr>
        <w:spacing w:after="0"/>
        <w:ind w:left="0"/>
        <w:jc w:val="both"/>
      </w:pPr>
      <w:r>
        <w:rPr>
          <w:rFonts w:ascii="Times New Roman"/>
          <w:b w:val="false"/>
          <w:i w:val="false"/>
          <w:color w:val="000000"/>
          <w:sz w:val="28"/>
        </w:rPr>
        <w:t>
      размеры сифонных трубок.</w:t>
      </w:r>
    </w:p>
    <w:bookmarkEnd w:id="2551"/>
    <w:bookmarkStart w:name="z2641" w:id="2552"/>
    <w:p>
      <w:pPr>
        <w:spacing w:after="0"/>
        <w:ind w:left="0"/>
        <w:jc w:val="left"/>
      </w:pPr>
      <w:r>
        <w:rPr>
          <w:rFonts w:ascii="Times New Roman"/>
          <w:b/>
          <w:i w:val="false"/>
          <w:color w:val="000000"/>
        </w:rPr>
        <w:t xml:space="preserve"> Параграф 2. Подготовитель составов к разливке плавок, 2-й разряд</w:t>
      </w:r>
    </w:p>
    <w:bookmarkEnd w:id="2552"/>
    <w:bookmarkStart w:name="z2642" w:id="2553"/>
    <w:p>
      <w:pPr>
        <w:spacing w:after="0"/>
        <w:ind w:left="0"/>
        <w:jc w:val="both"/>
      </w:pPr>
      <w:r>
        <w:rPr>
          <w:rFonts w:ascii="Times New Roman"/>
          <w:b w:val="false"/>
          <w:i w:val="false"/>
          <w:color w:val="000000"/>
          <w:sz w:val="28"/>
        </w:rPr>
        <w:t>
      395. Характеристика работ:</w:t>
      </w:r>
    </w:p>
    <w:bookmarkEnd w:id="2553"/>
    <w:bookmarkStart w:name="z2643" w:id="2554"/>
    <w:p>
      <w:pPr>
        <w:spacing w:after="0"/>
        <w:ind w:left="0"/>
        <w:jc w:val="both"/>
      </w:pPr>
      <w:r>
        <w:rPr>
          <w:rFonts w:ascii="Times New Roman"/>
          <w:b w:val="false"/>
          <w:i w:val="false"/>
          <w:color w:val="000000"/>
          <w:sz w:val="28"/>
        </w:rPr>
        <w:t>
      подготовка составов для разливки плавок, очистка наружной и внутренней поверхности изложниц, поддонов, тележек и центровых от скрапа, окалины, заливин и мусора, наборка поддонов и центровых под руководством рабочего более высокой квалификации;</w:t>
      </w:r>
    </w:p>
    <w:bookmarkEnd w:id="2554"/>
    <w:bookmarkStart w:name="z2644" w:id="2555"/>
    <w:p>
      <w:pPr>
        <w:spacing w:after="0"/>
        <w:ind w:left="0"/>
        <w:jc w:val="both"/>
      </w:pPr>
      <w:r>
        <w:rPr>
          <w:rFonts w:ascii="Times New Roman"/>
          <w:b w:val="false"/>
          <w:i w:val="false"/>
          <w:color w:val="000000"/>
          <w:sz w:val="28"/>
        </w:rPr>
        <w:t>
      сборка изложниц для биметаллических слитков;</w:t>
      </w:r>
    </w:p>
    <w:bookmarkEnd w:id="2555"/>
    <w:bookmarkStart w:name="z2645" w:id="2556"/>
    <w:p>
      <w:pPr>
        <w:spacing w:after="0"/>
        <w:ind w:left="0"/>
        <w:jc w:val="both"/>
      </w:pPr>
      <w:r>
        <w:rPr>
          <w:rFonts w:ascii="Times New Roman"/>
          <w:b w:val="false"/>
          <w:i w:val="false"/>
          <w:color w:val="000000"/>
          <w:sz w:val="28"/>
        </w:rPr>
        <w:t>
      заготовка, подноска и разгрузка сифонных трубок и огнеупорных материалов, поддонов, изложниц, центровых и утеплителей;</w:t>
      </w:r>
    </w:p>
    <w:bookmarkEnd w:id="2556"/>
    <w:bookmarkStart w:name="z2646" w:id="2557"/>
    <w:p>
      <w:pPr>
        <w:spacing w:after="0"/>
        <w:ind w:left="0"/>
        <w:jc w:val="both"/>
      </w:pPr>
      <w:r>
        <w:rPr>
          <w:rFonts w:ascii="Times New Roman"/>
          <w:b w:val="false"/>
          <w:i w:val="false"/>
          <w:color w:val="000000"/>
          <w:sz w:val="28"/>
        </w:rPr>
        <w:t>
      ремонт, подмазка и футеровка утеплителей;</w:t>
      </w:r>
    </w:p>
    <w:bookmarkEnd w:id="2557"/>
    <w:bookmarkStart w:name="z2647" w:id="2558"/>
    <w:p>
      <w:pPr>
        <w:spacing w:after="0"/>
        <w:ind w:left="0"/>
        <w:jc w:val="both"/>
      </w:pPr>
      <w:r>
        <w:rPr>
          <w:rFonts w:ascii="Times New Roman"/>
          <w:b w:val="false"/>
          <w:i w:val="false"/>
          <w:color w:val="000000"/>
          <w:sz w:val="28"/>
        </w:rPr>
        <w:t>
      уборка отделения и погрузка скрапа и мусора в вагоны.</w:t>
      </w:r>
    </w:p>
    <w:bookmarkEnd w:id="2558"/>
    <w:bookmarkStart w:name="z2648" w:id="2559"/>
    <w:p>
      <w:pPr>
        <w:spacing w:after="0"/>
        <w:ind w:left="0"/>
        <w:jc w:val="both"/>
      </w:pPr>
      <w:r>
        <w:rPr>
          <w:rFonts w:ascii="Times New Roman"/>
          <w:b w:val="false"/>
          <w:i w:val="false"/>
          <w:color w:val="000000"/>
          <w:sz w:val="28"/>
        </w:rPr>
        <w:t>
      396. Должен знать:</w:t>
      </w:r>
    </w:p>
    <w:bookmarkEnd w:id="2559"/>
    <w:bookmarkStart w:name="z2649" w:id="2560"/>
    <w:p>
      <w:pPr>
        <w:spacing w:after="0"/>
        <w:ind w:left="0"/>
        <w:jc w:val="both"/>
      </w:pPr>
      <w:r>
        <w:rPr>
          <w:rFonts w:ascii="Times New Roman"/>
          <w:b w:val="false"/>
          <w:i w:val="false"/>
          <w:color w:val="000000"/>
          <w:sz w:val="28"/>
        </w:rPr>
        <w:t>
      марки и размеры сифонного кирпича;</w:t>
      </w:r>
    </w:p>
    <w:bookmarkEnd w:id="2560"/>
    <w:bookmarkStart w:name="z2650" w:id="2561"/>
    <w:p>
      <w:pPr>
        <w:spacing w:after="0"/>
        <w:ind w:left="0"/>
        <w:jc w:val="both"/>
      </w:pPr>
      <w:r>
        <w:rPr>
          <w:rFonts w:ascii="Times New Roman"/>
          <w:b w:val="false"/>
          <w:i w:val="false"/>
          <w:color w:val="000000"/>
          <w:sz w:val="28"/>
        </w:rPr>
        <w:t>
      типы изложниц, поддонов, центровых и утеплителей, применяемых в цехе;</w:t>
      </w:r>
    </w:p>
    <w:bookmarkEnd w:id="2561"/>
    <w:bookmarkStart w:name="z2651" w:id="2562"/>
    <w:p>
      <w:pPr>
        <w:spacing w:after="0"/>
        <w:ind w:left="0"/>
        <w:jc w:val="both"/>
      </w:pPr>
      <w:r>
        <w:rPr>
          <w:rFonts w:ascii="Times New Roman"/>
          <w:b w:val="false"/>
          <w:i w:val="false"/>
          <w:color w:val="000000"/>
          <w:sz w:val="28"/>
        </w:rPr>
        <w:t>
      виды и свойства огнеупорных материалов, применяемых при наборке центровых и поддонов;</w:t>
      </w:r>
    </w:p>
    <w:bookmarkEnd w:id="2562"/>
    <w:bookmarkStart w:name="z2652" w:id="2563"/>
    <w:p>
      <w:pPr>
        <w:spacing w:after="0"/>
        <w:ind w:left="0"/>
        <w:jc w:val="both"/>
      </w:pPr>
      <w:r>
        <w:rPr>
          <w:rFonts w:ascii="Times New Roman"/>
          <w:b w:val="false"/>
          <w:i w:val="false"/>
          <w:color w:val="000000"/>
          <w:sz w:val="28"/>
        </w:rPr>
        <w:t>
      основы слесарного дела.</w:t>
      </w:r>
    </w:p>
    <w:bookmarkEnd w:id="2563"/>
    <w:bookmarkStart w:name="z2653" w:id="2564"/>
    <w:p>
      <w:pPr>
        <w:spacing w:after="0"/>
        <w:ind w:left="0"/>
        <w:jc w:val="left"/>
      </w:pPr>
      <w:r>
        <w:rPr>
          <w:rFonts w:ascii="Times New Roman"/>
          <w:b/>
          <w:i w:val="false"/>
          <w:color w:val="000000"/>
        </w:rPr>
        <w:t xml:space="preserve"> Параграф 3. Подготовитель составов к разливке плавок, 3-й разряд</w:t>
      </w:r>
    </w:p>
    <w:bookmarkEnd w:id="2564"/>
    <w:bookmarkStart w:name="z2654" w:id="2565"/>
    <w:p>
      <w:pPr>
        <w:spacing w:after="0"/>
        <w:ind w:left="0"/>
        <w:jc w:val="both"/>
      </w:pPr>
      <w:r>
        <w:rPr>
          <w:rFonts w:ascii="Times New Roman"/>
          <w:b w:val="false"/>
          <w:i w:val="false"/>
          <w:color w:val="000000"/>
          <w:sz w:val="28"/>
        </w:rPr>
        <w:t>
      397. Характеристика работ:</w:t>
      </w:r>
    </w:p>
    <w:bookmarkEnd w:id="2565"/>
    <w:bookmarkStart w:name="z2655" w:id="2566"/>
    <w:p>
      <w:pPr>
        <w:spacing w:after="0"/>
        <w:ind w:left="0"/>
        <w:jc w:val="both"/>
      </w:pPr>
      <w:r>
        <w:rPr>
          <w:rFonts w:ascii="Times New Roman"/>
          <w:b w:val="false"/>
          <w:i w:val="false"/>
          <w:color w:val="000000"/>
          <w:sz w:val="28"/>
        </w:rPr>
        <w:t>
      подготовка составов в дворах изложниц для развеса слитков до 10 т. при разливке сверху;</w:t>
      </w:r>
    </w:p>
    <w:bookmarkEnd w:id="2566"/>
    <w:bookmarkStart w:name="z2656" w:id="2567"/>
    <w:p>
      <w:pPr>
        <w:spacing w:after="0"/>
        <w:ind w:left="0"/>
        <w:jc w:val="both"/>
      </w:pPr>
      <w:r>
        <w:rPr>
          <w:rFonts w:ascii="Times New Roman"/>
          <w:b w:val="false"/>
          <w:i w:val="false"/>
          <w:color w:val="000000"/>
          <w:sz w:val="28"/>
        </w:rPr>
        <w:t>
      наборка центровых для составов с развесом слитков до 10 т.;</w:t>
      </w:r>
    </w:p>
    <w:bookmarkEnd w:id="2567"/>
    <w:bookmarkStart w:name="z2657" w:id="2568"/>
    <w:p>
      <w:pPr>
        <w:spacing w:after="0"/>
        <w:ind w:left="0"/>
        <w:jc w:val="both"/>
      </w:pPr>
      <w:r>
        <w:rPr>
          <w:rFonts w:ascii="Times New Roman"/>
          <w:b w:val="false"/>
          <w:i w:val="false"/>
          <w:color w:val="000000"/>
          <w:sz w:val="28"/>
        </w:rPr>
        <w:t>
      очистка наружной и внутренней поверхности изложниц, поддонов, тележек центровых от скрапа, окалины, заливин и мусора;</w:t>
      </w:r>
    </w:p>
    <w:bookmarkEnd w:id="2568"/>
    <w:bookmarkStart w:name="z2658" w:id="2569"/>
    <w:p>
      <w:pPr>
        <w:spacing w:after="0"/>
        <w:ind w:left="0"/>
        <w:jc w:val="both"/>
      </w:pPr>
      <w:r>
        <w:rPr>
          <w:rFonts w:ascii="Times New Roman"/>
          <w:b w:val="false"/>
          <w:i w:val="false"/>
          <w:color w:val="000000"/>
          <w:sz w:val="28"/>
        </w:rPr>
        <w:t>
      установка утеплителей на изложницы и стальных пробок в отверстие нижней части изложниц;</w:t>
      </w:r>
    </w:p>
    <w:bookmarkEnd w:id="2569"/>
    <w:bookmarkStart w:name="z2659" w:id="2570"/>
    <w:p>
      <w:pPr>
        <w:spacing w:after="0"/>
        <w:ind w:left="0"/>
        <w:jc w:val="both"/>
      </w:pPr>
      <w:r>
        <w:rPr>
          <w:rFonts w:ascii="Times New Roman"/>
          <w:b w:val="false"/>
          <w:i w:val="false"/>
          <w:color w:val="000000"/>
          <w:sz w:val="28"/>
        </w:rPr>
        <w:t>
      наборка поддонов сифонным кирпичом и продувка набранных поддонов;</w:t>
      </w:r>
    </w:p>
    <w:bookmarkEnd w:id="2570"/>
    <w:bookmarkStart w:name="z2660" w:id="2571"/>
    <w:p>
      <w:pPr>
        <w:spacing w:after="0"/>
        <w:ind w:left="0"/>
        <w:jc w:val="both"/>
      </w:pPr>
      <w:r>
        <w:rPr>
          <w:rFonts w:ascii="Times New Roman"/>
          <w:b w:val="false"/>
          <w:i w:val="false"/>
          <w:color w:val="000000"/>
          <w:sz w:val="28"/>
        </w:rPr>
        <w:t>
      сборка и установка центровых;</w:t>
      </w:r>
    </w:p>
    <w:bookmarkEnd w:id="2571"/>
    <w:bookmarkStart w:name="z2661" w:id="2572"/>
    <w:p>
      <w:pPr>
        <w:spacing w:after="0"/>
        <w:ind w:left="0"/>
        <w:jc w:val="both"/>
      </w:pPr>
      <w:r>
        <w:rPr>
          <w:rFonts w:ascii="Times New Roman"/>
          <w:b w:val="false"/>
          <w:i w:val="false"/>
          <w:color w:val="000000"/>
          <w:sz w:val="28"/>
        </w:rPr>
        <w:t>
      продувка изложниц, очистка их от пыли, окалины, скрапа и мусора;</w:t>
      </w:r>
    </w:p>
    <w:bookmarkEnd w:id="2572"/>
    <w:bookmarkStart w:name="z2662" w:id="2573"/>
    <w:p>
      <w:pPr>
        <w:spacing w:after="0"/>
        <w:ind w:left="0"/>
        <w:jc w:val="both"/>
      </w:pPr>
      <w:r>
        <w:rPr>
          <w:rFonts w:ascii="Times New Roman"/>
          <w:b w:val="false"/>
          <w:i w:val="false"/>
          <w:color w:val="000000"/>
          <w:sz w:val="28"/>
        </w:rPr>
        <w:t>
      участие в выполнении работ по раздеванию слитков и извлечению приварившихся слитков из изложниц, замене поддонов, центровых, изложниц;</w:t>
      </w:r>
    </w:p>
    <w:bookmarkEnd w:id="2573"/>
    <w:bookmarkStart w:name="z2663" w:id="2574"/>
    <w:p>
      <w:pPr>
        <w:spacing w:after="0"/>
        <w:ind w:left="0"/>
        <w:jc w:val="both"/>
      </w:pPr>
      <w:r>
        <w:rPr>
          <w:rFonts w:ascii="Times New Roman"/>
          <w:b w:val="false"/>
          <w:i w:val="false"/>
          <w:color w:val="000000"/>
          <w:sz w:val="28"/>
        </w:rPr>
        <w:t>
      подготовка поддонов для продувки стали через днище конвертеров;</w:t>
      </w:r>
    </w:p>
    <w:bookmarkEnd w:id="2574"/>
    <w:bookmarkStart w:name="z2664" w:id="2575"/>
    <w:p>
      <w:pPr>
        <w:spacing w:after="0"/>
        <w:ind w:left="0"/>
        <w:jc w:val="both"/>
      </w:pPr>
      <w:r>
        <w:rPr>
          <w:rFonts w:ascii="Times New Roman"/>
          <w:b w:val="false"/>
          <w:i w:val="false"/>
          <w:color w:val="000000"/>
          <w:sz w:val="28"/>
        </w:rPr>
        <w:t>
      маркировка слитков, отправляемых на склад.</w:t>
      </w:r>
    </w:p>
    <w:bookmarkEnd w:id="2575"/>
    <w:bookmarkStart w:name="z2665" w:id="2576"/>
    <w:p>
      <w:pPr>
        <w:spacing w:after="0"/>
        <w:ind w:left="0"/>
        <w:jc w:val="both"/>
      </w:pPr>
      <w:r>
        <w:rPr>
          <w:rFonts w:ascii="Times New Roman"/>
          <w:b w:val="false"/>
          <w:i w:val="false"/>
          <w:color w:val="000000"/>
          <w:sz w:val="28"/>
        </w:rPr>
        <w:t>
      398. Должен знать:</w:t>
      </w:r>
    </w:p>
    <w:bookmarkEnd w:id="2576"/>
    <w:bookmarkStart w:name="z2666" w:id="2577"/>
    <w:p>
      <w:pPr>
        <w:spacing w:after="0"/>
        <w:ind w:left="0"/>
        <w:jc w:val="both"/>
      </w:pPr>
      <w:r>
        <w:rPr>
          <w:rFonts w:ascii="Times New Roman"/>
          <w:b w:val="false"/>
          <w:i w:val="false"/>
          <w:color w:val="000000"/>
          <w:sz w:val="28"/>
        </w:rPr>
        <w:t>
      основы процесса разливки и кристаллизации слитка;</w:t>
      </w:r>
    </w:p>
    <w:bookmarkEnd w:id="2577"/>
    <w:bookmarkStart w:name="z2667" w:id="2578"/>
    <w:p>
      <w:pPr>
        <w:spacing w:after="0"/>
        <w:ind w:left="0"/>
        <w:jc w:val="both"/>
      </w:pPr>
      <w:r>
        <w:rPr>
          <w:rFonts w:ascii="Times New Roman"/>
          <w:b w:val="false"/>
          <w:i w:val="false"/>
          <w:color w:val="000000"/>
          <w:sz w:val="28"/>
        </w:rPr>
        <w:t>
      технологию подготовки составов изложниц к разливке металла;</w:t>
      </w:r>
    </w:p>
    <w:bookmarkEnd w:id="2578"/>
    <w:bookmarkStart w:name="z2668" w:id="2579"/>
    <w:p>
      <w:pPr>
        <w:spacing w:after="0"/>
        <w:ind w:left="0"/>
        <w:jc w:val="both"/>
      </w:pPr>
      <w:r>
        <w:rPr>
          <w:rFonts w:ascii="Times New Roman"/>
          <w:b w:val="false"/>
          <w:i w:val="false"/>
          <w:color w:val="000000"/>
          <w:sz w:val="28"/>
        </w:rPr>
        <w:t>
      методы выявления дефектов сифонного припаса;</w:t>
      </w:r>
    </w:p>
    <w:bookmarkEnd w:id="2579"/>
    <w:bookmarkStart w:name="z2669" w:id="2580"/>
    <w:p>
      <w:pPr>
        <w:spacing w:after="0"/>
        <w:ind w:left="0"/>
        <w:jc w:val="both"/>
      </w:pPr>
      <w:r>
        <w:rPr>
          <w:rFonts w:ascii="Times New Roman"/>
          <w:b w:val="false"/>
          <w:i w:val="false"/>
          <w:color w:val="000000"/>
          <w:sz w:val="28"/>
        </w:rPr>
        <w:t>
      устройство и принцип работы кранов двора изложниц и отделения раздевания слитков, автоматических самозахватывающих клещей;</w:t>
      </w:r>
    </w:p>
    <w:bookmarkEnd w:id="2580"/>
    <w:bookmarkStart w:name="z2670" w:id="2581"/>
    <w:p>
      <w:pPr>
        <w:spacing w:after="0"/>
        <w:ind w:left="0"/>
        <w:jc w:val="both"/>
      </w:pPr>
      <w:r>
        <w:rPr>
          <w:rFonts w:ascii="Times New Roman"/>
          <w:b w:val="false"/>
          <w:i w:val="false"/>
          <w:color w:val="000000"/>
          <w:sz w:val="28"/>
        </w:rPr>
        <w:t>
      поверхностные пороки слитков из-за некачественной подготовки составов;</w:t>
      </w:r>
    </w:p>
    <w:bookmarkEnd w:id="2581"/>
    <w:bookmarkStart w:name="z2671" w:id="2582"/>
    <w:p>
      <w:pPr>
        <w:spacing w:after="0"/>
        <w:ind w:left="0"/>
        <w:jc w:val="both"/>
      </w:pPr>
      <w:r>
        <w:rPr>
          <w:rFonts w:ascii="Times New Roman"/>
          <w:b w:val="false"/>
          <w:i w:val="false"/>
          <w:color w:val="000000"/>
          <w:sz w:val="28"/>
        </w:rPr>
        <w:t>
      график выпуска плавок; слесарное дело.</w:t>
      </w:r>
    </w:p>
    <w:bookmarkEnd w:id="2582"/>
    <w:bookmarkStart w:name="z2672" w:id="2583"/>
    <w:p>
      <w:pPr>
        <w:spacing w:after="0"/>
        <w:ind w:left="0"/>
        <w:jc w:val="left"/>
      </w:pPr>
      <w:r>
        <w:rPr>
          <w:rFonts w:ascii="Times New Roman"/>
          <w:b/>
          <w:i w:val="false"/>
          <w:color w:val="000000"/>
        </w:rPr>
        <w:t xml:space="preserve"> Параграф 4. Подготовитель составов к разливке плавок, 4-й разряд</w:t>
      </w:r>
    </w:p>
    <w:bookmarkEnd w:id="2583"/>
    <w:bookmarkStart w:name="z2673" w:id="2584"/>
    <w:p>
      <w:pPr>
        <w:spacing w:after="0"/>
        <w:ind w:left="0"/>
        <w:jc w:val="both"/>
      </w:pPr>
      <w:r>
        <w:rPr>
          <w:rFonts w:ascii="Times New Roman"/>
          <w:b w:val="false"/>
          <w:i w:val="false"/>
          <w:color w:val="000000"/>
          <w:sz w:val="28"/>
        </w:rPr>
        <w:t>
      399. Характеристика работ:</w:t>
      </w:r>
    </w:p>
    <w:bookmarkEnd w:id="2584"/>
    <w:bookmarkStart w:name="z2674" w:id="2585"/>
    <w:p>
      <w:pPr>
        <w:spacing w:after="0"/>
        <w:ind w:left="0"/>
        <w:jc w:val="both"/>
      </w:pPr>
      <w:r>
        <w:rPr>
          <w:rFonts w:ascii="Times New Roman"/>
          <w:b w:val="false"/>
          <w:i w:val="false"/>
          <w:color w:val="000000"/>
          <w:sz w:val="28"/>
        </w:rPr>
        <w:t>
      подготовка в дворах изложниц составов для сифонной разливки стали, составов с изложницами для развеса слитков свыше 10 т. при разливке сверху;</w:t>
      </w:r>
    </w:p>
    <w:bookmarkEnd w:id="2585"/>
    <w:bookmarkStart w:name="z2675" w:id="2586"/>
    <w:p>
      <w:pPr>
        <w:spacing w:after="0"/>
        <w:ind w:left="0"/>
        <w:jc w:val="both"/>
      </w:pPr>
      <w:r>
        <w:rPr>
          <w:rFonts w:ascii="Times New Roman"/>
          <w:b w:val="false"/>
          <w:i w:val="false"/>
          <w:color w:val="000000"/>
          <w:sz w:val="28"/>
        </w:rPr>
        <w:t>
      наборка центровых для составов с развесом слитков 10 т и более;</w:t>
      </w:r>
    </w:p>
    <w:bookmarkEnd w:id="2586"/>
    <w:bookmarkStart w:name="z2676" w:id="2587"/>
    <w:p>
      <w:pPr>
        <w:spacing w:after="0"/>
        <w:ind w:left="0"/>
        <w:jc w:val="both"/>
      </w:pPr>
      <w:r>
        <w:rPr>
          <w:rFonts w:ascii="Times New Roman"/>
          <w:b w:val="false"/>
          <w:i w:val="false"/>
          <w:color w:val="000000"/>
          <w:sz w:val="28"/>
        </w:rPr>
        <w:t>
      выбивка старых и вставка новых стаканчиков в изложницы;</w:t>
      </w:r>
    </w:p>
    <w:bookmarkEnd w:id="2587"/>
    <w:bookmarkStart w:name="z2677" w:id="2588"/>
    <w:p>
      <w:pPr>
        <w:spacing w:after="0"/>
        <w:ind w:left="0"/>
        <w:jc w:val="both"/>
      </w:pPr>
      <w:r>
        <w:rPr>
          <w:rFonts w:ascii="Times New Roman"/>
          <w:b w:val="false"/>
          <w:i w:val="false"/>
          <w:color w:val="000000"/>
          <w:sz w:val="28"/>
        </w:rPr>
        <w:t>
      снятие и установка изложниц и центровых на поддоны;</w:t>
      </w:r>
    </w:p>
    <w:bookmarkEnd w:id="2588"/>
    <w:bookmarkStart w:name="z2678" w:id="2589"/>
    <w:p>
      <w:pPr>
        <w:spacing w:after="0"/>
        <w:ind w:left="0"/>
        <w:jc w:val="both"/>
      </w:pPr>
      <w:r>
        <w:rPr>
          <w:rFonts w:ascii="Times New Roman"/>
          <w:b w:val="false"/>
          <w:i w:val="false"/>
          <w:color w:val="000000"/>
          <w:sz w:val="28"/>
        </w:rPr>
        <w:t>
      ведение работ по раздеванию слитков и извлечению их из изложниц в соответствии с графиком подачи слитков в прокатный цех;</w:t>
      </w:r>
    </w:p>
    <w:bookmarkEnd w:id="2589"/>
    <w:bookmarkStart w:name="z2679" w:id="2590"/>
    <w:p>
      <w:pPr>
        <w:spacing w:after="0"/>
        <w:ind w:left="0"/>
        <w:jc w:val="both"/>
      </w:pPr>
      <w:r>
        <w:rPr>
          <w:rFonts w:ascii="Times New Roman"/>
          <w:b w:val="false"/>
          <w:i w:val="false"/>
          <w:color w:val="000000"/>
          <w:sz w:val="28"/>
        </w:rPr>
        <w:t>
      подача вспомогательных составов для утеплителей и изложниц;</w:t>
      </w:r>
    </w:p>
    <w:bookmarkEnd w:id="2590"/>
    <w:bookmarkStart w:name="z2680" w:id="2591"/>
    <w:p>
      <w:pPr>
        <w:spacing w:after="0"/>
        <w:ind w:left="0"/>
        <w:jc w:val="both"/>
      </w:pPr>
      <w:r>
        <w:rPr>
          <w:rFonts w:ascii="Times New Roman"/>
          <w:b w:val="false"/>
          <w:i w:val="false"/>
          <w:color w:val="000000"/>
          <w:sz w:val="28"/>
        </w:rPr>
        <w:t>
      замена поддонов, центровых, изложниц.</w:t>
      </w:r>
    </w:p>
    <w:bookmarkEnd w:id="2591"/>
    <w:bookmarkStart w:name="z2681" w:id="2592"/>
    <w:p>
      <w:pPr>
        <w:spacing w:after="0"/>
        <w:ind w:left="0"/>
        <w:jc w:val="both"/>
      </w:pPr>
      <w:r>
        <w:rPr>
          <w:rFonts w:ascii="Times New Roman"/>
          <w:b w:val="false"/>
          <w:i w:val="false"/>
          <w:color w:val="000000"/>
          <w:sz w:val="28"/>
        </w:rPr>
        <w:t>
      400. Должен знать:</w:t>
      </w:r>
    </w:p>
    <w:bookmarkEnd w:id="2592"/>
    <w:bookmarkStart w:name="z2682" w:id="2593"/>
    <w:p>
      <w:pPr>
        <w:spacing w:after="0"/>
        <w:ind w:left="0"/>
        <w:jc w:val="both"/>
      </w:pPr>
      <w:r>
        <w:rPr>
          <w:rFonts w:ascii="Times New Roman"/>
          <w:b w:val="false"/>
          <w:i w:val="false"/>
          <w:color w:val="000000"/>
          <w:sz w:val="28"/>
        </w:rPr>
        <w:t>
      основы технологического процесса выплавки стали;</w:t>
      </w:r>
    </w:p>
    <w:bookmarkEnd w:id="2593"/>
    <w:bookmarkStart w:name="z2683" w:id="2594"/>
    <w:p>
      <w:pPr>
        <w:spacing w:after="0"/>
        <w:ind w:left="0"/>
        <w:jc w:val="both"/>
      </w:pPr>
      <w:r>
        <w:rPr>
          <w:rFonts w:ascii="Times New Roman"/>
          <w:b w:val="false"/>
          <w:i w:val="false"/>
          <w:color w:val="000000"/>
          <w:sz w:val="28"/>
        </w:rPr>
        <w:t>
      устройство, принцип работы и правила технической эксплуатации оборудования отделения раздевания слитков;</w:t>
      </w:r>
    </w:p>
    <w:bookmarkEnd w:id="2594"/>
    <w:bookmarkStart w:name="z2684" w:id="2595"/>
    <w:p>
      <w:pPr>
        <w:spacing w:after="0"/>
        <w:ind w:left="0"/>
        <w:jc w:val="both"/>
      </w:pPr>
      <w:r>
        <w:rPr>
          <w:rFonts w:ascii="Times New Roman"/>
          <w:b w:val="false"/>
          <w:i w:val="false"/>
          <w:color w:val="000000"/>
          <w:sz w:val="28"/>
        </w:rPr>
        <w:t>
      график выпуска плавок.</w:t>
      </w:r>
    </w:p>
    <w:bookmarkEnd w:id="2595"/>
    <w:bookmarkStart w:name="z2685" w:id="2596"/>
    <w:p>
      <w:pPr>
        <w:spacing w:after="0"/>
        <w:ind w:left="0"/>
        <w:jc w:val="left"/>
      </w:pPr>
      <w:r>
        <w:rPr>
          <w:rFonts w:ascii="Times New Roman"/>
          <w:b/>
          <w:i w:val="false"/>
          <w:color w:val="000000"/>
        </w:rPr>
        <w:t xml:space="preserve"> 73. Подготовитель сталеразливочных канав</w:t>
      </w:r>
      <w:r>
        <w:br/>
      </w:r>
      <w:r>
        <w:rPr>
          <w:rFonts w:ascii="Times New Roman"/>
          <w:b/>
          <w:i w:val="false"/>
          <w:color w:val="000000"/>
        </w:rPr>
        <w:t xml:space="preserve">Параграф 1. Подготовитель сталеразливочных канав, </w:t>
      </w:r>
      <w:r>
        <w:br/>
      </w:r>
      <w:r>
        <w:rPr>
          <w:rFonts w:ascii="Times New Roman"/>
          <w:b/>
          <w:i w:val="false"/>
          <w:color w:val="000000"/>
        </w:rPr>
        <w:t>2-й разряд</w:t>
      </w:r>
    </w:p>
    <w:bookmarkEnd w:id="2596"/>
    <w:bookmarkStart w:name="z2687" w:id="2597"/>
    <w:p>
      <w:pPr>
        <w:spacing w:after="0"/>
        <w:ind w:left="0"/>
        <w:jc w:val="both"/>
      </w:pPr>
      <w:r>
        <w:rPr>
          <w:rFonts w:ascii="Times New Roman"/>
          <w:b w:val="false"/>
          <w:i w:val="false"/>
          <w:color w:val="000000"/>
          <w:sz w:val="28"/>
        </w:rPr>
        <w:t>
      401. Характеристика работ:</w:t>
      </w:r>
    </w:p>
    <w:bookmarkEnd w:id="2597"/>
    <w:bookmarkStart w:name="z2688" w:id="2598"/>
    <w:p>
      <w:pPr>
        <w:spacing w:after="0"/>
        <w:ind w:left="0"/>
        <w:jc w:val="both"/>
      </w:pPr>
      <w:r>
        <w:rPr>
          <w:rFonts w:ascii="Times New Roman"/>
          <w:b w:val="false"/>
          <w:i w:val="false"/>
          <w:color w:val="000000"/>
          <w:sz w:val="28"/>
        </w:rPr>
        <w:t>
      очистка поддонов от кирпича и мусора;</w:t>
      </w:r>
    </w:p>
    <w:bookmarkEnd w:id="2598"/>
    <w:bookmarkStart w:name="z2689" w:id="2599"/>
    <w:p>
      <w:pPr>
        <w:spacing w:after="0"/>
        <w:ind w:left="0"/>
        <w:jc w:val="both"/>
      </w:pPr>
      <w:r>
        <w:rPr>
          <w:rFonts w:ascii="Times New Roman"/>
          <w:b w:val="false"/>
          <w:i w:val="false"/>
          <w:color w:val="000000"/>
          <w:sz w:val="28"/>
        </w:rPr>
        <w:t>
      набивка и подмазка утеплителей и воронок, сушка их в сушильных печах под руководством подготовителя сталеразливочных канав более высокой квалификации;</w:t>
      </w:r>
    </w:p>
    <w:bookmarkEnd w:id="2599"/>
    <w:bookmarkStart w:name="z2690" w:id="2600"/>
    <w:p>
      <w:pPr>
        <w:spacing w:after="0"/>
        <w:ind w:left="0"/>
        <w:jc w:val="both"/>
      </w:pPr>
      <w:r>
        <w:rPr>
          <w:rFonts w:ascii="Times New Roman"/>
          <w:b w:val="false"/>
          <w:i w:val="false"/>
          <w:color w:val="000000"/>
          <w:sz w:val="28"/>
        </w:rPr>
        <w:t>
      охлаждение изложниц и поддонов водой.</w:t>
      </w:r>
    </w:p>
    <w:bookmarkEnd w:id="2600"/>
    <w:bookmarkStart w:name="z2691" w:id="2601"/>
    <w:p>
      <w:pPr>
        <w:spacing w:after="0"/>
        <w:ind w:left="0"/>
        <w:jc w:val="both"/>
      </w:pPr>
      <w:r>
        <w:rPr>
          <w:rFonts w:ascii="Times New Roman"/>
          <w:b w:val="false"/>
          <w:i w:val="false"/>
          <w:color w:val="000000"/>
          <w:sz w:val="28"/>
        </w:rPr>
        <w:t>
      заготовка огнеупорной массы;</w:t>
      </w:r>
    </w:p>
    <w:bookmarkEnd w:id="2601"/>
    <w:bookmarkStart w:name="z2692" w:id="2602"/>
    <w:p>
      <w:pPr>
        <w:spacing w:after="0"/>
        <w:ind w:left="0"/>
        <w:jc w:val="both"/>
      </w:pPr>
      <w:r>
        <w:rPr>
          <w:rFonts w:ascii="Times New Roman"/>
          <w:b w:val="false"/>
          <w:i w:val="false"/>
          <w:color w:val="000000"/>
          <w:sz w:val="28"/>
        </w:rPr>
        <w:t>
      маркировка и укладка слитков в штабеля для погрузки их на платформы или другие транспортные средства.</w:t>
      </w:r>
    </w:p>
    <w:bookmarkEnd w:id="2602"/>
    <w:bookmarkStart w:name="z2693" w:id="2603"/>
    <w:p>
      <w:pPr>
        <w:spacing w:after="0"/>
        <w:ind w:left="0"/>
        <w:jc w:val="both"/>
      </w:pPr>
      <w:r>
        <w:rPr>
          <w:rFonts w:ascii="Times New Roman"/>
          <w:b w:val="false"/>
          <w:i w:val="false"/>
          <w:color w:val="000000"/>
          <w:sz w:val="28"/>
        </w:rPr>
        <w:t>
      402. Должен знать:</w:t>
      </w:r>
    </w:p>
    <w:bookmarkEnd w:id="2603"/>
    <w:bookmarkStart w:name="z2694" w:id="2604"/>
    <w:p>
      <w:pPr>
        <w:spacing w:after="0"/>
        <w:ind w:left="0"/>
        <w:jc w:val="both"/>
      </w:pPr>
      <w:r>
        <w:rPr>
          <w:rFonts w:ascii="Times New Roman"/>
          <w:b w:val="false"/>
          <w:i w:val="false"/>
          <w:color w:val="000000"/>
          <w:sz w:val="28"/>
        </w:rPr>
        <w:t>
      типы утеплителей и их назначение;</w:t>
      </w:r>
    </w:p>
    <w:bookmarkEnd w:id="2604"/>
    <w:bookmarkStart w:name="z2695" w:id="2605"/>
    <w:p>
      <w:pPr>
        <w:spacing w:after="0"/>
        <w:ind w:left="0"/>
        <w:jc w:val="both"/>
      </w:pPr>
      <w:r>
        <w:rPr>
          <w:rFonts w:ascii="Times New Roman"/>
          <w:b w:val="false"/>
          <w:i w:val="false"/>
          <w:color w:val="000000"/>
          <w:sz w:val="28"/>
        </w:rPr>
        <w:t>
      виды и свойства огнеупорных материалов;</w:t>
      </w:r>
    </w:p>
    <w:bookmarkEnd w:id="2605"/>
    <w:bookmarkStart w:name="z2696" w:id="2606"/>
    <w:p>
      <w:pPr>
        <w:spacing w:after="0"/>
        <w:ind w:left="0"/>
        <w:jc w:val="both"/>
      </w:pPr>
      <w:r>
        <w:rPr>
          <w:rFonts w:ascii="Times New Roman"/>
          <w:b w:val="false"/>
          <w:i w:val="false"/>
          <w:color w:val="000000"/>
          <w:sz w:val="28"/>
        </w:rPr>
        <w:t>
      правила сушки и нагрева утеплителей;</w:t>
      </w:r>
    </w:p>
    <w:bookmarkEnd w:id="2606"/>
    <w:bookmarkStart w:name="z2697" w:id="2607"/>
    <w:p>
      <w:pPr>
        <w:spacing w:after="0"/>
        <w:ind w:left="0"/>
        <w:jc w:val="both"/>
      </w:pPr>
      <w:r>
        <w:rPr>
          <w:rFonts w:ascii="Times New Roman"/>
          <w:b w:val="false"/>
          <w:i w:val="false"/>
          <w:color w:val="000000"/>
          <w:sz w:val="28"/>
        </w:rPr>
        <w:t>
      методы маркировки и укладки слитков.</w:t>
      </w:r>
    </w:p>
    <w:bookmarkEnd w:id="2607"/>
    <w:bookmarkStart w:name="z2698" w:id="2608"/>
    <w:p>
      <w:pPr>
        <w:spacing w:after="0"/>
        <w:ind w:left="0"/>
        <w:jc w:val="left"/>
      </w:pPr>
      <w:r>
        <w:rPr>
          <w:rFonts w:ascii="Times New Roman"/>
          <w:b/>
          <w:i w:val="false"/>
          <w:color w:val="000000"/>
        </w:rPr>
        <w:t xml:space="preserve"> Параграф 2. Подготовитель сталеразливочных канав, </w:t>
      </w:r>
      <w:r>
        <w:br/>
      </w:r>
      <w:r>
        <w:rPr>
          <w:rFonts w:ascii="Times New Roman"/>
          <w:b/>
          <w:i w:val="false"/>
          <w:color w:val="000000"/>
        </w:rPr>
        <w:t>3-й разряд</w:t>
      </w:r>
    </w:p>
    <w:bookmarkEnd w:id="2608"/>
    <w:bookmarkStart w:name="z2699" w:id="2609"/>
    <w:p>
      <w:pPr>
        <w:spacing w:after="0"/>
        <w:ind w:left="0"/>
        <w:jc w:val="both"/>
      </w:pPr>
      <w:r>
        <w:rPr>
          <w:rFonts w:ascii="Times New Roman"/>
          <w:b w:val="false"/>
          <w:i w:val="false"/>
          <w:color w:val="000000"/>
          <w:sz w:val="28"/>
        </w:rPr>
        <w:t>
      403. Характеристика работ:</w:t>
      </w:r>
    </w:p>
    <w:bookmarkEnd w:id="2609"/>
    <w:bookmarkStart w:name="z2700" w:id="2610"/>
    <w:p>
      <w:pPr>
        <w:spacing w:after="0"/>
        <w:ind w:left="0"/>
        <w:jc w:val="both"/>
      </w:pPr>
      <w:r>
        <w:rPr>
          <w:rFonts w:ascii="Times New Roman"/>
          <w:b w:val="false"/>
          <w:i w:val="false"/>
          <w:color w:val="000000"/>
          <w:sz w:val="28"/>
        </w:rPr>
        <w:t>
      участие в подготовке стационарных сталеразливочных канав в разливочном пролете для разливки слитков весом свыше 600 кг из углеродистой стали;</w:t>
      </w:r>
    </w:p>
    <w:bookmarkEnd w:id="2610"/>
    <w:bookmarkStart w:name="z2701" w:id="2611"/>
    <w:p>
      <w:pPr>
        <w:spacing w:after="0"/>
        <w:ind w:left="0"/>
        <w:jc w:val="both"/>
      </w:pPr>
      <w:r>
        <w:rPr>
          <w:rFonts w:ascii="Times New Roman"/>
          <w:b w:val="false"/>
          <w:i w:val="false"/>
          <w:color w:val="000000"/>
          <w:sz w:val="28"/>
        </w:rPr>
        <w:t>
      снятие утеплителей и изложниц со слитков и уборка слитков из стационарной канавы, накрывание слитков в изложницах крышками и снятие их, предотвращение и ликвидация прорывов металла при разливке под руководством подготовителя более высокой квалификации;</w:t>
      </w:r>
    </w:p>
    <w:bookmarkEnd w:id="2611"/>
    <w:bookmarkStart w:name="z2702" w:id="2612"/>
    <w:p>
      <w:pPr>
        <w:spacing w:after="0"/>
        <w:ind w:left="0"/>
        <w:jc w:val="both"/>
      </w:pPr>
      <w:r>
        <w:rPr>
          <w:rFonts w:ascii="Times New Roman"/>
          <w:b w:val="false"/>
          <w:i w:val="false"/>
          <w:color w:val="000000"/>
          <w:sz w:val="28"/>
        </w:rPr>
        <w:t>
      очистка и продувка поддонов;</w:t>
      </w:r>
    </w:p>
    <w:bookmarkEnd w:id="2612"/>
    <w:bookmarkStart w:name="z2703" w:id="2613"/>
    <w:p>
      <w:pPr>
        <w:spacing w:after="0"/>
        <w:ind w:left="0"/>
        <w:jc w:val="both"/>
      </w:pPr>
      <w:r>
        <w:rPr>
          <w:rFonts w:ascii="Times New Roman"/>
          <w:b w:val="false"/>
          <w:i w:val="false"/>
          <w:color w:val="000000"/>
          <w:sz w:val="28"/>
        </w:rPr>
        <w:t>
      очистка и смазка изложниц;</w:t>
      </w:r>
    </w:p>
    <w:bookmarkEnd w:id="2613"/>
    <w:bookmarkStart w:name="z2704" w:id="2614"/>
    <w:p>
      <w:pPr>
        <w:spacing w:after="0"/>
        <w:ind w:left="0"/>
        <w:jc w:val="both"/>
      </w:pPr>
      <w:r>
        <w:rPr>
          <w:rFonts w:ascii="Times New Roman"/>
          <w:b w:val="false"/>
          <w:i w:val="false"/>
          <w:color w:val="000000"/>
          <w:sz w:val="28"/>
        </w:rPr>
        <w:t>
      набивка и подмазка утеплителей и воронок, сушка их в сушильных печах;</w:t>
      </w:r>
    </w:p>
    <w:bookmarkEnd w:id="2614"/>
    <w:bookmarkStart w:name="z2705" w:id="2615"/>
    <w:p>
      <w:pPr>
        <w:spacing w:after="0"/>
        <w:ind w:left="0"/>
        <w:jc w:val="both"/>
      </w:pPr>
      <w:r>
        <w:rPr>
          <w:rFonts w:ascii="Times New Roman"/>
          <w:b w:val="false"/>
          <w:i w:val="false"/>
          <w:color w:val="000000"/>
          <w:sz w:val="28"/>
        </w:rPr>
        <w:t>
      наборка поддонов и центровых;</w:t>
      </w:r>
    </w:p>
    <w:bookmarkEnd w:id="2615"/>
    <w:bookmarkStart w:name="z2706" w:id="2616"/>
    <w:p>
      <w:pPr>
        <w:spacing w:after="0"/>
        <w:ind w:left="0"/>
        <w:jc w:val="both"/>
      </w:pPr>
      <w:r>
        <w:rPr>
          <w:rFonts w:ascii="Times New Roman"/>
          <w:b w:val="false"/>
          <w:i w:val="false"/>
          <w:color w:val="000000"/>
          <w:sz w:val="28"/>
        </w:rPr>
        <w:t>
      уборка скрапа, литников и мусора и погрузка их в железнодорожные вагоны;</w:t>
      </w:r>
    </w:p>
    <w:bookmarkEnd w:id="2616"/>
    <w:bookmarkStart w:name="z2707" w:id="2617"/>
    <w:p>
      <w:pPr>
        <w:spacing w:after="0"/>
        <w:ind w:left="0"/>
        <w:jc w:val="both"/>
      </w:pPr>
      <w:r>
        <w:rPr>
          <w:rFonts w:ascii="Times New Roman"/>
          <w:b w:val="false"/>
          <w:i w:val="false"/>
          <w:color w:val="000000"/>
          <w:sz w:val="28"/>
        </w:rPr>
        <w:t>
      подготовка материалов, инструмента и приспособлений для наборки канавы и разливки плавки.</w:t>
      </w:r>
    </w:p>
    <w:bookmarkEnd w:id="2617"/>
    <w:bookmarkStart w:name="z2708" w:id="2618"/>
    <w:p>
      <w:pPr>
        <w:spacing w:after="0"/>
        <w:ind w:left="0"/>
        <w:jc w:val="both"/>
      </w:pPr>
      <w:r>
        <w:rPr>
          <w:rFonts w:ascii="Times New Roman"/>
          <w:b w:val="false"/>
          <w:i w:val="false"/>
          <w:color w:val="000000"/>
          <w:sz w:val="28"/>
        </w:rPr>
        <w:t>
      404. Должен знать:</w:t>
      </w:r>
    </w:p>
    <w:bookmarkEnd w:id="2618"/>
    <w:bookmarkStart w:name="z2709" w:id="2619"/>
    <w:p>
      <w:pPr>
        <w:spacing w:after="0"/>
        <w:ind w:left="0"/>
        <w:jc w:val="both"/>
      </w:pPr>
      <w:r>
        <w:rPr>
          <w:rFonts w:ascii="Times New Roman"/>
          <w:b w:val="false"/>
          <w:i w:val="false"/>
          <w:color w:val="000000"/>
          <w:sz w:val="28"/>
        </w:rPr>
        <w:t>
      марки и свойства сифонного кирпича и трубок, применяемых для наборки поддонов и центровых;</w:t>
      </w:r>
    </w:p>
    <w:bookmarkEnd w:id="2619"/>
    <w:bookmarkStart w:name="z2710" w:id="2620"/>
    <w:p>
      <w:pPr>
        <w:spacing w:after="0"/>
        <w:ind w:left="0"/>
        <w:jc w:val="both"/>
      </w:pPr>
      <w:r>
        <w:rPr>
          <w:rFonts w:ascii="Times New Roman"/>
          <w:b w:val="false"/>
          <w:i w:val="false"/>
          <w:color w:val="000000"/>
          <w:sz w:val="28"/>
        </w:rPr>
        <w:t>
      типы изложниц и поддонов, применяемых для различных марок стали.</w:t>
      </w:r>
    </w:p>
    <w:bookmarkEnd w:id="2620"/>
    <w:bookmarkStart w:name="z2711" w:id="2621"/>
    <w:p>
      <w:pPr>
        <w:spacing w:after="0"/>
        <w:ind w:left="0"/>
        <w:jc w:val="left"/>
      </w:pPr>
      <w:r>
        <w:rPr>
          <w:rFonts w:ascii="Times New Roman"/>
          <w:b/>
          <w:i w:val="false"/>
          <w:color w:val="000000"/>
        </w:rPr>
        <w:t xml:space="preserve"> Параграф 3. Подготовитель сталеразливочных канав, </w:t>
      </w:r>
      <w:r>
        <w:br/>
      </w:r>
      <w:r>
        <w:rPr>
          <w:rFonts w:ascii="Times New Roman"/>
          <w:b/>
          <w:i w:val="false"/>
          <w:color w:val="000000"/>
        </w:rPr>
        <w:t>4-й разряд</w:t>
      </w:r>
    </w:p>
    <w:bookmarkEnd w:id="2621"/>
    <w:bookmarkStart w:name="z2712" w:id="2622"/>
    <w:p>
      <w:pPr>
        <w:spacing w:after="0"/>
        <w:ind w:left="0"/>
        <w:jc w:val="both"/>
      </w:pPr>
      <w:r>
        <w:rPr>
          <w:rFonts w:ascii="Times New Roman"/>
          <w:b w:val="false"/>
          <w:i w:val="false"/>
          <w:color w:val="000000"/>
          <w:sz w:val="28"/>
        </w:rPr>
        <w:t>
      405. Характеристика работ:</w:t>
      </w:r>
    </w:p>
    <w:bookmarkEnd w:id="2622"/>
    <w:bookmarkStart w:name="z2713" w:id="2623"/>
    <w:p>
      <w:pPr>
        <w:spacing w:after="0"/>
        <w:ind w:left="0"/>
        <w:jc w:val="both"/>
      </w:pPr>
      <w:r>
        <w:rPr>
          <w:rFonts w:ascii="Times New Roman"/>
          <w:b w:val="false"/>
          <w:i w:val="false"/>
          <w:color w:val="000000"/>
          <w:sz w:val="28"/>
        </w:rPr>
        <w:t>
      подготовка стационарных сталеразливочных канав в разливочном пролете для разливки слитков весом свыше 600 кг из углеродистой стали с установкой центровых, изложниц и утеплителей на поддоны под руководством подготовителя сталеразливочных канав более высокой квалификации;</w:t>
      </w:r>
    </w:p>
    <w:bookmarkEnd w:id="2623"/>
    <w:bookmarkStart w:name="z2714" w:id="2624"/>
    <w:p>
      <w:pPr>
        <w:spacing w:after="0"/>
        <w:ind w:left="0"/>
        <w:jc w:val="both"/>
      </w:pPr>
      <w:r>
        <w:rPr>
          <w:rFonts w:ascii="Times New Roman"/>
          <w:b w:val="false"/>
          <w:i w:val="false"/>
          <w:color w:val="000000"/>
          <w:sz w:val="28"/>
        </w:rPr>
        <w:t>
      участие в подготовке стационарных сталеразливочных канав для разливки мелких слитков весом до 600 кг из углеродистой стали или для разливки легированной и высоколегированной стали независимо от развеса слитков;</w:t>
      </w:r>
    </w:p>
    <w:bookmarkEnd w:id="2624"/>
    <w:bookmarkStart w:name="z2715" w:id="2625"/>
    <w:p>
      <w:pPr>
        <w:spacing w:after="0"/>
        <w:ind w:left="0"/>
        <w:jc w:val="both"/>
      </w:pPr>
      <w:r>
        <w:rPr>
          <w:rFonts w:ascii="Times New Roman"/>
          <w:b w:val="false"/>
          <w:i w:val="false"/>
          <w:color w:val="000000"/>
          <w:sz w:val="28"/>
        </w:rPr>
        <w:t>
      снятие утеплителей и изложниц со слитков и уборка слитков из канавы;</w:t>
      </w:r>
    </w:p>
    <w:bookmarkEnd w:id="2625"/>
    <w:bookmarkStart w:name="z2716" w:id="2626"/>
    <w:p>
      <w:pPr>
        <w:spacing w:after="0"/>
        <w:ind w:left="0"/>
        <w:jc w:val="both"/>
      </w:pPr>
      <w:r>
        <w:rPr>
          <w:rFonts w:ascii="Times New Roman"/>
          <w:b w:val="false"/>
          <w:i w:val="false"/>
          <w:color w:val="000000"/>
          <w:sz w:val="28"/>
        </w:rPr>
        <w:t>
      накрывание слитков в изложницах крышками и снятие их;</w:t>
      </w:r>
    </w:p>
    <w:bookmarkEnd w:id="2626"/>
    <w:bookmarkStart w:name="z2717" w:id="2627"/>
    <w:p>
      <w:pPr>
        <w:spacing w:after="0"/>
        <w:ind w:left="0"/>
        <w:jc w:val="both"/>
      </w:pPr>
      <w:r>
        <w:rPr>
          <w:rFonts w:ascii="Times New Roman"/>
          <w:b w:val="false"/>
          <w:i w:val="false"/>
          <w:color w:val="000000"/>
          <w:sz w:val="28"/>
        </w:rPr>
        <w:t>
      очистка стаканчика и омывание стального отверстия в ковше кислородом;</w:t>
      </w:r>
    </w:p>
    <w:bookmarkEnd w:id="2627"/>
    <w:bookmarkStart w:name="z2718" w:id="2628"/>
    <w:p>
      <w:pPr>
        <w:spacing w:after="0"/>
        <w:ind w:left="0"/>
        <w:jc w:val="both"/>
      </w:pPr>
      <w:r>
        <w:rPr>
          <w:rFonts w:ascii="Times New Roman"/>
          <w:b w:val="false"/>
          <w:i w:val="false"/>
          <w:color w:val="000000"/>
          <w:sz w:val="28"/>
        </w:rPr>
        <w:t>
      отбор проб стали для анализа;</w:t>
      </w:r>
    </w:p>
    <w:bookmarkEnd w:id="2628"/>
    <w:bookmarkStart w:name="z2719" w:id="2629"/>
    <w:p>
      <w:pPr>
        <w:spacing w:after="0"/>
        <w:ind w:left="0"/>
        <w:jc w:val="both"/>
      </w:pPr>
      <w:r>
        <w:rPr>
          <w:rFonts w:ascii="Times New Roman"/>
          <w:b w:val="false"/>
          <w:i w:val="false"/>
          <w:color w:val="000000"/>
          <w:sz w:val="28"/>
        </w:rPr>
        <w:t>
      проверка качества сифонного кирпича, приготовленных растворов, состояния поддонов и качества швов;</w:t>
      </w:r>
    </w:p>
    <w:bookmarkEnd w:id="2629"/>
    <w:bookmarkStart w:name="z2720" w:id="2630"/>
    <w:p>
      <w:pPr>
        <w:spacing w:after="0"/>
        <w:ind w:left="0"/>
        <w:jc w:val="both"/>
      </w:pPr>
      <w:r>
        <w:rPr>
          <w:rFonts w:ascii="Times New Roman"/>
          <w:b w:val="false"/>
          <w:i w:val="false"/>
          <w:color w:val="000000"/>
          <w:sz w:val="28"/>
        </w:rPr>
        <w:t>
      ликвидация прорывов металла при разливке.</w:t>
      </w:r>
    </w:p>
    <w:bookmarkEnd w:id="2630"/>
    <w:bookmarkStart w:name="z2721" w:id="2631"/>
    <w:p>
      <w:pPr>
        <w:spacing w:after="0"/>
        <w:ind w:left="0"/>
        <w:jc w:val="both"/>
      </w:pPr>
      <w:r>
        <w:rPr>
          <w:rFonts w:ascii="Times New Roman"/>
          <w:b w:val="false"/>
          <w:i w:val="false"/>
          <w:color w:val="000000"/>
          <w:sz w:val="28"/>
        </w:rPr>
        <w:t>
      406. Должен знать:</w:t>
      </w:r>
    </w:p>
    <w:bookmarkEnd w:id="2631"/>
    <w:bookmarkStart w:name="z2722" w:id="2632"/>
    <w:p>
      <w:pPr>
        <w:spacing w:after="0"/>
        <w:ind w:left="0"/>
        <w:jc w:val="both"/>
      </w:pPr>
      <w:r>
        <w:rPr>
          <w:rFonts w:ascii="Times New Roman"/>
          <w:b w:val="false"/>
          <w:i w:val="false"/>
          <w:color w:val="000000"/>
          <w:sz w:val="28"/>
        </w:rPr>
        <w:t>
      основы технологического процесса выплавки и разливки стали;</w:t>
      </w:r>
    </w:p>
    <w:bookmarkEnd w:id="2632"/>
    <w:bookmarkStart w:name="z2723" w:id="2633"/>
    <w:p>
      <w:pPr>
        <w:spacing w:after="0"/>
        <w:ind w:left="0"/>
        <w:jc w:val="both"/>
      </w:pPr>
      <w:r>
        <w:rPr>
          <w:rFonts w:ascii="Times New Roman"/>
          <w:b w:val="false"/>
          <w:i w:val="false"/>
          <w:color w:val="000000"/>
          <w:sz w:val="28"/>
        </w:rPr>
        <w:t>
      влияние подготовки изложниц на качество поверхности слитков;</w:t>
      </w:r>
    </w:p>
    <w:bookmarkEnd w:id="2633"/>
    <w:bookmarkStart w:name="z2724" w:id="2634"/>
    <w:p>
      <w:pPr>
        <w:spacing w:after="0"/>
        <w:ind w:left="0"/>
        <w:jc w:val="both"/>
      </w:pPr>
      <w:r>
        <w:rPr>
          <w:rFonts w:ascii="Times New Roman"/>
          <w:b w:val="false"/>
          <w:i w:val="false"/>
          <w:color w:val="000000"/>
          <w:sz w:val="28"/>
        </w:rPr>
        <w:t>
      способы разливки стали и их особенности.</w:t>
      </w:r>
    </w:p>
    <w:bookmarkEnd w:id="2634"/>
    <w:bookmarkStart w:name="z2725" w:id="2635"/>
    <w:p>
      <w:pPr>
        <w:spacing w:after="0"/>
        <w:ind w:left="0"/>
        <w:jc w:val="left"/>
      </w:pPr>
      <w:r>
        <w:rPr>
          <w:rFonts w:ascii="Times New Roman"/>
          <w:b/>
          <w:i w:val="false"/>
          <w:color w:val="000000"/>
        </w:rPr>
        <w:t xml:space="preserve"> Параграф 4. Подготовитель сталеразливочных канав, </w:t>
      </w:r>
      <w:r>
        <w:br/>
      </w:r>
      <w:r>
        <w:rPr>
          <w:rFonts w:ascii="Times New Roman"/>
          <w:b/>
          <w:i w:val="false"/>
          <w:color w:val="000000"/>
        </w:rPr>
        <w:t>5-й разряд</w:t>
      </w:r>
    </w:p>
    <w:bookmarkEnd w:id="2635"/>
    <w:bookmarkStart w:name="z2726" w:id="2636"/>
    <w:p>
      <w:pPr>
        <w:spacing w:after="0"/>
        <w:ind w:left="0"/>
        <w:jc w:val="both"/>
      </w:pPr>
      <w:r>
        <w:rPr>
          <w:rFonts w:ascii="Times New Roman"/>
          <w:b w:val="false"/>
          <w:i w:val="false"/>
          <w:color w:val="000000"/>
          <w:sz w:val="28"/>
        </w:rPr>
        <w:t>
      407. Характеристика работ:</w:t>
      </w:r>
    </w:p>
    <w:bookmarkEnd w:id="2636"/>
    <w:bookmarkStart w:name="z2727" w:id="2637"/>
    <w:p>
      <w:pPr>
        <w:spacing w:after="0"/>
        <w:ind w:left="0"/>
        <w:jc w:val="both"/>
      </w:pPr>
      <w:r>
        <w:rPr>
          <w:rFonts w:ascii="Times New Roman"/>
          <w:b w:val="false"/>
          <w:i w:val="false"/>
          <w:color w:val="000000"/>
          <w:sz w:val="28"/>
        </w:rPr>
        <w:t>
      подготовка стационарных сталеразливочных канав в разливочном пролете для разливки слитков весом свыше 600 кг из углеродистой стали в изложницы;</w:t>
      </w:r>
    </w:p>
    <w:bookmarkEnd w:id="2637"/>
    <w:bookmarkStart w:name="z2728" w:id="2638"/>
    <w:p>
      <w:pPr>
        <w:spacing w:after="0"/>
        <w:ind w:left="0"/>
        <w:jc w:val="both"/>
      </w:pPr>
      <w:r>
        <w:rPr>
          <w:rFonts w:ascii="Times New Roman"/>
          <w:b w:val="false"/>
          <w:i w:val="false"/>
          <w:color w:val="000000"/>
          <w:sz w:val="28"/>
        </w:rPr>
        <w:t>
      подготовка стационарных сталеразливочных канав для разливки мелких слитков весом до 600 кг из углеродистой стали или для разливки легированной и высоколегированной стали независимо от развеса слитков под руководством подготовителя сталеразливочных канав более высокой квалификации;</w:t>
      </w:r>
    </w:p>
    <w:bookmarkEnd w:id="2638"/>
    <w:bookmarkStart w:name="z2729" w:id="2639"/>
    <w:p>
      <w:pPr>
        <w:spacing w:after="0"/>
        <w:ind w:left="0"/>
        <w:jc w:val="both"/>
      </w:pPr>
      <w:r>
        <w:rPr>
          <w:rFonts w:ascii="Times New Roman"/>
          <w:b w:val="false"/>
          <w:i w:val="false"/>
          <w:color w:val="000000"/>
          <w:sz w:val="28"/>
        </w:rPr>
        <w:t>
      установка центровых, изложниц и утеплителей на поддоны;</w:t>
      </w:r>
    </w:p>
    <w:bookmarkEnd w:id="2639"/>
    <w:bookmarkStart w:name="z2730" w:id="2640"/>
    <w:p>
      <w:pPr>
        <w:spacing w:after="0"/>
        <w:ind w:left="0"/>
        <w:jc w:val="both"/>
      </w:pPr>
      <w:r>
        <w:rPr>
          <w:rFonts w:ascii="Times New Roman"/>
          <w:b w:val="false"/>
          <w:i w:val="false"/>
          <w:color w:val="000000"/>
          <w:sz w:val="28"/>
        </w:rPr>
        <w:t>
      регулирование скорости разливки металла в процессе заполнения изложниц в зависимости от температуры и поведения металла в изложницах;</w:t>
      </w:r>
    </w:p>
    <w:bookmarkEnd w:id="2640"/>
    <w:bookmarkStart w:name="z2731" w:id="2641"/>
    <w:p>
      <w:pPr>
        <w:spacing w:after="0"/>
        <w:ind w:left="0"/>
        <w:jc w:val="both"/>
      </w:pPr>
      <w:r>
        <w:rPr>
          <w:rFonts w:ascii="Times New Roman"/>
          <w:b w:val="false"/>
          <w:i w:val="false"/>
          <w:color w:val="000000"/>
          <w:sz w:val="28"/>
        </w:rPr>
        <w:t>
      обеспечение наличия материалов, применяемых при подготовке канавы, наличия центровых, изложниц, утеплителей, инструментов и приспособлений;</w:t>
      </w:r>
    </w:p>
    <w:bookmarkEnd w:id="2641"/>
    <w:bookmarkStart w:name="z2732" w:id="2642"/>
    <w:p>
      <w:pPr>
        <w:spacing w:after="0"/>
        <w:ind w:left="0"/>
        <w:jc w:val="both"/>
      </w:pPr>
      <w:r>
        <w:rPr>
          <w:rFonts w:ascii="Times New Roman"/>
          <w:b w:val="false"/>
          <w:i w:val="false"/>
          <w:color w:val="000000"/>
          <w:sz w:val="28"/>
        </w:rPr>
        <w:t>
      проверка качества подготовки сталеразливочных ковшей и установки стопора в ковше.</w:t>
      </w:r>
    </w:p>
    <w:bookmarkEnd w:id="2642"/>
    <w:bookmarkStart w:name="z2733" w:id="2643"/>
    <w:p>
      <w:pPr>
        <w:spacing w:after="0"/>
        <w:ind w:left="0"/>
        <w:jc w:val="both"/>
      </w:pPr>
      <w:r>
        <w:rPr>
          <w:rFonts w:ascii="Times New Roman"/>
          <w:b w:val="false"/>
          <w:i w:val="false"/>
          <w:color w:val="000000"/>
          <w:sz w:val="28"/>
        </w:rPr>
        <w:t>
      408. Должен знать:</w:t>
      </w:r>
    </w:p>
    <w:bookmarkEnd w:id="2643"/>
    <w:bookmarkStart w:name="z2734" w:id="2644"/>
    <w:p>
      <w:pPr>
        <w:spacing w:after="0"/>
        <w:ind w:left="0"/>
        <w:jc w:val="both"/>
      </w:pPr>
      <w:r>
        <w:rPr>
          <w:rFonts w:ascii="Times New Roman"/>
          <w:b w:val="false"/>
          <w:i w:val="false"/>
          <w:color w:val="000000"/>
          <w:sz w:val="28"/>
        </w:rPr>
        <w:t>
      технологический процесс разливки стали;</w:t>
      </w:r>
    </w:p>
    <w:bookmarkEnd w:id="2644"/>
    <w:bookmarkStart w:name="z2735" w:id="2645"/>
    <w:p>
      <w:pPr>
        <w:spacing w:after="0"/>
        <w:ind w:left="0"/>
        <w:jc w:val="both"/>
      </w:pPr>
      <w:r>
        <w:rPr>
          <w:rFonts w:ascii="Times New Roman"/>
          <w:b w:val="false"/>
          <w:i w:val="false"/>
          <w:color w:val="000000"/>
          <w:sz w:val="28"/>
        </w:rPr>
        <w:t>
      состав и свойства огнеупорных материалов, применяемых для футеровки и ремонта сталеразливочных ковшей;</w:t>
      </w:r>
    </w:p>
    <w:bookmarkEnd w:id="2645"/>
    <w:bookmarkStart w:name="z2736" w:id="2646"/>
    <w:p>
      <w:pPr>
        <w:spacing w:after="0"/>
        <w:ind w:left="0"/>
        <w:jc w:val="both"/>
      </w:pPr>
      <w:r>
        <w:rPr>
          <w:rFonts w:ascii="Times New Roman"/>
          <w:b w:val="false"/>
          <w:i w:val="false"/>
          <w:color w:val="000000"/>
          <w:sz w:val="28"/>
        </w:rPr>
        <w:t>
      устройство стопорного механизма сталеразливочного ковша и оборудования разливочного пролета;</w:t>
      </w:r>
    </w:p>
    <w:bookmarkEnd w:id="2646"/>
    <w:bookmarkStart w:name="z2737" w:id="2647"/>
    <w:p>
      <w:pPr>
        <w:spacing w:after="0"/>
        <w:ind w:left="0"/>
        <w:jc w:val="both"/>
      </w:pPr>
      <w:r>
        <w:rPr>
          <w:rFonts w:ascii="Times New Roman"/>
          <w:b w:val="false"/>
          <w:i w:val="false"/>
          <w:color w:val="000000"/>
          <w:sz w:val="28"/>
        </w:rPr>
        <w:t>
      поверхностные пороки слитков, возникающие при разливке.</w:t>
      </w:r>
    </w:p>
    <w:bookmarkEnd w:id="2647"/>
    <w:bookmarkStart w:name="z2738" w:id="2648"/>
    <w:p>
      <w:pPr>
        <w:spacing w:after="0"/>
        <w:ind w:left="0"/>
        <w:jc w:val="both"/>
      </w:pPr>
      <w:r>
        <w:rPr>
          <w:rFonts w:ascii="Times New Roman"/>
          <w:b w:val="false"/>
          <w:i w:val="false"/>
          <w:color w:val="000000"/>
          <w:sz w:val="28"/>
        </w:rPr>
        <w:t>
      При подготовке стационарных канав для разливки мелких слитков весом до 600 кг из углеродистой стали или для разливки легированной и высоколегированной стали независимо от развеса слитков - 6-й разряд.</w:t>
      </w:r>
    </w:p>
    <w:bookmarkEnd w:id="2648"/>
    <w:bookmarkStart w:name="z2739" w:id="2649"/>
    <w:p>
      <w:pPr>
        <w:spacing w:after="0"/>
        <w:ind w:left="0"/>
        <w:jc w:val="left"/>
      </w:pPr>
      <w:r>
        <w:rPr>
          <w:rFonts w:ascii="Times New Roman"/>
          <w:b/>
          <w:i w:val="false"/>
          <w:color w:val="000000"/>
        </w:rPr>
        <w:t xml:space="preserve"> 75. Подручный сталевара вакуумной печи</w:t>
      </w:r>
      <w:r>
        <w:br/>
      </w:r>
      <w:r>
        <w:rPr>
          <w:rFonts w:ascii="Times New Roman"/>
          <w:b/>
          <w:i w:val="false"/>
          <w:color w:val="000000"/>
        </w:rPr>
        <w:t>Параграф 1. Подручный сталевара вакуумной печи (второй), 3-й разряд</w:t>
      </w:r>
    </w:p>
    <w:bookmarkEnd w:id="2649"/>
    <w:bookmarkStart w:name="z2741" w:id="2650"/>
    <w:p>
      <w:pPr>
        <w:spacing w:after="0"/>
        <w:ind w:left="0"/>
        <w:jc w:val="both"/>
      </w:pPr>
      <w:r>
        <w:rPr>
          <w:rFonts w:ascii="Times New Roman"/>
          <w:b w:val="false"/>
          <w:i w:val="false"/>
          <w:color w:val="000000"/>
          <w:sz w:val="28"/>
        </w:rPr>
        <w:t>
      409. Характеристика работ:</w:t>
      </w:r>
    </w:p>
    <w:bookmarkEnd w:id="2650"/>
    <w:bookmarkStart w:name="z2742" w:id="2651"/>
    <w:p>
      <w:pPr>
        <w:spacing w:after="0"/>
        <w:ind w:left="0"/>
        <w:jc w:val="both"/>
      </w:pPr>
      <w:r>
        <w:rPr>
          <w:rFonts w:ascii="Times New Roman"/>
          <w:b w:val="false"/>
          <w:i w:val="false"/>
          <w:color w:val="000000"/>
          <w:sz w:val="28"/>
        </w:rPr>
        <w:t>
      внепечная приварка огарков к электроду для вакуумно-дуговых печей под руководством подручного сталевара (первого);</w:t>
      </w:r>
    </w:p>
    <w:bookmarkEnd w:id="2651"/>
    <w:bookmarkStart w:name="z2743" w:id="2652"/>
    <w:p>
      <w:pPr>
        <w:spacing w:after="0"/>
        <w:ind w:left="0"/>
        <w:jc w:val="both"/>
      </w:pPr>
      <w:r>
        <w:rPr>
          <w:rFonts w:ascii="Times New Roman"/>
          <w:b w:val="false"/>
          <w:i w:val="false"/>
          <w:color w:val="000000"/>
          <w:sz w:val="28"/>
        </w:rPr>
        <w:t>
      подготовка и чистка затравочных шайб, огарков и штанг;</w:t>
      </w:r>
    </w:p>
    <w:bookmarkEnd w:id="2652"/>
    <w:bookmarkStart w:name="z2744" w:id="2653"/>
    <w:p>
      <w:pPr>
        <w:spacing w:after="0"/>
        <w:ind w:left="0"/>
        <w:jc w:val="both"/>
      </w:pPr>
      <w:r>
        <w:rPr>
          <w:rFonts w:ascii="Times New Roman"/>
          <w:b w:val="false"/>
          <w:i w:val="false"/>
          <w:color w:val="000000"/>
          <w:sz w:val="28"/>
        </w:rPr>
        <w:t>
      подготовка необходимых шлаковых смесей и вспомогательных материалов. Клеймение слитков и остатков несплавленных электродов;;</w:t>
      </w:r>
    </w:p>
    <w:bookmarkEnd w:id="2653"/>
    <w:bookmarkStart w:name="z2745" w:id="2654"/>
    <w:p>
      <w:pPr>
        <w:spacing w:after="0"/>
        <w:ind w:left="0"/>
        <w:jc w:val="both"/>
      </w:pPr>
      <w:r>
        <w:rPr>
          <w:rFonts w:ascii="Times New Roman"/>
          <w:b w:val="false"/>
          <w:i w:val="false"/>
          <w:color w:val="000000"/>
          <w:sz w:val="28"/>
        </w:rPr>
        <w:t>
      участие в загрузке слитков в печи или ямы замедленного охлаждения;</w:t>
      </w:r>
    </w:p>
    <w:bookmarkEnd w:id="2654"/>
    <w:bookmarkStart w:name="z2746" w:id="265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2655"/>
    <w:bookmarkStart w:name="z2747" w:id="2656"/>
    <w:p>
      <w:pPr>
        <w:spacing w:after="0"/>
        <w:ind w:left="0"/>
        <w:jc w:val="both"/>
      </w:pPr>
      <w:r>
        <w:rPr>
          <w:rFonts w:ascii="Times New Roman"/>
          <w:b w:val="false"/>
          <w:i w:val="false"/>
          <w:color w:val="000000"/>
          <w:sz w:val="28"/>
        </w:rPr>
        <w:t>
      участие в ремонте печи и вакуумного оборудования.</w:t>
      </w:r>
    </w:p>
    <w:bookmarkEnd w:id="2656"/>
    <w:bookmarkStart w:name="z2748" w:id="2657"/>
    <w:p>
      <w:pPr>
        <w:spacing w:after="0"/>
        <w:ind w:left="0"/>
        <w:jc w:val="both"/>
      </w:pPr>
      <w:r>
        <w:rPr>
          <w:rFonts w:ascii="Times New Roman"/>
          <w:b w:val="false"/>
          <w:i w:val="false"/>
          <w:color w:val="000000"/>
          <w:sz w:val="28"/>
        </w:rPr>
        <w:t>
      410. Должен знать:</w:t>
      </w:r>
    </w:p>
    <w:bookmarkEnd w:id="2657"/>
    <w:bookmarkStart w:name="z2749" w:id="2658"/>
    <w:p>
      <w:pPr>
        <w:spacing w:after="0"/>
        <w:ind w:left="0"/>
        <w:jc w:val="both"/>
      </w:pPr>
      <w:r>
        <w:rPr>
          <w:rFonts w:ascii="Times New Roman"/>
          <w:b w:val="false"/>
          <w:i w:val="false"/>
          <w:color w:val="000000"/>
          <w:sz w:val="28"/>
        </w:rPr>
        <w:t>
      основы технологического процесса выплавки металла в вакуумно-дуговых печах;</w:t>
      </w:r>
    </w:p>
    <w:bookmarkEnd w:id="2658"/>
    <w:bookmarkStart w:name="z2750" w:id="2659"/>
    <w:p>
      <w:pPr>
        <w:spacing w:after="0"/>
        <w:ind w:left="0"/>
        <w:jc w:val="both"/>
      </w:pPr>
      <w:r>
        <w:rPr>
          <w:rFonts w:ascii="Times New Roman"/>
          <w:b w:val="false"/>
          <w:i w:val="false"/>
          <w:color w:val="000000"/>
          <w:sz w:val="28"/>
        </w:rPr>
        <w:t>
      устройство и принцип работы манипуляторов и кристаллизаторов вакуумных печей, газовых, воздушных и водяных установок;</w:t>
      </w:r>
    </w:p>
    <w:bookmarkEnd w:id="2659"/>
    <w:bookmarkStart w:name="z2751" w:id="2660"/>
    <w:p>
      <w:pPr>
        <w:spacing w:after="0"/>
        <w:ind w:left="0"/>
        <w:jc w:val="both"/>
      </w:pPr>
      <w:r>
        <w:rPr>
          <w:rFonts w:ascii="Times New Roman"/>
          <w:b w:val="false"/>
          <w:i w:val="false"/>
          <w:color w:val="000000"/>
          <w:sz w:val="28"/>
        </w:rPr>
        <w:t>
      химический состав стали и сплавов, выплавляемых в печи; электрослесарное дело.</w:t>
      </w:r>
    </w:p>
    <w:bookmarkEnd w:id="2660"/>
    <w:bookmarkStart w:name="z2752" w:id="2661"/>
    <w:p>
      <w:pPr>
        <w:spacing w:after="0"/>
        <w:ind w:left="0"/>
        <w:jc w:val="left"/>
      </w:pPr>
      <w:r>
        <w:rPr>
          <w:rFonts w:ascii="Times New Roman"/>
          <w:b/>
          <w:i w:val="false"/>
          <w:color w:val="000000"/>
        </w:rPr>
        <w:t xml:space="preserve"> Параграф 2. Подручный сталевара вакуумной печи (первый), 4-й разряд</w:t>
      </w:r>
    </w:p>
    <w:bookmarkEnd w:id="2661"/>
    <w:bookmarkStart w:name="z2753" w:id="2662"/>
    <w:p>
      <w:pPr>
        <w:spacing w:after="0"/>
        <w:ind w:left="0"/>
        <w:jc w:val="both"/>
      </w:pPr>
      <w:r>
        <w:rPr>
          <w:rFonts w:ascii="Times New Roman"/>
          <w:b w:val="false"/>
          <w:i w:val="false"/>
          <w:color w:val="000000"/>
          <w:sz w:val="28"/>
        </w:rPr>
        <w:t>
      411. Характеристика работ:</w:t>
      </w:r>
    </w:p>
    <w:bookmarkEnd w:id="2662"/>
    <w:bookmarkStart w:name="z2754" w:id="2663"/>
    <w:p>
      <w:pPr>
        <w:spacing w:after="0"/>
        <w:ind w:left="0"/>
        <w:jc w:val="both"/>
      </w:pPr>
      <w:r>
        <w:rPr>
          <w:rFonts w:ascii="Times New Roman"/>
          <w:b w:val="false"/>
          <w:i w:val="false"/>
          <w:color w:val="000000"/>
          <w:sz w:val="28"/>
        </w:rPr>
        <w:t>
      ведение процесса переплава стали и сплавов (электродов) в вакуумно-дуговых печах или на блоках вакуумно-дуговых печей емкостью до 40 т, очистка и подготовка печи к плавке, установка, центровка и приварка расходуемого электрода, откачка печи и разборка ее под руководством сталевара вакуумной печи;</w:t>
      </w:r>
    </w:p>
    <w:bookmarkEnd w:id="2663"/>
    <w:bookmarkStart w:name="z2755" w:id="2664"/>
    <w:p>
      <w:pPr>
        <w:spacing w:after="0"/>
        <w:ind w:left="0"/>
        <w:jc w:val="both"/>
      </w:pPr>
      <w:r>
        <w:rPr>
          <w:rFonts w:ascii="Times New Roman"/>
          <w:b w:val="false"/>
          <w:i w:val="false"/>
          <w:color w:val="000000"/>
          <w:sz w:val="28"/>
        </w:rPr>
        <w:t>
      внепечная приварка огарков к электроду;</w:t>
      </w:r>
    </w:p>
    <w:bookmarkEnd w:id="2664"/>
    <w:bookmarkStart w:name="z2756" w:id="2665"/>
    <w:p>
      <w:pPr>
        <w:spacing w:after="0"/>
        <w:ind w:left="0"/>
        <w:jc w:val="both"/>
      </w:pPr>
      <w:r>
        <w:rPr>
          <w:rFonts w:ascii="Times New Roman"/>
          <w:b w:val="false"/>
          <w:i w:val="false"/>
          <w:color w:val="000000"/>
          <w:sz w:val="28"/>
        </w:rPr>
        <w:t>
      извлечение слитков из кристаллизаторов и укладка их в ямы замедленного охлаждения.</w:t>
      </w:r>
    </w:p>
    <w:bookmarkEnd w:id="2665"/>
    <w:bookmarkStart w:name="z2757" w:id="2666"/>
    <w:p>
      <w:pPr>
        <w:spacing w:after="0"/>
        <w:ind w:left="0"/>
        <w:jc w:val="both"/>
      </w:pPr>
      <w:r>
        <w:rPr>
          <w:rFonts w:ascii="Times New Roman"/>
          <w:b w:val="false"/>
          <w:i w:val="false"/>
          <w:color w:val="000000"/>
          <w:sz w:val="28"/>
        </w:rPr>
        <w:t>
      412. Должен знать:</w:t>
      </w:r>
    </w:p>
    <w:bookmarkEnd w:id="2666"/>
    <w:bookmarkStart w:name="z2758" w:id="2667"/>
    <w:p>
      <w:pPr>
        <w:spacing w:after="0"/>
        <w:ind w:left="0"/>
        <w:jc w:val="both"/>
      </w:pPr>
      <w:r>
        <w:rPr>
          <w:rFonts w:ascii="Times New Roman"/>
          <w:b w:val="false"/>
          <w:i w:val="false"/>
          <w:color w:val="000000"/>
          <w:sz w:val="28"/>
        </w:rPr>
        <w:t>
      технологический процесс получения различных марок стали и сплавов в вакуумных печах;</w:t>
      </w:r>
    </w:p>
    <w:bookmarkEnd w:id="2667"/>
    <w:bookmarkStart w:name="z2759" w:id="2668"/>
    <w:p>
      <w:pPr>
        <w:spacing w:after="0"/>
        <w:ind w:left="0"/>
        <w:jc w:val="both"/>
      </w:pPr>
      <w:r>
        <w:rPr>
          <w:rFonts w:ascii="Times New Roman"/>
          <w:b w:val="false"/>
          <w:i w:val="false"/>
          <w:color w:val="000000"/>
          <w:sz w:val="28"/>
        </w:rPr>
        <w:t>
      правила контроля качества электродов и затравок;</w:t>
      </w:r>
    </w:p>
    <w:bookmarkEnd w:id="2668"/>
    <w:bookmarkStart w:name="z2760" w:id="2669"/>
    <w:p>
      <w:pPr>
        <w:spacing w:after="0"/>
        <w:ind w:left="0"/>
        <w:jc w:val="both"/>
      </w:pPr>
      <w:r>
        <w:rPr>
          <w:rFonts w:ascii="Times New Roman"/>
          <w:b w:val="false"/>
          <w:i w:val="false"/>
          <w:color w:val="000000"/>
          <w:sz w:val="28"/>
        </w:rPr>
        <w:t>
      устройство печи, ее основных узлов, вакуумных узлов и вакуумных насосов;</w:t>
      </w:r>
    </w:p>
    <w:bookmarkEnd w:id="2669"/>
    <w:bookmarkStart w:name="z2761" w:id="2670"/>
    <w:p>
      <w:pPr>
        <w:spacing w:after="0"/>
        <w:ind w:left="0"/>
        <w:jc w:val="both"/>
      </w:pPr>
      <w:r>
        <w:rPr>
          <w:rFonts w:ascii="Times New Roman"/>
          <w:b w:val="false"/>
          <w:i w:val="false"/>
          <w:color w:val="000000"/>
          <w:sz w:val="28"/>
        </w:rPr>
        <w:t>
      систему охлаждения печи; приемы управления тележкой-манипулятором.</w:t>
      </w:r>
    </w:p>
    <w:bookmarkEnd w:id="2670"/>
    <w:bookmarkStart w:name="z2762" w:id="2671"/>
    <w:p>
      <w:pPr>
        <w:spacing w:after="0"/>
        <w:ind w:left="0"/>
        <w:jc w:val="both"/>
      </w:pPr>
      <w:r>
        <w:rPr>
          <w:rFonts w:ascii="Times New Roman"/>
          <w:b w:val="false"/>
          <w:i w:val="false"/>
          <w:color w:val="000000"/>
          <w:sz w:val="28"/>
        </w:rPr>
        <w:t>
      При ведении процесса переплава стали и сплавов (электродов) в электронно-лучевых печах под руководством сталевара вакуумной печи - 3-й разряд;</w:t>
      </w:r>
    </w:p>
    <w:bookmarkEnd w:id="2671"/>
    <w:bookmarkStart w:name="z2763" w:id="2672"/>
    <w:p>
      <w:pPr>
        <w:spacing w:after="0"/>
        <w:ind w:left="0"/>
        <w:jc w:val="both"/>
      </w:pPr>
      <w:r>
        <w:rPr>
          <w:rFonts w:ascii="Times New Roman"/>
          <w:b w:val="false"/>
          <w:i w:val="false"/>
          <w:color w:val="000000"/>
          <w:sz w:val="28"/>
        </w:rPr>
        <w:t>
      при ведении процесса переплава стали и сплавов (электродов) в вакуумно-дуговых печах или блоке вакуумно-дуговых печей емкостью 40 т. и более под руководством сталевара вакуумной печи - 5-й разряд.</w:t>
      </w:r>
    </w:p>
    <w:bookmarkEnd w:id="2672"/>
    <w:bookmarkStart w:name="z2764" w:id="2673"/>
    <w:p>
      <w:pPr>
        <w:spacing w:after="0"/>
        <w:ind w:left="0"/>
        <w:jc w:val="left"/>
      </w:pPr>
      <w:r>
        <w:rPr>
          <w:rFonts w:ascii="Times New Roman"/>
          <w:b/>
          <w:i w:val="false"/>
          <w:color w:val="000000"/>
        </w:rPr>
        <w:t xml:space="preserve"> 76. Подручный сталевара конвертера</w:t>
      </w:r>
      <w:r>
        <w:br/>
      </w:r>
      <w:r>
        <w:rPr>
          <w:rFonts w:ascii="Times New Roman"/>
          <w:b/>
          <w:i w:val="false"/>
          <w:color w:val="000000"/>
        </w:rPr>
        <w:t>Параграф 1. Подручный сталевара конвертера (второй), 2-й разряд</w:t>
      </w:r>
    </w:p>
    <w:bookmarkEnd w:id="2673"/>
    <w:bookmarkStart w:name="z2766" w:id="2674"/>
    <w:p>
      <w:pPr>
        <w:spacing w:after="0"/>
        <w:ind w:left="0"/>
        <w:jc w:val="both"/>
      </w:pPr>
      <w:r>
        <w:rPr>
          <w:rFonts w:ascii="Times New Roman"/>
          <w:b w:val="false"/>
          <w:i w:val="false"/>
          <w:color w:val="000000"/>
          <w:sz w:val="28"/>
        </w:rPr>
        <w:t>
      413. Характеристика работ:</w:t>
      </w:r>
    </w:p>
    <w:bookmarkEnd w:id="2674"/>
    <w:bookmarkStart w:name="z2767" w:id="2675"/>
    <w:p>
      <w:pPr>
        <w:spacing w:after="0"/>
        <w:ind w:left="0"/>
        <w:jc w:val="both"/>
      </w:pPr>
      <w:r>
        <w:rPr>
          <w:rFonts w:ascii="Times New Roman"/>
          <w:b w:val="false"/>
          <w:i w:val="false"/>
          <w:color w:val="000000"/>
          <w:sz w:val="28"/>
        </w:rPr>
        <w:t>
      заливка чугуна, добавление присадок и раскислителей, слив стали, полупродукта, ванадиевого шлака под руководством сталевара конвертера, выбивка и заделка фурм и замена их днищ под руководством подручного сталевара конвертера (первого) при обслуживании конвертеров емкостью до 5 т.;</w:t>
      </w:r>
    </w:p>
    <w:bookmarkEnd w:id="2675"/>
    <w:bookmarkStart w:name="z2768" w:id="2676"/>
    <w:p>
      <w:pPr>
        <w:spacing w:after="0"/>
        <w:ind w:left="0"/>
        <w:jc w:val="both"/>
      </w:pPr>
      <w:r>
        <w:rPr>
          <w:rFonts w:ascii="Times New Roman"/>
          <w:b w:val="false"/>
          <w:i w:val="false"/>
          <w:color w:val="000000"/>
          <w:sz w:val="28"/>
        </w:rPr>
        <w:t>
      отбор проб и замер температуры металла;</w:t>
      </w:r>
    </w:p>
    <w:bookmarkEnd w:id="2676"/>
    <w:bookmarkStart w:name="z2769" w:id="2677"/>
    <w:p>
      <w:pPr>
        <w:spacing w:after="0"/>
        <w:ind w:left="0"/>
        <w:jc w:val="both"/>
      </w:pPr>
      <w:r>
        <w:rPr>
          <w:rFonts w:ascii="Times New Roman"/>
          <w:b w:val="false"/>
          <w:i w:val="false"/>
          <w:color w:val="000000"/>
          <w:sz w:val="28"/>
        </w:rPr>
        <w:t>
      сбивание шлака с зонтов конвертеров после плавки;</w:t>
      </w:r>
    </w:p>
    <w:bookmarkEnd w:id="2677"/>
    <w:bookmarkStart w:name="z2770" w:id="2678"/>
    <w:p>
      <w:pPr>
        <w:spacing w:after="0"/>
        <w:ind w:left="0"/>
        <w:jc w:val="both"/>
      </w:pPr>
      <w:r>
        <w:rPr>
          <w:rFonts w:ascii="Times New Roman"/>
          <w:b w:val="false"/>
          <w:i w:val="false"/>
          <w:color w:val="000000"/>
          <w:sz w:val="28"/>
        </w:rPr>
        <w:t>
      участие в ремонтах оборудования конвертера и его огнеупорной кладки;</w:t>
      </w:r>
    </w:p>
    <w:bookmarkEnd w:id="2678"/>
    <w:bookmarkStart w:name="z2771" w:id="2679"/>
    <w:p>
      <w:pPr>
        <w:spacing w:after="0"/>
        <w:ind w:left="0"/>
        <w:jc w:val="both"/>
      </w:pPr>
      <w:r>
        <w:rPr>
          <w:rFonts w:ascii="Times New Roman"/>
          <w:b w:val="false"/>
          <w:i w:val="false"/>
          <w:color w:val="000000"/>
          <w:sz w:val="28"/>
        </w:rPr>
        <w:t>
      подготовка смесителя, торкрет-машины к работе, управление дозировкой компонентов торкрет-массы;</w:t>
      </w:r>
    </w:p>
    <w:bookmarkEnd w:id="2679"/>
    <w:bookmarkStart w:name="z2772" w:id="2680"/>
    <w:p>
      <w:pPr>
        <w:spacing w:after="0"/>
        <w:ind w:left="0"/>
        <w:jc w:val="both"/>
      </w:pPr>
      <w:r>
        <w:rPr>
          <w:rFonts w:ascii="Times New Roman"/>
          <w:b w:val="false"/>
          <w:i w:val="false"/>
          <w:color w:val="000000"/>
          <w:sz w:val="28"/>
        </w:rPr>
        <w:t>
      перекачка торкрет-массы в камерный питатель;</w:t>
      </w:r>
    </w:p>
    <w:bookmarkEnd w:id="2680"/>
    <w:bookmarkStart w:name="z2773" w:id="2681"/>
    <w:p>
      <w:pPr>
        <w:spacing w:after="0"/>
        <w:ind w:left="0"/>
        <w:jc w:val="both"/>
      </w:pPr>
      <w:r>
        <w:rPr>
          <w:rFonts w:ascii="Times New Roman"/>
          <w:b w:val="false"/>
          <w:i w:val="false"/>
          <w:color w:val="000000"/>
          <w:sz w:val="28"/>
        </w:rPr>
        <w:t>
      обеспечение в период торкретирования футеровки конвертера бесперебойной подачи торкрет-массы из камерного питателя и наблюдение за давлением в питателе;</w:t>
      </w:r>
    </w:p>
    <w:bookmarkEnd w:id="2681"/>
    <w:bookmarkStart w:name="z2774" w:id="2682"/>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2682"/>
    <w:bookmarkStart w:name="z2775" w:id="2683"/>
    <w:p>
      <w:pPr>
        <w:spacing w:after="0"/>
        <w:ind w:left="0"/>
        <w:jc w:val="both"/>
      </w:pPr>
      <w:r>
        <w:rPr>
          <w:rFonts w:ascii="Times New Roman"/>
          <w:b w:val="false"/>
          <w:i w:val="false"/>
          <w:color w:val="000000"/>
          <w:sz w:val="28"/>
        </w:rPr>
        <w:t>
      уборка рабочей площадки от скрапа, выбросов металла и шлака.</w:t>
      </w:r>
    </w:p>
    <w:bookmarkEnd w:id="2683"/>
    <w:bookmarkStart w:name="z2776" w:id="2684"/>
    <w:p>
      <w:pPr>
        <w:spacing w:after="0"/>
        <w:ind w:left="0"/>
        <w:jc w:val="both"/>
      </w:pPr>
      <w:r>
        <w:rPr>
          <w:rFonts w:ascii="Times New Roman"/>
          <w:b w:val="false"/>
          <w:i w:val="false"/>
          <w:color w:val="000000"/>
          <w:sz w:val="28"/>
        </w:rPr>
        <w:t>
      414. Должен знать:</w:t>
      </w:r>
    </w:p>
    <w:bookmarkEnd w:id="2684"/>
    <w:bookmarkStart w:name="z2777" w:id="2685"/>
    <w:p>
      <w:pPr>
        <w:spacing w:after="0"/>
        <w:ind w:left="0"/>
        <w:jc w:val="both"/>
      </w:pPr>
      <w:r>
        <w:rPr>
          <w:rFonts w:ascii="Times New Roman"/>
          <w:b w:val="false"/>
          <w:i w:val="false"/>
          <w:color w:val="000000"/>
          <w:sz w:val="28"/>
        </w:rPr>
        <w:t>
      основы технологического процесса выплавки стали, полупродукта и ванадиевого шлака в конвертерах; устройство, принцип работы и правила технической эксплуатации торкрет-машины; свойства и назначение материалов, применяемых при плавке и для ремонта конвертеров и днищ; состав и свойства торкрет-массы; слесарное дело.</w:t>
      </w:r>
    </w:p>
    <w:bookmarkEnd w:id="2685"/>
    <w:bookmarkStart w:name="z2778" w:id="2686"/>
    <w:p>
      <w:pPr>
        <w:spacing w:after="0"/>
        <w:ind w:left="0"/>
        <w:jc w:val="both"/>
      </w:pPr>
      <w:r>
        <w:rPr>
          <w:rFonts w:ascii="Times New Roman"/>
          <w:b w:val="false"/>
          <w:i w:val="false"/>
          <w:color w:val="000000"/>
          <w:sz w:val="28"/>
        </w:rPr>
        <w:t>
      При обслуживании конвертеров емкостью 5 т до 10 т - 3-й разряд;</w:t>
      </w:r>
    </w:p>
    <w:bookmarkEnd w:id="2686"/>
    <w:bookmarkStart w:name="z2779" w:id="2687"/>
    <w:p>
      <w:pPr>
        <w:spacing w:after="0"/>
        <w:ind w:left="0"/>
        <w:jc w:val="both"/>
      </w:pPr>
      <w:r>
        <w:rPr>
          <w:rFonts w:ascii="Times New Roman"/>
          <w:b w:val="false"/>
          <w:i w:val="false"/>
          <w:color w:val="000000"/>
          <w:sz w:val="28"/>
        </w:rPr>
        <w:t>
      При обслуживании конвертеров емкостью 10 т до 100 т - 4-й разряд;</w:t>
      </w:r>
    </w:p>
    <w:bookmarkEnd w:id="2687"/>
    <w:bookmarkStart w:name="z2780" w:id="2688"/>
    <w:p>
      <w:pPr>
        <w:spacing w:after="0"/>
        <w:ind w:left="0"/>
        <w:jc w:val="both"/>
      </w:pPr>
      <w:r>
        <w:rPr>
          <w:rFonts w:ascii="Times New Roman"/>
          <w:b w:val="false"/>
          <w:i w:val="false"/>
          <w:color w:val="000000"/>
          <w:sz w:val="28"/>
        </w:rPr>
        <w:t>
      При обслуживании конвертеров емкостью 100 т до 250 т или конвертеров емкостью 20 т и более при выплавке стали легированных марок - 5-й разряд.</w:t>
      </w:r>
    </w:p>
    <w:bookmarkEnd w:id="2688"/>
    <w:bookmarkStart w:name="z2781" w:id="2689"/>
    <w:p>
      <w:pPr>
        <w:spacing w:after="0"/>
        <w:ind w:left="0"/>
        <w:jc w:val="both"/>
      </w:pPr>
      <w:r>
        <w:rPr>
          <w:rFonts w:ascii="Times New Roman"/>
          <w:b w:val="false"/>
          <w:i w:val="false"/>
          <w:color w:val="000000"/>
          <w:sz w:val="28"/>
        </w:rPr>
        <w:t>
      При обслуживании конвертеров емкостью 250 т и более - 6-й разряд.</w:t>
      </w:r>
    </w:p>
    <w:bookmarkEnd w:id="2689"/>
    <w:bookmarkStart w:name="z2782" w:id="2690"/>
    <w:p>
      <w:pPr>
        <w:spacing w:after="0"/>
        <w:ind w:left="0"/>
        <w:jc w:val="left"/>
      </w:pPr>
      <w:r>
        <w:rPr>
          <w:rFonts w:ascii="Times New Roman"/>
          <w:b/>
          <w:i w:val="false"/>
          <w:color w:val="000000"/>
        </w:rPr>
        <w:t xml:space="preserve"> Параграф 2. Подручный сталевара конвертера (первый), 3-й разряд</w:t>
      </w:r>
    </w:p>
    <w:bookmarkEnd w:id="2690"/>
    <w:bookmarkStart w:name="z2783" w:id="2691"/>
    <w:p>
      <w:pPr>
        <w:spacing w:after="0"/>
        <w:ind w:left="0"/>
        <w:jc w:val="both"/>
      </w:pPr>
      <w:r>
        <w:rPr>
          <w:rFonts w:ascii="Times New Roman"/>
          <w:b w:val="false"/>
          <w:i w:val="false"/>
          <w:color w:val="000000"/>
          <w:sz w:val="28"/>
        </w:rPr>
        <w:t>
      415. Характеристика работ:</w:t>
      </w:r>
    </w:p>
    <w:bookmarkEnd w:id="2691"/>
    <w:bookmarkStart w:name="z2784" w:id="2692"/>
    <w:p>
      <w:pPr>
        <w:spacing w:after="0"/>
        <w:ind w:left="0"/>
        <w:jc w:val="both"/>
      </w:pPr>
      <w:r>
        <w:rPr>
          <w:rFonts w:ascii="Times New Roman"/>
          <w:b w:val="false"/>
          <w:i w:val="false"/>
          <w:color w:val="000000"/>
          <w:sz w:val="28"/>
        </w:rPr>
        <w:t>
      ведение процесса выплавки стали, полупродукта, ванадиевого шлака в конвертерах емкостью до 5 т, разогрев конвертера, заделка и разделка летки под руководством сталевара. Выбивка и заделка фурм, замена их днищ;</w:t>
      </w:r>
    </w:p>
    <w:bookmarkEnd w:id="2692"/>
    <w:bookmarkStart w:name="z2785" w:id="2693"/>
    <w:p>
      <w:pPr>
        <w:spacing w:after="0"/>
        <w:ind w:left="0"/>
        <w:jc w:val="both"/>
      </w:pPr>
      <w:r>
        <w:rPr>
          <w:rFonts w:ascii="Times New Roman"/>
          <w:b w:val="false"/>
          <w:i w:val="false"/>
          <w:color w:val="000000"/>
          <w:sz w:val="28"/>
        </w:rPr>
        <w:t>
      очистка горловины конвертера от скрапа и "козлов", подмазка горловины огнеупорным материалом;</w:t>
      </w:r>
    </w:p>
    <w:bookmarkEnd w:id="2693"/>
    <w:bookmarkStart w:name="z2786" w:id="2694"/>
    <w:p>
      <w:pPr>
        <w:spacing w:after="0"/>
        <w:ind w:left="0"/>
        <w:jc w:val="both"/>
      </w:pPr>
      <w:r>
        <w:rPr>
          <w:rFonts w:ascii="Times New Roman"/>
          <w:b w:val="false"/>
          <w:i w:val="false"/>
          <w:color w:val="000000"/>
          <w:sz w:val="28"/>
        </w:rPr>
        <w:t>
      уход за фурмой, подающей кислород в конвертер</w:t>
      </w:r>
    </w:p>
    <w:bookmarkEnd w:id="2694"/>
    <w:bookmarkStart w:name="z2787" w:id="2695"/>
    <w:p>
      <w:pPr>
        <w:spacing w:after="0"/>
        <w:ind w:left="0"/>
        <w:jc w:val="both"/>
      </w:pPr>
      <w:r>
        <w:rPr>
          <w:rFonts w:ascii="Times New Roman"/>
          <w:b w:val="false"/>
          <w:i w:val="false"/>
          <w:color w:val="000000"/>
          <w:sz w:val="28"/>
        </w:rPr>
        <w:t>
      очистка и подготовка желобов;</w:t>
      </w:r>
    </w:p>
    <w:bookmarkEnd w:id="2695"/>
    <w:bookmarkStart w:name="z2788" w:id="2696"/>
    <w:p>
      <w:pPr>
        <w:spacing w:after="0"/>
        <w:ind w:left="0"/>
        <w:jc w:val="both"/>
      </w:pPr>
      <w:r>
        <w:rPr>
          <w:rFonts w:ascii="Times New Roman"/>
          <w:b w:val="false"/>
          <w:i w:val="false"/>
          <w:color w:val="000000"/>
          <w:sz w:val="28"/>
        </w:rPr>
        <w:t>
      управление тележкой при завалке лома в конвертер, весами-дозаторами и механизмами загрузки сыпучих материалов;</w:t>
      </w:r>
    </w:p>
    <w:bookmarkEnd w:id="2696"/>
    <w:bookmarkStart w:name="z2789" w:id="2697"/>
    <w:p>
      <w:pPr>
        <w:spacing w:after="0"/>
        <w:ind w:left="0"/>
        <w:jc w:val="both"/>
      </w:pPr>
      <w:r>
        <w:rPr>
          <w:rFonts w:ascii="Times New Roman"/>
          <w:b w:val="false"/>
          <w:i w:val="false"/>
          <w:color w:val="000000"/>
          <w:sz w:val="28"/>
        </w:rPr>
        <w:t>
      подготовка раскислителей и подача их в ковш при выпуске плавки;</w:t>
      </w:r>
    </w:p>
    <w:bookmarkEnd w:id="2697"/>
    <w:bookmarkStart w:name="z2790" w:id="2698"/>
    <w:p>
      <w:pPr>
        <w:spacing w:after="0"/>
        <w:ind w:left="0"/>
        <w:jc w:val="both"/>
      </w:pPr>
      <w:r>
        <w:rPr>
          <w:rFonts w:ascii="Times New Roman"/>
          <w:b w:val="false"/>
          <w:i w:val="false"/>
          <w:color w:val="000000"/>
          <w:sz w:val="28"/>
        </w:rPr>
        <w:t>
      наблюдение за состоянием обслуживаемого оборудования конвертеров;</w:t>
      </w:r>
    </w:p>
    <w:bookmarkEnd w:id="2698"/>
    <w:bookmarkStart w:name="z2791" w:id="2699"/>
    <w:p>
      <w:pPr>
        <w:spacing w:after="0"/>
        <w:ind w:left="0"/>
        <w:jc w:val="both"/>
      </w:pPr>
      <w:r>
        <w:rPr>
          <w:rFonts w:ascii="Times New Roman"/>
          <w:b w:val="false"/>
          <w:i w:val="false"/>
          <w:color w:val="000000"/>
          <w:sz w:val="28"/>
        </w:rPr>
        <w:t>
      управление механизмами для снятия крышки воздушной коробки конвертера;</w:t>
      </w:r>
    </w:p>
    <w:bookmarkEnd w:id="2699"/>
    <w:bookmarkStart w:name="z2792" w:id="2700"/>
    <w:p>
      <w:pPr>
        <w:spacing w:after="0"/>
        <w:ind w:left="0"/>
        <w:jc w:val="both"/>
      </w:pPr>
      <w:r>
        <w:rPr>
          <w:rFonts w:ascii="Times New Roman"/>
          <w:b w:val="false"/>
          <w:i w:val="false"/>
          <w:color w:val="000000"/>
          <w:sz w:val="28"/>
        </w:rPr>
        <w:t>
      подготовка огнеупоров для подварки огнеупорной кладки конвертера;</w:t>
      </w:r>
    </w:p>
    <w:bookmarkEnd w:id="2700"/>
    <w:bookmarkStart w:name="z2793" w:id="2701"/>
    <w:p>
      <w:pPr>
        <w:spacing w:after="0"/>
        <w:ind w:left="0"/>
        <w:jc w:val="both"/>
      </w:pPr>
      <w:r>
        <w:rPr>
          <w:rFonts w:ascii="Times New Roman"/>
          <w:b w:val="false"/>
          <w:i w:val="false"/>
          <w:color w:val="000000"/>
          <w:sz w:val="28"/>
        </w:rPr>
        <w:t>
      управление манипулятором торкрет-фурмы, определение угла наклона сопла торкрет и выставление его;</w:t>
      </w:r>
    </w:p>
    <w:bookmarkEnd w:id="2701"/>
    <w:bookmarkStart w:name="z2794" w:id="2702"/>
    <w:p>
      <w:pPr>
        <w:spacing w:after="0"/>
        <w:ind w:left="0"/>
        <w:jc w:val="both"/>
      </w:pPr>
      <w:r>
        <w:rPr>
          <w:rFonts w:ascii="Times New Roman"/>
          <w:b w:val="false"/>
          <w:i w:val="false"/>
          <w:color w:val="000000"/>
          <w:sz w:val="28"/>
        </w:rPr>
        <w:t>
      наблюдение за положением сопла торкрет-фурмы в период торкретирования;</w:t>
      </w:r>
    </w:p>
    <w:bookmarkEnd w:id="2702"/>
    <w:bookmarkStart w:name="z2795" w:id="2703"/>
    <w:p>
      <w:pPr>
        <w:spacing w:after="0"/>
        <w:ind w:left="0"/>
        <w:jc w:val="both"/>
      </w:pPr>
      <w:r>
        <w:rPr>
          <w:rFonts w:ascii="Times New Roman"/>
          <w:b w:val="false"/>
          <w:i w:val="false"/>
          <w:color w:val="000000"/>
          <w:sz w:val="28"/>
        </w:rPr>
        <w:t>
      регулирование подачи торкрет-массы из смесителя в камерный питатель;</w:t>
      </w:r>
    </w:p>
    <w:bookmarkEnd w:id="2703"/>
    <w:bookmarkStart w:name="z2796" w:id="2704"/>
    <w:p>
      <w:pPr>
        <w:spacing w:after="0"/>
        <w:ind w:left="0"/>
        <w:jc w:val="both"/>
      </w:pPr>
      <w:r>
        <w:rPr>
          <w:rFonts w:ascii="Times New Roman"/>
          <w:b w:val="false"/>
          <w:i w:val="false"/>
          <w:color w:val="000000"/>
          <w:sz w:val="28"/>
        </w:rPr>
        <w:t>
      подключение и отключение от торкрет-машины гибких рукавов для транспортировки кислорода, торкрет-массы, воды в кабеля электропитания.</w:t>
      </w:r>
    </w:p>
    <w:bookmarkEnd w:id="2704"/>
    <w:bookmarkStart w:name="z2797" w:id="2705"/>
    <w:p>
      <w:pPr>
        <w:spacing w:after="0"/>
        <w:ind w:left="0"/>
        <w:jc w:val="both"/>
      </w:pPr>
      <w:r>
        <w:rPr>
          <w:rFonts w:ascii="Times New Roman"/>
          <w:b w:val="false"/>
          <w:i w:val="false"/>
          <w:color w:val="000000"/>
          <w:sz w:val="28"/>
        </w:rPr>
        <w:t>
      416. Должен знать:</w:t>
      </w:r>
    </w:p>
    <w:bookmarkEnd w:id="2705"/>
    <w:bookmarkStart w:name="z2798" w:id="2706"/>
    <w:p>
      <w:pPr>
        <w:spacing w:after="0"/>
        <w:ind w:left="0"/>
        <w:jc w:val="both"/>
      </w:pPr>
      <w:r>
        <w:rPr>
          <w:rFonts w:ascii="Times New Roman"/>
          <w:b w:val="false"/>
          <w:i w:val="false"/>
          <w:color w:val="000000"/>
          <w:sz w:val="28"/>
        </w:rPr>
        <w:t>
      технологический процесс выплавки стали, полупродукта и ванадиевого шлака в конвертерах;</w:t>
      </w:r>
    </w:p>
    <w:bookmarkEnd w:id="2706"/>
    <w:bookmarkStart w:name="z2799" w:id="2707"/>
    <w:p>
      <w:pPr>
        <w:spacing w:after="0"/>
        <w:ind w:left="0"/>
        <w:jc w:val="both"/>
      </w:pPr>
      <w:r>
        <w:rPr>
          <w:rFonts w:ascii="Times New Roman"/>
          <w:b w:val="false"/>
          <w:i w:val="false"/>
          <w:color w:val="000000"/>
          <w:sz w:val="28"/>
        </w:rPr>
        <w:t>
      устройство и принцип работы обслуживаемых конвертеров;</w:t>
      </w:r>
    </w:p>
    <w:bookmarkEnd w:id="2707"/>
    <w:bookmarkStart w:name="z2800" w:id="2708"/>
    <w:p>
      <w:pPr>
        <w:spacing w:after="0"/>
        <w:ind w:left="0"/>
        <w:jc w:val="both"/>
      </w:pPr>
      <w:r>
        <w:rPr>
          <w:rFonts w:ascii="Times New Roman"/>
          <w:b w:val="false"/>
          <w:i w:val="false"/>
          <w:color w:val="000000"/>
          <w:sz w:val="28"/>
        </w:rPr>
        <w:t>
      правила технической эксплуатации спектроскопа;</w:t>
      </w:r>
    </w:p>
    <w:bookmarkEnd w:id="2708"/>
    <w:bookmarkStart w:name="z2801" w:id="2709"/>
    <w:p>
      <w:pPr>
        <w:spacing w:after="0"/>
        <w:ind w:left="0"/>
        <w:jc w:val="both"/>
      </w:pPr>
      <w:r>
        <w:rPr>
          <w:rFonts w:ascii="Times New Roman"/>
          <w:b w:val="false"/>
          <w:i w:val="false"/>
          <w:color w:val="000000"/>
          <w:sz w:val="28"/>
        </w:rPr>
        <w:t>
      химический состав и физические свойства чугуна, заправочных и добавочных материалов и раскислителей;</w:t>
      </w:r>
    </w:p>
    <w:bookmarkEnd w:id="2709"/>
    <w:bookmarkStart w:name="z2802" w:id="2710"/>
    <w:p>
      <w:pPr>
        <w:spacing w:after="0"/>
        <w:ind w:left="0"/>
        <w:jc w:val="both"/>
      </w:pPr>
      <w:r>
        <w:rPr>
          <w:rFonts w:ascii="Times New Roman"/>
          <w:b w:val="false"/>
          <w:i w:val="false"/>
          <w:color w:val="000000"/>
          <w:sz w:val="28"/>
        </w:rPr>
        <w:t>
      характеристику применяемого кислорода.</w:t>
      </w:r>
    </w:p>
    <w:bookmarkEnd w:id="2710"/>
    <w:bookmarkStart w:name="z2803" w:id="2711"/>
    <w:p>
      <w:pPr>
        <w:spacing w:after="0"/>
        <w:ind w:left="0"/>
        <w:jc w:val="both"/>
      </w:pPr>
      <w:r>
        <w:rPr>
          <w:rFonts w:ascii="Times New Roman"/>
          <w:b w:val="false"/>
          <w:i w:val="false"/>
          <w:color w:val="000000"/>
          <w:sz w:val="28"/>
        </w:rPr>
        <w:t>
      При ведении процесса выплавки стали, полупродукта, ванадиевого шлака в конвертерах емкостью 5 т до 10 т под руководством сталевара конвертера - 4-й разряд;</w:t>
      </w:r>
    </w:p>
    <w:bookmarkEnd w:id="2711"/>
    <w:bookmarkStart w:name="z2804" w:id="2712"/>
    <w:p>
      <w:pPr>
        <w:spacing w:after="0"/>
        <w:ind w:left="0"/>
        <w:jc w:val="both"/>
      </w:pPr>
      <w:r>
        <w:rPr>
          <w:rFonts w:ascii="Times New Roman"/>
          <w:b w:val="false"/>
          <w:i w:val="false"/>
          <w:color w:val="000000"/>
          <w:sz w:val="28"/>
        </w:rPr>
        <w:t>
      при ведении процесса выплавки стали, полупродукта, ванадиевого шлака в конвертерах емкостью 10 т до 100 т под руководством сталевара конвертера - 5-й разряд.</w:t>
      </w:r>
    </w:p>
    <w:bookmarkEnd w:id="2712"/>
    <w:bookmarkStart w:name="z2805" w:id="2713"/>
    <w:p>
      <w:pPr>
        <w:spacing w:after="0"/>
        <w:ind w:left="0"/>
        <w:jc w:val="both"/>
      </w:pPr>
      <w:r>
        <w:rPr>
          <w:rFonts w:ascii="Times New Roman"/>
          <w:b w:val="false"/>
          <w:i w:val="false"/>
          <w:color w:val="000000"/>
          <w:sz w:val="28"/>
        </w:rPr>
        <w:t>
      при ведении процесса выплавки стали, полупродукта, ванадиевого шлака в конвертерах емкостью 100 т до 250 т или выплавки легированных марок стали в конвертерах емкостью 20 т и более под руководством сталевара конвертера - 6-й разряд;</w:t>
      </w:r>
    </w:p>
    <w:bookmarkEnd w:id="2713"/>
    <w:bookmarkStart w:name="z2806" w:id="2714"/>
    <w:p>
      <w:pPr>
        <w:spacing w:after="0"/>
        <w:ind w:left="0"/>
        <w:jc w:val="both"/>
      </w:pPr>
      <w:r>
        <w:rPr>
          <w:rFonts w:ascii="Times New Roman"/>
          <w:b w:val="false"/>
          <w:i w:val="false"/>
          <w:color w:val="000000"/>
          <w:sz w:val="28"/>
        </w:rPr>
        <w:t>
      при ведении процесса выплавки стали, полупродукта, ванадиевого шлака в конвертерах емкостью 250 т и более - 7-й разряд.</w:t>
      </w:r>
    </w:p>
    <w:bookmarkEnd w:id="2714"/>
    <w:bookmarkStart w:name="z2807" w:id="2715"/>
    <w:p>
      <w:pPr>
        <w:spacing w:after="0"/>
        <w:ind w:left="0"/>
        <w:jc w:val="left"/>
      </w:pPr>
      <w:r>
        <w:rPr>
          <w:rFonts w:ascii="Times New Roman"/>
          <w:b/>
          <w:i w:val="false"/>
          <w:color w:val="000000"/>
        </w:rPr>
        <w:t xml:space="preserve"> 77. Подручный сталевара мартеновской печи</w:t>
      </w:r>
      <w:r>
        <w:br/>
      </w:r>
      <w:r>
        <w:rPr>
          <w:rFonts w:ascii="Times New Roman"/>
          <w:b/>
          <w:i w:val="false"/>
          <w:color w:val="000000"/>
        </w:rPr>
        <w:t>Параграф 1. Подручный сталевара мартеновской печи (третий), 2-й разряд</w:t>
      </w:r>
    </w:p>
    <w:bookmarkEnd w:id="2715"/>
    <w:bookmarkStart w:name="z2809" w:id="2716"/>
    <w:p>
      <w:pPr>
        <w:spacing w:after="0"/>
        <w:ind w:left="0"/>
        <w:jc w:val="both"/>
      </w:pPr>
      <w:r>
        <w:rPr>
          <w:rFonts w:ascii="Times New Roman"/>
          <w:b w:val="false"/>
          <w:i w:val="false"/>
          <w:color w:val="000000"/>
          <w:sz w:val="28"/>
        </w:rPr>
        <w:t>
      417. Характеристика работ:</w:t>
      </w:r>
    </w:p>
    <w:bookmarkEnd w:id="2716"/>
    <w:bookmarkStart w:name="z2810" w:id="2717"/>
    <w:p>
      <w:pPr>
        <w:spacing w:after="0"/>
        <w:ind w:left="0"/>
        <w:jc w:val="both"/>
      </w:pPr>
      <w:r>
        <w:rPr>
          <w:rFonts w:ascii="Times New Roman"/>
          <w:b w:val="false"/>
          <w:i w:val="false"/>
          <w:color w:val="000000"/>
          <w:sz w:val="28"/>
        </w:rPr>
        <w:t>
      участие в заделке сталевыпускного отверстия после выпуска плавки, разделке и заделке шлакового отверстия, завалке шихты в мартеновские печи емкостью до 25 т, скачивании, выпуске и осадке шлака в шлаковой чаше;</w:t>
      </w:r>
    </w:p>
    <w:bookmarkEnd w:id="2717"/>
    <w:bookmarkStart w:name="z2811" w:id="2718"/>
    <w:p>
      <w:pPr>
        <w:spacing w:after="0"/>
        <w:ind w:left="0"/>
        <w:jc w:val="both"/>
      </w:pPr>
      <w:r>
        <w:rPr>
          <w:rFonts w:ascii="Times New Roman"/>
          <w:b w:val="false"/>
          <w:i w:val="false"/>
          <w:color w:val="000000"/>
          <w:sz w:val="28"/>
        </w:rPr>
        <w:t>
      заготовка, дробление и подача шихтовых материалов к печи;</w:t>
      </w:r>
    </w:p>
    <w:bookmarkEnd w:id="2718"/>
    <w:bookmarkStart w:name="z2812" w:id="2719"/>
    <w:p>
      <w:pPr>
        <w:spacing w:after="0"/>
        <w:ind w:left="0"/>
        <w:jc w:val="both"/>
      </w:pPr>
      <w:r>
        <w:rPr>
          <w:rFonts w:ascii="Times New Roman"/>
          <w:b w:val="false"/>
          <w:i w:val="false"/>
          <w:color w:val="000000"/>
          <w:sz w:val="28"/>
        </w:rPr>
        <w:t>
      подготовка, просушка и взвешивание ферросплавов и участие в заброске раскислителей в ковш;</w:t>
      </w:r>
    </w:p>
    <w:bookmarkEnd w:id="2719"/>
    <w:bookmarkStart w:name="z2813" w:id="2720"/>
    <w:p>
      <w:pPr>
        <w:spacing w:after="0"/>
        <w:ind w:left="0"/>
        <w:jc w:val="both"/>
      </w:pPr>
      <w:r>
        <w:rPr>
          <w:rFonts w:ascii="Times New Roman"/>
          <w:b w:val="false"/>
          <w:i w:val="false"/>
          <w:color w:val="000000"/>
          <w:sz w:val="28"/>
        </w:rPr>
        <w:t>
      участие в удалении металла и шлака из ям, наварке подины печи, заправке передней и задней стенок, откосов, подсыпке порогов, зарядке заправочной машины, подготовке огнеупорной массы, подмазке столбов и в ремонтах печи;</w:t>
      </w:r>
    </w:p>
    <w:bookmarkEnd w:id="2720"/>
    <w:bookmarkStart w:name="z2814" w:id="2721"/>
    <w:p>
      <w:pPr>
        <w:spacing w:after="0"/>
        <w:ind w:left="0"/>
        <w:jc w:val="both"/>
      </w:pPr>
      <w:r>
        <w:rPr>
          <w:rFonts w:ascii="Times New Roman"/>
          <w:b w:val="false"/>
          <w:i w:val="false"/>
          <w:color w:val="000000"/>
          <w:sz w:val="28"/>
        </w:rPr>
        <w:t>
      подготовка проб металла и шлака для анализа;</w:t>
      </w:r>
    </w:p>
    <w:bookmarkEnd w:id="2721"/>
    <w:bookmarkStart w:name="z2815" w:id="2722"/>
    <w:p>
      <w:pPr>
        <w:spacing w:after="0"/>
        <w:ind w:left="0"/>
        <w:jc w:val="both"/>
      </w:pPr>
      <w:r>
        <w:rPr>
          <w:rFonts w:ascii="Times New Roman"/>
          <w:b w:val="false"/>
          <w:i w:val="false"/>
          <w:color w:val="000000"/>
          <w:sz w:val="28"/>
        </w:rPr>
        <w:t>
      управление лебедкой для подачи шлаковых тележек к печи;</w:t>
      </w:r>
    </w:p>
    <w:bookmarkEnd w:id="2722"/>
    <w:bookmarkStart w:name="z2816" w:id="2723"/>
    <w:p>
      <w:pPr>
        <w:spacing w:after="0"/>
        <w:ind w:left="0"/>
        <w:jc w:val="both"/>
      </w:pPr>
      <w:r>
        <w:rPr>
          <w:rFonts w:ascii="Times New Roman"/>
          <w:b w:val="false"/>
          <w:i w:val="false"/>
          <w:color w:val="000000"/>
          <w:sz w:val="28"/>
        </w:rPr>
        <w:t>
      очистка и подготовка печного инструмента;</w:t>
      </w:r>
    </w:p>
    <w:bookmarkEnd w:id="2723"/>
    <w:bookmarkStart w:name="z2817" w:id="2724"/>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2724"/>
    <w:bookmarkStart w:name="z2818" w:id="2725"/>
    <w:p>
      <w:pPr>
        <w:spacing w:after="0"/>
        <w:ind w:left="0"/>
        <w:jc w:val="both"/>
      </w:pPr>
      <w:r>
        <w:rPr>
          <w:rFonts w:ascii="Times New Roman"/>
          <w:b w:val="false"/>
          <w:i w:val="false"/>
          <w:color w:val="000000"/>
          <w:sz w:val="28"/>
        </w:rPr>
        <w:t>
      уборка рабочей площадки.</w:t>
      </w:r>
    </w:p>
    <w:bookmarkEnd w:id="2725"/>
    <w:bookmarkStart w:name="z2819" w:id="2726"/>
    <w:p>
      <w:pPr>
        <w:spacing w:after="0"/>
        <w:ind w:left="0"/>
        <w:jc w:val="both"/>
      </w:pPr>
      <w:r>
        <w:rPr>
          <w:rFonts w:ascii="Times New Roman"/>
          <w:b w:val="false"/>
          <w:i w:val="false"/>
          <w:color w:val="000000"/>
          <w:sz w:val="28"/>
        </w:rPr>
        <w:t>
      418. Должен знать:</w:t>
      </w:r>
    </w:p>
    <w:bookmarkEnd w:id="2726"/>
    <w:bookmarkStart w:name="z2820" w:id="2727"/>
    <w:p>
      <w:pPr>
        <w:spacing w:after="0"/>
        <w:ind w:left="0"/>
        <w:jc w:val="both"/>
      </w:pPr>
      <w:r>
        <w:rPr>
          <w:rFonts w:ascii="Times New Roman"/>
          <w:b w:val="false"/>
          <w:i w:val="false"/>
          <w:color w:val="000000"/>
          <w:sz w:val="28"/>
        </w:rPr>
        <w:t>
      основные части мартеновской печи;</w:t>
      </w:r>
    </w:p>
    <w:bookmarkEnd w:id="2727"/>
    <w:bookmarkStart w:name="z2821" w:id="2728"/>
    <w:p>
      <w:pPr>
        <w:spacing w:after="0"/>
        <w:ind w:left="0"/>
        <w:jc w:val="both"/>
      </w:pPr>
      <w:r>
        <w:rPr>
          <w:rFonts w:ascii="Times New Roman"/>
          <w:b w:val="false"/>
          <w:i w:val="false"/>
          <w:color w:val="000000"/>
          <w:sz w:val="28"/>
        </w:rPr>
        <w:t>
      устройство и принцип работы заправочной машины; виды металлической шихты, заправочных материалов, флюсов, ферросплавов и требования, предъявляемые к их качеству;</w:t>
      </w:r>
    </w:p>
    <w:bookmarkEnd w:id="2728"/>
    <w:bookmarkStart w:name="z2822" w:id="2729"/>
    <w:p>
      <w:pPr>
        <w:spacing w:after="0"/>
        <w:ind w:left="0"/>
        <w:jc w:val="both"/>
      </w:pPr>
      <w:r>
        <w:rPr>
          <w:rFonts w:ascii="Times New Roman"/>
          <w:b w:val="false"/>
          <w:i w:val="false"/>
          <w:color w:val="000000"/>
          <w:sz w:val="28"/>
        </w:rPr>
        <w:t>
      состав шихты для выплавляемых марок стали; состав и свойства огнеупорных материалов, применяемых при заправке и ремонте печи;</w:t>
      </w:r>
    </w:p>
    <w:bookmarkEnd w:id="2729"/>
    <w:bookmarkStart w:name="z2823" w:id="2730"/>
    <w:p>
      <w:pPr>
        <w:spacing w:after="0"/>
        <w:ind w:left="0"/>
        <w:jc w:val="both"/>
      </w:pPr>
      <w:r>
        <w:rPr>
          <w:rFonts w:ascii="Times New Roman"/>
          <w:b w:val="false"/>
          <w:i w:val="false"/>
          <w:color w:val="000000"/>
          <w:sz w:val="28"/>
        </w:rPr>
        <w:t>
      основы слесарного дела.</w:t>
      </w:r>
    </w:p>
    <w:bookmarkEnd w:id="2730"/>
    <w:bookmarkStart w:name="z2824" w:id="2731"/>
    <w:p>
      <w:pPr>
        <w:spacing w:after="0"/>
        <w:ind w:left="0"/>
        <w:jc w:val="both"/>
      </w:pPr>
      <w:r>
        <w:rPr>
          <w:rFonts w:ascii="Times New Roman"/>
          <w:b w:val="false"/>
          <w:i w:val="false"/>
          <w:color w:val="000000"/>
          <w:sz w:val="28"/>
        </w:rPr>
        <w:t>
      При обслуживании мартеновских печей емкостью 25 т. до 100 т.- 3-й разряд;</w:t>
      </w:r>
    </w:p>
    <w:bookmarkEnd w:id="2731"/>
    <w:bookmarkStart w:name="z2825" w:id="2732"/>
    <w:p>
      <w:pPr>
        <w:spacing w:after="0"/>
        <w:ind w:left="0"/>
        <w:jc w:val="both"/>
      </w:pPr>
      <w:r>
        <w:rPr>
          <w:rFonts w:ascii="Times New Roman"/>
          <w:b w:val="false"/>
          <w:i w:val="false"/>
          <w:color w:val="000000"/>
          <w:sz w:val="28"/>
        </w:rPr>
        <w:t>
      при обслуживании мартеновских печей емкостью 100 т. до 500 т.- 4-й разряд;</w:t>
      </w:r>
    </w:p>
    <w:bookmarkEnd w:id="2732"/>
    <w:bookmarkStart w:name="z2826" w:id="2733"/>
    <w:p>
      <w:pPr>
        <w:spacing w:after="0"/>
        <w:ind w:left="0"/>
        <w:jc w:val="both"/>
      </w:pPr>
      <w:r>
        <w:rPr>
          <w:rFonts w:ascii="Times New Roman"/>
          <w:b w:val="false"/>
          <w:i w:val="false"/>
          <w:color w:val="000000"/>
          <w:sz w:val="28"/>
        </w:rPr>
        <w:t>
      при обслуживании мартеновских печей емкостью 500 т. и более - 5-й разряд.</w:t>
      </w:r>
    </w:p>
    <w:bookmarkEnd w:id="2733"/>
    <w:bookmarkStart w:name="z2827" w:id="2734"/>
    <w:p>
      <w:pPr>
        <w:spacing w:after="0"/>
        <w:ind w:left="0"/>
        <w:jc w:val="both"/>
      </w:pPr>
      <w:r>
        <w:rPr>
          <w:rFonts w:ascii="Times New Roman"/>
          <w:b w:val="false"/>
          <w:i w:val="false"/>
          <w:color w:val="000000"/>
          <w:sz w:val="28"/>
        </w:rPr>
        <w:t>
      Примечание:</w:t>
      </w:r>
    </w:p>
    <w:bookmarkEnd w:id="2734"/>
    <w:bookmarkStart w:name="z2828" w:id="2735"/>
    <w:p>
      <w:pPr>
        <w:spacing w:after="0"/>
        <w:ind w:left="0"/>
        <w:jc w:val="both"/>
      </w:pPr>
      <w:r>
        <w:rPr>
          <w:rFonts w:ascii="Times New Roman"/>
          <w:b w:val="false"/>
          <w:i w:val="false"/>
          <w:color w:val="000000"/>
          <w:sz w:val="28"/>
        </w:rPr>
        <w:t>
      при выплавке легированной и высоколегированной стали в мартеновских печах емкостью до 100 т тарификация устанавливается на один разряд выше.</w:t>
      </w:r>
    </w:p>
    <w:bookmarkEnd w:id="2735"/>
    <w:bookmarkStart w:name="z2829" w:id="2736"/>
    <w:p>
      <w:pPr>
        <w:spacing w:after="0"/>
        <w:ind w:left="0"/>
        <w:jc w:val="left"/>
      </w:pPr>
      <w:r>
        <w:rPr>
          <w:rFonts w:ascii="Times New Roman"/>
          <w:b/>
          <w:i w:val="false"/>
          <w:color w:val="000000"/>
        </w:rPr>
        <w:t xml:space="preserve"> Параграф 2. Подручный сталевара мартеновской печи (второй), 3-й разряд</w:t>
      </w:r>
    </w:p>
    <w:bookmarkEnd w:id="2736"/>
    <w:bookmarkStart w:name="z2830" w:id="2737"/>
    <w:p>
      <w:pPr>
        <w:spacing w:after="0"/>
        <w:ind w:left="0"/>
        <w:jc w:val="both"/>
      </w:pPr>
      <w:r>
        <w:rPr>
          <w:rFonts w:ascii="Times New Roman"/>
          <w:b w:val="false"/>
          <w:i w:val="false"/>
          <w:color w:val="000000"/>
          <w:sz w:val="28"/>
        </w:rPr>
        <w:t>
      419. Характеристика работ:</w:t>
      </w:r>
    </w:p>
    <w:bookmarkEnd w:id="2737"/>
    <w:bookmarkStart w:name="z2831" w:id="2738"/>
    <w:p>
      <w:pPr>
        <w:spacing w:after="0"/>
        <w:ind w:left="0"/>
        <w:jc w:val="both"/>
      </w:pPr>
      <w:r>
        <w:rPr>
          <w:rFonts w:ascii="Times New Roman"/>
          <w:b w:val="false"/>
          <w:i w:val="false"/>
          <w:color w:val="000000"/>
          <w:sz w:val="28"/>
        </w:rPr>
        <w:t>
      ремонт, разделка и заделка сталевыпускного и шлакового отверстий мартеновских печей емкостью до 25 т. под руководством подручного сталевара мартеновской печи (первого);</w:t>
      </w:r>
    </w:p>
    <w:bookmarkEnd w:id="2738"/>
    <w:bookmarkStart w:name="z2832" w:id="2739"/>
    <w:p>
      <w:pPr>
        <w:spacing w:after="0"/>
        <w:ind w:left="0"/>
        <w:jc w:val="both"/>
      </w:pPr>
      <w:r>
        <w:rPr>
          <w:rFonts w:ascii="Times New Roman"/>
          <w:b w:val="false"/>
          <w:i w:val="false"/>
          <w:color w:val="000000"/>
          <w:sz w:val="28"/>
        </w:rPr>
        <w:t>
      скачивание шлака и осадка его в шлаковой чаше;</w:t>
      </w:r>
    </w:p>
    <w:bookmarkEnd w:id="2739"/>
    <w:bookmarkStart w:name="z2833" w:id="2740"/>
    <w:p>
      <w:pPr>
        <w:spacing w:after="0"/>
        <w:ind w:left="0"/>
        <w:jc w:val="both"/>
      </w:pPr>
      <w:r>
        <w:rPr>
          <w:rFonts w:ascii="Times New Roman"/>
          <w:b w:val="false"/>
          <w:i w:val="false"/>
          <w:color w:val="000000"/>
          <w:sz w:val="28"/>
        </w:rPr>
        <w:t>
      полировка ванны;</w:t>
      </w:r>
    </w:p>
    <w:bookmarkEnd w:id="2740"/>
    <w:bookmarkStart w:name="z2834" w:id="2741"/>
    <w:p>
      <w:pPr>
        <w:spacing w:after="0"/>
        <w:ind w:left="0"/>
        <w:jc w:val="both"/>
      </w:pPr>
      <w:r>
        <w:rPr>
          <w:rFonts w:ascii="Times New Roman"/>
          <w:b w:val="false"/>
          <w:i w:val="false"/>
          <w:color w:val="000000"/>
          <w:sz w:val="28"/>
        </w:rPr>
        <w:t>
      участие в наводке шлака;</w:t>
      </w:r>
    </w:p>
    <w:bookmarkEnd w:id="2741"/>
    <w:bookmarkStart w:name="z2835" w:id="2742"/>
    <w:p>
      <w:pPr>
        <w:spacing w:after="0"/>
        <w:ind w:left="0"/>
        <w:jc w:val="both"/>
      </w:pPr>
      <w:r>
        <w:rPr>
          <w:rFonts w:ascii="Times New Roman"/>
          <w:b w:val="false"/>
          <w:i w:val="false"/>
          <w:color w:val="000000"/>
          <w:sz w:val="28"/>
        </w:rPr>
        <w:t>
      отбор проб металла и шлака для анализа;</w:t>
      </w:r>
    </w:p>
    <w:bookmarkEnd w:id="2742"/>
    <w:bookmarkStart w:name="z2836" w:id="2743"/>
    <w:p>
      <w:pPr>
        <w:spacing w:after="0"/>
        <w:ind w:left="0"/>
        <w:jc w:val="both"/>
      </w:pPr>
      <w:r>
        <w:rPr>
          <w:rFonts w:ascii="Times New Roman"/>
          <w:b w:val="false"/>
          <w:i w:val="false"/>
          <w:color w:val="000000"/>
          <w:sz w:val="28"/>
        </w:rPr>
        <w:t>
      продувка воздушных регенераторов сжатым воздухом и промывка их водой;</w:t>
      </w:r>
    </w:p>
    <w:bookmarkEnd w:id="2743"/>
    <w:bookmarkStart w:name="z2837" w:id="2744"/>
    <w:p>
      <w:pPr>
        <w:spacing w:after="0"/>
        <w:ind w:left="0"/>
        <w:jc w:val="both"/>
      </w:pPr>
      <w:r>
        <w:rPr>
          <w:rFonts w:ascii="Times New Roman"/>
          <w:b w:val="false"/>
          <w:i w:val="false"/>
          <w:color w:val="000000"/>
          <w:sz w:val="28"/>
        </w:rPr>
        <w:t>
      уплотнение торцов регенераторов после промывки;</w:t>
      </w:r>
    </w:p>
    <w:bookmarkEnd w:id="2744"/>
    <w:bookmarkStart w:name="z2838" w:id="2745"/>
    <w:p>
      <w:pPr>
        <w:spacing w:after="0"/>
        <w:ind w:left="0"/>
        <w:jc w:val="both"/>
      </w:pPr>
      <w:r>
        <w:rPr>
          <w:rFonts w:ascii="Times New Roman"/>
          <w:b w:val="false"/>
          <w:i w:val="false"/>
          <w:color w:val="000000"/>
          <w:sz w:val="28"/>
        </w:rPr>
        <w:t>
      удаление наростов и настылей, исправление факела печи;</w:t>
      </w:r>
    </w:p>
    <w:bookmarkEnd w:id="2745"/>
    <w:bookmarkStart w:name="z2839" w:id="2746"/>
    <w:p>
      <w:pPr>
        <w:spacing w:after="0"/>
        <w:ind w:left="0"/>
        <w:jc w:val="both"/>
      </w:pPr>
      <w:r>
        <w:rPr>
          <w:rFonts w:ascii="Times New Roman"/>
          <w:b w:val="false"/>
          <w:i w:val="false"/>
          <w:color w:val="000000"/>
          <w:sz w:val="28"/>
        </w:rPr>
        <w:t>
      управление пневмосистемой торкрет-машины при торкретировании кладки печей, обеспечение равномерной подачи торкрет-порошка и жидкого раствора в ее смеситель;</w:t>
      </w:r>
    </w:p>
    <w:bookmarkEnd w:id="2746"/>
    <w:bookmarkStart w:name="z2840" w:id="2747"/>
    <w:p>
      <w:pPr>
        <w:spacing w:after="0"/>
        <w:ind w:left="0"/>
        <w:jc w:val="both"/>
      </w:pPr>
      <w:r>
        <w:rPr>
          <w:rFonts w:ascii="Times New Roman"/>
          <w:b w:val="false"/>
          <w:i w:val="false"/>
          <w:color w:val="000000"/>
          <w:sz w:val="28"/>
        </w:rPr>
        <w:t>
      подготовка и установка торкрет-машины на место торкретирования.</w:t>
      </w:r>
    </w:p>
    <w:bookmarkEnd w:id="2747"/>
    <w:bookmarkStart w:name="z2841" w:id="2748"/>
    <w:p>
      <w:pPr>
        <w:spacing w:after="0"/>
        <w:ind w:left="0"/>
        <w:jc w:val="both"/>
      </w:pPr>
      <w:r>
        <w:rPr>
          <w:rFonts w:ascii="Times New Roman"/>
          <w:b w:val="false"/>
          <w:i w:val="false"/>
          <w:color w:val="000000"/>
          <w:sz w:val="28"/>
        </w:rPr>
        <w:t>
      420. Должен знать:</w:t>
      </w:r>
    </w:p>
    <w:bookmarkEnd w:id="2748"/>
    <w:bookmarkStart w:name="z2842" w:id="2749"/>
    <w:p>
      <w:pPr>
        <w:spacing w:after="0"/>
        <w:ind w:left="0"/>
        <w:jc w:val="both"/>
      </w:pPr>
      <w:r>
        <w:rPr>
          <w:rFonts w:ascii="Times New Roman"/>
          <w:b w:val="false"/>
          <w:i w:val="false"/>
          <w:color w:val="000000"/>
          <w:sz w:val="28"/>
        </w:rPr>
        <w:t>
      основы технологического процесса выплавки стали;</w:t>
      </w:r>
    </w:p>
    <w:bookmarkEnd w:id="2749"/>
    <w:bookmarkStart w:name="z2843" w:id="2750"/>
    <w:p>
      <w:pPr>
        <w:spacing w:after="0"/>
        <w:ind w:left="0"/>
        <w:jc w:val="both"/>
      </w:pPr>
      <w:r>
        <w:rPr>
          <w:rFonts w:ascii="Times New Roman"/>
          <w:b w:val="false"/>
          <w:i w:val="false"/>
          <w:color w:val="000000"/>
          <w:sz w:val="28"/>
        </w:rPr>
        <w:t>
      принцип работы мартеновской печи;</w:t>
      </w:r>
    </w:p>
    <w:bookmarkEnd w:id="2750"/>
    <w:bookmarkStart w:name="z2844" w:id="2751"/>
    <w:p>
      <w:pPr>
        <w:spacing w:after="0"/>
        <w:ind w:left="0"/>
        <w:jc w:val="both"/>
      </w:pPr>
      <w:r>
        <w:rPr>
          <w:rFonts w:ascii="Times New Roman"/>
          <w:b w:val="false"/>
          <w:i w:val="false"/>
          <w:color w:val="000000"/>
          <w:sz w:val="28"/>
        </w:rPr>
        <w:t>
      устройство и правила технической эксплуатации торкрет-машины;</w:t>
      </w:r>
    </w:p>
    <w:bookmarkEnd w:id="2751"/>
    <w:bookmarkStart w:name="z2845" w:id="2752"/>
    <w:p>
      <w:pPr>
        <w:spacing w:after="0"/>
        <w:ind w:left="0"/>
        <w:jc w:val="both"/>
      </w:pPr>
      <w:r>
        <w:rPr>
          <w:rFonts w:ascii="Times New Roman"/>
          <w:b w:val="false"/>
          <w:i w:val="false"/>
          <w:color w:val="000000"/>
          <w:sz w:val="28"/>
        </w:rPr>
        <w:t>
      состав и свойства шихтовых, заправочных и добавочных материалов, раскислителей и легирующих добавок;</w:t>
      </w:r>
    </w:p>
    <w:bookmarkEnd w:id="2752"/>
    <w:bookmarkStart w:name="z2846" w:id="2753"/>
    <w:p>
      <w:pPr>
        <w:spacing w:after="0"/>
        <w:ind w:left="0"/>
        <w:jc w:val="both"/>
      </w:pPr>
      <w:r>
        <w:rPr>
          <w:rFonts w:ascii="Times New Roman"/>
          <w:b w:val="false"/>
          <w:i w:val="false"/>
          <w:color w:val="000000"/>
          <w:sz w:val="28"/>
        </w:rPr>
        <w:t>
      состав и свойства торкрет-массы.</w:t>
      </w:r>
    </w:p>
    <w:bookmarkEnd w:id="2753"/>
    <w:bookmarkStart w:name="z2847" w:id="2754"/>
    <w:p>
      <w:pPr>
        <w:spacing w:after="0"/>
        <w:ind w:left="0"/>
        <w:jc w:val="both"/>
      </w:pPr>
      <w:r>
        <w:rPr>
          <w:rFonts w:ascii="Times New Roman"/>
          <w:b w:val="false"/>
          <w:i w:val="false"/>
          <w:color w:val="000000"/>
          <w:sz w:val="28"/>
        </w:rPr>
        <w:t>
      При обслуживании мартеновских печей емкостью 25 т. до 100 т.- 4-й разряд;</w:t>
      </w:r>
    </w:p>
    <w:bookmarkEnd w:id="2754"/>
    <w:bookmarkStart w:name="z2848" w:id="2755"/>
    <w:p>
      <w:pPr>
        <w:spacing w:after="0"/>
        <w:ind w:left="0"/>
        <w:jc w:val="both"/>
      </w:pPr>
      <w:r>
        <w:rPr>
          <w:rFonts w:ascii="Times New Roman"/>
          <w:b w:val="false"/>
          <w:i w:val="false"/>
          <w:color w:val="000000"/>
          <w:sz w:val="28"/>
        </w:rPr>
        <w:t>
      при обслуживании мартеновских печей емкостью 100 т. до 500 т.- 5-й разряд.</w:t>
      </w:r>
    </w:p>
    <w:bookmarkEnd w:id="2755"/>
    <w:bookmarkStart w:name="z2849" w:id="2756"/>
    <w:p>
      <w:pPr>
        <w:spacing w:after="0"/>
        <w:ind w:left="0"/>
        <w:jc w:val="both"/>
      </w:pPr>
      <w:r>
        <w:rPr>
          <w:rFonts w:ascii="Times New Roman"/>
          <w:b w:val="false"/>
          <w:i w:val="false"/>
          <w:color w:val="000000"/>
          <w:sz w:val="28"/>
        </w:rPr>
        <w:t>
      при обслуживании мартеновских печей емкостью 500 т. и более - 6-й разряд.</w:t>
      </w:r>
    </w:p>
    <w:bookmarkEnd w:id="2756"/>
    <w:bookmarkStart w:name="z2850" w:id="2757"/>
    <w:p>
      <w:pPr>
        <w:spacing w:after="0"/>
        <w:ind w:left="0"/>
        <w:jc w:val="both"/>
      </w:pPr>
      <w:r>
        <w:rPr>
          <w:rFonts w:ascii="Times New Roman"/>
          <w:b w:val="false"/>
          <w:i w:val="false"/>
          <w:color w:val="000000"/>
          <w:sz w:val="28"/>
        </w:rPr>
        <w:t>
      Примечание:</w:t>
      </w:r>
    </w:p>
    <w:bookmarkEnd w:id="2757"/>
    <w:bookmarkStart w:name="z2851" w:id="2758"/>
    <w:p>
      <w:pPr>
        <w:spacing w:after="0"/>
        <w:ind w:left="0"/>
        <w:jc w:val="both"/>
      </w:pPr>
      <w:r>
        <w:rPr>
          <w:rFonts w:ascii="Times New Roman"/>
          <w:b w:val="false"/>
          <w:i w:val="false"/>
          <w:color w:val="000000"/>
          <w:sz w:val="28"/>
        </w:rPr>
        <w:t>
      при выплавке легированной и высоколегированной стали в мартеновских печах емкостью до 100 т. тарификация устанавливается на один разряд выше.</w:t>
      </w:r>
    </w:p>
    <w:bookmarkEnd w:id="2758"/>
    <w:bookmarkStart w:name="z2852" w:id="2759"/>
    <w:p>
      <w:pPr>
        <w:spacing w:after="0"/>
        <w:ind w:left="0"/>
        <w:jc w:val="left"/>
      </w:pPr>
      <w:r>
        <w:rPr>
          <w:rFonts w:ascii="Times New Roman"/>
          <w:b/>
          <w:i w:val="false"/>
          <w:color w:val="000000"/>
        </w:rPr>
        <w:t xml:space="preserve"> Параграф 3. Подручный сталевара мартеновской печи (первый), 4-й разряд</w:t>
      </w:r>
    </w:p>
    <w:bookmarkEnd w:id="2759"/>
    <w:bookmarkStart w:name="z2853" w:id="2760"/>
    <w:p>
      <w:pPr>
        <w:spacing w:after="0"/>
        <w:ind w:left="0"/>
        <w:jc w:val="both"/>
      </w:pPr>
      <w:r>
        <w:rPr>
          <w:rFonts w:ascii="Times New Roman"/>
          <w:b w:val="false"/>
          <w:i w:val="false"/>
          <w:color w:val="000000"/>
          <w:sz w:val="28"/>
        </w:rPr>
        <w:t>
      421. Характеристика работ:</w:t>
      </w:r>
    </w:p>
    <w:bookmarkEnd w:id="2760"/>
    <w:bookmarkStart w:name="z2854" w:id="2761"/>
    <w:p>
      <w:pPr>
        <w:spacing w:after="0"/>
        <w:ind w:left="0"/>
        <w:jc w:val="both"/>
      </w:pPr>
      <w:r>
        <w:rPr>
          <w:rFonts w:ascii="Times New Roman"/>
          <w:b w:val="false"/>
          <w:i w:val="false"/>
          <w:color w:val="000000"/>
          <w:sz w:val="28"/>
        </w:rPr>
        <w:t>
      ведение технологического процесса выплавки стали в мартеновских печах емкостью до 25 т. под руководством сталевара мартеновской печи;</w:t>
      </w:r>
    </w:p>
    <w:bookmarkEnd w:id="2761"/>
    <w:bookmarkStart w:name="z2855" w:id="2762"/>
    <w:p>
      <w:pPr>
        <w:spacing w:after="0"/>
        <w:ind w:left="0"/>
        <w:jc w:val="both"/>
      </w:pPr>
      <w:r>
        <w:rPr>
          <w:rFonts w:ascii="Times New Roman"/>
          <w:b w:val="false"/>
          <w:i w:val="false"/>
          <w:color w:val="000000"/>
          <w:sz w:val="28"/>
        </w:rPr>
        <w:t>
      ремонт, разделка и заделка сталеразливочного и шлакового отверстий;</w:t>
      </w:r>
    </w:p>
    <w:bookmarkEnd w:id="2762"/>
    <w:bookmarkStart w:name="z2856" w:id="2763"/>
    <w:p>
      <w:pPr>
        <w:spacing w:after="0"/>
        <w:ind w:left="0"/>
        <w:jc w:val="both"/>
      </w:pPr>
      <w:r>
        <w:rPr>
          <w:rFonts w:ascii="Times New Roman"/>
          <w:b w:val="false"/>
          <w:i w:val="false"/>
          <w:color w:val="000000"/>
          <w:sz w:val="28"/>
        </w:rPr>
        <w:t>
      подготовка сталевыпускного и шлакового желобов и выпуск шлака;</w:t>
      </w:r>
    </w:p>
    <w:bookmarkEnd w:id="2763"/>
    <w:bookmarkStart w:name="z2857" w:id="2764"/>
    <w:p>
      <w:pPr>
        <w:spacing w:after="0"/>
        <w:ind w:left="0"/>
        <w:jc w:val="both"/>
      </w:pPr>
      <w:r>
        <w:rPr>
          <w:rFonts w:ascii="Times New Roman"/>
          <w:b w:val="false"/>
          <w:i w:val="false"/>
          <w:color w:val="000000"/>
          <w:sz w:val="28"/>
        </w:rPr>
        <w:t>
      установка желоба для заливки чугуна;</w:t>
      </w:r>
    </w:p>
    <w:bookmarkEnd w:id="2764"/>
    <w:bookmarkStart w:name="z2858" w:id="2765"/>
    <w:p>
      <w:pPr>
        <w:spacing w:after="0"/>
        <w:ind w:left="0"/>
        <w:jc w:val="both"/>
      </w:pPr>
      <w:r>
        <w:rPr>
          <w:rFonts w:ascii="Times New Roman"/>
          <w:b w:val="false"/>
          <w:i w:val="false"/>
          <w:color w:val="000000"/>
          <w:sz w:val="28"/>
        </w:rPr>
        <w:t>
      проверка правильности наборки и установки малых стопоров для регулирования струи при выпуске плавки, качества подготовки огнеупорной массы для обмазки столбов;</w:t>
      </w:r>
    </w:p>
    <w:bookmarkEnd w:id="2765"/>
    <w:bookmarkStart w:name="z2859" w:id="2766"/>
    <w:p>
      <w:pPr>
        <w:spacing w:after="0"/>
        <w:ind w:left="0"/>
        <w:jc w:val="both"/>
      </w:pPr>
      <w:r>
        <w:rPr>
          <w:rFonts w:ascii="Times New Roman"/>
          <w:b w:val="false"/>
          <w:i w:val="false"/>
          <w:color w:val="000000"/>
          <w:sz w:val="28"/>
        </w:rPr>
        <w:t>
      управление торкрет-машиной и торкретирование кладки печей;</w:t>
      </w:r>
    </w:p>
    <w:bookmarkEnd w:id="2766"/>
    <w:bookmarkStart w:name="z2860" w:id="2767"/>
    <w:p>
      <w:pPr>
        <w:spacing w:after="0"/>
        <w:ind w:left="0"/>
        <w:jc w:val="both"/>
      </w:pPr>
      <w:r>
        <w:rPr>
          <w:rFonts w:ascii="Times New Roman"/>
          <w:b w:val="false"/>
          <w:i w:val="false"/>
          <w:color w:val="000000"/>
          <w:sz w:val="28"/>
        </w:rPr>
        <w:t>
      определение и регулирование влажности и скорости вылета торкрет-массы;</w:t>
      </w:r>
    </w:p>
    <w:bookmarkEnd w:id="2767"/>
    <w:bookmarkStart w:name="z2861" w:id="2768"/>
    <w:p>
      <w:pPr>
        <w:spacing w:after="0"/>
        <w:ind w:left="0"/>
        <w:jc w:val="both"/>
      </w:pPr>
      <w:r>
        <w:rPr>
          <w:rFonts w:ascii="Times New Roman"/>
          <w:b w:val="false"/>
          <w:i w:val="false"/>
          <w:color w:val="000000"/>
          <w:sz w:val="28"/>
        </w:rPr>
        <w:t>
      проверка состояния кладки печи до и после выпуска плавки, готовности машины к работе и установка ее на месте торкретирования.</w:t>
      </w:r>
    </w:p>
    <w:bookmarkEnd w:id="2768"/>
    <w:bookmarkStart w:name="z2862" w:id="2769"/>
    <w:p>
      <w:pPr>
        <w:spacing w:after="0"/>
        <w:ind w:left="0"/>
        <w:jc w:val="both"/>
      </w:pPr>
      <w:r>
        <w:rPr>
          <w:rFonts w:ascii="Times New Roman"/>
          <w:b w:val="false"/>
          <w:i w:val="false"/>
          <w:color w:val="000000"/>
          <w:sz w:val="28"/>
        </w:rPr>
        <w:t>
      422. Должен знать:</w:t>
      </w:r>
    </w:p>
    <w:bookmarkEnd w:id="2769"/>
    <w:bookmarkStart w:name="z2863" w:id="2770"/>
    <w:p>
      <w:pPr>
        <w:spacing w:after="0"/>
        <w:ind w:left="0"/>
        <w:jc w:val="both"/>
      </w:pPr>
      <w:r>
        <w:rPr>
          <w:rFonts w:ascii="Times New Roman"/>
          <w:b w:val="false"/>
          <w:i w:val="false"/>
          <w:color w:val="000000"/>
          <w:sz w:val="28"/>
        </w:rPr>
        <w:t>
      технологический процесс выплавки стали;</w:t>
      </w:r>
    </w:p>
    <w:bookmarkEnd w:id="2770"/>
    <w:bookmarkStart w:name="z2864" w:id="2771"/>
    <w:p>
      <w:pPr>
        <w:spacing w:after="0"/>
        <w:ind w:left="0"/>
        <w:jc w:val="both"/>
      </w:pPr>
      <w:r>
        <w:rPr>
          <w:rFonts w:ascii="Times New Roman"/>
          <w:b w:val="false"/>
          <w:i w:val="false"/>
          <w:color w:val="000000"/>
          <w:sz w:val="28"/>
        </w:rPr>
        <w:t>
      устройство обслуживаемых мартеновских печей;</w:t>
      </w:r>
    </w:p>
    <w:bookmarkEnd w:id="2771"/>
    <w:bookmarkStart w:name="z2865" w:id="2772"/>
    <w:p>
      <w:pPr>
        <w:spacing w:after="0"/>
        <w:ind w:left="0"/>
        <w:jc w:val="both"/>
      </w:pPr>
      <w:r>
        <w:rPr>
          <w:rFonts w:ascii="Times New Roman"/>
          <w:b w:val="false"/>
          <w:i w:val="false"/>
          <w:color w:val="000000"/>
          <w:sz w:val="28"/>
        </w:rPr>
        <w:t>
      основность и жидкоподвижность шлака и определение их по поведению шлака в печи и по шлаковым лепешкам;</w:t>
      </w:r>
    </w:p>
    <w:bookmarkEnd w:id="2772"/>
    <w:bookmarkStart w:name="z2866" w:id="2773"/>
    <w:p>
      <w:pPr>
        <w:spacing w:after="0"/>
        <w:ind w:left="0"/>
        <w:jc w:val="both"/>
      </w:pPr>
      <w:r>
        <w:rPr>
          <w:rFonts w:ascii="Times New Roman"/>
          <w:b w:val="false"/>
          <w:i w:val="false"/>
          <w:color w:val="000000"/>
          <w:sz w:val="28"/>
        </w:rPr>
        <w:t>
      системы охлаждения печи и коммуникаций воды, сжатого воздуха и пара;</w:t>
      </w:r>
    </w:p>
    <w:bookmarkEnd w:id="2773"/>
    <w:bookmarkStart w:name="z2867" w:id="2774"/>
    <w:p>
      <w:pPr>
        <w:spacing w:after="0"/>
        <w:ind w:left="0"/>
        <w:jc w:val="both"/>
      </w:pPr>
      <w:r>
        <w:rPr>
          <w:rFonts w:ascii="Times New Roman"/>
          <w:b w:val="false"/>
          <w:i w:val="false"/>
          <w:color w:val="000000"/>
          <w:sz w:val="28"/>
        </w:rPr>
        <w:t>
      схему и устройство газопроводов, нефтесмолопроводов и кислородопроводов;</w:t>
      </w:r>
    </w:p>
    <w:bookmarkEnd w:id="2774"/>
    <w:bookmarkStart w:name="z2868" w:id="2775"/>
    <w:p>
      <w:pPr>
        <w:spacing w:after="0"/>
        <w:ind w:left="0"/>
        <w:jc w:val="both"/>
      </w:pPr>
      <w:r>
        <w:rPr>
          <w:rFonts w:ascii="Times New Roman"/>
          <w:b w:val="false"/>
          <w:i w:val="false"/>
          <w:color w:val="000000"/>
          <w:sz w:val="28"/>
        </w:rPr>
        <w:t>
      схему автоматизации теплового режима.</w:t>
      </w:r>
    </w:p>
    <w:bookmarkEnd w:id="2775"/>
    <w:bookmarkStart w:name="z2869" w:id="2776"/>
    <w:p>
      <w:pPr>
        <w:spacing w:after="0"/>
        <w:ind w:left="0"/>
        <w:jc w:val="both"/>
      </w:pPr>
      <w:r>
        <w:rPr>
          <w:rFonts w:ascii="Times New Roman"/>
          <w:b w:val="false"/>
          <w:i w:val="false"/>
          <w:color w:val="000000"/>
          <w:sz w:val="28"/>
        </w:rPr>
        <w:t>
      При ведении процесса выплавки стали в мартеновских печах емкостью 25 т. до 100 т. под руководством сталевара мартеновской печи - 5-й разряд.</w:t>
      </w:r>
    </w:p>
    <w:bookmarkEnd w:id="2776"/>
    <w:bookmarkStart w:name="z2870" w:id="2777"/>
    <w:p>
      <w:pPr>
        <w:spacing w:after="0"/>
        <w:ind w:left="0"/>
        <w:jc w:val="both"/>
      </w:pPr>
      <w:r>
        <w:rPr>
          <w:rFonts w:ascii="Times New Roman"/>
          <w:b w:val="false"/>
          <w:i w:val="false"/>
          <w:color w:val="000000"/>
          <w:sz w:val="28"/>
        </w:rPr>
        <w:t>
      при ведении процесса выплавки стали в мартеновских печах емкостью 100 т. до 500 т. под руководством сталевара мартеновской печи - 6-й разряд;</w:t>
      </w:r>
    </w:p>
    <w:bookmarkEnd w:id="2777"/>
    <w:bookmarkStart w:name="z2871" w:id="2778"/>
    <w:p>
      <w:pPr>
        <w:spacing w:after="0"/>
        <w:ind w:left="0"/>
        <w:jc w:val="both"/>
      </w:pPr>
      <w:r>
        <w:rPr>
          <w:rFonts w:ascii="Times New Roman"/>
          <w:b w:val="false"/>
          <w:i w:val="false"/>
          <w:color w:val="000000"/>
          <w:sz w:val="28"/>
        </w:rPr>
        <w:t>
      при ведении процесса выплавки стали в мартеновских печах емкостью 500 т. и более под руководством сталевара мартеновской печи - 7-й разряд.</w:t>
      </w:r>
    </w:p>
    <w:bookmarkEnd w:id="2778"/>
    <w:bookmarkStart w:name="z2872" w:id="2779"/>
    <w:p>
      <w:pPr>
        <w:spacing w:after="0"/>
        <w:ind w:left="0"/>
        <w:jc w:val="both"/>
      </w:pPr>
      <w:r>
        <w:rPr>
          <w:rFonts w:ascii="Times New Roman"/>
          <w:b w:val="false"/>
          <w:i w:val="false"/>
          <w:color w:val="000000"/>
          <w:sz w:val="28"/>
        </w:rPr>
        <w:t>
      Примечание:</w:t>
      </w:r>
    </w:p>
    <w:bookmarkEnd w:id="2779"/>
    <w:bookmarkStart w:name="z2873" w:id="2780"/>
    <w:p>
      <w:pPr>
        <w:spacing w:after="0"/>
        <w:ind w:left="0"/>
        <w:jc w:val="both"/>
      </w:pPr>
      <w:r>
        <w:rPr>
          <w:rFonts w:ascii="Times New Roman"/>
          <w:b w:val="false"/>
          <w:i w:val="false"/>
          <w:color w:val="000000"/>
          <w:sz w:val="28"/>
        </w:rPr>
        <w:t>
      при выплавке легированной и высоколегированной стали в мартеновских печах емкостью до 100 т. тарификация устанавливается на один разряд выше.</w:t>
      </w:r>
    </w:p>
    <w:bookmarkEnd w:id="2780"/>
    <w:bookmarkStart w:name="z2874" w:id="2781"/>
    <w:p>
      <w:pPr>
        <w:spacing w:after="0"/>
        <w:ind w:left="0"/>
        <w:jc w:val="left"/>
      </w:pPr>
      <w:r>
        <w:rPr>
          <w:rFonts w:ascii="Times New Roman"/>
          <w:b/>
          <w:i w:val="false"/>
          <w:color w:val="000000"/>
        </w:rPr>
        <w:t xml:space="preserve"> 78. Подручный сталевара печи прямого восстановления железа</w:t>
      </w:r>
      <w:r>
        <w:br/>
      </w:r>
      <w:r>
        <w:rPr>
          <w:rFonts w:ascii="Times New Roman"/>
          <w:b/>
          <w:i w:val="false"/>
          <w:color w:val="000000"/>
        </w:rPr>
        <w:t>Параграф 1. Подручный сталевара печи прямого восстановления железа (второй), 3-й разряд</w:t>
      </w:r>
    </w:p>
    <w:bookmarkEnd w:id="2781"/>
    <w:bookmarkStart w:name="z2876" w:id="2782"/>
    <w:p>
      <w:pPr>
        <w:spacing w:after="0"/>
        <w:ind w:left="0"/>
        <w:jc w:val="both"/>
      </w:pPr>
      <w:r>
        <w:rPr>
          <w:rFonts w:ascii="Times New Roman"/>
          <w:b w:val="false"/>
          <w:i w:val="false"/>
          <w:color w:val="000000"/>
          <w:sz w:val="28"/>
        </w:rPr>
        <w:t>
      423. Характеристика работ:</w:t>
      </w:r>
    </w:p>
    <w:bookmarkEnd w:id="2782"/>
    <w:bookmarkStart w:name="z2877" w:id="2783"/>
    <w:p>
      <w:pPr>
        <w:spacing w:after="0"/>
        <w:ind w:left="0"/>
        <w:jc w:val="both"/>
      </w:pPr>
      <w:r>
        <w:rPr>
          <w:rFonts w:ascii="Times New Roman"/>
          <w:b w:val="false"/>
          <w:i w:val="false"/>
          <w:color w:val="000000"/>
          <w:sz w:val="28"/>
        </w:rPr>
        <w:t>
      равномерная загрузка материалов в печи прямого восстановления железа с производительностью до 2 т. металла в час;</w:t>
      </w:r>
    </w:p>
    <w:bookmarkEnd w:id="2783"/>
    <w:bookmarkStart w:name="z2878" w:id="2784"/>
    <w:p>
      <w:pPr>
        <w:spacing w:after="0"/>
        <w:ind w:left="0"/>
        <w:jc w:val="both"/>
      </w:pPr>
      <w:r>
        <w:rPr>
          <w:rFonts w:ascii="Times New Roman"/>
          <w:b w:val="false"/>
          <w:i w:val="false"/>
          <w:color w:val="000000"/>
          <w:sz w:val="28"/>
        </w:rPr>
        <w:t>
      наблюдение за исправным состоянием оборудования, за работой и смазкой привода, роликоопор, элеваторов, за удалением пыли из пылевых камер;</w:t>
      </w:r>
    </w:p>
    <w:bookmarkEnd w:id="2784"/>
    <w:bookmarkStart w:name="z2879" w:id="2785"/>
    <w:p>
      <w:pPr>
        <w:spacing w:after="0"/>
        <w:ind w:left="0"/>
        <w:jc w:val="both"/>
      </w:pPr>
      <w:r>
        <w:rPr>
          <w:rFonts w:ascii="Times New Roman"/>
          <w:b w:val="false"/>
          <w:i w:val="false"/>
          <w:color w:val="000000"/>
          <w:sz w:val="28"/>
        </w:rPr>
        <w:t>
      увлажнение шихты и наблюдение за правильным смешением ее;</w:t>
      </w:r>
    </w:p>
    <w:bookmarkEnd w:id="2785"/>
    <w:bookmarkStart w:name="z2880" w:id="2786"/>
    <w:p>
      <w:pPr>
        <w:spacing w:after="0"/>
        <w:ind w:left="0"/>
        <w:jc w:val="both"/>
      </w:pPr>
      <w:r>
        <w:rPr>
          <w:rFonts w:ascii="Times New Roman"/>
          <w:b w:val="false"/>
          <w:i w:val="false"/>
          <w:color w:val="000000"/>
          <w:sz w:val="28"/>
        </w:rPr>
        <w:t>
      смазка механизмов печи и осуществление осевого передвижения ее;</w:t>
      </w:r>
    </w:p>
    <w:bookmarkEnd w:id="2786"/>
    <w:bookmarkStart w:name="z2881" w:id="278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2787"/>
    <w:bookmarkStart w:name="z2882" w:id="2788"/>
    <w:p>
      <w:pPr>
        <w:spacing w:after="0"/>
        <w:ind w:left="0"/>
        <w:jc w:val="both"/>
      </w:pPr>
      <w:r>
        <w:rPr>
          <w:rFonts w:ascii="Times New Roman"/>
          <w:b w:val="false"/>
          <w:i w:val="false"/>
          <w:color w:val="000000"/>
          <w:sz w:val="28"/>
        </w:rPr>
        <w:t>
      участие в ремонте обслуживаемой печи.</w:t>
      </w:r>
    </w:p>
    <w:bookmarkEnd w:id="2788"/>
    <w:bookmarkStart w:name="z2883" w:id="2789"/>
    <w:p>
      <w:pPr>
        <w:spacing w:after="0"/>
        <w:ind w:left="0"/>
        <w:jc w:val="both"/>
      </w:pPr>
      <w:r>
        <w:rPr>
          <w:rFonts w:ascii="Times New Roman"/>
          <w:b w:val="false"/>
          <w:i w:val="false"/>
          <w:color w:val="000000"/>
          <w:sz w:val="28"/>
        </w:rPr>
        <w:t>
      424. Должен знать:</w:t>
      </w:r>
    </w:p>
    <w:bookmarkEnd w:id="2789"/>
    <w:bookmarkStart w:name="z2884" w:id="2790"/>
    <w:p>
      <w:pPr>
        <w:spacing w:after="0"/>
        <w:ind w:left="0"/>
        <w:jc w:val="both"/>
      </w:pPr>
      <w:r>
        <w:rPr>
          <w:rFonts w:ascii="Times New Roman"/>
          <w:b w:val="false"/>
          <w:i w:val="false"/>
          <w:color w:val="000000"/>
          <w:sz w:val="28"/>
        </w:rPr>
        <w:t>
      основы технологического процесса прямого восстановления железа;</w:t>
      </w:r>
    </w:p>
    <w:bookmarkEnd w:id="2790"/>
    <w:bookmarkStart w:name="z2885" w:id="2791"/>
    <w:p>
      <w:pPr>
        <w:spacing w:after="0"/>
        <w:ind w:left="0"/>
        <w:jc w:val="both"/>
      </w:pPr>
      <w:r>
        <w:rPr>
          <w:rFonts w:ascii="Times New Roman"/>
          <w:b w:val="false"/>
          <w:i w:val="false"/>
          <w:color w:val="000000"/>
          <w:sz w:val="28"/>
        </w:rPr>
        <w:t>
      принцип работы печи и вспомогательного оборудования;</w:t>
      </w:r>
    </w:p>
    <w:bookmarkEnd w:id="2791"/>
    <w:bookmarkStart w:name="z2886" w:id="2792"/>
    <w:p>
      <w:pPr>
        <w:spacing w:after="0"/>
        <w:ind w:left="0"/>
        <w:jc w:val="both"/>
      </w:pPr>
      <w:r>
        <w:rPr>
          <w:rFonts w:ascii="Times New Roman"/>
          <w:b w:val="false"/>
          <w:i w:val="false"/>
          <w:color w:val="000000"/>
          <w:sz w:val="28"/>
        </w:rPr>
        <w:t>
      состав и свойства шихтовых и смазочных материалов;</w:t>
      </w:r>
    </w:p>
    <w:bookmarkEnd w:id="2792"/>
    <w:bookmarkStart w:name="z2887" w:id="2793"/>
    <w:p>
      <w:pPr>
        <w:spacing w:after="0"/>
        <w:ind w:left="0"/>
        <w:jc w:val="both"/>
      </w:pPr>
      <w:r>
        <w:rPr>
          <w:rFonts w:ascii="Times New Roman"/>
          <w:b w:val="false"/>
          <w:i w:val="false"/>
          <w:color w:val="000000"/>
          <w:sz w:val="28"/>
        </w:rPr>
        <w:t>
      систему смазки оборудования;</w:t>
      </w:r>
    </w:p>
    <w:bookmarkEnd w:id="2793"/>
    <w:bookmarkStart w:name="z2888" w:id="2794"/>
    <w:p>
      <w:pPr>
        <w:spacing w:after="0"/>
        <w:ind w:left="0"/>
        <w:jc w:val="both"/>
      </w:pPr>
      <w:r>
        <w:rPr>
          <w:rFonts w:ascii="Times New Roman"/>
          <w:b w:val="false"/>
          <w:i w:val="false"/>
          <w:color w:val="000000"/>
          <w:sz w:val="28"/>
        </w:rPr>
        <w:t>
      электрослесарное дело.</w:t>
      </w:r>
    </w:p>
    <w:bookmarkEnd w:id="2794"/>
    <w:bookmarkStart w:name="z2889" w:id="2795"/>
    <w:p>
      <w:pPr>
        <w:spacing w:after="0"/>
        <w:ind w:left="0"/>
        <w:jc w:val="both"/>
      </w:pPr>
      <w:r>
        <w:rPr>
          <w:rFonts w:ascii="Times New Roman"/>
          <w:b w:val="false"/>
          <w:i w:val="false"/>
          <w:color w:val="000000"/>
          <w:sz w:val="28"/>
        </w:rPr>
        <w:t>
      При загрузке материалов в печи прямого восстановления железа производительностью 2 т металла в час и более - 4-й разряд.</w:t>
      </w:r>
    </w:p>
    <w:bookmarkEnd w:id="2795"/>
    <w:bookmarkStart w:name="z2890" w:id="2796"/>
    <w:p>
      <w:pPr>
        <w:spacing w:after="0"/>
        <w:ind w:left="0"/>
        <w:jc w:val="left"/>
      </w:pPr>
      <w:r>
        <w:rPr>
          <w:rFonts w:ascii="Times New Roman"/>
          <w:b/>
          <w:i w:val="false"/>
          <w:color w:val="000000"/>
        </w:rPr>
        <w:t xml:space="preserve"> Параграф 2. Подручный сталевара печи прямого восстановления железа (первый), 4-й разряд</w:t>
      </w:r>
    </w:p>
    <w:bookmarkEnd w:id="2796"/>
    <w:bookmarkStart w:name="z2891" w:id="2797"/>
    <w:p>
      <w:pPr>
        <w:spacing w:after="0"/>
        <w:ind w:left="0"/>
        <w:jc w:val="both"/>
      </w:pPr>
      <w:r>
        <w:rPr>
          <w:rFonts w:ascii="Times New Roman"/>
          <w:b w:val="false"/>
          <w:i w:val="false"/>
          <w:color w:val="000000"/>
          <w:sz w:val="28"/>
        </w:rPr>
        <w:t>
      425. Характеристика работ:</w:t>
      </w:r>
    </w:p>
    <w:bookmarkEnd w:id="2797"/>
    <w:bookmarkStart w:name="z2892" w:id="2798"/>
    <w:p>
      <w:pPr>
        <w:spacing w:after="0"/>
        <w:ind w:left="0"/>
        <w:jc w:val="both"/>
      </w:pPr>
      <w:r>
        <w:rPr>
          <w:rFonts w:ascii="Times New Roman"/>
          <w:b w:val="false"/>
          <w:i w:val="false"/>
          <w:color w:val="000000"/>
          <w:sz w:val="28"/>
        </w:rPr>
        <w:t>
      ведение технологического процесса получения кричного и губчатого железа в печах прямого восстановления железа производительностью до 2 т металла в час под руководством сталевара печи прямого восстановления железа;</w:t>
      </w:r>
    </w:p>
    <w:bookmarkEnd w:id="2798"/>
    <w:bookmarkStart w:name="z2893" w:id="2799"/>
    <w:p>
      <w:pPr>
        <w:spacing w:after="0"/>
        <w:ind w:left="0"/>
        <w:jc w:val="both"/>
      </w:pPr>
      <w:r>
        <w:rPr>
          <w:rFonts w:ascii="Times New Roman"/>
          <w:b w:val="false"/>
          <w:i w:val="false"/>
          <w:color w:val="000000"/>
          <w:sz w:val="28"/>
        </w:rPr>
        <w:t>
      очистка разгрузочного порога и желоба;</w:t>
      </w:r>
    </w:p>
    <w:bookmarkEnd w:id="2799"/>
    <w:bookmarkStart w:name="z2894" w:id="2800"/>
    <w:p>
      <w:pPr>
        <w:spacing w:after="0"/>
        <w:ind w:left="0"/>
        <w:jc w:val="both"/>
      </w:pPr>
      <w:r>
        <w:rPr>
          <w:rFonts w:ascii="Times New Roman"/>
          <w:b w:val="false"/>
          <w:i w:val="false"/>
          <w:color w:val="000000"/>
          <w:sz w:val="28"/>
        </w:rPr>
        <w:t>
      отбор проб для анализов;</w:t>
      </w:r>
    </w:p>
    <w:bookmarkEnd w:id="2800"/>
    <w:bookmarkStart w:name="z2895" w:id="2801"/>
    <w:p>
      <w:pPr>
        <w:spacing w:after="0"/>
        <w:ind w:left="0"/>
        <w:jc w:val="both"/>
      </w:pPr>
      <w:r>
        <w:rPr>
          <w:rFonts w:ascii="Times New Roman"/>
          <w:b w:val="false"/>
          <w:i w:val="false"/>
          <w:color w:val="000000"/>
          <w:sz w:val="28"/>
        </w:rPr>
        <w:t>
      регулирование теплового режима;</w:t>
      </w:r>
    </w:p>
    <w:bookmarkEnd w:id="2801"/>
    <w:bookmarkStart w:name="z2896" w:id="2802"/>
    <w:p>
      <w:pPr>
        <w:spacing w:after="0"/>
        <w:ind w:left="0"/>
        <w:jc w:val="both"/>
      </w:pPr>
      <w:r>
        <w:rPr>
          <w:rFonts w:ascii="Times New Roman"/>
          <w:b w:val="false"/>
          <w:i w:val="false"/>
          <w:color w:val="000000"/>
          <w:sz w:val="28"/>
        </w:rPr>
        <w:t>
      наблюдение за сходом полупродукта, состоянием тракта подачи угольной пыли и дутьевых вентиляторов, состоянием рабочей площадки, газовых и воздушных коммуникаций, футеровки печи, разгрузочного порога и разгрузочной камеры.</w:t>
      </w:r>
    </w:p>
    <w:bookmarkEnd w:id="2802"/>
    <w:bookmarkStart w:name="z2897" w:id="2803"/>
    <w:p>
      <w:pPr>
        <w:spacing w:after="0"/>
        <w:ind w:left="0"/>
        <w:jc w:val="both"/>
      </w:pPr>
      <w:r>
        <w:rPr>
          <w:rFonts w:ascii="Times New Roman"/>
          <w:b w:val="false"/>
          <w:i w:val="false"/>
          <w:color w:val="000000"/>
          <w:sz w:val="28"/>
        </w:rPr>
        <w:t>
      426. Должен знать:</w:t>
      </w:r>
    </w:p>
    <w:bookmarkEnd w:id="2803"/>
    <w:bookmarkStart w:name="z2898" w:id="2804"/>
    <w:p>
      <w:pPr>
        <w:spacing w:after="0"/>
        <w:ind w:left="0"/>
        <w:jc w:val="both"/>
      </w:pPr>
      <w:r>
        <w:rPr>
          <w:rFonts w:ascii="Times New Roman"/>
          <w:b w:val="false"/>
          <w:i w:val="false"/>
          <w:color w:val="000000"/>
          <w:sz w:val="28"/>
        </w:rPr>
        <w:t>
      технологический процесс прямого восстановления железа;</w:t>
      </w:r>
    </w:p>
    <w:bookmarkEnd w:id="2804"/>
    <w:bookmarkStart w:name="z2899" w:id="2805"/>
    <w:p>
      <w:pPr>
        <w:spacing w:after="0"/>
        <w:ind w:left="0"/>
        <w:jc w:val="both"/>
      </w:pPr>
      <w:r>
        <w:rPr>
          <w:rFonts w:ascii="Times New Roman"/>
          <w:b w:val="false"/>
          <w:i w:val="false"/>
          <w:color w:val="000000"/>
          <w:sz w:val="28"/>
        </w:rPr>
        <w:t>
      устройство печи и вспомогательного оборудования; химический состав и свойства получаемого полупродукта;</w:t>
      </w:r>
    </w:p>
    <w:bookmarkEnd w:id="2805"/>
    <w:bookmarkStart w:name="z2900" w:id="2806"/>
    <w:p>
      <w:pPr>
        <w:spacing w:after="0"/>
        <w:ind w:left="0"/>
        <w:jc w:val="both"/>
      </w:pPr>
      <w:r>
        <w:rPr>
          <w:rFonts w:ascii="Times New Roman"/>
          <w:b w:val="false"/>
          <w:i w:val="false"/>
          <w:color w:val="000000"/>
          <w:sz w:val="28"/>
        </w:rPr>
        <w:t>
      свойства огнеупорных материалов, применяемых при футеровке печи;</w:t>
      </w:r>
    </w:p>
    <w:bookmarkEnd w:id="2806"/>
    <w:bookmarkStart w:name="z2901" w:id="2807"/>
    <w:p>
      <w:pPr>
        <w:spacing w:after="0"/>
        <w:ind w:left="0"/>
        <w:jc w:val="both"/>
      </w:pPr>
      <w:r>
        <w:rPr>
          <w:rFonts w:ascii="Times New Roman"/>
          <w:b w:val="false"/>
          <w:i w:val="false"/>
          <w:color w:val="000000"/>
          <w:sz w:val="28"/>
        </w:rPr>
        <w:t>
      схему газо- и водопроводов.</w:t>
      </w:r>
    </w:p>
    <w:bookmarkEnd w:id="2807"/>
    <w:bookmarkStart w:name="z2902" w:id="2808"/>
    <w:p>
      <w:pPr>
        <w:spacing w:after="0"/>
        <w:ind w:left="0"/>
        <w:jc w:val="both"/>
      </w:pPr>
      <w:r>
        <w:rPr>
          <w:rFonts w:ascii="Times New Roman"/>
          <w:b w:val="false"/>
          <w:i w:val="false"/>
          <w:color w:val="000000"/>
          <w:sz w:val="28"/>
        </w:rPr>
        <w:t>
      При ведении процесса получения кричного и губчатого железа в печах прямого восстановления железа производительностью 2 т в час и более под руководством сталевара печи прямого восстановления железа- 5-й разряд.</w:t>
      </w:r>
    </w:p>
    <w:bookmarkEnd w:id="2808"/>
    <w:bookmarkStart w:name="z2903" w:id="2809"/>
    <w:p>
      <w:pPr>
        <w:spacing w:after="0"/>
        <w:ind w:left="0"/>
        <w:jc w:val="left"/>
      </w:pPr>
      <w:r>
        <w:rPr>
          <w:rFonts w:ascii="Times New Roman"/>
          <w:b/>
          <w:i w:val="false"/>
          <w:color w:val="000000"/>
        </w:rPr>
        <w:t xml:space="preserve"> 79. Подручный сталевара установки внепечной обработки стали</w:t>
      </w:r>
      <w:r>
        <w:br/>
      </w:r>
      <w:r>
        <w:rPr>
          <w:rFonts w:ascii="Times New Roman"/>
          <w:b/>
          <w:i w:val="false"/>
          <w:color w:val="000000"/>
        </w:rPr>
        <w:t>Параграф 1. Подручный сталевара установки внепечной обработки стали, 4-й разряд</w:t>
      </w:r>
    </w:p>
    <w:bookmarkEnd w:id="2809"/>
    <w:bookmarkStart w:name="z2905" w:id="2810"/>
    <w:p>
      <w:pPr>
        <w:spacing w:after="0"/>
        <w:ind w:left="0"/>
        <w:jc w:val="both"/>
      </w:pPr>
      <w:r>
        <w:rPr>
          <w:rFonts w:ascii="Times New Roman"/>
          <w:b w:val="false"/>
          <w:i w:val="false"/>
          <w:color w:val="000000"/>
          <w:sz w:val="28"/>
        </w:rPr>
        <w:t>
      427. Характеристика работ:</w:t>
      </w:r>
    </w:p>
    <w:bookmarkEnd w:id="2810"/>
    <w:bookmarkStart w:name="z2906" w:id="2811"/>
    <w:p>
      <w:pPr>
        <w:spacing w:after="0"/>
        <w:ind w:left="0"/>
        <w:jc w:val="both"/>
      </w:pPr>
      <w:r>
        <w:rPr>
          <w:rFonts w:ascii="Times New Roman"/>
          <w:b w:val="false"/>
          <w:i w:val="false"/>
          <w:color w:val="000000"/>
          <w:sz w:val="28"/>
        </w:rPr>
        <w:t>
      ведение процессов вакуумирования и продувки стали нейтральными газами и порошками в ковшах емкостью до 200 т на установках внепечной обработки стали под руководством сталевара установки внепечной обработки стали;</w:t>
      </w:r>
    </w:p>
    <w:bookmarkEnd w:id="2811"/>
    <w:bookmarkStart w:name="z2907" w:id="2812"/>
    <w:p>
      <w:pPr>
        <w:spacing w:after="0"/>
        <w:ind w:left="0"/>
        <w:jc w:val="both"/>
      </w:pPr>
      <w:r>
        <w:rPr>
          <w:rFonts w:ascii="Times New Roman"/>
          <w:b w:val="false"/>
          <w:i w:val="false"/>
          <w:color w:val="000000"/>
          <w:sz w:val="28"/>
        </w:rPr>
        <w:t>
      установка ковша под вакуум-камеру;</w:t>
      </w:r>
    </w:p>
    <w:bookmarkEnd w:id="2812"/>
    <w:bookmarkStart w:name="z2908" w:id="2813"/>
    <w:p>
      <w:pPr>
        <w:spacing w:after="0"/>
        <w:ind w:left="0"/>
        <w:jc w:val="both"/>
      </w:pPr>
      <w:r>
        <w:rPr>
          <w:rFonts w:ascii="Times New Roman"/>
          <w:b w:val="false"/>
          <w:i w:val="false"/>
          <w:color w:val="000000"/>
          <w:sz w:val="28"/>
        </w:rPr>
        <w:t>
      замер толщины слоя шлака и температуры металла;</w:t>
      </w:r>
    </w:p>
    <w:bookmarkEnd w:id="2813"/>
    <w:bookmarkStart w:name="z2909" w:id="2814"/>
    <w:p>
      <w:pPr>
        <w:spacing w:after="0"/>
        <w:ind w:left="0"/>
        <w:jc w:val="both"/>
      </w:pPr>
      <w:r>
        <w:rPr>
          <w:rFonts w:ascii="Times New Roman"/>
          <w:b w:val="false"/>
          <w:i w:val="false"/>
          <w:color w:val="000000"/>
          <w:sz w:val="28"/>
        </w:rPr>
        <w:t>
      отбор проб металла и шлака;</w:t>
      </w:r>
    </w:p>
    <w:bookmarkEnd w:id="2814"/>
    <w:bookmarkStart w:name="z2910" w:id="2815"/>
    <w:p>
      <w:pPr>
        <w:spacing w:after="0"/>
        <w:ind w:left="0"/>
        <w:jc w:val="both"/>
      </w:pPr>
      <w:r>
        <w:rPr>
          <w:rFonts w:ascii="Times New Roman"/>
          <w:b w:val="false"/>
          <w:i w:val="false"/>
          <w:color w:val="000000"/>
          <w:sz w:val="28"/>
        </w:rPr>
        <w:t>
      подготовка, просушка и загрузка раскислителей, легирующих добавок в бункера;</w:t>
      </w:r>
    </w:p>
    <w:bookmarkEnd w:id="2815"/>
    <w:bookmarkStart w:name="z2911" w:id="2816"/>
    <w:p>
      <w:pPr>
        <w:spacing w:after="0"/>
        <w:ind w:left="0"/>
        <w:jc w:val="both"/>
      </w:pPr>
      <w:r>
        <w:rPr>
          <w:rFonts w:ascii="Times New Roman"/>
          <w:b w:val="false"/>
          <w:i w:val="false"/>
          <w:color w:val="000000"/>
          <w:sz w:val="28"/>
        </w:rPr>
        <w:t>
      подготовка и установка шлакоотделителя на патрубок;</w:t>
      </w:r>
    </w:p>
    <w:bookmarkEnd w:id="2816"/>
    <w:bookmarkStart w:name="z2912" w:id="2817"/>
    <w:p>
      <w:pPr>
        <w:spacing w:after="0"/>
        <w:ind w:left="0"/>
        <w:jc w:val="both"/>
      </w:pPr>
      <w:r>
        <w:rPr>
          <w:rFonts w:ascii="Times New Roman"/>
          <w:b w:val="false"/>
          <w:i w:val="false"/>
          <w:color w:val="000000"/>
          <w:sz w:val="28"/>
        </w:rPr>
        <w:t>
      управление в процессе вакуумирования стали механизмами качания камеры, вакуум-затворами;</w:t>
      </w:r>
    </w:p>
    <w:bookmarkEnd w:id="2817"/>
    <w:bookmarkStart w:name="z2913" w:id="2818"/>
    <w:p>
      <w:pPr>
        <w:spacing w:after="0"/>
        <w:ind w:left="0"/>
        <w:jc w:val="both"/>
      </w:pPr>
      <w:r>
        <w:rPr>
          <w:rFonts w:ascii="Times New Roman"/>
          <w:b w:val="false"/>
          <w:i w:val="false"/>
          <w:color w:val="000000"/>
          <w:sz w:val="28"/>
        </w:rPr>
        <w:t>
      удаление наростов и настылей с горячего патрубка и замена последних;</w:t>
      </w:r>
    </w:p>
    <w:bookmarkEnd w:id="2818"/>
    <w:bookmarkStart w:name="z2914" w:id="2819"/>
    <w:p>
      <w:pPr>
        <w:spacing w:after="0"/>
        <w:ind w:left="0"/>
        <w:jc w:val="both"/>
      </w:pPr>
      <w:r>
        <w:rPr>
          <w:rFonts w:ascii="Times New Roman"/>
          <w:b w:val="false"/>
          <w:i w:val="false"/>
          <w:color w:val="000000"/>
          <w:sz w:val="28"/>
        </w:rPr>
        <w:t>
      участие в ремонте огнеупорной кладки вакуум-камеры и ее оборудования;</w:t>
      </w:r>
    </w:p>
    <w:bookmarkEnd w:id="2819"/>
    <w:bookmarkStart w:name="z2915" w:id="2820"/>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2820"/>
    <w:bookmarkStart w:name="z2916" w:id="2821"/>
    <w:p>
      <w:pPr>
        <w:spacing w:after="0"/>
        <w:ind w:left="0"/>
        <w:jc w:val="both"/>
      </w:pPr>
      <w:r>
        <w:rPr>
          <w:rFonts w:ascii="Times New Roman"/>
          <w:b w:val="false"/>
          <w:i w:val="false"/>
          <w:color w:val="000000"/>
          <w:sz w:val="28"/>
        </w:rPr>
        <w:t>
      428. Должен знать:</w:t>
      </w:r>
    </w:p>
    <w:bookmarkEnd w:id="2821"/>
    <w:bookmarkStart w:name="z2917" w:id="2822"/>
    <w:p>
      <w:pPr>
        <w:spacing w:after="0"/>
        <w:ind w:left="0"/>
        <w:jc w:val="both"/>
      </w:pPr>
      <w:r>
        <w:rPr>
          <w:rFonts w:ascii="Times New Roman"/>
          <w:b w:val="false"/>
          <w:i w:val="false"/>
          <w:color w:val="000000"/>
          <w:sz w:val="28"/>
        </w:rPr>
        <w:t>
      основы технологического процесса раскисления и легирования стали на установках внепечной обработки стали;</w:t>
      </w:r>
    </w:p>
    <w:bookmarkEnd w:id="2822"/>
    <w:bookmarkStart w:name="z2918" w:id="2823"/>
    <w:p>
      <w:pPr>
        <w:spacing w:after="0"/>
        <w:ind w:left="0"/>
        <w:jc w:val="both"/>
      </w:pPr>
      <w:r>
        <w:rPr>
          <w:rFonts w:ascii="Times New Roman"/>
          <w:b w:val="false"/>
          <w:i w:val="false"/>
          <w:color w:val="000000"/>
          <w:sz w:val="28"/>
        </w:rPr>
        <w:t>
      устройство и принцип работы установки внепечной обработки стали;</w:t>
      </w:r>
    </w:p>
    <w:bookmarkEnd w:id="2823"/>
    <w:bookmarkStart w:name="z2919" w:id="2824"/>
    <w:p>
      <w:pPr>
        <w:spacing w:after="0"/>
        <w:ind w:left="0"/>
        <w:jc w:val="both"/>
      </w:pPr>
      <w:r>
        <w:rPr>
          <w:rFonts w:ascii="Times New Roman"/>
          <w:b w:val="false"/>
          <w:i w:val="false"/>
          <w:color w:val="000000"/>
          <w:sz w:val="28"/>
        </w:rPr>
        <w:t>
      устройство, принцип работы и правила технической эксплуатации контрольно-измерительных приборов;</w:t>
      </w:r>
    </w:p>
    <w:bookmarkEnd w:id="2824"/>
    <w:bookmarkStart w:name="z2920" w:id="2825"/>
    <w:p>
      <w:pPr>
        <w:spacing w:after="0"/>
        <w:ind w:left="0"/>
        <w:jc w:val="both"/>
      </w:pPr>
      <w:r>
        <w:rPr>
          <w:rFonts w:ascii="Times New Roman"/>
          <w:b w:val="false"/>
          <w:i w:val="false"/>
          <w:color w:val="000000"/>
          <w:sz w:val="28"/>
        </w:rPr>
        <w:t>
      состав, свойства и влияние на качество металла науглероживающих веществ, раскислителей и легирующих добавок;</w:t>
      </w:r>
    </w:p>
    <w:bookmarkEnd w:id="2825"/>
    <w:bookmarkStart w:name="z2921" w:id="2826"/>
    <w:p>
      <w:pPr>
        <w:spacing w:after="0"/>
        <w:ind w:left="0"/>
        <w:jc w:val="both"/>
      </w:pPr>
      <w:r>
        <w:rPr>
          <w:rFonts w:ascii="Times New Roman"/>
          <w:b w:val="false"/>
          <w:i w:val="false"/>
          <w:color w:val="000000"/>
          <w:sz w:val="28"/>
        </w:rPr>
        <w:t>
      состав и свойства огнеупорных материалов, применяемых для ремонта установки и ковшей;</w:t>
      </w:r>
    </w:p>
    <w:bookmarkEnd w:id="2826"/>
    <w:bookmarkStart w:name="z2922" w:id="2827"/>
    <w:p>
      <w:pPr>
        <w:spacing w:after="0"/>
        <w:ind w:left="0"/>
        <w:jc w:val="both"/>
      </w:pPr>
      <w:r>
        <w:rPr>
          <w:rFonts w:ascii="Times New Roman"/>
          <w:b w:val="false"/>
          <w:i w:val="false"/>
          <w:color w:val="000000"/>
          <w:sz w:val="28"/>
        </w:rPr>
        <w:t>
      электрослесарное дело.</w:t>
      </w:r>
    </w:p>
    <w:bookmarkEnd w:id="2827"/>
    <w:bookmarkStart w:name="z2923" w:id="2828"/>
    <w:p>
      <w:pPr>
        <w:spacing w:after="0"/>
        <w:ind w:left="0"/>
        <w:jc w:val="both"/>
      </w:pPr>
      <w:r>
        <w:rPr>
          <w:rFonts w:ascii="Times New Roman"/>
          <w:b w:val="false"/>
          <w:i w:val="false"/>
          <w:color w:val="000000"/>
          <w:sz w:val="28"/>
        </w:rPr>
        <w:t>
      При ведении процессов вакуумирования и продувки стали нейтральными газами и порошками в ковшах емкостью 200 т и более и вакуумирования специальных и высоколегированных марок стали на установках внепечной обработки стали под руководством сталевара установки внепечной обработки стали - 5-й разряд.</w:t>
      </w:r>
    </w:p>
    <w:bookmarkEnd w:id="2828"/>
    <w:bookmarkStart w:name="z2924" w:id="2829"/>
    <w:p>
      <w:pPr>
        <w:spacing w:after="0"/>
        <w:ind w:left="0"/>
        <w:jc w:val="left"/>
      </w:pPr>
      <w:r>
        <w:rPr>
          <w:rFonts w:ascii="Times New Roman"/>
          <w:b/>
          <w:i w:val="false"/>
          <w:color w:val="000000"/>
        </w:rPr>
        <w:t xml:space="preserve"> 80. Подручный сталевара установки электрошлакового переплава</w:t>
      </w:r>
      <w:r>
        <w:br/>
      </w:r>
      <w:r>
        <w:rPr>
          <w:rFonts w:ascii="Times New Roman"/>
          <w:b/>
          <w:i w:val="false"/>
          <w:color w:val="000000"/>
        </w:rPr>
        <w:t>Параграф 1. Подручный сталевара установки электрошлакового  переплава, 3-й разряд</w:t>
      </w:r>
    </w:p>
    <w:bookmarkEnd w:id="2829"/>
    <w:bookmarkStart w:name="z2926" w:id="2830"/>
    <w:p>
      <w:pPr>
        <w:spacing w:after="0"/>
        <w:ind w:left="0"/>
        <w:jc w:val="both"/>
      </w:pPr>
      <w:r>
        <w:rPr>
          <w:rFonts w:ascii="Times New Roman"/>
          <w:b w:val="false"/>
          <w:i w:val="false"/>
          <w:color w:val="000000"/>
          <w:sz w:val="28"/>
        </w:rPr>
        <w:t>
      429. Характеристика работ:</w:t>
      </w:r>
    </w:p>
    <w:bookmarkEnd w:id="2830"/>
    <w:bookmarkStart w:name="z2927" w:id="2831"/>
    <w:p>
      <w:pPr>
        <w:spacing w:after="0"/>
        <w:ind w:left="0"/>
        <w:jc w:val="both"/>
      </w:pPr>
      <w:r>
        <w:rPr>
          <w:rFonts w:ascii="Times New Roman"/>
          <w:b w:val="false"/>
          <w:i w:val="false"/>
          <w:color w:val="000000"/>
          <w:sz w:val="28"/>
        </w:rPr>
        <w:t>
      ведение процесса переплава стали и сплавов на установках электрошлакового переплава емкостью до 25 т., подготовка установки к переплаву, чистка поддонов, кристаллизаторов, кулачков, суппорта, установка кристаллизаторов электродов под руководством сталевара установки электрошлакового переплава;</w:t>
      </w:r>
    </w:p>
    <w:bookmarkEnd w:id="2831"/>
    <w:bookmarkStart w:name="z2928" w:id="2832"/>
    <w:p>
      <w:pPr>
        <w:spacing w:after="0"/>
        <w:ind w:left="0"/>
        <w:jc w:val="both"/>
      </w:pPr>
      <w:r>
        <w:rPr>
          <w:rFonts w:ascii="Times New Roman"/>
          <w:b w:val="false"/>
          <w:i w:val="false"/>
          <w:color w:val="000000"/>
          <w:sz w:val="28"/>
        </w:rPr>
        <w:t>
      чистка штанги и заправочной шайбы;</w:t>
      </w:r>
    </w:p>
    <w:bookmarkEnd w:id="2832"/>
    <w:bookmarkStart w:name="z2929" w:id="2833"/>
    <w:p>
      <w:pPr>
        <w:spacing w:after="0"/>
        <w:ind w:left="0"/>
        <w:jc w:val="both"/>
      </w:pPr>
      <w:r>
        <w:rPr>
          <w:rFonts w:ascii="Times New Roman"/>
          <w:b w:val="false"/>
          <w:i w:val="false"/>
          <w:color w:val="000000"/>
          <w:sz w:val="28"/>
        </w:rPr>
        <w:t>
      дробление и прокаливание флюса;</w:t>
      </w:r>
    </w:p>
    <w:bookmarkEnd w:id="2833"/>
    <w:bookmarkStart w:name="z2930" w:id="2834"/>
    <w:p>
      <w:pPr>
        <w:spacing w:after="0"/>
        <w:ind w:left="0"/>
        <w:jc w:val="both"/>
      </w:pPr>
      <w:r>
        <w:rPr>
          <w:rFonts w:ascii="Times New Roman"/>
          <w:b w:val="false"/>
          <w:i w:val="false"/>
          <w:color w:val="000000"/>
          <w:sz w:val="28"/>
        </w:rPr>
        <w:t>
      установка затравки на поддон;</w:t>
      </w:r>
    </w:p>
    <w:bookmarkEnd w:id="2834"/>
    <w:bookmarkStart w:name="z2931" w:id="2835"/>
    <w:p>
      <w:pPr>
        <w:spacing w:after="0"/>
        <w:ind w:left="0"/>
        <w:jc w:val="both"/>
      </w:pPr>
      <w:r>
        <w:rPr>
          <w:rFonts w:ascii="Times New Roman"/>
          <w:b w:val="false"/>
          <w:i w:val="false"/>
          <w:color w:val="000000"/>
          <w:sz w:val="28"/>
        </w:rPr>
        <w:t>
      клеймение слитков, извлечение их из кристаллизаторов и укладка в ямы замедленного охлаждения;</w:t>
      </w:r>
    </w:p>
    <w:bookmarkEnd w:id="2835"/>
    <w:bookmarkStart w:name="z2932" w:id="2836"/>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2836"/>
    <w:bookmarkStart w:name="z2933" w:id="2837"/>
    <w:p>
      <w:pPr>
        <w:spacing w:after="0"/>
        <w:ind w:left="0"/>
        <w:jc w:val="both"/>
      </w:pPr>
      <w:r>
        <w:rPr>
          <w:rFonts w:ascii="Times New Roman"/>
          <w:b w:val="false"/>
          <w:i w:val="false"/>
          <w:color w:val="000000"/>
          <w:sz w:val="28"/>
        </w:rPr>
        <w:t>
      подготовка инструмента;</w:t>
      </w:r>
    </w:p>
    <w:bookmarkEnd w:id="2837"/>
    <w:bookmarkStart w:name="z2934" w:id="2838"/>
    <w:p>
      <w:pPr>
        <w:spacing w:after="0"/>
        <w:ind w:left="0"/>
        <w:jc w:val="both"/>
      </w:pPr>
      <w:r>
        <w:rPr>
          <w:rFonts w:ascii="Times New Roman"/>
          <w:b w:val="false"/>
          <w:i w:val="false"/>
          <w:color w:val="000000"/>
          <w:sz w:val="28"/>
        </w:rPr>
        <w:t>
      участие в ремонте обслуживаемой установки.</w:t>
      </w:r>
    </w:p>
    <w:bookmarkEnd w:id="2838"/>
    <w:bookmarkStart w:name="z2935" w:id="2839"/>
    <w:p>
      <w:pPr>
        <w:spacing w:after="0"/>
        <w:ind w:left="0"/>
        <w:jc w:val="both"/>
      </w:pPr>
      <w:r>
        <w:rPr>
          <w:rFonts w:ascii="Times New Roman"/>
          <w:b w:val="false"/>
          <w:i w:val="false"/>
          <w:color w:val="000000"/>
          <w:sz w:val="28"/>
        </w:rPr>
        <w:t>
      430. Должен знать:</w:t>
      </w:r>
    </w:p>
    <w:bookmarkEnd w:id="2839"/>
    <w:bookmarkStart w:name="z2936" w:id="2840"/>
    <w:p>
      <w:pPr>
        <w:spacing w:after="0"/>
        <w:ind w:left="0"/>
        <w:jc w:val="both"/>
      </w:pPr>
      <w:r>
        <w:rPr>
          <w:rFonts w:ascii="Times New Roman"/>
          <w:b w:val="false"/>
          <w:i w:val="false"/>
          <w:color w:val="000000"/>
          <w:sz w:val="28"/>
        </w:rPr>
        <w:t>
      технологический процесс переплавки стали и сплавов разных марок;</w:t>
      </w:r>
    </w:p>
    <w:bookmarkEnd w:id="2840"/>
    <w:bookmarkStart w:name="z2937" w:id="2841"/>
    <w:p>
      <w:pPr>
        <w:spacing w:after="0"/>
        <w:ind w:left="0"/>
        <w:jc w:val="both"/>
      </w:pPr>
      <w:r>
        <w:rPr>
          <w:rFonts w:ascii="Times New Roman"/>
          <w:b w:val="false"/>
          <w:i w:val="false"/>
          <w:color w:val="000000"/>
          <w:sz w:val="28"/>
        </w:rPr>
        <w:t>
      устройство и принцип работы установки электрошлакового переплава;</w:t>
      </w:r>
    </w:p>
    <w:bookmarkEnd w:id="2841"/>
    <w:bookmarkStart w:name="z2938" w:id="2842"/>
    <w:p>
      <w:pPr>
        <w:spacing w:after="0"/>
        <w:ind w:left="0"/>
        <w:jc w:val="both"/>
      </w:pPr>
      <w:r>
        <w:rPr>
          <w:rFonts w:ascii="Times New Roman"/>
          <w:b w:val="false"/>
          <w:i w:val="false"/>
          <w:color w:val="000000"/>
          <w:sz w:val="28"/>
        </w:rPr>
        <w:t>
      принцип работы и правила технической эксплуатации газовых, воздушных и водяных установок;</w:t>
      </w:r>
    </w:p>
    <w:bookmarkEnd w:id="2842"/>
    <w:bookmarkStart w:name="z2939" w:id="2843"/>
    <w:p>
      <w:pPr>
        <w:spacing w:after="0"/>
        <w:ind w:left="0"/>
        <w:jc w:val="both"/>
      </w:pPr>
      <w:r>
        <w:rPr>
          <w:rFonts w:ascii="Times New Roman"/>
          <w:b w:val="false"/>
          <w:i w:val="false"/>
          <w:color w:val="000000"/>
          <w:sz w:val="28"/>
        </w:rPr>
        <w:t>
      физические и химические свойства и состав шлакообразующих материалов;</w:t>
      </w:r>
    </w:p>
    <w:bookmarkEnd w:id="2843"/>
    <w:bookmarkStart w:name="z2940" w:id="2844"/>
    <w:p>
      <w:pPr>
        <w:spacing w:after="0"/>
        <w:ind w:left="0"/>
        <w:jc w:val="both"/>
      </w:pPr>
      <w:r>
        <w:rPr>
          <w:rFonts w:ascii="Times New Roman"/>
          <w:b w:val="false"/>
          <w:i w:val="false"/>
          <w:color w:val="000000"/>
          <w:sz w:val="28"/>
        </w:rPr>
        <w:t>
      электрослесарное дело.</w:t>
      </w:r>
    </w:p>
    <w:bookmarkEnd w:id="2844"/>
    <w:bookmarkStart w:name="z2941" w:id="2845"/>
    <w:p>
      <w:pPr>
        <w:spacing w:after="0"/>
        <w:ind w:left="0"/>
        <w:jc w:val="both"/>
      </w:pPr>
      <w:r>
        <w:rPr>
          <w:rFonts w:ascii="Times New Roman"/>
          <w:b w:val="false"/>
          <w:i w:val="false"/>
          <w:color w:val="000000"/>
          <w:sz w:val="28"/>
        </w:rPr>
        <w:t>
      При ведении процесса переплава стали и сплавов на установках электрошлакового переплава емкостью 25 т и более и подготовке установок к работе под руководством сталевара установки электрошлакового переплава - 4-й разряд.</w:t>
      </w:r>
    </w:p>
    <w:bookmarkEnd w:id="2845"/>
    <w:bookmarkStart w:name="z2942" w:id="2846"/>
    <w:p>
      <w:pPr>
        <w:spacing w:after="0"/>
        <w:ind w:left="0"/>
        <w:jc w:val="left"/>
      </w:pPr>
      <w:r>
        <w:rPr>
          <w:rFonts w:ascii="Times New Roman"/>
          <w:b/>
          <w:i w:val="false"/>
          <w:color w:val="000000"/>
        </w:rPr>
        <w:t xml:space="preserve"> 81. Подручный сталевара электропечи</w:t>
      </w:r>
      <w:r>
        <w:br/>
      </w:r>
      <w:r>
        <w:rPr>
          <w:rFonts w:ascii="Times New Roman"/>
          <w:b/>
          <w:i w:val="false"/>
          <w:color w:val="000000"/>
        </w:rPr>
        <w:t>Параграф 1. Подручный сталевара электропечи (третий), 2-й разряд</w:t>
      </w:r>
    </w:p>
    <w:bookmarkEnd w:id="2846"/>
    <w:bookmarkStart w:name="z2944" w:id="2847"/>
    <w:p>
      <w:pPr>
        <w:spacing w:after="0"/>
        <w:ind w:left="0"/>
        <w:jc w:val="both"/>
      </w:pPr>
      <w:r>
        <w:rPr>
          <w:rFonts w:ascii="Times New Roman"/>
          <w:b w:val="false"/>
          <w:i w:val="false"/>
          <w:color w:val="000000"/>
          <w:sz w:val="28"/>
        </w:rPr>
        <w:t>
      431. Характеристика работ:</w:t>
      </w:r>
    </w:p>
    <w:bookmarkEnd w:id="2847"/>
    <w:bookmarkStart w:name="z2945" w:id="2848"/>
    <w:p>
      <w:pPr>
        <w:spacing w:after="0"/>
        <w:ind w:left="0"/>
        <w:jc w:val="both"/>
      </w:pPr>
      <w:r>
        <w:rPr>
          <w:rFonts w:ascii="Times New Roman"/>
          <w:b w:val="false"/>
          <w:i w:val="false"/>
          <w:color w:val="000000"/>
          <w:sz w:val="28"/>
        </w:rPr>
        <w:t>
      участие в очистке подины от остатков шлака и металла, разделке и заделке сталевыпускного отверстия электропечей емкостью до 3 т, заправке печей и завалке шихты, скачивании шлака и перемешивании металла в ванне;</w:t>
      </w:r>
    </w:p>
    <w:bookmarkEnd w:id="2848"/>
    <w:bookmarkStart w:name="z2946" w:id="2849"/>
    <w:p>
      <w:pPr>
        <w:spacing w:after="0"/>
        <w:ind w:left="0"/>
        <w:jc w:val="both"/>
      </w:pPr>
      <w:r>
        <w:rPr>
          <w:rFonts w:ascii="Times New Roman"/>
          <w:b w:val="false"/>
          <w:i w:val="false"/>
          <w:color w:val="000000"/>
          <w:sz w:val="28"/>
        </w:rPr>
        <w:t>
      ломка желоба и воронки для заливки металла при работе дуплекс-процессом под руководством подручного сталевара электропечи более высокой квалификации;</w:t>
      </w:r>
    </w:p>
    <w:bookmarkEnd w:id="2849"/>
    <w:bookmarkStart w:name="z2947" w:id="2850"/>
    <w:p>
      <w:pPr>
        <w:spacing w:after="0"/>
        <w:ind w:left="0"/>
        <w:jc w:val="both"/>
      </w:pPr>
      <w:r>
        <w:rPr>
          <w:rFonts w:ascii="Times New Roman"/>
          <w:b w:val="false"/>
          <w:i w:val="false"/>
          <w:color w:val="000000"/>
          <w:sz w:val="28"/>
        </w:rPr>
        <w:t>
      подготовка инструмента к плавке;</w:t>
      </w:r>
    </w:p>
    <w:bookmarkEnd w:id="2850"/>
    <w:bookmarkStart w:name="z2948" w:id="2851"/>
    <w:p>
      <w:pPr>
        <w:spacing w:after="0"/>
        <w:ind w:left="0"/>
        <w:jc w:val="both"/>
      </w:pPr>
      <w:r>
        <w:rPr>
          <w:rFonts w:ascii="Times New Roman"/>
          <w:b w:val="false"/>
          <w:i w:val="false"/>
          <w:color w:val="000000"/>
          <w:sz w:val="28"/>
        </w:rPr>
        <w:t>
      дробление и взвешивание ферросплавов и флюсов и подача их к печи;</w:t>
      </w:r>
    </w:p>
    <w:bookmarkEnd w:id="2851"/>
    <w:bookmarkStart w:name="z2949" w:id="2852"/>
    <w:p>
      <w:pPr>
        <w:spacing w:after="0"/>
        <w:ind w:left="0"/>
        <w:jc w:val="both"/>
      </w:pPr>
      <w:r>
        <w:rPr>
          <w:rFonts w:ascii="Times New Roman"/>
          <w:b w:val="false"/>
          <w:i w:val="false"/>
          <w:color w:val="000000"/>
          <w:sz w:val="28"/>
        </w:rPr>
        <w:t>
      подготовка заправочных материалов;</w:t>
      </w:r>
    </w:p>
    <w:bookmarkEnd w:id="2852"/>
    <w:bookmarkStart w:name="z2950" w:id="2853"/>
    <w:p>
      <w:pPr>
        <w:spacing w:after="0"/>
        <w:ind w:left="0"/>
        <w:jc w:val="both"/>
      </w:pPr>
      <w:r>
        <w:rPr>
          <w:rFonts w:ascii="Times New Roman"/>
          <w:b w:val="false"/>
          <w:i w:val="false"/>
          <w:color w:val="000000"/>
          <w:sz w:val="28"/>
        </w:rPr>
        <w:t>
      уборка мусора на рабочей площадке и под печью;</w:t>
      </w:r>
    </w:p>
    <w:bookmarkEnd w:id="2853"/>
    <w:bookmarkStart w:name="z2951" w:id="2854"/>
    <w:p>
      <w:pPr>
        <w:spacing w:after="0"/>
        <w:ind w:left="0"/>
        <w:jc w:val="both"/>
      </w:pPr>
      <w:r>
        <w:rPr>
          <w:rFonts w:ascii="Times New Roman"/>
          <w:b w:val="false"/>
          <w:i w:val="false"/>
          <w:color w:val="000000"/>
          <w:sz w:val="28"/>
        </w:rPr>
        <w:t>
      участие в смене электродов и в ремонте футеровки печи.</w:t>
      </w:r>
    </w:p>
    <w:bookmarkEnd w:id="2854"/>
    <w:bookmarkStart w:name="z2952" w:id="2855"/>
    <w:p>
      <w:pPr>
        <w:spacing w:after="0"/>
        <w:ind w:left="0"/>
        <w:jc w:val="both"/>
      </w:pPr>
      <w:r>
        <w:rPr>
          <w:rFonts w:ascii="Times New Roman"/>
          <w:b w:val="false"/>
          <w:i w:val="false"/>
          <w:color w:val="000000"/>
          <w:sz w:val="28"/>
        </w:rPr>
        <w:t>
      432. Должен знать:</w:t>
      </w:r>
    </w:p>
    <w:bookmarkEnd w:id="2855"/>
    <w:bookmarkStart w:name="z2953" w:id="2856"/>
    <w:p>
      <w:pPr>
        <w:spacing w:after="0"/>
        <w:ind w:left="0"/>
        <w:jc w:val="both"/>
      </w:pPr>
      <w:r>
        <w:rPr>
          <w:rFonts w:ascii="Times New Roman"/>
          <w:b w:val="false"/>
          <w:i w:val="false"/>
          <w:color w:val="000000"/>
          <w:sz w:val="28"/>
        </w:rPr>
        <w:t>
      устройство обслуживаемой электропечи;</w:t>
      </w:r>
    </w:p>
    <w:bookmarkEnd w:id="2856"/>
    <w:bookmarkStart w:name="z2954" w:id="2857"/>
    <w:p>
      <w:pPr>
        <w:spacing w:after="0"/>
        <w:ind w:left="0"/>
        <w:jc w:val="both"/>
      </w:pPr>
      <w:r>
        <w:rPr>
          <w:rFonts w:ascii="Times New Roman"/>
          <w:b w:val="false"/>
          <w:i w:val="false"/>
          <w:color w:val="000000"/>
          <w:sz w:val="28"/>
        </w:rPr>
        <w:t>
      состав и свойства шихтовых, заправочных, добавочных и огнеупорных материалов;</w:t>
      </w:r>
    </w:p>
    <w:bookmarkEnd w:id="2857"/>
    <w:bookmarkStart w:name="z2955" w:id="2858"/>
    <w:p>
      <w:pPr>
        <w:spacing w:after="0"/>
        <w:ind w:left="0"/>
        <w:jc w:val="both"/>
      </w:pPr>
      <w:r>
        <w:rPr>
          <w:rFonts w:ascii="Times New Roman"/>
          <w:b w:val="false"/>
          <w:i w:val="false"/>
          <w:color w:val="000000"/>
          <w:sz w:val="28"/>
        </w:rPr>
        <w:t>
      слесарное дело.</w:t>
      </w:r>
    </w:p>
    <w:bookmarkEnd w:id="2858"/>
    <w:bookmarkStart w:name="z2956" w:id="2859"/>
    <w:p>
      <w:pPr>
        <w:spacing w:after="0"/>
        <w:ind w:left="0"/>
        <w:jc w:val="both"/>
      </w:pPr>
      <w:r>
        <w:rPr>
          <w:rFonts w:ascii="Times New Roman"/>
          <w:b w:val="false"/>
          <w:i w:val="false"/>
          <w:color w:val="000000"/>
          <w:sz w:val="28"/>
        </w:rPr>
        <w:t>
      При обслуживании электропечей емкостью 3 т до 25 т - 3-й разряд;</w:t>
      </w:r>
    </w:p>
    <w:bookmarkEnd w:id="2859"/>
    <w:bookmarkStart w:name="z2957" w:id="2860"/>
    <w:p>
      <w:pPr>
        <w:spacing w:after="0"/>
        <w:ind w:left="0"/>
        <w:jc w:val="both"/>
      </w:pPr>
      <w:r>
        <w:rPr>
          <w:rFonts w:ascii="Times New Roman"/>
          <w:b w:val="false"/>
          <w:i w:val="false"/>
          <w:color w:val="000000"/>
          <w:sz w:val="28"/>
        </w:rPr>
        <w:t>
      при обслуживании электропечей емкостью 25 т и более - 4-й разряд.</w:t>
      </w:r>
    </w:p>
    <w:bookmarkEnd w:id="2860"/>
    <w:bookmarkStart w:name="z2958" w:id="2861"/>
    <w:p>
      <w:pPr>
        <w:spacing w:after="0"/>
        <w:ind w:left="0"/>
        <w:jc w:val="both"/>
      </w:pPr>
      <w:r>
        <w:rPr>
          <w:rFonts w:ascii="Times New Roman"/>
          <w:b w:val="false"/>
          <w:i w:val="false"/>
          <w:color w:val="000000"/>
          <w:sz w:val="28"/>
        </w:rPr>
        <w:t>
      Примечания:</w:t>
      </w:r>
    </w:p>
    <w:bookmarkEnd w:id="2861"/>
    <w:bookmarkStart w:name="z2959" w:id="2862"/>
    <w:p>
      <w:pPr>
        <w:spacing w:after="0"/>
        <w:ind w:left="0"/>
        <w:jc w:val="both"/>
      </w:pPr>
      <w:r>
        <w:rPr>
          <w:rFonts w:ascii="Times New Roman"/>
          <w:b w:val="false"/>
          <w:i w:val="false"/>
          <w:color w:val="000000"/>
          <w:sz w:val="28"/>
        </w:rPr>
        <w:t>
      при выплавке специальных сплавов и высоколегированной стали в электропечах емкостью до 25 т тарификация устанавливается на один разряд выше.</w:t>
      </w:r>
    </w:p>
    <w:bookmarkEnd w:id="2862"/>
    <w:bookmarkStart w:name="z2960" w:id="2863"/>
    <w:p>
      <w:pPr>
        <w:spacing w:after="0"/>
        <w:ind w:left="0"/>
        <w:jc w:val="both"/>
      </w:pPr>
      <w:r>
        <w:rPr>
          <w:rFonts w:ascii="Times New Roman"/>
          <w:b w:val="false"/>
          <w:i w:val="false"/>
          <w:color w:val="000000"/>
          <w:sz w:val="28"/>
        </w:rPr>
        <w:t>
      при переплавке лома в слитки тарификация устанавливается на один разряд ниже.</w:t>
      </w:r>
    </w:p>
    <w:bookmarkEnd w:id="2863"/>
    <w:bookmarkStart w:name="z2961" w:id="2864"/>
    <w:p>
      <w:pPr>
        <w:spacing w:after="0"/>
        <w:ind w:left="0"/>
        <w:jc w:val="left"/>
      </w:pPr>
      <w:r>
        <w:rPr>
          <w:rFonts w:ascii="Times New Roman"/>
          <w:b/>
          <w:i w:val="false"/>
          <w:color w:val="000000"/>
        </w:rPr>
        <w:t xml:space="preserve"> Параграф 2. Подручный сталевара электропечи (второй), 3-й разряд</w:t>
      </w:r>
    </w:p>
    <w:bookmarkEnd w:id="2864"/>
    <w:bookmarkStart w:name="z2962" w:id="2865"/>
    <w:p>
      <w:pPr>
        <w:spacing w:after="0"/>
        <w:ind w:left="0"/>
        <w:jc w:val="both"/>
      </w:pPr>
      <w:r>
        <w:rPr>
          <w:rFonts w:ascii="Times New Roman"/>
          <w:b w:val="false"/>
          <w:i w:val="false"/>
          <w:color w:val="000000"/>
          <w:sz w:val="28"/>
        </w:rPr>
        <w:t>
      433. Характеристика работ:</w:t>
      </w:r>
    </w:p>
    <w:bookmarkEnd w:id="2865"/>
    <w:bookmarkStart w:name="z2963" w:id="2866"/>
    <w:p>
      <w:pPr>
        <w:spacing w:after="0"/>
        <w:ind w:left="0"/>
        <w:jc w:val="both"/>
      </w:pPr>
      <w:r>
        <w:rPr>
          <w:rFonts w:ascii="Times New Roman"/>
          <w:b w:val="false"/>
          <w:i w:val="false"/>
          <w:color w:val="000000"/>
          <w:sz w:val="28"/>
        </w:rPr>
        <w:t>
      завалка металлической шихты, ферросплавов и флюсов в электропечи емкостью до 3 т. под руководством подручного сталевара электропечи (первого);</w:t>
      </w:r>
    </w:p>
    <w:bookmarkEnd w:id="2866"/>
    <w:bookmarkStart w:name="z2964" w:id="2867"/>
    <w:p>
      <w:pPr>
        <w:spacing w:after="0"/>
        <w:ind w:left="0"/>
        <w:jc w:val="both"/>
      </w:pPr>
      <w:r>
        <w:rPr>
          <w:rFonts w:ascii="Times New Roman"/>
          <w:b w:val="false"/>
          <w:i w:val="false"/>
          <w:color w:val="000000"/>
          <w:sz w:val="28"/>
        </w:rPr>
        <w:t>
      ломка сливного желоба и воронки для заливки металла в печь при работе дуплекс-процессом;</w:t>
      </w:r>
    </w:p>
    <w:bookmarkEnd w:id="2867"/>
    <w:bookmarkStart w:name="z2965" w:id="2868"/>
    <w:p>
      <w:pPr>
        <w:spacing w:after="0"/>
        <w:ind w:left="0"/>
        <w:jc w:val="both"/>
      </w:pPr>
      <w:r>
        <w:rPr>
          <w:rFonts w:ascii="Times New Roman"/>
          <w:b w:val="false"/>
          <w:i w:val="false"/>
          <w:color w:val="000000"/>
          <w:sz w:val="28"/>
        </w:rPr>
        <w:t>
      участие в наращивании и установке электродов и выпуске плавки;</w:t>
      </w:r>
    </w:p>
    <w:bookmarkEnd w:id="2868"/>
    <w:bookmarkStart w:name="z2966" w:id="286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2869"/>
    <w:bookmarkStart w:name="z2967" w:id="2870"/>
    <w:p>
      <w:pPr>
        <w:spacing w:after="0"/>
        <w:ind w:left="0"/>
        <w:jc w:val="both"/>
      </w:pPr>
      <w:r>
        <w:rPr>
          <w:rFonts w:ascii="Times New Roman"/>
          <w:b w:val="false"/>
          <w:i w:val="false"/>
          <w:color w:val="000000"/>
          <w:sz w:val="28"/>
        </w:rPr>
        <w:t>
      434. Должен знать:</w:t>
      </w:r>
    </w:p>
    <w:bookmarkEnd w:id="2870"/>
    <w:bookmarkStart w:name="z2968" w:id="2871"/>
    <w:p>
      <w:pPr>
        <w:spacing w:after="0"/>
        <w:ind w:left="0"/>
        <w:jc w:val="both"/>
      </w:pPr>
      <w:r>
        <w:rPr>
          <w:rFonts w:ascii="Times New Roman"/>
          <w:b w:val="false"/>
          <w:i w:val="false"/>
          <w:color w:val="000000"/>
          <w:sz w:val="28"/>
        </w:rPr>
        <w:t>
      основы процесса выплавки стали и сплавов в электропечах;</w:t>
      </w:r>
    </w:p>
    <w:bookmarkEnd w:id="2871"/>
    <w:bookmarkStart w:name="z2969" w:id="2872"/>
    <w:p>
      <w:pPr>
        <w:spacing w:after="0"/>
        <w:ind w:left="0"/>
        <w:jc w:val="both"/>
      </w:pPr>
      <w:r>
        <w:rPr>
          <w:rFonts w:ascii="Times New Roman"/>
          <w:b w:val="false"/>
          <w:i w:val="false"/>
          <w:color w:val="000000"/>
          <w:sz w:val="28"/>
        </w:rPr>
        <w:t>
      требования, предъявляемые к качеству шихтовых и заправочных материалов и раскислителей;</w:t>
      </w:r>
    </w:p>
    <w:bookmarkEnd w:id="2872"/>
    <w:bookmarkStart w:name="z2970" w:id="2873"/>
    <w:p>
      <w:pPr>
        <w:spacing w:after="0"/>
        <w:ind w:left="0"/>
        <w:jc w:val="both"/>
      </w:pPr>
      <w:r>
        <w:rPr>
          <w:rFonts w:ascii="Times New Roman"/>
          <w:b w:val="false"/>
          <w:i w:val="false"/>
          <w:color w:val="000000"/>
          <w:sz w:val="28"/>
        </w:rPr>
        <w:t>
      физико-химические свойства шихтовых и заправочных материалов, раскислителей и легирующих добавок;</w:t>
      </w:r>
    </w:p>
    <w:bookmarkEnd w:id="2873"/>
    <w:bookmarkStart w:name="z2971" w:id="2874"/>
    <w:p>
      <w:pPr>
        <w:spacing w:after="0"/>
        <w:ind w:left="0"/>
        <w:jc w:val="both"/>
      </w:pPr>
      <w:r>
        <w:rPr>
          <w:rFonts w:ascii="Times New Roman"/>
          <w:b w:val="false"/>
          <w:i w:val="false"/>
          <w:color w:val="000000"/>
          <w:sz w:val="28"/>
        </w:rPr>
        <w:t>
      способы кладки футеровки печи.</w:t>
      </w:r>
    </w:p>
    <w:bookmarkEnd w:id="2874"/>
    <w:bookmarkStart w:name="z2972" w:id="2875"/>
    <w:p>
      <w:pPr>
        <w:spacing w:after="0"/>
        <w:ind w:left="0"/>
        <w:jc w:val="both"/>
      </w:pPr>
      <w:r>
        <w:rPr>
          <w:rFonts w:ascii="Times New Roman"/>
          <w:b w:val="false"/>
          <w:i w:val="false"/>
          <w:color w:val="000000"/>
          <w:sz w:val="28"/>
        </w:rPr>
        <w:t>
      При обслуживании электропечей емкостью 3 т до 25 т. - 4-й разряд;</w:t>
      </w:r>
    </w:p>
    <w:bookmarkEnd w:id="2875"/>
    <w:bookmarkStart w:name="z2973" w:id="2876"/>
    <w:p>
      <w:pPr>
        <w:spacing w:after="0"/>
        <w:ind w:left="0"/>
        <w:jc w:val="both"/>
      </w:pPr>
      <w:r>
        <w:rPr>
          <w:rFonts w:ascii="Times New Roman"/>
          <w:b w:val="false"/>
          <w:i w:val="false"/>
          <w:color w:val="000000"/>
          <w:sz w:val="28"/>
        </w:rPr>
        <w:t>
      при обслуживании электропечей емкостью 25 т. и более - 5-й разряд.</w:t>
      </w:r>
    </w:p>
    <w:bookmarkEnd w:id="2876"/>
    <w:bookmarkStart w:name="z2974" w:id="2877"/>
    <w:p>
      <w:pPr>
        <w:spacing w:after="0"/>
        <w:ind w:left="0"/>
        <w:jc w:val="both"/>
      </w:pPr>
      <w:r>
        <w:rPr>
          <w:rFonts w:ascii="Times New Roman"/>
          <w:b w:val="false"/>
          <w:i w:val="false"/>
          <w:color w:val="000000"/>
          <w:sz w:val="28"/>
        </w:rPr>
        <w:t>
      Примечания:</w:t>
      </w:r>
    </w:p>
    <w:bookmarkEnd w:id="2877"/>
    <w:bookmarkStart w:name="z2975" w:id="2878"/>
    <w:p>
      <w:pPr>
        <w:spacing w:after="0"/>
        <w:ind w:left="0"/>
        <w:jc w:val="both"/>
      </w:pPr>
      <w:r>
        <w:rPr>
          <w:rFonts w:ascii="Times New Roman"/>
          <w:b w:val="false"/>
          <w:i w:val="false"/>
          <w:color w:val="000000"/>
          <w:sz w:val="28"/>
        </w:rPr>
        <w:t>
      при выплавке специальных сплавов и высоколегированной стали в электропечах емкостью до 25 т тарификация устанавливается на один разряд выше.</w:t>
      </w:r>
    </w:p>
    <w:bookmarkEnd w:id="2878"/>
    <w:bookmarkStart w:name="z2976" w:id="2879"/>
    <w:p>
      <w:pPr>
        <w:spacing w:after="0"/>
        <w:ind w:left="0"/>
        <w:jc w:val="both"/>
      </w:pPr>
      <w:r>
        <w:rPr>
          <w:rFonts w:ascii="Times New Roman"/>
          <w:b w:val="false"/>
          <w:i w:val="false"/>
          <w:color w:val="000000"/>
          <w:sz w:val="28"/>
        </w:rPr>
        <w:t>
      при переплавке лома в слитки тарификация устанавливается на один разряд ниже.</w:t>
      </w:r>
    </w:p>
    <w:bookmarkEnd w:id="2879"/>
    <w:bookmarkStart w:name="z2977" w:id="2880"/>
    <w:p>
      <w:pPr>
        <w:spacing w:after="0"/>
        <w:ind w:left="0"/>
        <w:jc w:val="left"/>
      </w:pPr>
      <w:r>
        <w:rPr>
          <w:rFonts w:ascii="Times New Roman"/>
          <w:b/>
          <w:i w:val="false"/>
          <w:color w:val="000000"/>
        </w:rPr>
        <w:t xml:space="preserve"> Параграф 3. Подручный сталевара электропечи (первый), 4-й разряд</w:t>
      </w:r>
    </w:p>
    <w:bookmarkEnd w:id="2880"/>
    <w:bookmarkStart w:name="z2978" w:id="2881"/>
    <w:p>
      <w:pPr>
        <w:spacing w:after="0"/>
        <w:ind w:left="0"/>
        <w:jc w:val="both"/>
      </w:pPr>
      <w:r>
        <w:rPr>
          <w:rFonts w:ascii="Times New Roman"/>
          <w:b w:val="false"/>
          <w:i w:val="false"/>
          <w:color w:val="000000"/>
          <w:sz w:val="28"/>
        </w:rPr>
        <w:t>
      435. Характеристика работ:</w:t>
      </w:r>
    </w:p>
    <w:bookmarkEnd w:id="2881"/>
    <w:bookmarkStart w:name="z2979" w:id="2882"/>
    <w:p>
      <w:pPr>
        <w:spacing w:after="0"/>
        <w:ind w:left="0"/>
        <w:jc w:val="both"/>
      </w:pPr>
      <w:r>
        <w:rPr>
          <w:rFonts w:ascii="Times New Roman"/>
          <w:b w:val="false"/>
          <w:i w:val="false"/>
          <w:color w:val="000000"/>
          <w:sz w:val="28"/>
        </w:rPr>
        <w:t>
      ведение технологического процесса выплавки стали и сплавов в электропечах разных типов емкостью до 3 т, наращивание и установка электродов, выпуск плавки под руководством сталевара электропечи;</w:t>
      </w:r>
    </w:p>
    <w:bookmarkEnd w:id="2882"/>
    <w:bookmarkStart w:name="z2980" w:id="2883"/>
    <w:p>
      <w:pPr>
        <w:spacing w:after="0"/>
        <w:ind w:left="0"/>
        <w:jc w:val="both"/>
      </w:pPr>
      <w:r>
        <w:rPr>
          <w:rFonts w:ascii="Times New Roman"/>
          <w:b w:val="false"/>
          <w:i w:val="false"/>
          <w:color w:val="000000"/>
          <w:sz w:val="28"/>
        </w:rPr>
        <w:t>
      очистка подины от остатков шлака и металла после выпуска плавки;</w:t>
      </w:r>
    </w:p>
    <w:bookmarkEnd w:id="2883"/>
    <w:bookmarkStart w:name="z2981" w:id="2884"/>
    <w:p>
      <w:pPr>
        <w:spacing w:after="0"/>
        <w:ind w:left="0"/>
        <w:jc w:val="both"/>
      </w:pPr>
      <w:r>
        <w:rPr>
          <w:rFonts w:ascii="Times New Roman"/>
          <w:b w:val="false"/>
          <w:i w:val="false"/>
          <w:color w:val="000000"/>
          <w:sz w:val="28"/>
        </w:rPr>
        <w:t>
      заправка печи и наварка подины, завалка шихты, разравнивание ее после завалки, подача флюсов в печь;</w:t>
      </w:r>
    </w:p>
    <w:bookmarkEnd w:id="2884"/>
    <w:bookmarkStart w:name="z2982" w:id="2885"/>
    <w:p>
      <w:pPr>
        <w:spacing w:after="0"/>
        <w:ind w:left="0"/>
        <w:jc w:val="both"/>
      </w:pPr>
      <w:r>
        <w:rPr>
          <w:rFonts w:ascii="Times New Roman"/>
          <w:b w:val="false"/>
          <w:i w:val="false"/>
          <w:color w:val="000000"/>
          <w:sz w:val="28"/>
        </w:rPr>
        <w:t>
      скачивание шлака, перемешивание металла и наблюдение за состоянием электродов;</w:t>
      </w:r>
    </w:p>
    <w:bookmarkEnd w:id="2885"/>
    <w:bookmarkStart w:name="z2983" w:id="2886"/>
    <w:p>
      <w:pPr>
        <w:spacing w:after="0"/>
        <w:ind w:left="0"/>
        <w:jc w:val="both"/>
      </w:pPr>
      <w:r>
        <w:rPr>
          <w:rFonts w:ascii="Times New Roman"/>
          <w:b w:val="false"/>
          <w:i w:val="false"/>
          <w:color w:val="000000"/>
          <w:sz w:val="28"/>
        </w:rPr>
        <w:t>
      отбор проб металла и шлака на химический анализ;</w:t>
      </w:r>
    </w:p>
    <w:bookmarkEnd w:id="2886"/>
    <w:bookmarkStart w:name="z2984" w:id="2887"/>
    <w:p>
      <w:pPr>
        <w:spacing w:after="0"/>
        <w:ind w:left="0"/>
        <w:jc w:val="both"/>
      </w:pPr>
      <w:r>
        <w:rPr>
          <w:rFonts w:ascii="Times New Roman"/>
          <w:b w:val="false"/>
          <w:i w:val="false"/>
          <w:color w:val="000000"/>
          <w:sz w:val="28"/>
        </w:rPr>
        <w:t>
      разделка и заделка выпускного отверстия и обеспечение исправного его состояния;</w:t>
      </w:r>
    </w:p>
    <w:bookmarkEnd w:id="2887"/>
    <w:bookmarkStart w:name="z2985" w:id="2888"/>
    <w:p>
      <w:pPr>
        <w:spacing w:after="0"/>
        <w:ind w:left="0"/>
        <w:jc w:val="both"/>
      </w:pPr>
      <w:r>
        <w:rPr>
          <w:rFonts w:ascii="Times New Roman"/>
          <w:b w:val="false"/>
          <w:i w:val="false"/>
          <w:color w:val="000000"/>
          <w:sz w:val="28"/>
        </w:rPr>
        <w:t>
      наблюдение за состоянием и подготовкой главного желоба воронок для заливки металла в печь.</w:t>
      </w:r>
    </w:p>
    <w:bookmarkEnd w:id="2888"/>
    <w:bookmarkStart w:name="z2986" w:id="2889"/>
    <w:p>
      <w:pPr>
        <w:spacing w:after="0"/>
        <w:ind w:left="0"/>
        <w:jc w:val="both"/>
      </w:pPr>
      <w:r>
        <w:rPr>
          <w:rFonts w:ascii="Times New Roman"/>
          <w:b w:val="false"/>
          <w:i w:val="false"/>
          <w:color w:val="000000"/>
          <w:sz w:val="28"/>
        </w:rPr>
        <w:t>
      436. Должен знать:</w:t>
      </w:r>
    </w:p>
    <w:bookmarkEnd w:id="2889"/>
    <w:bookmarkStart w:name="z2987" w:id="2890"/>
    <w:p>
      <w:pPr>
        <w:spacing w:after="0"/>
        <w:ind w:left="0"/>
        <w:jc w:val="both"/>
      </w:pPr>
      <w:r>
        <w:rPr>
          <w:rFonts w:ascii="Times New Roman"/>
          <w:b w:val="false"/>
          <w:i w:val="false"/>
          <w:color w:val="000000"/>
          <w:sz w:val="28"/>
        </w:rPr>
        <w:t>
      технологический процесс выплавки различных марок стали и сплавов в электропечах и электропечей;</w:t>
      </w:r>
    </w:p>
    <w:bookmarkEnd w:id="2890"/>
    <w:bookmarkStart w:name="z2988" w:id="2891"/>
    <w:p>
      <w:pPr>
        <w:spacing w:after="0"/>
        <w:ind w:left="0"/>
        <w:jc w:val="both"/>
      </w:pPr>
      <w:r>
        <w:rPr>
          <w:rFonts w:ascii="Times New Roman"/>
          <w:b w:val="false"/>
          <w:i w:val="false"/>
          <w:color w:val="000000"/>
          <w:sz w:val="28"/>
        </w:rPr>
        <w:t>
      устройство и принцип работы электропечей;</w:t>
      </w:r>
    </w:p>
    <w:bookmarkEnd w:id="2891"/>
    <w:bookmarkStart w:name="z2989" w:id="2892"/>
    <w:p>
      <w:pPr>
        <w:spacing w:after="0"/>
        <w:ind w:left="0"/>
        <w:jc w:val="both"/>
      </w:pPr>
      <w:r>
        <w:rPr>
          <w:rFonts w:ascii="Times New Roman"/>
          <w:b w:val="false"/>
          <w:i w:val="false"/>
          <w:color w:val="000000"/>
          <w:sz w:val="28"/>
        </w:rPr>
        <w:t>
      основы электротехники.</w:t>
      </w:r>
    </w:p>
    <w:bookmarkEnd w:id="2892"/>
    <w:bookmarkStart w:name="z2990" w:id="2893"/>
    <w:p>
      <w:pPr>
        <w:spacing w:after="0"/>
        <w:ind w:left="0"/>
        <w:jc w:val="both"/>
      </w:pPr>
      <w:r>
        <w:rPr>
          <w:rFonts w:ascii="Times New Roman"/>
          <w:b w:val="false"/>
          <w:i w:val="false"/>
          <w:color w:val="000000"/>
          <w:sz w:val="28"/>
        </w:rPr>
        <w:t>
      При ведении процесса выплавки стали и сплавов в электропечах емкостью 3 т до 25 т под руководством сталевара электропечи - 5-й разряд.</w:t>
      </w:r>
    </w:p>
    <w:bookmarkEnd w:id="2893"/>
    <w:bookmarkStart w:name="z2991" w:id="2894"/>
    <w:p>
      <w:pPr>
        <w:spacing w:after="0"/>
        <w:ind w:left="0"/>
        <w:jc w:val="both"/>
      </w:pPr>
      <w:r>
        <w:rPr>
          <w:rFonts w:ascii="Times New Roman"/>
          <w:b w:val="false"/>
          <w:i w:val="false"/>
          <w:color w:val="000000"/>
          <w:sz w:val="28"/>
        </w:rPr>
        <w:t>
      при ведении процесса выплавки стали и сплавов в электропечах емкостью 25 т и более под руководством сталевара электропечи - 6-й разряд.</w:t>
      </w:r>
    </w:p>
    <w:bookmarkEnd w:id="2894"/>
    <w:bookmarkStart w:name="z2992" w:id="2895"/>
    <w:p>
      <w:pPr>
        <w:spacing w:after="0"/>
        <w:ind w:left="0"/>
        <w:jc w:val="both"/>
      </w:pPr>
      <w:r>
        <w:rPr>
          <w:rFonts w:ascii="Times New Roman"/>
          <w:b w:val="false"/>
          <w:i w:val="false"/>
          <w:color w:val="000000"/>
          <w:sz w:val="28"/>
        </w:rPr>
        <w:t>
      Примечания:</w:t>
      </w:r>
    </w:p>
    <w:bookmarkEnd w:id="2895"/>
    <w:bookmarkStart w:name="z2993" w:id="2896"/>
    <w:p>
      <w:pPr>
        <w:spacing w:after="0"/>
        <w:ind w:left="0"/>
        <w:jc w:val="both"/>
      </w:pPr>
      <w:r>
        <w:rPr>
          <w:rFonts w:ascii="Times New Roman"/>
          <w:b w:val="false"/>
          <w:i w:val="false"/>
          <w:color w:val="000000"/>
          <w:sz w:val="28"/>
        </w:rPr>
        <w:t>
      при выплавке специальных сплавов и высоколегированной стали в электропечах емкостью до 25 т тарификация устанавливается на один разряд выше.</w:t>
      </w:r>
    </w:p>
    <w:bookmarkEnd w:id="2896"/>
    <w:bookmarkStart w:name="z2994" w:id="2897"/>
    <w:p>
      <w:pPr>
        <w:spacing w:after="0"/>
        <w:ind w:left="0"/>
        <w:jc w:val="both"/>
      </w:pPr>
      <w:r>
        <w:rPr>
          <w:rFonts w:ascii="Times New Roman"/>
          <w:b w:val="false"/>
          <w:i w:val="false"/>
          <w:color w:val="000000"/>
          <w:sz w:val="28"/>
        </w:rPr>
        <w:t>
      при переплавке лома в слитки тарификация устанавливается на один разряд ниже.</w:t>
      </w:r>
    </w:p>
    <w:bookmarkEnd w:id="2897"/>
    <w:bookmarkStart w:name="z2995" w:id="2898"/>
    <w:p>
      <w:pPr>
        <w:spacing w:after="0"/>
        <w:ind w:left="0"/>
        <w:jc w:val="left"/>
      </w:pPr>
      <w:r>
        <w:rPr>
          <w:rFonts w:ascii="Times New Roman"/>
          <w:b/>
          <w:i w:val="false"/>
          <w:color w:val="000000"/>
        </w:rPr>
        <w:t xml:space="preserve"> 82. Разливщик стали</w:t>
      </w:r>
      <w:r>
        <w:br/>
      </w:r>
      <w:r>
        <w:rPr>
          <w:rFonts w:ascii="Times New Roman"/>
          <w:b/>
          <w:i w:val="false"/>
          <w:color w:val="000000"/>
        </w:rPr>
        <w:t>Параграф 1. Разливщик стали, 2-й разряд</w:t>
      </w:r>
    </w:p>
    <w:bookmarkEnd w:id="2898"/>
    <w:bookmarkStart w:name="z2997" w:id="2899"/>
    <w:p>
      <w:pPr>
        <w:spacing w:after="0"/>
        <w:ind w:left="0"/>
        <w:jc w:val="both"/>
      </w:pPr>
      <w:r>
        <w:rPr>
          <w:rFonts w:ascii="Times New Roman"/>
          <w:b w:val="false"/>
          <w:i w:val="false"/>
          <w:color w:val="000000"/>
          <w:sz w:val="28"/>
        </w:rPr>
        <w:t>
      437. Характеристика работ:</w:t>
      </w:r>
    </w:p>
    <w:bookmarkEnd w:id="2899"/>
    <w:bookmarkStart w:name="z2998" w:id="2900"/>
    <w:p>
      <w:pPr>
        <w:spacing w:after="0"/>
        <w:ind w:left="0"/>
        <w:jc w:val="both"/>
      </w:pPr>
      <w:r>
        <w:rPr>
          <w:rFonts w:ascii="Times New Roman"/>
          <w:b w:val="false"/>
          <w:i w:val="false"/>
          <w:color w:val="000000"/>
          <w:sz w:val="28"/>
        </w:rPr>
        <w:t>
      управление стопорами промежуточного устройства при разливке стали из ковшей емкостью до 100 т.;</w:t>
      </w:r>
    </w:p>
    <w:bookmarkEnd w:id="2900"/>
    <w:bookmarkStart w:name="z2999" w:id="2901"/>
    <w:p>
      <w:pPr>
        <w:spacing w:after="0"/>
        <w:ind w:left="0"/>
        <w:jc w:val="both"/>
      </w:pPr>
      <w:r>
        <w:rPr>
          <w:rFonts w:ascii="Times New Roman"/>
          <w:b w:val="false"/>
          <w:i w:val="false"/>
          <w:color w:val="000000"/>
          <w:sz w:val="28"/>
        </w:rPr>
        <w:t>
      участие в разливке стали;</w:t>
      </w:r>
    </w:p>
    <w:bookmarkEnd w:id="2901"/>
    <w:bookmarkStart w:name="z3000" w:id="2902"/>
    <w:p>
      <w:pPr>
        <w:spacing w:after="0"/>
        <w:ind w:left="0"/>
        <w:jc w:val="both"/>
      </w:pPr>
      <w:r>
        <w:rPr>
          <w:rFonts w:ascii="Times New Roman"/>
          <w:b w:val="false"/>
          <w:i w:val="false"/>
          <w:color w:val="000000"/>
          <w:sz w:val="28"/>
        </w:rPr>
        <w:t>
      накрывание слитков в изложницах крышками и снятие их под руководством разливщика стали более высокой квалификации;</w:t>
      </w:r>
    </w:p>
    <w:bookmarkEnd w:id="2902"/>
    <w:bookmarkStart w:name="z3001" w:id="2903"/>
    <w:p>
      <w:pPr>
        <w:spacing w:after="0"/>
        <w:ind w:left="0"/>
        <w:jc w:val="both"/>
      </w:pPr>
      <w:r>
        <w:rPr>
          <w:rFonts w:ascii="Times New Roman"/>
          <w:b w:val="false"/>
          <w:i w:val="false"/>
          <w:color w:val="000000"/>
          <w:sz w:val="28"/>
        </w:rPr>
        <w:t>
      загрузка в изложницы графита, люнкерита, алюминия и других термических смесей;</w:t>
      </w:r>
    </w:p>
    <w:bookmarkEnd w:id="2903"/>
    <w:bookmarkStart w:name="z3002" w:id="2904"/>
    <w:p>
      <w:pPr>
        <w:spacing w:after="0"/>
        <w:ind w:left="0"/>
        <w:jc w:val="both"/>
      </w:pPr>
      <w:r>
        <w:rPr>
          <w:rFonts w:ascii="Times New Roman"/>
          <w:b w:val="false"/>
          <w:i w:val="false"/>
          <w:color w:val="000000"/>
          <w:sz w:val="28"/>
        </w:rPr>
        <w:t>
      ломка футеровки сталеразливочных и промежуточных ковшей;</w:t>
      </w:r>
    </w:p>
    <w:bookmarkEnd w:id="2904"/>
    <w:bookmarkStart w:name="z3003" w:id="2905"/>
    <w:p>
      <w:pPr>
        <w:spacing w:after="0"/>
        <w:ind w:left="0"/>
        <w:jc w:val="both"/>
      </w:pPr>
      <w:r>
        <w:rPr>
          <w:rFonts w:ascii="Times New Roman"/>
          <w:b w:val="false"/>
          <w:i w:val="false"/>
          <w:color w:val="000000"/>
          <w:sz w:val="28"/>
        </w:rPr>
        <w:t>
      зачистка и засыпка кристаллизаторов, очистка воронок, коллекторов, маслосмазки и подготовка их к разливке плавки;</w:t>
      </w:r>
    </w:p>
    <w:bookmarkEnd w:id="2905"/>
    <w:bookmarkStart w:name="z3004" w:id="2906"/>
    <w:p>
      <w:pPr>
        <w:spacing w:after="0"/>
        <w:ind w:left="0"/>
        <w:jc w:val="both"/>
      </w:pPr>
      <w:r>
        <w:rPr>
          <w:rFonts w:ascii="Times New Roman"/>
          <w:b w:val="false"/>
          <w:i w:val="false"/>
          <w:color w:val="000000"/>
          <w:sz w:val="28"/>
        </w:rPr>
        <w:t>
      подготовка материалов и технологического инструмента к разливке;</w:t>
      </w:r>
    </w:p>
    <w:bookmarkEnd w:id="2906"/>
    <w:bookmarkStart w:name="z3005" w:id="2907"/>
    <w:p>
      <w:pPr>
        <w:spacing w:after="0"/>
        <w:ind w:left="0"/>
        <w:jc w:val="both"/>
      </w:pPr>
      <w:r>
        <w:rPr>
          <w:rFonts w:ascii="Times New Roman"/>
          <w:b w:val="false"/>
          <w:i w:val="false"/>
          <w:color w:val="000000"/>
          <w:sz w:val="28"/>
        </w:rPr>
        <w:t>
      предварительная смазка кристаллизаторов;</w:t>
      </w:r>
    </w:p>
    <w:bookmarkEnd w:id="2907"/>
    <w:bookmarkStart w:name="z3006" w:id="2908"/>
    <w:p>
      <w:pPr>
        <w:spacing w:after="0"/>
        <w:ind w:left="0"/>
        <w:jc w:val="both"/>
      </w:pPr>
      <w:r>
        <w:rPr>
          <w:rFonts w:ascii="Times New Roman"/>
          <w:b w:val="false"/>
          <w:i w:val="false"/>
          <w:color w:val="000000"/>
          <w:sz w:val="28"/>
        </w:rPr>
        <w:t>
      уборка скрапа, шлака и мусора в разливочном пролете;</w:t>
      </w:r>
    </w:p>
    <w:bookmarkEnd w:id="2908"/>
    <w:bookmarkStart w:name="z3007" w:id="290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2909"/>
    <w:bookmarkStart w:name="z3008" w:id="2910"/>
    <w:p>
      <w:pPr>
        <w:spacing w:after="0"/>
        <w:ind w:left="0"/>
        <w:jc w:val="both"/>
      </w:pPr>
      <w:r>
        <w:rPr>
          <w:rFonts w:ascii="Times New Roman"/>
          <w:b w:val="false"/>
          <w:i w:val="false"/>
          <w:color w:val="000000"/>
          <w:sz w:val="28"/>
        </w:rPr>
        <w:t>
      438. Должен знать:</w:t>
      </w:r>
    </w:p>
    <w:bookmarkEnd w:id="2910"/>
    <w:bookmarkStart w:name="z3009" w:id="2911"/>
    <w:p>
      <w:pPr>
        <w:spacing w:after="0"/>
        <w:ind w:left="0"/>
        <w:jc w:val="both"/>
      </w:pPr>
      <w:r>
        <w:rPr>
          <w:rFonts w:ascii="Times New Roman"/>
          <w:b w:val="false"/>
          <w:i w:val="false"/>
          <w:color w:val="000000"/>
          <w:sz w:val="28"/>
        </w:rPr>
        <w:t>
      основы процесса разливки стали;</w:t>
      </w:r>
    </w:p>
    <w:bookmarkEnd w:id="2911"/>
    <w:bookmarkStart w:name="z3010" w:id="2912"/>
    <w:p>
      <w:pPr>
        <w:spacing w:after="0"/>
        <w:ind w:left="0"/>
        <w:jc w:val="both"/>
      </w:pPr>
      <w:r>
        <w:rPr>
          <w:rFonts w:ascii="Times New Roman"/>
          <w:b w:val="false"/>
          <w:i w:val="false"/>
          <w:color w:val="000000"/>
          <w:sz w:val="28"/>
        </w:rPr>
        <w:t>
      устройство стопорного механизма промежуточного и сталеразливочного ковша;</w:t>
      </w:r>
    </w:p>
    <w:bookmarkEnd w:id="2912"/>
    <w:bookmarkStart w:name="z3011" w:id="2913"/>
    <w:p>
      <w:pPr>
        <w:spacing w:after="0"/>
        <w:ind w:left="0"/>
        <w:jc w:val="both"/>
      </w:pPr>
      <w:r>
        <w:rPr>
          <w:rFonts w:ascii="Times New Roman"/>
          <w:b w:val="false"/>
          <w:i w:val="false"/>
          <w:color w:val="000000"/>
          <w:sz w:val="28"/>
        </w:rPr>
        <w:t>
      состав и свойства огнеупорных материалов, применяемых для футеровки сталеразливочных ковшей и для наборки стопоров;</w:t>
      </w:r>
    </w:p>
    <w:bookmarkEnd w:id="2913"/>
    <w:bookmarkStart w:name="z3012" w:id="2914"/>
    <w:p>
      <w:pPr>
        <w:spacing w:after="0"/>
        <w:ind w:left="0"/>
        <w:jc w:val="both"/>
      </w:pPr>
      <w:r>
        <w:rPr>
          <w:rFonts w:ascii="Times New Roman"/>
          <w:b w:val="false"/>
          <w:i w:val="false"/>
          <w:color w:val="000000"/>
          <w:sz w:val="28"/>
        </w:rPr>
        <w:t>
      типы изложниц и поддонов для различных марок стали.</w:t>
      </w:r>
    </w:p>
    <w:bookmarkEnd w:id="2914"/>
    <w:bookmarkStart w:name="z3013" w:id="2915"/>
    <w:p>
      <w:pPr>
        <w:spacing w:after="0"/>
        <w:ind w:left="0"/>
        <w:jc w:val="left"/>
      </w:pPr>
      <w:r>
        <w:rPr>
          <w:rFonts w:ascii="Times New Roman"/>
          <w:b/>
          <w:i w:val="false"/>
          <w:color w:val="000000"/>
        </w:rPr>
        <w:t xml:space="preserve"> Параграф 2. Разливщик стали, 3-й разряд</w:t>
      </w:r>
    </w:p>
    <w:bookmarkEnd w:id="2915"/>
    <w:bookmarkStart w:name="z3014" w:id="2916"/>
    <w:p>
      <w:pPr>
        <w:spacing w:after="0"/>
        <w:ind w:left="0"/>
        <w:jc w:val="both"/>
      </w:pPr>
      <w:r>
        <w:rPr>
          <w:rFonts w:ascii="Times New Roman"/>
          <w:b w:val="false"/>
          <w:i w:val="false"/>
          <w:color w:val="000000"/>
          <w:sz w:val="28"/>
        </w:rPr>
        <w:t>
      439. Характеристика работ:</w:t>
      </w:r>
    </w:p>
    <w:bookmarkEnd w:id="2916"/>
    <w:bookmarkStart w:name="z3015" w:id="2917"/>
    <w:p>
      <w:pPr>
        <w:spacing w:after="0"/>
        <w:ind w:left="0"/>
        <w:jc w:val="both"/>
      </w:pPr>
      <w:r>
        <w:rPr>
          <w:rFonts w:ascii="Times New Roman"/>
          <w:b w:val="false"/>
          <w:i w:val="false"/>
          <w:color w:val="000000"/>
          <w:sz w:val="28"/>
        </w:rPr>
        <w:t>
      подготовка поданных в разливочный пролет составов изложниц к разливке плавки из ковшей емкостью до 100 т.;</w:t>
      </w:r>
    </w:p>
    <w:bookmarkEnd w:id="2917"/>
    <w:bookmarkStart w:name="z3016" w:id="2918"/>
    <w:p>
      <w:pPr>
        <w:spacing w:after="0"/>
        <w:ind w:left="0"/>
        <w:jc w:val="both"/>
      </w:pPr>
      <w:r>
        <w:rPr>
          <w:rFonts w:ascii="Times New Roman"/>
          <w:b w:val="false"/>
          <w:i w:val="false"/>
          <w:color w:val="000000"/>
          <w:sz w:val="28"/>
        </w:rPr>
        <w:t>
      управление стопорами промежуточного устройства при разливке стали из ковшей емкостью 100 т и более, при разливке высококачественных сплавов и марок стали, при разливке конвертерной стали из ковшей емкостью до 300 т.;</w:t>
      </w:r>
    </w:p>
    <w:bookmarkEnd w:id="2918"/>
    <w:bookmarkStart w:name="z3017" w:id="2919"/>
    <w:p>
      <w:pPr>
        <w:spacing w:after="0"/>
        <w:ind w:left="0"/>
        <w:jc w:val="both"/>
      </w:pPr>
      <w:r>
        <w:rPr>
          <w:rFonts w:ascii="Times New Roman"/>
          <w:b w:val="false"/>
          <w:i w:val="false"/>
          <w:color w:val="000000"/>
          <w:sz w:val="28"/>
        </w:rPr>
        <w:t>
      обдувка поддонов и изложниц, укладка прокладок;</w:t>
      </w:r>
    </w:p>
    <w:bookmarkEnd w:id="2919"/>
    <w:bookmarkStart w:name="z3018" w:id="2920"/>
    <w:p>
      <w:pPr>
        <w:spacing w:after="0"/>
        <w:ind w:left="0"/>
        <w:jc w:val="both"/>
      </w:pPr>
      <w:r>
        <w:rPr>
          <w:rFonts w:ascii="Times New Roman"/>
          <w:b w:val="false"/>
          <w:i w:val="false"/>
          <w:color w:val="000000"/>
          <w:sz w:val="28"/>
        </w:rPr>
        <w:t>
      омывание кислородом стального отверстия сталеразливочного ковша емкостью до 100 т при его "закозлении" в процессе разливки плавки под руководством разливщика стали более высокой квалификации;</w:t>
      </w:r>
    </w:p>
    <w:bookmarkEnd w:id="2920"/>
    <w:bookmarkStart w:name="z3019" w:id="2921"/>
    <w:p>
      <w:pPr>
        <w:spacing w:after="0"/>
        <w:ind w:left="0"/>
        <w:jc w:val="both"/>
      </w:pPr>
      <w:r>
        <w:rPr>
          <w:rFonts w:ascii="Times New Roman"/>
          <w:b w:val="false"/>
          <w:i w:val="false"/>
          <w:color w:val="000000"/>
          <w:sz w:val="28"/>
        </w:rPr>
        <w:t>
      накрывание слитков в изложницах крышками и снятие их.</w:t>
      </w:r>
    </w:p>
    <w:bookmarkEnd w:id="2921"/>
    <w:bookmarkStart w:name="z3020" w:id="2922"/>
    <w:p>
      <w:pPr>
        <w:spacing w:after="0"/>
        <w:ind w:left="0"/>
        <w:jc w:val="both"/>
      </w:pPr>
      <w:r>
        <w:rPr>
          <w:rFonts w:ascii="Times New Roman"/>
          <w:b w:val="false"/>
          <w:i w:val="false"/>
          <w:color w:val="000000"/>
          <w:sz w:val="28"/>
        </w:rPr>
        <w:t>
      440. Должен знать:</w:t>
      </w:r>
    </w:p>
    <w:bookmarkEnd w:id="2922"/>
    <w:bookmarkStart w:name="z3021" w:id="2923"/>
    <w:p>
      <w:pPr>
        <w:spacing w:after="0"/>
        <w:ind w:left="0"/>
        <w:jc w:val="both"/>
      </w:pPr>
      <w:r>
        <w:rPr>
          <w:rFonts w:ascii="Times New Roman"/>
          <w:b w:val="false"/>
          <w:i w:val="false"/>
          <w:color w:val="000000"/>
          <w:sz w:val="28"/>
        </w:rPr>
        <w:t>
      основы технологии разливки стали различных марок;</w:t>
      </w:r>
    </w:p>
    <w:bookmarkEnd w:id="2923"/>
    <w:bookmarkStart w:name="z3022" w:id="2924"/>
    <w:p>
      <w:pPr>
        <w:spacing w:after="0"/>
        <w:ind w:left="0"/>
        <w:jc w:val="both"/>
      </w:pPr>
      <w:r>
        <w:rPr>
          <w:rFonts w:ascii="Times New Roman"/>
          <w:b w:val="false"/>
          <w:i w:val="false"/>
          <w:color w:val="000000"/>
          <w:sz w:val="28"/>
        </w:rPr>
        <w:t>
      химические и физические свойства разливаемой стали:</w:t>
      </w:r>
    </w:p>
    <w:bookmarkEnd w:id="2924"/>
    <w:bookmarkStart w:name="z3023" w:id="2925"/>
    <w:p>
      <w:pPr>
        <w:spacing w:after="0"/>
        <w:ind w:left="0"/>
        <w:jc w:val="both"/>
      </w:pPr>
      <w:r>
        <w:rPr>
          <w:rFonts w:ascii="Times New Roman"/>
          <w:b w:val="false"/>
          <w:i w:val="false"/>
          <w:color w:val="000000"/>
          <w:sz w:val="28"/>
        </w:rPr>
        <w:t>
      требования, предъявляемые к качеству разливаемой стали и подготовки составов изложниц к разливке.</w:t>
      </w:r>
    </w:p>
    <w:bookmarkEnd w:id="2925"/>
    <w:bookmarkStart w:name="z3024" w:id="2926"/>
    <w:p>
      <w:pPr>
        <w:spacing w:after="0"/>
        <w:ind w:left="0"/>
        <w:jc w:val="left"/>
      </w:pPr>
      <w:r>
        <w:rPr>
          <w:rFonts w:ascii="Times New Roman"/>
          <w:b/>
          <w:i w:val="false"/>
          <w:color w:val="000000"/>
        </w:rPr>
        <w:t xml:space="preserve"> Параграф 3. Разливщик стали, 4-й разряд</w:t>
      </w:r>
    </w:p>
    <w:bookmarkEnd w:id="2926"/>
    <w:bookmarkStart w:name="z3025" w:id="2927"/>
    <w:p>
      <w:pPr>
        <w:spacing w:after="0"/>
        <w:ind w:left="0"/>
        <w:jc w:val="both"/>
      </w:pPr>
      <w:r>
        <w:rPr>
          <w:rFonts w:ascii="Times New Roman"/>
          <w:b w:val="false"/>
          <w:i w:val="false"/>
          <w:color w:val="000000"/>
          <w:sz w:val="28"/>
        </w:rPr>
        <w:t>
      441. Характеристика работ:</w:t>
      </w:r>
    </w:p>
    <w:bookmarkEnd w:id="2927"/>
    <w:bookmarkStart w:name="z3026" w:id="2928"/>
    <w:p>
      <w:pPr>
        <w:spacing w:after="0"/>
        <w:ind w:left="0"/>
        <w:jc w:val="both"/>
      </w:pPr>
      <w:r>
        <w:rPr>
          <w:rFonts w:ascii="Times New Roman"/>
          <w:b w:val="false"/>
          <w:i w:val="false"/>
          <w:color w:val="000000"/>
          <w:sz w:val="28"/>
        </w:rPr>
        <w:t>
      центровка струи, очистка стаканчика и омывание стального отверстия в ковше кислородом при разливке стали из ковшей емкостью до 100 т.;</w:t>
      </w:r>
    </w:p>
    <w:bookmarkEnd w:id="2928"/>
    <w:bookmarkStart w:name="z3027" w:id="2929"/>
    <w:p>
      <w:pPr>
        <w:spacing w:after="0"/>
        <w:ind w:left="0"/>
        <w:jc w:val="both"/>
      </w:pPr>
      <w:r>
        <w:rPr>
          <w:rFonts w:ascii="Times New Roman"/>
          <w:b w:val="false"/>
          <w:i w:val="false"/>
          <w:color w:val="000000"/>
          <w:sz w:val="28"/>
        </w:rPr>
        <w:t>
      подготовка поданных в разливочный пролет составов изложниц к разливке плавки из ковшей емкостью 100 т и более, к разливке высококачественных сплавов и марок стали, к разливке конвертерной стали из ковшей емкостью 100 т до 300 т.;</w:t>
      </w:r>
    </w:p>
    <w:bookmarkEnd w:id="2929"/>
    <w:bookmarkStart w:name="z3028" w:id="2930"/>
    <w:p>
      <w:pPr>
        <w:spacing w:after="0"/>
        <w:ind w:left="0"/>
        <w:jc w:val="both"/>
      </w:pPr>
      <w:r>
        <w:rPr>
          <w:rFonts w:ascii="Times New Roman"/>
          <w:b w:val="false"/>
          <w:i w:val="false"/>
          <w:color w:val="000000"/>
          <w:sz w:val="28"/>
        </w:rPr>
        <w:t>
      управление стопорами промежуточного устройства при разливке конвертерной стали из ковшей емкостью 300 т и более;</w:t>
      </w:r>
    </w:p>
    <w:bookmarkEnd w:id="2930"/>
    <w:bookmarkStart w:name="z3029" w:id="2931"/>
    <w:p>
      <w:pPr>
        <w:spacing w:after="0"/>
        <w:ind w:left="0"/>
        <w:jc w:val="both"/>
      </w:pPr>
      <w:r>
        <w:rPr>
          <w:rFonts w:ascii="Times New Roman"/>
          <w:b w:val="false"/>
          <w:i w:val="false"/>
          <w:color w:val="000000"/>
          <w:sz w:val="28"/>
        </w:rPr>
        <w:t>
      подача стопоров;</w:t>
      </w:r>
    </w:p>
    <w:bookmarkEnd w:id="2931"/>
    <w:bookmarkStart w:name="z3030" w:id="2932"/>
    <w:p>
      <w:pPr>
        <w:spacing w:after="0"/>
        <w:ind w:left="0"/>
        <w:jc w:val="both"/>
      </w:pPr>
      <w:r>
        <w:rPr>
          <w:rFonts w:ascii="Times New Roman"/>
          <w:b w:val="false"/>
          <w:i w:val="false"/>
          <w:color w:val="000000"/>
          <w:sz w:val="28"/>
        </w:rPr>
        <w:t>
      установка стопоров в сталеразливочном и промежуточном ковшах, установка сталеразливочного ковша на стенд у печи под руководством разливщика стали более высокой квалификации;</w:t>
      </w:r>
    </w:p>
    <w:bookmarkEnd w:id="2932"/>
    <w:bookmarkStart w:name="z3031" w:id="2933"/>
    <w:p>
      <w:pPr>
        <w:spacing w:after="0"/>
        <w:ind w:left="0"/>
        <w:jc w:val="both"/>
      </w:pPr>
      <w:r>
        <w:rPr>
          <w:rFonts w:ascii="Times New Roman"/>
          <w:b w:val="false"/>
          <w:i w:val="false"/>
          <w:color w:val="000000"/>
          <w:sz w:val="28"/>
        </w:rPr>
        <w:t>
      наладка и управление установкой дистанционной разливки стали;</w:t>
      </w:r>
    </w:p>
    <w:bookmarkEnd w:id="2933"/>
    <w:bookmarkStart w:name="z3032" w:id="2934"/>
    <w:p>
      <w:pPr>
        <w:spacing w:after="0"/>
        <w:ind w:left="0"/>
        <w:jc w:val="both"/>
      </w:pPr>
      <w:r>
        <w:rPr>
          <w:rFonts w:ascii="Times New Roman"/>
          <w:b w:val="false"/>
          <w:i w:val="false"/>
          <w:color w:val="000000"/>
          <w:sz w:val="28"/>
        </w:rPr>
        <w:t>
      отбор проб для анализа, очистка сталеразливочных ковшей от остатков металла и шлака;</w:t>
      </w:r>
    </w:p>
    <w:bookmarkEnd w:id="2934"/>
    <w:bookmarkStart w:name="z3033" w:id="2935"/>
    <w:p>
      <w:pPr>
        <w:spacing w:after="0"/>
        <w:ind w:left="0"/>
        <w:jc w:val="both"/>
      </w:pPr>
      <w:r>
        <w:rPr>
          <w:rFonts w:ascii="Times New Roman"/>
          <w:b w:val="false"/>
          <w:i w:val="false"/>
          <w:color w:val="000000"/>
          <w:sz w:val="28"/>
        </w:rPr>
        <w:t>
      при обслуживании машин непрерывного и полунепрерывного литья заготовок выполнение работ по подготовке и установке промежуточных ковшей, заделка зазоров между затравками и кристаллизатором;</w:t>
      </w:r>
    </w:p>
    <w:bookmarkEnd w:id="2935"/>
    <w:bookmarkStart w:name="z3034" w:id="2936"/>
    <w:p>
      <w:pPr>
        <w:spacing w:after="0"/>
        <w:ind w:left="0"/>
        <w:jc w:val="both"/>
      </w:pPr>
      <w:r>
        <w:rPr>
          <w:rFonts w:ascii="Times New Roman"/>
          <w:b w:val="false"/>
          <w:i w:val="false"/>
          <w:color w:val="000000"/>
          <w:sz w:val="28"/>
        </w:rPr>
        <w:t>
      погрузка стальных и шлаковых "козлов" в железнодорожные вагоны;</w:t>
      </w:r>
    </w:p>
    <w:bookmarkEnd w:id="2936"/>
    <w:bookmarkStart w:name="z3035" w:id="2937"/>
    <w:p>
      <w:pPr>
        <w:spacing w:after="0"/>
        <w:ind w:left="0"/>
        <w:jc w:val="both"/>
      </w:pPr>
      <w:r>
        <w:rPr>
          <w:rFonts w:ascii="Times New Roman"/>
          <w:b w:val="false"/>
          <w:i w:val="false"/>
          <w:color w:val="000000"/>
          <w:sz w:val="28"/>
        </w:rPr>
        <w:t>
      подача шлаковых чаш;</w:t>
      </w:r>
    </w:p>
    <w:bookmarkEnd w:id="2937"/>
    <w:bookmarkStart w:name="z3036" w:id="2938"/>
    <w:p>
      <w:pPr>
        <w:spacing w:after="0"/>
        <w:ind w:left="0"/>
        <w:jc w:val="both"/>
      </w:pPr>
      <w:r>
        <w:rPr>
          <w:rFonts w:ascii="Times New Roman"/>
          <w:b w:val="false"/>
          <w:i w:val="false"/>
          <w:color w:val="000000"/>
          <w:sz w:val="28"/>
        </w:rPr>
        <w:t>
      подготовка к выпуску плавки крышек, графита, люнкерита, кислородных баллонов, трубок и необходимого инструмента;</w:t>
      </w:r>
    </w:p>
    <w:bookmarkEnd w:id="2938"/>
    <w:bookmarkStart w:name="z3037" w:id="2939"/>
    <w:p>
      <w:pPr>
        <w:spacing w:after="0"/>
        <w:ind w:left="0"/>
        <w:jc w:val="both"/>
      </w:pPr>
      <w:r>
        <w:rPr>
          <w:rFonts w:ascii="Times New Roman"/>
          <w:b w:val="false"/>
          <w:i w:val="false"/>
          <w:color w:val="000000"/>
          <w:sz w:val="28"/>
        </w:rPr>
        <w:t>
      проверка качества подготовки сталеразливочных составов.</w:t>
      </w:r>
    </w:p>
    <w:bookmarkEnd w:id="2939"/>
    <w:bookmarkStart w:name="z3038" w:id="2940"/>
    <w:p>
      <w:pPr>
        <w:spacing w:after="0"/>
        <w:ind w:left="0"/>
        <w:jc w:val="both"/>
      </w:pPr>
      <w:r>
        <w:rPr>
          <w:rFonts w:ascii="Times New Roman"/>
          <w:b w:val="false"/>
          <w:i w:val="false"/>
          <w:color w:val="000000"/>
          <w:sz w:val="28"/>
        </w:rPr>
        <w:t>
      442. Должен знать:</w:t>
      </w:r>
    </w:p>
    <w:bookmarkEnd w:id="2940"/>
    <w:bookmarkStart w:name="z3039" w:id="2941"/>
    <w:p>
      <w:pPr>
        <w:spacing w:after="0"/>
        <w:ind w:left="0"/>
        <w:jc w:val="both"/>
      </w:pPr>
      <w:r>
        <w:rPr>
          <w:rFonts w:ascii="Times New Roman"/>
          <w:b w:val="false"/>
          <w:i w:val="false"/>
          <w:color w:val="000000"/>
          <w:sz w:val="28"/>
        </w:rPr>
        <w:t>
      основы технологического процесса выплавки стали;</w:t>
      </w:r>
    </w:p>
    <w:bookmarkEnd w:id="2941"/>
    <w:bookmarkStart w:name="z3040" w:id="2942"/>
    <w:p>
      <w:pPr>
        <w:spacing w:after="0"/>
        <w:ind w:left="0"/>
        <w:jc w:val="both"/>
      </w:pPr>
      <w:r>
        <w:rPr>
          <w:rFonts w:ascii="Times New Roman"/>
          <w:b w:val="false"/>
          <w:i w:val="false"/>
          <w:color w:val="000000"/>
          <w:sz w:val="28"/>
        </w:rPr>
        <w:t>
      технологию разливки стали;</w:t>
      </w:r>
    </w:p>
    <w:bookmarkEnd w:id="2942"/>
    <w:bookmarkStart w:name="z3041" w:id="2943"/>
    <w:p>
      <w:pPr>
        <w:spacing w:after="0"/>
        <w:ind w:left="0"/>
        <w:jc w:val="both"/>
      </w:pPr>
      <w:r>
        <w:rPr>
          <w:rFonts w:ascii="Times New Roman"/>
          <w:b w:val="false"/>
          <w:i w:val="false"/>
          <w:color w:val="000000"/>
          <w:sz w:val="28"/>
        </w:rPr>
        <w:t>
      устройство и принцип работы машин непрерывного и полунепрерывного литья заготовок;</w:t>
      </w:r>
    </w:p>
    <w:bookmarkEnd w:id="2943"/>
    <w:bookmarkStart w:name="z3042" w:id="2944"/>
    <w:p>
      <w:pPr>
        <w:spacing w:after="0"/>
        <w:ind w:left="0"/>
        <w:jc w:val="both"/>
      </w:pPr>
      <w:r>
        <w:rPr>
          <w:rFonts w:ascii="Times New Roman"/>
          <w:b w:val="false"/>
          <w:i w:val="false"/>
          <w:color w:val="000000"/>
          <w:sz w:val="28"/>
        </w:rPr>
        <w:t>
      значение температуры металла для разливки стали.</w:t>
      </w:r>
    </w:p>
    <w:bookmarkEnd w:id="2944"/>
    <w:bookmarkStart w:name="z3043" w:id="2945"/>
    <w:p>
      <w:pPr>
        <w:spacing w:after="0"/>
        <w:ind w:left="0"/>
        <w:jc w:val="left"/>
      </w:pPr>
      <w:r>
        <w:rPr>
          <w:rFonts w:ascii="Times New Roman"/>
          <w:b/>
          <w:i w:val="false"/>
          <w:color w:val="000000"/>
        </w:rPr>
        <w:t xml:space="preserve"> Параграф 4. Разливщик стали, 5-й разряд</w:t>
      </w:r>
    </w:p>
    <w:bookmarkEnd w:id="2945"/>
    <w:bookmarkStart w:name="z3044" w:id="2946"/>
    <w:p>
      <w:pPr>
        <w:spacing w:after="0"/>
        <w:ind w:left="0"/>
        <w:jc w:val="both"/>
      </w:pPr>
      <w:r>
        <w:rPr>
          <w:rFonts w:ascii="Times New Roman"/>
          <w:b w:val="false"/>
          <w:i w:val="false"/>
          <w:color w:val="000000"/>
          <w:sz w:val="28"/>
        </w:rPr>
        <w:t>
      443. Характеристика работ:</w:t>
      </w:r>
    </w:p>
    <w:bookmarkEnd w:id="2946"/>
    <w:bookmarkStart w:name="z3045" w:id="2947"/>
    <w:p>
      <w:pPr>
        <w:spacing w:after="0"/>
        <w:ind w:left="0"/>
        <w:jc w:val="both"/>
      </w:pPr>
      <w:r>
        <w:rPr>
          <w:rFonts w:ascii="Times New Roman"/>
          <w:b w:val="false"/>
          <w:i w:val="false"/>
          <w:color w:val="000000"/>
          <w:sz w:val="28"/>
        </w:rPr>
        <w:t>
      ведение процесса разливки и регулирование скорости разливки металла из ковшей емкостью до 100 т.;</w:t>
      </w:r>
    </w:p>
    <w:bookmarkEnd w:id="2947"/>
    <w:bookmarkStart w:name="z3046" w:id="2948"/>
    <w:p>
      <w:pPr>
        <w:spacing w:after="0"/>
        <w:ind w:left="0"/>
        <w:jc w:val="both"/>
      </w:pPr>
      <w:r>
        <w:rPr>
          <w:rFonts w:ascii="Times New Roman"/>
          <w:b w:val="false"/>
          <w:i w:val="false"/>
          <w:color w:val="000000"/>
          <w:sz w:val="28"/>
        </w:rPr>
        <w:t>
      центровка струи, очистка стаканчика и омывание стального отверстия в ковше кислородом при разливке стали из ковшей емкостью 100 т и более, при разливке высококачественных сплавов и марок стали, при разливке конвертерной стали из ковшей емкостью 100 т до 300 т.;</w:t>
      </w:r>
    </w:p>
    <w:bookmarkEnd w:id="2948"/>
    <w:bookmarkStart w:name="z3047" w:id="2949"/>
    <w:p>
      <w:pPr>
        <w:spacing w:after="0"/>
        <w:ind w:left="0"/>
        <w:jc w:val="both"/>
      </w:pPr>
      <w:r>
        <w:rPr>
          <w:rFonts w:ascii="Times New Roman"/>
          <w:b w:val="false"/>
          <w:i w:val="false"/>
          <w:color w:val="000000"/>
          <w:sz w:val="28"/>
        </w:rPr>
        <w:t>
      подготовка поданных в разливочный пролет составов к разливке конвертерной стали из ковшей емкостью 300 т и более;</w:t>
      </w:r>
    </w:p>
    <w:bookmarkEnd w:id="2949"/>
    <w:bookmarkStart w:name="z3048" w:id="2950"/>
    <w:p>
      <w:pPr>
        <w:spacing w:after="0"/>
        <w:ind w:left="0"/>
        <w:jc w:val="both"/>
      </w:pPr>
      <w:r>
        <w:rPr>
          <w:rFonts w:ascii="Times New Roman"/>
          <w:b w:val="false"/>
          <w:i w:val="false"/>
          <w:color w:val="000000"/>
          <w:sz w:val="28"/>
        </w:rPr>
        <w:t>
      установка стопоров в сталеразливочном и промежуточном ковшах;</w:t>
      </w:r>
    </w:p>
    <w:bookmarkEnd w:id="2950"/>
    <w:bookmarkStart w:name="z3049" w:id="2951"/>
    <w:p>
      <w:pPr>
        <w:spacing w:after="0"/>
        <w:ind w:left="0"/>
        <w:jc w:val="both"/>
      </w:pPr>
      <w:r>
        <w:rPr>
          <w:rFonts w:ascii="Times New Roman"/>
          <w:b w:val="false"/>
          <w:i w:val="false"/>
          <w:color w:val="000000"/>
          <w:sz w:val="28"/>
        </w:rPr>
        <w:t>
      установка сталеразливочного ковша на стенд у печи, замена шлаковых чаш;</w:t>
      </w:r>
    </w:p>
    <w:bookmarkEnd w:id="2951"/>
    <w:bookmarkStart w:name="z3050" w:id="2952"/>
    <w:p>
      <w:pPr>
        <w:spacing w:after="0"/>
        <w:ind w:left="0"/>
        <w:jc w:val="both"/>
      </w:pPr>
      <w:r>
        <w:rPr>
          <w:rFonts w:ascii="Times New Roman"/>
          <w:b w:val="false"/>
          <w:i w:val="false"/>
          <w:color w:val="000000"/>
          <w:sz w:val="28"/>
        </w:rPr>
        <w:t>
      обеспечение своевременной подачи сталеразливочных составов и раскислителей, подготовки к выпуску плавок ковшей и разливочной площадки.</w:t>
      </w:r>
    </w:p>
    <w:bookmarkEnd w:id="2952"/>
    <w:bookmarkStart w:name="z3051" w:id="2953"/>
    <w:p>
      <w:pPr>
        <w:spacing w:after="0"/>
        <w:ind w:left="0"/>
        <w:jc w:val="both"/>
      </w:pPr>
      <w:r>
        <w:rPr>
          <w:rFonts w:ascii="Times New Roman"/>
          <w:b w:val="false"/>
          <w:i w:val="false"/>
          <w:color w:val="000000"/>
          <w:sz w:val="28"/>
        </w:rPr>
        <w:t>
      444. Должен знать:</w:t>
      </w:r>
    </w:p>
    <w:bookmarkEnd w:id="2953"/>
    <w:bookmarkStart w:name="z3052" w:id="2954"/>
    <w:p>
      <w:pPr>
        <w:spacing w:after="0"/>
        <w:ind w:left="0"/>
        <w:jc w:val="both"/>
      </w:pPr>
      <w:r>
        <w:rPr>
          <w:rFonts w:ascii="Times New Roman"/>
          <w:b w:val="false"/>
          <w:i w:val="false"/>
          <w:color w:val="000000"/>
          <w:sz w:val="28"/>
        </w:rPr>
        <w:t>
      основы кристаллизации слитка; внутренние пороки слитков; влияние скорости разливки стали на качество металла.</w:t>
      </w:r>
    </w:p>
    <w:bookmarkEnd w:id="2954"/>
    <w:bookmarkStart w:name="z3053" w:id="2955"/>
    <w:p>
      <w:pPr>
        <w:spacing w:after="0"/>
        <w:ind w:left="0"/>
        <w:jc w:val="both"/>
      </w:pPr>
      <w:r>
        <w:rPr>
          <w:rFonts w:ascii="Times New Roman"/>
          <w:b w:val="false"/>
          <w:i w:val="false"/>
          <w:color w:val="000000"/>
          <w:sz w:val="28"/>
        </w:rPr>
        <w:t>
      При разливке стали из ковшей емкостью 100 т и более, при разливке высококачественных сплавов и марок стали, при разливке конвертерной стали из ковшей емкостью 100 т до 300 т; при центровке струи, очистке стаканчика и омывании стального отверстия в ковше кислородом;</w:t>
      </w:r>
    </w:p>
    <w:bookmarkEnd w:id="2955"/>
    <w:bookmarkStart w:name="z3054" w:id="2956"/>
    <w:p>
      <w:pPr>
        <w:spacing w:after="0"/>
        <w:ind w:left="0"/>
        <w:jc w:val="both"/>
      </w:pPr>
      <w:r>
        <w:rPr>
          <w:rFonts w:ascii="Times New Roman"/>
          <w:b w:val="false"/>
          <w:i w:val="false"/>
          <w:color w:val="000000"/>
          <w:sz w:val="28"/>
        </w:rPr>
        <w:t>
      при разливке конвертерной стали из ковшей емкостью 300 т и более - 6-й разряд;</w:t>
      </w:r>
    </w:p>
    <w:bookmarkEnd w:id="2956"/>
    <w:bookmarkStart w:name="z3055" w:id="2957"/>
    <w:p>
      <w:pPr>
        <w:spacing w:after="0"/>
        <w:ind w:left="0"/>
        <w:jc w:val="both"/>
      </w:pPr>
      <w:r>
        <w:rPr>
          <w:rFonts w:ascii="Times New Roman"/>
          <w:b w:val="false"/>
          <w:i w:val="false"/>
          <w:color w:val="000000"/>
          <w:sz w:val="28"/>
        </w:rPr>
        <w:t>
      при разливке конвертерной стали из ковшей емкостью 300 т и более - 7-й разряд.</w:t>
      </w:r>
    </w:p>
    <w:bookmarkEnd w:id="2957"/>
    <w:bookmarkStart w:name="z3056" w:id="2958"/>
    <w:p>
      <w:pPr>
        <w:spacing w:after="0"/>
        <w:ind w:left="0"/>
        <w:jc w:val="left"/>
      </w:pPr>
      <w:r>
        <w:rPr>
          <w:rFonts w:ascii="Times New Roman"/>
          <w:b/>
          <w:i w:val="false"/>
          <w:color w:val="000000"/>
        </w:rPr>
        <w:t xml:space="preserve"> 83. Сталевар вакуумной печи</w:t>
      </w:r>
      <w:r>
        <w:br/>
      </w:r>
      <w:r>
        <w:rPr>
          <w:rFonts w:ascii="Times New Roman"/>
          <w:b/>
          <w:i w:val="false"/>
          <w:color w:val="000000"/>
        </w:rPr>
        <w:t>Параграф 1. Сталевар вакуумной печи, 5-й разряд</w:t>
      </w:r>
    </w:p>
    <w:bookmarkEnd w:id="2958"/>
    <w:bookmarkStart w:name="z3058" w:id="2959"/>
    <w:p>
      <w:pPr>
        <w:spacing w:after="0"/>
        <w:ind w:left="0"/>
        <w:jc w:val="both"/>
      </w:pPr>
      <w:r>
        <w:rPr>
          <w:rFonts w:ascii="Times New Roman"/>
          <w:b w:val="false"/>
          <w:i w:val="false"/>
          <w:color w:val="000000"/>
          <w:sz w:val="28"/>
        </w:rPr>
        <w:t>
      445. Характеристика работ:</w:t>
      </w:r>
    </w:p>
    <w:bookmarkEnd w:id="2959"/>
    <w:bookmarkStart w:name="z3059" w:id="2960"/>
    <w:p>
      <w:pPr>
        <w:spacing w:after="0"/>
        <w:ind w:left="0"/>
        <w:jc w:val="both"/>
      </w:pPr>
      <w:r>
        <w:rPr>
          <w:rFonts w:ascii="Times New Roman"/>
          <w:b w:val="false"/>
          <w:i w:val="false"/>
          <w:color w:val="000000"/>
          <w:sz w:val="28"/>
        </w:rPr>
        <w:t>
      ведение технологического процесса переплава стали и сплавов (электродов) в вакуумно-дуговых печах или блоках вакуумно-дуговых печей емкостью до 40 т и в электронно-лучевых печах;</w:t>
      </w:r>
    </w:p>
    <w:bookmarkEnd w:id="2960"/>
    <w:bookmarkStart w:name="z3060" w:id="2961"/>
    <w:p>
      <w:pPr>
        <w:spacing w:after="0"/>
        <w:ind w:left="0"/>
        <w:jc w:val="both"/>
      </w:pPr>
      <w:r>
        <w:rPr>
          <w:rFonts w:ascii="Times New Roman"/>
          <w:b w:val="false"/>
          <w:i w:val="false"/>
          <w:color w:val="000000"/>
          <w:sz w:val="28"/>
        </w:rPr>
        <w:t>
      расчет и задание программы ведения плавок;</w:t>
      </w:r>
    </w:p>
    <w:bookmarkEnd w:id="2961"/>
    <w:bookmarkStart w:name="z3061" w:id="2962"/>
    <w:p>
      <w:pPr>
        <w:spacing w:after="0"/>
        <w:ind w:left="0"/>
        <w:jc w:val="both"/>
      </w:pPr>
      <w:r>
        <w:rPr>
          <w:rFonts w:ascii="Times New Roman"/>
          <w:b w:val="false"/>
          <w:i w:val="false"/>
          <w:color w:val="000000"/>
          <w:sz w:val="28"/>
        </w:rPr>
        <w:t>
      пуск, обслуживание и остановка вакуумных насосов, чистка и заправка печи;</w:t>
      </w:r>
    </w:p>
    <w:bookmarkEnd w:id="2962"/>
    <w:bookmarkStart w:name="z3062" w:id="2963"/>
    <w:p>
      <w:pPr>
        <w:spacing w:after="0"/>
        <w:ind w:left="0"/>
        <w:jc w:val="both"/>
      </w:pPr>
      <w:r>
        <w:rPr>
          <w:rFonts w:ascii="Times New Roman"/>
          <w:b w:val="false"/>
          <w:i w:val="false"/>
          <w:color w:val="000000"/>
          <w:sz w:val="28"/>
        </w:rPr>
        <w:t>
      установка, центровка и приварка расходуемого электрода, откачка печи и проверка натека металла;</w:t>
      </w:r>
    </w:p>
    <w:bookmarkEnd w:id="2963"/>
    <w:bookmarkStart w:name="z3063" w:id="2964"/>
    <w:p>
      <w:pPr>
        <w:spacing w:after="0"/>
        <w:ind w:left="0"/>
        <w:jc w:val="both"/>
      </w:pPr>
      <w:r>
        <w:rPr>
          <w:rFonts w:ascii="Times New Roman"/>
          <w:b w:val="false"/>
          <w:i w:val="false"/>
          <w:color w:val="000000"/>
          <w:sz w:val="28"/>
        </w:rPr>
        <w:t>
      включение печи, выведение усадочной раковины;</w:t>
      </w:r>
    </w:p>
    <w:bookmarkEnd w:id="2964"/>
    <w:bookmarkStart w:name="z3064" w:id="2965"/>
    <w:p>
      <w:pPr>
        <w:spacing w:after="0"/>
        <w:ind w:left="0"/>
        <w:jc w:val="both"/>
      </w:pPr>
      <w:r>
        <w:rPr>
          <w:rFonts w:ascii="Times New Roman"/>
          <w:b w:val="false"/>
          <w:i w:val="false"/>
          <w:color w:val="000000"/>
          <w:sz w:val="28"/>
        </w:rPr>
        <w:t>
      установка и регулирование электрического режима плавки в соответствии с технологическим режимом переплава;</w:t>
      </w:r>
    </w:p>
    <w:bookmarkEnd w:id="2965"/>
    <w:bookmarkStart w:name="z3065" w:id="2966"/>
    <w:p>
      <w:pPr>
        <w:spacing w:after="0"/>
        <w:ind w:left="0"/>
        <w:jc w:val="both"/>
      </w:pPr>
      <w:r>
        <w:rPr>
          <w:rFonts w:ascii="Times New Roman"/>
          <w:b w:val="false"/>
          <w:i w:val="false"/>
          <w:color w:val="000000"/>
          <w:sz w:val="28"/>
        </w:rPr>
        <w:t>
      зарядка и разборка печи;</w:t>
      </w:r>
    </w:p>
    <w:bookmarkEnd w:id="2966"/>
    <w:bookmarkStart w:name="z3066" w:id="2967"/>
    <w:p>
      <w:pPr>
        <w:spacing w:after="0"/>
        <w:ind w:left="0"/>
        <w:jc w:val="both"/>
      </w:pPr>
      <w:r>
        <w:rPr>
          <w:rFonts w:ascii="Times New Roman"/>
          <w:b w:val="false"/>
          <w:i w:val="false"/>
          <w:color w:val="000000"/>
          <w:sz w:val="28"/>
        </w:rPr>
        <w:t>
      осмотр печи;</w:t>
      </w:r>
    </w:p>
    <w:bookmarkEnd w:id="2967"/>
    <w:bookmarkStart w:name="z3067" w:id="2968"/>
    <w:p>
      <w:pPr>
        <w:spacing w:after="0"/>
        <w:ind w:left="0"/>
        <w:jc w:val="both"/>
      </w:pPr>
      <w:r>
        <w:rPr>
          <w:rFonts w:ascii="Times New Roman"/>
          <w:b w:val="false"/>
          <w:i w:val="false"/>
          <w:color w:val="000000"/>
          <w:sz w:val="28"/>
        </w:rPr>
        <w:t>
      контроль за качеством подготовки электродов, затравочных шайб, шлаковых смесей и других материалов для плавки;</w:t>
      </w:r>
    </w:p>
    <w:bookmarkEnd w:id="2968"/>
    <w:bookmarkStart w:name="z3068" w:id="2969"/>
    <w:p>
      <w:pPr>
        <w:spacing w:after="0"/>
        <w:ind w:left="0"/>
        <w:jc w:val="both"/>
      </w:pPr>
      <w:r>
        <w:rPr>
          <w:rFonts w:ascii="Times New Roman"/>
          <w:b w:val="false"/>
          <w:i w:val="false"/>
          <w:color w:val="000000"/>
          <w:sz w:val="28"/>
        </w:rPr>
        <w:t>
      наблюдение за состоянием оборудования печи и вакуумного блока, электронных пушек, источников питания, водоохладительной и вакуумной систем;</w:t>
      </w:r>
    </w:p>
    <w:bookmarkEnd w:id="2969"/>
    <w:bookmarkStart w:name="z3069" w:id="2970"/>
    <w:p>
      <w:pPr>
        <w:spacing w:after="0"/>
        <w:ind w:left="0"/>
        <w:jc w:val="both"/>
      </w:pPr>
      <w:r>
        <w:rPr>
          <w:rFonts w:ascii="Times New Roman"/>
          <w:b w:val="false"/>
          <w:i w:val="false"/>
          <w:color w:val="000000"/>
          <w:sz w:val="28"/>
        </w:rPr>
        <w:t>
      участие в наладке оборудования вакуумной и водоохладительной систем печи;</w:t>
      </w:r>
    </w:p>
    <w:bookmarkEnd w:id="2970"/>
    <w:bookmarkStart w:name="z3070" w:id="2971"/>
    <w:p>
      <w:pPr>
        <w:spacing w:after="0"/>
        <w:ind w:left="0"/>
        <w:jc w:val="both"/>
      </w:pPr>
      <w:r>
        <w:rPr>
          <w:rFonts w:ascii="Times New Roman"/>
          <w:b w:val="false"/>
          <w:i w:val="false"/>
          <w:color w:val="000000"/>
          <w:sz w:val="28"/>
        </w:rPr>
        <w:t>
      выполнение ремонта обслуживаемого оборудования;</w:t>
      </w:r>
    </w:p>
    <w:bookmarkEnd w:id="2971"/>
    <w:bookmarkStart w:name="z3071" w:id="2972"/>
    <w:p>
      <w:pPr>
        <w:spacing w:after="0"/>
        <w:ind w:left="0"/>
        <w:jc w:val="both"/>
      </w:pPr>
      <w:r>
        <w:rPr>
          <w:rFonts w:ascii="Times New Roman"/>
          <w:b w:val="false"/>
          <w:i w:val="false"/>
          <w:color w:val="000000"/>
          <w:sz w:val="28"/>
        </w:rPr>
        <w:t>
      руководство бригадой подручных сталевара вакуумной печи.</w:t>
      </w:r>
    </w:p>
    <w:bookmarkEnd w:id="2972"/>
    <w:bookmarkStart w:name="z3072" w:id="2973"/>
    <w:p>
      <w:pPr>
        <w:spacing w:after="0"/>
        <w:ind w:left="0"/>
        <w:jc w:val="both"/>
      </w:pPr>
      <w:r>
        <w:rPr>
          <w:rFonts w:ascii="Times New Roman"/>
          <w:b w:val="false"/>
          <w:i w:val="false"/>
          <w:color w:val="000000"/>
          <w:sz w:val="28"/>
        </w:rPr>
        <w:t>
      446. Должен знать:</w:t>
      </w:r>
    </w:p>
    <w:bookmarkEnd w:id="2973"/>
    <w:bookmarkStart w:name="z3073" w:id="2974"/>
    <w:p>
      <w:pPr>
        <w:spacing w:after="0"/>
        <w:ind w:left="0"/>
        <w:jc w:val="both"/>
      </w:pPr>
      <w:r>
        <w:rPr>
          <w:rFonts w:ascii="Times New Roman"/>
          <w:b w:val="false"/>
          <w:i w:val="false"/>
          <w:color w:val="000000"/>
          <w:sz w:val="28"/>
        </w:rPr>
        <w:t>
      технологический процесс получения различных марок стали и сплавов в вакуумно-дуговых или электронно-лучевых печах, основы физико-химических процессов рафинирования металла, дегазации, дистилляции, кристаллизации, раскисления и других;</w:t>
      </w:r>
    </w:p>
    <w:bookmarkEnd w:id="2974"/>
    <w:bookmarkStart w:name="z3074" w:id="2975"/>
    <w:p>
      <w:pPr>
        <w:spacing w:after="0"/>
        <w:ind w:left="0"/>
        <w:jc w:val="both"/>
      </w:pPr>
      <w:r>
        <w:rPr>
          <w:rFonts w:ascii="Times New Roman"/>
          <w:b w:val="false"/>
          <w:i w:val="false"/>
          <w:color w:val="000000"/>
          <w:sz w:val="28"/>
        </w:rPr>
        <w:t>
      устройство и правила технической эксплуатации оборудования печи; принципиальную электрическую схему печи;</w:t>
      </w:r>
    </w:p>
    <w:bookmarkEnd w:id="2975"/>
    <w:bookmarkStart w:name="z3075" w:id="2976"/>
    <w:p>
      <w:pPr>
        <w:spacing w:after="0"/>
        <w:ind w:left="0"/>
        <w:jc w:val="both"/>
      </w:pPr>
      <w:r>
        <w:rPr>
          <w:rFonts w:ascii="Times New Roman"/>
          <w:b w:val="false"/>
          <w:i w:val="false"/>
          <w:color w:val="000000"/>
          <w:sz w:val="28"/>
        </w:rPr>
        <w:t>
      мощность генератора или электронной пушки;</w:t>
      </w:r>
    </w:p>
    <w:bookmarkEnd w:id="2976"/>
    <w:bookmarkStart w:name="z3076" w:id="2977"/>
    <w:p>
      <w:pPr>
        <w:spacing w:after="0"/>
        <w:ind w:left="0"/>
        <w:jc w:val="both"/>
      </w:pPr>
      <w:r>
        <w:rPr>
          <w:rFonts w:ascii="Times New Roman"/>
          <w:b w:val="false"/>
          <w:i w:val="false"/>
          <w:color w:val="000000"/>
          <w:sz w:val="28"/>
        </w:rPr>
        <w:t>
      системы автоматического регулирования процесса;</w:t>
      </w:r>
    </w:p>
    <w:bookmarkEnd w:id="2977"/>
    <w:bookmarkStart w:name="z3077" w:id="2978"/>
    <w:p>
      <w:pPr>
        <w:spacing w:after="0"/>
        <w:ind w:left="0"/>
        <w:jc w:val="both"/>
      </w:pPr>
      <w:r>
        <w:rPr>
          <w:rFonts w:ascii="Times New Roman"/>
          <w:b w:val="false"/>
          <w:i w:val="false"/>
          <w:color w:val="000000"/>
          <w:sz w:val="28"/>
        </w:rPr>
        <w:t>
      причины возникновения дефектов в металле и пути их устранения;</w:t>
      </w:r>
    </w:p>
    <w:bookmarkEnd w:id="2978"/>
    <w:bookmarkStart w:name="z3078" w:id="2979"/>
    <w:p>
      <w:pPr>
        <w:spacing w:after="0"/>
        <w:ind w:left="0"/>
        <w:jc w:val="both"/>
      </w:pPr>
      <w:r>
        <w:rPr>
          <w:rFonts w:ascii="Times New Roman"/>
          <w:b w:val="false"/>
          <w:i w:val="false"/>
          <w:color w:val="000000"/>
          <w:sz w:val="28"/>
        </w:rPr>
        <w:t>
      требования предъявляемые к качеству электродов.</w:t>
      </w:r>
    </w:p>
    <w:bookmarkEnd w:id="2979"/>
    <w:bookmarkStart w:name="z3079" w:id="2980"/>
    <w:p>
      <w:pPr>
        <w:spacing w:after="0"/>
        <w:ind w:left="0"/>
        <w:jc w:val="both"/>
      </w:pPr>
      <w:r>
        <w:rPr>
          <w:rFonts w:ascii="Times New Roman"/>
          <w:b w:val="false"/>
          <w:i w:val="false"/>
          <w:color w:val="000000"/>
          <w:sz w:val="28"/>
        </w:rPr>
        <w:t>
      При ведении технологического процесса переплава стали и сплавов в вакуумно-дуговых печах или блоках вакуумно-дуговых печей емкостью 40 т и более (требуется среднее специальное образование) - 6-й разряд.</w:t>
      </w:r>
    </w:p>
    <w:bookmarkEnd w:id="2980"/>
    <w:bookmarkStart w:name="z3080" w:id="2981"/>
    <w:p>
      <w:pPr>
        <w:spacing w:after="0"/>
        <w:ind w:left="0"/>
        <w:jc w:val="left"/>
      </w:pPr>
      <w:r>
        <w:rPr>
          <w:rFonts w:ascii="Times New Roman"/>
          <w:b/>
          <w:i w:val="false"/>
          <w:color w:val="000000"/>
        </w:rPr>
        <w:t xml:space="preserve"> 84. Сталевар конвертера</w:t>
      </w:r>
      <w:r>
        <w:br/>
      </w:r>
      <w:r>
        <w:rPr>
          <w:rFonts w:ascii="Times New Roman"/>
          <w:b/>
          <w:i w:val="false"/>
          <w:color w:val="000000"/>
        </w:rPr>
        <w:t>Параграф 1. Сталевар конвертера, 4-й разряд</w:t>
      </w:r>
    </w:p>
    <w:bookmarkEnd w:id="2981"/>
    <w:bookmarkStart w:name="z3082" w:id="2982"/>
    <w:p>
      <w:pPr>
        <w:spacing w:after="0"/>
        <w:ind w:left="0"/>
        <w:jc w:val="both"/>
      </w:pPr>
      <w:r>
        <w:rPr>
          <w:rFonts w:ascii="Times New Roman"/>
          <w:b w:val="false"/>
          <w:i w:val="false"/>
          <w:color w:val="000000"/>
          <w:sz w:val="28"/>
        </w:rPr>
        <w:t>
      447. Характеристика работ:</w:t>
      </w:r>
    </w:p>
    <w:bookmarkEnd w:id="2982"/>
    <w:bookmarkStart w:name="z3083" w:id="2983"/>
    <w:p>
      <w:pPr>
        <w:spacing w:after="0"/>
        <w:ind w:left="0"/>
        <w:jc w:val="both"/>
      </w:pPr>
      <w:r>
        <w:rPr>
          <w:rFonts w:ascii="Times New Roman"/>
          <w:b w:val="false"/>
          <w:i w:val="false"/>
          <w:color w:val="000000"/>
          <w:sz w:val="28"/>
        </w:rPr>
        <w:t>
      ведение технологического процесса выплавки стали, полупродукта ванадиевого шлака в конвертерах емкостью до 5 т.;</w:t>
      </w:r>
    </w:p>
    <w:bookmarkEnd w:id="2983"/>
    <w:bookmarkStart w:name="z3084" w:id="2984"/>
    <w:p>
      <w:pPr>
        <w:spacing w:after="0"/>
        <w:ind w:left="0"/>
        <w:jc w:val="both"/>
      </w:pPr>
      <w:r>
        <w:rPr>
          <w:rFonts w:ascii="Times New Roman"/>
          <w:b w:val="false"/>
          <w:i w:val="false"/>
          <w:color w:val="000000"/>
          <w:sz w:val="28"/>
        </w:rPr>
        <w:t>
      разогрев конвертера, заливка чугуна, добавление в конвертеры присадок и раскислителей, слив стали, полупродукта и шлака;</w:t>
      </w:r>
    </w:p>
    <w:bookmarkEnd w:id="2984"/>
    <w:bookmarkStart w:name="z3085" w:id="2985"/>
    <w:p>
      <w:pPr>
        <w:spacing w:after="0"/>
        <w:ind w:left="0"/>
        <w:jc w:val="both"/>
      </w:pPr>
      <w:r>
        <w:rPr>
          <w:rFonts w:ascii="Times New Roman"/>
          <w:b w:val="false"/>
          <w:i w:val="false"/>
          <w:color w:val="000000"/>
          <w:sz w:val="28"/>
        </w:rPr>
        <w:t>
      заделка и разделка летки;</w:t>
      </w:r>
    </w:p>
    <w:bookmarkEnd w:id="2985"/>
    <w:bookmarkStart w:name="z3086" w:id="2986"/>
    <w:p>
      <w:pPr>
        <w:spacing w:after="0"/>
        <w:ind w:left="0"/>
        <w:jc w:val="both"/>
      </w:pPr>
      <w:r>
        <w:rPr>
          <w:rFonts w:ascii="Times New Roman"/>
          <w:b w:val="false"/>
          <w:i w:val="false"/>
          <w:color w:val="000000"/>
          <w:sz w:val="28"/>
        </w:rPr>
        <w:t>
      регулирование подачи воздуха, кислорода и пара в процессе продувки;</w:t>
      </w:r>
    </w:p>
    <w:bookmarkEnd w:id="2986"/>
    <w:bookmarkStart w:name="z3087" w:id="2987"/>
    <w:p>
      <w:pPr>
        <w:spacing w:after="0"/>
        <w:ind w:left="0"/>
        <w:jc w:val="both"/>
      </w:pPr>
      <w:r>
        <w:rPr>
          <w:rFonts w:ascii="Times New Roman"/>
          <w:b w:val="false"/>
          <w:i w:val="false"/>
          <w:color w:val="000000"/>
          <w:sz w:val="28"/>
        </w:rPr>
        <w:t>
      обеспечение качественного состояния горловины, днищ, чугунных желобов, автоматики и другого оборудования конвертера;</w:t>
      </w:r>
    </w:p>
    <w:bookmarkEnd w:id="2987"/>
    <w:bookmarkStart w:name="z3088" w:id="2988"/>
    <w:p>
      <w:pPr>
        <w:spacing w:after="0"/>
        <w:ind w:left="0"/>
        <w:jc w:val="both"/>
      </w:pPr>
      <w:r>
        <w:rPr>
          <w:rFonts w:ascii="Times New Roman"/>
          <w:b w:val="false"/>
          <w:i w:val="false"/>
          <w:color w:val="000000"/>
          <w:sz w:val="28"/>
        </w:rPr>
        <w:t>
      определение готовности плавки металла в конвертере;</w:t>
      </w:r>
    </w:p>
    <w:bookmarkEnd w:id="2988"/>
    <w:bookmarkStart w:name="z3089" w:id="2989"/>
    <w:p>
      <w:pPr>
        <w:spacing w:after="0"/>
        <w:ind w:left="0"/>
        <w:jc w:val="both"/>
      </w:pPr>
      <w:r>
        <w:rPr>
          <w:rFonts w:ascii="Times New Roman"/>
          <w:b w:val="false"/>
          <w:i w:val="false"/>
          <w:color w:val="000000"/>
          <w:sz w:val="28"/>
        </w:rPr>
        <w:t>
      проверка наличия исправных инструментов, руды, добавочных и заправочных материалов установленного качества;</w:t>
      </w:r>
    </w:p>
    <w:bookmarkEnd w:id="2989"/>
    <w:bookmarkStart w:name="z3090" w:id="2990"/>
    <w:p>
      <w:pPr>
        <w:spacing w:after="0"/>
        <w:ind w:left="0"/>
        <w:jc w:val="both"/>
      </w:pPr>
      <w:r>
        <w:rPr>
          <w:rFonts w:ascii="Times New Roman"/>
          <w:b w:val="false"/>
          <w:i w:val="false"/>
          <w:color w:val="000000"/>
          <w:sz w:val="28"/>
        </w:rPr>
        <w:t>
      участие в приемке оборудования конвертера после ремонта;</w:t>
      </w:r>
    </w:p>
    <w:bookmarkEnd w:id="2990"/>
    <w:bookmarkStart w:name="z3091" w:id="2991"/>
    <w:p>
      <w:pPr>
        <w:spacing w:after="0"/>
        <w:ind w:left="0"/>
        <w:jc w:val="both"/>
      </w:pPr>
      <w:r>
        <w:rPr>
          <w:rFonts w:ascii="Times New Roman"/>
          <w:b w:val="false"/>
          <w:i w:val="false"/>
          <w:color w:val="000000"/>
          <w:sz w:val="28"/>
        </w:rPr>
        <w:t>
      организация и руководство работой по торкретированию футеровки конвертера при горячих ремонтах;</w:t>
      </w:r>
    </w:p>
    <w:bookmarkEnd w:id="2991"/>
    <w:bookmarkStart w:name="z3092" w:id="2992"/>
    <w:p>
      <w:pPr>
        <w:spacing w:after="0"/>
        <w:ind w:left="0"/>
        <w:jc w:val="both"/>
      </w:pPr>
      <w:r>
        <w:rPr>
          <w:rFonts w:ascii="Times New Roman"/>
          <w:b w:val="false"/>
          <w:i w:val="false"/>
          <w:color w:val="000000"/>
          <w:sz w:val="28"/>
        </w:rPr>
        <w:t>
      наблюдение за показаниями контрольно-измерительных приборов и регулирование расхода кислорода и торкрет-массы;</w:t>
      </w:r>
    </w:p>
    <w:bookmarkEnd w:id="2992"/>
    <w:bookmarkStart w:name="z3093" w:id="2993"/>
    <w:p>
      <w:pPr>
        <w:spacing w:after="0"/>
        <w:ind w:left="0"/>
        <w:jc w:val="both"/>
      </w:pPr>
      <w:r>
        <w:rPr>
          <w:rFonts w:ascii="Times New Roman"/>
          <w:b w:val="false"/>
          <w:i w:val="false"/>
          <w:color w:val="000000"/>
          <w:sz w:val="28"/>
        </w:rPr>
        <w:t>
      выполнение ремонта обслуживаемого оборудования;</w:t>
      </w:r>
    </w:p>
    <w:bookmarkEnd w:id="2993"/>
    <w:bookmarkStart w:name="z3094" w:id="2994"/>
    <w:p>
      <w:pPr>
        <w:spacing w:after="0"/>
        <w:ind w:left="0"/>
        <w:jc w:val="both"/>
      </w:pPr>
      <w:r>
        <w:rPr>
          <w:rFonts w:ascii="Times New Roman"/>
          <w:b w:val="false"/>
          <w:i w:val="false"/>
          <w:color w:val="000000"/>
          <w:sz w:val="28"/>
        </w:rPr>
        <w:t>
      руководство бригадой подручных сталевара конвертера.</w:t>
      </w:r>
    </w:p>
    <w:bookmarkEnd w:id="2994"/>
    <w:bookmarkStart w:name="z3095" w:id="2995"/>
    <w:p>
      <w:pPr>
        <w:spacing w:after="0"/>
        <w:ind w:left="0"/>
        <w:jc w:val="both"/>
      </w:pPr>
      <w:r>
        <w:rPr>
          <w:rFonts w:ascii="Times New Roman"/>
          <w:b w:val="false"/>
          <w:i w:val="false"/>
          <w:color w:val="000000"/>
          <w:sz w:val="28"/>
        </w:rPr>
        <w:t>
      448. Должен знать:</w:t>
      </w:r>
    </w:p>
    <w:bookmarkEnd w:id="2995"/>
    <w:bookmarkStart w:name="z3096" w:id="2996"/>
    <w:p>
      <w:pPr>
        <w:spacing w:after="0"/>
        <w:ind w:left="0"/>
        <w:jc w:val="both"/>
      </w:pPr>
      <w:r>
        <w:rPr>
          <w:rFonts w:ascii="Times New Roman"/>
          <w:b w:val="false"/>
          <w:i w:val="false"/>
          <w:color w:val="000000"/>
          <w:sz w:val="28"/>
        </w:rPr>
        <w:t>
      технологический процесс выплавки стали, полупродукта, ванадиевого шлака в конвертерах;</w:t>
      </w:r>
    </w:p>
    <w:bookmarkEnd w:id="2996"/>
    <w:bookmarkStart w:name="z3097" w:id="2997"/>
    <w:p>
      <w:pPr>
        <w:spacing w:after="0"/>
        <w:ind w:left="0"/>
        <w:jc w:val="both"/>
      </w:pPr>
      <w:r>
        <w:rPr>
          <w:rFonts w:ascii="Times New Roman"/>
          <w:b w:val="false"/>
          <w:i w:val="false"/>
          <w:color w:val="000000"/>
          <w:sz w:val="28"/>
        </w:rPr>
        <w:t>
      химический состав и физические свойства чугуна, заправочных и добавочных материалов и раскислителей;</w:t>
      </w:r>
    </w:p>
    <w:bookmarkEnd w:id="2997"/>
    <w:bookmarkStart w:name="z3098" w:id="2998"/>
    <w:p>
      <w:pPr>
        <w:spacing w:after="0"/>
        <w:ind w:left="0"/>
        <w:jc w:val="both"/>
      </w:pPr>
      <w:r>
        <w:rPr>
          <w:rFonts w:ascii="Times New Roman"/>
          <w:b w:val="false"/>
          <w:i w:val="false"/>
          <w:color w:val="000000"/>
          <w:sz w:val="28"/>
        </w:rPr>
        <w:t>
      устройство и правила технической эксплуатации оборудования конвертера;</w:t>
      </w:r>
    </w:p>
    <w:bookmarkEnd w:id="2998"/>
    <w:bookmarkStart w:name="z3099" w:id="2999"/>
    <w:p>
      <w:pPr>
        <w:spacing w:after="0"/>
        <w:ind w:left="0"/>
        <w:jc w:val="both"/>
      </w:pPr>
      <w:r>
        <w:rPr>
          <w:rFonts w:ascii="Times New Roman"/>
          <w:b w:val="false"/>
          <w:i w:val="false"/>
          <w:color w:val="000000"/>
          <w:sz w:val="28"/>
        </w:rPr>
        <w:t>
      способы применения кислорода для продувки плавки и влияние его на процесс ускорения плавки.</w:t>
      </w:r>
    </w:p>
    <w:bookmarkEnd w:id="2999"/>
    <w:bookmarkStart w:name="z3100" w:id="3000"/>
    <w:p>
      <w:pPr>
        <w:spacing w:after="0"/>
        <w:ind w:left="0"/>
        <w:jc w:val="both"/>
      </w:pPr>
      <w:r>
        <w:rPr>
          <w:rFonts w:ascii="Times New Roman"/>
          <w:b w:val="false"/>
          <w:i w:val="false"/>
          <w:color w:val="000000"/>
          <w:sz w:val="28"/>
        </w:rPr>
        <w:t>
      При ведении технологического процесса выплавки стали, полупродукта, ванадиевого шлака в конвертерах емкостью 5 т до 10 т - 5-й разряд;</w:t>
      </w:r>
    </w:p>
    <w:bookmarkEnd w:id="3000"/>
    <w:bookmarkStart w:name="z3101" w:id="3001"/>
    <w:p>
      <w:pPr>
        <w:spacing w:after="0"/>
        <w:ind w:left="0"/>
        <w:jc w:val="both"/>
      </w:pPr>
      <w:r>
        <w:rPr>
          <w:rFonts w:ascii="Times New Roman"/>
          <w:b w:val="false"/>
          <w:i w:val="false"/>
          <w:color w:val="000000"/>
          <w:sz w:val="28"/>
        </w:rPr>
        <w:t>
      при ведении технологического процесса выплавки стали, полупродукта, ванадиевого шлака в конвертерах емкостью 10 т до 100 т - 6-й разряд;</w:t>
      </w:r>
    </w:p>
    <w:bookmarkEnd w:id="3001"/>
    <w:bookmarkStart w:name="z3102" w:id="3002"/>
    <w:p>
      <w:pPr>
        <w:spacing w:after="0"/>
        <w:ind w:left="0"/>
        <w:jc w:val="both"/>
      </w:pPr>
      <w:r>
        <w:rPr>
          <w:rFonts w:ascii="Times New Roman"/>
          <w:b w:val="false"/>
          <w:i w:val="false"/>
          <w:color w:val="000000"/>
          <w:sz w:val="28"/>
        </w:rPr>
        <w:t>
      при ведении технологического процесса выплавки стали, полупродукта, ванадиевого шлака в конвертерах емкостью 100 т до 250 т или легированных марок стали в конвертерах емкостью 20 т более - 7-й разряд;</w:t>
      </w:r>
    </w:p>
    <w:bookmarkEnd w:id="3002"/>
    <w:bookmarkStart w:name="z3103" w:id="3003"/>
    <w:p>
      <w:pPr>
        <w:spacing w:after="0"/>
        <w:ind w:left="0"/>
        <w:jc w:val="both"/>
      </w:pPr>
      <w:r>
        <w:rPr>
          <w:rFonts w:ascii="Times New Roman"/>
          <w:b w:val="false"/>
          <w:i w:val="false"/>
          <w:color w:val="000000"/>
          <w:sz w:val="28"/>
        </w:rPr>
        <w:t>
      при ведении технологического процесса выплавки стали, полупродукта, ванадиевого шлака в конвертерах емкостью 250 т и более (требуется среднее специальное образование) - 8-й разряд.</w:t>
      </w:r>
    </w:p>
    <w:bookmarkEnd w:id="3003"/>
    <w:bookmarkStart w:name="z3104" w:id="3004"/>
    <w:p>
      <w:pPr>
        <w:spacing w:after="0"/>
        <w:ind w:left="0"/>
        <w:jc w:val="left"/>
      </w:pPr>
      <w:r>
        <w:rPr>
          <w:rFonts w:ascii="Times New Roman"/>
          <w:b/>
          <w:i w:val="false"/>
          <w:color w:val="000000"/>
        </w:rPr>
        <w:t xml:space="preserve"> 85. Сталевар мартеновской печи</w:t>
      </w:r>
      <w:r>
        <w:br/>
      </w:r>
      <w:r>
        <w:rPr>
          <w:rFonts w:ascii="Times New Roman"/>
          <w:b/>
          <w:i w:val="false"/>
          <w:color w:val="000000"/>
        </w:rPr>
        <w:t>Параграф 1. Сталевар мартеновской печи, 5-й разряд</w:t>
      </w:r>
    </w:p>
    <w:bookmarkEnd w:id="3004"/>
    <w:bookmarkStart w:name="z3106" w:id="3005"/>
    <w:p>
      <w:pPr>
        <w:spacing w:after="0"/>
        <w:ind w:left="0"/>
        <w:jc w:val="both"/>
      </w:pPr>
      <w:r>
        <w:rPr>
          <w:rFonts w:ascii="Times New Roman"/>
          <w:b w:val="false"/>
          <w:i w:val="false"/>
          <w:color w:val="000000"/>
          <w:sz w:val="28"/>
        </w:rPr>
        <w:t>
      449. Характеристика работ:</w:t>
      </w:r>
    </w:p>
    <w:bookmarkEnd w:id="3005"/>
    <w:bookmarkStart w:name="z3107" w:id="3006"/>
    <w:p>
      <w:pPr>
        <w:spacing w:after="0"/>
        <w:ind w:left="0"/>
        <w:jc w:val="both"/>
      </w:pPr>
      <w:r>
        <w:rPr>
          <w:rFonts w:ascii="Times New Roman"/>
          <w:b w:val="false"/>
          <w:i w:val="false"/>
          <w:color w:val="000000"/>
          <w:sz w:val="28"/>
        </w:rPr>
        <w:t>
      ведение технологического процесса выплавки стали в мартеновских печах емкостью до 25 т.;</w:t>
      </w:r>
    </w:p>
    <w:bookmarkEnd w:id="3006"/>
    <w:bookmarkStart w:name="z3108" w:id="3007"/>
    <w:p>
      <w:pPr>
        <w:spacing w:after="0"/>
        <w:ind w:left="0"/>
        <w:jc w:val="both"/>
      </w:pPr>
      <w:r>
        <w:rPr>
          <w:rFonts w:ascii="Times New Roman"/>
          <w:b w:val="false"/>
          <w:i w:val="false"/>
          <w:color w:val="000000"/>
          <w:sz w:val="28"/>
        </w:rPr>
        <w:t>
      шихтовка плавки, завалка и прогрев шихты, заливка чугуна, регулирование подачи топлива и воздуха в печь;</w:t>
      </w:r>
    </w:p>
    <w:bookmarkEnd w:id="3007"/>
    <w:bookmarkStart w:name="z3109" w:id="3008"/>
    <w:p>
      <w:pPr>
        <w:spacing w:after="0"/>
        <w:ind w:left="0"/>
        <w:jc w:val="both"/>
      </w:pPr>
      <w:r>
        <w:rPr>
          <w:rFonts w:ascii="Times New Roman"/>
          <w:b w:val="false"/>
          <w:i w:val="false"/>
          <w:color w:val="000000"/>
          <w:sz w:val="28"/>
        </w:rPr>
        <w:t>
      наводка шлака и регулирование основности и жидкоподвижности шлака, скорости выгорания примесей;</w:t>
      </w:r>
    </w:p>
    <w:bookmarkEnd w:id="3008"/>
    <w:bookmarkStart w:name="z3110" w:id="3009"/>
    <w:p>
      <w:pPr>
        <w:spacing w:after="0"/>
        <w:ind w:left="0"/>
        <w:jc w:val="both"/>
      </w:pPr>
      <w:r>
        <w:rPr>
          <w:rFonts w:ascii="Times New Roman"/>
          <w:b w:val="false"/>
          <w:i w:val="false"/>
          <w:color w:val="000000"/>
          <w:sz w:val="28"/>
        </w:rPr>
        <w:t>
      наблюдение за скачиванием шлака и перемешиванием металла в ванне печи;</w:t>
      </w:r>
    </w:p>
    <w:bookmarkEnd w:id="3009"/>
    <w:bookmarkStart w:name="z3111" w:id="3010"/>
    <w:p>
      <w:pPr>
        <w:spacing w:after="0"/>
        <w:ind w:left="0"/>
        <w:jc w:val="both"/>
      </w:pPr>
      <w:r>
        <w:rPr>
          <w:rFonts w:ascii="Times New Roman"/>
          <w:b w:val="false"/>
          <w:i w:val="false"/>
          <w:color w:val="000000"/>
          <w:sz w:val="28"/>
        </w:rPr>
        <w:t>
      обеспечение своевременного отбора проб и определение готовности плавки;</w:t>
      </w:r>
    </w:p>
    <w:bookmarkEnd w:id="3010"/>
    <w:bookmarkStart w:name="z3112" w:id="3011"/>
    <w:p>
      <w:pPr>
        <w:spacing w:after="0"/>
        <w:ind w:left="0"/>
        <w:jc w:val="both"/>
      </w:pPr>
      <w:r>
        <w:rPr>
          <w:rFonts w:ascii="Times New Roman"/>
          <w:b w:val="false"/>
          <w:i w:val="false"/>
          <w:color w:val="000000"/>
          <w:sz w:val="28"/>
        </w:rPr>
        <w:t>
      выпуск металла и шлака;</w:t>
      </w:r>
    </w:p>
    <w:bookmarkEnd w:id="3011"/>
    <w:bookmarkStart w:name="z3113" w:id="3012"/>
    <w:p>
      <w:pPr>
        <w:spacing w:after="0"/>
        <w:ind w:left="0"/>
        <w:jc w:val="both"/>
      </w:pPr>
      <w:r>
        <w:rPr>
          <w:rFonts w:ascii="Times New Roman"/>
          <w:b w:val="false"/>
          <w:i w:val="false"/>
          <w:color w:val="000000"/>
          <w:sz w:val="28"/>
        </w:rPr>
        <w:t>
      заправка печи, подмазка столбиков, подсыпка порогов и установка желоба для заливки чугуна;</w:t>
      </w:r>
    </w:p>
    <w:bookmarkEnd w:id="3012"/>
    <w:bookmarkStart w:name="z3114" w:id="3013"/>
    <w:p>
      <w:pPr>
        <w:spacing w:after="0"/>
        <w:ind w:left="0"/>
        <w:jc w:val="both"/>
      </w:pPr>
      <w:r>
        <w:rPr>
          <w:rFonts w:ascii="Times New Roman"/>
          <w:b w:val="false"/>
          <w:i w:val="false"/>
          <w:color w:val="000000"/>
          <w:sz w:val="28"/>
        </w:rPr>
        <w:t>
      наблюдение за исправным состоянием огнеупорной кладки печи, автоматики и механизмов перекидки клапанов и другого оборудования печи;</w:t>
      </w:r>
    </w:p>
    <w:bookmarkEnd w:id="3013"/>
    <w:bookmarkStart w:name="z3115" w:id="3014"/>
    <w:p>
      <w:pPr>
        <w:spacing w:after="0"/>
        <w:ind w:left="0"/>
        <w:jc w:val="both"/>
      </w:pPr>
      <w:r>
        <w:rPr>
          <w:rFonts w:ascii="Times New Roman"/>
          <w:b w:val="false"/>
          <w:i w:val="false"/>
          <w:color w:val="000000"/>
          <w:sz w:val="28"/>
        </w:rPr>
        <w:t>
      выполнение горячих и холодных ремонтов печи;</w:t>
      </w:r>
    </w:p>
    <w:bookmarkEnd w:id="3014"/>
    <w:bookmarkStart w:name="z3116" w:id="3015"/>
    <w:p>
      <w:pPr>
        <w:spacing w:after="0"/>
        <w:ind w:left="0"/>
        <w:jc w:val="both"/>
      </w:pPr>
      <w:r>
        <w:rPr>
          <w:rFonts w:ascii="Times New Roman"/>
          <w:b w:val="false"/>
          <w:i w:val="false"/>
          <w:color w:val="000000"/>
          <w:sz w:val="28"/>
        </w:rPr>
        <w:t>
      участие в приемке печи после ремонтов;</w:t>
      </w:r>
    </w:p>
    <w:bookmarkEnd w:id="3015"/>
    <w:bookmarkStart w:name="z3117" w:id="3016"/>
    <w:p>
      <w:pPr>
        <w:spacing w:after="0"/>
        <w:ind w:left="0"/>
        <w:jc w:val="both"/>
      </w:pPr>
      <w:r>
        <w:rPr>
          <w:rFonts w:ascii="Times New Roman"/>
          <w:b w:val="false"/>
          <w:i w:val="false"/>
          <w:color w:val="000000"/>
          <w:sz w:val="28"/>
        </w:rPr>
        <w:t>
      руководство бригадой подручных сталевара мартеновской печи.</w:t>
      </w:r>
    </w:p>
    <w:bookmarkEnd w:id="3016"/>
    <w:bookmarkStart w:name="z3118" w:id="3017"/>
    <w:p>
      <w:pPr>
        <w:spacing w:after="0"/>
        <w:ind w:left="0"/>
        <w:jc w:val="both"/>
      </w:pPr>
      <w:r>
        <w:rPr>
          <w:rFonts w:ascii="Times New Roman"/>
          <w:b w:val="false"/>
          <w:i w:val="false"/>
          <w:color w:val="000000"/>
          <w:sz w:val="28"/>
        </w:rPr>
        <w:t>
      450. Должен знать:</w:t>
      </w:r>
    </w:p>
    <w:bookmarkEnd w:id="3017"/>
    <w:bookmarkStart w:name="z3119" w:id="3018"/>
    <w:p>
      <w:pPr>
        <w:spacing w:after="0"/>
        <w:ind w:left="0"/>
        <w:jc w:val="both"/>
      </w:pPr>
      <w:r>
        <w:rPr>
          <w:rFonts w:ascii="Times New Roman"/>
          <w:b w:val="false"/>
          <w:i w:val="false"/>
          <w:color w:val="000000"/>
          <w:sz w:val="28"/>
        </w:rPr>
        <w:t>
      технологический процесс выплавки стали в мартеновских печах;</w:t>
      </w:r>
    </w:p>
    <w:bookmarkEnd w:id="3018"/>
    <w:bookmarkStart w:name="z3120" w:id="3019"/>
    <w:p>
      <w:pPr>
        <w:spacing w:after="0"/>
        <w:ind w:left="0"/>
        <w:jc w:val="both"/>
      </w:pPr>
      <w:r>
        <w:rPr>
          <w:rFonts w:ascii="Times New Roman"/>
          <w:b w:val="false"/>
          <w:i w:val="false"/>
          <w:color w:val="000000"/>
          <w:sz w:val="28"/>
        </w:rPr>
        <w:t>
      основность и жидкоподвижность шлака и определение их по поведению шлака в печи и по шлаковым лепешкам;</w:t>
      </w:r>
    </w:p>
    <w:bookmarkEnd w:id="3019"/>
    <w:bookmarkStart w:name="z3121" w:id="3020"/>
    <w:p>
      <w:pPr>
        <w:spacing w:after="0"/>
        <w:ind w:left="0"/>
        <w:jc w:val="both"/>
      </w:pPr>
      <w:r>
        <w:rPr>
          <w:rFonts w:ascii="Times New Roman"/>
          <w:b w:val="false"/>
          <w:i w:val="false"/>
          <w:color w:val="000000"/>
          <w:sz w:val="28"/>
        </w:rPr>
        <w:t>
      конструктивные особенности мартеновских печей;</w:t>
      </w:r>
    </w:p>
    <w:bookmarkEnd w:id="3020"/>
    <w:bookmarkStart w:name="z3122" w:id="3021"/>
    <w:p>
      <w:pPr>
        <w:spacing w:after="0"/>
        <w:ind w:left="0"/>
        <w:jc w:val="both"/>
      </w:pPr>
      <w:r>
        <w:rPr>
          <w:rFonts w:ascii="Times New Roman"/>
          <w:b w:val="false"/>
          <w:i w:val="false"/>
          <w:color w:val="000000"/>
          <w:sz w:val="28"/>
        </w:rPr>
        <w:t>
      состав и свойства шихтовых, заправочных и добавочных материалов, раскислителей и легирующих добавок;</w:t>
      </w:r>
    </w:p>
    <w:bookmarkEnd w:id="3021"/>
    <w:bookmarkStart w:name="z3123" w:id="3022"/>
    <w:p>
      <w:pPr>
        <w:spacing w:after="0"/>
        <w:ind w:left="0"/>
        <w:jc w:val="both"/>
      </w:pPr>
      <w:r>
        <w:rPr>
          <w:rFonts w:ascii="Times New Roman"/>
          <w:b w:val="false"/>
          <w:i w:val="false"/>
          <w:color w:val="000000"/>
          <w:sz w:val="28"/>
        </w:rPr>
        <w:t>
      значение подготовки сырых материалов для производительности печи и качества выплавляемой стали;</w:t>
      </w:r>
    </w:p>
    <w:bookmarkEnd w:id="3022"/>
    <w:bookmarkStart w:name="z3124" w:id="3023"/>
    <w:p>
      <w:pPr>
        <w:spacing w:after="0"/>
        <w:ind w:left="0"/>
        <w:jc w:val="both"/>
      </w:pPr>
      <w:r>
        <w:rPr>
          <w:rFonts w:ascii="Times New Roman"/>
          <w:b w:val="false"/>
          <w:i w:val="false"/>
          <w:color w:val="000000"/>
          <w:sz w:val="28"/>
        </w:rPr>
        <w:t>
      современные методы подготовки жидкого чугуна для мартеновской плавки; регулирующие устройства и принцип действия автоматики теплового режима;</w:t>
      </w:r>
    </w:p>
    <w:bookmarkEnd w:id="3023"/>
    <w:bookmarkStart w:name="z3125" w:id="3024"/>
    <w:p>
      <w:pPr>
        <w:spacing w:after="0"/>
        <w:ind w:left="0"/>
        <w:jc w:val="both"/>
      </w:pPr>
      <w:r>
        <w:rPr>
          <w:rFonts w:ascii="Times New Roman"/>
          <w:b w:val="false"/>
          <w:i w:val="false"/>
          <w:color w:val="000000"/>
          <w:sz w:val="28"/>
        </w:rPr>
        <w:t>
      сущность процесса интенсификации мартеновской плавки и методы интенсификации.</w:t>
      </w:r>
    </w:p>
    <w:bookmarkEnd w:id="3024"/>
    <w:bookmarkStart w:name="z3126" w:id="3025"/>
    <w:p>
      <w:pPr>
        <w:spacing w:after="0"/>
        <w:ind w:left="0"/>
        <w:jc w:val="both"/>
      </w:pPr>
      <w:r>
        <w:rPr>
          <w:rFonts w:ascii="Times New Roman"/>
          <w:b w:val="false"/>
          <w:i w:val="false"/>
          <w:color w:val="000000"/>
          <w:sz w:val="28"/>
        </w:rPr>
        <w:t>
      При ведении технологического процесса выплавки стали в мартеновских печах емкостью 25 т до 100 т - 6-й разряд;</w:t>
      </w:r>
    </w:p>
    <w:bookmarkEnd w:id="3025"/>
    <w:bookmarkStart w:name="z3127" w:id="3026"/>
    <w:p>
      <w:pPr>
        <w:spacing w:after="0"/>
        <w:ind w:left="0"/>
        <w:jc w:val="both"/>
      </w:pPr>
      <w:r>
        <w:rPr>
          <w:rFonts w:ascii="Times New Roman"/>
          <w:b w:val="false"/>
          <w:i w:val="false"/>
          <w:color w:val="000000"/>
          <w:sz w:val="28"/>
        </w:rPr>
        <w:t>
      при ведении технологического процесса выплавки стали в мартеновских печах емкостью 100 т до 500 т - 7-й разряд;</w:t>
      </w:r>
    </w:p>
    <w:bookmarkEnd w:id="3026"/>
    <w:bookmarkStart w:name="z3128" w:id="3027"/>
    <w:p>
      <w:pPr>
        <w:spacing w:after="0"/>
        <w:ind w:left="0"/>
        <w:jc w:val="both"/>
      </w:pPr>
      <w:r>
        <w:rPr>
          <w:rFonts w:ascii="Times New Roman"/>
          <w:b w:val="false"/>
          <w:i w:val="false"/>
          <w:color w:val="000000"/>
          <w:sz w:val="28"/>
        </w:rPr>
        <w:t>
      при ведении технологического процесса выплавки стали в мартеновских печах емкостью 500 т. и более (требуется среднее специальное образование) - 8-й разряд.</w:t>
      </w:r>
    </w:p>
    <w:bookmarkEnd w:id="3027"/>
    <w:bookmarkStart w:name="z3129" w:id="3028"/>
    <w:p>
      <w:pPr>
        <w:spacing w:after="0"/>
        <w:ind w:left="0"/>
        <w:jc w:val="both"/>
      </w:pPr>
      <w:r>
        <w:rPr>
          <w:rFonts w:ascii="Times New Roman"/>
          <w:b w:val="false"/>
          <w:i w:val="false"/>
          <w:color w:val="000000"/>
          <w:sz w:val="28"/>
        </w:rPr>
        <w:t>
      Примечание:</w:t>
      </w:r>
    </w:p>
    <w:bookmarkEnd w:id="3028"/>
    <w:bookmarkStart w:name="z3130" w:id="3029"/>
    <w:p>
      <w:pPr>
        <w:spacing w:after="0"/>
        <w:ind w:left="0"/>
        <w:jc w:val="both"/>
      </w:pPr>
      <w:r>
        <w:rPr>
          <w:rFonts w:ascii="Times New Roman"/>
          <w:b w:val="false"/>
          <w:i w:val="false"/>
          <w:color w:val="000000"/>
          <w:sz w:val="28"/>
        </w:rPr>
        <w:t>
      при выплавке легированной и высоколегированной стали в мартеновских печах емкостью до 100 т. тарификация устанавливается на один разряд выше.</w:t>
      </w:r>
    </w:p>
    <w:bookmarkEnd w:id="3029"/>
    <w:bookmarkStart w:name="z3131" w:id="3030"/>
    <w:p>
      <w:pPr>
        <w:spacing w:after="0"/>
        <w:ind w:left="0"/>
        <w:jc w:val="left"/>
      </w:pPr>
      <w:r>
        <w:rPr>
          <w:rFonts w:ascii="Times New Roman"/>
          <w:b/>
          <w:i w:val="false"/>
          <w:color w:val="000000"/>
        </w:rPr>
        <w:t xml:space="preserve"> 86. Сталевар печи прямого восстановления железа</w:t>
      </w:r>
      <w:r>
        <w:br/>
      </w:r>
      <w:r>
        <w:rPr>
          <w:rFonts w:ascii="Times New Roman"/>
          <w:b/>
          <w:i w:val="false"/>
          <w:color w:val="000000"/>
        </w:rPr>
        <w:t>Параграф 1. Сталевар печи прямого восстановления железа, 5-й разряд</w:t>
      </w:r>
    </w:p>
    <w:bookmarkEnd w:id="3030"/>
    <w:bookmarkStart w:name="z3133" w:id="3031"/>
    <w:p>
      <w:pPr>
        <w:spacing w:after="0"/>
        <w:ind w:left="0"/>
        <w:jc w:val="both"/>
      </w:pPr>
      <w:r>
        <w:rPr>
          <w:rFonts w:ascii="Times New Roman"/>
          <w:b w:val="false"/>
          <w:i w:val="false"/>
          <w:color w:val="000000"/>
          <w:sz w:val="28"/>
        </w:rPr>
        <w:t>
      451. Характеристика работ:</w:t>
      </w:r>
    </w:p>
    <w:bookmarkEnd w:id="3031"/>
    <w:bookmarkStart w:name="z3134" w:id="3032"/>
    <w:p>
      <w:pPr>
        <w:spacing w:after="0"/>
        <w:ind w:left="0"/>
        <w:jc w:val="both"/>
      </w:pPr>
      <w:r>
        <w:rPr>
          <w:rFonts w:ascii="Times New Roman"/>
          <w:b w:val="false"/>
          <w:i w:val="false"/>
          <w:color w:val="000000"/>
          <w:sz w:val="28"/>
        </w:rPr>
        <w:t>
      ведение технологического процесса получения кричного и губчатого железа в печах прямого восстановления железа с производительностью до 2 т. в час;</w:t>
      </w:r>
    </w:p>
    <w:bookmarkEnd w:id="3032"/>
    <w:bookmarkStart w:name="z3135" w:id="3033"/>
    <w:p>
      <w:pPr>
        <w:spacing w:after="0"/>
        <w:ind w:left="0"/>
        <w:jc w:val="both"/>
      </w:pPr>
      <w:r>
        <w:rPr>
          <w:rFonts w:ascii="Times New Roman"/>
          <w:b w:val="false"/>
          <w:i w:val="false"/>
          <w:color w:val="000000"/>
          <w:sz w:val="28"/>
        </w:rPr>
        <w:t>
      наблюдение за процессом плавки, расходом сырья и топлива, состоянием оборудования и футеровки печи, а также за показаниями контрольно-измерительных приборов;</w:t>
      </w:r>
    </w:p>
    <w:bookmarkEnd w:id="3033"/>
    <w:bookmarkStart w:name="z3136" w:id="3034"/>
    <w:p>
      <w:pPr>
        <w:spacing w:after="0"/>
        <w:ind w:left="0"/>
        <w:jc w:val="both"/>
      </w:pPr>
      <w:r>
        <w:rPr>
          <w:rFonts w:ascii="Times New Roman"/>
          <w:b w:val="false"/>
          <w:i w:val="false"/>
          <w:color w:val="000000"/>
          <w:sz w:val="28"/>
        </w:rPr>
        <w:t>
      ведение журнала работы печи;</w:t>
      </w:r>
    </w:p>
    <w:bookmarkEnd w:id="3034"/>
    <w:bookmarkStart w:name="z3137" w:id="3035"/>
    <w:p>
      <w:pPr>
        <w:spacing w:after="0"/>
        <w:ind w:left="0"/>
        <w:jc w:val="both"/>
      </w:pPr>
      <w:r>
        <w:rPr>
          <w:rFonts w:ascii="Times New Roman"/>
          <w:b w:val="false"/>
          <w:i w:val="false"/>
          <w:color w:val="000000"/>
          <w:sz w:val="28"/>
        </w:rPr>
        <w:t>
      ремонт печи;</w:t>
      </w:r>
    </w:p>
    <w:bookmarkEnd w:id="3035"/>
    <w:bookmarkStart w:name="z3138" w:id="3036"/>
    <w:p>
      <w:pPr>
        <w:spacing w:after="0"/>
        <w:ind w:left="0"/>
        <w:jc w:val="both"/>
      </w:pPr>
      <w:r>
        <w:rPr>
          <w:rFonts w:ascii="Times New Roman"/>
          <w:b w:val="false"/>
          <w:i w:val="false"/>
          <w:color w:val="000000"/>
          <w:sz w:val="28"/>
        </w:rPr>
        <w:t>
      участие в приемке печи и механизмов после ремонта.</w:t>
      </w:r>
    </w:p>
    <w:bookmarkEnd w:id="3036"/>
    <w:bookmarkStart w:name="z3139" w:id="3037"/>
    <w:p>
      <w:pPr>
        <w:spacing w:after="0"/>
        <w:ind w:left="0"/>
        <w:jc w:val="both"/>
      </w:pPr>
      <w:r>
        <w:rPr>
          <w:rFonts w:ascii="Times New Roman"/>
          <w:b w:val="false"/>
          <w:i w:val="false"/>
          <w:color w:val="000000"/>
          <w:sz w:val="28"/>
        </w:rPr>
        <w:t>
      452. Должен знать:</w:t>
      </w:r>
    </w:p>
    <w:bookmarkEnd w:id="3037"/>
    <w:bookmarkStart w:name="z3140" w:id="3038"/>
    <w:p>
      <w:pPr>
        <w:spacing w:after="0"/>
        <w:ind w:left="0"/>
        <w:jc w:val="both"/>
      </w:pPr>
      <w:r>
        <w:rPr>
          <w:rFonts w:ascii="Times New Roman"/>
          <w:b w:val="false"/>
          <w:i w:val="false"/>
          <w:color w:val="000000"/>
          <w:sz w:val="28"/>
        </w:rPr>
        <w:t>
      технологический процесс получения кричного и губчатого железа;</w:t>
      </w:r>
    </w:p>
    <w:bookmarkEnd w:id="3038"/>
    <w:bookmarkStart w:name="z3141" w:id="3039"/>
    <w:p>
      <w:pPr>
        <w:spacing w:after="0"/>
        <w:ind w:left="0"/>
        <w:jc w:val="both"/>
      </w:pPr>
      <w:r>
        <w:rPr>
          <w:rFonts w:ascii="Times New Roman"/>
          <w:b w:val="false"/>
          <w:i w:val="false"/>
          <w:color w:val="000000"/>
          <w:sz w:val="28"/>
        </w:rPr>
        <w:t>
      устройство и правила технической эксплуатации печи и вспомогательного оборудования - газовых и водяных коммуникаций;</w:t>
      </w:r>
    </w:p>
    <w:bookmarkEnd w:id="3039"/>
    <w:bookmarkStart w:name="z3142" w:id="3040"/>
    <w:p>
      <w:pPr>
        <w:spacing w:after="0"/>
        <w:ind w:left="0"/>
        <w:jc w:val="both"/>
      </w:pPr>
      <w:r>
        <w:rPr>
          <w:rFonts w:ascii="Times New Roman"/>
          <w:b w:val="false"/>
          <w:i w:val="false"/>
          <w:color w:val="000000"/>
          <w:sz w:val="28"/>
        </w:rPr>
        <w:t>
      химический состав и свойства получаемого полупродукта;</w:t>
      </w:r>
    </w:p>
    <w:bookmarkEnd w:id="3040"/>
    <w:bookmarkStart w:name="z3143" w:id="3041"/>
    <w:p>
      <w:pPr>
        <w:spacing w:after="0"/>
        <w:ind w:left="0"/>
        <w:jc w:val="both"/>
      </w:pPr>
      <w:r>
        <w:rPr>
          <w:rFonts w:ascii="Times New Roman"/>
          <w:b w:val="false"/>
          <w:i w:val="false"/>
          <w:color w:val="000000"/>
          <w:sz w:val="28"/>
        </w:rPr>
        <w:t>
      нормы расхода материалов.</w:t>
      </w:r>
    </w:p>
    <w:bookmarkEnd w:id="3041"/>
    <w:bookmarkStart w:name="z3144" w:id="3042"/>
    <w:p>
      <w:pPr>
        <w:spacing w:after="0"/>
        <w:ind w:left="0"/>
        <w:jc w:val="both"/>
      </w:pPr>
      <w:r>
        <w:rPr>
          <w:rFonts w:ascii="Times New Roman"/>
          <w:b w:val="false"/>
          <w:i w:val="false"/>
          <w:color w:val="000000"/>
          <w:sz w:val="28"/>
        </w:rPr>
        <w:t>
      При ведении технологического процесса получения кричного и губчатого железа в печах прямого восстановления железа с производительностью 2 т в час и более (требуется среднее специальное образование) - 6-й разряд</w:t>
      </w:r>
    </w:p>
    <w:bookmarkEnd w:id="3042"/>
    <w:bookmarkStart w:name="z3145" w:id="3043"/>
    <w:p>
      <w:pPr>
        <w:spacing w:after="0"/>
        <w:ind w:left="0"/>
        <w:jc w:val="left"/>
      </w:pPr>
      <w:r>
        <w:rPr>
          <w:rFonts w:ascii="Times New Roman"/>
          <w:b/>
          <w:i w:val="false"/>
          <w:color w:val="000000"/>
        </w:rPr>
        <w:t xml:space="preserve"> 87. Сталевар установки внепечной обработки стали</w:t>
      </w:r>
      <w:r>
        <w:br/>
      </w:r>
      <w:r>
        <w:rPr>
          <w:rFonts w:ascii="Times New Roman"/>
          <w:b/>
          <w:i w:val="false"/>
          <w:color w:val="000000"/>
        </w:rPr>
        <w:t>Параграф 1. Сталевар установки внепечной обработки стали, 5-й разряд</w:t>
      </w:r>
    </w:p>
    <w:bookmarkEnd w:id="3043"/>
    <w:bookmarkStart w:name="z3147" w:id="3044"/>
    <w:p>
      <w:pPr>
        <w:spacing w:after="0"/>
        <w:ind w:left="0"/>
        <w:jc w:val="both"/>
      </w:pPr>
      <w:r>
        <w:rPr>
          <w:rFonts w:ascii="Times New Roman"/>
          <w:b w:val="false"/>
          <w:i w:val="false"/>
          <w:color w:val="000000"/>
          <w:sz w:val="28"/>
        </w:rPr>
        <w:t>
      453. Характеристика работ:</w:t>
      </w:r>
    </w:p>
    <w:bookmarkEnd w:id="3044"/>
    <w:bookmarkStart w:name="z3148" w:id="3045"/>
    <w:p>
      <w:pPr>
        <w:spacing w:after="0"/>
        <w:ind w:left="0"/>
        <w:jc w:val="both"/>
      </w:pPr>
      <w:r>
        <w:rPr>
          <w:rFonts w:ascii="Times New Roman"/>
          <w:b w:val="false"/>
          <w:i w:val="false"/>
          <w:color w:val="000000"/>
          <w:sz w:val="28"/>
        </w:rPr>
        <w:t>
      ведение процессов вакуумирования и продувки стали нейтральными газами и порошками в ковшах емкостью до 100 т на установках внепечной обработки стали;</w:t>
      </w:r>
    </w:p>
    <w:bookmarkEnd w:id="3045"/>
    <w:bookmarkStart w:name="z3149" w:id="3046"/>
    <w:p>
      <w:pPr>
        <w:spacing w:after="0"/>
        <w:ind w:left="0"/>
        <w:jc w:val="both"/>
      </w:pPr>
      <w:r>
        <w:rPr>
          <w:rFonts w:ascii="Times New Roman"/>
          <w:b w:val="false"/>
          <w:i w:val="false"/>
          <w:color w:val="000000"/>
          <w:sz w:val="28"/>
        </w:rPr>
        <w:t>
      расчет необходимого количества раскислителей и легирующих добавок по данным содержания углерода, температуры и веса металла;</w:t>
      </w:r>
    </w:p>
    <w:bookmarkEnd w:id="3046"/>
    <w:bookmarkStart w:name="z3150" w:id="3047"/>
    <w:p>
      <w:pPr>
        <w:spacing w:after="0"/>
        <w:ind w:left="0"/>
        <w:jc w:val="both"/>
      </w:pPr>
      <w:r>
        <w:rPr>
          <w:rFonts w:ascii="Times New Roman"/>
          <w:b w:val="false"/>
          <w:i w:val="false"/>
          <w:color w:val="000000"/>
          <w:sz w:val="28"/>
        </w:rPr>
        <w:t>
      раскисление и легирование металла до заданного химического состава;</w:t>
      </w:r>
    </w:p>
    <w:bookmarkEnd w:id="3047"/>
    <w:bookmarkStart w:name="z3151" w:id="3048"/>
    <w:p>
      <w:pPr>
        <w:spacing w:after="0"/>
        <w:ind w:left="0"/>
        <w:jc w:val="both"/>
      </w:pPr>
      <w:r>
        <w:rPr>
          <w:rFonts w:ascii="Times New Roman"/>
          <w:b w:val="false"/>
          <w:i w:val="false"/>
          <w:color w:val="000000"/>
          <w:sz w:val="28"/>
        </w:rPr>
        <w:t>
      доведение содержания углерода в металле до установленного предела;</w:t>
      </w:r>
    </w:p>
    <w:bookmarkEnd w:id="3048"/>
    <w:bookmarkStart w:name="z3152" w:id="3049"/>
    <w:p>
      <w:pPr>
        <w:spacing w:after="0"/>
        <w:ind w:left="0"/>
        <w:jc w:val="both"/>
      </w:pPr>
      <w:r>
        <w:rPr>
          <w:rFonts w:ascii="Times New Roman"/>
          <w:b w:val="false"/>
          <w:i w:val="false"/>
          <w:color w:val="000000"/>
          <w:sz w:val="28"/>
        </w:rPr>
        <w:t>
      наблюдение за исправным состоянием огнеупорной кладки вакуум-камеры и оборудования установки;</w:t>
      </w:r>
    </w:p>
    <w:bookmarkEnd w:id="3049"/>
    <w:bookmarkStart w:name="z3153" w:id="3050"/>
    <w:p>
      <w:pPr>
        <w:spacing w:after="0"/>
        <w:ind w:left="0"/>
        <w:jc w:val="both"/>
      </w:pPr>
      <w:r>
        <w:rPr>
          <w:rFonts w:ascii="Times New Roman"/>
          <w:b w:val="false"/>
          <w:i w:val="false"/>
          <w:color w:val="000000"/>
          <w:sz w:val="28"/>
        </w:rPr>
        <w:t>
      участие в наладке оборудования установки;</w:t>
      </w:r>
    </w:p>
    <w:bookmarkEnd w:id="3050"/>
    <w:bookmarkStart w:name="z3154" w:id="3051"/>
    <w:p>
      <w:pPr>
        <w:spacing w:after="0"/>
        <w:ind w:left="0"/>
        <w:jc w:val="both"/>
      </w:pPr>
      <w:r>
        <w:rPr>
          <w:rFonts w:ascii="Times New Roman"/>
          <w:b w:val="false"/>
          <w:i w:val="false"/>
          <w:color w:val="000000"/>
          <w:sz w:val="28"/>
        </w:rPr>
        <w:t>
      ремонт оборудования установки.</w:t>
      </w:r>
    </w:p>
    <w:bookmarkEnd w:id="3051"/>
    <w:bookmarkStart w:name="z3155" w:id="3052"/>
    <w:p>
      <w:pPr>
        <w:spacing w:after="0"/>
        <w:ind w:left="0"/>
        <w:jc w:val="both"/>
      </w:pPr>
      <w:r>
        <w:rPr>
          <w:rFonts w:ascii="Times New Roman"/>
          <w:b w:val="false"/>
          <w:i w:val="false"/>
          <w:color w:val="000000"/>
          <w:sz w:val="28"/>
        </w:rPr>
        <w:t>
      454. Должен знать:</w:t>
      </w:r>
    </w:p>
    <w:bookmarkEnd w:id="3052"/>
    <w:bookmarkStart w:name="z3156" w:id="3053"/>
    <w:p>
      <w:pPr>
        <w:spacing w:after="0"/>
        <w:ind w:left="0"/>
        <w:jc w:val="both"/>
      </w:pPr>
      <w:r>
        <w:rPr>
          <w:rFonts w:ascii="Times New Roman"/>
          <w:b w:val="false"/>
          <w:i w:val="false"/>
          <w:color w:val="000000"/>
          <w:sz w:val="28"/>
        </w:rPr>
        <w:t>
      технологические процессы выплавки стали в сталеплавильных агрегатах, раскисления и легирования стали на установках внепечной обработки стали;</w:t>
      </w:r>
    </w:p>
    <w:bookmarkEnd w:id="3053"/>
    <w:bookmarkStart w:name="z3157" w:id="3054"/>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3054"/>
    <w:bookmarkStart w:name="z3158" w:id="3055"/>
    <w:p>
      <w:pPr>
        <w:spacing w:after="0"/>
        <w:ind w:left="0"/>
        <w:jc w:val="both"/>
      </w:pPr>
      <w:r>
        <w:rPr>
          <w:rFonts w:ascii="Times New Roman"/>
          <w:b w:val="false"/>
          <w:i w:val="false"/>
          <w:color w:val="000000"/>
          <w:sz w:val="28"/>
        </w:rPr>
        <w:t>
      методы определения веса и температуры металла после выпуска плавки и при вакуумировании;</w:t>
      </w:r>
    </w:p>
    <w:bookmarkEnd w:id="3055"/>
    <w:bookmarkStart w:name="z3159" w:id="3056"/>
    <w:p>
      <w:pPr>
        <w:spacing w:after="0"/>
        <w:ind w:left="0"/>
        <w:jc w:val="both"/>
      </w:pPr>
      <w:r>
        <w:rPr>
          <w:rFonts w:ascii="Times New Roman"/>
          <w:b w:val="false"/>
          <w:i w:val="false"/>
          <w:color w:val="000000"/>
          <w:sz w:val="28"/>
        </w:rPr>
        <w:t>
      методы расчетов потребного количества раскислителей и легирующих добавок в зависимости от химического состава, веса и температуры металла выпущенной плавки;</w:t>
      </w:r>
    </w:p>
    <w:bookmarkEnd w:id="3056"/>
    <w:bookmarkStart w:name="z3160" w:id="3057"/>
    <w:p>
      <w:pPr>
        <w:spacing w:after="0"/>
        <w:ind w:left="0"/>
        <w:jc w:val="both"/>
      </w:pPr>
      <w:r>
        <w:rPr>
          <w:rFonts w:ascii="Times New Roman"/>
          <w:b w:val="false"/>
          <w:i w:val="false"/>
          <w:color w:val="000000"/>
          <w:sz w:val="28"/>
        </w:rPr>
        <w:t>
      системы автоматического регулирования процессов;</w:t>
      </w:r>
    </w:p>
    <w:bookmarkEnd w:id="3057"/>
    <w:bookmarkStart w:name="z3161" w:id="3058"/>
    <w:p>
      <w:pPr>
        <w:spacing w:after="0"/>
        <w:ind w:left="0"/>
        <w:jc w:val="both"/>
      </w:pPr>
      <w:r>
        <w:rPr>
          <w:rFonts w:ascii="Times New Roman"/>
          <w:b w:val="false"/>
          <w:i w:val="false"/>
          <w:color w:val="000000"/>
          <w:sz w:val="28"/>
        </w:rPr>
        <w:t>
      причины возникновения дефектов в металле и пути их устранения.</w:t>
      </w:r>
    </w:p>
    <w:bookmarkEnd w:id="3058"/>
    <w:bookmarkStart w:name="z3162" w:id="3059"/>
    <w:p>
      <w:pPr>
        <w:spacing w:after="0"/>
        <w:ind w:left="0"/>
        <w:jc w:val="both"/>
      </w:pPr>
      <w:r>
        <w:rPr>
          <w:rFonts w:ascii="Times New Roman"/>
          <w:b w:val="false"/>
          <w:i w:val="false"/>
          <w:color w:val="000000"/>
          <w:sz w:val="28"/>
        </w:rPr>
        <w:t>
      При ведении процессов вакуумирования и продувки стали нейтральными газами и порошками в ковшах емкостью 10 т. до 200 т. на установках внепечной обработки стали - 6-й разряд;</w:t>
      </w:r>
    </w:p>
    <w:bookmarkEnd w:id="3059"/>
    <w:bookmarkStart w:name="z3163" w:id="3060"/>
    <w:p>
      <w:pPr>
        <w:spacing w:after="0"/>
        <w:ind w:left="0"/>
        <w:jc w:val="both"/>
      </w:pPr>
      <w:r>
        <w:rPr>
          <w:rFonts w:ascii="Times New Roman"/>
          <w:b w:val="false"/>
          <w:i w:val="false"/>
          <w:color w:val="000000"/>
          <w:sz w:val="28"/>
        </w:rPr>
        <w:t>
      при ведении процессов вакуумирования и продувки стали нейтральными газами и порошками в ковшах емкостью 200 т. и более и вакуумирования специальных и высоколегированных марок стали на установках внепечной обработки стали (требуется среднее специальное образование) - 7-й разряд.</w:t>
      </w:r>
    </w:p>
    <w:bookmarkEnd w:id="3060"/>
    <w:bookmarkStart w:name="z3164" w:id="3061"/>
    <w:p>
      <w:pPr>
        <w:spacing w:after="0"/>
        <w:ind w:left="0"/>
        <w:jc w:val="left"/>
      </w:pPr>
      <w:r>
        <w:rPr>
          <w:rFonts w:ascii="Times New Roman"/>
          <w:b/>
          <w:i w:val="false"/>
          <w:color w:val="000000"/>
        </w:rPr>
        <w:t xml:space="preserve"> 88. Сталевар установки электрошлакового переплава</w:t>
      </w:r>
      <w:r>
        <w:br/>
      </w:r>
      <w:r>
        <w:rPr>
          <w:rFonts w:ascii="Times New Roman"/>
          <w:b/>
          <w:i w:val="false"/>
          <w:color w:val="000000"/>
        </w:rPr>
        <w:t>Параграф 1. Сталевар установки электрошлакового переплава, 5-й разряд</w:t>
      </w:r>
    </w:p>
    <w:bookmarkEnd w:id="3061"/>
    <w:bookmarkStart w:name="z3166" w:id="3062"/>
    <w:p>
      <w:pPr>
        <w:spacing w:after="0"/>
        <w:ind w:left="0"/>
        <w:jc w:val="both"/>
      </w:pPr>
      <w:r>
        <w:rPr>
          <w:rFonts w:ascii="Times New Roman"/>
          <w:b w:val="false"/>
          <w:i w:val="false"/>
          <w:color w:val="000000"/>
          <w:sz w:val="28"/>
        </w:rPr>
        <w:t>
      455. Характеристика работ:</w:t>
      </w:r>
    </w:p>
    <w:bookmarkEnd w:id="3062"/>
    <w:bookmarkStart w:name="z3167" w:id="3063"/>
    <w:p>
      <w:pPr>
        <w:spacing w:after="0"/>
        <w:ind w:left="0"/>
        <w:jc w:val="both"/>
      </w:pPr>
      <w:r>
        <w:rPr>
          <w:rFonts w:ascii="Times New Roman"/>
          <w:b w:val="false"/>
          <w:i w:val="false"/>
          <w:color w:val="000000"/>
          <w:sz w:val="28"/>
        </w:rPr>
        <w:t>
      ведение технологического процесса переплава стали и сплавов на установках электрошлакового переплава емкостью до 25 т.;</w:t>
      </w:r>
    </w:p>
    <w:bookmarkEnd w:id="3063"/>
    <w:bookmarkStart w:name="z3168" w:id="3064"/>
    <w:p>
      <w:pPr>
        <w:spacing w:after="0"/>
        <w:ind w:left="0"/>
        <w:jc w:val="both"/>
      </w:pPr>
      <w:r>
        <w:rPr>
          <w:rFonts w:ascii="Times New Roman"/>
          <w:b w:val="false"/>
          <w:i w:val="false"/>
          <w:color w:val="000000"/>
          <w:sz w:val="28"/>
        </w:rPr>
        <w:t>
      подготовка установки к переплаву;</w:t>
      </w:r>
    </w:p>
    <w:bookmarkEnd w:id="3064"/>
    <w:bookmarkStart w:name="z3169" w:id="3065"/>
    <w:p>
      <w:pPr>
        <w:spacing w:after="0"/>
        <w:ind w:left="0"/>
        <w:jc w:val="both"/>
      </w:pPr>
      <w:r>
        <w:rPr>
          <w:rFonts w:ascii="Times New Roman"/>
          <w:b w:val="false"/>
          <w:i w:val="false"/>
          <w:color w:val="000000"/>
          <w:sz w:val="28"/>
        </w:rPr>
        <w:t>
      установка и регулирование по ходу процесса электрического режима охлаждения кристаллизаторов и поддонов;</w:t>
      </w:r>
    </w:p>
    <w:bookmarkEnd w:id="3065"/>
    <w:bookmarkStart w:name="z3170" w:id="3066"/>
    <w:p>
      <w:pPr>
        <w:spacing w:after="0"/>
        <w:ind w:left="0"/>
        <w:jc w:val="both"/>
      </w:pPr>
      <w:r>
        <w:rPr>
          <w:rFonts w:ascii="Times New Roman"/>
          <w:b w:val="false"/>
          <w:i w:val="false"/>
          <w:color w:val="000000"/>
          <w:sz w:val="28"/>
        </w:rPr>
        <w:t>
      установка электродов, чистка кристаллизаторов и поддонов и выполнение работ по присадке шлака;</w:t>
      </w:r>
    </w:p>
    <w:bookmarkEnd w:id="3066"/>
    <w:bookmarkStart w:name="z3171" w:id="3067"/>
    <w:p>
      <w:pPr>
        <w:spacing w:after="0"/>
        <w:ind w:left="0"/>
        <w:jc w:val="both"/>
      </w:pPr>
      <w:r>
        <w:rPr>
          <w:rFonts w:ascii="Times New Roman"/>
          <w:b w:val="false"/>
          <w:i w:val="false"/>
          <w:color w:val="000000"/>
          <w:sz w:val="28"/>
        </w:rPr>
        <w:t>
      контроль за качеством шлака, электродов, затравочных шайб, наличием и качеством применяемых смесей и материалов;</w:t>
      </w:r>
    </w:p>
    <w:bookmarkEnd w:id="3067"/>
    <w:bookmarkStart w:name="z3172" w:id="3068"/>
    <w:p>
      <w:pPr>
        <w:spacing w:after="0"/>
        <w:ind w:left="0"/>
        <w:jc w:val="both"/>
      </w:pPr>
      <w:r>
        <w:rPr>
          <w:rFonts w:ascii="Times New Roman"/>
          <w:b w:val="false"/>
          <w:i w:val="false"/>
          <w:color w:val="000000"/>
          <w:sz w:val="28"/>
        </w:rPr>
        <w:t>
      наблюдение за состоянием оборудования установки;</w:t>
      </w:r>
    </w:p>
    <w:bookmarkEnd w:id="3068"/>
    <w:bookmarkStart w:name="z3173" w:id="3069"/>
    <w:p>
      <w:pPr>
        <w:spacing w:after="0"/>
        <w:ind w:left="0"/>
        <w:jc w:val="both"/>
      </w:pPr>
      <w:r>
        <w:rPr>
          <w:rFonts w:ascii="Times New Roman"/>
          <w:b w:val="false"/>
          <w:i w:val="false"/>
          <w:color w:val="000000"/>
          <w:sz w:val="28"/>
        </w:rPr>
        <w:t>
      ремонт оборудования установки.</w:t>
      </w:r>
    </w:p>
    <w:bookmarkEnd w:id="3069"/>
    <w:bookmarkStart w:name="z3174" w:id="3070"/>
    <w:p>
      <w:pPr>
        <w:spacing w:after="0"/>
        <w:ind w:left="0"/>
        <w:jc w:val="both"/>
      </w:pPr>
      <w:r>
        <w:rPr>
          <w:rFonts w:ascii="Times New Roman"/>
          <w:b w:val="false"/>
          <w:i w:val="false"/>
          <w:color w:val="000000"/>
          <w:sz w:val="28"/>
        </w:rPr>
        <w:t>
      456. Должен знать:</w:t>
      </w:r>
    </w:p>
    <w:bookmarkEnd w:id="3070"/>
    <w:bookmarkStart w:name="z3175" w:id="3071"/>
    <w:p>
      <w:pPr>
        <w:spacing w:after="0"/>
        <w:ind w:left="0"/>
        <w:jc w:val="both"/>
      </w:pPr>
      <w:r>
        <w:rPr>
          <w:rFonts w:ascii="Times New Roman"/>
          <w:b w:val="false"/>
          <w:i w:val="false"/>
          <w:color w:val="000000"/>
          <w:sz w:val="28"/>
        </w:rPr>
        <w:t>
      устройство и правила технической эксплуатации установки электрошлакового переплава, аппаратуры управления и контрольно-измерительных приборов;</w:t>
      </w:r>
    </w:p>
    <w:bookmarkEnd w:id="3071"/>
    <w:bookmarkStart w:name="z3176" w:id="3072"/>
    <w:p>
      <w:pPr>
        <w:spacing w:after="0"/>
        <w:ind w:left="0"/>
        <w:jc w:val="both"/>
      </w:pPr>
      <w:r>
        <w:rPr>
          <w:rFonts w:ascii="Times New Roman"/>
          <w:b w:val="false"/>
          <w:i w:val="false"/>
          <w:color w:val="000000"/>
          <w:sz w:val="28"/>
        </w:rPr>
        <w:t>
      физические и химические свойства и состав шлакообразующих материалов;</w:t>
      </w:r>
    </w:p>
    <w:bookmarkEnd w:id="3072"/>
    <w:bookmarkStart w:name="z3177" w:id="3073"/>
    <w:p>
      <w:pPr>
        <w:spacing w:after="0"/>
        <w:ind w:left="0"/>
        <w:jc w:val="both"/>
      </w:pPr>
      <w:r>
        <w:rPr>
          <w:rFonts w:ascii="Times New Roman"/>
          <w:b w:val="false"/>
          <w:i w:val="false"/>
          <w:color w:val="000000"/>
          <w:sz w:val="28"/>
        </w:rPr>
        <w:t>
      электрические характеристики трансформатора установки;</w:t>
      </w:r>
    </w:p>
    <w:bookmarkEnd w:id="3073"/>
    <w:bookmarkStart w:name="z3178" w:id="3074"/>
    <w:p>
      <w:pPr>
        <w:spacing w:after="0"/>
        <w:ind w:left="0"/>
        <w:jc w:val="both"/>
      </w:pPr>
      <w:r>
        <w:rPr>
          <w:rFonts w:ascii="Times New Roman"/>
          <w:b w:val="false"/>
          <w:i w:val="false"/>
          <w:color w:val="000000"/>
          <w:sz w:val="28"/>
        </w:rPr>
        <w:t>
      схему электроснабжения;</w:t>
      </w:r>
    </w:p>
    <w:bookmarkEnd w:id="3074"/>
    <w:bookmarkStart w:name="z3179" w:id="3075"/>
    <w:p>
      <w:pPr>
        <w:spacing w:after="0"/>
        <w:ind w:left="0"/>
        <w:jc w:val="both"/>
      </w:pPr>
      <w:r>
        <w:rPr>
          <w:rFonts w:ascii="Times New Roman"/>
          <w:b w:val="false"/>
          <w:i w:val="false"/>
          <w:color w:val="000000"/>
          <w:sz w:val="28"/>
        </w:rPr>
        <w:t>
      свойства, состав и назначение запального и рабочего флюсов;</w:t>
      </w:r>
    </w:p>
    <w:bookmarkEnd w:id="3075"/>
    <w:bookmarkStart w:name="z3180" w:id="3076"/>
    <w:p>
      <w:pPr>
        <w:spacing w:after="0"/>
        <w:ind w:left="0"/>
        <w:jc w:val="both"/>
      </w:pPr>
      <w:r>
        <w:rPr>
          <w:rFonts w:ascii="Times New Roman"/>
          <w:b w:val="false"/>
          <w:i w:val="false"/>
          <w:color w:val="000000"/>
          <w:sz w:val="28"/>
        </w:rPr>
        <w:t>
      свойства инертных газов и правила работы с ними;</w:t>
      </w:r>
    </w:p>
    <w:bookmarkEnd w:id="3076"/>
    <w:bookmarkStart w:name="z3181" w:id="3077"/>
    <w:p>
      <w:pPr>
        <w:spacing w:after="0"/>
        <w:ind w:left="0"/>
        <w:jc w:val="both"/>
      </w:pPr>
      <w:r>
        <w:rPr>
          <w:rFonts w:ascii="Times New Roman"/>
          <w:b w:val="false"/>
          <w:i w:val="false"/>
          <w:color w:val="000000"/>
          <w:sz w:val="28"/>
        </w:rPr>
        <w:t>
      систему охлаждения установки, причины возникновения дефектов в слитках разных марок стали.</w:t>
      </w:r>
    </w:p>
    <w:bookmarkEnd w:id="3077"/>
    <w:bookmarkStart w:name="z3182" w:id="3078"/>
    <w:p>
      <w:pPr>
        <w:spacing w:after="0"/>
        <w:ind w:left="0"/>
        <w:jc w:val="both"/>
      </w:pPr>
      <w:r>
        <w:rPr>
          <w:rFonts w:ascii="Times New Roman"/>
          <w:b w:val="false"/>
          <w:i w:val="false"/>
          <w:color w:val="000000"/>
          <w:sz w:val="28"/>
        </w:rPr>
        <w:t>
      При ведении технологического процесса переплава стали и сплавов на установках электрошлакового переплава емкостью 25 т. и более (требуется среднее специальное образование) - 6-й разряд.</w:t>
      </w:r>
    </w:p>
    <w:bookmarkEnd w:id="3078"/>
    <w:bookmarkStart w:name="z3183" w:id="3079"/>
    <w:p>
      <w:pPr>
        <w:spacing w:after="0"/>
        <w:ind w:left="0"/>
        <w:jc w:val="left"/>
      </w:pPr>
      <w:r>
        <w:rPr>
          <w:rFonts w:ascii="Times New Roman"/>
          <w:b/>
          <w:i w:val="false"/>
          <w:color w:val="000000"/>
        </w:rPr>
        <w:t xml:space="preserve"> 89. Сталевар электропечи</w:t>
      </w:r>
      <w:r>
        <w:br/>
      </w:r>
      <w:r>
        <w:rPr>
          <w:rFonts w:ascii="Times New Roman"/>
          <w:b/>
          <w:i w:val="false"/>
          <w:color w:val="000000"/>
        </w:rPr>
        <w:t>Параграф 1. Сталевар электропечи, 5-й разряд</w:t>
      </w:r>
    </w:p>
    <w:bookmarkEnd w:id="3079"/>
    <w:bookmarkStart w:name="z3185" w:id="3080"/>
    <w:p>
      <w:pPr>
        <w:spacing w:after="0"/>
        <w:ind w:left="0"/>
        <w:jc w:val="both"/>
      </w:pPr>
      <w:r>
        <w:rPr>
          <w:rFonts w:ascii="Times New Roman"/>
          <w:b w:val="false"/>
          <w:i w:val="false"/>
          <w:color w:val="000000"/>
          <w:sz w:val="28"/>
        </w:rPr>
        <w:t>
      457. Характеристика работ:</w:t>
      </w:r>
    </w:p>
    <w:bookmarkEnd w:id="3080"/>
    <w:bookmarkStart w:name="z3186" w:id="3081"/>
    <w:p>
      <w:pPr>
        <w:spacing w:after="0"/>
        <w:ind w:left="0"/>
        <w:jc w:val="both"/>
      </w:pPr>
      <w:r>
        <w:rPr>
          <w:rFonts w:ascii="Times New Roman"/>
          <w:b w:val="false"/>
          <w:i w:val="false"/>
          <w:color w:val="000000"/>
          <w:sz w:val="28"/>
        </w:rPr>
        <w:t>
      ведение технологического процесса выплавки стали и сплавов в электропечах разных типов емкостью до 3 т.;</w:t>
      </w:r>
    </w:p>
    <w:bookmarkEnd w:id="3081"/>
    <w:bookmarkStart w:name="z3187" w:id="3082"/>
    <w:p>
      <w:pPr>
        <w:spacing w:after="0"/>
        <w:ind w:left="0"/>
        <w:jc w:val="both"/>
      </w:pPr>
      <w:r>
        <w:rPr>
          <w:rFonts w:ascii="Times New Roman"/>
          <w:b w:val="false"/>
          <w:i w:val="false"/>
          <w:color w:val="000000"/>
          <w:sz w:val="28"/>
        </w:rPr>
        <w:t>
      наращивание и установка электродов;</w:t>
      </w:r>
    </w:p>
    <w:bookmarkEnd w:id="3082"/>
    <w:bookmarkStart w:name="z3188" w:id="3083"/>
    <w:p>
      <w:pPr>
        <w:spacing w:after="0"/>
        <w:ind w:left="0"/>
        <w:jc w:val="both"/>
      </w:pPr>
      <w:r>
        <w:rPr>
          <w:rFonts w:ascii="Times New Roman"/>
          <w:b w:val="false"/>
          <w:i w:val="false"/>
          <w:color w:val="000000"/>
          <w:sz w:val="28"/>
        </w:rPr>
        <w:t>
      контроль и регулирование электрического и теплового режимов работы печи;</w:t>
      </w:r>
    </w:p>
    <w:bookmarkEnd w:id="3083"/>
    <w:bookmarkStart w:name="z3189" w:id="3084"/>
    <w:p>
      <w:pPr>
        <w:spacing w:after="0"/>
        <w:ind w:left="0"/>
        <w:jc w:val="both"/>
      </w:pPr>
      <w:r>
        <w:rPr>
          <w:rFonts w:ascii="Times New Roman"/>
          <w:b w:val="false"/>
          <w:i w:val="false"/>
          <w:color w:val="000000"/>
          <w:sz w:val="28"/>
        </w:rPr>
        <w:t>
      выпуск плавки;</w:t>
      </w:r>
    </w:p>
    <w:bookmarkEnd w:id="3084"/>
    <w:bookmarkStart w:name="z3190" w:id="3085"/>
    <w:p>
      <w:pPr>
        <w:spacing w:after="0"/>
        <w:ind w:left="0"/>
        <w:jc w:val="both"/>
      </w:pPr>
      <w:r>
        <w:rPr>
          <w:rFonts w:ascii="Times New Roman"/>
          <w:b w:val="false"/>
          <w:i w:val="false"/>
          <w:color w:val="000000"/>
          <w:sz w:val="28"/>
        </w:rPr>
        <w:t>
      наблюдение за экономным расходом электроэнергии, состоянием печи и ее оборудования, охлаждением арматуры печи и состоянием контрольно-измерительных приборов;</w:t>
      </w:r>
    </w:p>
    <w:bookmarkEnd w:id="3085"/>
    <w:bookmarkStart w:name="z3191" w:id="3086"/>
    <w:p>
      <w:pPr>
        <w:spacing w:after="0"/>
        <w:ind w:left="0"/>
        <w:jc w:val="both"/>
      </w:pPr>
      <w:r>
        <w:rPr>
          <w:rFonts w:ascii="Times New Roman"/>
          <w:b w:val="false"/>
          <w:i w:val="false"/>
          <w:color w:val="000000"/>
          <w:sz w:val="28"/>
        </w:rPr>
        <w:t>
      участие в приемке печи после ремонтов;</w:t>
      </w:r>
    </w:p>
    <w:bookmarkEnd w:id="3086"/>
    <w:bookmarkStart w:name="z3192" w:id="3087"/>
    <w:p>
      <w:pPr>
        <w:spacing w:after="0"/>
        <w:ind w:left="0"/>
        <w:jc w:val="both"/>
      </w:pPr>
      <w:r>
        <w:rPr>
          <w:rFonts w:ascii="Times New Roman"/>
          <w:b w:val="false"/>
          <w:i w:val="false"/>
          <w:color w:val="000000"/>
          <w:sz w:val="28"/>
        </w:rPr>
        <w:t>
      ремонт обслуживаемого оборудования;</w:t>
      </w:r>
    </w:p>
    <w:bookmarkEnd w:id="3087"/>
    <w:bookmarkStart w:name="z3193" w:id="3088"/>
    <w:p>
      <w:pPr>
        <w:spacing w:after="0"/>
        <w:ind w:left="0"/>
        <w:jc w:val="both"/>
      </w:pPr>
      <w:r>
        <w:rPr>
          <w:rFonts w:ascii="Times New Roman"/>
          <w:b w:val="false"/>
          <w:i w:val="false"/>
          <w:color w:val="000000"/>
          <w:sz w:val="28"/>
        </w:rPr>
        <w:t>
      руководство бригадой подручных сталевара электропечи.</w:t>
      </w:r>
    </w:p>
    <w:bookmarkEnd w:id="3088"/>
    <w:bookmarkStart w:name="z3194" w:id="3089"/>
    <w:p>
      <w:pPr>
        <w:spacing w:after="0"/>
        <w:ind w:left="0"/>
        <w:jc w:val="both"/>
      </w:pPr>
      <w:r>
        <w:rPr>
          <w:rFonts w:ascii="Times New Roman"/>
          <w:b w:val="false"/>
          <w:i w:val="false"/>
          <w:color w:val="000000"/>
          <w:sz w:val="28"/>
        </w:rPr>
        <w:t>
      458. Должен знать:</w:t>
      </w:r>
    </w:p>
    <w:bookmarkEnd w:id="3089"/>
    <w:bookmarkStart w:name="z3195" w:id="3090"/>
    <w:p>
      <w:pPr>
        <w:spacing w:after="0"/>
        <w:ind w:left="0"/>
        <w:jc w:val="both"/>
      </w:pPr>
      <w:r>
        <w:rPr>
          <w:rFonts w:ascii="Times New Roman"/>
          <w:b w:val="false"/>
          <w:i w:val="false"/>
          <w:color w:val="000000"/>
          <w:sz w:val="28"/>
        </w:rPr>
        <w:t>
      технологический процесс выплавки различных марок стали и сплавов в электропечах;</w:t>
      </w:r>
    </w:p>
    <w:bookmarkEnd w:id="3090"/>
    <w:bookmarkStart w:name="z3196" w:id="3091"/>
    <w:p>
      <w:pPr>
        <w:spacing w:after="0"/>
        <w:ind w:left="0"/>
        <w:jc w:val="both"/>
      </w:pPr>
      <w:r>
        <w:rPr>
          <w:rFonts w:ascii="Times New Roman"/>
          <w:b w:val="false"/>
          <w:i w:val="false"/>
          <w:color w:val="000000"/>
          <w:sz w:val="28"/>
        </w:rPr>
        <w:t>
      устройство и правила технической эксплуатации оборудования печи;</w:t>
      </w:r>
    </w:p>
    <w:bookmarkEnd w:id="3091"/>
    <w:bookmarkStart w:name="z3197" w:id="3092"/>
    <w:p>
      <w:pPr>
        <w:spacing w:after="0"/>
        <w:ind w:left="0"/>
        <w:jc w:val="both"/>
      </w:pPr>
      <w:r>
        <w:rPr>
          <w:rFonts w:ascii="Times New Roman"/>
          <w:b w:val="false"/>
          <w:i w:val="false"/>
          <w:color w:val="000000"/>
          <w:sz w:val="28"/>
        </w:rPr>
        <w:t>
      физико-химические свойства и состав шихтовых и заправочных материалов, раскислителей и легирующих добавок;</w:t>
      </w:r>
    </w:p>
    <w:bookmarkEnd w:id="3092"/>
    <w:bookmarkStart w:name="z3198" w:id="3093"/>
    <w:p>
      <w:pPr>
        <w:spacing w:after="0"/>
        <w:ind w:left="0"/>
        <w:jc w:val="both"/>
      </w:pPr>
      <w:r>
        <w:rPr>
          <w:rFonts w:ascii="Times New Roman"/>
          <w:b w:val="false"/>
          <w:i w:val="false"/>
          <w:color w:val="000000"/>
          <w:sz w:val="28"/>
        </w:rPr>
        <w:t>
      типы электродержателей и механизмов передвижения электродов и требования, предъявляемые к ним;</w:t>
      </w:r>
    </w:p>
    <w:bookmarkEnd w:id="3093"/>
    <w:bookmarkStart w:name="z3199" w:id="3094"/>
    <w:p>
      <w:pPr>
        <w:spacing w:after="0"/>
        <w:ind w:left="0"/>
        <w:jc w:val="both"/>
      </w:pPr>
      <w:r>
        <w:rPr>
          <w:rFonts w:ascii="Times New Roman"/>
          <w:b w:val="false"/>
          <w:i w:val="false"/>
          <w:color w:val="000000"/>
          <w:sz w:val="28"/>
        </w:rPr>
        <w:t>
      номинальные мощности печных трансформаторов и допустимые нагрузки; методы интенсификации плавки;</w:t>
      </w:r>
    </w:p>
    <w:bookmarkEnd w:id="3094"/>
    <w:bookmarkStart w:name="z3200" w:id="3095"/>
    <w:p>
      <w:pPr>
        <w:spacing w:after="0"/>
        <w:ind w:left="0"/>
        <w:jc w:val="both"/>
      </w:pPr>
      <w:r>
        <w:rPr>
          <w:rFonts w:ascii="Times New Roman"/>
          <w:b w:val="false"/>
          <w:i w:val="false"/>
          <w:color w:val="000000"/>
          <w:sz w:val="28"/>
        </w:rPr>
        <w:t>
      основы электротехники.</w:t>
      </w:r>
    </w:p>
    <w:bookmarkEnd w:id="3095"/>
    <w:bookmarkStart w:name="z3201" w:id="3096"/>
    <w:p>
      <w:pPr>
        <w:spacing w:after="0"/>
        <w:ind w:left="0"/>
        <w:jc w:val="both"/>
      </w:pPr>
      <w:r>
        <w:rPr>
          <w:rFonts w:ascii="Times New Roman"/>
          <w:b w:val="false"/>
          <w:i w:val="false"/>
          <w:color w:val="000000"/>
          <w:sz w:val="28"/>
        </w:rPr>
        <w:t>
      При ведении технологического процесса выплавки стали и сплавов в электропечах емкостью 3 т. до 25 т. (требуется среднее специальное образование) - 6-й разряд;</w:t>
      </w:r>
    </w:p>
    <w:bookmarkEnd w:id="3096"/>
    <w:bookmarkStart w:name="z3202" w:id="3097"/>
    <w:p>
      <w:pPr>
        <w:spacing w:after="0"/>
        <w:ind w:left="0"/>
        <w:jc w:val="both"/>
      </w:pPr>
      <w:r>
        <w:rPr>
          <w:rFonts w:ascii="Times New Roman"/>
          <w:b w:val="false"/>
          <w:i w:val="false"/>
          <w:color w:val="000000"/>
          <w:sz w:val="28"/>
        </w:rPr>
        <w:t>
      при ведении технологического процесса выплавки стали и сплавов в электропечах емкостью 25 т и более (требуется среднее специальное образование) - 7-й разряд.</w:t>
      </w:r>
    </w:p>
    <w:bookmarkEnd w:id="3097"/>
    <w:bookmarkStart w:name="z3203" w:id="3098"/>
    <w:p>
      <w:pPr>
        <w:spacing w:after="0"/>
        <w:ind w:left="0"/>
        <w:jc w:val="both"/>
      </w:pPr>
      <w:r>
        <w:rPr>
          <w:rFonts w:ascii="Times New Roman"/>
          <w:b w:val="false"/>
          <w:i w:val="false"/>
          <w:color w:val="000000"/>
          <w:sz w:val="28"/>
        </w:rPr>
        <w:t>
      Примечания:</w:t>
      </w:r>
    </w:p>
    <w:bookmarkEnd w:id="3098"/>
    <w:bookmarkStart w:name="z3204" w:id="3099"/>
    <w:p>
      <w:pPr>
        <w:spacing w:after="0"/>
        <w:ind w:left="0"/>
        <w:jc w:val="both"/>
      </w:pPr>
      <w:r>
        <w:rPr>
          <w:rFonts w:ascii="Times New Roman"/>
          <w:b w:val="false"/>
          <w:i w:val="false"/>
          <w:color w:val="000000"/>
          <w:sz w:val="28"/>
        </w:rPr>
        <w:t>
      при выплавке специальных сплавов и высоколегированной стали в электропечах емкостью до 25 т тарификация устанавливается на один разряд выше.</w:t>
      </w:r>
    </w:p>
    <w:bookmarkEnd w:id="3099"/>
    <w:bookmarkStart w:name="z3205" w:id="3100"/>
    <w:p>
      <w:pPr>
        <w:spacing w:after="0"/>
        <w:ind w:left="0"/>
        <w:jc w:val="both"/>
      </w:pPr>
      <w:r>
        <w:rPr>
          <w:rFonts w:ascii="Times New Roman"/>
          <w:b w:val="false"/>
          <w:i w:val="false"/>
          <w:color w:val="000000"/>
          <w:sz w:val="28"/>
        </w:rPr>
        <w:t>
      при переплавке лома в слитки тарификация устанавливается на один разряд ниже.</w:t>
      </w:r>
    </w:p>
    <w:bookmarkEnd w:id="3100"/>
    <w:bookmarkStart w:name="z3206" w:id="3101"/>
    <w:p>
      <w:pPr>
        <w:spacing w:after="0"/>
        <w:ind w:left="0"/>
        <w:jc w:val="left"/>
      </w:pPr>
      <w:r>
        <w:rPr>
          <w:rFonts w:ascii="Times New Roman"/>
          <w:b/>
          <w:i w:val="false"/>
          <w:color w:val="000000"/>
        </w:rPr>
        <w:t xml:space="preserve"> 5. Прокатное производство</w:t>
      </w:r>
      <w:r>
        <w:br/>
      </w:r>
      <w:r>
        <w:rPr>
          <w:rFonts w:ascii="Times New Roman"/>
          <w:b/>
          <w:i w:val="false"/>
          <w:color w:val="000000"/>
        </w:rPr>
        <w:t>90. Вальцовщик по сборке и перевалке клетей</w:t>
      </w:r>
      <w:r>
        <w:br/>
      </w:r>
      <w:r>
        <w:rPr>
          <w:rFonts w:ascii="Times New Roman"/>
          <w:b/>
          <w:i w:val="false"/>
          <w:color w:val="000000"/>
        </w:rPr>
        <w:t>Параграф 1. Вальцовщик по сборке и перевалке клетей, 3-й разряд</w:t>
      </w:r>
    </w:p>
    <w:bookmarkEnd w:id="3101"/>
    <w:bookmarkStart w:name="z3209" w:id="3102"/>
    <w:p>
      <w:pPr>
        <w:spacing w:after="0"/>
        <w:ind w:left="0"/>
        <w:jc w:val="both"/>
      </w:pPr>
      <w:r>
        <w:rPr>
          <w:rFonts w:ascii="Times New Roman"/>
          <w:b w:val="false"/>
          <w:i w:val="false"/>
          <w:color w:val="000000"/>
          <w:sz w:val="28"/>
        </w:rPr>
        <w:t>
      459. Характеристика работ:</w:t>
      </w:r>
    </w:p>
    <w:bookmarkEnd w:id="3102"/>
    <w:bookmarkStart w:name="z3210" w:id="3103"/>
    <w:p>
      <w:pPr>
        <w:spacing w:after="0"/>
        <w:ind w:left="0"/>
        <w:jc w:val="both"/>
      </w:pPr>
      <w:r>
        <w:rPr>
          <w:rFonts w:ascii="Times New Roman"/>
          <w:b w:val="false"/>
          <w:i w:val="false"/>
          <w:color w:val="000000"/>
          <w:sz w:val="28"/>
        </w:rPr>
        <w:t>
      разборка, комплектование и сборка клетей на рельсобалочных и линейных сортопрокатных станах с сортаментом проката до 20 профилеразмеров и роликовых правильных машинах под руководством вальцовщика по сборке и перевалке клетей более высокой квалификации;</w:t>
      </w:r>
    </w:p>
    <w:bookmarkEnd w:id="3103"/>
    <w:bookmarkStart w:name="z3211" w:id="3104"/>
    <w:p>
      <w:pPr>
        <w:spacing w:after="0"/>
        <w:ind w:left="0"/>
        <w:jc w:val="both"/>
      </w:pPr>
      <w:r>
        <w:rPr>
          <w:rFonts w:ascii="Times New Roman"/>
          <w:b w:val="false"/>
          <w:i w:val="false"/>
          <w:color w:val="000000"/>
          <w:sz w:val="28"/>
        </w:rPr>
        <w:t>
      участие в разборке, комплектовании, сборке клетей на профилегибочных агрегатах и прокатных станах;</w:t>
      </w:r>
    </w:p>
    <w:bookmarkEnd w:id="3104"/>
    <w:bookmarkStart w:name="z3212" w:id="3105"/>
    <w:p>
      <w:pPr>
        <w:spacing w:after="0"/>
        <w:ind w:left="0"/>
        <w:jc w:val="both"/>
      </w:pPr>
      <w:r>
        <w:rPr>
          <w:rFonts w:ascii="Times New Roman"/>
          <w:b w:val="false"/>
          <w:i w:val="false"/>
          <w:color w:val="000000"/>
          <w:sz w:val="28"/>
        </w:rPr>
        <w:t>
      участие в замене валков и валковой арматуры, опробование их на стенде и на станах, наладке клетей и опробовании их под нагрузкой;</w:t>
      </w:r>
    </w:p>
    <w:bookmarkEnd w:id="3105"/>
    <w:bookmarkStart w:name="z3213" w:id="3106"/>
    <w:p>
      <w:pPr>
        <w:spacing w:after="0"/>
        <w:ind w:left="0"/>
        <w:jc w:val="both"/>
      </w:pPr>
      <w:r>
        <w:rPr>
          <w:rFonts w:ascii="Times New Roman"/>
          <w:b w:val="false"/>
          <w:i w:val="false"/>
          <w:color w:val="000000"/>
          <w:sz w:val="28"/>
        </w:rPr>
        <w:t>
      подача валков к клетям при помощи крана и уборка замененных валков;</w:t>
      </w:r>
    </w:p>
    <w:bookmarkEnd w:id="3106"/>
    <w:bookmarkStart w:name="z3214" w:id="3107"/>
    <w:p>
      <w:pPr>
        <w:spacing w:after="0"/>
        <w:ind w:left="0"/>
        <w:jc w:val="both"/>
      </w:pPr>
      <w:r>
        <w:rPr>
          <w:rFonts w:ascii="Times New Roman"/>
          <w:b w:val="false"/>
          <w:i w:val="false"/>
          <w:color w:val="000000"/>
          <w:sz w:val="28"/>
        </w:rPr>
        <w:t>
      участие в ремонте обслуживаемого оборудования.</w:t>
      </w:r>
    </w:p>
    <w:bookmarkEnd w:id="3107"/>
    <w:bookmarkStart w:name="z3215" w:id="3108"/>
    <w:p>
      <w:pPr>
        <w:spacing w:after="0"/>
        <w:ind w:left="0"/>
        <w:jc w:val="both"/>
      </w:pPr>
      <w:r>
        <w:rPr>
          <w:rFonts w:ascii="Times New Roman"/>
          <w:b w:val="false"/>
          <w:i w:val="false"/>
          <w:color w:val="000000"/>
          <w:sz w:val="28"/>
        </w:rPr>
        <w:t>
      460. Должен знать:</w:t>
      </w:r>
    </w:p>
    <w:bookmarkEnd w:id="3108"/>
    <w:bookmarkStart w:name="z3216" w:id="3109"/>
    <w:p>
      <w:pPr>
        <w:spacing w:after="0"/>
        <w:ind w:left="0"/>
        <w:jc w:val="both"/>
      </w:pPr>
      <w:r>
        <w:rPr>
          <w:rFonts w:ascii="Times New Roman"/>
          <w:b w:val="false"/>
          <w:i w:val="false"/>
          <w:color w:val="000000"/>
          <w:sz w:val="28"/>
        </w:rPr>
        <w:t>
      основы процесса прокатки и профилирования разных марок стали;</w:t>
      </w:r>
    </w:p>
    <w:bookmarkEnd w:id="3109"/>
    <w:bookmarkStart w:name="z3217" w:id="3110"/>
    <w:p>
      <w:pPr>
        <w:spacing w:after="0"/>
        <w:ind w:left="0"/>
        <w:jc w:val="both"/>
      </w:pPr>
      <w:r>
        <w:rPr>
          <w:rFonts w:ascii="Times New Roman"/>
          <w:b w:val="false"/>
          <w:i w:val="false"/>
          <w:color w:val="000000"/>
          <w:sz w:val="28"/>
        </w:rPr>
        <w:t>
      марки металла, из которых изготавливаются валки и валковая арматура;</w:t>
      </w:r>
    </w:p>
    <w:bookmarkEnd w:id="3110"/>
    <w:bookmarkStart w:name="z3218" w:id="3111"/>
    <w:p>
      <w:pPr>
        <w:spacing w:after="0"/>
        <w:ind w:left="0"/>
        <w:jc w:val="both"/>
      </w:pPr>
      <w:r>
        <w:rPr>
          <w:rFonts w:ascii="Times New Roman"/>
          <w:b w:val="false"/>
          <w:i w:val="false"/>
          <w:color w:val="000000"/>
          <w:sz w:val="28"/>
        </w:rPr>
        <w:t>
      способы обработки валков и технические требования к ним; сортамент и марки стали, прокатываемые на стане;</w:t>
      </w:r>
    </w:p>
    <w:bookmarkEnd w:id="3111"/>
    <w:bookmarkStart w:name="z3219" w:id="3112"/>
    <w:p>
      <w:pPr>
        <w:spacing w:after="0"/>
        <w:ind w:left="0"/>
        <w:jc w:val="both"/>
      </w:pPr>
      <w:r>
        <w:rPr>
          <w:rFonts w:ascii="Times New Roman"/>
          <w:b w:val="false"/>
          <w:i w:val="false"/>
          <w:color w:val="000000"/>
          <w:sz w:val="28"/>
        </w:rPr>
        <w:t>
      принцип работы обслуживаемого оборудования; слесарное дело.</w:t>
      </w:r>
    </w:p>
    <w:bookmarkEnd w:id="3112"/>
    <w:bookmarkStart w:name="z3220" w:id="3113"/>
    <w:p>
      <w:pPr>
        <w:spacing w:after="0"/>
        <w:ind w:left="0"/>
        <w:jc w:val="left"/>
      </w:pPr>
      <w:r>
        <w:rPr>
          <w:rFonts w:ascii="Times New Roman"/>
          <w:b/>
          <w:i w:val="false"/>
          <w:color w:val="000000"/>
        </w:rPr>
        <w:t xml:space="preserve"> Параграф 2. Вальцовщик по сборке и перевалке клетей, 4-й разряд</w:t>
      </w:r>
    </w:p>
    <w:bookmarkEnd w:id="3113"/>
    <w:bookmarkStart w:name="z3221" w:id="3114"/>
    <w:p>
      <w:pPr>
        <w:spacing w:after="0"/>
        <w:ind w:left="0"/>
        <w:jc w:val="both"/>
      </w:pPr>
      <w:r>
        <w:rPr>
          <w:rFonts w:ascii="Times New Roman"/>
          <w:b w:val="false"/>
          <w:i w:val="false"/>
          <w:color w:val="000000"/>
          <w:sz w:val="28"/>
        </w:rPr>
        <w:t>
      461. Характеристика работ:</w:t>
      </w:r>
    </w:p>
    <w:bookmarkEnd w:id="3114"/>
    <w:bookmarkStart w:name="z3222" w:id="3115"/>
    <w:p>
      <w:pPr>
        <w:spacing w:after="0"/>
        <w:ind w:left="0"/>
        <w:jc w:val="both"/>
      </w:pPr>
      <w:r>
        <w:rPr>
          <w:rFonts w:ascii="Times New Roman"/>
          <w:b w:val="false"/>
          <w:i w:val="false"/>
          <w:color w:val="000000"/>
          <w:sz w:val="28"/>
        </w:rPr>
        <w:t>
      подготовка, комплектование, сборка, разборка, наладка клетей на стендах и участие в установке их на рельсоблочных и линейных сортопрокатных станах с сортаментом проката до 20 профилеразмеров и роликовых правильных машинах в соответствии с чертежами и картами наладки;</w:t>
      </w:r>
    </w:p>
    <w:bookmarkEnd w:id="3115"/>
    <w:bookmarkStart w:name="z3223" w:id="3116"/>
    <w:p>
      <w:pPr>
        <w:spacing w:after="0"/>
        <w:ind w:left="0"/>
        <w:jc w:val="both"/>
      </w:pPr>
      <w:r>
        <w:rPr>
          <w:rFonts w:ascii="Times New Roman"/>
          <w:b w:val="false"/>
          <w:i w:val="false"/>
          <w:color w:val="000000"/>
          <w:sz w:val="28"/>
        </w:rPr>
        <w:t>
      разборка, комплектование и сборка клетей на блюмингах, рельсобалочных и линейных сортопрокатных станах с сортаментом проката более 20 профилеразмеров, непрерывных мелкосортных, проволочных, штрипсовых и листовых станах, крупносортных станах 600 и 650 с последовательным расположением клетей, профилегибочных агрегатах; подготовка арматуры и перевалка валков на роликовых правильных машинах рельсобалочных и крупносортных станов под руководством вальцовщика по сборке и перевалке клетей более высокой квалификации;</w:t>
      </w:r>
    </w:p>
    <w:bookmarkEnd w:id="3116"/>
    <w:bookmarkStart w:name="z3224" w:id="3117"/>
    <w:p>
      <w:pPr>
        <w:spacing w:after="0"/>
        <w:ind w:left="0"/>
        <w:jc w:val="both"/>
      </w:pPr>
      <w:r>
        <w:rPr>
          <w:rFonts w:ascii="Times New Roman"/>
          <w:b w:val="false"/>
          <w:i w:val="false"/>
          <w:color w:val="000000"/>
          <w:sz w:val="28"/>
        </w:rPr>
        <w:t>
      замена валков и валковой арматуры на клетях стана и прием их после изготовления;</w:t>
      </w:r>
    </w:p>
    <w:bookmarkEnd w:id="3117"/>
    <w:bookmarkStart w:name="z3225" w:id="3118"/>
    <w:p>
      <w:pPr>
        <w:spacing w:after="0"/>
        <w:ind w:left="0"/>
        <w:jc w:val="both"/>
      </w:pPr>
      <w:r>
        <w:rPr>
          <w:rFonts w:ascii="Times New Roman"/>
          <w:b w:val="false"/>
          <w:i w:val="false"/>
          <w:color w:val="000000"/>
          <w:sz w:val="28"/>
        </w:rPr>
        <w:t>
      подготовка и ремонт запасного оборудования клетей: линеек, проводок, муфт, шпинделей и другие;</w:t>
      </w:r>
    </w:p>
    <w:bookmarkEnd w:id="3118"/>
    <w:bookmarkStart w:name="z3226" w:id="3119"/>
    <w:p>
      <w:pPr>
        <w:spacing w:after="0"/>
        <w:ind w:left="0"/>
        <w:jc w:val="both"/>
      </w:pPr>
      <w:r>
        <w:rPr>
          <w:rFonts w:ascii="Times New Roman"/>
          <w:b w:val="false"/>
          <w:i w:val="false"/>
          <w:color w:val="000000"/>
          <w:sz w:val="28"/>
        </w:rPr>
        <w:t>
      ведение учета количества валков и их технической годности;</w:t>
      </w:r>
    </w:p>
    <w:bookmarkEnd w:id="3119"/>
    <w:bookmarkStart w:name="z3227" w:id="3120"/>
    <w:p>
      <w:pPr>
        <w:spacing w:after="0"/>
        <w:ind w:left="0"/>
        <w:jc w:val="both"/>
      </w:pPr>
      <w:r>
        <w:rPr>
          <w:rFonts w:ascii="Times New Roman"/>
          <w:b w:val="false"/>
          <w:i w:val="false"/>
          <w:color w:val="000000"/>
          <w:sz w:val="28"/>
        </w:rPr>
        <w:t>
      хранение валков на стеллажах и предупреждение их порчи и коррозии;</w:t>
      </w:r>
    </w:p>
    <w:bookmarkEnd w:id="3120"/>
    <w:bookmarkStart w:name="z3228" w:id="3121"/>
    <w:p>
      <w:pPr>
        <w:spacing w:after="0"/>
        <w:ind w:left="0"/>
        <w:jc w:val="both"/>
      </w:pPr>
      <w:r>
        <w:rPr>
          <w:rFonts w:ascii="Times New Roman"/>
          <w:b w:val="false"/>
          <w:i w:val="false"/>
          <w:color w:val="000000"/>
          <w:sz w:val="28"/>
        </w:rPr>
        <w:t>
      сдача валков на переточку и перешлицовку и приемка их после обработки.</w:t>
      </w:r>
    </w:p>
    <w:bookmarkEnd w:id="3121"/>
    <w:bookmarkStart w:name="z3229" w:id="3122"/>
    <w:p>
      <w:pPr>
        <w:spacing w:after="0"/>
        <w:ind w:left="0"/>
        <w:jc w:val="both"/>
      </w:pPr>
      <w:r>
        <w:rPr>
          <w:rFonts w:ascii="Times New Roman"/>
          <w:b w:val="false"/>
          <w:i w:val="false"/>
          <w:color w:val="000000"/>
          <w:sz w:val="28"/>
        </w:rPr>
        <w:t>
      462. Должен знать:</w:t>
      </w:r>
    </w:p>
    <w:bookmarkEnd w:id="3122"/>
    <w:bookmarkStart w:name="z3230" w:id="3123"/>
    <w:p>
      <w:pPr>
        <w:spacing w:after="0"/>
        <w:ind w:left="0"/>
        <w:jc w:val="both"/>
      </w:pPr>
      <w:r>
        <w:rPr>
          <w:rFonts w:ascii="Times New Roman"/>
          <w:b w:val="false"/>
          <w:i w:val="false"/>
          <w:color w:val="000000"/>
          <w:sz w:val="28"/>
        </w:rPr>
        <w:t>
      процесс прокатки и профилирования разных марок стали;</w:t>
      </w:r>
    </w:p>
    <w:bookmarkEnd w:id="3123"/>
    <w:bookmarkStart w:name="z3231" w:id="3124"/>
    <w:p>
      <w:pPr>
        <w:spacing w:after="0"/>
        <w:ind w:left="0"/>
        <w:jc w:val="both"/>
      </w:pPr>
      <w:r>
        <w:rPr>
          <w:rFonts w:ascii="Times New Roman"/>
          <w:b w:val="false"/>
          <w:i w:val="false"/>
          <w:color w:val="000000"/>
          <w:sz w:val="28"/>
        </w:rPr>
        <w:t>
      методы подналадки клетей обслуживаемых станов и профилегибочных агрегатов;</w:t>
      </w:r>
    </w:p>
    <w:bookmarkEnd w:id="3124"/>
    <w:bookmarkStart w:name="z3232" w:id="3125"/>
    <w:p>
      <w:pPr>
        <w:spacing w:after="0"/>
        <w:ind w:left="0"/>
        <w:jc w:val="both"/>
      </w:pPr>
      <w:r>
        <w:rPr>
          <w:rFonts w:ascii="Times New Roman"/>
          <w:b w:val="false"/>
          <w:i w:val="false"/>
          <w:color w:val="000000"/>
          <w:sz w:val="28"/>
        </w:rPr>
        <w:t>
      устройство обслуживаемых станов и агрегатов;</w:t>
      </w:r>
    </w:p>
    <w:bookmarkEnd w:id="3125"/>
    <w:bookmarkStart w:name="z3233" w:id="3126"/>
    <w:p>
      <w:pPr>
        <w:spacing w:after="0"/>
        <w:ind w:left="0"/>
        <w:jc w:val="both"/>
      </w:pPr>
      <w:r>
        <w:rPr>
          <w:rFonts w:ascii="Times New Roman"/>
          <w:b w:val="false"/>
          <w:i w:val="false"/>
          <w:color w:val="000000"/>
          <w:sz w:val="28"/>
        </w:rPr>
        <w:t>
      способы хранения валков и предупреждения их коррозии.</w:t>
      </w:r>
    </w:p>
    <w:bookmarkEnd w:id="3126"/>
    <w:bookmarkStart w:name="z3234" w:id="3127"/>
    <w:p>
      <w:pPr>
        <w:spacing w:after="0"/>
        <w:ind w:left="0"/>
        <w:jc w:val="left"/>
      </w:pPr>
      <w:r>
        <w:rPr>
          <w:rFonts w:ascii="Times New Roman"/>
          <w:b/>
          <w:i w:val="false"/>
          <w:color w:val="000000"/>
        </w:rPr>
        <w:t xml:space="preserve"> Параграф 3. Вальцовщик по сборке и перевалке клетей, 5-й разряд</w:t>
      </w:r>
    </w:p>
    <w:bookmarkEnd w:id="3127"/>
    <w:bookmarkStart w:name="z3235" w:id="3128"/>
    <w:p>
      <w:pPr>
        <w:spacing w:after="0"/>
        <w:ind w:left="0"/>
        <w:jc w:val="both"/>
      </w:pPr>
      <w:r>
        <w:rPr>
          <w:rFonts w:ascii="Times New Roman"/>
          <w:b w:val="false"/>
          <w:i w:val="false"/>
          <w:color w:val="000000"/>
          <w:sz w:val="28"/>
        </w:rPr>
        <w:t>
      463. Характеристика работ:</w:t>
      </w:r>
    </w:p>
    <w:bookmarkEnd w:id="3128"/>
    <w:bookmarkStart w:name="z3236" w:id="3129"/>
    <w:p>
      <w:pPr>
        <w:spacing w:after="0"/>
        <w:ind w:left="0"/>
        <w:jc w:val="both"/>
      </w:pPr>
      <w:r>
        <w:rPr>
          <w:rFonts w:ascii="Times New Roman"/>
          <w:b w:val="false"/>
          <w:i w:val="false"/>
          <w:color w:val="000000"/>
          <w:sz w:val="28"/>
        </w:rPr>
        <w:t>
      подготовка, комплектование, сборка, разборка, наладка клетей на стендах и участие в установке их на блюмингах, рельсобалочных и линейных сортопрокатных станах с сортаментом проката более 20 профилеразмеров, непрерывных мелкосортных, проволочных, штрипсовых и листовых станах, крупносортных станах 600 и 650 с последовательным расположением клетей, профилегибочных агрегатах;</w:t>
      </w:r>
    </w:p>
    <w:bookmarkEnd w:id="3129"/>
    <w:bookmarkStart w:name="z3237" w:id="3130"/>
    <w:p>
      <w:pPr>
        <w:spacing w:after="0"/>
        <w:ind w:left="0"/>
        <w:jc w:val="both"/>
      </w:pPr>
      <w:r>
        <w:rPr>
          <w:rFonts w:ascii="Times New Roman"/>
          <w:b w:val="false"/>
          <w:i w:val="false"/>
          <w:color w:val="000000"/>
          <w:sz w:val="28"/>
        </w:rPr>
        <w:t>
      подготовка и перевалка на стане клетей;</w:t>
      </w:r>
    </w:p>
    <w:bookmarkEnd w:id="3130"/>
    <w:bookmarkStart w:name="z3238" w:id="3131"/>
    <w:p>
      <w:pPr>
        <w:spacing w:after="0"/>
        <w:ind w:left="0"/>
        <w:jc w:val="both"/>
      </w:pPr>
      <w:r>
        <w:rPr>
          <w:rFonts w:ascii="Times New Roman"/>
          <w:b w:val="false"/>
          <w:i w:val="false"/>
          <w:color w:val="000000"/>
          <w:sz w:val="28"/>
        </w:rPr>
        <w:t>
      подготовка арматуры и перевалка валков на роликовых правильных машинах рельсобалочных и крупносортных станов;</w:t>
      </w:r>
    </w:p>
    <w:bookmarkEnd w:id="3131"/>
    <w:bookmarkStart w:name="z3239" w:id="3132"/>
    <w:p>
      <w:pPr>
        <w:spacing w:after="0"/>
        <w:ind w:left="0"/>
        <w:jc w:val="both"/>
      </w:pPr>
      <w:r>
        <w:rPr>
          <w:rFonts w:ascii="Times New Roman"/>
          <w:b w:val="false"/>
          <w:i w:val="false"/>
          <w:color w:val="000000"/>
          <w:sz w:val="28"/>
        </w:rPr>
        <w:t>
      подготовка, разборка, комплектование, сборка и наладка клетей на станах прокатки широкополочных балок под руководством вальцовщика по сборке и перевалке клетей более высокой квалификации.</w:t>
      </w:r>
    </w:p>
    <w:bookmarkEnd w:id="3132"/>
    <w:bookmarkStart w:name="z3240" w:id="3133"/>
    <w:p>
      <w:pPr>
        <w:spacing w:after="0"/>
        <w:ind w:left="0"/>
        <w:jc w:val="both"/>
      </w:pPr>
      <w:r>
        <w:rPr>
          <w:rFonts w:ascii="Times New Roman"/>
          <w:b w:val="false"/>
          <w:i w:val="false"/>
          <w:color w:val="000000"/>
          <w:sz w:val="28"/>
        </w:rPr>
        <w:t>
      464. Должен знать:</w:t>
      </w:r>
    </w:p>
    <w:bookmarkEnd w:id="3133"/>
    <w:bookmarkStart w:name="z3241" w:id="3134"/>
    <w:p>
      <w:pPr>
        <w:spacing w:after="0"/>
        <w:ind w:left="0"/>
        <w:jc w:val="both"/>
      </w:pPr>
      <w:r>
        <w:rPr>
          <w:rFonts w:ascii="Times New Roman"/>
          <w:b w:val="false"/>
          <w:i w:val="false"/>
          <w:color w:val="000000"/>
          <w:sz w:val="28"/>
        </w:rPr>
        <w:t>
      методы наладки клетей обслуживаемых станов и профилегибочных агрегатов;</w:t>
      </w:r>
    </w:p>
    <w:bookmarkEnd w:id="3134"/>
    <w:bookmarkStart w:name="z3242" w:id="3135"/>
    <w:p>
      <w:pPr>
        <w:spacing w:after="0"/>
        <w:ind w:left="0"/>
        <w:jc w:val="both"/>
      </w:pPr>
      <w:r>
        <w:rPr>
          <w:rFonts w:ascii="Times New Roman"/>
          <w:b w:val="false"/>
          <w:i w:val="false"/>
          <w:color w:val="000000"/>
          <w:sz w:val="28"/>
        </w:rPr>
        <w:t>
      причины выхода из строя валков и валковой арматуры;</w:t>
      </w:r>
    </w:p>
    <w:bookmarkEnd w:id="3135"/>
    <w:bookmarkStart w:name="z3243" w:id="3136"/>
    <w:p>
      <w:pPr>
        <w:spacing w:after="0"/>
        <w:ind w:left="0"/>
        <w:jc w:val="both"/>
      </w:pPr>
      <w:r>
        <w:rPr>
          <w:rFonts w:ascii="Times New Roman"/>
          <w:b w:val="false"/>
          <w:i w:val="false"/>
          <w:color w:val="000000"/>
          <w:sz w:val="28"/>
        </w:rPr>
        <w:t>
      конструктивные особенности прокатных станов.</w:t>
      </w:r>
    </w:p>
    <w:bookmarkEnd w:id="3136"/>
    <w:bookmarkStart w:name="z3244" w:id="3137"/>
    <w:p>
      <w:pPr>
        <w:spacing w:after="0"/>
        <w:ind w:left="0"/>
        <w:jc w:val="left"/>
      </w:pPr>
      <w:r>
        <w:rPr>
          <w:rFonts w:ascii="Times New Roman"/>
          <w:b/>
          <w:i w:val="false"/>
          <w:color w:val="000000"/>
        </w:rPr>
        <w:t xml:space="preserve"> Параграф 4. Вальцовщик по сборке и перевалке клетей, 6-й разряд</w:t>
      </w:r>
    </w:p>
    <w:bookmarkEnd w:id="3137"/>
    <w:bookmarkStart w:name="z3245" w:id="3138"/>
    <w:p>
      <w:pPr>
        <w:spacing w:after="0"/>
        <w:ind w:left="0"/>
        <w:jc w:val="both"/>
      </w:pPr>
      <w:r>
        <w:rPr>
          <w:rFonts w:ascii="Times New Roman"/>
          <w:b w:val="false"/>
          <w:i w:val="false"/>
          <w:color w:val="000000"/>
          <w:sz w:val="28"/>
        </w:rPr>
        <w:t>
      465. Характеристика работ:</w:t>
      </w:r>
    </w:p>
    <w:bookmarkEnd w:id="3138"/>
    <w:bookmarkStart w:name="z3246" w:id="3139"/>
    <w:p>
      <w:pPr>
        <w:spacing w:after="0"/>
        <w:ind w:left="0"/>
        <w:jc w:val="both"/>
      </w:pPr>
      <w:r>
        <w:rPr>
          <w:rFonts w:ascii="Times New Roman"/>
          <w:b w:val="false"/>
          <w:i w:val="false"/>
          <w:color w:val="000000"/>
          <w:sz w:val="28"/>
        </w:rPr>
        <w:t>
      подготовка, комплектование, сборка, разборка и наладка клетей на стендах и участие в установке их на станах прокатки широкополочных балок.</w:t>
      </w:r>
    </w:p>
    <w:bookmarkEnd w:id="3139"/>
    <w:bookmarkStart w:name="z3247" w:id="3140"/>
    <w:p>
      <w:pPr>
        <w:spacing w:after="0"/>
        <w:ind w:left="0"/>
        <w:jc w:val="both"/>
      </w:pPr>
      <w:r>
        <w:rPr>
          <w:rFonts w:ascii="Times New Roman"/>
          <w:b w:val="false"/>
          <w:i w:val="false"/>
          <w:color w:val="000000"/>
          <w:sz w:val="28"/>
        </w:rPr>
        <w:t>
      466. Должен знать:</w:t>
      </w:r>
    </w:p>
    <w:bookmarkEnd w:id="3140"/>
    <w:bookmarkStart w:name="z3248" w:id="3141"/>
    <w:p>
      <w:pPr>
        <w:spacing w:after="0"/>
        <w:ind w:left="0"/>
        <w:jc w:val="both"/>
      </w:pPr>
      <w:r>
        <w:rPr>
          <w:rFonts w:ascii="Times New Roman"/>
          <w:b w:val="false"/>
          <w:i w:val="false"/>
          <w:color w:val="000000"/>
          <w:sz w:val="28"/>
        </w:rPr>
        <w:t>
      методы наладки стана прокатки широкополочных балок.</w:t>
      </w:r>
    </w:p>
    <w:bookmarkEnd w:id="3141"/>
    <w:bookmarkStart w:name="z3249" w:id="3142"/>
    <w:p>
      <w:pPr>
        <w:spacing w:after="0"/>
        <w:ind w:left="0"/>
        <w:jc w:val="left"/>
      </w:pPr>
      <w:r>
        <w:rPr>
          <w:rFonts w:ascii="Times New Roman"/>
          <w:b/>
          <w:i w:val="false"/>
          <w:color w:val="000000"/>
        </w:rPr>
        <w:t xml:space="preserve"> 91. Вальцовщик профилегибочного агрегата</w:t>
      </w:r>
      <w:r>
        <w:br/>
      </w:r>
      <w:r>
        <w:rPr>
          <w:rFonts w:ascii="Times New Roman"/>
          <w:b/>
          <w:i w:val="false"/>
          <w:color w:val="000000"/>
        </w:rPr>
        <w:t xml:space="preserve">Параграф 1. Вальцовщик профилегибочного агрегата, </w:t>
      </w:r>
      <w:r>
        <w:br/>
      </w:r>
      <w:r>
        <w:rPr>
          <w:rFonts w:ascii="Times New Roman"/>
          <w:b/>
          <w:i w:val="false"/>
          <w:color w:val="000000"/>
        </w:rPr>
        <w:t>3-й разряд</w:t>
      </w:r>
    </w:p>
    <w:bookmarkEnd w:id="3142"/>
    <w:bookmarkStart w:name="z3251" w:id="3143"/>
    <w:p>
      <w:pPr>
        <w:spacing w:after="0"/>
        <w:ind w:left="0"/>
        <w:jc w:val="both"/>
      </w:pPr>
      <w:r>
        <w:rPr>
          <w:rFonts w:ascii="Times New Roman"/>
          <w:b w:val="false"/>
          <w:i w:val="false"/>
          <w:color w:val="000000"/>
          <w:sz w:val="28"/>
        </w:rPr>
        <w:t>
      467. Характеристика работ:</w:t>
      </w:r>
    </w:p>
    <w:bookmarkEnd w:id="3143"/>
    <w:bookmarkStart w:name="z3252" w:id="3144"/>
    <w:p>
      <w:pPr>
        <w:spacing w:after="0"/>
        <w:ind w:left="0"/>
        <w:jc w:val="both"/>
      </w:pPr>
      <w:r>
        <w:rPr>
          <w:rFonts w:ascii="Times New Roman"/>
          <w:b w:val="false"/>
          <w:i w:val="false"/>
          <w:color w:val="000000"/>
          <w:sz w:val="28"/>
        </w:rPr>
        <w:t>
      участие в ведении технологического процесса профилирования металла;</w:t>
      </w:r>
    </w:p>
    <w:bookmarkEnd w:id="3144"/>
    <w:bookmarkStart w:name="z3253" w:id="3145"/>
    <w:p>
      <w:pPr>
        <w:spacing w:after="0"/>
        <w:ind w:left="0"/>
        <w:jc w:val="both"/>
      </w:pPr>
      <w:r>
        <w:rPr>
          <w:rFonts w:ascii="Times New Roman"/>
          <w:b w:val="false"/>
          <w:i w:val="false"/>
          <w:color w:val="000000"/>
          <w:sz w:val="28"/>
        </w:rPr>
        <w:t>
      подача рулонов к стану;</w:t>
      </w:r>
    </w:p>
    <w:bookmarkEnd w:id="3145"/>
    <w:bookmarkStart w:name="z3254" w:id="3146"/>
    <w:p>
      <w:pPr>
        <w:spacing w:after="0"/>
        <w:ind w:left="0"/>
        <w:jc w:val="both"/>
      </w:pPr>
      <w:r>
        <w:rPr>
          <w:rFonts w:ascii="Times New Roman"/>
          <w:b w:val="false"/>
          <w:i w:val="false"/>
          <w:color w:val="000000"/>
          <w:sz w:val="28"/>
        </w:rPr>
        <w:t>
      снятие упаковочной полосы с рулонной заготовки;</w:t>
      </w:r>
    </w:p>
    <w:bookmarkEnd w:id="3146"/>
    <w:bookmarkStart w:name="z3255" w:id="3147"/>
    <w:p>
      <w:pPr>
        <w:spacing w:after="0"/>
        <w:ind w:left="0"/>
        <w:jc w:val="both"/>
      </w:pPr>
      <w:r>
        <w:rPr>
          <w:rFonts w:ascii="Times New Roman"/>
          <w:b w:val="false"/>
          <w:i w:val="false"/>
          <w:color w:val="000000"/>
          <w:sz w:val="28"/>
        </w:rPr>
        <w:t>
      наблюдение за движением рулонов на цепном транспортере разматывателя и задача конца рулона на скребковый или магнитный отгибатель;</w:t>
      </w:r>
    </w:p>
    <w:bookmarkEnd w:id="3147"/>
    <w:bookmarkStart w:name="z3256" w:id="3148"/>
    <w:p>
      <w:pPr>
        <w:spacing w:after="0"/>
        <w:ind w:left="0"/>
        <w:jc w:val="both"/>
      </w:pPr>
      <w:r>
        <w:rPr>
          <w:rFonts w:ascii="Times New Roman"/>
          <w:b w:val="false"/>
          <w:i w:val="false"/>
          <w:color w:val="000000"/>
          <w:sz w:val="28"/>
        </w:rPr>
        <w:t>
      упаковка готового профиля в пачки и подача их на весы для взвешивания;</w:t>
      </w:r>
    </w:p>
    <w:bookmarkEnd w:id="3148"/>
    <w:bookmarkStart w:name="z3257" w:id="3149"/>
    <w:p>
      <w:pPr>
        <w:spacing w:after="0"/>
        <w:ind w:left="0"/>
        <w:jc w:val="both"/>
      </w:pPr>
      <w:r>
        <w:rPr>
          <w:rFonts w:ascii="Times New Roman"/>
          <w:b w:val="false"/>
          <w:i w:val="false"/>
          <w:color w:val="000000"/>
          <w:sz w:val="28"/>
        </w:rPr>
        <w:t>
      строповка пачек для транспортировки на склад;</w:t>
      </w:r>
    </w:p>
    <w:bookmarkEnd w:id="3149"/>
    <w:bookmarkStart w:name="z3258" w:id="3150"/>
    <w:p>
      <w:pPr>
        <w:spacing w:after="0"/>
        <w:ind w:left="0"/>
        <w:jc w:val="both"/>
      </w:pPr>
      <w:r>
        <w:rPr>
          <w:rFonts w:ascii="Times New Roman"/>
          <w:b w:val="false"/>
          <w:i w:val="false"/>
          <w:color w:val="000000"/>
          <w:sz w:val="28"/>
        </w:rPr>
        <w:t>
      участие в перевалке и наладке валков, установке упора на заданную длину и ширину пачек, в ремонтах оборудования.</w:t>
      </w:r>
    </w:p>
    <w:bookmarkEnd w:id="3150"/>
    <w:bookmarkStart w:name="z3259" w:id="3151"/>
    <w:p>
      <w:pPr>
        <w:spacing w:after="0"/>
        <w:ind w:left="0"/>
        <w:jc w:val="both"/>
      </w:pPr>
      <w:r>
        <w:rPr>
          <w:rFonts w:ascii="Times New Roman"/>
          <w:b w:val="false"/>
          <w:i w:val="false"/>
          <w:color w:val="000000"/>
          <w:sz w:val="28"/>
        </w:rPr>
        <w:t>
      468. Должен знать:</w:t>
      </w:r>
    </w:p>
    <w:bookmarkEnd w:id="3151"/>
    <w:bookmarkStart w:name="z3260" w:id="3152"/>
    <w:p>
      <w:pPr>
        <w:spacing w:after="0"/>
        <w:ind w:left="0"/>
        <w:jc w:val="both"/>
      </w:pPr>
      <w:r>
        <w:rPr>
          <w:rFonts w:ascii="Times New Roman"/>
          <w:b w:val="false"/>
          <w:i w:val="false"/>
          <w:color w:val="000000"/>
          <w:sz w:val="28"/>
        </w:rPr>
        <w:t>
      основы технологического процесса профилирования металла;</w:t>
      </w:r>
    </w:p>
    <w:bookmarkEnd w:id="3152"/>
    <w:bookmarkStart w:name="z3261" w:id="3153"/>
    <w:p>
      <w:pPr>
        <w:spacing w:after="0"/>
        <w:ind w:left="0"/>
        <w:jc w:val="both"/>
      </w:pPr>
      <w:r>
        <w:rPr>
          <w:rFonts w:ascii="Times New Roman"/>
          <w:b w:val="false"/>
          <w:i w:val="false"/>
          <w:color w:val="000000"/>
          <w:sz w:val="28"/>
        </w:rPr>
        <w:t>
      принцип работы профилегибочного агрегата; сортамент и марки стали, из которых изготовляются профили;</w:t>
      </w:r>
    </w:p>
    <w:bookmarkEnd w:id="3153"/>
    <w:bookmarkStart w:name="z3262" w:id="3154"/>
    <w:p>
      <w:pPr>
        <w:spacing w:after="0"/>
        <w:ind w:left="0"/>
        <w:jc w:val="both"/>
      </w:pPr>
      <w:r>
        <w:rPr>
          <w:rFonts w:ascii="Times New Roman"/>
          <w:b w:val="false"/>
          <w:i w:val="false"/>
          <w:color w:val="000000"/>
          <w:sz w:val="28"/>
        </w:rPr>
        <w:t>
      порядок перевалки валков;</w:t>
      </w:r>
    </w:p>
    <w:bookmarkEnd w:id="3154"/>
    <w:bookmarkStart w:name="z3263" w:id="3155"/>
    <w:p>
      <w:pPr>
        <w:spacing w:after="0"/>
        <w:ind w:left="0"/>
        <w:jc w:val="both"/>
      </w:pPr>
      <w:r>
        <w:rPr>
          <w:rFonts w:ascii="Times New Roman"/>
          <w:b w:val="false"/>
          <w:i w:val="false"/>
          <w:color w:val="000000"/>
          <w:sz w:val="28"/>
        </w:rPr>
        <w:t>
      основы слесарного дела.</w:t>
      </w:r>
    </w:p>
    <w:bookmarkEnd w:id="3155"/>
    <w:bookmarkStart w:name="z3264" w:id="3156"/>
    <w:p>
      <w:pPr>
        <w:spacing w:after="0"/>
        <w:ind w:left="0"/>
        <w:jc w:val="left"/>
      </w:pPr>
      <w:r>
        <w:rPr>
          <w:rFonts w:ascii="Times New Roman"/>
          <w:b/>
          <w:i w:val="false"/>
          <w:color w:val="000000"/>
        </w:rPr>
        <w:t xml:space="preserve"> Параграф 2. Вальцовщик профилегибочного агрегата, </w:t>
      </w:r>
      <w:r>
        <w:br/>
      </w:r>
      <w:r>
        <w:rPr>
          <w:rFonts w:ascii="Times New Roman"/>
          <w:b/>
          <w:i w:val="false"/>
          <w:color w:val="000000"/>
        </w:rPr>
        <w:t>4-й разряд</w:t>
      </w:r>
    </w:p>
    <w:bookmarkEnd w:id="3156"/>
    <w:bookmarkStart w:name="z3265" w:id="3157"/>
    <w:p>
      <w:pPr>
        <w:spacing w:after="0"/>
        <w:ind w:left="0"/>
        <w:jc w:val="both"/>
      </w:pPr>
      <w:r>
        <w:rPr>
          <w:rFonts w:ascii="Times New Roman"/>
          <w:b w:val="false"/>
          <w:i w:val="false"/>
          <w:color w:val="000000"/>
          <w:sz w:val="28"/>
        </w:rPr>
        <w:t>
      469. Характеристика работ:</w:t>
      </w:r>
    </w:p>
    <w:bookmarkEnd w:id="3157"/>
    <w:bookmarkStart w:name="z3266" w:id="3158"/>
    <w:p>
      <w:pPr>
        <w:spacing w:after="0"/>
        <w:ind w:left="0"/>
        <w:jc w:val="both"/>
      </w:pPr>
      <w:r>
        <w:rPr>
          <w:rFonts w:ascii="Times New Roman"/>
          <w:b w:val="false"/>
          <w:i w:val="false"/>
          <w:color w:val="000000"/>
          <w:sz w:val="28"/>
        </w:rPr>
        <w:t>
      ведение технологического процесса профилирования металла разных марок и профилей на черновых и средних группах клетей непрерывного многоклетевого профилегибочного агрегата;</w:t>
      </w:r>
    </w:p>
    <w:bookmarkEnd w:id="3158"/>
    <w:bookmarkStart w:name="z3267" w:id="3159"/>
    <w:p>
      <w:pPr>
        <w:spacing w:after="0"/>
        <w:ind w:left="0"/>
        <w:jc w:val="both"/>
      </w:pPr>
      <w:r>
        <w:rPr>
          <w:rFonts w:ascii="Times New Roman"/>
          <w:b w:val="false"/>
          <w:i w:val="false"/>
          <w:color w:val="000000"/>
          <w:sz w:val="28"/>
        </w:rPr>
        <w:t>
      наблюдение на обслуживаемых клетях за состоянием поверхности валков и их охлаждением, скоростью профилирования металла и давлением в клетях, подачей технологической смазки;</w:t>
      </w:r>
    </w:p>
    <w:bookmarkEnd w:id="3159"/>
    <w:bookmarkStart w:name="z3268" w:id="3160"/>
    <w:p>
      <w:pPr>
        <w:spacing w:after="0"/>
        <w:ind w:left="0"/>
        <w:jc w:val="both"/>
      </w:pPr>
      <w:r>
        <w:rPr>
          <w:rFonts w:ascii="Times New Roman"/>
          <w:b w:val="false"/>
          <w:i w:val="false"/>
          <w:color w:val="000000"/>
          <w:sz w:val="28"/>
        </w:rPr>
        <w:t>
      участие в перевалке рабочих валков и направляющих роликов, наладке агрегата, правильной машины, летучих ножниц;</w:t>
      </w:r>
    </w:p>
    <w:bookmarkEnd w:id="3160"/>
    <w:bookmarkStart w:name="z3269" w:id="316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3161"/>
    <w:bookmarkStart w:name="z3270" w:id="3162"/>
    <w:p>
      <w:pPr>
        <w:spacing w:after="0"/>
        <w:ind w:left="0"/>
        <w:jc w:val="both"/>
      </w:pPr>
      <w:r>
        <w:rPr>
          <w:rFonts w:ascii="Times New Roman"/>
          <w:b w:val="false"/>
          <w:i w:val="false"/>
          <w:color w:val="000000"/>
          <w:sz w:val="28"/>
        </w:rPr>
        <w:t>
      470. Должен знать:</w:t>
      </w:r>
    </w:p>
    <w:bookmarkEnd w:id="3162"/>
    <w:bookmarkStart w:name="z3271" w:id="3163"/>
    <w:p>
      <w:pPr>
        <w:spacing w:after="0"/>
        <w:ind w:left="0"/>
        <w:jc w:val="both"/>
      </w:pPr>
      <w:r>
        <w:rPr>
          <w:rFonts w:ascii="Times New Roman"/>
          <w:b w:val="false"/>
          <w:i w:val="false"/>
          <w:color w:val="000000"/>
          <w:sz w:val="28"/>
        </w:rPr>
        <w:t>
      технологический процесс профилирования металла;</w:t>
      </w:r>
    </w:p>
    <w:bookmarkEnd w:id="3163"/>
    <w:bookmarkStart w:name="z3272" w:id="3164"/>
    <w:p>
      <w:pPr>
        <w:spacing w:after="0"/>
        <w:ind w:left="0"/>
        <w:jc w:val="both"/>
      </w:pPr>
      <w:r>
        <w:rPr>
          <w:rFonts w:ascii="Times New Roman"/>
          <w:b w:val="false"/>
          <w:i w:val="false"/>
          <w:color w:val="000000"/>
          <w:sz w:val="28"/>
        </w:rPr>
        <w:t>
      устройство и правила технической эксплуатации оборудования черновых и средних групп клетей профилегибочного агрегата и контрольно-измерительных приборов;</w:t>
      </w:r>
    </w:p>
    <w:bookmarkEnd w:id="3164"/>
    <w:bookmarkStart w:name="z3273" w:id="3165"/>
    <w:p>
      <w:pPr>
        <w:spacing w:after="0"/>
        <w:ind w:left="0"/>
        <w:jc w:val="both"/>
      </w:pPr>
      <w:r>
        <w:rPr>
          <w:rFonts w:ascii="Times New Roman"/>
          <w:b w:val="false"/>
          <w:i w:val="false"/>
          <w:color w:val="000000"/>
          <w:sz w:val="28"/>
        </w:rPr>
        <w:t>
      сортамент и марки стали, из которой изготавливаются гнутые профили;</w:t>
      </w:r>
    </w:p>
    <w:bookmarkEnd w:id="3165"/>
    <w:bookmarkStart w:name="z3274" w:id="3166"/>
    <w:p>
      <w:pPr>
        <w:spacing w:after="0"/>
        <w:ind w:left="0"/>
        <w:jc w:val="both"/>
      </w:pPr>
      <w:r>
        <w:rPr>
          <w:rFonts w:ascii="Times New Roman"/>
          <w:b w:val="false"/>
          <w:i w:val="false"/>
          <w:color w:val="000000"/>
          <w:sz w:val="28"/>
        </w:rPr>
        <w:t>
      требования, предъявляемые к поверхности валков;</w:t>
      </w:r>
    </w:p>
    <w:bookmarkEnd w:id="3166"/>
    <w:bookmarkStart w:name="z3275" w:id="3167"/>
    <w:p>
      <w:pPr>
        <w:spacing w:after="0"/>
        <w:ind w:left="0"/>
        <w:jc w:val="both"/>
      </w:pPr>
      <w:r>
        <w:rPr>
          <w:rFonts w:ascii="Times New Roman"/>
          <w:b w:val="false"/>
          <w:i w:val="false"/>
          <w:color w:val="000000"/>
          <w:sz w:val="28"/>
        </w:rPr>
        <w:t>
      слесарное дело.</w:t>
      </w:r>
    </w:p>
    <w:bookmarkEnd w:id="3167"/>
    <w:bookmarkStart w:name="z3276" w:id="3168"/>
    <w:p>
      <w:pPr>
        <w:spacing w:after="0"/>
        <w:ind w:left="0"/>
        <w:jc w:val="left"/>
      </w:pPr>
      <w:r>
        <w:rPr>
          <w:rFonts w:ascii="Times New Roman"/>
          <w:b/>
          <w:i w:val="false"/>
          <w:color w:val="000000"/>
        </w:rPr>
        <w:t xml:space="preserve"> Параграф 3. Вальцовщик профилегибочного агрегата, </w:t>
      </w:r>
      <w:r>
        <w:br/>
      </w:r>
      <w:r>
        <w:rPr>
          <w:rFonts w:ascii="Times New Roman"/>
          <w:b/>
          <w:i w:val="false"/>
          <w:color w:val="000000"/>
        </w:rPr>
        <w:t>5-й разряд</w:t>
      </w:r>
    </w:p>
    <w:bookmarkEnd w:id="3168"/>
    <w:bookmarkStart w:name="z3277" w:id="3169"/>
    <w:p>
      <w:pPr>
        <w:spacing w:after="0"/>
        <w:ind w:left="0"/>
        <w:jc w:val="both"/>
      </w:pPr>
      <w:r>
        <w:rPr>
          <w:rFonts w:ascii="Times New Roman"/>
          <w:b w:val="false"/>
          <w:i w:val="false"/>
          <w:color w:val="000000"/>
          <w:sz w:val="28"/>
        </w:rPr>
        <w:t>
      471. Характеристика работ:</w:t>
      </w:r>
    </w:p>
    <w:bookmarkEnd w:id="3169"/>
    <w:bookmarkStart w:name="z3278" w:id="3170"/>
    <w:p>
      <w:pPr>
        <w:spacing w:after="0"/>
        <w:ind w:left="0"/>
        <w:jc w:val="both"/>
      </w:pPr>
      <w:r>
        <w:rPr>
          <w:rFonts w:ascii="Times New Roman"/>
          <w:b w:val="false"/>
          <w:i w:val="false"/>
          <w:color w:val="000000"/>
          <w:sz w:val="28"/>
        </w:rPr>
        <w:t>
      ведение технологического процесса профилирования металла разных марок и профилей на чистовой группе клетей непрерывного многоклетевого профилегибочного агрегата;</w:t>
      </w:r>
    </w:p>
    <w:bookmarkEnd w:id="3170"/>
    <w:bookmarkStart w:name="z3279" w:id="3171"/>
    <w:p>
      <w:pPr>
        <w:spacing w:after="0"/>
        <w:ind w:left="0"/>
        <w:jc w:val="both"/>
      </w:pPr>
      <w:r>
        <w:rPr>
          <w:rFonts w:ascii="Times New Roman"/>
          <w:b w:val="false"/>
          <w:i w:val="false"/>
          <w:color w:val="000000"/>
          <w:sz w:val="28"/>
        </w:rPr>
        <w:t>
      перевалка рабочих валков и технологический процесс профилирования металла; устройство и правила направляющих роликов;</w:t>
      </w:r>
    </w:p>
    <w:bookmarkEnd w:id="3171"/>
    <w:bookmarkStart w:name="z3280" w:id="3172"/>
    <w:p>
      <w:pPr>
        <w:spacing w:after="0"/>
        <w:ind w:left="0"/>
        <w:jc w:val="both"/>
      </w:pPr>
      <w:r>
        <w:rPr>
          <w:rFonts w:ascii="Times New Roman"/>
          <w:b w:val="false"/>
          <w:i w:val="false"/>
          <w:color w:val="000000"/>
          <w:sz w:val="28"/>
        </w:rPr>
        <w:t>
      наладка агрегата.</w:t>
      </w:r>
    </w:p>
    <w:bookmarkEnd w:id="3172"/>
    <w:bookmarkStart w:name="z3281" w:id="3173"/>
    <w:p>
      <w:pPr>
        <w:spacing w:after="0"/>
        <w:ind w:left="0"/>
        <w:jc w:val="both"/>
      </w:pPr>
      <w:r>
        <w:rPr>
          <w:rFonts w:ascii="Times New Roman"/>
          <w:b w:val="false"/>
          <w:i w:val="false"/>
          <w:color w:val="000000"/>
          <w:sz w:val="28"/>
        </w:rPr>
        <w:t>
      472. Должен знать:</w:t>
      </w:r>
    </w:p>
    <w:bookmarkEnd w:id="3173"/>
    <w:bookmarkStart w:name="z3282" w:id="3174"/>
    <w:p>
      <w:pPr>
        <w:spacing w:after="0"/>
        <w:ind w:left="0"/>
        <w:jc w:val="both"/>
      </w:pPr>
      <w:r>
        <w:rPr>
          <w:rFonts w:ascii="Times New Roman"/>
          <w:b w:val="false"/>
          <w:i w:val="false"/>
          <w:color w:val="000000"/>
          <w:sz w:val="28"/>
        </w:rPr>
        <w:t>
      технической эксплуатации оборудования чистовых групп клетей профилегибочного агрегата;</w:t>
      </w:r>
    </w:p>
    <w:bookmarkEnd w:id="3174"/>
    <w:bookmarkStart w:name="z3283" w:id="3175"/>
    <w:p>
      <w:pPr>
        <w:spacing w:after="0"/>
        <w:ind w:left="0"/>
        <w:jc w:val="both"/>
      </w:pPr>
      <w:r>
        <w:rPr>
          <w:rFonts w:ascii="Times New Roman"/>
          <w:b w:val="false"/>
          <w:i w:val="false"/>
          <w:color w:val="000000"/>
          <w:sz w:val="28"/>
        </w:rPr>
        <w:t>
      виды дефектов при профилировании металла и методы их устранения;</w:t>
      </w:r>
    </w:p>
    <w:bookmarkEnd w:id="3175"/>
    <w:bookmarkStart w:name="z3284" w:id="3176"/>
    <w:p>
      <w:pPr>
        <w:spacing w:after="0"/>
        <w:ind w:left="0"/>
        <w:jc w:val="both"/>
      </w:pPr>
      <w:r>
        <w:rPr>
          <w:rFonts w:ascii="Times New Roman"/>
          <w:b w:val="false"/>
          <w:i w:val="false"/>
          <w:color w:val="000000"/>
          <w:sz w:val="28"/>
        </w:rPr>
        <w:t>
      методы наладки агрегата и его узлов.</w:t>
      </w:r>
    </w:p>
    <w:bookmarkEnd w:id="3176"/>
    <w:bookmarkStart w:name="z3285" w:id="3177"/>
    <w:p>
      <w:pPr>
        <w:spacing w:after="0"/>
        <w:ind w:left="0"/>
        <w:jc w:val="left"/>
      </w:pPr>
      <w:r>
        <w:rPr>
          <w:rFonts w:ascii="Times New Roman"/>
          <w:b/>
          <w:i w:val="false"/>
          <w:color w:val="000000"/>
        </w:rPr>
        <w:t xml:space="preserve"> Параграф 4. Вальцовщик профилегибочного агрегата, </w:t>
      </w:r>
      <w:r>
        <w:br/>
      </w:r>
      <w:r>
        <w:rPr>
          <w:rFonts w:ascii="Times New Roman"/>
          <w:b/>
          <w:i w:val="false"/>
          <w:color w:val="000000"/>
        </w:rPr>
        <w:t>6-й разряд</w:t>
      </w:r>
    </w:p>
    <w:bookmarkEnd w:id="3177"/>
    <w:bookmarkStart w:name="z3286" w:id="3178"/>
    <w:p>
      <w:pPr>
        <w:spacing w:after="0"/>
        <w:ind w:left="0"/>
        <w:jc w:val="both"/>
      </w:pPr>
      <w:r>
        <w:rPr>
          <w:rFonts w:ascii="Times New Roman"/>
          <w:b w:val="false"/>
          <w:i w:val="false"/>
          <w:color w:val="000000"/>
          <w:sz w:val="28"/>
        </w:rPr>
        <w:t>
      473. Характеристика работ:</w:t>
      </w:r>
    </w:p>
    <w:bookmarkEnd w:id="3178"/>
    <w:bookmarkStart w:name="z3287" w:id="3179"/>
    <w:p>
      <w:pPr>
        <w:spacing w:after="0"/>
        <w:ind w:left="0"/>
        <w:jc w:val="both"/>
      </w:pPr>
      <w:r>
        <w:rPr>
          <w:rFonts w:ascii="Times New Roman"/>
          <w:b w:val="false"/>
          <w:i w:val="false"/>
          <w:color w:val="000000"/>
          <w:sz w:val="28"/>
        </w:rPr>
        <w:t>
      ведение процесса профилирования металла разных марок и профилей на всех клетях непрерывного многоклетевого профилегибочного агрегата;</w:t>
      </w:r>
    </w:p>
    <w:bookmarkEnd w:id="3179"/>
    <w:bookmarkStart w:name="z3288" w:id="3180"/>
    <w:p>
      <w:pPr>
        <w:spacing w:after="0"/>
        <w:ind w:left="0"/>
        <w:jc w:val="both"/>
      </w:pPr>
      <w:r>
        <w:rPr>
          <w:rFonts w:ascii="Times New Roman"/>
          <w:b w:val="false"/>
          <w:i w:val="false"/>
          <w:color w:val="000000"/>
          <w:sz w:val="28"/>
        </w:rPr>
        <w:t>
      регулирование скорости профилирования металла;</w:t>
      </w:r>
    </w:p>
    <w:bookmarkEnd w:id="3180"/>
    <w:bookmarkStart w:name="z3289" w:id="3181"/>
    <w:p>
      <w:pPr>
        <w:spacing w:after="0"/>
        <w:ind w:left="0"/>
        <w:jc w:val="both"/>
      </w:pPr>
      <w:r>
        <w:rPr>
          <w:rFonts w:ascii="Times New Roman"/>
          <w:b w:val="false"/>
          <w:i w:val="false"/>
          <w:color w:val="000000"/>
          <w:sz w:val="28"/>
        </w:rPr>
        <w:t>
      наблюдение за нагрузкой на двигатели главного привода, работой правильной машины, летучих ножниц, всей системы передаточных устройств: рольгангов, шлепперов и других, механизмов набора рядов и укладки пакетов на укладчике;</w:t>
      </w:r>
    </w:p>
    <w:bookmarkEnd w:id="3181"/>
    <w:bookmarkStart w:name="z3290" w:id="3182"/>
    <w:p>
      <w:pPr>
        <w:spacing w:after="0"/>
        <w:ind w:left="0"/>
        <w:jc w:val="both"/>
      </w:pPr>
      <w:r>
        <w:rPr>
          <w:rFonts w:ascii="Times New Roman"/>
          <w:b w:val="false"/>
          <w:i w:val="false"/>
          <w:color w:val="000000"/>
          <w:sz w:val="28"/>
        </w:rPr>
        <w:t>
      наблюдение за сушкой, смазкой и упаковкой профилированного металла;</w:t>
      </w:r>
    </w:p>
    <w:bookmarkEnd w:id="3182"/>
    <w:bookmarkStart w:name="z3291" w:id="3183"/>
    <w:p>
      <w:pPr>
        <w:spacing w:after="0"/>
        <w:ind w:left="0"/>
        <w:jc w:val="both"/>
      </w:pPr>
      <w:r>
        <w:rPr>
          <w:rFonts w:ascii="Times New Roman"/>
          <w:b w:val="false"/>
          <w:i w:val="false"/>
          <w:color w:val="000000"/>
          <w:sz w:val="28"/>
        </w:rPr>
        <w:t>
      руководство наладкой агрегата, перевалкой рабочих валков и направляющих роликов;</w:t>
      </w:r>
    </w:p>
    <w:bookmarkEnd w:id="3183"/>
    <w:bookmarkStart w:name="z3292" w:id="3184"/>
    <w:p>
      <w:pPr>
        <w:spacing w:after="0"/>
        <w:ind w:left="0"/>
        <w:jc w:val="both"/>
      </w:pPr>
      <w:r>
        <w:rPr>
          <w:rFonts w:ascii="Times New Roman"/>
          <w:b w:val="false"/>
          <w:i w:val="false"/>
          <w:color w:val="000000"/>
          <w:sz w:val="28"/>
        </w:rPr>
        <w:t>
      наладка правильной машины, летучих ножниц, механизма набора рядов;</w:t>
      </w:r>
    </w:p>
    <w:bookmarkEnd w:id="3184"/>
    <w:bookmarkStart w:name="z3293" w:id="3185"/>
    <w:p>
      <w:pPr>
        <w:spacing w:after="0"/>
        <w:ind w:left="0"/>
        <w:jc w:val="both"/>
      </w:pPr>
      <w:r>
        <w:rPr>
          <w:rFonts w:ascii="Times New Roman"/>
          <w:b w:val="false"/>
          <w:i w:val="false"/>
          <w:color w:val="000000"/>
          <w:sz w:val="28"/>
        </w:rPr>
        <w:t>
      участие в приемке агрегата после ремонта.</w:t>
      </w:r>
    </w:p>
    <w:bookmarkEnd w:id="3185"/>
    <w:bookmarkStart w:name="z3294" w:id="3186"/>
    <w:p>
      <w:pPr>
        <w:spacing w:after="0"/>
        <w:ind w:left="0"/>
        <w:jc w:val="both"/>
      </w:pPr>
      <w:r>
        <w:rPr>
          <w:rFonts w:ascii="Times New Roman"/>
          <w:b w:val="false"/>
          <w:i w:val="false"/>
          <w:color w:val="000000"/>
          <w:sz w:val="28"/>
        </w:rPr>
        <w:t>
      474. Должен знать:</w:t>
      </w:r>
    </w:p>
    <w:bookmarkEnd w:id="3186"/>
    <w:bookmarkStart w:name="z3295" w:id="3187"/>
    <w:p>
      <w:pPr>
        <w:spacing w:after="0"/>
        <w:ind w:left="0"/>
        <w:jc w:val="both"/>
      </w:pPr>
      <w:r>
        <w:rPr>
          <w:rFonts w:ascii="Times New Roman"/>
          <w:b w:val="false"/>
          <w:i w:val="false"/>
          <w:color w:val="000000"/>
          <w:sz w:val="28"/>
        </w:rPr>
        <w:t>
      конструктивные особенности непрерывного многоклетевого профилегибочного агрегата;</w:t>
      </w:r>
    </w:p>
    <w:bookmarkEnd w:id="3187"/>
    <w:bookmarkStart w:name="z3296" w:id="3188"/>
    <w:p>
      <w:pPr>
        <w:spacing w:after="0"/>
        <w:ind w:left="0"/>
        <w:jc w:val="both"/>
      </w:pPr>
      <w:r>
        <w:rPr>
          <w:rFonts w:ascii="Times New Roman"/>
          <w:b w:val="false"/>
          <w:i w:val="false"/>
          <w:color w:val="000000"/>
          <w:sz w:val="28"/>
        </w:rPr>
        <w:t>
      марки стали, из которой изготовляются валки, способы их обработки и технические требования к ним;</w:t>
      </w:r>
    </w:p>
    <w:bookmarkEnd w:id="3188"/>
    <w:bookmarkStart w:name="z3297" w:id="3189"/>
    <w:p>
      <w:pPr>
        <w:spacing w:after="0"/>
        <w:ind w:left="0"/>
        <w:jc w:val="both"/>
      </w:pPr>
      <w:r>
        <w:rPr>
          <w:rFonts w:ascii="Times New Roman"/>
          <w:b w:val="false"/>
          <w:i w:val="false"/>
          <w:color w:val="000000"/>
          <w:sz w:val="28"/>
        </w:rPr>
        <w:t>
      причины выхода из строя валков и валковой арматуры.</w:t>
      </w:r>
    </w:p>
    <w:bookmarkEnd w:id="3189"/>
    <w:bookmarkStart w:name="z3298" w:id="3190"/>
    <w:p>
      <w:pPr>
        <w:spacing w:after="0"/>
        <w:ind w:left="0"/>
        <w:jc w:val="left"/>
      </w:pPr>
      <w:r>
        <w:rPr>
          <w:rFonts w:ascii="Times New Roman"/>
          <w:b/>
          <w:i w:val="false"/>
          <w:color w:val="000000"/>
        </w:rPr>
        <w:t xml:space="preserve"> 92. Вальцовщик стана горячей прокатки</w:t>
      </w:r>
      <w:r>
        <w:br/>
      </w:r>
      <w:r>
        <w:rPr>
          <w:rFonts w:ascii="Times New Roman"/>
          <w:b/>
          <w:i w:val="false"/>
          <w:color w:val="000000"/>
        </w:rPr>
        <w:t xml:space="preserve">Параграф 1. Вальцовщик стана горячей прокатки, </w:t>
      </w:r>
      <w:r>
        <w:br/>
      </w:r>
      <w:r>
        <w:rPr>
          <w:rFonts w:ascii="Times New Roman"/>
          <w:b/>
          <w:i w:val="false"/>
          <w:color w:val="000000"/>
        </w:rPr>
        <w:t>4-й разряд</w:t>
      </w:r>
    </w:p>
    <w:bookmarkEnd w:id="3190"/>
    <w:bookmarkStart w:name="z3300" w:id="3191"/>
    <w:p>
      <w:pPr>
        <w:spacing w:after="0"/>
        <w:ind w:left="0"/>
        <w:jc w:val="both"/>
      </w:pPr>
      <w:r>
        <w:rPr>
          <w:rFonts w:ascii="Times New Roman"/>
          <w:b w:val="false"/>
          <w:i w:val="false"/>
          <w:color w:val="000000"/>
          <w:sz w:val="28"/>
        </w:rPr>
        <w:t>
      475. Характеристика работ:</w:t>
      </w:r>
    </w:p>
    <w:bookmarkEnd w:id="3191"/>
    <w:bookmarkStart w:name="z3301" w:id="3192"/>
    <w:p>
      <w:pPr>
        <w:spacing w:after="0"/>
        <w:ind w:left="0"/>
        <w:jc w:val="both"/>
      </w:pPr>
      <w:r>
        <w:rPr>
          <w:rFonts w:ascii="Times New Roman"/>
          <w:b w:val="false"/>
          <w:i w:val="false"/>
          <w:color w:val="000000"/>
          <w:sz w:val="28"/>
        </w:rPr>
        <w:t>
      ведение технологического процесса прокатки горячего металла разных марок стали, профилей и сечений на отдельных группах клетей или отдельных клетях линейных среднесортных и мелкосортных станов с сортаментом проката до 20 профилеразмеров.</w:t>
      </w:r>
    </w:p>
    <w:bookmarkEnd w:id="3192"/>
    <w:bookmarkStart w:name="z3302" w:id="3193"/>
    <w:p>
      <w:pPr>
        <w:spacing w:after="0"/>
        <w:ind w:left="0"/>
        <w:jc w:val="both"/>
      </w:pPr>
      <w:r>
        <w:rPr>
          <w:rFonts w:ascii="Times New Roman"/>
          <w:b w:val="false"/>
          <w:i w:val="false"/>
          <w:color w:val="000000"/>
          <w:sz w:val="28"/>
        </w:rPr>
        <w:t>
      регулирование на обслуживаемых клетях положения валков и темпа прокатки в зависимости от прокатываемых марок и профилей металла;</w:t>
      </w:r>
    </w:p>
    <w:bookmarkEnd w:id="3193"/>
    <w:bookmarkStart w:name="z3303" w:id="3194"/>
    <w:p>
      <w:pPr>
        <w:spacing w:after="0"/>
        <w:ind w:left="0"/>
        <w:jc w:val="both"/>
      </w:pPr>
      <w:r>
        <w:rPr>
          <w:rFonts w:ascii="Times New Roman"/>
          <w:b w:val="false"/>
          <w:i w:val="false"/>
          <w:color w:val="000000"/>
          <w:sz w:val="28"/>
        </w:rPr>
        <w:t>
      подача раскатов в валки и наблюдение за их выходом из валков;</w:t>
      </w:r>
    </w:p>
    <w:bookmarkEnd w:id="3194"/>
    <w:bookmarkStart w:name="z3304" w:id="3195"/>
    <w:p>
      <w:pPr>
        <w:spacing w:after="0"/>
        <w:ind w:left="0"/>
        <w:jc w:val="both"/>
      </w:pPr>
      <w:r>
        <w:rPr>
          <w:rFonts w:ascii="Times New Roman"/>
          <w:b w:val="false"/>
          <w:i w:val="false"/>
          <w:color w:val="000000"/>
          <w:sz w:val="28"/>
        </w:rPr>
        <w:t>
      управление механизмом нажимного устройства на тонколистовых и дуо-нереверсивных станах;</w:t>
      </w:r>
    </w:p>
    <w:bookmarkEnd w:id="3195"/>
    <w:bookmarkStart w:name="z3305" w:id="3196"/>
    <w:p>
      <w:pPr>
        <w:spacing w:after="0"/>
        <w:ind w:left="0"/>
        <w:jc w:val="both"/>
      </w:pPr>
      <w:r>
        <w:rPr>
          <w:rFonts w:ascii="Times New Roman"/>
          <w:b w:val="false"/>
          <w:i w:val="false"/>
          <w:color w:val="000000"/>
          <w:sz w:val="28"/>
        </w:rPr>
        <w:t>
      наблюдение за температурой металла, правильностью профиля прокатываемого металла и осуществление отдельных замеров его;</w:t>
      </w:r>
    </w:p>
    <w:bookmarkEnd w:id="3196"/>
    <w:bookmarkStart w:name="z3306" w:id="3197"/>
    <w:p>
      <w:pPr>
        <w:spacing w:after="0"/>
        <w:ind w:left="0"/>
        <w:jc w:val="both"/>
      </w:pPr>
      <w:r>
        <w:rPr>
          <w:rFonts w:ascii="Times New Roman"/>
          <w:b w:val="false"/>
          <w:i w:val="false"/>
          <w:color w:val="000000"/>
          <w:sz w:val="28"/>
        </w:rPr>
        <w:t>
      отбор проб;</w:t>
      </w:r>
    </w:p>
    <w:bookmarkEnd w:id="3197"/>
    <w:bookmarkStart w:name="z3307" w:id="3198"/>
    <w:p>
      <w:pPr>
        <w:spacing w:after="0"/>
        <w:ind w:left="0"/>
        <w:jc w:val="both"/>
      </w:pPr>
      <w:r>
        <w:rPr>
          <w:rFonts w:ascii="Times New Roman"/>
          <w:b w:val="false"/>
          <w:i w:val="false"/>
          <w:color w:val="000000"/>
          <w:sz w:val="28"/>
        </w:rPr>
        <w:t>
      установка и наладка валковой арматуры, инструментов деформации, направляющих роликов на обслуживаемой клети при переходе с одного профиля на другой;</w:t>
      </w:r>
    </w:p>
    <w:bookmarkEnd w:id="3198"/>
    <w:bookmarkStart w:name="z3308" w:id="3199"/>
    <w:p>
      <w:pPr>
        <w:spacing w:after="0"/>
        <w:ind w:left="0"/>
        <w:jc w:val="both"/>
      </w:pPr>
      <w:r>
        <w:rPr>
          <w:rFonts w:ascii="Times New Roman"/>
          <w:b w:val="false"/>
          <w:i w:val="false"/>
          <w:color w:val="000000"/>
          <w:sz w:val="28"/>
        </w:rPr>
        <w:t>
      разборка и сборка обслуживаемых клетей, перевалка и наладка валков, замена вышедшей из строя арматуры и подшипников;</w:t>
      </w:r>
    </w:p>
    <w:bookmarkEnd w:id="3199"/>
    <w:bookmarkStart w:name="z3309" w:id="3200"/>
    <w:p>
      <w:pPr>
        <w:spacing w:after="0"/>
        <w:ind w:left="0"/>
        <w:jc w:val="both"/>
      </w:pPr>
      <w:r>
        <w:rPr>
          <w:rFonts w:ascii="Times New Roman"/>
          <w:b w:val="false"/>
          <w:i w:val="false"/>
          <w:color w:val="000000"/>
          <w:sz w:val="28"/>
        </w:rPr>
        <w:t>
      установка обводок, проводок и пропусков;</w:t>
      </w:r>
    </w:p>
    <w:bookmarkEnd w:id="3200"/>
    <w:bookmarkStart w:name="z3310" w:id="3201"/>
    <w:p>
      <w:pPr>
        <w:spacing w:after="0"/>
        <w:ind w:left="0"/>
        <w:jc w:val="both"/>
      </w:pPr>
      <w:r>
        <w:rPr>
          <w:rFonts w:ascii="Times New Roman"/>
          <w:b w:val="false"/>
          <w:i w:val="false"/>
          <w:color w:val="000000"/>
          <w:sz w:val="28"/>
        </w:rPr>
        <w:t>
      наблюдение за охлаждением валков и смазкой шеек;</w:t>
      </w:r>
    </w:p>
    <w:bookmarkEnd w:id="3201"/>
    <w:bookmarkStart w:name="z3311" w:id="3202"/>
    <w:p>
      <w:pPr>
        <w:spacing w:after="0"/>
        <w:ind w:left="0"/>
        <w:jc w:val="both"/>
      </w:pPr>
      <w:r>
        <w:rPr>
          <w:rFonts w:ascii="Times New Roman"/>
          <w:b w:val="false"/>
          <w:i w:val="false"/>
          <w:color w:val="000000"/>
          <w:sz w:val="28"/>
        </w:rPr>
        <w:t>
      участие в ремонте и приемке обслуживаемой клети после ремонта;</w:t>
      </w:r>
    </w:p>
    <w:bookmarkEnd w:id="3202"/>
    <w:bookmarkStart w:name="z3312" w:id="3203"/>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3203"/>
    <w:bookmarkStart w:name="z3313" w:id="3204"/>
    <w:p>
      <w:pPr>
        <w:spacing w:after="0"/>
        <w:ind w:left="0"/>
        <w:jc w:val="both"/>
      </w:pPr>
      <w:r>
        <w:rPr>
          <w:rFonts w:ascii="Times New Roman"/>
          <w:b w:val="false"/>
          <w:i w:val="false"/>
          <w:color w:val="000000"/>
          <w:sz w:val="28"/>
        </w:rPr>
        <w:t>
      476. Должен знать:</w:t>
      </w:r>
    </w:p>
    <w:bookmarkEnd w:id="3204"/>
    <w:bookmarkStart w:name="z3314" w:id="3205"/>
    <w:p>
      <w:pPr>
        <w:spacing w:after="0"/>
        <w:ind w:left="0"/>
        <w:jc w:val="both"/>
      </w:pPr>
      <w:r>
        <w:rPr>
          <w:rFonts w:ascii="Times New Roman"/>
          <w:b w:val="false"/>
          <w:i w:val="false"/>
          <w:color w:val="000000"/>
          <w:sz w:val="28"/>
        </w:rPr>
        <w:t>
      технологический процесс прокатки металла на обслуживаемых станах;</w:t>
      </w:r>
    </w:p>
    <w:bookmarkEnd w:id="3205"/>
    <w:bookmarkStart w:name="z3315" w:id="3206"/>
    <w:p>
      <w:pPr>
        <w:spacing w:after="0"/>
        <w:ind w:left="0"/>
        <w:jc w:val="both"/>
      </w:pPr>
      <w:r>
        <w:rPr>
          <w:rFonts w:ascii="Times New Roman"/>
          <w:b w:val="false"/>
          <w:i w:val="false"/>
          <w:color w:val="000000"/>
          <w:sz w:val="28"/>
        </w:rPr>
        <w:t>
      устройство, принцип работы и правила технической эксплуатации клетей обслуживаемого стана, нажимного устройства, вспомогательного оборудования; силы, действующие при захвате металла валками;</w:t>
      </w:r>
    </w:p>
    <w:bookmarkEnd w:id="3206"/>
    <w:bookmarkStart w:name="z3316" w:id="3207"/>
    <w:p>
      <w:pPr>
        <w:spacing w:after="0"/>
        <w:ind w:left="0"/>
        <w:jc w:val="both"/>
      </w:pPr>
      <w:r>
        <w:rPr>
          <w:rFonts w:ascii="Times New Roman"/>
          <w:b w:val="false"/>
          <w:i w:val="false"/>
          <w:color w:val="000000"/>
          <w:sz w:val="28"/>
        </w:rPr>
        <w:t>
      калибровку валков;</w:t>
      </w:r>
    </w:p>
    <w:bookmarkEnd w:id="3207"/>
    <w:bookmarkStart w:name="z3317" w:id="3208"/>
    <w:p>
      <w:pPr>
        <w:spacing w:after="0"/>
        <w:ind w:left="0"/>
        <w:jc w:val="both"/>
      </w:pPr>
      <w:r>
        <w:rPr>
          <w:rFonts w:ascii="Times New Roman"/>
          <w:b w:val="false"/>
          <w:i w:val="false"/>
          <w:color w:val="000000"/>
          <w:sz w:val="28"/>
        </w:rPr>
        <w:t>
      коэффициент вытяжки и нормы расхода металла по маркам стали;</w:t>
      </w:r>
    </w:p>
    <w:bookmarkEnd w:id="3208"/>
    <w:bookmarkStart w:name="z3318" w:id="3209"/>
    <w:p>
      <w:pPr>
        <w:spacing w:after="0"/>
        <w:ind w:left="0"/>
        <w:jc w:val="both"/>
      </w:pPr>
      <w:r>
        <w:rPr>
          <w:rFonts w:ascii="Times New Roman"/>
          <w:b w:val="false"/>
          <w:i w:val="false"/>
          <w:color w:val="000000"/>
          <w:sz w:val="28"/>
        </w:rPr>
        <w:t>
      виды и причины пороков металла при прокатке;</w:t>
      </w:r>
    </w:p>
    <w:bookmarkEnd w:id="3209"/>
    <w:bookmarkStart w:name="z3319" w:id="3210"/>
    <w:p>
      <w:pPr>
        <w:spacing w:after="0"/>
        <w:ind w:left="0"/>
        <w:jc w:val="both"/>
      </w:pPr>
      <w:r>
        <w:rPr>
          <w:rFonts w:ascii="Times New Roman"/>
          <w:b w:val="false"/>
          <w:i w:val="false"/>
          <w:color w:val="000000"/>
          <w:sz w:val="28"/>
        </w:rPr>
        <w:t>
      слесарное дело.</w:t>
      </w:r>
    </w:p>
    <w:bookmarkEnd w:id="3210"/>
    <w:bookmarkStart w:name="z3320" w:id="3211"/>
    <w:p>
      <w:pPr>
        <w:spacing w:after="0"/>
        <w:ind w:left="0"/>
        <w:jc w:val="left"/>
      </w:pPr>
      <w:r>
        <w:rPr>
          <w:rFonts w:ascii="Times New Roman"/>
          <w:b/>
          <w:i w:val="false"/>
          <w:color w:val="000000"/>
        </w:rPr>
        <w:t xml:space="preserve"> Параграф 2. Вальцовщик стана горячей прокатки, </w:t>
      </w:r>
      <w:r>
        <w:br/>
      </w:r>
      <w:r>
        <w:rPr>
          <w:rFonts w:ascii="Times New Roman"/>
          <w:b/>
          <w:i w:val="false"/>
          <w:color w:val="000000"/>
        </w:rPr>
        <w:t>5-й разряд</w:t>
      </w:r>
    </w:p>
    <w:bookmarkEnd w:id="3211"/>
    <w:bookmarkStart w:name="z3321" w:id="3212"/>
    <w:p>
      <w:pPr>
        <w:spacing w:after="0"/>
        <w:ind w:left="0"/>
        <w:jc w:val="both"/>
      </w:pPr>
      <w:r>
        <w:rPr>
          <w:rFonts w:ascii="Times New Roman"/>
          <w:b w:val="false"/>
          <w:i w:val="false"/>
          <w:color w:val="000000"/>
          <w:sz w:val="28"/>
        </w:rPr>
        <w:t>
      477. Характеристика работ:</w:t>
      </w:r>
    </w:p>
    <w:bookmarkEnd w:id="3212"/>
    <w:bookmarkStart w:name="z3322" w:id="3213"/>
    <w:p>
      <w:pPr>
        <w:spacing w:after="0"/>
        <w:ind w:left="0"/>
        <w:jc w:val="both"/>
      </w:pPr>
      <w:r>
        <w:rPr>
          <w:rFonts w:ascii="Times New Roman"/>
          <w:b w:val="false"/>
          <w:i w:val="false"/>
          <w:color w:val="000000"/>
          <w:sz w:val="28"/>
        </w:rPr>
        <w:t>
      ведение технологического процесса прокатки горячего металла разных марок стали, профилей и сечений на одноклетевых листовых станах трио;</w:t>
      </w:r>
    </w:p>
    <w:bookmarkEnd w:id="3213"/>
    <w:bookmarkStart w:name="z3323" w:id="3214"/>
    <w:p>
      <w:pPr>
        <w:spacing w:after="0"/>
        <w:ind w:left="0"/>
        <w:jc w:val="both"/>
      </w:pPr>
      <w:r>
        <w:rPr>
          <w:rFonts w:ascii="Times New Roman"/>
          <w:b w:val="false"/>
          <w:i w:val="false"/>
          <w:color w:val="000000"/>
          <w:sz w:val="28"/>
        </w:rPr>
        <w:t>
      на отдельных группах клетей или отдельных клетях непрерывных заготовочных, трубозаготовочных и сутуночных станов, рельсобалочных, крупносортных и проволочных станов, ластовых непрерывных и полунепрерывных станов;</w:t>
      </w:r>
    </w:p>
    <w:bookmarkEnd w:id="3214"/>
    <w:bookmarkStart w:name="z3324" w:id="3215"/>
    <w:p>
      <w:pPr>
        <w:spacing w:after="0"/>
        <w:ind w:left="0"/>
        <w:jc w:val="both"/>
      </w:pPr>
      <w:r>
        <w:rPr>
          <w:rFonts w:ascii="Times New Roman"/>
          <w:b w:val="false"/>
          <w:i w:val="false"/>
          <w:color w:val="000000"/>
          <w:sz w:val="28"/>
        </w:rPr>
        <w:t>
      у передней стороны линейных заготовочных и сутуночных станов, универсальных станов трио;</w:t>
      </w:r>
    </w:p>
    <w:bookmarkEnd w:id="3215"/>
    <w:bookmarkStart w:name="z3325" w:id="3216"/>
    <w:p>
      <w:pPr>
        <w:spacing w:after="0"/>
        <w:ind w:left="0"/>
        <w:jc w:val="both"/>
      </w:pPr>
      <w:r>
        <w:rPr>
          <w:rFonts w:ascii="Times New Roman"/>
          <w:b w:val="false"/>
          <w:i w:val="false"/>
          <w:color w:val="000000"/>
          <w:sz w:val="28"/>
        </w:rPr>
        <w:t>
      у задней стороны одноклетевых толстолистовых дуо-реверсивных и универсальных станов дуо;</w:t>
      </w:r>
    </w:p>
    <w:bookmarkEnd w:id="3216"/>
    <w:bookmarkStart w:name="z3326" w:id="3217"/>
    <w:p>
      <w:pPr>
        <w:spacing w:after="0"/>
        <w:ind w:left="0"/>
        <w:jc w:val="both"/>
      </w:pPr>
      <w:r>
        <w:rPr>
          <w:rFonts w:ascii="Times New Roman"/>
          <w:b w:val="false"/>
          <w:i w:val="false"/>
          <w:color w:val="000000"/>
          <w:sz w:val="28"/>
        </w:rPr>
        <w:t>
      на промежуточных клетях непрерывных сортовых (штрипсовых) станов;</w:t>
      </w:r>
    </w:p>
    <w:bookmarkEnd w:id="3217"/>
    <w:bookmarkStart w:name="z3327" w:id="3218"/>
    <w:p>
      <w:pPr>
        <w:spacing w:after="0"/>
        <w:ind w:left="0"/>
        <w:jc w:val="both"/>
      </w:pPr>
      <w:r>
        <w:rPr>
          <w:rFonts w:ascii="Times New Roman"/>
          <w:b w:val="false"/>
          <w:i w:val="false"/>
          <w:color w:val="000000"/>
          <w:sz w:val="28"/>
        </w:rPr>
        <w:t>
      на промежуточных клетях линейных среднесортных и мелкосортных станов с сортаментом проката 20 и более профилеразмеров или сортаментом из качественных марок стали;</w:t>
      </w:r>
    </w:p>
    <w:bookmarkEnd w:id="3218"/>
    <w:bookmarkStart w:name="z3328" w:id="3219"/>
    <w:p>
      <w:pPr>
        <w:spacing w:after="0"/>
        <w:ind w:left="0"/>
        <w:jc w:val="both"/>
      </w:pPr>
      <w:r>
        <w:rPr>
          <w:rFonts w:ascii="Times New Roman"/>
          <w:b w:val="false"/>
          <w:i w:val="false"/>
          <w:color w:val="000000"/>
          <w:sz w:val="28"/>
        </w:rPr>
        <w:t>
      на чистовых клетях среднесортных и мелкосортных станов с сортаментом проката до 20 профилеразмеров, бандажепрокатных станов;</w:t>
      </w:r>
    </w:p>
    <w:bookmarkEnd w:id="3219"/>
    <w:bookmarkStart w:name="z3329" w:id="3220"/>
    <w:p>
      <w:pPr>
        <w:spacing w:after="0"/>
        <w:ind w:left="0"/>
        <w:jc w:val="both"/>
      </w:pPr>
      <w:r>
        <w:rPr>
          <w:rFonts w:ascii="Times New Roman"/>
          <w:b w:val="false"/>
          <w:i w:val="false"/>
          <w:color w:val="000000"/>
          <w:sz w:val="28"/>
        </w:rPr>
        <w:t>
      на клетях дуо толстолистовых станов тандем;</w:t>
      </w:r>
    </w:p>
    <w:bookmarkEnd w:id="3220"/>
    <w:bookmarkStart w:name="z3330" w:id="3221"/>
    <w:p>
      <w:pPr>
        <w:spacing w:after="0"/>
        <w:ind w:left="0"/>
        <w:jc w:val="both"/>
      </w:pPr>
      <w:r>
        <w:rPr>
          <w:rFonts w:ascii="Times New Roman"/>
          <w:b w:val="false"/>
          <w:i w:val="false"/>
          <w:color w:val="000000"/>
          <w:sz w:val="28"/>
        </w:rPr>
        <w:t>
      на обжимном устройстве и у передней и задней сторон тонколистовых дуо-реверсивных станов;</w:t>
      </w:r>
    </w:p>
    <w:bookmarkEnd w:id="3221"/>
    <w:bookmarkStart w:name="z3331" w:id="3222"/>
    <w:p>
      <w:pPr>
        <w:spacing w:after="0"/>
        <w:ind w:left="0"/>
        <w:jc w:val="both"/>
      </w:pPr>
      <w:r>
        <w:rPr>
          <w:rFonts w:ascii="Times New Roman"/>
          <w:b w:val="false"/>
          <w:i w:val="false"/>
          <w:color w:val="000000"/>
          <w:sz w:val="28"/>
        </w:rPr>
        <w:t>
      на вилопрокатных и колесопрокатных станах;</w:t>
      </w:r>
    </w:p>
    <w:bookmarkEnd w:id="3222"/>
    <w:bookmarkStart w:name="z3332" w:id="3223"/>
    <w:p>
      <w:pPr>
        <w:spacing w:after="0"/>
        <w:ind w:left="0"/>
        <w:jc w:val="both"/>
      </w:pPr>
      <w:r>
        <w:rPr>
          <w:rFonts w:ascii="Times New Roman"/>
          <w:b w:val="false"/>
          <w:i w:val="false"/>
          <w:color w:val="000000"/>
          <w:sz w:val="28"/>
        </w:rPr>
        <w:t>
      на шаропрокатном стане;</w:t>
      </w:r>
    </w:p>
    <w:bookmarkEnd w:id="3223"/>
    <w:bookmarkStart w:name="z3333" w:id="3224"/>
    <w:p>
      <w:pPr>
        <w:spacing w:after="0"/>
        <w:ind w:left="0"/>
        <w:jc w:val="both"/>
      </w:pPr>
      <w:r>
        <w:rPr>
          <w:rFonts w:ascii="Times New Roman"/>
          <w:b w:val="false"/>
          <w:i w:val="false"/>
          <w:color w:val="000000"/>
          <w:sz w:val="28"/>
        </w:rPr>
        <w:t>
      ведение процесса дублирования пакетов;</w:t>
      </w:r>
    </w:p>
    <w:bookmarkEnd w:id="3224"/>
    <w:bookmarkStart w:name="z3334" w:id="3225"/>
    <w:p>
      <w:pPr>
        <w:spacing w:after="0"/>
        <w:ind w:left="0"/>
        <w:jc w:val="both"/>
      </w:pPr>
      <w:r>
        <w:rPr>
          <w:rFonts w:ascii="Times New Roman"/>
          <w:b w:val="false"/>
          <w:i w:val="false"/>
          <w:color w:val="000000"/>
          <w:sz w:val="28"/>
        </w:rPr>
        <w:t>
      участие в приемке стана после ремонта.</w:t>
      </w:r>
    </w:p>
    <w:bookmarkEnd w:id="3225"/>
    <w:bookmarkStart w:name="z3335" w:id="3226"/>
    <w:p>
      <w:pPr>
        <w:spacing w:after="0"/>
        <w:ind w:left="0"/>
        <w:jc w:val="both"/>
      </w:pPr>
      <w:r>
        <w:rPr>
          <w:rFonts w:ascii="Times New Roman"/>
          <w:b w:val="false"/>
          <w:i w:val="false"/>
          <w:color w:val="000000"/>
          <w:sz w:val="28"/>
        </w:rPr>
        <w:t>
      478. Должен знать:</w:t>
      </w:r>
    </w:p>
    <w:bookmarkEnd w:id="3226"/>
    <w:bookmarkStart w:name="z3336" w:id="3227"/>
    <w:p>
      <w:pPr>
        <w:spacing w:after="0"/>
        <w:ind w:left="0"/>
        <w:jc w:val="both"/>
      </w:pPr>
      <w:r>
        <w:rPr>
          <w:rFonts w:ascii="Times New Roman"/>
          <w:b w:val="false"/>
          <w:i w:val="false"/>
          <w:color w:val="000000"/>
          <w:sz w:val="28"/>
        </w:rPr>
        <w:t>
      технологический процесс прокатки металла различных марок стали на обслуживаемых станах;</w:t>
      </w:r>
    </w:p>
    <w:bookmarkEnd w:id="3227"/>
    <w:bookmarkStart w:name="z3337" w:id="3228"/>
    <w:p>
      <w:pPr>
        <w:spacing w:after="0"/>
        <w:ind w:left="0"/>
        <w:jc w:val="both"/>
      </w:pPr>
      <w:r>
        <w:rPr>
          <w:rFonts w:ascii="Times New Roman"/>
          <w:b w:val="false"/>
          <w:i w:val="false"/>
          <w:color w:val="000000"/>
          <w:sz w:val="28"/>
        </w:rPr>
        <w:t>
      режимы обжатий для стали разных марок;</w:t>
      </w:r>
    </w:p>
    <w:bookmarkEnd w:id="3228"/>
    <w:bookmarkStart w:name="z3338" w:id="3229"/>
    <w:p>
      <w:pPr>
        <w:spacing w:after="0"/>
        <w:ind w:left="0"/>
        <w:jc w:val="both"/>
      </w:pPr>
      <w:r>
        <w:rPr>
          <w:rFonts w:ascii="Times New Roman"/>
          <w:b w:val="false"/>
          <w:i w:val="false"/>
          <w:color w:val="000000"/>
          <w:sz w:val="28"/>
        </w:rPr>
        <w:t>
      схему деформации металла при прокатке;</w:t>
      </w:r>
    </w:p>
    <w:bookmarkEnd w:id="3229"/>
    <w:bookmarkStart w:name="z3339" w:id="3230"/>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обслуживаемых прокатных станов всех типов;</w:t>
      </w:r>
    </w:p>
    <w:bookmarkEnd w:id="3230"/>
    <w:bookmarkStart w:name="z3340" w:id="3231"/>
    <w:p>
      <w:pPr>
        <w:spacing w:after="0"/>
        <w:ind w:left="0"/>
        <w:jc w:val="both"/>
      </w:pPr>
      <w:r>
        <w:rPr>
          <w:rFonts w:ascii="Times New Roman"/>
          <w:b w:val="false"/>
          <w:i w:val="false"/>
          <w:color w:val="000000"/>
          <w:sz w:val="28"/>
        </w:rPr>
        <w:t>
      требования государственных стандартов к качеству прокатываемого металла.</w:t>
      </w:r>
    </w:p>
    <w:bookmarkEnd w:id="3231"/>
    <w:bookmarkStart w:name="z3341" w:id="3232"/>
    <w:p>
      <w:pPr>
        <w:spacing w:after="0"/>
        <w:ind w:left="0"/>
        <w:jc w:val="left"/>
      </w:pPr>
      <w:r>
        <w:rPr>
          <w:rFonts w:ascii="Times New Roman"/>
          <w:b/>
          <w:i w:val="false"/>
          <w:color w:val="000000"/>
        </w:rPr>
        <w:t xml:space="preserve"> Параграф 3. Вальцовщик стана горячей прокатки, </w:t>
      </w:r>
      <w:r>
        <w:br/>
      </w:r>
      <w:r>
        <w:rPr>
          <w:rFonts w:ascii="Times New Roman"/>
          <w:b/>
          <w:i w:val="false"/>
          <w:color w:val="000000"/>
        </w:rPr>
        <w:t>6-й разряд</w:t>
      </w:r>
    </w:p>
    <w:bookmarkEnd w:id="3232"/>
    <w:bookmarkStart w:name="z3342" w:id="3233"/>
    <w:p>
      <w:pPr>
        <w:spacing w:after="0"/>
        <w:ind w:left="0"/>
        <w:jc w:val="both"/>
      </w:pPr>
      <w:r>
        <w:rPr>
          <w:rFonts w:ascii="Times New Roman"/>
          <w:b w:val="false"/>
          <w:i w:val="false"/>
          <w:color w:val="000000"/>
          <w:sz w:val="28"/>
        </w:rPr>
        <w:t>
      479. Характеристика работ:</w:t>
      </w:r>
    </w:p>
    <w:bookmarkEnd w:id="3233"/>
    <w:bookmarkStart w:name="z3343" w:id="3234"/>
    <w:p>
      <w:pPr>
        <w:spacing w:after="0"/>
        <w:ind w:left="0"/>
        <w:jc w:val="both"/>
      </w:pPr>
      <w:r>
        <w:rPr>
          <w:rFonts w:ascii="Times New Roman"/>
          <w:b w:val="false"/>
          <w:i w:val="false"/>
          <w:color w:val="000000"/>
          <w:sz w:val="28"/>
        </w:rPr>
        <w:t>
      ведение технологического процесса прокатки горячего металла разных марок стали, профилей и сечений на чистовых клетях или чистовых группах клетей непрерывных заготовочных и трубозаготовочных станов, непрерывных, полунепрерывных и последовательного типа сортопрокатных и штрипсовых станов, линейных крупносортных станов, линейных проволочных станов при прокатке металла до 5 нитей; на чистовой линии крупносортных станов 650; на чистовой группе клетей среднесортных и мелкосортных станов с сортаментом проката 20 и более профилеразмеров или сортаментом из качественных марок стали; на чистовой и предчистовой клетях рельсобалочных станов; на черновой и предчистовой группах клетей непрерывных и полунепрерывных листовых станов; на обжимной, черновой и предчистовой группах клетей проволочных станов; на клетях трио и кварто толстолистовых станов тандем; у передней стороны толстолистовых трио и дуо-реверсивных станов, универсальных станов дуо, тонколистовых дуо-нереверсивных станов при прокатке электротехнической и других качественных марок стали, кровли закрытым пакетом с применением припыла или опилок;</w:t>
      </w:r>
    </w:p>
    <w:bookmarkEnd w:id="3234"/>
    <w:bookmarkStart w:name="z3344" w:id="3235"/>
    <w:p>
      <w:pPr>
        <w:spacing w:after="0"/>
        <w:ind w:left="0"/>
        <w:jc w:val="both"/>
      </w:pPr>
      <w:r>
        <w:rPr>
          <w:rFonts w:ascii="Times New Roman"/>
          <w:b w:val="false"/>
          <w:i w:val="false"/>
          <w:color w:val="000000"/>
          <w:sz w:val="28"/>
        </w:rPr>
        <w:t>
      руководство разборкой и сборкой клетей, перевалкой клетей и наладкой валков, заменой вышедшей из строя арматуры и подшипников, установкой обводок, проводок и пропусков;</w:t>
      </w:r>
    </w:p>
    <w:bookmarkEnd w:id="3235"/>
    <w:bookmarkStart w:name="z3345" w:id="3236"/>
    <w:p>
      <w:pPr>
        <w:spacing w:after="0"/>
        <w:ind w:left="0"/>
        <w:jc w:val="both"/>
      </w:pPr>
      <w:r>
        <w:rPr>
          <w:rFonts w:ascii="Times New Roman"/>
          <w:b w:val="false"/>
          <w:i w:val="false"/>
          <w:color w:val="000000"/>
          <w:sz w:val="28"/>
        </w:rPr>
        <w:t>
      наблюдение за работой оборудования и контрольно-измерительной аппаратуры стана и обеспечение сохранности и бесперебойности их работы;</w:t>
      </w:r>
    </w:p>
    <w:bookmarkEnd w:id="3236"/>
    <w:bookmarkStart w:name="z3346" w:id="3237"/>
    <w:p>
      <w:pPr>
        <w:spacing w:after="0"/>
        <w:ind w:left="0"/>
        <w:jc w:val="both"/>
      </w:pPr>
      <w:r>
        <w:rPr>
          <w:rFonts w:ascii="Times New Roman"/>
          <w:b w:val="false"/>
          <w:i w:val="false"/>
          <w:color w:val="000000"/>
          <w:sz w:val="28"/>
        </w:rPr>
        <w:t>
      участие в приемке стана после ремонта;</w:t>
      </w:r>
    </w:p>
    <w:bookmarkEnd w:id="3237"/>
    <w:bookmarkStart w:name="z3347" w:id="3238"/>
    <w:p>
      <w:pPr>
        <w:spacing w:after="0"/>
        <w:ind w:left="0"/>
        <w:jc w:val="both"/>
      </w:pPr>
      <w:r>
        <w:rPr>
          <w:rFonts w:ascii="Times New Roman"/>
          <w:b w:val="false"/>
          <w:i w:val="false"/>
          <w:color w:val="000000"/>
          <w:sz w:val="28"/>
        </w:rPr>
        <w:t>
      руководство бригадой вальцовщиков и подручных вальцовщика.</w:t>
      </w:r>
    </w:p>
    <w:bookmarkEnd w:id="3238"/>
    <w:bookmarkStart w:name="z3348" w:id="3239"/>
    <w:p>
      <w:pPr>
        <w:spacing w:after="0"/>
        <w:ind w:left="0"/>
        <w:jc w:val="both"/>
      </w:pPr>
      <w:r>
        <w:rPr>
          <w:rFonts w:ascii="Times New Roman"/>
          <w:b w:val="false"/>
          <w:i w:val="false"/>
          <w:color w:val="000000"/>
          <w:sz w:val="28"/>
        </w:rPr>
        <w:t>
      480. Должен знать:</w:t>
      </w:r>
    </w:p>
    <w:bookmarkEnd w:id="3239"/>
    <w:bookmarkStart w:name="z3349" w:id="3240"/>
    <w:p>
      <w:pPr>
        <w:spacing w:after="0"/>
        <w:ind w:left="0"/>
        <w:jc w:val="both"/>
      </w:pPr>
      <w:r>
        <w:rPr>
          <w:rFonts w:ascii="Times New Roman"/>
          <w:b w:val="false"/>
          <w:i w:val="false"/>
          <w:color w:val="000000"/>
          <w:sz w:val="28"/>
        </w:rPr>
        <w:t>
      основы теории прокатки металла и калибровки валков;</w:t>
      </w:r>
    </w:p>
    <w:bookmarkEnd w:id="3240"/>
    <w:bookmarkStart w:name="z3350" w:id="3241"/>
    <w:p>
      <w:pPr>
        <w:spacing w:after="0"/>
        <w:ind w:left="0"/>
        <w:jc w:val="both"/>
      </w:pPr>
      <w:r>
        <w:rPr>
          <w:rFonts w:ascii="Times New Roman"/>
          <w:b w:val="false"/>
          <w:i w:val="false"/>
          <w:color w:val="000000"/>
          <w:sz w:val="28"/>
        </w:rPr>
        <w:t>
      характеристику двигателей прокатных станов;</w:t>
      </w:r>
    </w:p>
    <w:bookmarkEnd w:id="3241"/>
    <w:bookmarkStart w:name="z3351" w:id="3242"/>
    <w:p>
      <w:pPr>
        <w:spacing w:after="0"/>
        <w:ind w:left="0"/>
        <w:jc w:val="both"/>
      </w:pPr>
      <w:r>
        <w:rPr>
          <w:rFonts w:ascii="Times New Roman"/>
          <w:b w:val="false"/>
          <w:i w:val="false"/>
          <w:color w:val="000000"/>
          <w:sz w:val="28"/>
        </w:rPr>
        <w:t>
      устройство, принцип работы, правила наладки и технической эксплуатации обслуживаемых станов.</w:t>
      </w:r>
    </w:p>
    <w:bookmarkEnd w:id="3242"/>
    <w:bookmarkStart w:name="z3352" w:id="3243"/>
    <w:p>
      <w:pPr>
        <w:spacing w:after="0"/>
        <w:ind w:left="0"/>
        <w:jc w:val="left"/>
      </w:pPr>
      <w:r>
        <w:rPr>
          <w:rFonts w:ascii="Times New Roman"/>
          <w:b/>
          <w:i w:val="false"/>
          <w:color w:val="000000"/>
        </w:rPr>
        <w:t xml:space="preserve"> Параграф 4. Вальцовщик стана горячей прокатки, </w:t>
      </w:r>
      <w:r>
        <w:br/>
      </w:r>
      <w:r>
        <w:rPr>
          <w:rFonts w:ascii="Times New Roman"/>
          <w:b/>
          <w:i w:val="false"/>
          <w:color w:val="000000"/>
        </w:rPr>
        <w:t>7-й разряд</w:t>
      </w:r>
    </w:p>
    <w:bookmarkEnd w:id="3243"/>
    <w:bookmarkStart w:name="z3353" w:id="3244"/>
    <w:p>
      <w:pPr>
        <w:spacing w:after="0"/>
        <w:ind w:left="0"/>
        <w:jc w:val="both"/>
      </w:pPr>
      <w:r>
        <w:rPr>
          <w:rFonts w:ascii="Times New Roman"/>
          <w:b w:val="false"/>
          <w:i w:val="false"/>
          <w:color w:val="000000"/>
          <w:sz w:val="28"/>
        </w:rPr>
        <w:t>
      481. Характеристика работ:</w:t>
      </w:r>
    </w:p>
    <w:bookmarkEnd w:id="3244"/>
    <w:bookmarkStart w:name="z3354" w:id="3245"/>
    <w:p>
      <w:pPr>
        <w:spacing w:after="0"/>
        <w:ind w:left="0"/>
        <w:jc w:val="both"/>
      </w:pPr>
      <w:r>
        <w:rPr>
          <w:rFonts w:ascii="Times New Roman"/>
          <w:b w:val="false"/>
          <w:i w:val="false"/>
          <w:color w:val="000000"/>
          <w:sz w:val="28"/>
        </w:rPr>
        <w:t>
      ведение технологического процесса прокатки горячего металла разных марок стали; профилей и сечений на прокатных станах: рельсобалочных, непрерывных заготовочных и трубозаготовочных, полунепрерывных, непрерывных и последовательного типа сортопрокатных; крупносортных 650; проволочных и штрипсовых; линейных крупносортных, среднесортных и мелкосортных с сортаментом проката 20 и более профилеразмеров или сортаментом из качественных марок стали; полунепрерывных и непрерывных листовых, толстолистовых, универсальных дуо, тонколистовых дуо-нереверсивных при прокатке электротехнической и других качественных марок стали, кровли закрытым пакетом с применением припыла и опилок;</w:t>
      </w:r>
    </w:p>
    <w:bookmarkEnd w:id="3245"/>
    <w:bookmarkStart w:name="z3355" w:id="3246"/>
    <w:p>
      <w:pPr>
        <w:spacing w:after="0"/>
        <w:ind w:left="0"/>
        <w:jc w:val="both"/>
      </w:pPr>
      <w:r>
        <w:rPr>
          <w:rFonts w:ascii="Times New Roman"/>
          <w:b w:val="false"/>
          <w:i w:val="false"/>
          <w:color w:val="000000"/>
          <w:sz w:val="28"/>
        </w:rPr>
        <w:t>
      ведение технологического процесса прокатки горячего металла на чистовой группе клетей линейных проволочных станов при прокатке в пять и более ниток;</w:t>
      </w:r>
    </w:p>
    <w:bookmarkEnd w:id="3246"/>
    <w:bookmarkStart w:name="z3356" w:id="3247"/>
    <w:p>
      <w:pPr>
        <w:spacing w:after="0"/>
        <w:ind w:left="0"/>
        <w:jc w:val="both"/>
      </w:pPr>
      <w:r>
        <w:rPr>
          <w:rFonts w:ascii="Times New Roman"/>
          <w:b w:val="false"/>
          <w:i w:val="false"/>
          <w:color w:val="000000"/>
          <w:sz w:val="28"/>
        </w:rPr>
        <w:t>
      руководство бригадой вальцовщиков и подручных вальцовщика.</w:t>
      </w:r>
    </w:p>
    <w:bookmarkEnd w:id="3247"/>
    <w:bookmarkStart w:name="z3357" w:id="3248"/>
    <w:p>
      <w:pPr>
        <w:spacing w:after="0"/>
        <w:ind w:left="0"/>
        <w:jc w:val="both"/>
      </w:pPr>
      <w:r>
        <w:rPr>
          <w:rFonts w:ascii="Times New Roman"/>
          <w:b w:val="false"/>
          <w:i w:val="false"/>
          <w:color w:val="000000"/>
          <w:sz w:val="28"/>
        </w:rPr>
        <w:t>
      482. Должен знать:</w:t>
      </w:r>
    </w:p>
    <w:bookmarkEnd w:id="3248"/>
    <w:bookmarkStart w:name="z3358" w:id="3249"/>
    <w:p>
      <w:pPr>
        <w:spacing w:after="0"/>
        <w:ind w:left="0"/>
        <w:jc w:val="both"/>
      </w:pPr>
      <w:r>
        <w:rPr>
          <w:rFonts w:ascii="Times New Roman"/>
          <w:b w:val="false"/>
          <w:i w:val="false"/>
          <w:color w:val="000000"/>
          <w:sz w:val="28"/>
        </w:rPr>
        <w:t>
      теорию прокатки металла и калибровки валков;</w:t>
      </w:r>
    </w:p>
    <w:bookmarkEnd w:id="3249"/>
    <w:bookmarkStart w:name="z3359" w:id="3250"/>
    <w:p>
      <w:pPr>
        <w:spacing w:after="0"/>
        <w:ind w:left="0"/>
        <w:jc w:val="both"/>
      </w:pPr>
      <w:r>
        <w:rPr>
          <w:rFonts w:ascii="Times New Roman"/>
          <w:b w:val="false"/>
          <w:i w:val="false"/>
          <w:color w:val="000000"/>
          <w:sz w:val="28"/>
        </w:rPr>
        <w:t>
      характеристику двигателей прокатных станов;</w:t>
      </w:r>
    </w:p>
    <w:bookmarkEnd w:id="3250"/>
    <w:bookmarkStart w:name="z3360" w:id="3251"/>
    <w:p>
      <w:pPr>
        <w:spacing w:after="0"/>
        <w:ind w:left="0"/>
        <w:jc w:val="both"/>
      </w:pPr>
      <w:r>
        <w:rPr>
          <w:rFonts w:ascii="Times New Roman"/>
          <w:b w:val="false"/>
          <w:i w:val="false"/>
          <w:color w:val="000000"/>
          <w:sz w:val="28"/>
        </w:rPr>
        <w:t>
      конструктивные особенности станов горячей прокатки всех типов.</w:t>
      </w:r>
    </w:p>
    <w:bookmarkEnd w:id="3251"/>
    <w:bookmarkStart w:name="z3361" w:id="3252"/>
    <w:p>
      <w:pPr>
        <w:spacing w:after="0"/>
        <w:ind w:left="0"/>
        <w:jc w:val="both"/>
      </w:pPr>
      <w:r>
        <w:rPr>
          <w:rFonts w:ascii="Times New Roman"/>
          <w:b w:val="false"/>
          <w:i w:val="false"/>
          <w:color w:val="000000"/>
          <w:sz w:val="28"/>
        </w:rPr>
        <w:t>
      483. Требуется среднее специальное образование.</w:t>
      </w:r>
    </w:p>
    <w:bookmarkEnd w:id="3252"/>
    <w:bookmarkStart w:name="z3362" w:id="3253"/>
    <w:p>
      <w:pPr>
        <w:spacing w:after="0"/>
        <w:ind w:left="0"/>
        <w:jc w:val="left"/>
      </w:pPr>
      <w:r>
        <w:rPr>
          <w:rFonts w:ascii="Times New Roman"/>
          <w:b/>
          <w:i w:val="false"/>
          <w:color w:val="000000"/>
        </w:rPr>
        <w:t xml:space="preserve"> 93. Вальцовщик стана холодной прокатки</w:t>
      </w:r>
      <w:r>
        <w:br/>
      </w:r>
      <w:r>
        <w:rPr>
          <w:rFonts w:ascii="Times New Roman"/>
          <w:b/>
          <w:i w:val="false"/>
          <w:color w:val="000000"/>
        </w:rPr>
        <w:t xml:space="preserve">Параграф 1. Вальцовщик стана холодной прокатки, </w:t>
      </w:r>
      <w:r>
        <w:br/>
      </w:r>
      <w:r>
        <w:rPr>
          <w:rFonts w:ascii="Times New Roman"/>
          <w:b/>
          <w:i w:val="false"/>
          <w:color w:val="000000"/>
        </w:rPr>
        <w:t>2-й разряд</w:t>
      </w:r>
    </w:p>
    <w:bookmarkEnd w:id="3253"/>
    <w:bookmarkStart w:name="z3364" w:id="3254"/>
    <w:p>
      <w:pPr>
        <w:spacing w:after="0"/>
        <w:ind w:left="0"/>
        <w:jc w:val="both"/>
      </w:pPr>
      <w:r>
        <w:rPr>
          <w:rFonts w:ascii="Times New Roman"/>
          <w:b w:val="false"/>
          <w:i w:val="false"/>
          <w:color w:val="000000"/>
          <w:sz w:val="28"/>
        </w:rPr>
        <w:t>
      484. Характеристика работ:</w:t>
      </w:r>
    </w:p>
    <w:bookmarkEnd w:id="3254"/>
    <w:bookmarkStart w:name="z3365" w:id="3255"/>
    <w:p>
      <w:pPr>
        <w:spacing w:after="0"/>
        <w:ind w:left="0"/>
        <w:jc w:val="both"/>
      </w:pPr>
      <w:r>
        <w:rPr>
          <w:rFonts w:ascii="Times New Roman"/>
          <w:b w:val="false"/>
          <w:i w:val="false"/>
          <w:color w:val="000000"/>
          <w:sz w:val="28"/>
        </w:rPr>
        <w:t>
      подача листов на подъемный стол автоматического подавателя при дрессировке и полировке жести и легированных марок стали в листах и карточках на дрессировочных и полировочных станах дуо;</w:t>
      </w:r>
    </w:p>
    <w:bookmarkEnd w:id="3255"/>
    <w:bookmarkStart w:name="z3366" w:id="3256"/>
    <w:p>
      <w:pPr>
        <w:spacing w:after="0"/>
        <w:ind w:left="0"/>
        <w:jc w:val="both"/>
      </w:pPr>
      <w:r>
        <w:rPr>
          <w:rFonts w:ascii="Times New Roman"/>
          <w:b w:val="false"/>
          <w:i w:val="false"/>
          <w:color w:val="000000"/>
          <w:sz w:val="28"/>
        </w:rPr>
        <w:t>
      наблюдение за работой автоматического подавателя листов и за правильной задачей листов в валки стана;</w:t>
      </w:r>
    </w:p>
    <w:bookmarkEnd w:id="3256"/>
    <w:bookmarkStart w:name="z3367" w:id="3257"/>
    <w:p>
      <w:pPr>
        <w:spacing w:after="0"/>
        <w:ind w:left="0"/>
        <w:jc w:val="both"/>
      </w:pPr>
      <w:r>
        <w:rPr>
          <w:rFonts w:ascii="Times New Roman"/>
          <w:b w:val="false"/>
          <w:i w:val="false"/>
          <w:color w:val="000000"/>
          <w:sz w:val="28"/>
        </w:rPr>
        <w:t>
      участие в наладке и ремонте автоматического подавателя.</w:t>
      </w:r>
    </w:p>
    <w:bookmarkEnd w:id="3257"/>
    <w:bookmarkStart w:name="z3368" w:id="3258"/>
    <w:p>
      <w:pPr>
        <w:spacing w:after="0"/>
        <w:ind w:left="0"/>
        <w:jc w:val="both"/>
      </w:pPr>
      <w:r>
        <w:rPr>
          <w:rFonts w:ascii="Times New Roman"/>
          <w:b w:val="false"/>
          <w:i w:val="false"/>
          <w:color w:val="000000"/>
          <w:sz w:val="28"/>
        </w:rPr>
        <w:t>
      485. Должен знать:</w:t>
      </w:r>
    </w:p>
    <w:bookmarkEnd w:id="3258"/>
    <w:bookmarkStart w:name="z3369" w:id="3259"/>
    <w:p>
      <w:pPr>
        <w:spacing w:after="0"/>
        <w:ind w:left="0"/>
        <w:jc w:val="both"/>
      </w:pPr>
      <w:r>
        <w:rPr>
          <w:rFonts w:ascii="Times New Roman"/>
          <w:b w:val="false"/>
          <w:i w:val="false"/>
          <w:color w:val="000000"/>
          <w:sz w:val="28"/>
        </w:rPr>
        <w:t>
      основы процессов полировки и дрессировки жести и легированных марок стали на дрессировочных и полировочных станах;</w:t>
      </w:r>
    </w:p>
    <w:bookmarkEnd w:id="3259"/>
    <w:bookmarkStart w:name="z3370" w:id="3260"/>
    <w:p>
      <w:pPr>
        <w:spacing w:after="0"/>
        <w:ind w:left="0"/>
        <w:jc w:val="both"/>
      </w:pPr>
      <w:r>
        <w:rPr>
          <w:rFonts w:ascii="Times New Roman"/>
          <w:b w:val="false"/>
          <w:i w:val="false"/>
          <w:color w:val="000000"/>
          <w:sz w:val="28"/>
        </w:rPr>
        <w:t>
      принцип работы стана и автоматического подавателя;</w:t>
      </w:r>
    </w:p>
    <w:bookmarkEnd w:id="3260"/>
    <w:bookmarkStart w:name="z3371" w:id="3261"/>
    <w:p>
      <w:pPr>
        <w:spacing w:after="0"/>
        <w:ind w:left="0"/>
        <w:jc w:val="both"/>
      </w:pPr>
      <w:r>
        <w:rPr>
          <w:rFonts w:ascii="Times New Roman"/>
          <w:b w:val="false"/>
          <w:i w:val="false"/>
          <w:color w:val="000000"/>
          <w:sz w:val="28"/>
        </w:rPr>
        <w:t xml:space="preserve">
      виды дефектов на поверхности листов.    </w:t>
      </w:r>
    </w:p>
    <w:bookmarkEnd w:id="3261"/>
    <w:bookmarkStart w:name="z3372" w:id="3262"/>
    <w:p>
      <w:pPr>
        <w:spacing w:after="0"/>
        <w:ind w:left="0"/>
        <w:jc w:val="left"/>
      </w:pPr>
      <w:r>
        <w:rPr>
          <w:rFonts w:ascii="Times New Roman"/>
          <w:b/>
          <w:i w:val="false"/>
          <w:color w:val="000000"/>
        </w:rPr>
        <w:t xml:space="preserve">  Параграф 2. Вальцовщик стана холодной прокатки, 3-й разряд</w:t>
      </w:r>
    </w:p>
    <w:bookmarkEnd w:id="3262"/>
    <w:bookmarkStart w:name="z3373" w:id="3263"/>
    <w:p>
      <w:pPr>
        <w:spacing w:after="0"/>
        <w:ind w:left="0"/>
        <w:jc w:val="both"/>
      </w:pPr>
      <w:r>
        <w:rPr>
          <w:rFonts w:ascii="Times New Roman"/>
          <w:b w:val="false"/>
          <w:i w:val="false"/>
          <w:color w:val="000000"/>
          <w:sz w:val="28"/>
        </w:rPr>
        <w:t>
      486. Характеристика работ:</w:t>
      </w:r>
    </w:p>
    <w:bookmarkEnd w:id="3263"/>
    <w:bookmarkStart w:name="z3374" w:id="3264"/>
    <w:p>
      <w:pPr>
        <w:spacing w:after="0"/>
        <w:ind w:left="0"/>
        <w:jc w:val="both"/>
      </w:pPr>
      <w:r>
        <w:rPr>
          <w:rFonts w:ascii="Times New Roman"/>
          <w:b w:val="false"/>
          <w:i w:val="false"/>
          <w:color w:val="000000"/>
          <w:sz w:val="28"/>
        </w:rPr>
        <w:t>
      ведение технологических процессов холодной поперечной прокатки и дрессировки листов на отдельных группах клетей или отдельных клетях станов кварто с длиной бочки до 2000 мм;</w:t>
      </w:r>
    </w:p>
    <w:bookmarkEnd w:id="3264"/>
    <w:bookmarkStart w:name="z3375" w:id="3265"/>
    <w:p>
      <w:pPr>
        <w:spacing w:after="0"/>
        <w:ind w:left="0"/>
        <w:jc w:val="both"/>
      </w:pPr>
      <w:r>
        <w:rPr>
          <w:rFonts w:ascii="Times New Roman"/>
          <w:b w:val="false"/>
          <w:i w:val="false"/>
          <w:color w:val="000000"/>
          <w:sz w:val="28"/>
        </w:rPr>
        <w:t>
      наблюдение за процессом прокатки и соблюдение заданных размеров прокатываемого профиля при помощи контрольно-измерительных приборов и измерительного инструмента;</w:t>
      </w:r>
    </w:p>
    <w:bookmarkEnd w:id="3265"/>
    <w:bookmarkStart w:name="z3376" w:id="3266"/>
    <w:p>
      <w:pPr>
        <w:spacing w:after="0"/>
        <w:ind w:left="0"/>
        <w:jc w:val="both"/>
      </w:pPr>
      <w:r>
        <w:rPr>
          <w:rFonts w:ascii="Times New Roman"/>
          <w:b w:val="false"/>
          <w:i w:val="false"/>
          <w:color w:val="000000"/>
          <w:sz w:val="28"/>
        </w:rPr>
        <w:t>
      регулирование скорости прокатки по клетям (пропускам) и величины натяжения полосы между клетями;</w:t>
      </w:r>
    </w:p>
    <w:bookmarkEnd w:id="3266"/>
    <w:bookmarkStart w:name="z3377" w:id="3267"/>
    <w:p>
      <w:pPr>
        <w:spacing w:after="0"/>
        <w:ind w:left="0"/>
        <w:jc w:val="both"/>
      </w:pPr>
      <w:r>
        <w:rPr>
          <w:rFonts w:ascii="Times New Roman"/>
          <w:b w:val="false"/>
          <w:i w:val="false"/>
          <w:color w:val="000000"/>
          <w:sz w:val="28"/>
        </w:rPr>
        <w:t>
      подача рулонов в разматыватель, заправка переднего конца полосы в зев моталки и управление штурвалом конусов разматывателя;</w:t>
      </w:r>
    </w:p>
    <w:bookmarkEnd w:id="3267"/>
    <w:bookmarkStart w:name="z3378" w:id="3268"/>
    <w:p>
      <w:pPr>
        <w:spacing w:after="0"/>
        <w:ind w:left="0"/>
        <w:jc w:val="both"/>
      </w:pPr>
      <w:r>
        <w:rPr>
          <w:rFonts w:ascii="Times New Roman"/>
          <w:b w:val="false"/>
          <w:i w:val="false"/>
          <w:color w:val="000000"/>
          <w:sz w:val="28"/>
        </w:rPr>
        <w:t>
      увязка рулонов при снятии их с моталок;</w:t>
      </w:r>
    </w:p>
    <w:bookmarkEnd w:id="3268"/>
    <w:bookmarkStart w:name="z3379" w:id="3269"/>
    <w:p>
      <w:pPr>
        <w:spacing w:after="0"/>
        <w:ind w:left="0"/>
        <w:jc w:val="both"/>
      </w:pPr>
      <w:r>
        <w:rPr>
          <w:rFonts w:ascii="Times New Roman"/>
          <w:b w:val="false"/>
          <w:i w:val="false"/>
          <w:color w:val="000000"/>
          <w:sz w:val="28"/>
        </w:rPr>
        <w:t>
      кантовка листов и задача их в валки при прокатке;</w:t>
      </w:r>
    </w:p>
    <w:bookmarkEnd w:id="3269"/>
    <w:bookmarkStart w:name="z3380" w:id="3270"/>
    <w:p>
      <w:pPr>
        <w:spacing w:after="0"/>
        <w:ind w:left="0"/>
        <w:jc w:val="both"/>
      </w:pPr>
      <w:r>
        <w:rPr>
          <w:rFonts w:ascii="Times New Roman"/>
          <w:b w:val="false"/>
          <w:i w:val="false"/>
          <w:color w:val="000000"/>
          <w:sz w:val="28"/>
        </w:rPr>
        <w:t>
      наблюдение за поверхностью валков, качеством эмульсии и температурным режимом валков;</w:t>
      </w:r>
    </w:p>
    <w:bookmarkEnd w:id="3270"/>
    <w:bookmarkStart w:name="z3381" w:id="3271"/>
    <w:p>
      <w:pPr>
        <w:spacing w:after="0"/>
        <w:ind w:left="0"/>
        <w:jc w:val="both"/>
      </w:pPr>
      <w:r>
        <w:rPr>
          <w:rFonts w:ascii="Times New Roman"/>
          <w:b w:val="false"/>
          <w:i w:val="false"/>
          <w:color w:val="000000"/>
          <w:sz w:val="28"/>
        </w:rPr>
        <w:t>
      участие в перевалках клетей, наладке, ремонте обслуживаемого стана.</w:t>
      </w:r>
    </w:p>
    <w:bookmarkEnd w:id="3271"/>
    <w:bookmarkStart w:name="z3382" w:id="3272"/>
    <w:p>
      <w:pPr>
        <w:spacing w:after="0"/>
        <w:ind w:left="0"/>
        <w:jc w:val="both"/>
      </w:pPr>
      <w:r>
        <w:rPr>
          <w:rFonts w:ascii="Times New Roman"/>
          <w:b w:val="false"/>
          <w:i w:val="false"/>
          <w:color w:val="000000"/>
          <w:sz w:val="28"/>
        </w:rPr>
        <w:t>
      487. Должен знать:</w:t>
      </w:r>
    </w:p>
    <w:bookmarkEnd w:id="3272"/>
    <w:bookmarkStart w:name="z3383" w:id="3273"/>
    <w:p>
      <w:pPr>
        <w:spacing w:after="0"/>
        <w:ind w:left="0"/>
        <w:jc w:val="both"/>
      </w:pPr>
      <w:r>
        <w:rPr>
          <w:rFonts w:ascii="Times New Roman"/>
          <w:b w:val="false"/>
          <w:i w:val="false"/>
          <w:color w:val="000000"/>
          <w:sz w:val="28"/>
        </w:rPr>
        <w:t>
      основы технологии процессов холодной прокатки, дрессировки и полировки металла на обслуживаемых станах;</w:t>
      </w:r>
    </w:p>
    <w:bookmarkEnd w:id="3273"/>
    <w:bookmarkStart w:name="z3384" w:id="3274"/>
    <w:p>
      <w:pPr>
        <w:spacing w:after="0"/>
        <w:ind w:left="0"/>
        <w:jc w:val="both"/>
      </w:pPr>
      <w:r>
        <w:rPr>
          <w:rFonts w:ascii="Times New Roman"/>
          <w:b w:val="false"/>
          <w:i w:val="false"/>
          <w:color w:val="000000"/>
          <w:sz w:val="28"/>
        </w:rPr>
        <w:t>
      принцип работы оборудования и клетей обслуживаемых станов, контрольно-измерительных приборов;</w:t>
      </w:r>
    </w:p>
    <w:bookmarkEnd w:id="3274"/>
    <w:bookmarkStart w:name="z3385" w:id="3275"/>
    <w:p>
      <w:pPr>
        <w:spacing w:after="0"/>
        <w:ind w:left="0"/>
        <w:jc w:val="both"/>
      </w:pPr>
      <w:r>
        <w:rPr>
          <w:rFonts w:ascii="Times New Roman"/>
          <w:b w:val="false"/>
          <w:i w:val="false"/>
          <w:color w:val="000000"/>
          <w:sz w:val="28"/>
        </w:rPr>
        <w:t>
      марки стали и размеры листов и рулонов;</w:t>
      </w:r>
    </w:p>
    <w:bookmarkEnd w:id="3275"/>
    <w:bookmarkStart w:name="z3386" w:id="3276"/>
    <w:p>
      <w:pPr>
        <w:spacing w:after="0"/>
        <w:ind w:left="0"/>
        <w:jc w:val="both"/>
      </w:pPr>
      <w:r>
        <w:rPr>
          <w:rFonts w:ascii="Times New Roman"/>
          <w:b w:val="false"/>
          <w:i w:val="false"/>
          <w:color w:val="000000"/>
          <w:sz w:val="28"/>
        </w:rPr>
        <w:t>
      свойства стали и сплавов, прокатываемых на станах;</w:t>
      </w:r>
    </w:p>
    <w:bookmarkEnd w:id="3276"/>
    <w:bookmarkStart w:name="z3387" w:id="3277"/>
    <w:p>
      <w:pPr>
        <w:spacing w:after="0"/>
        <w:ind w:left="0"/>
        <w:jc w:val="both"/>
      </w:pPr>
      <w:r>
        <w:rPr>
          <w:rFonts w:ascii="Times New Roman"/>
          <w:b w:val="false"/>
          <w:i w:val="false"/>
          <w:color w:val="000000"/>
          <w:sz w:val="28"/>
        </w:rPr>
        <w:t>
      виды арматуры и валков для всех прокатываемых на стане размеров и профилей металла;</w:t>
      </w:r>
    </w:p>
    <w:bookmarkEnd w:id="3277"/>
    <w:bookmarkStart w:name="z3388" w:id="3278"/>
    <w:p>
      <w:pPr>
        <w:spacing w:after="0"/>
        <w:ind w:left="0"/>
        <w:jc w:val="both"/>
      </w:pPr>
      <w:r>
        <w:rPr>
          <w:rFonts w:ascii="Times New Roman"/>
          <w:b w:val="false"/>
          <w:i w:val="false"/>
          <w:color w:val="000000"/>
          <w:sz w:val="28"/>
        </w:rPr>
        <w:t>
      основы слесарного дела.</w:t>
      </w:r>
    </w:p>
    <w:bookmarkEnd w:id="3278"/>
    <w:bookmarkStart w:name="z3389" w:id="3279"/>
    <w:p>
      <w:pPr>
        <w:spacing w:after="0"/>
        <w:ind w:left="0"/>
        <w:jc w:val="left"/>
      </w:pPr>
      <w:r>
        <w:rPr>
          <w:rFonts w:ascii="Times New Roman"/>
          <w:b/>
          <w:i w:val="false"/>
          <w:color w:val="000000"/>
        </w:rPr>
        <w:t xml:space="preserve"> Параграф 3. Вальцовщик стана холодной прокатки,</w:t>
      </w:r>
      <w:r>
        <w:br/>
      </w:r>
      <w:r>
        <w:rPr>
          <w:rFonts w:ascii="Times New Roman"/>
          <w:b/>
          <w:i w:val="false"/>
          <w:color w:val="000000"/>
        </w:rPr>
        <w:t>4-й разряд</w:t>
      </w:r>
    </w:p>
    <w:bookmarkEnd w:id="3279"/>
    <w:bookmarkStart w:name="z3390" w:id="3280"/>
    <w:p>
      <w:pPr>
        <w:spacing w:after="0"/>
        <w:ind w:left="0"/>
        <w:jc w:val="both"/>
      </w:pPr>
      <w:r>
        <w:rPr>
          <w:rFonts w:ascii="Times New Roman"/>
          <w:b w:val="false"/>
          <w:i w:val="false"/>
          <w:color w:val="000000"/>
          <w:sz w:val="28"/>
        </w:rPr>
        <w:t>
      488. Характеристика работ:</w:t>
      </w:r>
    </w:p>
    <w:bookmarkEnd w:id="3280"/>
    <w:bookmarkStart w:name="z3391" w:id="3281"/>
    <w:p>
      <w:pPr>
        <w:spacing w:after="0"/>
        <w:ind w:left="0"/>
        <w:jc w:val="both"/>
      </w:pPr>
      <w:r>
        <w:rPr>
          <w:rFonts w:ascii="Times New Roman"/>
          <w:b w:val="false"/>
          <w:i w:val="false"/>
          <w:color w:val="000000"/>
          <w:sz w:val="28"/>
        </w:rPr>
        <w:t>
      ведение технологических процессов дрессировки и полировки жести и легированных марок стали в листах или карточках на дрессировочных и полировочных станах дуо;</w:t>
      </w:r>
    </w:p>
    <w:bookmarkEnd w:id="3281"/>
    <w:bookmarkStart w:name="z3392" w:id="3282"/>
    <w:p>
      <w:pPr>
        <w:spacing w:after="0"/>
        <w:ind w:left="0"/>
        <w:jc w:val="both"/>
      </w:pPr>
      <w:r>
        <w:rPr>
          <w:rFonts w:ascii="Times New Roman"/>
          <w:b w:val="false"/>
          <w:i w:val="false"/>
          <w:color w:val="000000"/>
          <w:sz w:val="28"/>
        </w:rPr>
        <w:t>
      ведение технологических процессов на отдельных группах клетей или отдельных клетях станов холодной прокатки: поперечной прокатки и дрессировки листов на станах кварто с длиной бочки 2000 мм и более; прокатки нержавеющих и жаропрочных марок стали; дрессировки листового металла на дрессировочных клетях, установленных в линиях разделочных агрегатов; прокатки лент в рулонах высоколегированных марок стали и прецизионных сплавов на лентопрокатных станах; прокатки листа и ленты в рулонах шириной до 600 мм на одноклетевых реверсивных станах; прокатки жести в рулонах на непрерывных и реверсивных станах кварто дрессировки жести в рулонах на непрерывном стане кварто; при скорости движения полосы до 15 м/с; прокатки металла разных профилей и марок стали на многоклетевых станах; прокатки жести в рулонах на первой клети непрерывных станов при скорости движения полосы до 10 м/с; уплотняющей прокатки листов и лент из металлических порошков, прокатки биметаллической проволоки методом порошковой металлургии;</w:t>
      </w:r>
    </w:p>
    <w:bookmarkEnd w:id="3282"/>
    <w:bookmarkStart w:name="z3393" w:id="3283"/>
    <w:p>
      <w:pPr>
        <w:spacing w:after="0"/>
        <w:ind w:left="0"/>
        <w:jc w:val="both"/>
      </w:pPr>
      <w:r>
        <w:rPr>
          <w:rFonts w:ascii="Times New Roman"/>
          <w:b w:val="false"/>
          <w:i w:val="false"/>
          <w:color w:val="000000"/>
          <w:sz w:val="28"/>
        </w:rPr>
        <w:t>
      наблюдение за скоростью прокатки, толщиной полосы после каждой клети или пропуска, распределением обжатий по клетям и пропускам, за температурным режимом и качеством поверхности валков, нагрузкой на двигатель главного привода и двигатель нажимных винтов;</w:t>
      </w:r>
    </w:p>
    <w:bookmarkEnd w:id="3283"/>
    <w:bookmarkStart w:name="z3394" w:id="3284"/>
    <w:p>
      <w:pPr>
        <w:spacing w:after="0"/>
        <w:ind w:left="0"/>
        <w:jc w:val="both"/>
      </w:pPr>
      <w:r>
        <w:rPr>
          <w:rFonts w:ascii="Times New Roman"/>
          <w:b w:val="false"/>
          <w:i w:val="false"/>
          <w:color w:val="000000"/>
          <w:sz w:val="28"/>
        </w:rPr>
        <w:t>
      наладка и перевалка клетей;</w:t>
      </w:r>
    </w:p>
    <w:bookmarkEnd w:id="3284"/>
    <w:bookmarkStart w:name="z3395" w:id="3285"/>
    <w:p>
      <w:pPr>
        <w:spacing w:after="0"/>
        <w:ind w:left="0"/>
        <w:jc w:val="both"/>
      </w:pPr>
      <w:r>
        <w:rPr>
          <w:rFonts w:ascii="Times New Roman"/>
          <w:b w:val="false"/>
          <w:i w:val="false"/>
          <w:color w:val="000000"/>
          <w:sz w:val="28"/>
        </w:rPr>
        <w:t>
      участие в ремонте, наладке и приемке стана после ремонта.</w:t>
      </w:r>
    </w:p>
    <w:bookmarkEnd w:id="3285"/>
    <w:bookmarkStart w:name="z3396" w:id="3286"/>
    <w:p>
      <w:pPr>
        <w:spacing w:after="0"/>
        <w:ind w:left="0"/>
        <w:jc w:val="both"/>
      </w:pPr>
      <w:r>
        <w:rPr>
          <w:rFonts w:ascii="Times New Roman"/>
          <w:b w:val="false"/>
          <w:i w:val="false"/>
          <w:color w:val="000000"/>
          <w:sz w:val="28"/>
        </w:rPr>
        <w:t>
      489. Должен знать:</w:t>
      </w:r>
    </w:p>
    <w:bookmarkEnd w:id="3286"/>
    <w:bookmarkStart w:name="z3397" w:id="3287"/>
    <w:p>
      <w:pPr>
        <w:spacing w:after="0"/>
        <w:ind w:left="0"/>
        <w:jc w:val="both"/>
      </w:pPr>
      <w:r>
        <w:rPr>
          <w:rFonts w:ascii="Times New Roman"/>
          <w:b w:val="false"/>
          <w:i w:val="false"/>
          <w:color w:val="000000"/>
          <w:sz w:val="28"/>
        </w:rPr>
        <w:t>
      технологию процессов холодной прокатки, дрессировки и полировки металла;</w:t>
      </w:r>
    </w:p>
    <w:bookmarkEnd w:id="3287"/>
    <w:bookmarkStart w:name="z3398" w:id="3288"/>
    <w:p>
      <w:pPr>
        <w:spacing w:after="0"/>
        <w:ind w:left="0"/>
        <w:jc w:val="both"/>
      </w:pPr>
      <w:r>
        <w:rPr>
          <w:rFonts w:ascii="Times New Roman"/>
          <w:b w:val="false"/>
          <w:i w:val="false"/>
          <w:color w:val="000000"/>
          <w:sz w:val="28"/>
        </w:rPr>
        <w:t>
      устройство и правила технической эксплуатации обслуживаемых станов и его клетей;</w:t>
      </w:r>
    </w:p>
    <w:bookmarkEnd w:id="3288"/>
    <w:bookmarkStart w:name="z3399" w:id="3289"/>
    <w:p>
      <w:pPr>
        <w:spacing w:after="0"/>
        <w:ind w:left="0"/>
        <w:jc w:val="both"/>
      </w:pPr>
      <w:r>
        <w:rPr>
          <w:rFonts w:ascii="Times New Roman"/>
          <w:b w:val="false"/>
          <w:i w:val="false"/>
          <w:color w:val="000000"/>
          <w:sz w:val="28"/>
        </w:rPr>
        <w:t>
      назначение термообработки и ее влияние на структуру металла;</w:t>
      </w:r>
    </w:p>
    <w:bookmarkEnd w:id="3289"/>
    <w:bookmarkStart w:name="z3400" w:id="3290"/>
    <w:p>
      <w:pPr>
        <w:spacing w:after="0"/>
        <w:ind w:left="0"/>
        <w:jc w:val="both"/>
      </w:pPr>
      <w:r>
        <w:rPr>
          <w:rFonts w:ascii="Times New Roman"/>
          <w:b w:val="false"/>
          <w:i w:val="false"/>
          <w:color w:val="000000"/>
          <w:sz w:val="28"/>
        </w:rPr>
        <w:t>
      характеристику двигателей прокатных станов;</w:t>
      </w:r>
    </w:p>
    <w:bookmarkEnd w:id="3290"/>
    <w:bookmarkStart w:name="z3401" w:id="3291"/>
    <w:p>
      <w:pPr>
        <w:spacing w:after="0"/>
        <w:ind w:left="0"/>
        <w:jc w:val="both"/>
      </w:pPr>
      <w:r>
        <w:rPr>
          <w:rFonts w:ascii="Times New Roman"/>
          <w:b w:val="false"/>
          <w:i w:val="false"/>
          <w:color w:val="000000"/>
          <w:sz w:val="28"/>
        </w:rPr>
        <w:t>
      требования государственных стандартов на прокатываемый металл;</w:t>
      </w:r>
    </w:p>
    <w:bookmarkEnd w:id="3291"/>
    <w:bookmarkStart w:name="z3402" w:id="3292"/>
    <w:p>
      <w:pPr>
        <w:spacing w:after="0"/>
        <w:ind w:left="0"/>
        <w:jc w:val="both"/>
      </w:pPr>
      <w:r>
        <w:rPr>
          <w:rFonts w:ascii="Times New Roman"/>
          <w:b w:val="false"/>
          <w:i w:val="false"/>
          <w:color w:val="000000"/>
          <w:sz w:val="28"/>
        </w:rPr>
        <w:t>
      слесарное дело.</w:t>
      </w:r>
    </w:p>
    <w:bookmarkEnd w:id="3292"/>
    <w:bookmarkStart w:name="z3403" w:id="3293"/>
    <w:p>
      <w:pPr>
        <w:spacing w:after="0"/>
        <w:ind w:left="0"/>
        <w:jc w:val="left"/>
      </w:pPr>
      <w:r>
        <w:rPr>
          <w:rFonts w:ascii="Times New Roman"/>
          <w:b/>
          <w:i w:val="false"/>
          <w:color w:val="000000"/>
        </w:rPr>
        <w:t xml:space="preserve"> Параграф 4. Вальцовщик стана холодной прокатки,</w:t>
      </w:r>
      <w:r>
        <w:br/>
      </w:r>
      <w:r>
        <w:rPr>
          <w:rFonts w:ascii="Times New Roman"/>
          <w:b/>
          <w:i w:val="false"/>
          <w:color w:val="000000"/>
        </w:rPr>
        <w:t>5-й разряд</w:t>
      </w:r>
    </w:p>
    <w:bookmarkEnd w:id="3293"/>
    <w:bookmarkStart w:name="z3404" w:id="3294"/>
    <w:p>
      <w:pPr>
        <w:spacing w:after="0"/>
        <w:ind w:left="0"/>
        <w:jc w:val="both"/>
      </w:pPr>
      <w:r>
        <w:rPr>
          <w:rFonts w:ascii="Times New Roman"/>
          <w:b w:val="false"/>
          <w:i w:val="false"/>
          <w:color w:val="000000"/>
          <w:sz w:val="28"/>
        </w:rPr>
        <w:t>
      490. Характеристика работ:</w:t>
      </w:r>
    </w:p>
    <w:bookmarkEnd w:id="3294"/>
    <w:bookmarkStart w:name="z3405" w:id="3295"/>
    <w:p>
      <w:pPr>
        <w:spacing w:after="0"/>
        <w:ind w:left="0"/>
        <w:jc w:val="both"/>
      </w:pPr>
      <w:r>
        <w:rPr>
          <w:rFonts w:ascii="Times New Roman"/>
          <w:b w:val="false"/>
          <w:i w:val="false"/>
          <w:color w:val="000000"/>
          <w:sz w:val="28"/>
        </w:rPr>
        <w:t>
      ведение технологических процессов прокатки жести в рулонах на станах дуо; прокатки лент разных марок стали на лентопрокатных и дрессировочных станах, кроме предусмотренных в 6-7 разрядах; дрессировки, правки и промасливания листов на дрессировочных станах кварто; прокатки металла разных профилей и марок стали на многоклетевых станах; поперечной прокатки и дрессировки листов на станах кварто с длиной бочки до 2000 мм; уплотняющей прокатки листов и лент из металлических порошков; прокатки биметаллической проволоки методом порошковой металлургии; прокатки плющеной ленты из легированной стали и прецизионных сплавов с соблюдением высокой точности размеров и параметра шероховатости поверхности Rа 0,64 мкм;</w:t>
      </w:r>
    </w:p>
    <w:bookmarkEnd w:id="3295"/>
    <w:bookmarkStart w:name="z3406" w:id="3296"/>
    <w:p>
      <w:pPr>
        <w:spacing w:after="0"/>
        <w:ind w:left="0"/>
        <w:jc w:val="both"/>
      </w:pPr>
      <w:r>
        <w:rPr>
          <w:rFonts w:ascii="Times New Roman"/>
          <w:b w:val="false"/>
          <w:i w:val="false"/>
          <w:color w:val="000000"/>
          <w:sz w:val="28"/>
        </w:rPr>
        <w:t>
      установление и регулирование темпа прокатки на стане;</w:t>
      </w:r>
    </w:p>
    <w:bookmarkEnd w:id="3296"/>
    <w:bookmarkStart w:name="z3407" w:id="3297"/>
    <w:p>
      <w:pPr>
        <w:spacing w:after="0"/>
        <w:ind w:left="0"/>
        <w:jc w:val="both"/>
      </w:pPr>
      <w:r>
        <w:rPr>
          <w:rFonts w:ascii="Times New Roman"/>
          <w:b w:val="false"/>
          <w:i w:val="false"/>
          <w:color w:val="000000"/>
          <w:sz w:val="28"/>
        </w:rPr>
        <w:t>
      руководство бригадой вальцовщиков и подручных вальцовщика.</w:t>
      </w:r>
    </w:p>
    <w:bookmarkEnd w:id="3297"/>
    <w:bookmarkStart w:name="z3408" w:id="3298"/>
    <w:p>
      <w:pPr>
        <w:spacing w:after="0"/>
        <w:ind w:left="0"/>
        <w:jc w:val="both"/>
      </w:pPr>
      <w:r>
        <w:rPr>
          <w:rFonts w:ascii="Times New Roman"/>
          <w:b w:val="false"/>
          <w:i w:val="false"/>
          <w:color w:val="000000"/>
          <w:sz w:val="28"/>
        </w:rPr>
        <w:t>
      ведение технологических процессов на отдельных группах клетей или отдельных клетях станов холодной прокатки: прокатки листов и лент в рулонах шириной 600 мм и более на одноклетевых реверсивных станах; прокатки листа в рулонах на первых клетях непрерывных станов, не определяющих окончательный профиль металла; дрессировки жести в рулонах на непрерывном стане кварто при скорости движения полосы свыше 15 м/с; прокатки жести в рулонах на первой клети непрерывных станов при скорости движения полосы свыше 10 м/с и на всех клетях при скорости движения полосы до 10 м/с.</w:t>
      </w:r>
    </w:p>
    <w:bookmarkEnd w:id="3298"/>
    <w:bookmarkStart w:name="z3409" w:id="3299"/>
    <w:p>
      <w:pPr>
        <w:spacing w:after="0"/>
        <w:ind w:left="0"/>
        <w:jc w:val="both"/>
      </w:pPr>
      <w:r>
        <w:rPr>
          <w:rFonts w:ascii="Times New Roman"/>
          <w:b w:val="false"/>
          <w:i w:val="false"/>
          <w:color w:val="000000"/>
          <w:sz w:val="28"/>
        </w:rPr>
        <w:t>
      491. Должен знать:</w:t>
      </w:r>
    </w:p>
    <w:bookmarkEnd w:id="3299"/>
    <w:bookmarkStart w:name="z3410" w:id="3300"/>
    <w:p>
      <w:pPr>
        <w:spacing w:after="0"/>
        <w:ind w:left="0"/>
        <w:jc w:val="both"/>
      </w:pPr>
      <w:r>
        <w:rPr>
          <w:rFonts w:ascii="Times New Roman"/>
          <w:b w:val="false"/>
          <w:i w:val="false"/>
          <w:color w:val="000000"/>
          <w:sz w:val="28"/>
        </w:rPr>
        <w:t>
      основы теории процессов холодной прокатки, дрессировки и полировки металла;</w:t>
      </w:r>
    </w:p>
    <w:bookmarkEnd w:id="3300"/>
    <w:bookmarkStart w:name="z3411" w:id="3301"/>
    <w:p>
      <w:pPr>
        <w:spacing w:after="0"/>
        <w:ind w:left="0"/>
        <w:jc w:val="both"/>
      </w:pPr>
      <w:r>
        <w:rPr>
          <w:rFonts w:ascii="Times New Roman"/>
          <w:b w:val="false"/>
          <w:i w:val="false"/>
          <w:color w:val="000000"/>
          <w:sz w:val="28"/>
        </w:rPr>
        <w:t>
      устройство и правила технической эксплуатации станов холодной прокатки всех типов;</w:t>
      </w:r>
    </w:p>
    <w:bookmarkEnd w:id="3301"/>
    <w:bookmarkStart w:name="z3412" w:id="3302"/>
    <w:p>
      <w:pPr>
        <w:spacing w:after="0"/>
        <w:ind w:left="0"/>
        <w:jc w:val="both"/>
      </w:pPr>
      <w:r>
        <w:rPr>
          <w:rFonts w:ascii="Times New Roman"/>
          <w:b w:val="false"/>
          <w:i w:val="false"/>
          <w:color w:val="000000"/>
          <w:sz w:val="28"/>
        </w:rPr>
        <w:t>
      назначение термообработки и ее влияние на структуру металла;</w:t>
      </w:r>
    </w:p>
    <w:bookmarkEnd w:id="3302"/>
    <w:bookmarkStart w:name="z3413" w:id="3303"/>
    <w:p>
      <w:pPr>
        <w:spacing w:after="0"/>
        <w:ind w:left="0"/>
        <w:jc w:val="both"/>
      </w:pPr>
      <w:r>
        <w:rPr>
          <w:rFonts w:ascii="Times New Roman"/>
          <w:b w:val="false"/>
          <w:i w:val="false"/>
          <w:color w:val="000000"/>
          <w:sz w:val="28"/>
        </w:rPr>
        <w:t>
      виды дефектов металла при холодной прокатке и методы их устранения;</w:t>
      </w:r>
    </w:p>
    <w:bookmarkEnd w:id="3303"/>
    <w:bookmarkStart w:name="z3414" w:id="3304"/>
    <w:p>
      <w:pPr>
        <w:spacing w:after="0"/>
        <w:ind w:left="0"/>
        <w:jc w:val="both"/>
      </w:pPr>
      <w:r>
        <w:rPr>
          <w:rFonts w:ascii="Times New Roman"/>
          <w:b w:val="false"/>
          <w:i w:val="false"/>
          <w:color w:val="000000"/>
          <w:sz w:val="28"/>
        </w:rPr>
        <w:t>
      карты наладки стана;</w:t>
      </w:r>
    </w:p>
    <w:bookmarkEnd w:id="3304"/>
    <w:bookmarkStart w:name="z3415" w:id="3305"/>
    <w:p>
      <w:pPr>
        <w:spacing w:after="0"/>
        <w:ind w:left="0"/>
        <w:jc w:val="both"/>
      </w:pPr>
      <w:r>
        <w:rPr>
          <w:rFonts w:ascii="Times New Roman"/>
          <w:b w:val="false"/>
          <w:i w:val="false"/>
          <w:color w:val="000000"/>
          <w:sz w:val="28"/>
        </w:rPr>
        <w:t>
      электрическую схему управления стана.</w:t>
      </w:r>
    </w:p>
    <w:bookmarkEnd w:id="3305"/>
    <w:bookmarkStart w:name="z3416" w:id="3306"/>
    <w:p>
      <w:pPr>
        <w:spacing w:after="0"/>
        <w:ind w:left="0"/>
        <w:jc w:val="left"/>
      </w:pPr>
      <w:r>
        <w:rPr>
          <w:rFonts w:ascii="Times New Roman"/>
          <w:b/>
          <w:i w:val="false"/>
          <w:color w:val="000000"/>
        </w:rPr>
        <w:t xml:space="preserve"> Параграф 5. Вальцовщик стана холодной прокатки,</w:t>
      </w:r>
      <w:r>
        <w:br/>
      </w:r>
      <w:r>
        <w:rPr>
          <w:rFonts w:ascii="Times New Roman"/>
          <w:b/>
          <w:i w:val="false"/>
          <w:color w:val="000000"/>
        </w:rPr>
        <w:t>6-й разряд</w:t>
      </w:r>
    </w:p>
    <w:bookmarkEnd w:id="3306"/>
    <w:bookmarkStart w:name="z3417" w:id="3307"/>
    <w:p>
      <w:pPr>
        <w:spacing w:after="0"/>
        <w:ind w:left="0"/>
        <w:jc w:val="both"/>
      </w:pPr>
      <w:r>
        <w:rPr>
          <w:rFonts w:ascii="Times New Roman"/>
          <w:b w:val="false"/>
          <w:i w:val="false"/>
          <w:color w:val="000000"/>
          <w:sz w:val="28"/>
        </w:rPr>
        <w:t>
      492. Характеристика работ:</w:t>
      </w:r>
    </w:p>
    <w:bookmarkEnd w:id="3307"/>
    <w:bookmarkStart w:name="z3418" w:id="3308"/>
    <w:p>
      <w:pPr>
        <w:spacing w:after="0"/>
        <w:ind w:left="0"/>
        <w:jc w:val="both"/>
      </w:pPr>
      <w:r>
        <w:rPr>
          <w:rFonts w:ascii="Times New Roman"/>
          <w:b w:val="false"/>
          <w:i w:val="false"/>
          <w:color w:val="000000"/>
          <w:sz w:val="28"/>
        </w:rPr>
        <w:t>
      ведение технологических процессов поперечной прокатки и дрессировки листов на станах кварто с длиной бочки 2000 мм и более; прокатки и дрессировки жести в рулонах на непрерывных и реверсивных станах и на двухклетевых станах кварто; прокатки лент в рулонах на непрерывных станах; прокатки листов и лент в рулонах шириной до 600 мм на одноклетевых реверсивных станах; прокатки листов и лент в рулонах на многовалковых станах; прокатки лент в рулонах высоколегированных марок стали и прецизионных сплавов толщиной до 0,05 мм на лентопрокатных станах; прокатки жести в рулонах на непрерывных станах при скорости движения полосы до 10 м/с; дрессировки жести в рулонах на непрерывных станах кварто при скорости движения полосы до 15 м/с;</w:t>
      </w:r>
    </w:p>
    <w:bookmarkEnd w:id="3308"/>
    <w:bookmarkStart w:name="z3419" w:id="3309"/>
    <w:p>
      <w:pPr>
        <w:spacing w:after="0"/>
        <w:ind w:left="0"/>
        <w:jc w:val="both"/>
      </w:pPr>
      <w:r>
        <w:rPr>
          <w:rFonts w:ascii="Times New Roman"/>
          <w:b w:val="false"/>
          <w:i w:val="false"/>
          <w:color w:val="000000"/>
          <w:sz w:val="28"/>
        </w:rPr>
        <w:t>
      ведение технологического процесса холодной прокатки листов в рулонах на последней клети, определяющей профиль прокатываемого металла, непрерывных станов; прокатки жести в рулонах на последующих клетях (после первой) при скорости движения полосы свыше 10 м/с;</w:t>
      </w:r>
    </w:p>
    <w:bookmarkEnd w:id="3309"/>
    <w:bookmarkStart w:name="z3420" w:id="3310"/>
    <w:p>
      <w:pPr>
        <w:spacing w:after="0"/>
        <w:ind w:left="0"/>
        <w:jc w:val="both"/>
      </w:pPr>
      <w:r>
        <w:rPr>
          <w:rFonts w:ascii="Times New Roman"/>
          <w:b w:val="false"/>
          <w:i w:val="false"/>
          <w:color w:val="000000"/>
          <w:sz w:val="28"/>
        </w:rPr>
        <w:t>
      руководство бригадой вальцовщиков и подручных вальцовщика.</w:t>
      </w:r>
    </w:p>
    <w:bookmarkEnd w:id="3310"/>
    <w:bookmarkStart w:name="z3421" w:id="3311"/>
    <w:p>
      <w:pPr>
        <w:spacing w:after="0"/>
        <w:ind w:left="0"/>
        <w:jc w:val="both"/>
      </w:pPr>
      <w:r>
        <w:rPr>
          <w:rFonts w:ascii="Times New Roman"/>
          <w:b w:val="false"/>
          <w:i w:val="false"/>
          <w:color w:val="000000"/>
          <w:sz w:val="28"/>
        </w:rPr>
        <w:t>
      493. Должен знать:</w:t>
      </w:r>
    </w:p>
    <w:bookmarkEnd w:id="3311"/>
    <w:bookmarkStart w:name="z3422" w:id="3312"/>
    <w:p>
      <w:pPr>
        <w:spacing w:after="0"/>
        <w:ind w:left="0"/>
        <w:jc w:val="both"/>
      </w:pPr>
      <w:r>
        <w:rPr>
          <w:rFonts w:ascii="Times New Roman"/>
          <w:b w:val="false"/>
          <w:i w:val="false"/>
          <w:color w:val="000000"/>
          <w:sz w:val="28"/>
        </w:rPr>
        <w:t>
      конструктивные особенности станов холодной прокатки всех типов;</w:t>
      </w:r>
    </w:p>
    <w:bookmarkEnd w:id="3312"/>
    <w:bookmarkStart w:name="z3423" w:id="3313"/>
    <w:p>
      <w:pPr>
        <w:spacing w:after="0"/>
        <w:ind w:left="0"/>
        <w:jc w:val="both"/>
      </w:pPr>
      <w:r>
        <w:rPr>
          <w:rFonts w:ascii="Times New Roman"/>
          <w:b w:val="false"/>
          <w:i w:val="false"/>
          <w:color w:val="000000"/>
          <w:sz w:val="28"/>
        </w:rPr>
        <w:t>
      кинематические и электрические схемы станов;</w:t>
      </w:r>
    </w:p>
    <w:bookmarkEnd w:id="3313"/>
    <w:bookmarkStart w:name="z3424" w:id="3314"/>
    <w:p>
      <w:pPr>
        <w:spacing w:after="0"/>
        <w:ind w:left="0"/>
        <w:jc w:val="both"/>
      </w:pPr>
      <w:r>
        <w:rPr>
          <w:rFonts w:ascii="Times New Roman"/>
          <w:b w:val="false"/>
          <w:i w:val="false"/>
          <w:color w:val="000000"/>
          <w:sz w:val="28"/>
        </w:rPr>
        <w:t>
      технологию калибровки валков;</w:t>
      </w:r>
    </w:p>
    <w:bookmarkEnd w:id="3314"/>
    <w:bookmarkStart w:name="z3425" w:id="3315"/>
    <w:p>
      <w:pPr>
        <w:spacing w:after="0"/>
        <w:ind w:left="0"/>
        <w:jc w:val="both"/>
      </w:pPr>
      <w:r>
        <w:rPr>
          <w:rFonts w:ascii="Times New Roman"/>
          <w:b w:val="false"/>
          <w:i w:val="false"/>
          <w:color w:val="000000"/>
          <w:sz w:val="28"/>
        </w:rPr>
        <w:t>
      характеристику двигателей станов холодной прокатки.</w:t>
      </w:r>
    </w:p>
    <w:bookmarkEnd w:id="3315"/>
    <w:bookmarkStart w:name="z3426" w:id="3316"/>
    <w:p>
      <w:pPr>
        <w:spacing w:after="0"/>
        <w:ind w:left="0"/>
        <w:jc w:val="left"/>
      </w:pPr>
      <w:r>
        <w:rPr>
          <w:rFonts w:ascii="Times New Roman"/>
          <w:b/>
          <w:i w:val="false"/>
          <w:color w:val="000000"/>
        </w:rPr>
        <w:t xml:space="preserve"> Параграф 6. Вальцовщик стана холодной прокатки,</w:t>
      </w:r>
      <w:r>
        <w:br/>
      </w:r>
      <w:r>
        <w:rPr>
          <w:rFonts w:ascii="Times New Roman"/>
          <w:b/>
          <w:i w:val="false"/>
          <w:color w:val="000000"/>
        </w:rPr>
        <w:t>7-й разряд</w:t>
      </w:r>
    </w:p>
    <w:bookmarkEnd w:id="3316"/>
    <w:bookmarkStart w:name="z3427" w:id="3317"/>
    <w:p>
      <w:pPr>
        <w:spacing w:after="0"/>
        <w:ind w:left="0"/>
        <w:jc w:val="both"/>
      </w:pPr>
      <w:r>
        <w:rPr>
          <w:rFonts w:ascii="Times New Roman"/>
          <w:b w:val="false"/>
          <w:i w:val="false"/>
          <w:color w:val="000000"/>
          <w:sz w:val="28"/>
        </w:rPr>
        <w:t>
      494. Характеристика работ:</w:t>
      </w:r>
    </w:p>
    <w:bookmarkEnd w:id="3317"/>
    <w:bookmarkStart w:name="z3428" w:id="3318"/>
    <w:p>
      <w:pPr>
        <w:spacing w:after="0"/>
        <w:ind w:left="0"/>
        <w:jc w:val="both"/>
      </w:pPr>
      <w:r>
        <w:rPr>
          <w:rFonts w:ascii="Times New Roman"/>
          <w:b w:val="false"/>
          <w:i w:val="false"/>
          <w:color w:val="000000"/>
          <w:sz w:val="28"/>
        </w:rPr>
        <w:t>
      ведение технологического процесса прокатки листов в рулонах на непрерывных станах; прокатки листов и лент в рулонах шириной 600 мм и более на одноклетевых реверсивных станах; прокатки жести в рулонах на непрерывных станах при скорости движения полосы свыше 10 м/с; дрессировки жести в рулонах на непрерывных станах кварто при скорости движения полосы свыше 15 м/с; прокатки листа и ленты в рулонах толщиной до 0,35 мм из высоколегированных марок стали и прецизионных сплавов на одноклетевых реверсивных станах;</w:t>
      </w:r>
    </w:p>
    <w:bookmarkEnd w:id="3318"/>
    <w:bookmarkStart w:name="z3429" w:id="3319"/>
    <w:p>
      <w:pPr>
        <w:spacing w:after="0"/>
        <w:ind w:left="0"/>
        <w:jc w:val="both"/>
      </w:pPr>
      <w:r>
        <w:rPr>
          <w:rFonts w:ascii="Times New Roman"/>
          <w:b w:val="false"/>
          <w:i w:val="false"/>
          <w:color w:val="000000"/>
          <w:sz w:val="28"/>
        </w:rPr>
        <w:t>
      руководство бригадой вальцовщиков и подручных вальцовщика.</w:t>
      </w:r>
    </w:p>
    <w:bookmarkEnd w:id="3319"/>
    <w:bookmarkStart w:name="z3430" w:id="3320"/>
    <w:p>
      <w:pPr>
        <w:spacing w:after="0"/>
        <w:ind w:left="0"/>
        <w:jc w:val="both"/>
      </w:pPr>
      <w:r>
        <w:rPr>
          <w:rFonts w:ascii="Times New Roman"/>
          <w:b w:val="false"/>
          <w:i w:val="false"/>
          <w:color w:val="000000"/>
          <w:sz w:val="28"/>
        </w:rPr>
        <w:t>
      495. Должен знать:</w:t>
      </w:r>
    </w:p>
    <w:bookmarkEnd w:id="3320"/>
    <w:bookmarkStart w:name="z3431" w:id="3321"/>
    <w:p>
      <w:pPr>
        <w:spacing w:after="0"/>
        <w:ind w:left="0"/>
        <w:jc w:val="both"/>
      </w:pPr>
      <w:r>
        <w:rPr>
          <w:rFonts w:ascii="Times New Roman"/>
          <w:b w:val="false"/>
          <w:i w:val="false"/>
          <w:color w:val="000000"/>
          <w:sz w:val="28"/>
        </w:rPr>
        <w:t>
      теорию процессов холодной прокатки, дрессировки и полировки металла;</w:t>
      </w:r>
    </w:p>
    <w:bookmarkEnd w:id="3321"/>
    <w:bookmarkStart w:name="z3432" w:id="3322"/>
    <w:p>
      <w:pPr>
        <w:spacing w:after="0"/>
        <w:ind w:left="0"/>
        <w:jc w:val="both"/>
      </w:pPr>
      <w:r>
        <w:rPr>
          <w:rFonts w:ascii="Times New Roman"/>
          <w:b w:val="false"/>
          <w:i w:val="false"/>
          <w:color w:val="000000"/>
          <w:sz w:val="28"/>
        </w:rPr>
        <w:t>
      конструктивные особенности станов холодной прокатки всех типов.</w:t>
      </w:r>
    </w:p>
    <w:bookmarkEnd w:id="3322"/>
    <w:bookmarkStart w:name="z3433" w:id="3323"/>
    <w:p>
      <w:pPr>
        <w:spacing w:after="0"/>
        <w:ind w:left="0"/>
        <w:jc w:val="both"/>
      </w:pPr>
      <w:r>
        <w:rPr>
          <w:rFonts w:ascii="Times New Roman"/>
          <w:b w:val="false"/>
          <w:i w:val="false"/>
          <w:color w:val="000000"/>
          <w:sz w:val="28"/>
        </w:rPr>
        <w:t>
      496. Требуется среднее специальное образование.</w:t>
      </w:r>
    </w:p>
    <w:bookmarkEnd w:id="3323"/>
    <w:bookmarkStart w:name="z3434" w:id="3324"/>
    <w:p>
      <w:pPr>
        <w:spacing w:after="0"/>
        <w:ind w:left="0"/>
        <w:jc w:val="left"/>
      </w:pPr>
      <w:r>
        <w:rPr>
          <w:rFonts w:ascii="Times New Roman"/>
          <w:b/>
          <w:i w:val="false"/>
          <w:color w:val="000000"/>
        </w:rPr>
        <w:t xml:space="preserve"> 94. Варщик пека</w:t>
      </w:r>
      <w:r>
        <w:br/>
      </w:r>
      <w:r>
        <w:rPr>
          <w:rFonts w:ascii="Times New Roman"/>
          <w:b/>
          <w:i w:val="false"/>
          <w:color w:val="000000"/>
        </w:rPr>
        <w:t>Параграф 1. Варщик пека, 2-й разряд</w:t>
      </w:r>
    </w:p>
    <w:bookmarkEnd w:id="3324"/>
    <w:bookmarkStart w:name="z3436" w:id="3325"/>
    <w:p>
      <w:pPr>
        <w:spacing w:after="0"/>
        <w:ind w:left="0"/>
        <w:jc w:val="both"/>
      </w:pPr>
      <w:r>
        <w:rPr>
          <w:rFonts w:ascii="Times New Roman"/>
          <w:b w:val="false"/>
          <w:i w:val="false"/>
          <w:color w:val="000000"/>
          <w:sz w:val="28"/>
        </w:rPr>
        <w:t>
      497. Характеристика работ:</w:t>
      </w:r>
    </w:p>
    <w:bookmarkEnd w:id="3325"/>
    <w:bookmarkStart w:name="z3437" w:id="3326"/>
    <w:p>
      <w:pPr>
        <w:spacing w:after="0"/>
        <w:ind w:left="0"/>
        <w:jc w:val="both"/>
      </w:pPr>
      <w:r>
        <w:rPr>
          <w:rFonts w:ascii="Times New Roman"/>
          <w:b w:val="false"/>
          <w:i w:val="false"/>
          <w:color w:val="000000"/>
          <w:sz w:val="28"/>
        </w:rPr>
        <w:t>
      ведение процесса варки пека для прокатных станов;</w:t>
      </w:r>
    </w:p>
    <w:bookmarkEnd w:id="3326"/>
    <w:bookmarkStart w:name="z3438" w:id="3327"/>
    <w:p>
      <w:pPr>
        <w:spacing w:after="0"/>
        <w:ind w:left="0"/>
        <w:jc w:val="both"/>
      </w:pPr>
      <w:r>
        <w:rPr>
          <w:rFonts w:ascii="Times New Roman"/>
          <w:b w:val="false"/>
          <w:i w:val="false"/>
          <w:color w:val="000000"/>
          <w:sz w:val="28"/>
        </w:rPr>
        <w:t>
      погрузка и завалка сырья в котлы, взвешивание расплавленной массы;</w:t>
      </w:r>
    </w:p>
    <w:bookmarkEnd w:id="3327"/>
    <w:bookmarkStart w:name="z3439" w:id="3328"/>
    <w:p>
      <w:pPr>
        <w:spacing w:after="0"/>
        <w:ind w:left="0"/>
        <w:jc w:val="both"/>
      </w:pPr>
      <w:r>
        <w:rPr>
          <w:rFonts w:ascii="Times New Roman"/>
          <w:b w:val="false"/>
          <w:i w:val="false"/>
          <w:color w:val="000000"/>
          <w:sz w:val="28"/>
        </w:rPr>
        <w:t>
      подготовка плит для выпуска из котлов приготовленного пека;</w:t>
      </w:r>
    </w:p>
    <w:bookmarkEnd w:id="3328"/>
    <w:bookmarkStart w:name="z3440" w:id="3329"/>
    <w:p>
      <w:pPr>
        <w:spacing w:after="0"/>
        <w:ind w:left="0"/>
        <w:jc w:val="both"/>
      </w:pPr>
      <w:r>
        <w:rPr>
          <w:rFonts w:ascii="Times New Roman"/>
          <w:b w:val="false"/>
          <w:i w:val="false"/>
          <w:color w:val="000000"/>
          <w:sz w:val="28"/>
        </w:rPr>
        <w:t>
      резка пека на брикеты и складирование их в штабеля после взвешивания;</w:t>
      </w:r>
    </w:p>
    <w:bookmarkEnd w:id="3329"/>
    <w:bookmarkStart w:name="z3441" w:id="3330"/>
    <w:p>
      <w:pPr>
        <w:spacing w:after="0"/>
        <w:ind w:left="0"/>
        <w:jc w:val="both"/>
      </w:pPr>
      <w:r>
        <w:rPr>
          <w:rFonts w:ascii="Times New Roman"/>
          <w:b w:val="false"/>
          <w:i w:val="false"/>
          <w:color w:val="000000"/>
          <w:sz w:val="28"/>
        </w:rPr>
        <w:t>
      доставка материалов в смоловарку и пека на прокатные станы.</w:t>
      </w:r>
    </w:p>
    <w:bookmarkEnd w:id="3330"/>
    <w:bookmarkStart w:name="z3442" w:id="3331"/>
    <w:p>
      <w:pPr>
        <w:spacing w:after="0"/>
        <w:ind w:left="0"/>
        <w:jc w:val="both"/>
      </w:pPr>
      <w:r>
        <w:rPr>
          <w:rFonts w:ascii="Times New Roman"/>
          <w:b w:val="false"/>
          <w:i w:val="false"/>
          <w:color w:val="000000"/>
          <w:sz w:val="28"/>
        </w:rPr>
        <w:t>
      498 Должен знать:</w:t>
      </w:r>
    </w:p>
    <w:bookmarkEnd w:id="3331"/>
    <w:bookmarkStart w:name="z3443" w:id="3332"/>
    <w:p>
      <w:pPr>
        <w:spacing w:after="0"/>
        <w:ind w:left="0"/>
        <w:jc w:val="both"/>
      </w:pPr>
      <w:r>
        <w:rPr>
          <w:rFonts w:ascii="Times New Roman"/>
          <w:b w:val="false"/>
          <w:i w:val="false"/>
          <w:color w:val="000000"/>
          <w:sz w:val="28"/>
        </w:rPr>
        <w:t>
      технологию варки пека;</w:t>
      </w:r>
    </w:p>
    <w:bookmarkEnd w:id="3332"/>
    <w:bookmarkStart w:name="z3444" w:id="3333"/>
    <w:p>
      <w:pPr>
        <w:spacing w:after="0"/>
        <w:ind w:left="0"/>
        <w:jc w:val="both"/>
      </w:pPr>
      <w:r>
        <w:rPr>
          <w:rFonts w:ascii="Times New Roman"/>
          <w:b w:val="false"/>
          <w:i w:val="false"/>
          <w:color w:val="000000"/>
          <w:sz w:val="28"/>
        </w:rPr>
        <w:t>
      устройство котлов для варки пека;</w:t>
      </w:r>
    </w:p>
    <w:bookmarkEnd w:id="3333"/>
    <w:bookmarkStart w:name="z3445" w:id="3334"/>
    <w:p>
      <w:pPr>
        <w:spacing w:after="0"/>
        <w:ind w:left="0"/>
        <w:jc w:val="both"/>
      </w:pPr>
      <w:r>
        <w:rPr>
          <w:rFonts w:ascii="Times New Roman"/>
          <w:b w:val="false"/>
          <w:i w:val="false"/>
          <w:color w:val="000000"/>
          <w:sz w:val="28"/>
        </w:rPr>
        <w:t>
      физические и химические свойства материалов, применяемых при приготовлении пека.</w:t>
      </w:r>
    </w:p>
    <w:bookmarkEnd w:id="3334"/>
    <w:bookmarkStart w:name="z3446" w:id="3335"/>
    <w:p>
      <w:pPr>
        <w:spacing w:after="0"/>
        <w:ind w:left="0"/>
        <w:jc w:val="left"/>
      </w:pPr>
      <w:r>
        <w:rPr>
          <w:rFonts w:ascii="Times New Roman"/>
          <w:b/>
          <w:i w:val="false"/>
          <w:color w:val="000000"/>
        </w:rPr>
        <w:t xml:space="preserve"> 95. Изготовитель-наладчик пресс-проводок</w:t>
      </w:r>
      <w:r>
        <w:br/>
      </w:r>
      <w:r>
        <w:rPr>
          <w:rFonts w:ascii="Times New Roman"/>
          <w:b/>
          <w:i w:val="false"/>
          <w:color w:val="000000"/>
        </w:rPr>
        <w:t xml:space="preserve">Параграф 1. Изготовитель-наладчик пресс-проводок, </w:t>
      </w:r>
      <w:r>
        <w:br/>
      </w:r>
      <w:r>
        <w:rPr>
          <w:rFonts w:ascii="Times New Roman"/>
          <w:b/>
          <w:i w:val="false"/>
          <w:color w:val="000000"/>
        </w:rPr>
        <w:t>3-й разряд</w:t>
      </w:r>
    </w:p>
    <w:bookmarkEnd w:id="3335"/>
    <w:bookmarkStart w:name="z3448" w:id="3336"/>
    <w:p>
      <w:pPr>
        <w:spacing w:after="0"/>
        <w:ind w:left="0"/>
        <w:jc w:val="both"/>
      </w:pPr>
      <w:r>
        <w:rPr>
          <w:rFonts w:ascii="Times New Roman"/>
          <w:b w:val="false"/>
          <w:i w:val="false"/>
          <w:color w:val="000000"/>
          <w:sz w:val="28"/>
        </w:rPr>
        <w:t>
      499. Характеристика работ:</w:t>
      </w:r>
    </w:p>
    <w:bookmarkEnd w:id="3336"/>
    <w:bookmarkStart w:name="z3449" w:id="3337"/>
    <w:p>
      <w:pPr>
        <w:spacing w:after="0"/>
        <w:ind w:left="0"/>
        <w:jc w:val="both"/>
      </w:pPr>
      <w:r>
        <w:rPr>
          <w:rFonts w:ascii="Times New Roman"/>
          <w:b w:val="false"/>
          <w:i w:val="false"/>
          <w:color w:val="000000"/>
          <w:sz w:val="28"/>
        </w:rPr>
        <w:t>
      изготовление, ремонт, установка и наладка вводных и выводных проводок, пресс-проводок, отжимных устройств, текстолистовых проводок на станах холодной прокатки и агрегатах резки холоднокатаного металла;</w:t>
      </w:r>
    </w:p>
    <w:bookmarkEnd w:id="3337"/>
    <w:bookmarkStart w:name="z3450" w:id="3338"/>
    <w:p>
      <w:pPr>
        <w:spacing w:after="0"/>
        <w:ind w:left="0"/>
        <w:jc w:val="both"/>
      </w:pPr>
      <w:r>
        <w:rPr>
          <w:rFonts w:ascii="Times New Roman"/>
          <w:b w:val="false"/>
          <w:i w:val="false"/>
          <w:color w:val="000000"/>
          <w:sz w:val="28"/>
        </w:rPr>
        <w:t>
      оснащение станов и агрегатов резки линейками, проводками и пресс-проводками;</w:t>
      </w:r>
    </w:p>
    <w:bookmarkEnd w:id="3338"/>
    <w:bookmarkStart w:name="z3451" w:id="3339"/>
    <w:p>
      <w:pPr>
        <w:spacing w:after="0"/>
        <w:ind w:left="0"/>
        <w:jc w:val="both"/>
      </w:pPr>
      <w:r>
        <w:rPr>
          <w:rFonts w:ascii="Times New Roman"/>
          <w:b w:val="false"/>
          <w:i w:val="false"/>
          <w:color w:val="000000"/>
          <w:sz w:val="28"/>
        </w:rPr>
        <w:t>
      обшивка пресс-проводок фетром и фильтробельтингом;</w:t>
      </w:r>
    </w:p>
    <w:bookmarkEnd w:id="3339"/>
    <w:bookmarkStart w:name="z3452" w:id="3340"/>
    <w:p>
      <w:pPr>
        <w:spacing w:after="0"/>
        <w:ind w:left="0"/>
        <w:jc w:val="both"/>
      </w:pPr>
      <w:r>
        <w:rPr>
          <w:rFonts w:ascii="Times New Roman"/>
          <w:b w:val="false"/>
          <w:i w:val="false"/>
          <w:color w:val="000000"/>
          <w:sz w:val="28"/>
        </w:rPr>
        <w:t>
      ремонт, изготовление желобов для рулонов и вставок на грибки моталок и наладка их на агрегатах;</w:t>
      </w:r>
    </w:p>
    <w:bookmarkEnd w:id="3340"/>
    <w:bookmarkStart w:name="z3453" w:id="3341"/>
    <w:p>
      <w:pPr>
        <w:spacing w:after="0"/>
        <w:ind w:left="0"/>
        <w:jc w:val="both"/>
      </w:pPr>
      <w:r>
        <w:rPr>
          <w:rFonts w:ascii="Times New Roman"/>
          <w:b w:val="false"/>
          <w:i w:val="false"/>
          <w:color w:val="000000"/>
          <w:sz w:val="28"/>
        </w:rPr>
        <w:t>
      выполнение мелких слесарных и столярных работ.</w:t>
      </w:r>
    </w:p>
    <w:bookmarkEnd w:id="3341"/>
    <w:bookmarkStart w:name="z3454" w:id="3342"/>
    <w:p>
      <w:pPr>
        <w:spacing w:after="0"/>
        <w:ind w:left="0"/>
        <w:jc w:val="both"/>
      </w:pPr>
      <w:r>
        <w:rPr>
          <w:rFonts w:ascii="Times New Roman"/>
          <w:b w:val="false"/>
          <w:i w:val="false"/>
          <w:color w:val="000000"/>
          <w:sz w:val="28"/>
        </w:rPr>
        <w:t>
      500. Должен знать:</w:t>
      </w:r>
    </w:p>
    <w:bookmarkEnd w:id="3342"/>
    <w:bookmarkStart w:name="z3455" w:id="3343"/>
    <w:p>
      <w:pPr>
        <w:spacing w:after="0"/>
        <w:ind w:left="0"/>
        <w:jc w:val="both"/>
      </w:pPr>
      <w:r>
        <w:rPr>
          <w:rFonts w:ascii="Times New Roman"/>
          <w:b w:val="false"/>
          <w:i w:val="false"/>
          <w:color w:val="000000"/>
          <w:sz w:val="28"/>
        </w:rPr>
        <w:t>
      рациональные методы раскроя материалов для пресс-проводок;</w:t>
      </w:r>
    </w:p>
    <w:bookmarkEnd w:id="3343"/>
    <w:bookmarkStart w:name="z3456" w:id="3344"/>
    <w:p>
      <w:pPr>
        <w:spacing w:after="0"/>
        <w:ind w:left="0"/>
        <w:jc w:val="both"/>
      </w:pPr>
      <w:r>
        <w:rPr>
          <w:rFonts w:ascii="Times New Roman"/>
          <w:b w:val="false"/>
          <w:i w:val="false"/>
          <w:color w:val="000000"/>
          <w:sz w:val="28"/>
        </w:rPr>
        <w:t>
      назначение и размеры всех пресс-проводок;</w:t>
      </w:r>
    </w:p>
    <w:bookmarkEnd w:id="3344"/>
    <w:bookmarkStart w:name="z3457" w:id="3345"/>
    <w:p>
      <w:pPr>
        <w:spacing w:after="0"/>
        <w:ind w:left="0"/>
        <w:jc w:val="both"/>
      </w:pPr>
      <w:r>
        <w:rPr>
          <w:rFonts w:ascii="Times New Roman"/>
          <w:b w:val="false"/>
          <w:i w:val="false"/>
          <w:color w:val="000000"/>
          <w:sz w:val="28"/>
        </w:rPr>
        <w:t>
      слесарное и столярное дело.</w:t>
      </w:r>
    </w:p>
    <w:bookmarkEnd w:id="3345"/>
    <w:bookmarkStart w:name="z3458" w:id="3346"/>
    <w:p>
      <w:pPr>
        <w:spacing w:after="0"/>
        <w:ind w:left="0"/>
        <w:jc w:val="left"/>
      </w:pPr>
      <w:r>
        <w:rPr>
          <w:rFonts w:ascii="Times New Roman"/>
          <w:b/>
          <w:i w:val="false"/>
          <w:color w:val="000000"/>
        </w:rPr>
        <w:t xml:space="preserve"> 96. Испытатель металла</w:t>
      </w:r>
      <w:r>
        <w:br/>
      </w:r>
      <w:r>
        <w:rPr>
          <w:rFonts w:ascii="Times New Roman"/>
          <w:b/>
          <w:i w:val="false"/>
          <w:color w:val="000000"/>
        </w:rPr>
        <w:t>Параграф 1. Испытатель металла, 1-й разряд</w:t>
      </w:r>
    </w:p>
    <w:bookmarkEnd w:id="3346"/>
    <w:bookmarkStart w:name="z3460" w:id="3347"/>
    <w:p>
      <w:pPr>
        <w:spacing w:after="0"/>
        <w:ind w:left="0"/>
        <w:jc w:val="both"/>
      </w:pPr>
      <w:r>
        <w:rPr>
          <w:rFonts w:ascii="Times New Roman"/>
          <w:b w:val="false"/>
          <w:i w:val="false"/>
          <w:color w:val="000000"/>
          <w:sz w:val="28"/>
        </w:rPr>
        <w:t>
      501. Характеристика работ:</w:t>
      </w:r>
    </w:p>
    <w:bookmarkEnd w:id="3347"/>
    <w:bookmarkStart w:name="z3461" w:id="3348"/>
    <w:p>
      <w:pPr>
        <w:spacing w:after="0"/>
        <w:ind w:left="0"/>
        <w:jc w:val="both"/>
      </w:pPr>
      <w:r>
        <w:rPr>
          <w:rFonts w:ascii="Times New Roman"/>
          <w:b w:val="false"/>
          <w:i w:val="false"/>
          <w:color w:val="000000"/>
          <w:sz w:val="28"/>
        </w:rPr>
        <w:t>
      участие в испытании металла на твердость;</w:t>
      </w:r>
    </w:p>
    <w:bookmarkEnd w:id="3348"/>
    <w:bookmarkStart w:name="z3462" w:id="3349"/>
    <w:p>
      <w:pPr>
        <w:spacing w:after="0"/>
        <w:ind w:left="0"/>
        <w:jc w:val="both"/>
      </w:pPr>
      <w:r>
        <w:rPr>
          <w:rFonts w:ascii="Times New Roman"/>
          <w:b w:val="false"/>
          <w:i w:val="false"/>
          <w:color w:val="000000"/>
          <w:sz w:val="28"/>
        </w:rPr>
        <w:t>
      зачистка площадки на металле на зачистном станке;</w:t>
      </w:r>
    </w:p>
    <w:bookmarkEnd w:id="3349"/>
    <w:bookmarkStart w:name="z3463" w:id="3350"/>
    <w:p>
      <w:pPr>
        <w:spacing w:after="0"/>
        <w:ind w:left="0"/>
        <w:jc w:val="both"/>
      </w:pPr>
      <w:r>
        <w:rPr>
          <w:rFonts w:ascii="Times New Roman"/>
          <w:b w:val="false"/>
          <w:i w:val="false"/>
          <w:color w:val="000000"/>
          <w:sz w:val="28"/>
        </w:rPr>
        <w:t>
      управление механизмами пресса при испытаниях металла;</w:t>
      </w:r>
    </w:p>
    <w:bookmarkEnd w:id="3350"/>
    <w:bookmarkStart w:name="z3464" w:id="3351"/>
    <w:p>
      <w:pPr>
        <w:spacing w:after="0"/>
        <w:ind w:left="0"/>
        <w:jc w:val="both"/>
      </w:pPr>
      <w:r>
        <w:rPr>
          <w:rFonts w:ascii="Times New Roman"/>
          <w:b w:val="false"/>
          <w:i w:val="false"/>
          <w:color w:val="000000"/>
          <w:sz w:val="28"/>
        </w:rPr>
        <w:t>
      подача металла для испытаний и уборка его после испытания;</w:t>
      </w:r>
    </w:p>
    <w:bookmarkEnd w:id="3351"/>
    <w:bookmarkStart w:name="z3465" w:id="3352"/>
    <w:p>
      <w:pPr>
        <w:spacing w:after="0"/>
        <w:ind w:left="0"/>
        <w:jc w:val="both"/>
      </w:pPr>
      <w:r>
        <w:rPr>
          <w:rFonts w:ascii="Times New Roman"/>
          <w:b w:val="false"/>
          <w:i w:val="false"/>
          <w:color w:val="000000"/>
          <w:sz w:val="28"/>
        </w:rPr>
        <w:t>
      замер диаметров отпечатков (лунок) и стрелы прогиба на испытываемом металле;</w:t>
      </w:r>
    </w:p>
    <w:bookmarkEnd w:id="3352"/>
    <w:bookmarkStart w:name="z3466" w:id="3353"/>
    <w:p>
      <w:pPr>
        <w:spacing w:after="0"/>
        <w:ind w:left="0"/>
        <w:jc w:val="both"/>
      </w:pPr>
      <w:r>
        <w:rPr>
          <w:rFonts w:ascii="Times New Roman"/>
          <w:b w:val="false"/>
          <w:i w:val="false"/>
          <w:color w:val="000000"/>
          <w:sz w:val="28"/>
        </w:rPr>
        <w:t>
      маркировка колес и бандажей по твердости;</w:t>
      </w:r>
    </w:p>
    <w:bookmarkEnd w:id="3353"/>
    <w:bookmarkStart w:name="z3467" w:id="3354"/>
    <w:p>
      <w:pPr>
        <w:spacing w:after="0"/>
        <w:ind w:left="0"/>
        <w:jc w:val="both"/>
      </w:pPr>
      <w:r>
        <w:rPr>
          <w:rFonts w:ascii="Times New Roman"/>
          <w:b w:val="false"/>
          <w:i w:val="false"/>
          <w:color w:val="000000"/>
          <w:sz w:val="28"/>
        </w:rPr>
        <w:t>
      участие в ремонте обслуживаемого оборудования.</w:t>
      </w:r>
    </w:p>
    <w:bookmarkEnd w:id="3354"/>
    <w:bookmarkStart w:name="z3468" w:id="3355"/>
    <w:p>
      <w:pPr>
        <w:spacing w:after="0"/>
        <w:ind w:left="0"/>
        <w:jc w:val="both"/>
      </w:pPr>
      <w:r>
        <w:rPr>
          <w:rFonts w:ascii="Times New Roman"/>
          <w:b w:val="false"/>
          <w:i w:val="false"/>
          <w:color w:val="000000"/>
          <w:sz w:val="28"/>
        </w:rPr>
        <w:t>
      502. Должен знать:</w:t>
      </w:r>
    </w:p>
    <w:bookmarkEnd w:id="3355"/>
    <w:bookmarkStart w:name="z3469" w:id="3356"/>
    <w:p>
      <w:pPr>
        <w:spacing w:after="0"/>
        <w:ind w:left="0"/>
        <w:jc w:val="both"/>
      </w:pPr>
      <w:r>
        <w:rPr>
          <w:rFonts w:ascii="Times New Roman"/>
          <w:b w:val="false"/>
          <w:i w:val="false"/>
          <w:color w:val="000000"/>
          <w:sz w:val="28"/>
        </w:rPr>
        <w:t>
      принцип работы пресса для испытания металла на твердость и станка для зачистки металла перед испытаниями;</w:t>
      </w:r>
    </w:p>
    <w:bookmarkEnd w:id="3356"/>
    <w:bookmarkStart w:name="z3470" w:id="3357"/>
    <w:p>
      <w:pPr>
        <w:spacing w:after="0"/>
        <w:ind w:left="0"/>
        <w:jc w:val="both"/>
      </w:pPr>
      <w:r>
        <w:rPr>
          <w:rFonts w:ascii="Times New Roman"/>
          <w:b w:val="false"/>
          <w:i w:val="false"/>
          <w:color w:val="000000"/>
          <w:sz w:val="28"/>
        </w:rPr>
        <w:t>
      правила испытания металла на твердость и маркировки его;</w:t>
      </w:r>
    </w:p>
    <w:bookmarkEnd w:id="3357"/>
    <w:bookmarkStart w:name="z3471" w:id="3358"/>
    <w:p>
      <w:pPr>
        <w:spacing w:after="0"/>
        <w:ind w:left="0"/>
        <w:jc w:val="both"/>
      </w:pPr>
      <w:r>
        <w:rPr>
          <w:rFonts w:ascii="Times New Roman"/>
          <w:b w:val="false"/>
          <w:i w:val="false"/>
          <w:color w:val="000000"/>
          <w:sz w:val="28"/>
        </w:rPr>
        <w:t>
      сортамент и марки стали, подвергающиеся испытанию на твердость;</w:t>
      </w:r>
    </w:p>
    <w:bookmarkEnd w:id="3358"/>
    <w:bookmarkStart w:name="z3472" w:id="3359"/>
    <w:p>
      <w:pPr>
        <w:spacing w:after="0"/>
        <w:ind w:left="0"/>
        <w:jc w:val="both"/>
      </w:pPr>
      <w:r>
        <w:rPr>
          <w:rFonts w:ascii="Times New Roman"/>
          <w:b w:val="false"/>
          <w:i w:val="false"/>
          <w:color w:val="000000"/>
          <w:sz w:val="28"/>
        </w:rPr>
        <w:t>
      основы слесарного дела.</w:t>
      </w:r>
    </w:p>
    <w:bookmarkEnd w:id="3359"/>
    <w:bookmarkStart w:name="z3473" w:id="3360"/>
    <w:p>
      <w:pPr>
        <w:spacing w:after="0"/>
        <w:ind w:left="0"/>
        <w:jc w:val="left"/>
      </w:pPr>
      <w:r>
        <w:rPr>
          <w:rFonts w:ascii="Times New Roman"/>
          <w:b/>
          <w:i w:val="false"/>
          <w:color w:val="000000"/>
        </w:rPr>
        <w:t xml:space="preserve"> Параграф 2. Испытатель металла, 2-й разряд</w:t>
      </w:r>
    </w:p>
    <w:bookmarkEnd w:id="3360"/>
    <w:bookmarkStart w:name="z3474" w:id="3361"/>
    <w:p>
      <w:pPr>
        <w:spacing w:after="0"/>
        <w:ind w:left="0"/>
        <w:jc w:val="both"/>
      </w:pPr>
      <w:r>
        <w:rPr>
          <w:rFonts w:ascii="Times New Roman"/>
          <w:b w:val="false"/>
          <w:i w:val="false"/>
          <w:color w:val="000000"/>
          <w:sz w:val="28"/>
        </w:rPr>
        <w:t>
      503. Характеристика работ:</w:t>
      </w:r>
    </w:p>
    <w:bookmarkEnd w:id="3361"/>
    <w:bookmarkStart w:name="z3475" w:id="3362"/>
    <w:p>
      <w:pPr>
        <w:spacing w:after="0"/>
        <w:ind w:left="0"/>
        <w:jc w:val="both"/>
      </w:pPr>
      <w:r>
        <w:rPr>
          <w:rFonts w:ascii="Times New Roman"/>
          <w:b w:val="false"/>
          <w:i w:val="false"/>
          <w:color w:val="000000"/>
          <w:sz w:val="28"/>
        </w:rPr>
        <w:t>
      испытание колес и бандажей под копром на удар для определения стрелы прогиба;</w:t>
      </w:r>
    </w:p>
    <w:bookmarkEnd w:id="3362"/>
    <w:bookmarkStart w:name="z3476" w:id="3363"/>
    <w:p>
      <w:pPr>
        <w:spacing w:after="0"/>
        <w:ind w:left="0"/>
        <w:jc w:val="both"/>
      </w:pPr>
      <w:r>
        <w:rPr>
          <w:rFonts w:ascii="Times New Roman"/>
          <w:b w:val="false"/>
          <w:i w:val="false"/>
          <w:color w:val="000000"/>
          <w:sz w:val="28"/>
        </w:rPr>
        <w:t>
      управление лебедкой копра при испытаниях;</w:t>
      </w:r>
    </w:p>
    <w:bookmarkEnd w:id="3363"/>
    <w:bookmarkStart w:name="z3477" w:id="3364"/>
    <w:p>
      <w:pPr>
        <w:spacing w:after="0"/>
        <w:ind w:left="0"/>
        <w:jc w:val="both"/>
      </w:pPr>
      <w:r>
        <w:rPr>
          <w:rFonts w:ascii="Times New Roman"/>
          <w:b w:val="false"/>
          <w:i w:val="false"/>
          <w:color w:val="000000"/>
          <w:sz w:val="28"/>
        </w:rPr>
        <w:t>
      подача колес и бандажей при помощи тельфера под копер и уборка их после испытаний;</w:t>
      </w:r>
    </w:p>
    <w:bookmarkEnd w:id="3364"/>
    <w:bookmarkStart w:name="z3478" w:id="3365"/>
    <w:p>
      <w:pPr>
        <w:spacing w:after="0"/>
        <w:ind w:left="0"/>
        <w:jc w:val="both"/>
      </w:pPr>
      <w:r>
        <w:rPr>
          <w:rFonts w:ascii="Times New Roman"/>
          <w:b w:val="false"/>
          <w:i w:val="false"/>
          <w:color w:val="000000"/>
          <w:sz w:val="28"/>
        </w:rPr>
        <w:t>
      вырезка части бандажа и колеса для пробы;</w:t>
      </w:r>
    </w:p>
    <w:bookmarkEnd w:id="3365"/>
    <w:bookmarkStart w:name="z3479" w:id="3366"/>
    <w:p>
      <w:pPr>
        <w:spacing w:after="0"/>
        <w:ind w:left="0"/>
        <w:jc w:val="both"/>
      </w:pPr>
      <w:r>
        <w:rPr>
          <w:rFonts w:ascii="Times New Roman"/>
          <w:b w:val="false"/>
          <w:i w:val="false"/>
          <w:color w:val="000000"/>
          <w:sz w:val="28"/>
        </w:rPr>
        <w:t>
      заточка пил;</w:t>
      </w:r>
    </w:p>
    <w:bookmarkEnd w:id="3366"/>
    <w:bookmarkStart w:name="z3480" w:id="3367"/>
    <w:p>
      <w:pPr>
        <w:spacing w:after="0"/>
        <w:ind w:left="0"/>
        <w:jc w:val="both"/>
      </w:pPr>
      <w:r>
        <w:rPr>
          <w:rFonts w:ascii="Times New Roman"/>
          <w:b w:val="false"/>
          <w:i w:val="false"/>
          <w:color w:val="000000"/>
          <w:sz w:val="28"/>
        </w:rPr>
        <w:t>
      подготовка копра, тельфера, заточного станка и другого обслуживаемого оборудования, применяемого для проведения испытаний;</w:t>
      </w:r>
    </w:p>
    <w:bookmarkEnd w:id="3367"/>
    <w:bookmarkStart w:name="z3481" w:id="3368"/>
    <w:p>
      <w:pPr>
        <w:spacing w:after="0"/>
        <w:ind w:left="0"/>
        <w:jc w:val="both"/>
      </w:pPr>
      <w:r>
        <w:rPr>
          <w:rFonts w:ascii="Times New Roman"/>
          <w:b w:val="false"/>
          <w:i w:val="false"/>
          <w:color w:val="000000"/>
          <w:sz w:val="28"/>
        </w:rPr>
        <w:t>
      ведение учета испытанных колес и бандажей;</w:t>
      </w:r>
    </w:p>
    <w:bookmarkEnd w:id="3368"/>
    <w:bookmarkStart w:name="z3482" w:id="336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3369"/>
    <w:bookmarkStart w:name="z3483" w:id="3370"/>
    <w:p>
      <w:pPr>
        <w:spacing w:after="0"/>
        <w:ind w:left="0"/>
        <w:jc w:val="both"/>
      </w:pPr>
      <w:r>
        <w:rPr>
          <w:rFonts w:ascii="Times New Roman"/>
          <w:b w:val="false"/>
          <w:i w:val="false"/>
          <w:color w:val="000000"/>
          <w:sz w:val="28"/>
        </w:rPr>
        <w:t>
      504. Должен знать:</w:t>
      </w:r>
    </w:p>
    <w:bookmarkEnd w:id="3370"/>
    <w:bookmarkStart w:name="z3484" w:id="3371"/>
    <w:p>
      <w:pPr>
        <w:spacing w:after="0"/>
        <w:ind w:left="0"/>
        <w:jc w:val="both"/>
      </w:pPr>
      <w:r>
        <w:rPr>
          <w:rFonts w:ascii="Times New Roman"/>
          <w:b w:val="false"/>
          <w:i w:val="false"/>
          <w:color w:val="000000"/>
          <w:sz w:val="28"/>
        </w:rPr>
        <w:t>
      устройство, принцип работы и правила технической эксплуатации копра, тельфера, отрезных круглопильных станков и пил, заточных станков;</w:t>
      </w:r>
    </w:p>
    <w:bookmarkEnd w:id="3371"/>
    <w:bookmarkStart w:name="z3485" w:id="3372"/>
    <w:p>
      <w:pPr>
        <w:spacing w:after="0"/>
        <w:ind w:left="0"/>
        <w:jc w:val="both"/>
      </w:pPr>
      <w:r>
        <w:rPr>
          <w:rFonts w:ascii="Times New Roman"/>
          <w:b w:val="false"/>
          <w:i w:val="false"/>
          <w:color w:val="000000"/>
          <w:sz w:val="28"/>
        </w:rPr>
        <w:t>
      правила испытания колес и бандажей;</w:t>
      </w:r>
    </w:p>
    <w:bookmarkEnd w:id="3372"/>
    <w:bookmarkStart w:name="z3486" w:id="3373"/>
    <w:p>
      <w:pPr>
        <w:spacing w:after="0"/>
        <w:ind w:left="0"/>
        <w:jc w:val="both"/>
      </w:pPr>
      <w:r>
        <w:rPr>
          <w:rFonts w:ascii="Times New Roman"/>
          <w:b w:val="false"/>
          <w:i w:val="false"/>
          <w:color w:val="000000"/>
          <w:sz w:val="28"/>
        </w:rPr>
        <w:t>
      слесарное дело.</w:t>
      </w:r>
    </w:p>
    <w:bookmarkEnd w:id="3373"/>
    <w:bookmarkStart w:name="z3487" w:id="3374"/>
    <w:p>
      <w:pPr>
        <w:spacing w:after="0"/>
        <w:ind w:left="0"/>
        <w:jc w:val="left"/>
      </w:pPr>
      <w:r>
        <w:rPr>
          <w:rFonts w:ascii="Times New Roman"/>
          <w:b/>
          <w:i w:val="false"/>
          <w:color w:val="000000"/>
        </w:rPr>
        <w:t xml:space="preserve"> 97. Листобойщик</w:t>
      </w:r>
      <w:r>
        <w:br/>
      </w:r>
      <w:r>
        <w:rPr>
          <w:rFonts w:ascii="Times New Roman"/>
          <w:b/>
          <w:i w:val="false"/>
          <w:color w:val="000000"/>
        </w:rPr>
        <w:t>Параграф 1. Листобойщик, 2-й разряд</w:t>
      </w:r>
    </w:p>
    <w:bookmarkEnd w:id="3374"/>
    <w:bookmarkStart w:name="z3489" w:id="3375"/>
    <w:p>
      <w:pPr>
        <w:spacing w:after="0"/>
        <w:ind w:left="0"/>
        <w:jc w:val="both"/>
      </w:pPr>
      <w:r>
        <w:rPr>
          <w:rFonts w:ascii="Times New Roman"/>
          <w:b w:val="false"/>
          <w:i w:val="false"/>
          <w:color w:val="000000"/>
          <w:sz w:val="28"/>
        </w:rPr>
        <w:t>
      505. Характеристика работ:</w:t>
      </w:r>
    </w:p>
    <w:bookmarkEnd w:id="3375"/>
    <w:bookmarkStart w:name="z3490" w:id="3376"/>
    <w:p>
      <w:pPr>
        <w:spacing w:after="0"/>
        <w:ind w:left="0"/>
        <w:jc w:val="both"/>
      </w:pPr>
      <w:r>
        <w:rPr>
          <w:rFonts w:ascii="Times New Roman"/>
          <w:b w:val="false"/>
          <w:i w:val="false"/>
          <w:color w:val="000000"/>
          <w:sz w:val="28"/>
        </w:rPr>
        <w:t>
      подготовка пакетов листов для посадки в печь для отжига;</w:t>
      </w:r>
    </w:p>
    <w:bookmarkEnd w:id="3376"/>
    <w:bookmarkStart w:name="z3491" w:id="3377"/>
    <w:p>
      <w:pPr>
        <w:spacing w:after="0"/>
        <w:ind w:left="0"/>
        <w:jc w:val="both"/>
      </w:pPr>
      <w:r>
        <w:rPr>
          <w:rFonts w:ascii="Times New Roman"/>
          <w:b w:val="false"/>
          <w:i w:val="false"/>
          <w:color w:val="000000"/>
          <w:sz w:val="28"/>
        </w:rPr>
        <w:t>
      подбор и заготовка материала, изготовление уголков для обрезки пачек;</w:t>
      </w:r>
    </w:p>
    <w:bookmarkEnd w:id="3377"/>
    <w:bookmarkStart w:name="z3492" w:id="3378"/>
    <w:p>
      <w:pPr>
        <w:spacing w:after="0"/>
        <w:ind w:left="0"/>
        <w:jc w:val="both"/>
      </w:pPr>
      <w:r>
        <w:rPr>
          <w:rFonts w:ascii="Times New Roman"/>
          <w:b w:val="false"/>
          <w:i w:val="false"/>
          <w:color w:val="000000"/>
          <w:sz w:val="28"/>
        </w:rPr>
        <w:t>
      распаковка отожженных пакетов и подготовка металла к пробивке;</w:t>
      </w:r>
    </w:p>
    <w:bookmarkEnd w:id="3378"/>
    <w:bookmarkStart w:name="z3493" w:id="3379"/>
    <w:p>
      <w:pPr>
        <w:spacing w:after="0"/>
        <w:ind w:left="0"/>
        <w:jc w:val="both"/>
      </w:pPr>
      <w:r>
        <w:rPr>
          <w:rFonts w:ascii="Times New Roman"/>
          <w:b w:val="false"/>
          <w:i w:val="false"/>
          <w:color w:val="000000"/>
          <w:sz w:val="28"/>
        </w:rPr>
        <w:t>
      уборка окалины и участие в ремонтах пресса или листобойного молота.</w:t>
      </w:r>
    </w:p>
    <w:bookmarkEnd w:id="3379"/>
    <w:bookmarkStart w:name="z3494" w:id="3380"/>
    <w:p>
      <w:pPr>
        <w:spacing w:after="0"/>
        <w:ind w:left="0"/>
        <w:jc w:val="both"/>
      </w:pPr>
      <w:r>
        <w:rPr>
          <w:rFonts w:ascii="Times New Roman"/>
          <w:b w:val="false"/>
          <w:i w:val="false"/>
          <w:color w:val="000000"/>
          <w:sz w:val="28"/>
        </w:rPr>
        <w:t>
      506. Должен знать:</w:t>
      </w:r>
    </w:p>
    <w:bookmarkEnd w:id="3380"/>
    <w:bookmarkStart w:name="z3495" w:id="3381"/>
    <w:p>
      <w:pPr>
        <w:spacing w:after="0"/>
        <w:ind w:left="0"/>
        <w:jc w:val="both"/>
      </w:pPr>
      <w:r>
        <w:rPr>
          <w:rFonts w:ascii="Times New Roman"/>
          <w:b w:val="false"/>
          <w:i w:val="false"/>
          <w:color w:val="000000"/>
          <w:sz w:val="28"/>
        </w:rPr>
        <w:t>
      принцип работы нагревательной печи и листобойного молота;</w:t>
      </w:r>
    </w:p>
    <w:bookmarkEnd w:id="3381"/>
    <w:bookmarkStart w:name="z3496" w:id="3382"/>
    <w:p>
      <w:pPr>
        <w:spacing w:after="0"/>
        <w:ind w:left="0"/>
        <w:jc w:val="both"/>
      </w:pPr>
      <w:r>
        <w:rPr>
          <w:rFonts w:ascii="Times New Roman"/>
          <w:b w:val="false"/>
          <w:i w:val="false"/>
          <w:color w:val="000000"/>
          <w:sz w:val="28"/>
        </w:rPr>
        <w:t>
      правила наборки пакетов для посадки в нагревательную печь;</w:t>
      </w:r>
    </w:p>
    <w:bookmarkEnd w:id="3382"/>
    <w:bookmarkStart w:name="z3497" w:id="3383"/>
    <w:p>
      <w:pPr>
        <w:spacing w:after="0"/>
        <w:ind w:left="0"/>
        <w:jc w:val="both"/>
      </w:pPr>
      <w:r>
        <w:rPr>
          <w:rFonts w:ascii="Times New Roman"/>
          <w:b w:val="false"/>
          <w:i w:val="false"/>
          <w:color w:val="000000"/>
          <w:sz w:val="28"/>
        </w:rPr>
        <w:t>
      сортамент металла;</w:t>
      </w:r>
    </w:p>
    <w:bookmarkEnd w:id="3383"/>
    <w:bookmarkStart w:name="z3498" w:id="3384"/>
    <w:p>
      <w:pPr>
        <w:spacing w:after="0"/>
        <w:ind w:left="0"/>
        <w:jc w:val="both"/>
      </w:pPr>
      <w:r>
        <w:rPr>
          <w:rFonts w:ascii="Times New Roman"/>
          <w:b w:val="false"/>
          <w:i w:val="false"/>
          <w:color w:val="000000"/>
          <w:sz w:val="28"/>
        </w:rPr>
        <w:t>
      виды материалов, применяемых для упаковки пакетов;</w:t>
      </w:r>
    </w:p>
    <w:bookmarkEnd w:id="3384"/>
    <w:bookmarkStart w:name="z3499" w:id="3385"/>
    <w:p>
      <w:pPr>
        <w:spacing w:after="0"/>
        <w:ind w:left="0"/>
        <w:jc w:val="both"/>
      </w:pPr>
      <w:r>
        <w:rPr>
          <w:rFonts w:ascii="Times New Roman"/>
          <w:b w:val="false"/>
          <w:i w:val="false"/>
          <w:color w:val="000000"/>
          <w:sz w:val="28"/>
        </w:rPr>
        <w:t>
      основы слесарного дела.</w:t>
      </w:r>
    </w:p>
    <w:bookmarkEnd w:id="3385"/>
    <w:bookmarkStart w:name="z3500" w:id="3386"/>
    <w:p>
      <w:pPr>
        <w:spacing w:after="0"/>
        <w:ind w:left="0"/>
        <w:jc w:val="left"/>
      </w:pPr>
      <w:r>
        <w:rPr>
          <w:rFonts w:ascii="Times New Roman"/>
          <w:b/>
          <w:i w:val="false"/>
          <w:color w:val="000000"/>
        </w:rPr>
        <w:t xml:space="preserve"> Параграф 2. Листобойщик, 3-й разряд</w:t>
      </w:r>
    </w:p>
    <w:bookmarkEnd w:id="3386"/>
    <w:bookmarkStart w:name="z3501" w:id="3387"/>
    <w:p>
      <w:pPr>
        <w:spacing w:after="0"/>
        <w:ind w:left="0"/>
        <w:jc w:val="both"/>
      </w:pPr>
      <w:r>
        <w:rPr>
          <w:rFonts w:ascii="Times New Roman"/>
          <w:b w:val="false"/>
          <w:i w:val="false"/>
          <w:color w:val="000000"/>
          <w:sz w:val="28"/>
        </w:rPr>
        <w:t>
      507. Характеристика работ:</w:t>
      </w:r>
    </w:p>
    <w:bookmarkEnd w:id="3387"/>
    <w:bookmarkStart w:name="z3502" w:id="3388"/>
    <w:p>
      <w:pPr>
        <w:spacing w:after="0"/>
        <w:ind w:left="0"/>
        <w:jc w:val="both"/>
      </w:pPr>
      <w:r>
        <w:rPr>
          <w:rFonts w:ascii="Times New Roman"/>
          <w:b w:val="false"/>
          <w:i w:val="false"/>
          <w:color w:val="000000"/>
          <w:sz w:val="28"/>
        </w:rPr>
        <w:t>
      посадка пакетов листов в нагревательные печи;</w:t>
      </w:r>
    </w:p>
    <w:bookmarkEnd w:id="3388"/>
    <w:bookmarkStart w:name="z3503" w:id="3389"/>
    <w:p>
      <w:pPr>
        <w:spacing w:after="0"/>
        <w:ind w:left="0"/>
        <w:jc w:val="both"/>
      </w:pPr>
      <w:r>
        <w:rPr>
          <w:rFonts w:ascii="Times New Roman"/>
          <w:b w:val="false"/>
          <w:i w:val="false"/>
          <w:color w:val="000000"/>
          <w:sz w:val="28"/>
        </w:rPr>
        <w:t>
      выдача нагретых пакетов из печи и подача их к молоту;</w:t>
      </w:r>
    </w:p>
    <w:bookmarkEnd w:id="3389"/>
    <w:bookmarkStart w:name="z3504" w:id="3390"/>
    <w:p>
      <w:pPr>
        <w:spacing w:after="0"/>
        <w:ind w:left="0"/>
        <w:jc w:val="both"/>
      </w:pPr>
      <w:r>
        <w:rPr>
          <w:rFonts w:ascii="Times New Roman"/>
          <w:b w:val="false"/>
          <w:i w:val="false"/>
          <w:color w:val="000000"/>
          <w:sz w:val="28"/>
        </w:rPr>
        <w:t>
      кантовка пакетов при пробивке их на молоте;</w:t>
      </w:r>
    </w:p>
    <w:bookmarkEnd w:id="3390"/>
    <w:bookmarkStart w:name="z3505" w:id="3391"/>
    <w:p>
      <w:pPr>
        <w:spacing w:after="0"/>
        <w:ind w:left="0"/>
        <w:jc w:val="both"/>
      </w:pPr>
      <w:r>
        <w:rPr>
          <w:rFonts w:ascii="Times New Roman"/>
          <w:b w:val="false"/>
          <w:i w:val="false"/>
          <w:color w:val="000000"/>
          <w:sz w:val="28"/>
        </w:rPr>
        <w:t>
      сортировка листов и укладка их в стопы после пробивки.</w:t>
      </w:r>
    </w:p>
    <w:bookmarkEnd w:id="3391"/>
    <w:bookmarkStart w:name="z3506" w:id="3392"/>
    <w:p>
      <w:pPr>
        <w:spacing w:after="0"/>
        <w:ind w:left="0"/>
        <w:jc w:val="both"/>
      </w:pPr>
      <w:r>
        <w:rPr>
          <w:rFonts w:ascii="Times New Roman"/>
          <w:b w:val="false"/>
          <w:i w:val="false"/>
          <w:color w:val="000000"/>
          <w:sz w:val="28"/>
        </w:rPr>
        <w:t>
      508. Должен знать:</w:t>
      </w:r>
    </w:p>
    <w:bookmarkEnd w:id="3392"/>
    <w:bookmarkStart w:name="z3507" w:id="3393"/>
    <w:p>
      <w:pPr>
        <w:spacing w:after="0"/>
        <w:ind w:left="0"/>
        <w:jc w:val="both"/>
      </w:pPr>
      <w:r>
        <w:rPr>
          <w:rFonts w:ascii="Times New Roman"/>
          <w:b w:val="false"/>
          <w:i w:val="false"/>
          <w:color w:val="000000"/>
          <w:sz w:val="28"/>
        </w:rPr>
        <w:t>
      устройство обслуживаемых нагревательных печей и листобойных молотов;</w:t>
      </w:r>
    </w:p>
    <w:bookmarkEnd w:id="3393"/>
    <w:bookmarkStart w:name="z3508" w:id="3394"/>
    <w:p>
      <w:pPr>
        <w:spacing w:after="0"/>
        <w:ind w:left="0"/>
        <w:jc w:val="both"/>
      </w:pPr>
      <w:r>
        <w:rPr>
          <w:rFonts w:ascii="Times New Roman"/>
          <w:b w:val="false"/>
          <w:i w:val="false"/>
          <w:color w:val="000000"/>
          <w:sz w:val="28"/>
        </w:rPr>
        <w:t>
      слесарное дело.</w:t>
      </w:r>
    </w:p>
    <w:bookmarkEnd w:id="3394"/>
    <w:bookmarkStart w:name="z3509" w:id="3395"/>
    <w:p>
      <w:pPr>
        <w:spacing w:after="0"/>
        <w:ind w:left="0"/>
        <w:jc w:val="left"/>
      </w:pPr>
      <w:r>
        <w:rPr>
          <w:rFonts w:ascii="Times New Roman"/>
          <w:b/>
          <w:i w:val="false"/>
          <w:color w:val="000000"/>
        </w:rPr>
        <w:t xml:space="preserve"> Параграф 3. Листобойщик, 4-й разряд</w:t>
      </w:r>
    </w:p>
    <w:bookmarkEnd w:id="3395"/>
    <w:bookmarkStart w:name="z3510" w:id="3396"/>
    <w:p>
      <w:pPr>
        <w:spacing w:after="0"/>
        <w:ind w:left="0"/>
        <w:jc w:val="both"/>
      </w:pPr>
      <w:r>
        <w:rPr>
          <w:rFonts w:ascii="Times New Roman"/>
          <w:b w:val="false"/>
          <w:i w:val="false"/>
          <w:color w:val="000000"/>
          <w:sz w:val="28"/>
        </w:rPr>
        <w:t>
      509. Характеристика работ:</w:t>
      </w:r>
    </w:p>
    <w:bookmarkEnd w:id="3396"/>
    <w:bookmarkStart w:name="z3511" w:id="3397"/>
    <w:p>
      <w:pPr>
        <w:spacing w:after="0"/>
        <w:ind w:left="0"/>
        <w:jc w:val="both"/>
      </w:pPr>
      <w:r>
        <w:rPr>
          <w:rFonts w:ascii="Times New Roman"/>
          <w:b w:val="false"/>
          <w:i w:val="false"/>
          <w:color w:val="000000"/>
          <w:sz w:val="28"/>
        </w:rPr>
        <w:t>
      набор пакетов в стопы;</w:t>
      </w:r>
    </w:p>
    <w:bookmarkEnd w:id="3397"/>
    <w:bookmarkStart w:name="z3512" w:id="3398"/>
    <w:p>
      <w:pPr>
        <w:spacing w:after="0"/>
        <w:ind w:left="0"/>
        <w:jc w:val="both"/>
      </w:pPr>
      <w:r>
        <w:rPr>
          <w:rFonts w:ascii="Times New Roman"/>
          <w:b w:val="false"/>
          <w:i w:val="false"/>
          <w:color w:val="000000"/>
          <w:sz w:val="28"/>
        </w:rPr>
        <w:t>
      ведение процессов нагрева и пробивки пакетов листов под руководством листобойщика более высокой квалификации;</w:t>
      </w:r>
    </w:p>
    <w:bookmarkEnd w:id="3398"/>
    <w:bookmarkStart w:name="z3513" w:id="3399"/>
    <w:p>
      <w:pPr>
        <w:spacing w:after="0"/>
        <w:ind w:left="0"/>
        <w:jc w:val="both"/>
      </w:pPr>
      <w:r>
        <w:rPr>
          <w:rFonts w:ascii="Times New Roman"/>
          <w:b w:val="false"/>
          <w:i w:val="false"/>
          <w:color w:val="000000"/>
          <w:sz w:val="28"/>
        </w:rPr>
        <w:t>
      регулирование подачи газа и дутья в печь;</w:t>
      </w:r>
    </w:p>
    <w:bookmarkEnd w:id="3399"/>
    <w:bookmarkStart w:name="z3514" w:id="3400"/>
    <w:p>
      <w:pPr>
        <w:spacing w:after="0"/>
        <w:ind w:left="0"/>
        <w:jc w:val="both"/>
      </w:pPr>
      <w:r>
        <w:rPr>
          <w:rFonts w:ascii="Times New Roman"/>
          <w:b w:val="false"/>
          <w:i w:val="false"/>
          <w:color w:val="000000"/>
          <w:sz w:val="28"/>
        </w:rPr>
        <w:t>
      наблюдение за правильной посадкой и выдачей пакетов;</w:t>
      </w:r>
    </w:p>
    <w:bookmarkEnd w:id="3400"/>
    <w:bookmarkStart w:name="z3515" w:id="3401"/>
    <w:p>
      <w:pPr>
        <w:spacing w:after="0"/>
        <w:ind w:left="0"/>
        <w:jc w:val="both"/>
      </w:pPr>
      <w:r>
        <w:rPr>
          <w:rFonts w:ascii="Times New Roman"/>
          <w:b w:val="false"/>
          <w:i w:val="false"/>
          <w:color w:val="000000"/>
          <w:sz w:val="28"/>
        </w:rPr>
        <w:t>
      участие в ремонтах печи.</w:t>
      </w:r>
    </w:p>
    <w:bookmarkEnd w:id="3401"/>
    <w:bookmarkStart w:name="z3516" w:id="3402"/>
    <w:p>
      <w:pPr>
        <w:spacing w:after="0"/>
        <w:ind w:left="0"/>
        <w:jc w:val="both"/>
      </w:pPr>
      <w:r>
        <w:rPr>
          <w:rFonts w:ascii="Times New Roman"/>
          <w:b w:val="false"/>
          <w:i w:val="false"/>
          <w:color w:val="000000"/>
          <w:sz w:val="28"/>
        </w:rPr>
        <w:t>
      510. Должен знать:</w:t>
      </w:r>
    </w:p>
    <w:bookmarkEnd w:id="3402"/>
    <w:bookmarkStart w:name="z3517" w:id="3403"/>
    <w:p>
      <w:pPr>
        <w:spacing w:after="0"/>
        <w:ind w:left="0"/>
        <w:jc w:val="both"/>
      </w:pPr>
      <w:r>
        <w:rPr>
          <w:rFonts w:ascii="Times New Roman"/>
          <w:b w:val="false"/>
          <w:i w:val="false"/>
          <w:color w:val="000000"/>
          <w:sz w:val="28"/>
        </w:rPr>
        <w:t>
      основы технологического процесса нагрева листов из стали разных марок;</w:t>
      </w:r>
    </w:p>
    <w:bookmarkEnd w:id="3403"/>
    <w:bookmarkStart w:name="z3518" w:id="3404"/>
    <w:p>
      <w:pPr>
        <w:spacing w:after="0"/>
        <w:ind w:left="0"/>
        <w:jc w:val="both"/>
      </w:pPr>
      <w:r>
        <w:rPr>
          <w:rFonts w:ascii="Times New Roman"/>
          <w:b w:val="false"/>
          <w:i w:val="false"/>
          <w:color w:val="000000"/>
          <w:sz w:val="28"/>
        </w:rPr>
        <w:t>
      правила технической эксплуатации обслуживаемого оборудования.</w:t>
      </w:r>
    </w:p>
    <w:bookmarkEnd w:id="3404"/>
    <w:bookmarkStart w:name="z3519" w:id="3405"/>
    <w:p>
      <w:pPr>
        <w:spacing w:after="0"/>
        <w:ind w:left="0"/>
        <w:jc w:val="left"/>
      </w:pPr>
      <w:r>
        <w:rPr>
          <w:rFonts w:ascii="Times New Roman"/>
          <w:b/>
          <w:i w:val="false"/>
          <w:color w:val="000000"/>
        </w:rPr>
        <w:t xml:space="preserve"> Параграф 4. Листобойщик, 5-й разряд</w:t>
      </w:r>
    </w:p>
    <w:bookmarkEnd w:id="3405"/>
    <w:bookmarkStart w:name="z3520" w:id="3406"/>
    <w:p>
      <w:pPr>
        <w:spacing w:after="0"/>
        <w:ind w:left="0"/>
        <w:jc w:val="both"/>
      </w:pPr>
      <w:r>
        <w:rPr>
          <w:rFonts w:ascii="Times New Roman"/>
          <w:b w:val="false"/>
          <w:i w:val="false"/>
          <w:color w:val="000000"/>
          <w:sz w:val="28"/>
        </w:rPr>
        <w:t>
      511. Характеристика работ:</w:t>
      </w:r>
    </w:p>
    <w:bookmarkEnd w:id="3406"/>
    <w:bookmarkStart w:name="z3521" w:id="3407"/>
    <w:p>
      <w:pPr>
        <w:spacing w:after="0"/>
        <w:ind w:left="0"/>
        <w:jc w:val="both"/>
      </w:pPr>
      <w:r>
        <w:rPr>
          <w:rFonts w:ascii="Times New Roman"/>
          <w:b w:val="false"/>
          <w:i w:val="false"/>
          <w:color w:val="000000"/>
          <w:sz w:val="28"/>
        </w:rPr>
        <w:t>
      ведение процессов нагрева пакетов листов в нагревательных печах и пробивки пакетов на листобойном молоте;</w:t>
      </w:r>
    </w:p>
    <w:bookmarkEnd w:id="3407"/>
    <w:bookmarkStart w:name="z3522" w:id="3408"/>
    <w:p>
      <w:pPr>
        <w:spacing w:after="0"/>
        <w:ind w:left="0"/>
        <w:jc w:val="both"/>
      </w:pPr>
      <w:r>
        <w:rPr>
          <w:rFonts w:ascii="Times New Roman"/>
          <w:b w:val="false"/>
          <w:i w:val="false"/>
          <w:color w:val="000000"/>
          <w:sz w:val="28"/>
        </w:rPr>
        <w:t>
      наблюдение за нагревом и качеством пробивки пакетов;</w:t>
      </w:r>
    </w:p>
    <w:bookmarkEnd w:id="3408"/>
    <w:bookmarkStart w:name="z3523" w:id="3409"/>
    <w:p>
      <w:pPr>
        <w:spacing w:after="0"/>
        <w:ind w:left="0"/>
        <w:jc w:val="both"/>
      </w:pPr>
      <w:r>
        <w:rPr>
          <w:rFonts w:ascii="Times New Roman"/>
          <w:b w:val="false"/>
          <w:i w:val="false"/>
          <w:color w:val="000000"/>
          <w:sz w:val="28"/>
        </w:rPr>
        <w:t>
      обеспечение исправности и бесперебойности работы молота.</w:t>
      </w:r>
    </w:p>
    <w:bookmarkEnd w:id="3409"/>
    <w:bookmarkStart w:name="z3524" w:id="3410"/>
    <w:p>
      <w:pPr>
        <w:spacing w:after="0"/>
        <w:ind w:left="0"/>
        <w:jc w:val="both"/>
      </w:pPr>
      <w:r>
        <w:rPr>
          <w:rFonts w:ascii="Times New Roman"/>
          <w:b w:val="false"/>
          <w:i w:val="false"/>
          <w:color w:val="000000"/>
          <w:sz w:val="28"/>
        </w:rPr>
        <w:t>
      512. Должен знать:</w:t>
      </w:r>
    </w:p>
    <w:bookmarkEnd w:id="3410"/>
    <w:bookmarkStart w:name="z3525" w:id="3411"/>
    <w:p>
      <w:pPr>
        <w:spacing w:after="0"/>
        <w:ind w:left="0"/>
        <w:jc w:val="both"/>
      </w:pPr>
      <w:r>
        <w:rPr>
          <w:rFonts w:ascii="Times New Roman"/>
          <w:b w:val="false"/>
          <w:i w:val="false"/>
          <w:color w:val="000000"/>
          <w:sz w:val="28"/>
        </w:rPr>
        <w:t>
      технологию процесса нагрева листов и стали разных марок;</w:t>
      </w:r>
    </w:p>
    <w:bookmarkEnd w:id="3411"/>
    <w:bookmarkStart w:name="z3526" w:id="3412"/>
    <w:p>
      <w:pPr>
        <w:spacing w:after="0"/>
        <w:ind w:left="0"/>
        <w:jc w:val="both"/>
      </w:pPr>
      <w:r>
        <w:rPr>
          <w:rFonts w:ascii="Times New Roman"/>
          <w:b w:val="false"/>
          <w:i w:val="false"/>
          <w:color w:val="000000"/>
          <w:sz w:val="28"/>
        </w:rPr>
        <w:t>
      режим нагрева металла разных марок;</w:t>
      </w:r>
    </w:p>
    <w:bookmarkEnd w:id="3412"/>
    <w:bookmarkStart w:name="z3527" w:id="3413"/>
    <w:p>
      <w:pPr>
        <w:spacing w:after="0"/>
        <w:ind w:left="0"/>
        <w:jc w:val="both"/>
      </w:pPr>
      <w:r>
        <w:rPr>
          <w:rFonts w:ascii="Times New Roman"/>
          <w:b w:val="false"/>
          <w:i w:val="false"/>
          <w:color w:val="000000"/>
          <w:sz w:val="28"/>
        </w:rPr>
        <w:t>
      влияние степени пробивки пакетов на качество металла.</w:t>
      </w:r>
    </w:p>
    <w:bookmarkEnd w:id="3413"/>
    <w:bookmarkStart w:name="z3528" w:id="3414"/>
    <w:p>
      <w:pPr>
        <w:spacing w:after="0"/>
        <w:ind w:left="0"/>
        <w:jc w:val="left"/>
      </w:pPr>
      <w:r>
        <w:rPr>
          <w:rFonts w:ascii="Times New Roman"/>
          <w:b/>
          <w:i w:val="false"/>
          <w:color w:val="000000"/>
        </w:rPr>
        <w:t xml:space="preserve"> 98. Машинист ведущего мотора прокатного стана</w:t>
      </w:r>
      <w:r>
        <w:br/>
      </w:r>
      <w:r>
        <w:rPr>
          <w:rFonts w:ascii="Times New Roman"/>
          <w:b/>
          <w:i w:val="false"/>
          <w:color w:val="000000"/>
        </w:rPr>
        <w:t>Параграф 1. Машинист ведущего мотора прокатного стана, 1-й разряд</w:t>
      </w:r>
    </w:p>
    <w:bookmarkEnd w:id="3414"/>
    <w:bookmarkStart w:name="z3530" w:id="3415"/>
    <w:p>
      <w:pPr>
        <w:spacing w:after="0"/>
        <w:ind w:left="0"/>
        <w:jc w:val="both"/>
      </w:pPr>
      <w:r>
        <w:rPr>
          <w:rFonts w:ascii="Times New Roman"/>
          <w:b w:val="false"/>
          <w:i w:val="false"/>
          <w:color w:val="000000"/>
          <w:sz w:val="28"/>
        </w:rPr>
        <w:t>
      513. Характеристика работ:</w:t>
      </w:r>
    </w:p>
    <w:bookmarkEnd w:id="3415"/>
    <w:bookmarkStart w:name="z3531" w:id="3416"/>
    <w:p>
      <w:pPr>
        <w:spacing w:after="0"/>
        <w:ind w:left="0"/>
        <w:jc w:val="both"/>
      </w:pPr>
      <w:r>
        <w:rPr>
          <w:rFonts w:ascii="Times New Roman"/>
          <w:b w:val="false"/>
          <w:i w:val="false"/>
          <w:color w:val="000000"/>
          <w:sz w:val="28"/>
        </w:rPr>
        <w:t>
      выполнение работ по уходу за электродвигателем прокатного стана, чистка и смазка его;</w:t>
      </w:r>
    </w:p>
    <w:bookmarkEnd w:id="3416"/>
    <w:bookmarkStart w:name="z3532" w:id="3417"/>
    <w:p>
      <w:pPr>
        <w:spacing w:after="0"/>
        <w:ind w:left="0"/>
        <w:jc w:val="both"/>
      </w:pPr>
      <w:r>
        <w:rPr>
          <w:rFonts w:ascii="Times New Roman"/>
          <w:b w:val="false"/>
          <w:i w:val="false"/>
          <w:color w:val="000000"/>
          <w:sz w:val="28"/>
        </w:rPr>
        <w:t>
      участие в ремонтах электродвигателя.</w:t>
      </w:r>
    </w:p>
    <w:bookmarkEnd w:id="3417"/>
    <w:bookmarkStart w:name="z3533" w:id="3418"/>
    <w:p>
      <w:pPr>
        <w:spacing w:after="0"/>
        <w:ind w:left="0"/>
        <w:jc w:val="both"/>
      </w:pPr>
      <w:r>
        <w:rPr>
          <w:rFonts w:ascii="Times New Roman"/>
          <w:b w:val="false"/>
          <w:i w:val="false"/>
          <w:color w:val="000000"/>
          <w:sz w:val="28"/>
        </w:rPr>
        <w:t>
      514. Должен знать:</w:t>
      </w:r>
    </w:p>
    <w:bookmarkEnd w:id="3418"/>
    <w:bookmarkStart w:name="z3534" w:id="3419"/>
    <w:p>
      <w:pPr>
        <w:spacing w:after="0"/>
        <w:ind w:left="0"/>
        <w:jc w:val="both"/>
      </w:pPr>
      <w:r>
        <w:rPr>
          <w:rFonts w:ascii="Times New Roman"/>
          <w:b w:val="false"/>
          <w:i w:val="false"/>
          <w:color w:val="000000"/>
          <w:sz w:val="28"/>
        </w:rPr>
        <w:t>
      правила смазки и чистки электродвигателя прокатного стана;</w:t>
      </w:r>
    </w:p>
    <w:bookmarkEnd w:id="3419"/>
    <w:bookmarkStart w:name="z3535" w:id="3420"/>
    <w:p>
      <w:pPr>
        <w:spacing w:after="0"/>
        <w:ind w:left="0"/>
        <w:jc w:val="both"/>
      </w:pPr>
      <w:r>
        <w:rPr>
          <w:rFonts w:ascii="Times New Roman"/>
          <w:b w:val="false"/>
          <w:i w:val="false"/>
          <w:color w:val="000000"/>
          <w:sz w:val="28"/>
        </w:rPr>
        <w:t>
      виды, свойства и качество смазочных материалов.</w:t>
      </w:r>
    </w:p>
    <w:bookmarkEnd w:id="3420"/>
    <w:bookmarkStart w:name="z3536" w:id="3421"/>
    <w:p>
      <w:pPr>
        <w:spacing w:after="0"/>
        <w:ind w:left="0"/>
        <w:jc w:val="left"/>
      </w:pPr>
      <w:r>
        <w:rPr>
          <w:rFonts w:ascii="Times New Roman"/>
          <w:b/>
          <w:i w:val="false"/>
          <w:color w:val="000000"/>
        </w:rPr>
        <w:t xml:space="preserve"> Параграф 2. Машинист ведущего мотора прокатного стана, 2-й разряд</w:t>
      </w:r>
    </w:p>
    <w:bookmarkEnd w:id="3421"/>
    <w:bookmarkStart w:name="z3537" w:id="3422"/>
    <w:p>
      <w:pPr>
        <w:spacing w:after="0"/>
        <w:ind w:left="0"/>
        <w:jc w:val="both"/>
      </w:pPr>
      <w:r>
        <w:rPr>
          <w:rFonts w:ascii="Times New Roman"/>
          <w:b w:val="false"/>
          <w:i w:val="false"/>
          <w:color w:val="000000"/>
          <w:sz w:val="28"/>
        </w:rPr>
        <w:t>
      515. Характеристика работ:</w:t>
      </w:r>
    </w:p>
    <w:bookmarkEnd w:id="3422"/>
    <w:bookmarkStart w:name="z3538" w:id="3423"/>
    <w:p>
      <w:pPr>
        <w:spacing w:after="0"/>
        <w:ind w:left="0"/>
        <w:jc w:val="both"/>
      </w:pPr>
      <w:r>
        <w:rPr>
          <w:rFonts w:ascii="Times New Roman"/>
          <w:b w:val="false"/>
          <w:i w:val="false"/>
          <w:color w:val="000000"/>
          <w:sz w:val="28"/>
        </w:rPr>
        <w:t>
      пуск и остановка ведущего электродвигателя прокатного стана в соответствии с заданным режимом прокатки;</w:t>
      </w:r>
    </w:p>
    <w:bookmarkEnd w:id="3423"/>
    <w:bookmarkStart w:name="z3539" w:id="3424"/>
    <w:p>
      <w:pPr>
        <w:spacing w:after="0"/>
        <w:ind w:left="0"/>
        <w:jc w:val="both"/>
      </w:pPr>
      <w:r>
        <w:rPr>
          <w:rFonts w:ascii="Times New Roman"/>
          <w:b w:val="false"/>
          <w:i w:val="false"/>
          <w:color w:val="000000"/>
          <w:sz w:val="28"/>
        </w:rPr>
        <w:t>
      изменение скорости прокатки и числа пропусков в зависимости от прокатываемого сортамента.</w:t>
      </w:r>
    </w:p>
    <w:bookmarkEnd w:id="3424"/>
    <w:bookmarkStart w:name="z3540" w:id="3425"/>
    <w:p>
      <w:pPr>
        <w:spacing w:after="0"/>
        <w:ind w:left="0"/>
        <w:jc w:val="both"/>
      </w:pPr>
      <w:r>
        <w:rPr>
          <w:rFonts w:ascii="Times New Roman"/>
          <w:b w:val="false"/>
          <w:i w:val="false"/>
          <w:color w:val="000000"/>
          <w:sz w:val="28"/>
        </w:rPr>
        <w:t>
      516. Должен знать:</w:t>
      </w:r>
    </w:p>
    <w:bookmarkEnd w:id="3425"/>
    <w:bookmarkStart w:name="z3541" w:id="3426"/>
    <w:p>
      <w:pPr>
        <w:spacing w:after="0"/>
        <w:ind w:left="0"/>
        <w:jc w:val="both"/>
      </w:pPr>
      <w:r>
        <w:rPr>
          <w:rFonts w:ascii="Times New Roman"/>
          <w:b w:val="false"/>
          <w:i w:val="false"/>
          <w:color w:val="000000"/>
          <w:sz w:val="28"/>
        </w:rPr>
        <w:t>
      режим прокатки всех профилей и марок стали, прокатываемых на стане;</w:t>
      </w:r>
    </w:p>
    <w:bookmarkEnd w:id="3426"/>
    <w:bookmarkStart w:name="z3542" w:id="3427"/>
    <w:p>
      <w:pPr>
        <w:spacing w:after="0"/>
        <w:ind w:left="0"/>
        <w:jc w:val="both"/>
      </w:pPr>
      <w:r>
        <w:rPr>
          <w:rFonts w:ascii="Times New Roman"/>
          <w:b w:val="false"/>
          <w:i w:val="false"/>
          <w:color w:val="000000"/>
          <w:sz w:val="28"/>
        </w:rPr>
        <w:t>
      принцип работы электродвигателя, его мощность и допустимые нагрузки;</w:t>
      </w:r>
    </w:p>
    <w:bookmarkEnd w:id="3427"/>
    <w:bookmarkStart w:name="z3543" w:id="3428"/>
    <w:p>
      <w:pPr>
        <w:spacing w:after="0"/>
        <w:ind w:left="0"/>
        <w:jc w:val="both"/>
      </w:pPr>
      <w:r>
        <w:rPr>
          <w:rFonts w:ascii="Times New Roman"/>
          <w:b w:val="false"/>
          <w:i w:val="false"/>
          <w:color w:val="000000"/>
          <w:sz w:val="28"/>
        </w:rPr>
        <w:t>
      электрослесарное дело.</w:t>
      </w:r>
    </w:p>
    <w:bookmarkEnd w:id="3428"/>
    <w:bookmarkStart w:name="z3544" w:id="3429"/>
    <w:p>
      <w:pPr>
        <w:spacing w:after="0"/>
        <w:ind w:left="0"/>
        <w:jc w:val="left"/>
      </w:pPr>
      <w:r>
        <w:rPr>
          <w:rFonts w:ascii="Times New Roman"/>
          <w:b/>
          <w:i w:val="false"/>
          <w:color w:val="000000"/>
        </w:rPr>
        <w:t xml:space="preserve"> Параграф 3. Машинист ведущего мотора прокатного стана, 3-й разряд</w:t>
      </w:r>
    </w:p>
    <w:bookmarkEnd w:id="3429"/>
    <w:bookmarkStart w:name="z3545" w:id="3430"/>
    <w:p>
      <w:pPr>
        <w:spacing w:after="0"/>
        <w:ind w:left="0"/>
        <w:jc w:val="both"/>
      </w:pPr>
      <w:r>
        <w:rPr>
          <w:rFonts w:ascii="Times New Roman"/>
          <w:b w:val="false"/>
          <w:i w:val="false"/>
          <w:color w:val="000000"/>
          <w:sz w:val="28"/>
        </w:rPr>
        <w:t>
      517. Характеристика работ:</w:t>
      </w:r>
    </w:p>
    <w:bookmarkEnd w:id="3430"/>
    <w:bookmarkStart w:name="z3546" w:id="3431"/>
    <w:p>
      <w:pPr>
        <w:spacing w:after="0"/>
        <w:ind w:left="0"/>
        <w:jc w:val="both"/>
      </w:pPr>
      <w:r>
        <w:rPr>
          <w:rFonts w:ascii="Times New Roman"/>
          <w:b w:val="false"/>
          <w:i w:val="false"/>
          <w:color w:val="000000"/>
          <w:sz w:val="28"/>
        </w:rPr>
        <w:t>
      пуск и остановка ведущего электродвигателя толстолистового стана;</w:t>
      </w:r>
    </w:p>
    <w:bookmarkEnd w:id="3431"/>
    <w:bookmarkStart w:name="z3547" w:id="3432"/>
    <w:p>
      <w:pPr>
        <w:spacing w:after="0"/>
        <w:ind w:left="0"/>
        <w:jc w:val="both"/>
      </w:pPr>
      <w:r>
        <w:rPr>
          <w:rFonts w:ascii="Times New Roman"/>
          <w:b w:val="false"/>
          <w:i w:val="false"/>
          <w:color w:val="000000"/>
          <w:sz w:val="28"/>
        </w:rPr>
        <w:t>
      изменение скорости прокатки и числа пропусков в зависимости от прокатываемого сортамента.</w:t>
      </w:r>
    </w:p>
    <w:bookmarkEnd w:id="3432"/>
    <w:bookmarkStart w:name="z3548" w:id="3433"/>
    <w:p>
      <w:pPr>
        <w:spacing w:after="0"/>
        <w:ind w:left="0"/>
        <w:jc w:val="both"/>
      </w:pPr>
      <w:r>
        <w:rPr>
          <w:rFonts w:ascii="Times New Roman"/>
          <w:b w:val="false"/>
          <w:i w:val="false"/>
          <w:color w:val="000000"/>
          <w:sz w:val="28"/>
        </w:rPr>
        <w:t>
      518. Должен знать:</w:t>
      </w:r>
    </w:p>
    <w:bookmarkEnd w:id="3433"/>
    <w:bookmarkStart w:name="z3549" w:id="3434"/>
    <w:p>
      <w:pPr>
        <w:spacing w:after="0"/>
        <w:ind w:left="0"/>
        <w:jc w:val="both"/>
      </w:pPr>
      <w:r>
        <w:rPr>
          <w:rFonts w:ascii="Times New Roman"/>
          <w:b w:val="false"/>
          <w:i w:val="false"/>
          <w:color w:val="000000"/>
          <w:sz w:val="28"/>
        </w:rPr>
        <w:t>
      технологию и режимы прокатки стали на толстолистовом стане;</w:t>
      </w:r>
    </w:p>
    <w:bookmarkEnd w:id="3434"/>
    <w:bookmarkStart w:name="z3550" w:id="3435"/>
    <w:p>
      <w:pPr>
        <w:spacing w:after="0"/>
        <w:ind w:left="0"/>
        <w:jc w:val="both"/>
      </w:pPr>
      <w:r>
        <w:rPr>
          <w:rFonts w:ascii="Times New Roman"/>
          <w:b w:val="false"/>
          <w:i w:val="false"/>
          <w:color w:val="000000"/>
          <w:sz w:val="28"/>
        </w:rPr>
        <w:t>
      устройство электродвигателя, его мощность и допустимые нагрузки;</w:t>
      </w:r>
    </w:p>
    <w:bookmarkEnd w:id="3435"/>
    <w:bookmarkStart w:name="z3551" w:id="3436"/>
    <w:p>
      <w:pPr>
        <w:spacing w:after="0"/>
        <w:ind w:left="0"/>
        <w:jc w:val="both"/>
      </w:pPr>
      <w:r>
        <w:rPr>
          <w:rFonts w:ascii="Times New Roman"/>
          <w:b w:val="false"/>
          <w:i w:val="false"/>
          <w:color w:val="000000"/>
          <w:sz w:val="28"/>
        </w:rPr>
        <w:t>
      принцип работы стана.</w:t>
      </w:r>
    </w:p>
    <w:bookmarkEnd w:id="3436"/>
    <w:bookmarkStart w:name="z3552" w:id="3437"/>
    <w:p>
      <w:pPr>
        <w:spacing w:after="0"/>
        <w:ind w:left="0"/>
        <w:jc w:val="left"/>
      </w:pPr>
      <w:r>
        <w:rPr>
          <w:rFonts w:ascii="Times New Roman"/>
          <w:b/>
          <w:i w:val="false"/>
          <w:color w:val="000000"/>
        </w:rPr>
        <w:t xml:space="preserve"> 99. Машинист машины огневой зачистки</w:t>
      </w:r>
      <w:r>
        <w:br/>
      </w:r>
      <w:r>
        <w:rPr>
          <w:rFonts w:ascii="Times New Roman"/>
          <w:b/>
          <w:i w:val="false"/>
          <w:color w:val="000000"/>
        </w:rPr>
        <w:t xml:space="preserve">Параграф 1. Машинист машины огневой зачистки, </w:t>
      </w:r>
      <w:r>
        <w:br/>
      </w:r>
      <w:r>
        <w:rPr>
          <w:rFonts w:ascii="Times New Roman"/>
          <w:b/>
          <w:i w:val="false"/>
          <w:color w:val="000000"/>
        </w:rPr>
        <w:t>5-й разряд</w:t>
      </w:r>
    </w:p>
    <w:bookmarkEnd w:id="3437"/>
    <w:bookmarkStart w:name="z3554" w:id="3438"/>
    <w:p>
      <w:pPr>
        <w:spacing w:after="0"/>
        <w:ind w:left="0"/>
        <w:jc w:val="both"/>
      </w:pPr>
      <w:r>
        <w:rPr>
          <w:rFonts w:ascii="Times New Roman"/>
          <w:b w:val="false"/>
          <w:i w:val="false"/>
          <w:color w:val="000000"/>
          <w:sz w:val="28"/>
        </w:rPr>
        <w:t>
      519. Характеристика работ:</w:t>
      </w:r>
    </w:p>
    <w:bookmarkEnd w:id="3438"/>
    <w:bookmarkStart w:name="z3555" w:id="3439"/>
    <w:p>
      <w:pPr>
        <w:spacing w:after="0"/>
        <w:ind w:left="0"/>
        <w:jc w:val="both"/>
      </w:pPr>
      <w:r>
        <w:rPr>
          <w:rFonts w:ascii="Times New Roman"/>
          <w:b w:val="false"/>
          <w:i w:val="false"/>
          <w:color w:val="000000"/>
          <w:sz w:val="28"/>
        </w:rPr>
        <w:t>
      ведение процесса огневой зачистки горячего металла в потоке блюминга или слябинга под руководством машиниста более высокой квалификации;</w:t>
      </w:r>
    </w:p>
    <w:bookmarkEnd w:id="3439"/>
    <w:bookmarkStart w:name="z3556" w:id="3440"/>
    <w:p>
      <w:pPr>
        <w:spacing w:after="0"/>
        <w:ind w:left="0"/>
        <w:jc w:val="both"/>
      </w:pPr>
      <w:r>
        <w:rPr>
          <w:rFonts w:ascii="Times New Roman"/>
          <w:b w:val="false"/>
          <w:i w:val="false"/>
          <w:color w:val="000000"/>
          <w:sz w:val="28"/>
        </w:rPr>
        <w:t>
      наблюдение за работой газорежущей аппаратуры, вентиляции, системы гидросбива и насосной станции;</w:t>
      </w:r>
    </w:p>
    <w:bookmarkEnd w:id="3440"/>
    <w:bookmarkStart w:name="z3557" w:id="3441"/>
    <w:p>
      <w:pPr>
        <w:spacing w:after="0"/>
        <w:ind w:left="0"/>
        <w:jc w:val="both"/>
      </w:pPr>
      <w:r>
        <w:rPr>
          <w:rFonts w:ascii="Times New Roman"/>
          <w:b w:val="false"/>
          <w:i w:val="false"/>
          <w:color w:val="000000"/>
          <w:sz w:val="28"/>
        </w:rPr>
        <w:t>
      регулирование давления кислорода, воздуха, азота, природного газа, подачи воды к форсункам гидросбива;</w:t>
      </w:r>
    </w:p>
    <w:bookmarkEnd w:id="3441"/>
    <w:bookmarkStart w:name="z3558" w:id="3442"/>
    <w:p>
      <w:pPr>
        <w:spacing w:after="0"/>
        <w:ind w:left="0"/>
        <w:jc w:val="both"/>
      </w:pPr>
      <w:r>
        <w:rPr>
          <w:rFonts w:ascii="Times New Roman"/>
          <w:b w:val="false"/>
          <w:i w:val="false"/>
          <w:color w:val="000000"/>
          <w:sz w:val="28"/>
        </w:rPr>
        <w:t>
      обеспечение правильного положения подводящих шлангов;</w:t>
      </w:r>
    </w:p>
    <w:bookmarkEnd w:id="3442"/>
    <w:bookmarkStart w:name="z3559" w:id="3443"/>
    <w:p>
      <w:pPr>
        <w:spacing w:after="0"/>
        <w:ind w:left="0"/>
        <w:jc w:val="both"/>
      </w:pPr>
      <w:r>
        <w:rPr>
          <w:rFonts w:ascii="Times New Roman"/>
          <w:b w:val="false"/>
          <w:i w:val="false"/>
          <w:color w:val="000000"/>
          <w:sz w:val="28"/>
        </w:rPr>
        <w:t>
      проверка качества зачистки;</w:t>
      </w:r>
    </w:p>
    <w:bookmarkEnd w:id="3443"/>
    <w:bookmarkStart w:name="z3560" w:id="3444"/>
    <w:p>
      <w:pPr>
        <w:spacing w:after="0"/>
        <w:ind w:left="0"/>
        <w:jc w:val="both"/>
      </w:pPr>
      <w:r>
        <w:rPr>
          <w:rFonts w:ascii="Times New Roman"/>
          <w:b w:val="false"/>
          <w:i w:val="false"/>
          <w:color w:val="000000"/>
          <w:sz w:val="28"/>
        </w:rPr>
        <w:t>
      участие в подготовке машины к работе, наладке газорежущей аппаратуры и насосов высокого давления;</w:t>
      </w:r>
    </w:p>
    <w:bookmarkEnd w:id="3444"/>
    <w:bookmarkStart w:name="z3561" w:id="3445"/>
    <w:p>
      <w:pPr>
        <w:spacing w:after="0"/>
        <w:ind w:left="0"/>
        <w:jc w:val="both"/>
      </w:pPr>
      <w:r>
        <w:rPr>
          <w:rFonts w:ascii="Times New Roman"/>
          <w:b w:val="false"/>
          <w:i w:val="false"/>
          <w:color w:val="000000"/>
          <w:sz w:val="28"/>
        </w:rPr>
        <w:t>
      выполнение ремонтов механического и автогенного оборудования.</w:t>
      </w:r>
    </w:p>
    <w:bookmarkEnd w:id="3445"/>
    <w:bookmarkStart w:name="z3562" w:id="3446"/>
    <w:p>
      <w:pPr>
        <w:spacing w:after="0"/>
        <w:ind w:left="0"/>
        <w:jc w:val="both"/>
      </w:pPr>
      <w:r>
        <w:rPr>
          <w:rFonts w:ascii="Times New Roman"/>
          <w:b w:val="false"/>
          <w:i w:val="false"/>
          <w:color w:val="000000"/>
          <w:sz w:val="28"/>
        </w:rPr>
        <w:t>
      520. Должен знать:</w:t>
      </w:r>
    </w:p>
    <w:bookmarkEnd w:id="3446"/>
    <w:bookmarkStart w:name="z3563" w:id="3447"/>
    <w:p>
      <w:pPr>
        <w:spacing w:after="0"/>
        <w:ind w:left="0"/>
        <w:jc w:val="both"/>
      </w:pPr>
      <w:r>
        <w:rPr>
          <w:rFonts w:ascii="Times New Roman"/>
          <w:b w:val="false"/>
          <w:i w:val="false"/>
          <w:color w:val="000000"/>
          <w:sz w:val="28"/>
        </w:rPr>
        <w:t>
      технологический процесс прокатки и огневой зачистки металла;</w:t>
      </w:r>
    </w:p>
    <w:bookmarkEnd w:id="3447"/>
    <w:bookmarkStart w:name="z3564" w:id="3448"/>
    <w:p>
      <w:pPr>
        <w:spacing w:after="0"/>
        <w:ind w:left="0"/>
        <w:jc w:val="both"/>
      </w:pPr>
      <w:r>
        <w:rPr>
          <w:rFonts w:ascii="Times New Roman"/>
          <w:b w:val="false"/>
          <w:i w:val="false"/>
          <w:color w:val="000000"/>
          <w:sz w:val="28"/>
        </w:rPr>
        <w:t>
      устройство и принцип работы машины огневой зачистки;</w:t>
      </w:r>
    </w:p>
    <w:bookmarkEnd w:id="3448"/>
    <w:bookmarkStart w:name="z3565" w:id="3449"/>
    <w:p>
      <w:pPr>
        <w:spacing w:after="0"/>
        <w:ind w:left="0"/>
        <w:jc w:val="both"/>
      </w:pPr>
      <w:r>
        <w:rPr>
          <w:rFonts w:ascii="Times New Roman"/>
          <w:b w:val="false"/>
          <w:i w:val="false"/>
          <w:color w:val="000000"/>
          <w:sz w:val="28"/>
        </w:rPr>
        <w:t>
      виды поверхностных дефектов металла и особенности их залегания;</w:t>
      </w:r>
    </w:p>
    <w:bookmarkEnd w:id="3449"/>
    <w:bookmarkStart w:name="z3566" w:id="3450"/>
    <w:p>
      <w:pPr>
        <w:spacing w:after="0"/>
        <w:ind w:left="0"/>
        <w:jc w:val="both"/>
      </w:pPr>
      <w:r>
        <w:rPr>
          <w:rFonts w:ascii="Times New Roman"/>
          <w:b w:val="false"/>
          <w:i w:val="false"/>
          <w:color w:val="000000"/>
          <w:sz w:val="28"/>
        </w:rPr>
        <w:t>
      схему газопитания машины; состав и свойства горючего газа;</w:t>
      </w:r>
    </w:p>
    <w:bookmarkEnd w:id="3450"/>
    <w:bookmarkStart w:name="z3567" w:id="3451"/>
    <w:p>
      <w:pPr>
        <w:spacing w:after="0"/>
        <w:ind w:left="0"/>
        <w:jc w:val="both"/>
      </w:pPr>
      <w:r>
        <w:rPr>
          <w:rFonts w:ascii="Times New Roman"/>
          <w:b w:val="false"/>
          <w:i w:val="false"/>
          <w:color w:val="000000"/>
          <w:sz w:val="28"/>
        </w:rPr>
        <w:t>
      слесарное дело.</w:t>
      </w:r>
    </w:p>
    <w:bookmarkEnd w:id="3451"/>
    <w:bookmarkStart w:name="z3568" w:id="3452"/>
    <w:p>
      <w:pPr>
        <w:spacing w:after="0"/>
        <w:ind w:left="0"/>
        <w:jc w:val="left"/>
      </w:pPr>
      <w:r>
        <w:rPr>
          <w:rFonts w:ascii="Times New Roman"/>
          <w:b/>
          <w:i w:val="false"/>
          <w:color w:val="000000"/>
        </w:rPr>
        <w:t xml:space="preserve"> Параграф 2. Машинист машины огневой зачистки, </w:t>
      </w:r>
      <w:r>
        <w:br/>
      </w:r>
      <w:r>
        <w:rPr>
          <w:rFonts w:ascii="Times New Roman"/>
          <w:b/>
          <w:i w:val="false"/>
          <w:color w:val="000000"/>
        </w:rPr>
        <w:t>6-й разряд</w:t>
      </w:r>
    </w:p>
    <w:bookmarkEnd w:id="3452"/>
    <w:bookmarkStart w:name="z3569" w:id="3453"/>
    <w:p>
      <w:pPr>
        <w:spacing w:after="0"/>
        <w:ind w:left="0"/>
        <w:jc w:val="both"/>
      </w:pPr>
      <w:r>
        <w:rPr>
          <w:rFonts w:ascii="Times New Roman"/>
          <w:b w:val="false"/>
          <w:i w:val="false"/>
          <w:color w:val="000000"/>
          <w:sz w:val="28"/>
        </w:rPr>
        <w:t>
      521. Характеристика работ:</w:t>
      </w:r>
    </w:p>
    <w:bookmarkEnd w:id="3453"/>
    <w:bookmarkStart w:name="z3570" w:id="3454"/>
    <w:p>
      <w:pPr>
        <w:spacing w:after="0"/>
        <w:ind w:left="0"/>
        <w:jc w:val="both"/>
      </w:pPr>
      <w:r>
        <w:rPr>
          <w:rFonts w:ascii="Times New Roman"/>
          <w:b w:val="false"/>
          <w:i w:val="false"/>
          <w:color w:val="000000"/>
          <w:sz w:val="28"/>
        </w:rPr>
        <w:t>
      ведение процесса огневой зачистки горячего металла в потоке блюминга или слябинга;</w:t>
      </w:r>
    </w:p>
    <w:bookmarkEnd w:id="3454"/>
    <w:bookmarkStart w:name="z3571" w:id="3455"/>
    <w:p>
      <w:pPr>
        <w:spacing w:after="0"/>
        <w:ind w:left="0"/>
        <w:jc w:val="both"/>
      </w:pPr>
      <w:r>
        <w:rPr>
          <w:rFonts w:ascii="Times New Roman"/>
          <w:b w:val="false"/>
          <w:i w:val="false"/>
          <w:color w:val="000000"/>
          <w:sz w:val="28"/>
        </w:rPr>
        <w:t>
      управление рольгангами, газорежущими блоками, насосной станцией и другими механизмами;</w:t>
      </w:r>
    </w:p>
    <w:bookmarkEnd w:id="3455"/>
    <w:bookmarkStart w:name="z3572" w:id="3456"/>
    <w:p>
      <w:pPr>
        <w:spacing w:after="0"/>
        <w:ind w:left="0"/>
        <w:jc w:val="both"/>
      </w:pPr>
      <w:r>
        <w:rPr>
          <w:rFonts w:ascii="Times New Roman"/>
          <w:b w:val="false"/>
          <w:i w:val="false"/>
          <w:color w:val="000000"/>
          <w:sz w:val="28"/>
        </w:rPr>
        <w:t>
      наблюдение за температурой газорежущих блоков, за работой кислородных и газовых редукторов;</w:t>
      </w:r>
    </w:p>
    <w:bookmarkEnd w:id="3456"/>
    <w:bookmarkStart w:name="z3573" w:id="3457"/>
    <w:p>
      <w:pPr>
        <w:spacing w:after="0"/>
        <w:ind w:left="0"/>
        <w:jc w:val="both"/>
      </w:pPr>
      <w:r>
        <w:rPr>
          <w:rFonts w:ascii="Times New Roman"/>
          <w:b w:val="false"/>
          <w:i w:val="false"/>
          <w:color w:val="000000"/>
          <w:sz w:val="28"/>
        </w:rPr>
        <w:t>
      наладка и подготовка машины к работе;</w:t>
      </w:r>
    </w:p>
    <w:bookmarkEnd w:id="3457"/>
    <w:bookmarkStart w:name="z3574" w:id="3458"/>
    <w:p>
      <w:pPr>
        <w:spacing w:after="0"/>
        <w:ind w:left="0"/>
        <w:jc w:val="both"/>
      </w:pPr>
      <w:r>
        <w:rPr>
          <w:rFonts w:ascii="Times New Roman"/>
          <w:b w:val="false"/>
          <w:i w:val="false"/>
          <w:color w:val="000000"/>
          <w:sz w:val="28"/>
        </w:rPr>
        <w:t>
      проверка исправности газорегулирующей аппаратуры, газорежущих блоков, гидросбива, насосной станции высокого давления и вентиляции;</w:t>
      </w:r>
    </w:p>
    <w:bookmarkEnd w:id="3458"/>
    <w:bookmarkStart w:name="z3575" w:id="3459"/>
    <w:p>
      <w:pPr>
        <w:spacing w:after="0"/>
        <w:ind w:left="0"/>
        <w:jc w:val="both"/>
      </w:pPr>
      <w:r>
        <w:rPr>
          <w:rFonts w:ascii="Times New Roman"/>
          <w:b w:val="false"/>
          <w:i w:val="false"/>
          <w:color w:val="000000"/>
          <w:sz w:val="28"/>
        </w:rPr>
        <w:t>
      предварительное опробование всех узлов в системе газопитания;</w:t>
      </w:r>
    </w:p>
    <w:bookmarkEnd w:id="3459"/>
    <w:bookmarkStart w:name="z3576" w:id="3460"/>
    <w:p>
      <w:pPr>
        <w:spacing w:after="0"/>
        <w:ind w:left="0"/>
        <w:jc w:val="both"/>
      </w:pPr>
      <w:r>
        <w:rPr>
          <w:rFonts w:ascii="Times New Roman"/>
          <w:b w:val="false"/>
          <w:i w:val="false"/>
          <w:color w:val="000000"/>
          <w:sz w:val="28"/>
        </w:rPr>
        <w:t>
      выявление и устранение неисправностей в работе машины и обеспечение безопасности системы газопитания;</w:t>
      </w:r>
    </w:p>
    <w:bookmarkEnd w:id="3460"/>
    <w:bookmarkStart w:name="z3577" w:id="3461"/>
    <w:p>
      <w:pPr>
        <w:spacing w:after="0"/>
        <w:ind w:left="0"/>
        <w:jc w:val="both"/>
      </w:pPr>
      <w:r>
        <w:rPr>
          <w:rFonts w:ascii="Times New Roman"/>
          <w:b w:val="false"/>
          <w:i w:val="false"/>
          <w:color w:val="000000"/>
          <w:sz w:val="28"/>
        </w:rPr>
        <w:t>
      выполнение ремонтов механического и автогенного оборудования машины, гидравлического оборудования и электромагнитной системы управления.</w:t>
      </w:r>
    </w:p>
    <w:bookmarkEnd w:id="3461"/>
    <w:bookmarkStart w:name="z3578" w:id="3462"/>
    <w:p>
      <w:pPr>
        <w:spacing w:after="0"/>
        <w:ind w:left="0"/>
        <w:jc w:val="both"/>
      </w:pPr>
      <w:r>
        <w:rPr>
          <w:rFonts w:ascii="Times New Roman"/>
          <w:b w:val="false"/>
          <w:i w:val="false"/>
          <w:color w:val="000000"/>
          <w:sz w:val="28"/>
        </w:rPr>
        <w:t>
      522. Должен знать:</w:t>
      </w:r>
    </w:p>
    <w:bookmarkEnd w:id="3462"/>
    <w:bookmarkStart w:name="z3579" w:id="3463"/>
    <w:p>
      <w:pPr>
        <w:spacing w:after="0"/>
        <w:ind w:left="0"/>
        <w:jc w:val="both"/>
      </w:pPr>
      <w:r>
        <w:rPr>
          <w:rFonts w:ascii="Times New Roman"/>
          <w:b w:val="false"/>
          <w:i w:val="false"/>
          <w:color w:val="000000"/>
          <w:sz w:val="28"/>
        </w:rPr>
        <w:t>
      устройство, принцип работы и правила технической эксплуатации регулирующих приборов газа, кислорода, масла, воздуха и азота;</w:t>
      </w:r>
    </w:p>
    <w:bookmarkEnd w:id="3463"/>
    <w:bookmarkStart w:name="z3580" w:id="3464"/>
    <w:p>
      <w:pPr>
        <w:spacing w:after="0"/>
        <w:ind w:left="0"/>
        <w:jc w:val="both"/>
      </w:pPr>
      <w:r>
        <w:rPr>
          <w:rFonts w:ascii="Times New Roman"/>
          <w:b w:val="false"/>
          <w:i w:val="false"/>
          <w:color w:val="000000"/>
          <w:sz w:val="28"/>
        </w:rPr>
        <w:t>
      методы наладки системы гидросбива, насосов высокого давления, систем гидравлического и пневматического управления.</w:t>
      </w:r>
    </w:p>
    <w:bookmarkEnd w:id="3464"/>
    <w:bookmarkStart w:name="z3581" w:id="3465"/>
    <w:p>
      <w:pPr>
        <w:spacing w:after="0"/>
        <w:ind w:left="0"/>
        <w:jc w:val="left"/>
      </w:pPr>
      <w:r>
        <w:rPr>
          <w:rFonts w:ascii="Times New Roman"/>
          <w:b/>
          <w:i w:val="false"/>
          <w:color w:val="000000"/>
        </w:rPr>
        <w:t xml:space="preserve"> 100. Машинист пресса</w:t>
      </w:r>
    </w:p>
    <w:bookmarkEnd w:id="3465"/>
    <w:bookmarkStart w:name="z3582" w:id="3466"/>
    <w:p>
      <w:pPr>
        <w:spacing w:after="0"/>
        <w:ind w:left="0"/>
        <w:jc w:val="left"/>
      </w:pPr>
      <w:r>
        <w:rPr>
          <w:rFonts w:ascii="Times New Roman"/>
          <w:b/>
          <w:i w:val="false"/>
          <w:color w:val="000000"/>
        </w:rPr>
        <w:t xml:space="preserve"> Параграф 1. Машинист пресса, 3-й разряд</w:t>
      </w:r>
    </w:p>
    <w:bookmarkEnd w:id="3466"/>
    <w:bookmarkStart w:name="z3583" w:id="3467"/>
    <w:p>
      <w:pPr>
        <w:spacing w:after="0"/>
        <w:ind w:left="0"/>
        <w:jc w:val="both"/>
      </w:pPr>
      <w:r>
        <w:rPr>
          <w:rFonts w:ascii="Times New Roman"/>
          <w:b w:val="false"/>
          <w:i w:val="false"/>
          <w:color w:val="000000"/>
          <w:sz w:val="28"/>
        </w:rPr>
        <w:t>
      523. Характеристика работ:</w:t>
      </w:r>
    </w:p>
    <w:bookmarkEnd w:id="3467"/>
    <w:bookmarkStart w:name="z3584" w:id="3468"/>
    <w:p>
      <w:pPr>
        <w:spacing w:after="0"/>
        <w:ind w:left="0"/>
        <w:jc w:val="both"/>
      </w:pPr>
      <w:r>
        <w:rPr>
          <w:rFonts w:ascii="Times New Roman"/>
          <w:b w:val="false"/>
          <w:i w:val="false"/>
          <w:color w:val="000000"/>
          <w:sz w:val="28"/>
        </w:rPr>
        <w:t>
      ведение процесса прошивки отверстий в дисках колес на прессе;</w:t>
      </w:r>
    </w:p>
    <w:bookmarkEnd w:id="3468"/>
    <w:bookmarkStart w:name="z3585" w:id="3469"/>
    <w:p>
      <w:pPr>
        <w:spacing w:after="0"/>
        <w:ind w:left="0"/>
        <w:jc w:val="both"/>
      </w:pPr>
      <w:r>
        <w:rPr>
          <w:rFonts w:ascii="Times New Roman"/>
          <w:b w:val="false"/>
          <w:i w:val="false"/>
          <w:color w:val="000000"/>
          <w:sz w:val="28"/>
        </w:rPr>
        <w:t>
      смазка пресса;</w:t>
      </w:r>
    </w:p>
    <w:bookmarkEnd w:id="3469"/>
    <w:bookmarkStart w:name="z3586" w:id="3470"/>
    <w:p>
      <w:pPr>
        <w:spacing w:after="0"/>
        <w:ind w:left="0"/>
        <w:jc w:val="both"/>
      </w:pPr>
      <w:r>
        <w:rPr>
          <w:rFonts w:ascii="Times New Roman"/>
          <w:b w:val="false"/>
          <w:i w:val="false"/>
          <w:color w:val="000000"/>
          <w:sz w:val="28"/>
        </w:rPr>
        <w:t>
      смена инструментов деформации под руководством машиниста пресса более высокой квалификации;</w:t>
      </w:r>
    </w:p>
    <w:bookmarkEnd w:id="3470"/>
    <w:bookmarkStart w:name="z3587" w:id="3471"/>
    <w:p>
      <w:pPr>
        <w:spacing w:after="0"/>
        <w:ind w:left="0"/>
        <w:jc w:val="both"/>
      </w:pPr>
      <w:r>
        <w:rPr>
          <w:rFonts w:ascii="Times New Roman"/>
          <w:b w:val="false"/>
          <w:i w:val="false"/>
          <w:color w:val="000000"/>
          <w:sz w:val="28"/>
        </w:rPr>
        <w:t>
      подналадка пресса;</w:t>
      </w:r>
    </w:p>
    <w:bookmarkEnd w:id="3471"/>
    <w:bookmarkStart w:name="z3588" w:id="3472"/>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и участие в его ремонте;</w:t>
      </w:r>
    </w:p>
    <w:bookmarkEnd w:id="3472"/>
    <w:bookmarkStart w:name="z3589" w:id="3473"/>
    <w:p>
      <w:pPr>
        <w:spacing w:after="0"/>
        <w:ind w:left="0"/>
        <w:jc w:val="both"/>
      </w:pPr>
      <w:r>
        <w:rPr>
          <w:rFonts w:ascii="Times New Roman"/>
          <w:b w:val="false"/>
          <w:i w:val="false"/>
          <w:color w:val="000000"/>
          <w:sz w:val="28"/>
        </w:rPr>
        <w:t>
      участие в приемке пресса после ремонта.</w:t>
      </w:r>
    </w:p>
    <w:bookmarkEnd w:id="3473"/>
    <w:bookmarkStart w:name="z3590" w:id="3474"/>
    <w:p>
      <w:pPr>
        <w:spacing w:after="0"/>
        <w:ind w:left="0"/>
        <w:jc w:val="both"/>
      </w:pPr>
      <w:r>
        <w:rPr>
          <w:rFonts w:ascii="Times New Roman"/>
          <w:b w:val="false"/>
          <w:i w:val="false"/>
          <w:color w:val="000000"/>
          <w:sz w:val="28"/>
        </w:rPr>
        <w:t>
      524. Должен знать:</w:t>
      </w:r>
    </w:p>
    <w:bookmarkEnd w:id="3474"/>
    <w:bookmarkStart w:name="z3591" w:id="3475"/>
    <w:p>
      <w:pPr>
        <w:spacing w:after="0"/>
        <w:ind w:left="0"/>
        <w:jc w:val="both"/>
      </w:pPr>
      <w:r>
        <w:rPr>
          <w:rFonts w:ascii="Times New Roman"/>
          <w:b w:val="false"/>
          <w:i w:val="false"/>
          <w:color w:val="000000"/>
          <w:sz w:val="28"/>
        </w:rPr>
        <w:t>
      устройство, принцип работы и правила подналадки пресса прошивки отверстий в дисках колес;</w:t>
      </w:r>
    </w:p>
    <w:bookmarkEnd w:id="3475"/>
    <w:bookmarkStart w:name="z3592" w:id="3476"/>
    <w:p>
      <w:pPr>
        <w:spacing w:after="0"/>
        <w:ind w:left="0"/>
        <w:jc w:val="both"/>
      </w:pPr>
      <w:r>
        <w:rPr>
          <w:rFonts w:ascii="Times New Roman"/>
          <w:b w:val="false"/>
          <w:i w:val="false"/>
          <w:color w:val="000000"/>
          <w:sz w:val="28"/>
        </w:rPr>
        <w:t>
      последовательность операций на прессах изготовления колес;</w:t>
      </w:r>
    </w:p>
    <w:bookmarkEnd w:id="3476"/>
    <w:bookmarkStart w:name="z3593" w:id="3477"/>
    <w:p>
      <w:pPr>
        <w:spacing w:after="0"/>
        <w:ind w:left="0"/>
        <w:jc w:val="both"/>
      </w:pPr>
      <w:r>
        <w:rPr>
          <w:rFonts w:ascii="Times New Roman"/>
          <w:b w:val="false"/>
          <w:i w:val="false"/>
          <w:color w:val="000000"/>
          <w:sz w:val="28"/>
        </w:rPr>
        <w:t>
      сортамент заготовок и колес;</w:t>
      </w:r>
    </w:p>
    <w:bookmarkEnd w:id="3477"/>
    <w:bookmarkStart w:name="z3594" w:id="3478"/>
    <w:p>
      <w:pPr>
        <w:spacing w:after="0"/>
        <w:ind w:left="0"/>
        <w:jc w:val="both"/>
      </w:pPr>
      <w:r>
        <w:rPr>
          <w:rFonts w:ascii="Times New Roman"/>
          <w:b w:val="false"/>
          <w:i w:val="false"/>
          <w:color w:val="000000"/>
          <w:sz w:val="28"/>
        </w:rPr>
        <w:t>
      размеры инструментов деформации;</w:t>
      </w:r>
    </w:p>
    <w:bookmarkEnd w:id="3478"/>
    <w:bookmarkStart w:name="z3595" w:id="3479"/>
    <w:p>
      <w:pPr>
        <w:spacing w:after="0"/>
        <w:ind w:left="0"/>
        <w:jc w:val="both"/>
      </w:pPr>
      <w:r>
        <w:rPr>
          <w:rFonts w:ascii="Times New Roman"/>
          <w:b w:val="false"/>
          <w:i w:val="false"/>
          <w:color w:val="000000"/>
          <w:sz w:val="28"/>
        </w:rPr>
        <w:t>
      состав и свойства применяемых смазочных материалов;</w:t>
      </w:r>
    </w:p>
    <w:bookmarkEnd w:id="3479"/>
    <w:bookmarkStart w:name="z3596" w:id="3480"/>
    <w:p>
      <w:pPr>
        <w:spacing w:after="0"/>
        <w:ind w:left="0"/>
        <w:jc w:val="both"/>
      </w:pPr>
      <w:r>
        <w:rPr>
          <w:rFonts w:ascii="Times New Roman"/>
          <w:b w:val="false"/>
          <w:i w:val="false"/>
          <w:color w:val="000000"/>
          <w:sz w:val="28"/>
        </w:rPr>
        <w:t>
      слесарное дело.</w:t>
      </w:r>
    </w:p>
    <w:bookmarkEnd w:id="3480"/>
    <w:bookmarkStart w:name="z3597" w:id="3481"/>
    <w:p>
      <w:pPr>
        <w:spacing w:after="0"/>
        <w:ind w:left="0"/>
        <w:jc w:val="left"/>
      </w:pPr>
      <w:r>
        <w:rPr>
          <w:rFonts w:ascii="Times New Roman"/>
          <w:b/>
          <w:i w:val="false"/>
          <w:color w:val="000000"/>
        </w:rPr>
        <w:t xml:space="preserve"> Параграф 2. Машинист пресса, 4-й разряд</w:t>
      </w:r>
    </w:p>
    <w:bookmarkEnd w:id="3481"/>
    <w:bookmarkStart w:name="z3598" w:id="3482"/>
    <w:p>
      <w:pPr>
        <w:spacing w:after="0"/>
        <w:ind w:left="0"/>
        <w:jc w:val="both"/>
      </w:pPr>
      <w:r>
        <w:rPr>
          <w:rFonts w:ascii="Times New Roman"/>
          <w:b w:val="false"/>
          <w:i w:val="false"/>
          <w:color w:val="000000"/>
          <w:sz w:val="28"/>
        </w:rPr>
        <w:t>
      525. Характеристика работ;</w:t>
      </w:r>
    </w:p>
    <w:bookmarkEnd w:id="3482"/>
    <w:bookmarkStart w:name="z3599" w:id="3483"/>
    <w:p>
      <w:pPr>
        <w:spacing w:after="0"/>
        <w:ind w:left="0"/>
        <w:jc w:val="both"/>
      </w:pPr>
      <w:r>
        <w:rPr>
          <w:rFonts w:ascii="Times New Roman"/>
          <w:b w:val="false"/>
          <w:i w:val="false"/>
          <w:color w:val="000000"/>
          <w:sz w:val="28"/>
        </w:rPr>
        <w:t>
      ведение процессов обжатия, формовки и прошивки колесных и бандажных заготовок, выгибки диска и калибровки обода колеса на гидравлических и парогидравлических прессах усилием до 1000 тс;</w:t>
      </w:r>
    </w:p>
    <w:bookmarkEnd w:id="3483"/>
    <w:bookmarkStart w:name="z3600" w:id="3484"/>
    <w:p>
      <w:pPr>
        <w:spacing w:after="0"/>
        <w:ind w:left="0"/>
        <w:jc w:val="both"/>
      </w:pPr>
      <w:r>
        <w:rPr>
          <w:rFonts w:ascii="Times New Roman"/>
          <w:b w:val="false"/>
          <w:i w:val="false"/>
          <w:color w:val="000000"/>
          <w:sz w:val="28"/>
        </w:rPr>
        <w:t>
      управление прессами, дистрибуторами поворота пуансонов и движения стола, вертикальных цилиндров подъема и опускания траверсы и работой механизированных клещей;</w:t>
      </w:r>
    </w:p>
    <w:bookmarkEnd w:id="3484"/>
    <w:bookmarkStart w:name="z3601" w:id="3485"/>
    <w:p>
      <w:pPr>
        <w:spacing w:after="0"/>
        <w:ind w:left="0"/>
        <w:jc w:val="both"/>
      </w:pPr>
      <w:r>
        <w:rPr>
          <w:rFonts w:ascii="Times New Roman"/>
          <w:b w:val="false"/>
          <w:i w:val="false"/>
          <w:color w:val="000000"/>
          <w:sz w:val="28"/>
        </w:rPr>
        <w:t>
      подготовка и наладка пресса;</w:t>
      </w:r>
    </w:p>
    <w:bookmarkEnd w:id="3485"/>
    <w:bookmarkStart w:name="z3602" w:id="3486"/>
    <w:p>
      <w:pPr>
        <w:spacing w:after="0"/>
        <w:ind w:left="0"/>
        <w:jc w:val="both"/>
      </w:pPr>
      <w:r>
        <w:rPr>
          <w:rFonts w:ascii="Times New Roman"/>
          <w:b w:val="false"/>
          <w:i w:val="false"/>
          <w:color w:val="000000"/>
          <w:sz w:val="28"/>
        </w:rPr>
        <w:t>
      установка инструментов деформации;</w:t>
      </w:r>
    </w:p>
    <w:bookmarkEnd w:id="3486"/>
    <w:bookmarkStart w:name="z3603" w:id="3487"/>
    <w:p>
      <w:pPr>
        <w:spacing w:after="0"/>
        <w:ind w:left="0"/>
        <w:jc w:val="both"/>
      </w:pPr>
      <w:r>
        <w:rPr>
          <w:rFonts w:ascii="Times New Roman"/>
          <w:b w:val="false"/>
          <w:i w:val="false"/>
          <w:color w:val="000000"/>
          <w:sz w:val="28"/>
        </w:rPr>
        <w:t>
      ведение процесса предварительного обжатия колесных заготовок на прессах, оборудованных установками гидросбива, и процессов обжатия, формовки и прошивки колесных и бандажных заготовок, выбивки диска и калибровки обода колеса на гидравлических и парогидравлических прессах усилием свыше 1000 до 3000 тс под руководством машиниста пресса более высокой квалификации;</w:t>
      </w:r>
    </w:p>
    <w:bookmarkEnd w:id="3487"/>
    <w:bookmarkStart w:name="z3604" w:id="3488"/>
    <w:p>
      <w:pPr>
        <w:spacing w:after="0"/>
        <w:ind w:left="0"/>
        <w:jc w:val="both"/>
      </w:pPr>
      <w:r>
        <w:rPr>
          <w:rFonts w:ascii="Times New Roman"/>
          <w:b w:val="false"/>
          <w:i w:val="false"/>
          <w:color w:val="000000"/>
          <w:sz w:val="28"/>
        </w:rPr>
        <w:t>
      соблюдение установленного уровня воды в аванкамере;</w:t>
      </w:r>
    </w:p>
    <w:bookmarkEnd w:id="3488"/>
    <w:bookmarkStart w:name="z3605" w:id="3489"/>
    <w:p>
      <w:pPr>
        <w:spacing w:after="0"/>
        <w:ind w:left="0"/>
        <w:jc w:val="both"/>
      </w:pPr>
      <w:r>
        <w:rPr>
          <w:rFonts w:ascii="Times New Roman"/>
          <w:b w:val="false"/>
          <w:i w:val="false"/>
          <w:color w:val="000000"/>
          <w:sz w:val="28"/>
        </w:rPr>
        <w:t>
      наблюдение за показаниями контрольно-измерительных приборов и работой рычажной системы пресса, за поступлением смазки в узлы трения.</w:t>
      </w:r>
    </w:p>
    <w:bookmarkEnd w:id="3489"/>
    <w:bookmarkStart w:name="z3606" w:id="3490"/>
    <w:p>
      <w:pPr>
        <w:spacing w:after="0"/>
        <w:ind w:left="0"/>
        <w:jc w:val="both"/>
      </w:pPr>
      <w:r>
        <w:rPr>
          <w:rFonts w:ascii="Times New Roman"/>
          <w:b w:val="false"/>
          <w:i w:val="false"/>
          <w:color w:val="000000"/>
          <w:sz w:val="28"/>
        </w:rPr>
        <w:t>
      526. Должен знать:</w:t>
      </w:r>
    </w:p>
    <w:bookmarkEnd w:id="3490"/>
    <w:bookmarkStart w:name="z3607" w:id="3491"/>
    <w:p>
      <w:pPr>
        <w:spacing w:after="0"/>
        <w:ind w:left="0"/>
        <w:jc w:val="both"/>
      </w:pPr>
      <w:r>
        <w:rPr>
          <w:rFonts w:ascii="Times New Roman"/>
          <w:b w:val="false"/>
          <w:i w:val="false"/>
          <w:color w:val="000000"/>
          <w:sz w:val="28"/>
        </w:rPr>
        <w:t>
      основы технологических процессов обжатия, формовки и прошивки колесных и бандажных заготовок;</w:t>
      </w:r>
    </w:p>
    <w:bookmarkEnd w:id="3491"/>
    <w:bookmarkStart w:name="z3608" w:id="3492"/>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обслуживаемых прессов, мультипликатора, установки гидросбива, аванкамеры и других механизмов управления прессом;</w:t>
      </w:r>
    </w:p>
    <w:bookmarkEnd w:id="3492"/>
    <w:bookmarkStart w:name="z3609" w:id="3493"/>
    <w:p>
      <w:pPr>
        <w:spacing w:after="0"/>
        <w:ind w:left="0"/>
        <w:jc w:val="both"/>
      </w:pPr>
      <w:r>
        <w:rPr>
          <w:rFonts w:ascii="Times New Roman"/>
          <w:b w:val="false"/>
          <w:i w:val="false"/>
          <w:color w:val="000000"/>
          <w:sz w:val="28"/>
        </w:rPr>
        <w:t>
      свойства стали разных марок при нагреве и опрессовке;</w:t>
      </w:r>
    </w:p>
    <w:bookmarkEnd w:id="3493"/>
    <w:bookmarkStart w:name="z3610" w:id="3494"/>
    <w:p>
      <w:pPr>
        <w:spacing w:after="0"/>
        <w:ind w:left="0"/>
        <w:jc w:val="both"/>
      </w:pPr>
      <w:r>
        <w:rPr>
          <w:rFonts w:ascii="Times New Roman"/>
          <w:b w:val="false"/>
          <w:i w:val="false"/>
          <w:color w:val="000000"/>
          <w:sz w:val="28"/>
        </w:rPr>
        <w:t>
      требования государственных стандартов на выпускаемую продукцию.</w:t>
      </w:r>
    </w:p>
    <w:bookmarkEnd w:id="3494"/>
    <w:bookmarkStart w:name="z3611" w:id="3495"/>
    <w:p>
      <w:pPr>
        <w:spacing w:after="0"/>
        <w:ind w:left="0"/>
        <w:jc w:val="left"/>
      </w:pPr>
      <w:r>
        <w:rPr>
          <w:rFonts w:ascii="Times New Roman"/>
          <w:b/>
          <w:i w:val="false"/>
          <w:color w:val="000000"/>
        </w:rPr>
        <w:t xml:space="preserve"> Параграф 3. Машинист пресса, 5-й разряд</w:t>
      </w:r>
    </w:p>
    <w:bookmarkEnd w:id="3495"/>
    <w:bookmarkStart w:name="z3612" w:id="3496"/>
    <w:p>
      <w:pPr>
        <w:spacing w:after="0"/>
        <w:ind w:left="0"/>
        <w:jc w:val="both"/>
      </w:pPr>
      <w:r>
        <w:rPr>
          <w:rFonts w:ascii="Times New Roman"/>
          <w:b w:val="false"/>
          <w:i w:val="false"/>
          <w:color w:val="000000"/>
          <w:sz w:val="28"/>
        </w:rPr>
        <w:t>
      527. Характеристика работ:</w:t>
      </w:r>
    </w:p>
    <w:bookmarkEnd w:id="3496"/>
    <w:bookmarkStart w:name="z3613" w:id="3497"/>
    <w:p>
      <w:pPr>
        <w:spacing w:after="0"/>
        <w:ind w:left="0"/>
        <w:jc w:val="both"/>
      </w:pPr>
      <w:r>
        <w:rPr>
          <w:rFonts w:ascii="Times New Roman"/>
          <w:b w:val="false"/>
          <w:i w:val="false"/>
          <w:color w:val="000000"/>
          <w:sz w:val="28"/>
        </w:rPr>
        <w:t>
      ведение процессов обжатия, формовки и прошивки колесных и бандажных заготовок, выгибки диска и калибровки обода колеса на гидравлических и парогидравлических прессах усилием свыше 1000 до 3000 тс, процесса предварительного обжатия заготовки для колес на прессах, оборудованных установками гидросбива;</w:t>
      </w:r>
    </w:p>
    <w:bookmarkEnd w:id="3497"/>
    <w:bookmarkStart w:name="z3614" w:id="3498"/>
    <w:p>
      <w:pPr>
        <w:spacing w:after="0"/>
        <w:ind w:left="0"/>
        <w:jc w:val="both"/>
      </w:pPr>
      <w:r>
        <w:rPr>
          <w:rFonts w:ascii="Times New Roman"/>
          <w:b w:val="false"/>
          <w:i w:val="false"/>
          <w:color w:val="000000"/>
          <w:sz w:val="28"/>
        </w:rPr>
        <w:t>
      ведение процессов обжатия, формовки, прошивки колесных и бандажных заготовок, выгибки диска и калибровки обода колеса на гидравлических и парогидравлических прессах усилием 3000 тс и более под руководством машиниста пресса более высокой квалификации;</w:t>
      </w:r>
    </w:p>
    <w:bookmarkEnd w:id="3498"/>
    <w:bookmarkStart w:name="z3615" w:id="3499"/>
    <w:p>
      <w:pPr>
        <w:spacing w:after="0"/>
        <w:ind w:left="0"/>
        <w:jc w:val="both"/>
      </w:pPr>
      <w:r>
        <w:rPr>
          <w:rFonts w:ascii="Times New Roman"/>
          <w:b w:val="false"/>
          <w:i w:val="false"/>
          <w:color w:val="000000"/>
          <w:sz w:val="28"/>
        </w:rPr>
        <w:t>
      наладка пресса и установка инструмента деформации;</w:t>
      </w:r>
    </w:p>
    <w:bookmarkEnd w:id="3499"/>
    <w:bookmarkStart w:name="z3616" w:id="3500"/>
    <w:p>
      <w:pPr>
        <w:spacing w:after="0"/>
        <w:ind w:left="0"/>
        <w:jc w:val="both"/>
      </w:pPr>
      <w:r>
        <w:rPr>
          <w:rFonts w:ascii="Times New Roman"/>
          <w:b w:val="false"/>
          <w:i w:val="false"/>
          <w:color w:val="000000"/>
          <w:sz w:val="28"/>
        </w:rPr>
        <w:t>
      наблюдение за показаниями контрольно-измерительных приборов и работой всей рычажной и клапанной системы пресса и мультипликатора.</w:t>
      </w:r>
    </w:p>
    <w:bookmarkEnd w:id="3500"/>
    <w:bookmarkStart w:name="z3617" w:id="3501"/>
    <w:p>
      <w:pPr>
        <w:spacing w:after="0"/>
        <w:ind w:left="0"/>
        <w:jc w:val="both"/>
      </w:pPr>
      <w:r>
        <w:rPr>
          <w:rFonts w:ascii="Times New Roman"/>
          <w:b w:val="false"/>
          <w:i w:val="false"/>
          <w:color w:val="000000"/>
          <w:sz w:val="28"/>
        </w:rPr>
        <w:t>
      528. Должен знать:</w:t>
      </w:r>
    </w:p>
    <w:bookmarkEnd w:id="3501"/>
    <w:bookmarkStart w:name="z3618" w:id="3502"/>
    <w:p>
      <w:pPr>
        <w:spacing w:after="0"/>
        <w:ind w:left="0"/>
        <w:jc w:val="both"/>
      </w:pPr>
      <w:r>
        <w:rPr>
          <w:rFonts w:ascii="Times New Roman"/>
          <w:b w:val="false"/>
          <w:i w:val="false"/>
          <w:color w:val="000000"/>
          <w:sz w:val="28"/>
        </w:rPr>
        <w:t>
      технологические процессы прессования и формовки заготовок, прокатки колес и бандажей;</w:t>
      </w:r>
    </w:p>
    <w:bookmarkEnd w:id="3502"/>
    <w:bookmarkStart w:name="z3619" w:id="3503"/>
    <w:p>
      <w:pPr>
        <w:spacing w:after="0"/>
        <w:ind w:left="0"/>
        <w:jc w:val="both"/>
      </w:pPr>
      <w:r>
        <w:rPr>
          <w:rFonts w:ascii="Times New Roman"/>
          <w:b w:val="false"/>
          <w:i w:val="false"/>
          <w:color w:val="000000"/>
          <w:sz w:val="28"/>
        </w:rPr>
        <w:t>
      устройство прессов различных конструкций;</w:t>
      </w:r>
    </w:p>
    <w:bookmarkEnd w:id="3503"/>
    <w:bookmarkStart w:name="z3620" w:id="3504"/>
    <w:p>
      <w:pPr>
        <w:spacing w:after="0"/>
        <w:ind w:left="0"/>
        <w:jc w:val="both"/>
      </w:pPr>
      <w:r>
        <w:rPr>
          <w:rFonts w:ascii="Times New Roman"/>
          <w:b w:val="false"/>
          <w:i w:val="false"/>
          <w:color w:val="000000"/>
          <w:sz w:val="28"/>
        </w:rPr>
        <w:t>
      способы и правила наладки прессов;</w:t>
      </w:r>
    </w:p>
    <w:bookmarkEnd w:id="3504"/>
    <w:bookmarkStart w:name="z3621" w:id="3505"/>
    <w:p>
      <w:pPr>
        <w:spacing w:after="0"/>
        <w:ind w:left="0"/>
        <w:jc w:val="both"/>
      </w:pPr>
      <w:r>
        <w:rPr>
          <w:rFonts w:ascii="Times New Roman"/>
          <w:b w:val="false"/>
          <w:i w:val="false"/>
          <w:color w:val="000000"/>
          <w:sz w:val="28"/>
        </w:rPr>
        <w:t>
      влияние температуры нагрева заготовок на работу пресса и качество колес и бандажей;</w:t>
      </w:r>
    </w:p>
    <w:bookmarkEnd w:id="3505"/>
    <w:bookmarkStart w:name="z3622" w:id="3506"/>
    <w:p>
      <w:pPr>
        <w:spacing w:after="0"/>
        <w:ind w:left="0"/>
        <w:jc w:val="both"/>
      </w:pPr>
      <w:r>
        <w:rPr>
          <w:rFonts w:ascii="Times New Roman"/>
          <w:b w:val="false"/>
          <w:i w:val="false"/>
          <w:color w:val="000000"/>
          <w:sz w:val="28"/>
        </w:rPr>
        <w:t>
      виды и способы предупреждения брака.</w:t>
      </w:r>
    </w:p>
    <w:bookmarkEnd w:id="3506"/>
    <w:bookmarkStart w:name="z3623" w:id="3507"/>
    <w:p>
      <w:pPr>
        <w:spacing w:after="0"/>
        <w:ind w:left="0"/>
        <w:jc w:val="left"/>
      </w:pPr>
      <w:r>
        <w:rPr>
          <w:rFonts w:ascii="Times New Roman"/>
          <w:b/>
          <w:i w:val="false"/>
          <w:color w:val="000000"/>
        </w:rPr>
        <w:t xml:space="preserve"> Параграф 4. Машинист пресса, 6-й разряд</w:t>
      </w:r>
    </w:p>
    <w:bookmarkEnd w:id="3507"/>
    <w:bookmarkStart w:name="z3624" w:id="3508"/>
    <w:p>
      <w:pPr>
        <w:spacing w:after="0"/>
        <w:ind w:left="0"/>
        <w:jc w:val="both"/>
      </w:pPr>
      <w:r>
        <w:rPr>
          <w:rFonts w:ascii="Times New Roman"/>
          <w:b w:val="false"/>
          <w:i w:val="false"/>
          <w:color w:val="000000"/>
          <w:sz w:val="28"/>
        </w:rPr>
        <w:t>
      529. Характеристика работ:</w:t>
      </w:r>
    </w:p>
    <w:bookmarkEnd w:id="3508"/>
    <w:bookmarkStart w:name="z3625" w:id="3509"/>
    <w:p>
      <w:pPr>
        <w:spacing w:after="0"/>
        <w:ind w:left="0"/>
        <w:jc w:val="both"/>
      </w:pPr>
      <w:r>
        <w:rPr>
          <w:rFonts w:ascii="Times New Roman"/>
          <w:b w:val="false"/>
          <w:i w:val="false"/>
          <w:color w:val="000000"/>
          <w:sz w:val="28"/>
        </w:rPr>
        <w:t>
      ведение процессов обжатия, формовки, прошивки колесных и бандажных заготовок, выгибки диска и калибровки обода колеса на гидравлических и парогидравлических прессах усилием 3000 тс и более.</w:t>
      </w:r>
    </w:p>
    <w:bookmarkEnd w:id="3509"/>
    <w:bookmarkStart w:name="z3626" w:id="3510"/>
    <w:p>
      <w:pPr>
        <w:spacing w:after="0"/>
        <w:ind w:left="0"/>
        <w:jc w:val="both"/>
      </w:pPr>
      <w:r>
        <w:rPr>
          <w:rFonts w:ascii="Times New Roman"/>
          <w:b w:val="false"/>
          <w:i w:val="false"/>
          <w:color w:val="000000"/>
          <w:sz w:val="28"/>
        </w:rPr>
        <w:t>
      530. Должен знать:</w:t>
      </w:r>
    </w:p>
    <w:bookmarkEnd w:id="3510"/>
    <w:bookmarkStart w:name="z3627" w:id="3511"/>
    <w:p>
      <w:pPr>
        <w:spacing w:after="0"/>
        <w:ind w:left="0"/>
        <w:jc w:val="both"/>
      </w:pPr>
      <w:r>
        <w:rPr>
          <w:rFonts w:ascii="Times New Roman"/>
          <w:b w:val="false"/>
          <w:i w:val="false"/>
          <w:color w:val="000000"/>
          <w:sz w:val="28"/>
        </w:rPr>
        <w:t>
      конструкцию и кинематические схемы гидравлических и парогидравлических прессов;</w:t>
      </w:r>
    </w:p>
    <w:bookmarkEnd w:id="3511"/>
    <w:bookmarkStart w:name="z3628" w:id="3512"/>
    <w:p>
      <w:pPr>
        <w:spacing w:after="0"/>
        <w:ind w:left="0"/>
        <w:jc w:val="both"/>
      </w:pPr>
      <w:r>
        <w:rPr>
          <w:rFonts w:ascii="Times New Roman"/>
          <w:b w:val="false"/>
          <w:i w:val="false"/>
          <w:color w:val="000000"/>
          <w:sz w:val="28"/>
        </w:rPr>
        <w:t>
      основы гидравлики, электротехники, механики, технологии металлов.</w:t>
      </w:r>
    </w:p>
    <w:bookmarkEnd w:id="3512"/>
    <w:bookmarkStart w:name="z3629" w:id="3513"/>
    <w:p>
      <w:pPr>
        <w:spacing w:after="0"/>
        <w:ind w:left="0"/>
        <w:jc w:val="left"/>
      </w:pPr>
      <w:r>
        <w:rPr>
          <w:rFonts w:ascii="Times New Roman"/>
          <w:b/>
          <w:i w:val="false"/>
          <w:color w:val="000000"/>
        </w:rPr>
        <w:t xml:space="preserve"> 101. Машинист реверсивной паровой машины прокатного стана</w:t>
      </w:r>
      <w:r>
        <w:br/>
      </w:r>
      <w:r>
        <w:rPr>
          <w:rFonts w:ascii="Times New Roman"/>
          <w:b/>
          <w:i w:val="false"/>
          <w:color w:val="000000"/>
        </w:rPr>
        <w:t>256. Машинист реверсивной паровой машины прокатного стана, 1-й разряд</w:t>
      </w:r>
    </w:p>
    <w:bookmarkEnd w:id="3513"/>
    <w:bookmarkStart w:name="z3631" w:id="3514"/>
    <w:p>
      <w:pPr>
        <w:spacing w:after="0"/>
        <w:ind w:left="0"/>
        <w:jc w:val="both"/>
      </w:pPr>
      <w:r>
        <w:rPr>
          <w:rFonts w:ascii="Times New Roman"/>
          <w:b w:val="false"/>
          <w:i w:val="false"/>
          <w:color w:val="000000"/>
          <w:sz w:val="28"/>
        </w:rPr>
        <w:t>
      531. Характеристика работ:</w:t>
      </w:r>
    </w:p>
    <w:bookmarkEnd w:id="3514"/>
    <w:bookmarkStart w:name="z3632" w:id="3515"/>
    <w:p>
      <w:pPr>
        <w:spacing w:after="0"/>
        <w:ind w:left="0"/>
        <w:jc w:val="both"/>
      </w:pPr>
      <w:r>
        <w:rPr>
          <w:rFonts w:ascii="Times New Roman"/>
          <w:b w:val="false"/>
          <w:i w:val="false"/>
          <w:color w:val="000000"/>
          <w:sz w:val="28"/>
        </w:rPr>
        <w:t>
      участие в обслуживании паровой машины мощностью до 1,1 мегаватт (далее – МВт) (1500 лошадиных сил);</w:t>
      </w:r>
    </w:p>
    <w:bookmarkEnd w:id="3515"/>
    <w:bookmarkStart w:name="z3633" w:id="3516"/>
    <w:p>
      <w:pPr>
        <w:spacing w:after="0"/>
        <w:ind w:left="0"/>
        <w:jc w:val="both"/>
      </w:pPr>
      <w:r>
        <w:rPr>
          <w:rFonts w:ascii="Times New Roman"/>
          <w:b w:val="false"/>
          <w:i w:val="false"/>
          <w:color w:val="000000"/>
          <w:sz w:val="28"/>
        </w:rPr>
        <w:t>
      заправка смазочных систем паровой машины смазочными материалами, чистка и смазка ее;</w:t>
      </w:r>
    </w:p>
    <w:bookmarkEnd w:id="3516"/>
    <w:bookmarkStart w:name="z3634" w:id="3517"/>
    <w:p>
      <w:pPr>
        <w:spacing w:after="0"/>
        <w:ind w:left="0"/>
        <w:jc w:val="both"/>
      </w:pPr>
      <w:r>
        <w:rPr>
          <w:rFonts w:ascii="Times New Roman"/>
          <w:b w:val="false"/>
          <w:i w:val="false"/>
          <w:color w:val="000000"/>
          <w:sz w:val="28"/>
        </w:rPr>
        <w:t>
      наблюдение за исправным состоянием смазочных систем, за температурой нагрева механизмов машины и правильностью поступления смазки во все узлы машины;</w:t>
      </w:r>
    </w:p>
    <w:bookmarkEnd w:id="3517"/>
    <w:bookmarkStart w:name="z3635" w:id="3518"/>
    <w:p>
      <w:pPr>
        <w:spacing w:after="0"/>
        <w:ind w:left="0"/>
        <w:jc w:val="both"/>
      </w:pPr>
      <w:r>
        <w:rPr>
          <w:rFonts w:ascii="Times New Roman"/>
          <w:b w:val="false"/>
          <w:i w:val="false"/>
          <w:color w:val="000000"/>
          <w:sz w:val="28"/>
        </w:rPr>
        <w:t>
      участие в ремонте паровой машины.</w:t>
      </w:r>
    </w:p>
    <w:bookmarkEnd w:id="3518"/>
    <w:bookmarkStart w:name="z3636" w:id="3519"/>
    <w:p>
      <w:pPr>
        <w:spacing w:after="0"/>
        <w:ind w:left="0"/>
        <w:jc w:val="both"/>
      </w:pPr>
      <w:r>
        <w:rPr>
          <w:rFonts w:ascii="Times New Roman"/>
          <w:b w:val="false"/>
          <w:i w:val="false"/>
          <w:color w:val="000000"/>
          <w:sz w:val="28"/>
        </w:rPr>
        <w:t>
      532. Должен знать:</w:t>
      </w:r>
    </w:p>
    <w:bookmarkEnd w:id="3519"/>
    <w:bookmarkStart w:name="z3637" w:id="3520"/>
    <w:p>
      <w:pPr>
        <w:spacing w:after="0"/>
        <w:ind w:left="0"/>
        <w:jc w:val="both"/>
      </w:pPr>
      <w:r>
        <w:rPr>
          <w:rFonts w:ascii="Times New Roman"/>
          <w:b w:val="false"/>
          <w:i w:val="false"/>
          <w:color w:val="000000"/>
          <w:sz w:val="28"/>
        </w:rPr>
        <w:t>
      принцип работы реверсивной паровой машины; виды и свойства смазочных материалов, правила чистки и смазки машины; основы слесарного дела.</w:t>
      </w:r>
    </w:p>
    <w:bookmarkEnd w:id="3520"/>
    <w:bookmarkStart w:name="z3638" w:id="3521"/>
    <w:p>
      <w:pPr>
        <w:spacing w:after="0"/>
        <w:ind w:left="0"/>
        <w:jc w:val="both"/>
      </w:pPr>
      <w:r>
        <w:rPr>
          <w:rFonts w:ascii="Times New Roman"/>
          <w:b w:val="false"/>
          <w:i w:val="false"/>
          <w:color w:val="000000"/>
          <w:sz w:val="28"/>
        </w:rPr>
        <w:t>
      При участии в обслуживании паровой машины мощностью 1,1 МВт (1500 лошадиных сил) до 2,2 МВт (3000 лошадиных сил) - 2-й разряд;</w:t>
      </w:r>
    </w:p>
    <w:bookmarkEnd w:id="3521"/>
    <w:bookmarkStart w:name="z3639" w:id="3522"/>
    <w:p>
      <w:pPr>
        <w:spacing w:after="0"/>
        <w:ind w:left="0"/>
        <w:jc w:val="both"/>
      </w:pPr>
      <w:r>
        <w:rPr>
          <w:rFonts w:ascii="Times New Roman"/>
          <w:b w:val="false"/>
          <w:i w:val="false"/>
          <w:color w:val="000000"/>
          <w:sz w:val="28"/>
        </w:rPr>
        <w:t>
      при участии в обслуживании паровой машины мощностью 2,2 МВт (3000 лошадиных сил) и более - 3-й разряд.</w:t>
      </w:r>
    </w:p>
    <w:bookmarkEnd w:id="3522"/>
    <w:bookmarkStart w:name="z3640" w:id="3523"/>
    <w:p>
      <w:pPr>
        <w:spacing w:after="0"/>
        <w:ind w:left="0"/>
        <w:jc w:val="left"/>
      </w:pPr>
      <w:r>
        <w:rPr>
          <w:rFonts w:ascii="Times New Roman"/>
          <w:b/>
          <w:i w:val="false"/>
          <w:color w:val="000000"/>
        </w:rPr>
        <w:t xml:space="preserve"> Параграф 2. Машинист реверсивной паровой машины прокатного стана 2-й разряд</w:t>
      </w:r>
    </w:p>
    <w:bookmarkEnd w:id="3523"/>
    <w:bookmarkStart w:name="z3641" w:id="3524"/>
    <w:p>
      <w:pPr>
        <w:spacing w:after="0"/>
        <w:ind w:left="0"/>
        <w:jc w:val="both"/>
      </w:pPr>
      <w:r>
        <w:rPr>
          <w:rFonts w:ascii="Times New Roman"/>
          <w:b w:val="false"/>
          <w:i w:val="false"/>
          <w:color w:val="000000"/>
          <w:sz w:val="28"/>
        </w:rPr>
        <w:t>
      533. Характеристика работ:</w:t>
      </w:r>
    </w:p>
    <w:bookmarkEnd w:id="3524"/>
    <w:bookmarkStart w:name="z3642" w:id="3525"/>
    <w:p>
      <w:pPr>
        <w:spacing w:after="0"/>
        <w:ind w:left="0"/>
        <w:jc w:val="both"/>
      </w:pPr>
      <w:r>
        <w:rPr>
          <w:rFonts w:ascii="Times New Roman"/>
          <w:b w:val="false"/>
          <w:i w:val="false"/>
          <w:color w:val="000000"/>
          <w:sz w:val="28"/>
        </w:rPr>
        <w:t>
      управление паровой машиной мощностью до 1,1 МВт (1500 лошадиных сил) под руководством машиниста более высокой квалификации;</w:t>
      </w:r>
    </w:p>
    <w:bookmarkEnd w:id="3525"/>
    <w:bookmarkStart w:name="z3643" w:id="3526"/>
    <w:p>
      <w:pPr>
        <w:spacing w:after="0"/>
        <w:ind w:left="0"/>
        <w:jc w:val="both"/>
      </w:pPr>
      <w:r>
        <w:rPr>
          <w:rFonts w:ascii="Times New Roman"/>
          <w:b w:val="false"/>
          <w:i w:val="false"/>
          <w:color w:val="000000"/>
          <w:sz w:val="28"/>
        </w:rPr>
        <w:t>
      участие в пуске, реверсировании и регулировании скорости машины, обеспечении исправной и бесперебойной работы механизмов машины;</w:t>
      </w:r>
    </w:p>
    <w:bookmarkEnd w:id="3526"/>
    <w:bookmarkStart w:name="z3644" w:id="3527"/>
    <w:p>
      <w:pPr>
        <w:spacing w:after="0"/>
        <w:ind w:left="0"/>
        <w:jc w:val="both"/>
      </w:pPr>
      <w:r>
        <w:rPr>
          <w:rFonts w:ascii="Times New Roman"/>
          <w:b w:val="false"/>
          <w:i w:val="false"/>
          <w:color w:val="000000"/>
          <w:sz w:val="28"/>
        </w:rPr>
        <w:t>
      обеспечение исправным инструментом и приспособлениями. Выявление и устранение неисправностей в работе обслуживаемой машины.</w:t>
      </w:r>
    </w:p>
    <w:bookmarkEnd w:id="3527"/>
    <w:bookmarkStart w:name="z3645" w:id="3528"/>
    <w:p>
      <w:pPr>
        <w:spacing w:after="0"/>
        <w:ind w:left="0"/>
        <w:jc w:val="both"/>
      </w:pPr>
      <w:r>
        <w:rPr>
          <w:rFonts w:ascii="Times New Roman"/>
          <w:b w:val="false"/>
          <w:i w:val="false"/>
          <w:color w:val="000000"/>
          <w:sz w:val="28"/>
        </w:rPr>
        <w:t>
      534. Должен знать:</w:t>
      </w:r>
    </w:p>
    <w:bookmarkEnd w:id="3528"/>
    <w:bookmarkStart w:name="z3646" w:id="3529"/>
    <w:p>
      <w:pPr>
        <w:spacing w:after="0"/>
        <w:ind w:left="0"/>
        <w:jc w:val="both"/>
      </w:pPr>
      <w:r>
        <w:rPr>
          <w:rFonts w:ascii="Times New Roman"/>
          <w:b w:val="false"/>
          <w:i w:val="false"/>
          <w:color w:val="000000"/>
          <w:sz w:val="28"/>
        </w:rPr>
        <w:t>
      устройство реверсивной паровой машины;</w:t>
      </w:r>
    </w:p>
    <w:bookmarkEnd w:id="3529"/>
    <w:bookmarkStart w:name="z3647" w:id="3530"/>
    <w:p>
      <w:pPr>
        <w:spacing w:after="0"/>
        <w:ind w:left="0"/>
        <w:jc w:val="both"/>
      </w:pPr>
      <w:r>
        <w:rPr>
          <w:rFonts w:ascii="Times New Roman"/>
          <w:b w:val="false"/>
          <w:i w:val="false"/>
          <w:color w:val="000000"/>
          <w:sz w:val="28"/>
        </w:rPr>
        <w:t>
      паспорт смазки машины;</w:t>
      </w:r>
    </w:p>
    <w:bookmarkEnd w:id="3530"/>
    <w:bookmarkStart w:name="z3648" w:id="3531"/>
    <w:p>
      <w:pPr>
        <w:spacing w:after="0"/>
        <w:ind w:left="0"/>
        <w:jc w:val="both"/>
      </w:pPr>
      <w:r>
        <w:rPr>
          <w:rFonts w:ascii="Times New Roman"/>
          <w:b w:val="false"/>
          <w:i w:val="false"/>
          <w:color w:val="000000"/>
          <w:sz w:val="28"/>
        </w:rPr>
        <w:t>
      виды, свойства и качество смазочных материалов;</w:t>
      </w:r>
    </w:p>
    <w:bookmarkEnd w:id="3531"/>
    <w:bookmarkStart w:name="z3649" w:id="3532"/>
    <w:p>
      <w:pPr>
        <w:spacing w:after="0"/>
        <w:ind w:left="0"/>
        <w:jc w:val="both"/>
      </w:pPr>
      <w:r>
        <w:rPr>
          <w:rFonts w:ascii="Times New Roman"/>
          <w:b w:val="false"/>
          <w:i w:val="false"/>
          <w:color w:val="000000"/>
          <w:sz w:val="28"/>
        </w:rPr>
        <w:t>
      мощности и тепловые параметры паровой машины;</w:t>
      </w:r>
    </w:p>
    <w:bookmarkEnd w:id="3532"/>
    <w:bookmarkStart w:name="z3650" w:id="3533"/>
    <w:p>
      <w:pPr>
        <w:spacing w:after="0"/>
        <w:ind w:left="0"/>
        <w:jc w:val="both"/>
      </w:pPr>
      <w:r>
        <w:rPr>
          <w:rFonts w:ascii="Times New Roman"/>
          <w:b w:val="false"/>
          <w:i w:val="false"/>
          <w:color w:val="000000"/>
          <w:sz w:val="28"/>
        </w:rPr>
        <w:t>
      слесарное дело.</w:t>
      </w:r>
    </w:p>
    <w:bookmarkEnd w:id="3533"/>
    <w:bookmarkStart w:name="z3651" w:id="3534"/>
    <w:p>
      <w:pPr>
        <w:spacing w:after="0"/>
        <w:ind w:left="0"/>
        <w:jc w:val="both"/>
      </w:pPr>
      <w:r>
        <w:rPr>
          <w:rFonts w:ascii="Times New Roman"/>
          <w:b w:val="false"/>
          <w:i w:val="false"/>
          <w:color w:val="000000"/>
          <w:sz w:val="28"/>
        </w:rPr>
        <w:t>
      При управлении паровой машиной мощностью 1,1 мегаватт (далее – МВт) (1500 лошадиных сил до 2,2 МВт (3000 лошадиных сил) под руководством машиниста более высокой квалификации - 3-й разряд;</w:t>
      </w:r>
    </w:p>
    <w:bookmarkEnd w:id="3534"/>
    <w:bookmarkStart w:name="z3652" w:id="3535"/>
    <w:p>
      <w:pPr>
        <w:spacing w:after="0"/>
        <w:ind w:left="0"/>
        <w:jc w:val="both"/>
      </w:pPr>
      <w:r>
        <w:rPr>
          <w:rFonts w:ascii="Times New Roman"/>
          <w:b w:val="false"/>
          <w:i w:val="false"/>
          <w:color w:val="000000"/>
          <w:sz w:val="28"/>
        </w:rPr>
        <w:t>
      при управлении паровой машиной мощностью 2,2 МВт (3000 лошадиных сил) и более под руководством машиниста более высокой квалификации - 4-й разряд.</w:t>
      </w:r>
    </w:p>
    <w:bookmarkEnd w:id="3535"/>
    <w:bookmarkStart w:name="z3653" w:id="3536"/>
    <w:p>
      <w:pPr>
        <w:spacing w:after="0"/>
        <w:ind w:left="0"/>
        <w:jc w:val="left"/>
      </w:pPr>
      <w:r>
        <w:rPr>
          <w:rFonts w:ascii="Times New Roman"/>
          <w:b/>
          <w:i w:val="false"/>
          <w:color w:val="000000"/>
        </w:rPr>
        <w:t xml:space="preserve"> Параграф 3. Машинист реверсивной паровой машины прокатного стана</w:t>
      </w:r>
    </w:p>
    <w:bookmarkEnd w:id="3536"/>
    <w:bookmarkStart w:name="z3654" w:id="3537"/>
    <w:p>
      <w:pPr>
        <w:spacing w:after="0"/>
        <w:ind w:left="0"/>
        <w:jc w:val="both"/>
      </w:pPr>
      <w:r>
        <w:rPr>
          <w:rFonts w:ascii="Times New Roman"/>
          <w:b w:val="false"/>
          <w:i w:val="false"/>
          <w:color w:val="000000"/>
          <w:sz w:val="28"/>
        </w:rPr>
        <w:t>
      535. Характеристика работ:</w:t>
      </w:r>
    </w:p>
    <w:bookmarkEnd w:id="3537"/>
    <w:bookmarkStart w:name="z3655" w:id="3538"/>
    <w:p>
      <w:pPr>
        <w:spacing w:after="0"/>
        <w:ind w:left="0"/>
        <w:jc w:val="both"/>
      </w:pPr>
      <w:r>
        <w:rPr>
          <w:rFonts w:ascii="Times New Roman"/>
          <w:b w:val="false"/>
          <w:i w:val="false"/>
          <w:color w:val="000000"/>
          <w:sz w:val="28"/>
        </w:rPr>
        <w:t>
      управление паровой машиной мощностью до 1,1 МВт (1500 лошадиных сил) в процессе прокатки металла на станах;</w:t>
      </w:r>
    </w:p>
    <w:bookmarkEnd w:id="3538"/>
    <w:bookmarkStart w:name="z3656" w:id="3539"/>
    <w:p>
      <w:pPr>
        <w:spacing w:after="0"/>
        <w:ind w:left="0"/>
        <w:jc w:val="both"/>
      </w:pPr>
      <w:r>
        <w:rPr>
          <w:rFonts w:ascii="Times New Roman"/>
          <w:b w:val="false"/>
          <w:i w:val="false"/>
          <w:color w:val="000000"/>
          <w:sz w:val="28"/>
        </w:rPr>
        <w:t>
      пуск, реверсирование и регулирование скорости работы машины в соответствии с режимом прокатки;</w:t>
      </w:r>
    </w:p>
    <w:bookmarkEnd w:id="3539"/>
    <w:bookmarkStart w:name="z3657" w:id="3540"/>
    <w:p>
      <w:pPr>
        <w:spacing w:after="0"/>
        <w:ind w:left="0"/>
        <w:jc w:val="both"/>
      </w:pPr>
      <w:r>
        <w:rPr>
          <w:rFonts w:ascii="Times New Roman"/>
          <w:b w:val="false"/>
          <w:i w:val="false"/>
          <w:color w:val="000000"/>
          <w:sz w:val="28"/>
        </w:rPr>
        <w:t>
      обеспечение необходимого давления пара, исправной и бесперебойной работы механизмов паровой машины.</w:t>
      </w:r>
    </w:p>
    <w:bookmarkEnd w:id="3540"/>
    <w:bookmarkStart w:name="z3658" w:id="3541"/>
    <w:p>
      <w:pPr>
        <w:spacing w:after="0"/>
        <w:ind w:left="0"/>
        <w:jc w:val="both"/>
      </w:pPr>
      <w:r>
        <w:rPr>
          <w:rFonts w:ascii="Times New Roman"/>
          <w:b w:val="false"/>
          <w:i w:val="false"/>
          <w:color w:val="000000"/>
          <w:sz w:val="28"/>
        </w:rPr>
        <w:t>
      536. Должен знать:</w:t>
      </w:r>
    </w:p>
    <w:bookmarkEnd w:id="3541"/>
    <w:bookmarkStart w:name="z3659" w:id="3542"/>
    <w:p>
      <w:pPr>
        <w:spacing w:after="0"/>
        <w:ind w:left="0"/>
        <w:jc w:val="both"/>
      </w:pPr>
      <w:r>
        <w:rPr>
          <w:rFonts w:ascii="Times New Roman"/>
          <w:b w:val="false"/>
          <w:i w:val="false"/>
          <w:color w:val="000000"/>
          <w:sz w:val="28"/>
        </w:rPr>
        <w:t>
      основы технологического процесса прокатки металла;</w:t>
      </w:r>
    </w:p>
    <w:bookmarkEnd w:id="3542"/>
    <w:bookmarkStart w:name="z3660" w:id="3543"/>
    <w:p>
      <w:pPr>
        <w:spacing w:after="0"/>
        <w:ind w:left="0"/>
        <w:jc w:val="both"/>
      </w:pPr>
      <w:r>
        <w:rPr>
          <w:rFonts w:ascii="Times New Roman"/>
          <w:b w:val="false"/>
          <w:i w:val="false"/>
          <w:color w:val="000000"/>
          <w:sz w:val="28"/>
        </w:rPr>
        <w:t>
      устройство прокатного стана; правила технической эксплуатации реверсивной паровой машины;</w:t>
      </w:r>
    </w:p>
    <w:bookmarkEnd w:id="3543"/>
    <w:bookmarkStart w:name="z3661" w:id="3544"/>
    <w:p>
      <w:pPr>
        <w:spacing w:after="0"/>
        <w:ind w:left="0"/>
        <w:jc w:val="both"/>
      </w:pPr>
      <w:r>
        <w:rPr>
          <w:rFonts w:ascii="Times New Roman"/>
          <w:b w:val="false"/>
          <w:i w:val="false"/>
          <w:color w:val="000000"/>
          <w:sz w:val="28"/>
        </w:rPr>
        <w:t>
      основы теплотехники.</w:t>
      </w:r>
    </w:p>
    <w:bookmarkEnd w:id="3544"/>
    <w:bookmarkStart w:name="z3662" w:id="3545"/>
    <w:p>
      <w:pPr>
        <w:spacing w:after="0"/>
        <w:ind w:left="0"/>
        <w:jc w:val="both"/>
      </w:pPr>
      <w:r>
        <w:rPr>
          <w:rFonts w:ascii="Times New Roman"/>
          <w:b w:val="false"/>
          <w:i w:val="false"/>
          <w:color w:val="000000"/>
          <w:sz w:val="28"/>
        </w:rPr>
        <w:t>
      При управлении паровой машиной мощностью 1,1 МВт (1500 лошадиных сил) до 2,2 МВт (3000 лошадиных сил) - 5-й разряд.</w:t>
      </w:r>
    </w:p>
    <w:bookmarkEnd w:id="3545"/>
    <w:bookmarkStart w:name="z3663" w:id="3546"/>
    <w:p>
      <w:pPr>
        <w:spacing w:after="0"/>
        <w:ind w:left="0"/>
        <w:jc w:val="both"/>
      </w:pPr>
      <w:r>
        <w:rPr>
          <w:rFonts w:ascii="Times New Roman"/>
          <w:b w:val="false"/>
          <w:i w:val="false"/>
          <w:color w:val="000000"/>
          <w:sz w:val="28"/>
        </w:rPr>
        <w:t>
      При управлении паровой машиной мощностью 2,2 МВт (3000 лошадиных сил) и более - 6-й разряд</w:t>
      </w:r>
    </w:p>
    <w:bookmarkEnd w:id="3546"/>
    <w:bookmarkStart w:name="z3664" w:id="3547"/>
    <w:p>
      <w:pPr>
        <w:spacing w:after="0"/>
        <w:ind w:left="0"/>
        <w:jc w:val="left"/>
      </w:pPr>
      <w:r>
        <w:rPr>
          <w:rFonts w:ascii="Times New Roman"/>
          <w:b/>
          <w:i w:val="false"/>
          <w:color w:val="000000"/>
        </w:rPr>
        <w:t xml:space="preserve"> 102. Машинист слитколомателя</w:t>
      </w:r>
      <w:r>
        <w:br/>
      </w:r>
      <w:r>
        <w:rPr>
          <w:rFonts w:ascii="Times New Roman"/>
          <w:b/>
          <w:i w:val="false"/>
          <w:color w:val="000000"/>
        </w:rPr>
        <w:t>Параграф 1. Машинист слитколомателя, 2-й разряд</w:t>
      </w:r>
    </w:p>
    <w:bookmarkEnd w:id="3547"/>
    <w:bookmarkStart w:name="z3666" w:id="3548"/>
    <w:p>
      <w:pPr>
        <w:spacing w:after="0"/>
        <w:ind w:left="0"/>
        <w:jc w:val="both"/>
      </w:pPr>
      <w:r>
        <w:rPr>
          <w:rFonts w:ascii="Times New Roman"/>
          <w:b w:val="false"/>
          <w:i w:val="false"/>
          <w:color w:val="000000"/>
          <w:sz w:val="28"/>
        </w:rPr>
        <w:t>
      537. Характеристика работ:</w:t>
      </w:r>
    </w:p>
    <w:bookmarkEnd w:id="3548"/>
    <w:bookmarkStart w:name="z3667" w:id="3549"/>
    <w:p>
      <w:pPr>
        <w:spacing w:after="0"/>
        <w:ind w:left="0"/>
        <w:jc w:val="both"/>
      </w:pPr>
      <w:r>
        <w:rPr>
          <w:rFonts w:ascii="Times New Roman"/>
          <w:b w:val="false"/>
          <w:i w:val="false"/>
          <w:color w:val="000000"/>
          <w:sz w:val="28"/>
        </w:rPr>
        <w:t>
      управление слитколомателем при ломке надрезанных слитков на колесные и бандажные заготовки;</w:t>
      </w:r>
    </w:p>
    <w:bookmarkEnd w:id="3549"/>
    <w:bookmarkStart w:name="z3668" w:id="3550"/>
    <w:p>
      <w:pPr>
        <w:spacing w:after="0"/>
        <w:ind w:left="0"/>
        <w:jc w:val="both"/>
      </w:pPr>
      <w:r>
        <w:rPr>
          <w:rFonts w:ascii="Times New Roman"/>
          <w:b w:val="false"/>
          <w:i w:val="false"/>
          <w:color w:val="000000"/>
          <w:sz w:val="28"/>
        </w:rPr>
        <w:t>
      наблюдение за давлением воды в главном цилиндре слитколомателя и сжатого воздуха в сети;</w:t>
      </w:r>
    </w:p>
    <w:bookmarkEnd w:id="3550"/>
    <w:bookmarkStart w:name="z3669" w:id="3551"/>
    <w:p>
      <w:pPr>
        <w:spacing w:after="0"/>
        <w:ind w:left="0"/>
        <w:jc w:val="both"/>
      </w:pPr>
      <w:r>
        <w:rPr>
          <w:rFonts w:ascii="Times New Roman"/>
          <w:b w:val="false"/>
          <w:i w:val="false"/>
          <w:color w:val="000000"/>
          <w:sz w:val="28"/>
        </w:rPr>
        <w:t>
      уборка обломков слитков из-под слитколомателя;</w:t>
      </w:r>
    </w:p>
    <w:bookmarkEnd w:id="3551"/>
    <w:bookmarkStart w:name="z3670" w:id="3552"/>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и участие в его ремонте.</w:t>
      </w:r>
    </w:p>
    <w:bookmarkEnd w:id="3552"/>
    <w:bookmarkStart w:name="z3671" w:id="3553"/>
    <w:p>
      <w:pPr>
        <w:spacing w:after="0"/>
        <w:ind w:left="0"/>
        <w:jc w:val="both"/>
      </w:pPr>
      <w:r>
        <w:rPr>
          <w:rFonts w:ascii="Times New Roman"/>
          <w:b w:val="false"/>
          <w:i w:val="false"/>
          <w:color w:val="000000"/>
          <w:sz w:val="28"/>
        </w:rPr>
        <w:t>
      538. Должен знать:</w:t>
      </w:r>
    </w:p>
    <w:bookmarkEnd w:id="3553"/>
    <w:bookmarkStart w:name="z3672" w:id="3554"/>
    <w:p>
      <w:pPr>
        <w:spacing w:after="0"/>
        <w:ind w:left="0"/>
        <w:jc w:val="both"/>
      </w:pPr>
      <w:r>
        <w:rPr>
          <w:rFonts w:ascii="Times New Roman"/>
          <w:b w:val="false"/>
          <w:i w:val="false"/>
          <w:color w:val="000000"/>
          <w:sz w:val="28"/>
        </w:rPr>
        <w:t>
      устройство, принцип работы и правила технической эксплуатации слитколомателя и схему его гидрокоммуникаций;</w:t>
      </w:r>
    </w:p>
    <w:bookmarkEnd w:id="3554"/>
    <w:bookmarkStart w:name="z3673" w:id="3555"/>
    <w:p>
      <w:pPr>
        <w:spacing w:after="0"/>
        <w:ind w:left="0"/>
        <w:jc w:val="both"/>
      </w:pPr>
      <w:r>
        <w:rPr>
          <w:rFonts w:ascii="Times New Roman"/>
          <w:b w:val="false"/>
          <w:i w:val="false"/>
          <w:color w:val="000000"/>
          <w:sz w:val="28"/>
        </w:rPr>
        <w:t>
      сортамент заготовок и правила комплектования заготовок по весовым категориям;</w:t>
      </w:r>
    </w:p>
    <w:bookmarkEnd w:id="3555"/>
    <w:bookmarkStart w:name="z3674" w:id="3556"/>
    <w:p>
      <w:pPr>
        <w:spacing w:after="0"/>
        <w:ind w:left="0"/>
        <w:jc w:val="both"/>
      </w:pPr>
      <w:r>
        <w:rPr>
          <w:rFonts w:ascii="Times New Roman"/>
          <w:b w:val="false"/>
          <w:i w:val="false"/>
          <w:color w:val="000000"/>
          <w:sz w:val="28"/>
        </w:rPr>
        <w:t>
      слесарное дело.</w:t>
      </w:r>
    </w:p>
    <w:bookmarkEnd w:id="3556"/>
    <w:bookmarkStart w:name="z3675" w:id="3557"/>
    <w:p>
      <w:pPr>
        <w:spacing w:after="0"/>
        <w:ind w:left="0"/>
        <w:jc w:val="left"/>
      </w:pPr>
      <w:r>
        <w:rPr>
          <w:rFonts w:ascii="Times New Roman"/>
          <w:b/>
          <w:i w:val="false"/>
          <w:color w:val="000000"/>
        </w:rPr>
        <w:t xml:space="preserve"> 103. Машинист фрезерно-зачистной машины</w:t>
      </w:r>
      <w:r>
        <w:br/>
      </w:r>
      <w:r>
        <w:rPr>
          <w:rFonts w:ascii="Times New Roman"/>
          <w:b/>
          <w:i w:val="false"/>
          <w:color w:val="000000"/>
        </w:rPr>
        <w:t xml:space="preserve">Параграф 1. Машинист фрезерно-зачистной машины, </w:t>
      </w:r>
      <w:r>
        <w:br/>
      </w:r>
      <w:r>
        <w:rPr>
          <w:rFonts w:ascii="Times New Roman"/>
          <w:b/>
          <w:i w:val="false"/>
          <w:color w:val="000000"/>
        </w:rPr>
        <w:t>4-й разряд</w:t>
      </w:r>
    </w:p>
    <w:bookmarkEnd w:id="3557"/>
    <w:bookmarkStart w:name="z3677" w:id="3558"/>
    <w:p>
      <w:pPr>
        <w:spacing w:after="0"/>
        <w:ind w:left="0"/>
        <w:jc w:val="both"/>
      </w:pPr>
      <w:r>
        <w:rPr>
          <w:rFonts w:ascii="Times New Roman"/>
          <w:b w:val="false"/>
          <w:i w:val="false"/>
          <w:color w:val="000000"/>
          <w:sz w:val="28"/>
        </w:rPr>
        <w:t>
      539. Характеристика работ:</w:t>
      </w:r>
    </w:p>
    <w:bookmarkEnd w:id="3558"/>
    <w:bookmarkStart w:name="z3678" w:id="3559"/>
    <w:p>
      <w:pPr>
        <w:spacing w:after="0"/>
        <w:ind w:left="0"/>
        <w:jc w:val="both"/>
      </w:pPr>
      <w:r>
        <w:rPr>
          <w:rFonts w:ascii="Times New Roman"/>
          <w:b w:val="false"/>
          <w:i w:val="false"/>
          <w:color w:val="000000"/>
          <w:sz w:val="28"/>
        </w:rPr>
        <w:t>
      ведение процесса зачистки горячего металла в потоке стана под руководством машиниста фрезерно-зачистной машины более высокой квалификации;</w:t>
      </w:r>
    </w:p>
    <w:bookmarkEnd w:id="3559"/>
    <w:bookmarkStart w:name="z3679" w:id="3560"/>
    <w:p>
      <w:pPr>
        <w:spacing w:after="0"/>
        <w:ind w:left="0"/>
        <w:jc w:val="both"/>
      </w:pPr>
      <w:r>
        <w:rPr>
          <w:rFonts w:ascii="Times New Roman"/>
          <w:b w:val="false"/>
          <w:i w:val="false"/>
          <w:color w:val="000000"/>
          <w:sz w:val="28"/>
        </w:rPr>
        <w:t>
      управление механизмами вращения фрез, вентиляции, зажимных устройств и насосной станцией;</w:t>
      </w:r>
    </w:p>
    <w:bookmarkEnd w:id="3560"/>
    <w:bookmarkStart w:name="z3680" w:id="3561"/>
    <w:p>
      <w:pPr>
        <w:spacing w:after="0"/>
        <w:ind w:left="0"/>
        <w:jc w:val="both"/>
      </w:pPr>
      <w:r>
        <w:rPr>
          <w:rFonts w:ascii="Times New Roman"/>
          <w:b w:val="false"/>
          <w:i w:val="false"/>
          <w:color w:val="000000"/>
          <w:sz w:val="28"/>
        </w:rPr>
        <w:t>
      наблюдение за нагрузкой на двигатели по приборам и за снятием стружки с поверхности заготовок;</w:t>
      </w:r>
    </w:p>
    <w:bookmarkEnd w:id="3561"/>
    <w:bookmarkStart w:name="z3681" w:id="3562"/>
    <w:p>
      <w:pPr>
        <w:spacing w:after="0"/>
        <w:ind w:left="0"/>
        <w:jc w:val="both"/>
      </w:pPr>
      <w:r>
        <w:rPr>
          <w:rFonts w:ascii="Times New Roman"/>
          <w:b w:val="false"/>
          <w:i w:val="false"/>
          <w:color w:val="000000"/>
          <w:sz w:val="28"/>
        </w:rPr>
        <w:t>
      замена изношенных фрез;</w:t>
      </w:r>
    </w:p>
    <w:bookmarkEnd w:id="3562"/>
    <w:bookmarkStart w:name="z3682" w:id="3563"/>
    <w:p>
      <w:pPr>
        <w:spacing w:after="0"/>
        <w:ind w:left="0"/>
        <w:jc w:val="both"/>
      </w:pPr>
      <w:r>
        <w:rPr>
          <w:rFonts w:ascii="Times New Roman"/>
          <w:b w:val="false"/>
          <w:i w:val="false"/>
          <w:color w:val="000000"/>
          <w:sz w:val="28"/>
        </w:rPr>
        <w:t>
      кантовка коробок со стружкой;</w:t>
      </w:r>
    </w:p>
    <w:bookmarkEnd w:id="3563"/>
    <w:bookmarkStart w:name="z3683" w:id="3564"/>
    <w:p>
      <w:pPr>
        <w:spacing w:after="0"/>
        <w:ind w:left="0"/>
        <w:jc w:val="both"/>
      </w:pPr>
      <w:r>
        <w:rPr>
          <w:rFonts w:ascii="Times New Roman"/>
          <w:b w:val="false"/>
          <w:i w:val="false"/>
          <w:color w:val="000000"/>
          <w:sz w:val="28"/>
        </w:rPr>
        <w:t>
      наборка фрез;</w:t>
      </w:r>
    </w:p>
    <w:bookmarkEnd w:id="3564"/>
    <w:bookmarkStart w:name="z3684" w:id="356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3565"/>
    <w:bookmarkStart w:name="z3685" w:id="3566"/>
    <w:p>
      <w:pPr>
        <w:spacing w:after="0"/>
        <w:ind w:left="0"/>
        <w:jc w:val="both"/>
      </w:pPr>
      <w:r>
        <w:rPr>
          <w:rFonts w:ascii="Times New Roman"/>
          <w:b w:val="false"/>
          <w:i w:val="false"/>
          <w:color w:val="000000"/>
          <w:sz w:val="28"/>
        </w:rPr>
        <w:t>
      подналадка фрезерно-зачистной машины;</w:t>
      </w:r>
    </w:p>
    <w:bookmarkEnd w:id="3566"/>
    <w:bookmarkStart w:name="z3686" w:id="3567"/>
    <w:p>
      <w:pPr>
        <w:spacing w:after="0"/>
        <w:ind w:left="0"/>
        <w:jc w:val="both"/>
      </w:pPr>
      <w:r>
        <w:rPr>
          <w:rFonts w:ascii="Times New Roman"/>
          <w:b w:val="false"/>
          <w:i w:val="false"/>
          <w:color w:val="000000"/>
          <w:sz w:val="28"/>
        </w:rPr>
        <w:t>
      участие в ремонте оборудования машины.</w:t>
      </w:r>
    </w:p>
    <w:bookmarkEnd w:id="3567"/>
    <w:bookmarkStart w:name="z3687" w:id="3568"/>
    <w:p>
      <w:pPr>
        <w:spacing w:after="0"/>
        <w:ind w:left="0"/>
        <w:jc w:val="both"/>
      </w:pPr>
      <w:r>
        <w:rPr>
          <w:rFonts w:ascii="Times New Roman"/>
          <w:b w:val="false"/>
          <w:i w:val="false"/>
          <w:color w:val="000000"/>
          <w:sz w:val="28"/>
        </w:rPr>
        <w:t>
      540. Должен знать:</w:t>
      </w:r>
    </w:p>
    <w:bookmarkEnd w:id="3568"/>
    <w:bookmarkStart w:name="z3688" w:id="3569"/>
    <w:p>
      <w:pPr>
        <w:spacing w:after="0"/>
        <w:ind w:left="0"/>
        <w:jc w:val="both"/>
      </w:pPr>
      <w:r>
        <w:rPr>
          <w:rFonts w:ascii="Times New Roman"/>
          <w:b w:val="false"/>
          <w:i w:val="false"/>
          <w:color w:val="000000"/>
          <w:sz w:val="28"/>
        </w:rPr>
        <w:t>
      технологический процесс прокатки и зачистки металла в потоке;</w:t>
      </w:r>
    </w:p>
    <w:bookmarkEnd w:id="3569"/>
    <w:bookmarkStart w:name="z3689" w:id="3570"/>
    <w:p>
      <w:pPr>
        <w:spacing w:after="0"/>
        <w:ind w:left="0"/>
        <w:jc w:val="both"/>
      </w:pPr>
      <w:r>
        <w:rPr>
          <w:rFonts w:ascii="Times New Roman"/>
          <w:b w:val="false"/>
          <w:i w:val="false"/>
          <w:color w:val="000000"/>
          <w:sz w:val="28"/>
        </w:rPr>
        <w:t>
      виды поверхностных пороков и особенности их залегания;</w:t>
      </w:r>
    </w:p>
    <w:bookmarkEnd w:id="3570"/>
    <w:bookmarkStart w:name="z3690" w:id="3571"/>
    <w:p>
      <w:pPr>
        <w:spacing w:after="0"/>
        <w:ind w:left="0"/>
        <w:jc w:val="both"/>
      </w:pPr>
      <w:r>
        <w:rPr>
          <w:rFonts w:ascii="Times New Roman"/>
          <w:b w:val="false"/>
          <w:i w:val="false"/>
          <w:color w:val="000000"/>
          <w:sz w:val="28"/>
        </w:rPr>
        <w:t>
      устройство, принцип работы фрезерно-зачистной машины, характеристику и свойства фрез, применяемых для зачистки металла;</w:t>
      </w:r>
    </w:p>
    <w:bookmarkEnd w:id="3571"/>
    <w:bookmarkStart w:name="z3691" w:id="3572"/>
    <w:p>
      <w:pPr>
        <w:spacing w:after="0"/>
        <w:ind w:left="0"/>
        <w:jc w:val="both"/>
      </w:pPr>
      <w:r>
        <w:rPr>
          <w:rFonts w:ascii="Times New Roman"/>
          <w:b w:val="false"/>
          <w:i w:val="false"/>
          <w:color w:val="000000"/>
          <w:sz w:val="28"/>
        </w:rPr>
        <w:t>
      методы подналадки машины;</w:t>
      </w:r>
    </w:p>
    <w:bookmarkEnd w:id="3572"/>
    <w:bookmarkStart w:name="z3692" w:id="3573"/>
    <w:p>
      <w:pPr>
        <w:spacing w:after="0"/>
        <w:ind w:left="0"/>
        <w:jc w:val="both"/>
      </w:pPr>
      <w:r>
        <w:rPr>
          <w:rFonts w:ascii="Times New Roman"/>
          <w:b w:val="false"/>
          <w:i w:val="false"/>
          <w:color w:val="000000"/>
          <w:sz w:val="28"/>
        </w:rPr>
        <w:t>
      правила заточки и доводки фрез;</w:t>
      </w:r>
    </w:p>
    <w:bookmarkEnd w:id="3573"/>
    <w:bookmarkStart w:name="z3693" w:id="3574"/>
    <w:p>
      <w:pPr>
        <w:spacing w:after="0"/>
        <w:ind w:left="0"/>
        <w:jc w:val="both"/>
      </w:pPr>
      <w:r>
        <w:rPr>
          <w:rFonts w:ascii="Times New Roman"/>
          <w:b w:val="false"/>
          <w:i w:val="false"/>
          <w:color w:val="000000"/>
          <w:sz w:val="28"/>
        </w:rPr>
        <w:t>
      слесарное дело.</w:t>
      </w:r>
    </w:p>
    <w:bookmarkEnd w:id="3574"/>
    <w:bookmarkStart w:name="z3694" w:id="3575"/>
    <w:p>
      <w:pPr>
        <w:spacing w:after="0"/>
        <w:ind w:left="0"/>
        <w:jc w:val="left"/>
      </w:pPr>
      <w:r>
        <w:rPr>
          <w:rFonts w:ascii="Times New Roman"/>
          <w:b/>
          <w:i w:val="false"/>
          <w:color w:val="000000"/>
        </w:rPr>
        <w:t xml:space="preserve"> Параграф 2. Машинист фрезерно-зачистной машины, </w:t>
      </w:r>
      <w:r>
        <w:br/>
      </w:r>
      <w:r>
        <w:rPr>
          <w:rFonts w:ascii="Times New Roman"/>
          <w:b/>
          <w:i w:val="false"/>
          <w:color w:val="000000"/>
        </w:rPr>
        <w:t>5-й разряд</w:t>
      </w:r>
    </w:p>
    <w:bookmarkEnd w:id="3575"/>
    <w:bookmarkStart w:name="z3695" w:id="3576"/>
    <w:p>
      <w:pPr>
        <w:spacing w:after="0"/>
        <w:ind w:left="0"/>
        <w:jc w:val="both"/>
      </w:pPr>
      <w:r>
        <w:rPr>
          <w:rFonts w:ascii="Times New Roman"/>
          <w:b w:val="false"/>
          <w:i w:val="false"/>
          <w:color w:val="000000"/>
          <w:sz w:val="28"/>
        </w:rPr>
        <w:t>
      541. Характеристика работ:</w:t>
      </w:r>
    </w:p>
    <w:bookmarkEnd w:id="3576"/>
    <w:bookmarkStart w:name="z3696" w:id="3577"/>
    <w:p>
      <w:pPr>
        <w:spacing w:after="0"/>
        <w:ind w:left="0"/>
        <w:jc w:val="both"/>
      </w:pPr>
      <w:r>
        <w:rPr>
          <w:rFonts w:ascii="Times New Roman"/>
          <w:b w:val="false"/>
          <w:i w:val="false"/>
          <w:color w:val="000000"/>
          <w:sz w:val="28"/>
        </w:rPr>
        <w:t>
      ведение процесса зачистки горячего металла в потоке стана;</w:t>
      </w:r>
    </w:p>
    <w:bookmarkEnd w:id="3577"/>
    <w:bookmarkStart w:name="z3697" w:id="3578"/>
    <w:p>
      <w:pPr>
        <w:spacing w:after="0"/>
        <w:ind w:left="0"/>
        <w:jc w:val="both"/>
      </w:pPr>
      <w:r>
        <w:rPr>
          <w:rFonts w:ascii="Times New Roman"/>
          <w:b w:val="false"/>
          <w:i w:val="false"/>
          <w:color w:val="000000"/>
          <w:sz w:val="28"/>
        </w:rPr>
        <w:t>
      наблюдение за работой механизмов фрезерно-зачистных машин, гидросбива, насосной станции высокого давления и двигателей;</w:t>
      </w:r>
    </w:p>
    <w:bookmarkEnd w:id="3578"/>
    <w:bookmarkStart w:name="z3698" w:id="3579"/>
    <w:p>
      <w:pPr>
        <w:spacing w:after="0"/>
        <w:ind w:left="0"/>
        <w:jc w:val="both"/>
      </w:pPr>
      <w:r>
        <w:rPr>
          <w:rFonts w:ascii="Times New Roman"/>
          <w:b w:val="false"/>
          <w:i w:val="false"/>
          <w:color w:val="000000"/>
          <w:sz w:val="28"/>
        </w:rPr>
        <w:t>
      наладка и подготовка к работе фрезерно-зачистных машин;</w:t>
      </w:r>
    </w:p>
    <w:bookmarkEnd w:id="3579"/>
    <w:bookmarkStart w:name="z3699" w:id="3580"/>
    <w:p>
      <w:pPr>
        <w:spacing w:after="0"/>
        <w:ind w:left="0"/>
        <w:jc w:val="both"/>
      </w:pPr>
      <w:r>
        <w:rPr>
          <w:rFonts w:ascii="Times New Roman"/>
          <w:b w:val="false"/>
          <w:i w:val="false"/>
          <w:color w:val="000000"/>
          <w:sz w:val="28"/>
        </w:rPr>
        <w:t>
      выполнение ремонта оборудования машины.</w:t>
      </w:r>
    </w:p>
    <w:bookmarkEnd w:id="3580"/>
    <w:bookmarkStart w:name="z3700" w:id="3581"/>
    <w:p>
      <w:pPr>
        <w:spacing w:after="0"/>
        <w:ind w:left="0"/>
        <w:jc w:val="both"/>
      </w:pPr>
      <w:r>
        <w:rPr>
          <w:rFonts w:ascii="Times New Roman"/>
          <w:b w:val="false"/>
          <w:i w:val="false"/>
          <w:color w:val="000000"/>
          <w:sz w:val="28"/>
        </w:rPr>
        <w:t>
      542. Должен знать:</w:t>
      </w:r>
    </w:p>
    <w:bookmarkEnd w:id="3581"/>
    <w:bookmarkStart w:name="z3701" w:id="3582"/>
    <w:p>
      <w:pPr>
        <w:spacing w:after="0"/>
        <w:ind w:left="0"/>
        <w:jc w:val="both"/>
      </w:pPr>
      <w:r>
        <w:rPr>
          <w:rFonts w:ascii="Times New Roman"/>
          <w:b w:val="false"/>
          <w:i w:val="false"/>
          <w:color w:val="000000"/>
          <w:sz w:val="28"/>
        </w:rPr>
        <w:t>
      правила наладки и технической эксплуатации фрезерно-зачистной машины.</w:t>
      </w:r>
    </w:p>
    <w:bookmarkEnd w:id="3582"/>
    <w:bookmarkStart w:name="z3702" w:id="3583"/>
    <w:p>
      <w:pPr>
        <w:spacing w:after="0"/>
        <w:ind w:left="0"/>
        <w:jc w:val="left"/>
      </w:pPr>
      <w:r>
        <w:rPr>
          <w:rFonts w:ascii="Times New Roman"/>
          <w:b/>
          <w:i w:val="false"/>
          <w:color w:val="000000"/>
        </w:rPr>
        <w:t xml:space="preserve"> 104. Оператор линии отделки рельсов</w:t>
      </w:r>
      <w:r>
        <w:br/>
      </w:r>
      <w:r>
        <w:rPr>
          <w:rFonts w:ascii="Times New Roman"/>
          <w:b/>
          <w:i w:val="false"/>
          <w:color w:val="000000"/>
        </w:rPr>
        <w:t xml:space="preserve">Параграф 1. Оператор линии отделки рельсов, </w:t>
      </w:r>
      <w:r>
        <w:br/>
      </w:r>
      <w:r>
        <w:rPr>
          <w:rFonts w:ascii="Times New Roman"/>
          <w:b/>
          <w:i w:val="false"/>
          <w:color w:val="000000"/>
        </w:rPr>
        <w:t>2-й разряд</w:t>
      </w:r>
    </w:p>
    <w:bookmarkEnd w:id="3583"/>
    <w:bookmarkStart w:name="z3704" w:id="3584"/>
    <w:p>
      <w:pPr>
        <w:spacing w:after="0"/>
        <w:ind w:left="0"/>
        <w:jc w:val="both"/>
      </w:pPr>
      <w:r>
        <w:rPr>
          <w:rFonts w:ascii="Times New Roman"/>
          <w:b w:val="false"/>
          <w:i w:val="false"/>
          <w:color w:val="000000"/>
          <w:sz w:val="28"/>
        </w:rPr>
        <w:t>
      543. Характеристика работ:</w:t>
      </w:r>
    </w:p>
    <w:bookmarkEnd w:id="3584"/>
    <w:bookmarkStart w:name="z3705" w:id="3585"/>
    <w:p>
      <w:pPr>
        <w:spacing w:after="0"/>
        <w:ind w:left="0"/>
        <w:jc w:val="both"/>
      </w:pPr>
      <w:r>
        <w:rPr>
          <w:rFonts w:ascii="Times New Roman"/>
          <w:b w:val="false"/>
          <w:i w:val="false"/>
          <w:color w:val="000000"/>
          <w:sz w:val="28"/>
        </w:rPr>
        <w:t>
      ведение процесса отделки рельсов на отделочной линии под руководством оператора более высокой квалификации;</w:t>
      </w:r>
    </w:p>
    <w:bookmarkEnd w:id="3585"/>
    <w:bookmarkStart w:name="z3706" w:id="3586"/>
    <w:p>
      <w:pPr>
        <w:spacing w:after="0"/>
        <w:ind w:left="0"/>
        <w:jc w:val="both"/>
      </w:pPr>
      <w:r>
        <w:rPr>
          <w:rFonts w:ascii="Times New Roman"/>
          <w:b w:val="false"/>
          <w:i w:val="false"/>
          <w:color w:val="000000"/>
          <w:sz w:val="28"/>
        </w:rPr>
        <w:t>
      управление транспортными механизмами по подаче рельсов на отделочную линию;</w:t>
      </w:r>
    </w:p>
    <w:bookmarkEnd w:id="3586"/>
    <w:bookmarkStart w:name="z3707" w:id="3587"/>
    <w:p>
      <w:pPr>
        <w:spacing w:after="0"/>
        <w:ind w:left="0"/>
        <w:jc w:val="both"/>
      </w:pPr>
      <w:r>
        <w:rPr>
          <w:rFonts w:ascii="Times New Roman"/>
          <w:b w:val="false"/>
          <w:i w:val="false"/>
          <w:color w:val="000000"/>
          <w:sz w:val="28"/>
        </w:rPr>
        <w:t>
      кантовка неправильно лежащих рельсов, замер правильности обработки и твердости обрабатываемых рельсов;</w:t>
      </w:r>
    </w:p>
    <w:bookmarkEnd w:id="3587"/>
    <w:bookmarkStart w:name="z3708" w:id="3588"/>
    <w:p>
      <w:pPr>
        <w:spacing w:after="0"/>
        <w:ind w:left="0"/>
        <w:jc w:val="both"/>
      </w:pPr>
      <w:r>
        <w:rPr>
          <w:rFonts w:ascii="Times New Roman"/>
          <w:b w:val="false"/>
          <w:i w:val="false"/>
          <w:color w:val="000000"/>
          <w:sz w:val="28"/>
        </w:rPr>
        <w:t>
      чистка и смазка механизмов транспортирующих устройств;</w:t>
      </w:r>
    </w:p>
    <w:bookmarkEnd w:id="3588"/>
    <w:bookmarkStart w:name="z3709" w:id="3589"/>
    <w:p>
      <w:pPr>
        <w:spacing w:after="0"/>
        <w:ind w:left="0"/>
        <w:jc w:val="both"/>
      </w:pPr>
      <w:r>
        <w:rPr>
          <w:rFonts w:ascii="Times New Roman"/>
          <w:b w:val="false"/>
          <w:i w:val="false"/>
          <w:color w:val="000000"/>
          <w:sz w:val="28"/>
        </w:rPr>
        <w:t>
      уборка рабочего места;</w:t>
      </w:r>
    </w:p>
    <w:bookmarkEnd w:id="3589"/>
    <w:bookmarkStart w:name="z3710" w:id="3590"/>
    <w:p>
      <w:pPr>
        <w:spacing w:after="0"/>
        <w:ind w:left="0"/>
        <w:jc w:val="both"/>
      </w:pPr>
      <w:r>
        <w:rPr>
          <w:rFonts w:ascii="Times New Roman"/>
          <w:b w:val="false"/>
          <w:i w:val="false"/>
          <w:color w:val="000000"/>
          <w:sz w:val="28"/>
        </w:rPr>
        <w:t>
      участие в ремонте обслуживаемых станков.</w:t>
      </w:r>
    </w:p>
    <w:bookmarkEnd w:id="3590"/>
    <w:bookmarkStart w:name="z3711" w:id="3591"/>
    <w:p>
      <w:pPr>
        <w:spacing w:after="0"/>
        <w:ind w:left="0"/>
        <w:jc w:val="both"/>
      </w:pPr>
      <w:r>
        <w:rPr>
          <w:rFonts w:ascii="Times New Roman"/>
          <w:b w:val="false"/>
          <w:i w:val="false"/>
          <w:color w:val="000000"/>
          <w:sz w:val="28"/>
        </w:rPr>
        <w:t>
      544. Должен знать:</w:t>
      </w:r>
    </w:p>
    <w:bookmarkEnd w:id="3591"/>
    <w:bookmarkStart w:name="z3712" w:id="3592"/>
    <w:p>
      <w:pPr>
        <w:spacing w:after="0"/>
        <w:ind w:left="0"/>
        <w:jc w:val="both"/>
      </w:pPr>
      <w:r>
        <w:rPr>
          <w:rFonts w:ascii="Times New Roman"/>
          <w:b w:val="false"/>
          <w:i w:val="false"/>
          <w:color w:val="000000"/>
          <w:sz w:val="28"/>
        </w:rPr>
        <w:t>
      основы технологии отделки рельсов;</w:t>
      </w:r>
    </w:p>
    <w:bookmarkEnd w:id="3592"/>
    <w:bookmarkStart w:name="z3713" w:id="3593"/>
    <w:p>
      <w:pPr>
        <w:spacing w:after="0"/>
        <w:ind w:left="0"/>
        <w:jc w:val="both"/>
      </w:pPr>
      <w:r>
        <w:rPr>
          <w:rFonts w:ascii="Times New Roman"/>
          <w:b w:val="false"/>
          <w:i w:val="false"/>
          <w:color w:val="000000"/>
          <w:sz w:val="28"/>
        </w:rPr>
        <w:t>
      принцип работы транспортирующих устройств;</w:t>
      </w:r>
    </w:p>
    <w:bookmarkEnd w:id="3593"/>
    <w:bookmarkStart w:name="z3714" w:id="3594"/>
    <w:p>
      <w:pPr>
        <w:spacing w:after="0"/>
        <w:ind w:left="0"/>
        <w:jc w:val="both"/>
      </w:pPr>
      <w:r>
        <w:rPr>
          <w:rFonts w:ascii="Times New Roman"/>
          <w:b w:val="false"/>
          <w:i w:val="false"/>
          <w:color w:val="000000"/>
          <w:sz w:val="28"/>
        </w:rPr>
        <w:t>
      виды, свойства и качество применяемых смазочных материалов;</w:t>
      </w:r>
    </w:p>
    <w:bookmarkEnd w:id="3594"/>
    <w:bookmarkStart w:name="z3715" w:id="3595"/>
    <w:p>
      <w:pPr>
        <w:spacing w:after="0"/>
        <w:ind w:left="0"/>
        <w:jc w:val="both"/>
      </w:pPr>
      <w:r>
        <w:rPr>
          <w:rFonts w:ascii="Times New Roman"/>
          <w:b w:val="false"/>
          <w:i w:val="false"/>
          <w:color w:val="000000"/>
          <w:sz w:val="28"/>
        </w:rPr>
        <w:t>
      слесарное дело.</w:t>
      </w:r>
    </w:p>
    <w:bookmarkEnd w:id="3595"/>
    <w:bookmarkStart w:name="z3716" w:id="3596"/>
    <w:p>
      <w:pPr>
        <w:spacing w:after="0"/>
        <w:ind w:left="0"/>
        <w:jc w:val="left"/>
      </w:pPr>
      <w:r>
        <w:rPr>
          <w:rFonts w:ascii="Times New Roman"/>
          <w:b/>
          <w:i w:val="false"/>
          <w:color w:val="000000"/>
        </w:rPr>
        <w:t xml:space="preserve"> Параграф 2. Оператор линии отделки рельсов, </w:t>
      </w:r>
      <w:r>
        <w:br/>
      </w:r>
      <w:r>
        <w:rPr>
          <w:rFonts w:ascii="Times New Roman"/>
          <w:b/>
          <w:i w:val="false"/>
          <w:color w:val="000000"/>
        </w:rPr>
        <w:t>3-й разряд</w:t>
      </w:r>
    </w:p>
    <w:bookmarkEnd w:id="3596"/>
    <w:bookmarkStart w:name="z3717" w:id="3597"/>
    <w:p>
      <w:pPr>
        <w:spacing w:after="0"/>
        <w:ind w:left="0"/>
        <w:jc w:val="both"/>
      </w:pPr>
      <w:r>
        <w:rPr>
          <w:rFonts w:ascii="Times New Roman"/>
          <w:b w:val="false"/>
          <w:i w:val="false"/>
          <w:color w:val="000000"/>
          <w:sz w:val="28"/>
        </w:rPr>
        <w:t>
      545. Характеристика работ:</w:t>
      </w:r>
    </w:p>
    <w:bookmarkEnd w:id="3597"/>
    <w:bookmarkStart w:name="z3718" w:id="3598"/>
    <w:p>
      <w:pPr>
        <w:spacing w:after="0"/>
        <w:ind w:left="0"/>
        <w:jc w:val="both"/>
      </w:pPr>
      <w:r>
        <w:rPr>
          <w:rFonts w:ascii="Times New Roman"/>
          <w:b w:val="false"/>
          <w:i w:val="false"/>
          <w:color w:val="000000"/>
          <w:sz w:val="28"/>
        </w:rPr>
        <w:t>
      ведение процесса отделки рельсов на доотделочных линиях;</w:t>
      </w:r>
    </w:p>
    <w:bookmarkEnd w:id="3598"/>
    <w:bookmarkStart w:name="z3719" w:id="3599"/>
    <w:p>
      <w:pPr>
        <w:spacing w:after="0"/>
        <w:ind w:left="0"/>
        <w:jc w:val="both"/>
      </w:pPr>
      <w:r>
        <w:rPr>
          <w:rFonts w:ascii="Times New Roman"/>
          <w:b w:val="false"/>
          <w:i w:val="false"/>
          <w:color w:val="000000"/>
          <w:sz w:val="28"/>
        </w:rPr>
        <w:t>
      управление фрезерными или сверлильными агрегатами;</w:t>
      </w:r>
    </w:p>
    <w:bookmarkEnd w:id="3599"/>
    <w:bookmarkStart w:name="z3720" w:id="3600"/>
    <w:p>
      <w:pPr>
        <w:spacing w:after="0"/>
        <w:ind w:left="0"/>
        <w:jc w:val="both"/>
      </w:pPr>
      <w:r>
        <w:rPr>
          <w:rFonts w:ascii="Times New Roman"/>
          <w:b w:val="false"/>
          <w:i w:val="false"/>
          <w:color w:val="000000"/>
          <w:sz w:val="28"/>
        </w:rPr>
        <w:t>
      подача и установка рельсов на агрегаты и уборка их после обработки;</w:t>
      </w:r>
    </w:p>
    <w:bookmarkEnd w:id="3600"/>
    <w:bookmarkStart w:name="z3721" w:id="3601"/>
    <w:p>
      <w:pPr>
        <w:spacing w:after="0"/>
        <w:ind w:left="0"/>
        <w:jc w:val="both"/>
      </w:pPr>
      <w:r>
        <w:rPr>
          <w:rFonts w:ascii="Times New Roman"/>
          <w:b w:val="false"/>
          <w:i w:val="false"/>
          <w:color w:val="000000"/>
          <w:sz w:val="28"/>
        </w:rPr>
        <w:t>
      наладка агрегатов на заданный режим в процессе работы и после смены режущего инструмента;</w:t>
      </w:r>
    </w:p>
    <w:bookmarkEnd w:id="3601"/>
    <w:bookmarkStart w:name="z3722" w:id="3602"/>
    <w:p>
      <w:pPr>
        <w:spacing w:after="0"/>
        <w:ind w:left="0"/>
        <w:jc w:val="both"/>
      </w:pPr>
      <w:r>
        <w:rPr>
          <w:rFonts w:ascii="Times New Roman"/>
          <w:b w:val="false"/>
          <w:i w:val="false"/>
          <w:color w:val="000000"/>
          <w:sz w:val="28"/>
        </w:rPr>
        <w:t>
      наблюдение за технологией обработки рельсов и обеспечение правильного поступления эмульсии;</w:t>
      </w:r>
    </w:p>
    <w:bookmarkEnd w:id="3602"/>
    <w:bookmarkStart w:name="z3723" w:id="3603"/>
    <w:p>
      <w:pPr>
        <w:spacing w:after="0"/>
        <w:ind w:left="0"/>
        <w:jc w:val="both"/>
      </w:pPr>
      <w:r>
        <w:rPr>
          <w:rFonts w:ascii="Times New Roman"/>
          <w:b w:val="false"/>
          <w:i w:val="false"/>
          <w:color w:val="000000"/>
          <w:sz w:val="28"/>
        </w:rPr>
        <w:t>
      заточка режущего инструмента;</w:t>
      </w:r>
    </w:p>
    <w:bookmarkEnd w:id="3603"/>
    <w:bookmarkStart w:name="z3724" w:id="3604"/>
    <w:p>
      <w:pPr>
        <w:spacing w:after="0"/>
        <w:ind w:left="0"/>
        <w:jc w:val="both"/>
      </w:pPr>
      <w:r>
        <w:rPr>
          <w:rFonts w:ascii="Times New Roman"/>
          <w:b w:val="false"/>
          <w:i w:val="false"/>
          <w:color w:val="000000"/>
          <w:sz w:val="28"/>
        </w:rPr>
        <w:t>
      чистка и смазка узлов трения;</w:t>
      </w:r>
    </w:p>
    <w:bookmarkEnd w:id="3604"/>
    <w:bookmarkStart w:name="z3725" w:id="360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3605"/>
    <w:bookmarkStart w:name="z3726" w:id="3606"/>
    <w:p>
      <w:pPr>
        <w:spacing w:after="0"/>
        <w:ind w:left="0"/>
        <w:jc w:val="both"/>
      </w:pPr>
      <w:r>
        <w:rPr>
          <w:rFonts w:ascii="Times New Roman"/>
          <w:b w:val="false"/>
          <w:i w:val="false"/>
          <w:color w:val="000000"/>
          <w:sz w:val="28"/>
        </w:rPr>
        <w:t>
      546. Должен знать:</w:t>
      </w:r>
    </w:p>
    <w:bookmarkEnd w:id="3606"/>
    <w:bookmarkStart w:name="z3727" w:id="3607"/>
    <w:p>
      <w:pPr>
        <w:spacing w:after="0"/>
        <w:ind w:left="0"/>
        <w:jc w:val="both"/>
      </w:pPr>
      <w:r>
        <w:rPr>
          <w:rFonts w:ascii="Times New Roman"/>
          <w:b w:val="false"/>
          <w:i w:val="false"/>
          <w:color w:val="000000"/>
          <w:sz w:val="28"/>
        </w:rPr>
        <w:t>
      технологию отделки рельсов на доотделочных линиях;</w:t>
      </w:r>
    </w:p>
    <w:bookmarkEnd w:id="3607"/>
    <w:bookmarkStart w:name="z3728" w:id="3608"/>
    <w:p>
      <w:pPr>
        <w:spacing w:after="0"/>
        <w:ind w:left="0"/>
        <w:jc w:val="both"/>
      </w:pPr>
      <w:r>
        <w:rPr>
          <w:rFonts w:ascii="Times New Roman"/>
          <w:b w:val="false"/>
          <w:i w:val="false"/>
          <w:color w:val="000000"/>
          <w:sz w:val="28"/>
        </w:rPr>
        <w:t>
      устройство и правила технической эксплуатации оборудования линии;</w:t>
      </w:r>
    </w:p>
    <w:bookmarkEnd w:id="3608"/>
    <w:bookmarkStart w:name="z3729" w:id="3609"/>
    <w:p>
      <w:pPr>
        <w:spacing w:after="0"/>
        <w:ind w:left="0"/>
        <w:jc w:val="both"/>
      </w:pPr>
      <w:r>
        <w:rPr>
          <w:rFonts w:ascii="Times New Roman"/>
          <w:b w:val="false"/>
          <w:i w:val="false"/>
          <w:color w:val="000000"/>
          <w:sz w:val="28"/>
        </w:rPr>
        <w:t>
      сортамент и режимы обработки рельсов на доотделочных линиях;</w:t>
      </w:r>
    </w:p>
    <w:bookmarkEnd w:id="3609"/>
    <w:bookmarkStart w:name="z3730" w:id="3610"/>
    <w:p>
      <w:pPr>
        <w:spacing w:after="0"/>
        <w:ind w:left="0"/>
        <w:jc w:val="both"/>
      </w:pPr>
      <w:r>
        <w:rPr>
          <w:rFonts w:ascii="Times New Roman"/>
          <w:b w:val="false"/>
          <w:i w:val="false"/>
          <w:color w:val="000000"/>
          <w:sz w:val="28"/>
        </w:rPr>
        <w:t>
      геометрию и методы заточки режущего инструмента.</w:t>
      </w:r>
    </w:p>
    <w:bookmarkEnd w:id="3610"/>
    <w:bookmarkStart w:name="z3731" w:id="3611"/>
    <w:p>
      <w:pPr>
        <w:spacing w:after="0"/>
        <w:ind w:left="0"/>
        <w:jc w:val="left"/>
      </w:pPr>
      <w:r>
        <w:rPr>
          <w:rFonts w:ascii="Times New Roman"/>
          <w:b/>
          <w:i w:val="false"/>
          <w:color w:val="000000"/>
        </w:rPr>
        <w:t xml:space="preserve"> Параграф 3. Оператор линии отделки рельсов, </w:t>
      </w:r>
      <w:r>
        <w:br/>
      </w:r>
      <w:r>
        <w:rPr>
          <w:rFonts w:ascii="Times New Roman"/>
          <w:b/>
          <w:i w:val="false"/>
          <w:color w:val="000000"/>
        </w:rPr>
        <w:t>4-й разряд</w:t>
      </w:r>
    </w:p>
    <w:bookmarkEnd w:id="3611"/>
    <w:bookmarkStart w:name="z3732" w:id="3612"/>
    <w:p>
      <w:pPr>
        <w:spacing w:after="0"/>
        <w:ind w:left="0"/>
        <w:jc w:val="both"/>
      </w:pPr>
      <w:r>
        <w:rPr>
          <w:rFonts w:ascii="Times New Roman"/>
          <w:b w:val="false"/>
          <w:i w:val="false"/>
          <w:color w:val="000000"/>
          <w:sz w:val="28"/>
        </w:rPr>
        <w:t>
      547. Характеристика работ:</w:t>
      </w:r>
    </w:p>
    <w:bookmarkEnd w:id="3612"/>
    <w:bookmarkStart w:name="z3733" w:id="3613"/>
    <w:p>
      <w:pPr>
        <w:spacing w:after="0"/>
        <w:ind w:left="0"/>
        <w:jc w:val="both"/>
      </w:pPr>
      <w:r>
        <w:rPr>
          <w:rFonts w:ascii="Times New Roman"/>
          <w:b w:val="false"/>
          <w:i w:val="false"/>
          <w:color w:val="000000"/>
          <w:sz w:val="28"/>
        </w:rPr>
        <w:t>
      ведение процесса отделки рельсов на поточной автоматизированной линии;</w:t>
      </w:r>
    </w:p>
    <w:bookmarkEnd w:id="3613"/>
    <w:bookmarkStart w:name="z3734" w:id="3614"/>
    <w:p>
      <w:pPr>
        <w:spacing w:after="0"/>
        <w:ind w:left="0"/>
        <w:jc w:val="both"/>
      </w:pPr>
      <w:r>
        <w:rPr>
          <w:rFonts w:ascii="Times New Roman"/>
          <w:b w:val="false"/>
          <w:i w:val="false"/>
          <w:color w:val="000000"/>
          <w:sz w:val="28"/>
        </w:rPr>
        <w:t>
      пуск и остановка агрегатов, линии, наладка их на заданный режим обработки в зависимости от типа и длины рельсов и наладка их после смены режущего инструмента;</w:t>
      </w:r>
    </w:p>
    <w:bookmarkEnd w:id="3614"/>
    <w:bookmarkStart w:name="z3735" w:id="3615"/>
    <w:p>
      <w:pPr>
        <w:spacing w:after="0"/>
        <w:ind w:left="0"/>
        <w:jc w:val="both"/>
      </w:pPr>
      <w:r>
        <w:rPr>
          <w:rFonts w:ascii="Times New Roman"/>
          <w:b w:val="false"/>
          <w:i w:val="false"/>
          <w:color w:val="000000"/>
          <w:sz w:val="28"/>
        </w:rPr>
        <w:t>
      наблюдение за подачей рельсов и продвижением их в потоке линии, работой автоматики, процессом фрезерования и сверления рельсов, работой электрозакалочной установки;</w:t>
      </w:r>
    </w:p>
    <w:bookmarkEnd w:id="3615"/>
    <w:bookmarkStart w:name="z3736" w:id="3616"/>
    <w:p>
      <w:pPr>
        <w:spacing w:after="0"/>
        <w:ind w:left="0"/>
        <w:jc w:val="both"/>
      </w:pPr>
      <w:r>
        <w:rPr>
          <w:rFonts w:ascii="Times New Roman"/>
          <w:b w:val="false"/>
          <w:i w:val="false"/>
          <w:color w:val="000000"/>
          <w:sz w:val="28"/>
        </w:rPr>
        <w:t>
      чистка и смазка оборудования.</w:t>
      </w:r>
    </w:p>
    <w:bookmarkEnd w:id="3616"/>
    <w:bookmarkStart w:name="z3737" w:id="3617"/>
    <w:p>
      <w:pPr>
        <w:spacing w:after="0"/>
        <w:ind w:left="0"/>
        <w:jc w:val="both"/>
      </w:pPr>
      <w:r>
        <w:rPr>
          <w:rFonts w:ascii="Times New Roman"/>
          <w:b w:val="false"/>
          <w:i w:val="false"/>
          <w:color w:val="000000"/>
          <w:sz w:val="28"/>
        </w:rPr>
        <w:t>
      548. Должен знать:</w:t>
      </w:r>
    </w:p>
    <w:bookmarkEnd w:id="3617"/>
    <w:bookmarkStart w:name="z3738" w:id="3618"/>
    <w:p>
      <w:pPr>
        <w:spacing w:after="0"/>
        <w:ind w:left="0"/>
        <w:jc w:val="both"/>
      </w:pPr>
      <w:r>
        <w:rPr>
          <w:rFonts w:ascii="Times New Roman"/>
          <w:b w:val="false"/>
          <w:i w:val="false"/>
          <w:color w:val="000000"/>
          <w:sz w:val="28"/>
        </w:rPr>
        <w:t>
      устройство и правила технической эксплуатации оборудования поточной автоматизированной линии и средств автоматики фрезерных и сверлильных агрегатов, установки токов высокой частоты и другие;</w:t>
      </w:r>
    </w:p>
    <w:bookmarkEnd w:id="3618"/>
    <w:bookmarkStart w:name="z3739" w:id="3619"/>
    <w:p>
      <w:pPr>
        <w:spacing w:after="0"/>
        <w:ind w:left="0"/>
        <w:jc w:val="both"/>
      </w:pPr>
      <w:r>
        <w:rPr>
          <w:rFonts w:ascii="Times New Roman"/>
          <w:b w:val="false"/>
          <w:i w:val="false"/>
          <w:color w:val="000000"/>
          <w:sz w:val="28"/>
        </w:rPr>
        <w:t>
      режимы обработки рельсов разных типов;</w:t>
      </w:r>
    </w:p>
    <w:bookmarkEnd w:id="3619"/>
    <w:bookmarkStart w:name="z3740" w:id="3620"/>
    <w:p>
      <w:pPr>
        <w:spacing w:after="0"/>
        <w:ind w:left="0"/>
        <w:jc w:val="both"/>
      </w:pPr>
      <w:r>
        <w:rPr>
          <w:rFonts w:ascii="Times New Roman"/>
          <w:b w:val="false"/>
          <w:i w:val="false"/>
          <w:color w:val="000000"/>
          <w:sz w:val="28"/>
        </w:rPr>
        <w:t>
      сортамент обрабатываемых рельсов на автоматизированной линии отделки рельсов;</w:t>
      </w:r>
    </w:p>
    <w:bookmarkEnd w:id="3620"/>
    <w:bookmarkStart w:name="z3741" w:id="3621"/>
    <w:p>
      <w:pPr>
        <w:spacing w:after="0"/>
        <w:ind w:left="0"/>
        <w:jc w:val="both"/>
      </w:pPr>
      <w:r>
        <w:rPr>
          <w:rFonts w:ascii="Times New Roman"/>
          <w:b w:val="false"/>
          <w:i w:val="false"/>
          <w:color w:val="000000"/>
          <w:sz w:val="28"/>
        </w:rPr>
        <w:t>
      марки инструментальной стали для режущего инструмента.</w:t>
      </w:r>
    </w:p>
    <w:bookmarkEnd w:id="3621"/>
    <w:bookmarkStart w:name="z3742" w:id="3622"/>
    <w:p>
      <w:pPr>
        <w:spacing w:after="0"/>
        <w:ind w:left="0"/>
        <w:jc w:val="left"/>
      </w:pPr>
      <w:r>
        <w:rPr>
          <w:rFonts w:ascii="Times New Roman"/>
          <w:b/>
          <w:i w:val="false"/>
          <w:color w:val="000000"/>
        </w:rPr>
        <w:t xml:space="preserve"> 105. Оператор поста управления стана горячей прокатки</w:t>
      </w:r>
      <w:r>
        <w:br/>
      </w:r>
      <w:r>
        <w:rPr>
          <w:rFonts w:ascii="Times New Roman"/>
          <w:b/>
          <w:i w:val="false"/>
          <w:color w:val="000000"/>
        </w:rPr>
        <w:t>Параграф 1. Оператор поста управления стана горячей прокатки, 3-й разряд</w:t>
      </w:r>
    </w:p>
    <w:bookmarkEnd w:id="3622"/>
    <w:bookmarkStart w:name="z3744" w:id="3623"/>
    <w:p>
      <w:pPr>
        <w:spacing w:after="0"/>
        <w:ind w:left="0"/>
        <w:jc w:val="both"/>
      </w:pPr>
      <w:r>
        <w:rPr>
          <w:rFonts w:ascii="Times New Roman"/>
          <w:b w:val="false"/>
          <w:i w:val="false"/>
          <w:color w:val="000000"/>
          <w:sz w:val="28"/>
        </w:rPr>
        <w:t>
      549. Характеристика работ:</w:t>
      </w:r>
    </w:p>
    <w:bookmarkEnd w:id="3623"/>
    <w:bookmarkStart w:name="z3745" w:id="3624"/>
    <w:p>
      <w:pPr>
        <w:spacing w:after="0"/>
        <w:ind w:left="0"/>
        <w:jc w:val="both"/>
      </w:pPr>
      <w:r>
        <w:rPr>
          <w:rFonts w:ascii="Times New Roman"/>
          <w:b w:val="false"/>
          <w:i w:val="false"/>
          <w:color w:val="000000"/>
          <w:sz w:val="28"/>
        </w:rPr>
        <w:t>
      управление в процессе прокатки металла подъемным столом, шлепперами и рольгангами на среднесортных и мелкосортных станах;</w:t>
      </w:r>
    </w:p>
    <w:bookmarkEnd w:id="3624"/>
    <w:bookmarkStart w:name="z3746" w:id="3625"/>
    <w:p>
      <w:pPr>
        <w:spacing w:after="0"/>
        <w:ind w:left="0"/>
        <w:jc w:val="both"/>
      </w:pPr>
      <w:r>
        <w:rPr>
          <w:rFonts w:ascii="Times New Roman"/>
          <w:b w:val="false"/>
          <w:i w:val="false"/>
          <w:color w:val="000000"/>
          <w:sz w:val="28"/>
        </w:rPr>
        <w:t>
      наблюдение за подачей металла в валки;</w:t>
      </w:r>
    </w:p>
    <w:bookmarkEnd w:id="3625"/>
    <w:bookmarkStart w:name="z3747" w:id="3626"/>
    <w:p>
      <w:pPr>
        <w:spacing w:after="0"/>
        <w:ind w:left="0"/>
        <w:jc w:val="both"/>
      </w:pPr>
      <w:r>
        <w:rPr>
          <w:rFonts w:ascii="Times New Roman"/>
          <w:b w:val="false"/>
          <w:i w:val="false"/>
          <w:color w:val="000000"/>
          <w:sz w:val="28"/>
        </w:rPr>
        <w:t>
      обеспечение сохранности и бесперебойной работы обслуживаемых механизмов;</w:t>
      </w:r>
    </w:p>
    <w:bookmarkEnd w:id="3626"/>
    <w:bookmarkStart w:name="z3748" w:id="3627"/>
    <w:p>
      <w:pPr>
        <w:spacing w:after="0"/>
        <w:ind w:left="0"/>
        <w:jc w:val="both"/>
      </w:pPr>
      <w:r>
        <w:rPr>
          <w:rFonts w:ascii="Times New Roman"/>
          <w:b w:val="false"/>
          <w:i w:val="false"/>
          <w:color w:val="000000"/>
          <w:sz w:val="28"/>
        </w:rPr>
        <w:t>
      участие в перевалках валков, наладке и в ремонте стана;</w:t>
      </w:r>
    </w:p>
    <w:bookmarkEnd w:id="3627"/>
    <w:bookmarkStart w:name="z3749" w:id="3628"/>
    <w:p>
      <w:pPr>
        <w:spacing w:after="0"/>
        <w:ind w:left="0"/>
        <w:jc w:val="both"/>
      </w:pPr>
      <w:r>
        <w:rPr>
          <w:rFonts w:ascii="Times New Roman"/>
          <w:b w:val="false"/>
          <w:i w:val="false"/>
          <w:color w:val="000000"/>
          <w:sz w:val="28"/>
        </w:rPr>
        <w:t>
      очистка окалины из-под стана во время остановок.</w:t>
      </w:r>
    </w:p>
    <w:bookmarkEnd w:id="3628"/>
    <w:bookmarkStart w:name="z3750" w:id="3629"/>
    <w:p>
      <w:pPr>
        <w:spacing w:after="0"/>
        <w:ind w:left="0"/>
        <w:jc w:val="both"/>
      </w:pPr>
      <w:r>
        <w:rPr>
          <w:rFonts w:ascii="Times New Roman"/>
          <w:b w:val="false"/>
          <w:i w:val="false"/>
          <w:color w:val="000000"/>
          <w:sz w:val="28"/>
        </w:rPr>
        <w:t>
      550. Должен знать:</w:t>
      </w:r>
    </w:p>
    <w:bookmarkEnd w:id="3629"/>
    <w:bookmarkStart w:name="z3751" w:id="3630"/>
    <w:p>
      <w:pPr>
        <w:spacing w:after="0"/>
        <w:ind w:left="0"/>
        <w:jc w:val="both"/>
      </w:pPr>
      <w:r>
        <w:rPr>
          <w:rFonts w:ascii="Times New Roman"/>
          <w:b w:val="false"/>
          <w:i w:val="false"/>
          <w:color w:val="000000"/>
          <w:sz w:val="28"/>
        </w:rPr>
        <w:t>
      основы технологического процесса прокатки металла на обслуживаемых станах;</w:t>
      </w:r>
    </w:p>
    <w:bookmarkEnd w:id="3630"/>
    <w:bookmarkStart w:name="z3752" w:id="3631"/>
    <w:p>
      <w:pPr>
        <w:spacing w:after="0"/>
        <w:ind w:left="0"/>
        <w:jc w:val="both"/>
      </w:pPr>
      <w:r>
        <w:rPr>
          <w:rFonts w:ascii="Times New Roman"/>
          <w:b w:val="false"/>
          <w:i w:val="false"/>
          <w:color w:val="000000"/>
          <w:sz w:val="28"/>
        </w:rPr>
        <w:t>
      устройство клетей среднесортных и мелкосортных станов;</w:t>
      </w:r>
    </w:p>
    <w:bookmarkEnd w:id="3631"/>
    <w:bookmarkStart w:name="z3753" w:id="3632"/>
    <w:p>
      <w:pPr>
        <w:spacing w:after="0"/>
        <w:ind w:left="0"/>
        <w:jc w:val="both"/>
      </w:pPr>
      <w:r>
        <w:rPr>
          <w:rFonts w:ascii="Times New Roman"/>
          <w:b w:val="false"/>
          <w:i w:val="false"/>
          <w:color w:val="000000"/>
          <w:sz w:val="28"/>
        </w:rPr>
        <w:t>
      устройство и принцип работы оборудования и механизмов поста управления;</w:t>
      </w:r>
    </w:p>
    <w:bookmarkEnd w:id="3632"/>
    <w:bookmarkStart w:name="z3754" w:id="3633"/>
    <w:p>
      <w:pPr>
        <w:spacing w:after="0"/>
        <w:ind w:left="0"/>
        <w:jc w:val="both"/>
      </w:pPr>
      <w:r>
        <w:rPr>
          <w:rFonts w:ascii="Times New Roman"/>
          <w:b w:val="false"/>
          <w:i w:val="false"/>
          <w:color w:val="000000"/>
          <w:sz w:val="28"/>
        </w:rPr>
        <w:t>
      сортамент, марки стали и допуски на прокатываемый металл;</w:t>
      </w:r>
    </w:p>
    <w:bookmarkEnd w:id="3633"/>
    <w:bookmarkStart w:name="z3755" w:id="3634"/>
    <w:p>
      <w:pPr>
        <w:spacing w:after="0"/>
        <w:ind w:left="0"/>
        <w:jc w:val="both"/>
      </w:pPr>
      <w:r>
        <w:rPr>
          <w:rFonts w:ascii="Times New Roman"/>
          <w:b w:val="false"/>
          <w:i w:val="false"/>
          <w:color w:val="000000"/>
          <w:sz w:val="28"/>
        </w:rPr>
        <w:t>
      электрослесарное дело.</w:t>
      </w:r>
    </w:p>
    <w:bookmarkEnd w:id="3634"/>
    <w:bookmarkStart w:name="z3756" w:id="3635"/>
    <w:p>
      <w:pPr>
        <w:spacing w:after="0"/>
        <w:ind w:left="0"/>
        <w:jc w:val="left"/>
      </w:pPr>
      <w:r>
        <w:rPr>
          <w:rFonts w:ascii="Times New Roman"/>
          <w:b/>
          <w:i w:val="false"/>
          <w:color w:val="000000"/>
        </w:rPr>
        <w:t xml:space="preserve"> Параграф 2. Оператор поста управления стана горячей прокатки, 4-й разряд</w:t>
      </w:r>
    </w:p>
    <w:bookmarkEnd w:id="3635"/>
    <w:bookmarkStart w:name="z3757" w:id="3636"/>
    <w:p>
      <w:pPr>
        <w:spacing w:after="0"/>
        <w:ind w:left="0"/>
        <w:jc w:val="both"/>
      </w:pPr>
      <w:r>
        <w:rPr>
          <w:rFonts w:ascii="Times New Roman"/>
          <w:b w:val="false"/>
          <w:i w:val="false"/>
          <w:color w:val="000000"/>
          <w:sz w:val="28"/>
        </w:rPr>
        <w:t>
      551. Характеристика работ:</w:t>
      </w:r>
    </w:p>
    <w:bookmarkEnd w:id="3636"/>
    <w:bookmarkStart w:name="z3758" w:id="3637"/>
    <w:p>
      <w:pPr>
        <w:spacing w:after="0"/>
        <w:ind w:left="0"/>
        <w:jc w:val="both"/>
      </w:pPr>
      <w:r>
        <w:rPr>
          <w:rFonts w:ascii="Times New Roman"/>
          <w:b w:val="false"/>
          <w:i w:val="false"/>
          <w:color w:val="000000"/>
          <w:sz w:val="28"/>
        </w:rPr>
        <w:t>
      управление в процессе прокатки металла подъемным столом, шлепперами, рольгангами, обжимными клетями на линейных заготовочных и крупносортных станах, подъемным столом на универсальных станах;</w:t>
      </w:r>
    </w:p>
    <w:bookmarkEnd w:id="3637"/>
    <w:bookmarkStart w:name="z3759" w:id="3638"/>
    <w:p>
      <w:pPr>
        <w:spacing w:after="0"/>
        <w:ind w:left="0"/>
        <w:jc w:val="both"/>
      </w:pPr>
      <w:r>
        <w:rPr>
          <w:rFonts w:ascii="Times New Roman"/>
          <w:b w:val="false"/>
          <w:i w:val="false"/>
          <w:color w:val="000000"/>
          <w:sz w:val="28"/>
        </w:rPr>
        <w:t>
      управление нажимным устройством, кантователями, рабочими рольгангами, концевыми ножницами и задающими роликами на дуо-клетях заготовочных, сортопрокатных и тонколистовых станов;</w:t>
      </w:r>
    </w:p>
    <w:bookmarkEnd w:id="3638"/>
    <w:bookmarkStart w:name="z3760" w:id="3639"/>
    <w:p>
      <w:pPr>
        <w:spacing w:after="0"/>
        <w:ind w:left="0"/>
        <w:jc w:val="both"/>
      </w:pPr>
      <w:r>
        <w:rPr>
          <w:rFonts w:ascii="Times New Roman"/>
          <w:b w:val="false"/>
          <w:i w:val="false"/>
          <w:color w:val="000000"/>
          <w:sz w:val="28"/>
        </w:rPr>
        <w:t>
      управление работой чистовых клетей чистовой линии на крупносортных станах с последовательным расположением клетей и на непрерывных и полунепрерывных крупносортных, среднесортных, мелкосортных и проволочных станах;</w:t>
      </w:r>
    </w:p>
    <w:bookmarkEnd w:id="3639"/>
    <w:bookmarkStart w:name="z3761" w:id="3640"/>
    <w:p>
      <w:pPr>
        <w:spacing w:after="0"/>
        <w:ind w:left="0"/>
        <w:jc w:val="both"/>
      </w:pPr>
      <w:r>
        <w:rPr>
          <w:rFonts w:ascii="Times New Roman"/>
          <w:b w:val="false"/>
          <w:i w:val="false"/>
          <w:color w:val="000000"/>
          <w:sz w:val="28"/>
        </w:rPr>
        <w:t>
      управление работой распределительного стола на непрерывных проволочных станах;</w:t>
      </w:r>
    </w:p>
    <w:bookmarkEnd w:id="3640"/>
    <w:bookmarkStart w:name="z3762" w:id="3641"/>
    <w:p>
      <w:pPr>
        <w:spacing w:after="0"/>
        <w:ind w:left="0"/>
        <w:jc w:val="both"/>
      </w:pPr>
      <w:r>
        <w:rPr>
          <w:rFonts w:ascii="Times New Roman"/>
          <w:b w:val="false"/>
          <w:i w:val="false"/>
          <w:color w:val="000000"/>
          <w:sz w:val="28"/>
        </w:rPr>
        <w:t>
      управление рольгангами, сбрасывателями, толкателями, рабочим двигателем, прижимным и задающим механизмами на шаропрокатных станах;</w:t>
      </w:r>
    </w:p>
    <w:bookmarkEnd w:id="3641"/>
    <w:bookmarkStart w:name="z3763" w:id="3642"/>
    <w:p>
      <w:pPr>
        <w:spacing w:after="0"/>
        <w:ind w:left="0"/>
        <w:jc w:val="both"/>
      </w:pPr>
      <w:r>
        <w:rPr>
          <w:rFonts w:ascii="Times New Roman"/>
          <w:b w:val="false"/>
          <w:i w:val="false"/>
          <w:color w:val="000000"/>
          <w:sz w:val="28"/>
        </w:rPr>
        <w:t>
      наблюдение за задачей в валки металла, нагретого до установленной температуры;</w:t>
      </w:r>
    </w:p>
    <w:bookmarkEnd w:id="3642"/>
    <w:bookmarkStart w:name="z3764" w:id="3643"/>
    <w:p>
      <w:pPr>
        <w:spacing w:after="0"/>
        <w:ind w:left="0"/>
        <w:jc w:val="both"/>
      </w:pPr>
      <w:r>
        <w:rPr>
          <w:rFonts w:ascii="Times New Roman"/>
          <w:b w:val="false"/>
          <w:i w:val="false"/>
          <w:color w:val="000000"/>
          <w:sz w:val="28"/>
        </w:rPr>
        <w:t>
      обеспечение сохранности и бесперебойной работы обслуживаемых механизмов и контрольно-измерительных приборов.</w:t>
      </w:r>
    </w:p>
    <w:bookmarkEnd w:id="3643"/>
    <w:bookmarkStart w:name="z3765" w:id="3644"/>
    <w:p>
      <w:pPr>
        <w:spacing w:after="0"/>
        <w:ind w:left="0"/>
        <w:jc w:val="both"/>
      </w:pPr>
      <w:r>
        <w:rPr>
          <w:rFonts w:ascii="Times New Roman"/>
          <w:b w:val="false"/>
          <w:i w:val="false"/>
          <w:color w:val="000000"/>
          <w:sz w:val="28"/>
        </w:rPr>
        <w:t>
      552. Должен знать:</w:t>
      </w:r>
    </w:p>
    <w:bookmarkEnd w:id="3644"/>
    <w:bookmarkStart w:name="z3766" w:id="3645"/>
    <w:p>
      <w:pPr>
        <w:spacing w:after="0"/>
        <w:ind w:left="0"/>
        <w:jc w:val="both"/>
      </w:pPr>
      <w:r>
        <w:rPr>
          <w:rFonts w:ascii="Times New Roman"/>
          <w:b w:val="false"/>
          <w:i w:val="false"/>
          <w:color w:val="000000"/>
          <w:sz w:val="28"/>
        </w:rPr>
        <w:t>
      технологический процесс горячей прокатки металла на обслуживаемых станах;</w:t>
      </w:r>
    </w:p>
    <w:bookmarkEnd w:id="3645"/>
    <w:bookmarkStart w:name="z3767" w:id="3646"/>
    <w:p>
      <w:pPr>
        <w:spacing w:after="0"/>
        <w:ind w:left="0"/>
        <w:jc w:val="both"/>
      </w:pPr>
      <w:r>
        <w:rPr>
          <w:rFonts w:ascii="Times New Roman"/>
          <w:b w:val="false"/>
          <w:i w:val="false"/>
          <w:color w:val="000000"/>
          <w:sz w:val="28"/>
        </w:rPr>
        <w:t>
      устройство и принцип работы оборудования и механизмов поста управления станов;</w:t>
      </w:r>
    </w:p>
    <w:bookmarkEnd w:id="3646"/>
    <w:bookmarkStart w:name="z3768" w:id="3647"/>
    <w:p>
      <w:pPr>
        <w:spacing w:after="0"/>
        <w:ind w:left="0"/>
        <w:jc w:val="both"/>
      </w:pPr>
      <w:r>
        <w:rPr>
          <w:rFonts w:ascii="Times New Roman"/>
          <w:b w:val="false"/>
          <w:i w:val="false"/>
          <w:color w:val="000000"/>
          <w:sz w:val="28"/>
        </w:rPr>
        <w:t>
      марки стали и особенности прокатки металла различных профилей.</w:t>
      </w:r>
    </w:p>
    <w:bookmarkEnd w:id="3647"/>
    <w:bookmarkStart w:name="z3769" w:id="3648"/>
    <w:p>
      <w:pPr>
        <w:spacing w:after="0"/>
        <w:ind w:left="0"/>
        <w:jc w:val="left"/>
      </w:pPr>
      <w:r>
        <w:rPr>
          <w:rFonts w:ascii="Times New Roman"/>
          <w:b/>
          <w:i w:val="false"/>
          <w:color w:val="000000"/>
        </w:rPr>
        <w:t xml:space="preserve"> Параграф 3. Оператор поста управления стана горячей прокатки, 5-й разряд</w:t>
      </w:r>
    </w:p>
    <w:bookmarkEnd w:id="3648"/>
    <w:bookmarkStart w:name="z3770" w:id="3649"/>
    <w:p>
      <w:pPr>
        <w:spacing w:after="0"/>
        <w:ind w:left="0"/>
        <w:jc w:val="both"/>
      </w:pPr>
      <w:r>
        <w:rPr>
          <w:rFonts w:ascii="Times New Roman"/>
          <w:b w:val="false"/>
          <w:i w:val="false"/>
          <w:color w:val="000000"/>
          <w:sz w:val="28"/>
        </w:rPr>
        <w:t>
      553. Характеристика работ:</w:t>
      </w:r>
    </w:p>
    <w:bookmarkEnd w:id="3649"/>
    <w:bookmarkStart w:name="z3771" w:id="3650"/>
    <w:p>
      <w:pPr>
        <w:spacing w:after="0"/>
        <w:ind w:left="0"/>
        <w:jc w:val="both"/>
      </w:pPr>
      <w:r>
        <w:rPr>
          <w:rFonts w:ascii="Times New Roman"/>
          <w:b w:val="false"/>
          <w:i w:val="false"/>
          <w:color w:val="000000"/>
          <w:sz w:val="28"/>
        </w:rPr>
        <w:t>
      управление в процессе прокатки металла манипуляторами и кантователем, приемными и раскатными рольгангами на слябингах, блюмингах с производительностью до 500 т проката в час по всаду, на рельсобалочных станах, обжимных клетях крупносортных станов 650, на толстолистовых дуо-реверсивных станах, толстолистовых станах тандем всех типов и универсальных станах дуо;</w:t>
      </w:r>
    </w:p>
    <w:bookmarkEnd w:id="3650"/>
    <w:bookmarkStart w:name="z3772" w:id="3651"/>
    <w:p>
      <w:pPr>
        <w:spacing w:after="0"/>
        <w:ind w:left="0"/>
        <w:jc w:val="both"/>
      </w:pPr>
      <w:r>
        <w:rPr>
          <w:rFonts w:ascii="Times New Roman"/>
          <w:b w:val="false"/>
          <w:i w:val="false"/>
          <w:color w:val="000000"/>
          <w:sz w:val="28"/>
        </w:rPr>
        <w:t>
      управление опусканием верхнего валка, подъемным столом и рольгангами на одноклетевых листовых станах трио;</w:t>
      </w:r>
    </w:p>
    <w:bookmarkEnd w:id="3651"/>
    <w:bookmarkStart w:name="z3773" w:id="3652"/>
    <w:p>
      <w:pPr>
        <w:spacing w:after="0"/>
        <w:ind w:left="0"/>
        <w:jc w:val="both"/>
      </w:pPr>
      <w:r>
        <w:rPr>
          <w:rFonts w:ascii="Times New Roman"/>
          <w:b w:val="false"/>
          <w:i w:val="false"/>
          <w:color w:val="000000"/>
          <w:sz w:val="28"/>
        </w:rPr>
        <w:t>
      управление в процессе прокатки работой двигателя прокатного стана рабочими рольгангами обжимных клетей заготовочных, трубозаготовочных и сортопрокатных станов, работой двигателя, подъемным столом, манипуляторами и рабочими рольгангами на черновой клети чистовой линии крупносортных станов с последовательным расположением клетей, работой чистовой клети чистовой линии рельсобалочных станов, работой двигателя на черновой группе клетей непрерывных проволочных и сортопрокатных станов;</w:t>
      </w:r>
    </w:p>
    <w:bookmarkEnd w:id="3652"/>
    <w:bookmarkStart w:name="z3774" w:id="3653"/>
    <w:p>
      <w:pPr>
        <w:spacing w:after="0"/>
        <w:ind w:left="0"/>
        <w:jc w:val="both"/>
      </w:pPr>
      <w:r>
        <w:rPr>
          <w:rFonts w:ascii="Times New Roman"/>
          <w:b w:val="false"/>
          <w:i w:val="false"/>
          <w:color w:val="000000"/>
          <w:sz w:val="28"/>
        </w:rPr>
        <w:t>
      управление в процессе прокатки на непрерывных листовых станах работой черновой группы клетей, окалиноломателями, гидросбивом, рольгангами, ножницами по обрезке концов, моталками, кантователями и конвейером рулонов, работой главного двигателя;</w:t>
      </w:r>
    </w:p>
    <w:bookmarkEnd w:id="3653"/>
    <w:bookmarkStart w:name="z3775" w:id="3654"/>
    <w:p>
      <w:pPr>
        <w:spacing w:after="0"/>
        <w:ind w:left="0"/>
        <w:jc w:val="both"/>
      </w:pPr>
      <w:r>
        <w:rPr>
          <w:rFonts w:ascii="Times New Roman"/>
          <w:b w:val="false"/>
          <w:i w:val="false"/>
          <w:color w:val="000000"/>
          <w:sz w:val="28"/>
        </w:rPr>
        <w:t>
      управление в процессе прокатки металла на станах периодической поперечно-винтовой прокатки подающими рольгангами, сбрасывателем горячей заготовки на приемный желоб, вращением валков, движением тележки, подъемом и опусканием желобов;</w:t>
      </w:r>
    </w:p>
    <w:bookmarkEnd w:id="3654"/>
    <w:bookmarkStart w:name="z3776" w:id="3655"/>
    <w:p>
      <w:pPr>
        <w:spacing w:after="0"/>
        <w:ind w:left="0"/>
        <w:jc w:val="both"/>
      </w:pPr>
      <w:r>
        <w:rPr>
          <w:rFonts w:ascii="Times New Roman"/>
          <w:b w:val="false"/>
          <w:i w:val="false"/>
          <w:color w:val="000000"/>
          <w:sz w:val="28"/>
        </w:rPr>
        <w:t>
      регулирование в процессе прокатки числа оборотов валков в зависимости от температуры металла, обжатий и нагрузки двигателя;</w:t>
      </w:r>
    </w:p>
    <w:bookmarkEnd w:id="3655"/>
    <w:bookmarkStart w:name="z3777" w:id="3656"/>
    <w:p>
      <w:pPr>
        <w:spacing w:after="0"/>
        <w:ind w:left="0"/>
        <w:jc w:val="both"/>
      </w:pPr>
      <w:r>
        <w:rPr>
          <w:rFonts w:ascii="Times New Roman"/>
          <w:b w:val="false"/>
          <w:i w:val="false"/>
          <w:color w:val="000000"/>
          <w:sz w:val="28"/>
        </w:rPr>
        <w:t>
      наблюдение по показаниям контрольно-измерительных приборов за процессом прокатки и работой оборудования поста управления.</w:t>
      </w:r>
    </w:p>
    <w:bookmarkEnd w:id="3656"/>
    <w:bookmarkStart w:name="z3778" w:id="3657"/>
    <w:p>
      <w:pPr>
        <w:spacing w:after="0"/>
        <w:ind w:left="0"/>
        <w:jc w:val="both"/>
      </w:pPr>
      <w:r>
        <w:rPr>
          <w:rFonts w:ascii="Times New Roman"/>
          <w:b w:val="false"/>
          <w:i w:val="false"/>
          <w:color w:val="000000"/>
          <w:sz w:val="28"/>
        </w:rPr>
        <w:t>
      554. Должен знать:</w:t>
      </w:r>
    </w:p>
    <w:bookmarkEnd w:id="3657"/>
    <w:bookmarkStart w:name="z3779" w:id="3658"/>
    <w:p>
      <w:pPr>
        <w:spacing w:after="0"/>
        <w:ind w:left="0"/>
        <w:jc w:val="both"/>
      </w:pPr>
      <w:r>
        <w:rPr>
          <w:rFonts w:ascii="Times New Roman"/>
          <w:b w:val="false"/>
          <w:i w:val="false"/>
          <w:color w:val="000000"/>
          <w:sz w:val="28"/>
        </w:rPr>
        <w:t>
      технологический процесс прокатки металла разных марок и профилей проката на станах различных типов;</w:t>
      </w:r>
    </w:p>
    <w:bookmarkEnd w:id="3658"/>
    <w:bookmarkStart w:name="z3780" w:id="3659"/>
    <w:p>
      <w:pPr>
        <w:spacing w:after="0"/>
        <w:ind w:left="0"/>
        <w:jc w:val="both"/>
      </w:pPr>
      <w:r>
        <w:rPr>
          <w:rFonts w:ascii="Times New Roman"/>
          <w:b w:val="false"/>
          <w:i w:val="false"/>
          <w:color w:val="000000"/>
          <w:sz w:val="28"/>
        </w:rPr>
        <w:t>
      силы, действующие при захвате металла валками;</w:t>
      </w:r>
    </w:p>
    <w:bookmarkEnd w:id="3659"/>
    <w:bookmarkStart w:name="z3781" w:id="3660"/>
    <w:p>
      <w:pPr>
        <w:spacing w:after="0"/>
        <w:ind w:left="0"/>
        <w:jc w:val="both"/>
      </w:pPr>
      <w:r>
        <w:rPr>
          <w:rFonts w:ascii="Times New Roman"/>
          <w:b w:val="false"/>
          <w:i w:val="false"/>
          <w:color w:val="000000"/>
          <w:sz w:val="28"/>
        </w:rPr>
        <w:t>
      коэффициенты вытяжки при прокатке;</w:t>
      </w:r>
    </w:p>
    <w:bookmarkEnd w:id="3660"/>
    <w:bookmarkStart w:name="z3782" w:id="3661"/>
    <w:p>
      <w:pPr>
        <w:spacing w:after="0"/>
        <w:ind w:left="0"/>
        <w:jc w:val="both"/>
      </w:pPr>
      <w:r>
        <w:rPr>
          <w:rFonts w:ascii="Times New Roman"/>
          <w:b w:val="false"/>
          <w:i w:val="false"/>
          <w:color w:val="000000"/>
          <w:sz w:val="28"/>
        </w:rPr>
        <w:t>
      устройство клетей стана и принцип работы оборудования обслуживаемых станов и всех механизмов поста управления;</w:t>
      </w:r>
    </w:p>
    <w:bookmarkEnd w:id="3661"/>
    <w:bookmarkStart w:name="z3783" w:id="3662"/>
    <w:p>
      <w:pPr>
        <w:spacing w:after="0"/>
        <w:ind w:left="0"/>
        <w:jc w:val="both"/>
      </w:pPr>
      <w:r>
        <w:rPr>
          <w:rFonts w:ascii="Times New Roman"/>
          <w:b w:val="false"/>
          <w:i w:val="false"/>
          <w:color w:val="000000"/>
          <w:sz w:val="28"/>
        </w:rPr>
        <w:t>
      характеристику двигателя прокатного стана;</w:t>
      </w:r>
    </w:p>
    <w:bookmarkEnd w:id="3662"/>
    <w:bookmarkStart w:name="z3784" w:id="3663"/>
    <w:p>
      <w:pPr>
        <w:spacing w:after="0"/>
        <w:ind w:left="0"/>
        <w:jc w:val="both"/>
      </w:pPr>
      <w:r>
        <w:rPr>
          <w:rFonts w:ascii="Times New Roman"/>
          <w:b w:val="false"/>
          <w:i w:val="false"/>
          <w:color w:val="000000"/>
          <w:sz w:val="28"/>
        </w:rPr>
        <w:t>
      кинематические и электрические схемы управления механизмами.</w:t>
      </w:r>
    </w:p>
    <w:bookmarkEnd w:id="3663"/>
    <w:bookmarkStart w:name="z3785" w:id="3664"/>
    <w:p>
      <w:pPr>
        <w:spacing w:after="0"/>
        <w:ind w:left="0"/>
        <w:jc w:val="left"/>
      </w:pPr>
      <w:r>
        <w:rPr>
          <w:rFonts w:ascii="Times New Roman"/>
          <w:b/>
          <w:i w:val="false"/>
          <w:color w:val="000000"/>
        </w:rPr>
        <w:t xml:space="preserve"> Параграф 4. Оператор поста управления стана горячей прокатки, 6-й разряд</w:t>
      </w:r>
    </w:p>
    <w:bookmarkEnd w:id="3664"/>
    <w:bookmarkStart w:name="z3786" w:id="3665"/>
    <w:p>
      <w:pPr>
        <w:spacing w:after="0"/>
        <w:ind w:left="0"/>
        <w:jc w:val="both"/>
      </w:pPr>
      <w:r>
        <w:rPr>
          <w:rFonts w:ascii="Times New Roman"/>
          <w:b w:val="false"/>
          <w:i w:val="false"/>
          <w:color w:val="000000"/>
          <w:sz w:val="28"/>
        </w:rPr>
        <w:t>
      555. Характеристика работ:</w:t>
      </w:r>
    </w:p>
    <w:bookmarkEnd w:id="3665"/>
    <w:bookmarkStart w:name="z3787" w:id="3666"/>
    <w:p>
      <w:pPr>
        <w:spacing w:after="0"/>
        <w:ind w:left="0"/>
        <w:jc w:val="both"/>
      </w:pPr>
      <w:r>
        <w:rPr>
          <w:rFonts w:ascii="Times New Roman"/>
          <w:b w:val="false"/>
          <w:i w:val="false"/>
          <w:color w:val="000000"/>
          <w:sz w:val="28"/>
        </w:rPr>
        <w:t>
      ведение режима обжатий металла и управление в процессе прокатки нажимным устройством, рабочими рольгангами и двигателями главного привода прокатных станов;</w:t>
      </w:r>
    </w:p>
    <w:bookmarkEnd w:id="3666"/>
    <w:bookmarkStart w:name="z3788" w:id="3667"/>
    <w:p>
      <w:pPr>
        <w:spacing w:after="0"/>
        <w:ind w:left="0"/>
        <w:jc w:val="both"/>
      </w:pPr>
      <w:r>
        <w:rPr>
          <w:rFonts w:ascii="Times New Roman"/>
          <w:b w:val="false"/>
          <w:i w:val="false"/>
          <w:color w:val="000000"/>
          <w:sz w:val="28"/>
        </w:rPr>
        <w:t>
      управление манипуляторами и кантователем, приемными и раскатными рольгангами на блюмингах с часовой производительностью свыше 500 т. проката по всаду;</w:t>
      </w:r>
    </w:p>
    <w:bookmarkEnd w:id="3667"/>
    <w:bookmarkStart w:name="z3789" w:id="3668"/>
    <w:p>
      <w:pPr>
        <w:spacing w:after="0"/>
        <w:ind w:left="0"/>
        <w:jc w:val="both"/>
      </w:pPr>
      <w:r>
        <w:rPr>
          <w:rFonts w:ascii="Times New Roman"/>
          <w:b w:val="false"/>
          <w:i w:val="false"/>
          <w:color w:val="000000"/>
          <w:sz w:val="28"/>
        </w:rPr>
        <w:t>
      управление в процессе прокатки работой главных двигателей на непрерывных и полунепрерывных сортопрокатных, штрипсовых и проволочных станах и работой чистовой группы клетей на непрерывных листовых станах;</w:t>
      </w:r>
    </w:p>
    <w:bookmarkEnd w:id="3668"/>
    <w:bookmarkStart w:name="z3790" w:id="3669"/>
    <w:p>
      <w:pPr>
        <w:spacing w:after="0"/>
        <w:ind w:left="0"/>
        <w:jc w:val="both"/>
      </w:pPr>
      <w:r>
        <w:rPr>
          <w:rFonts w:ascii="Times New Roman"/>
          <w:b w:val="false"/>
          <w:i w:val="false"/>
          <w:color w:val="000000"/>
          <w:sz w:val="28"/>
        </w:rPr>
        <w:t>
      ведение режима прокатки металла на станах периодической поперечно-винтовой прокатки;</w:t>
      </w:r>
    </w:p>
    <w:bookmarkEnd w:id="3669"/>
    <w:bookmarkStart w:name="z3791" w:id="3670"/>
    <w:p>
      <w:pPr>
        <w:spacing w:after="0"/>
        <w:ind w:left="0"/>
        <w:jc w:val="both"/>
      </w:pPr>
      <w:r>
        <w:rPr>
          <w:rFonts w:ascii="Times New Roman"/>
          <w:b w:val="false"/>
          <w:i w:val="false"/>
          <w:color w:val="000000"/>
          <w:sz w:val="28"/>
        </w:rPr>
        <w:t>
      подача сигналов на нагревательные печи о выдаче слитков или слябов;</w:t>
      </w:r>
    </w:p>
    <w:bookmarkEnd w:id="3670"/>
    <w:bookmarkStart w:name="z3792" w:id="3671"/>
    <w:p>
      <w:pPr>
        <w:spacing w:after="0"/>
        <w:ind w:left="0"/>
        <w:jc w:val="both"/>
      </w:pPr>
      <w:r>
        <w:rPr>
          <w:rFonts w:ascii="Times New Roman"/>
          <w:b w:val="false"/>
          <w:i w:val="false"/>
          <w:color w:val="000000"/>
          <w:sz w:val="28"/>
        </w:rPr>
        <w:t>
      наблюдение за подачей и температурой металла, выдаваемого на стан, охлаждением валков и выработкой калибров;</w:t>
      </w:r>
    </w:p>
    <w:bookmarkEnd w:id="3671"/>
    <w:bookmarkStart w:name="z3793" w:id="3672"/>
    <w:p>
      <w:pPr>
        <w:spacing w:after="0"/>
        <w:ind w:left="0"/>
        <w:jc w:val="both"/>
      </w:pPr>
      <w:r>
        <w:rPr>
          <w:rFonts w:ascii="Times New Roman"/>
          <w:b w:val="false"/>
          <w:i w:val="false"/>
          <w:color w:val="000000"/>
          <w:sz w:val="28"/>
        </w:rPr>
        <w:t>
      установка и регулирование скорости прокатки и натяжения полосы между клетями;</w:t>
      </w:r>
    </w:p>
    <w:bookmarkEnd w:id="3672"/>
    <w:bookmarkStart w:name="z3794" w:id="3673"/>
    <w:p>
      <w:pPr>
        <w:spacing w:after="0"/>
        <w:ind w:left="0"/>
        <w:jc w:val="both"/>
      </w:pPr>
      <w:r>
        <w:rPr>
          <w:rFonts w:ascii="Times New Roman"/>
          <w:b w:val="false"/>
          <w:i w:val="false"/>
          <w:color w:val="000000"/>
          <w:sz w:val="28"/>
        </w:rPr>
        <w:t>
      руководство работой на блюмингах и слябингах по перевалке валков, наладке стана и участие в проведении этих работ на остальных станах;</w:t>
      </w:r>
    </w:p>
    <w:bookmarkEnd w:id="3673"/>
    <w:bookmarkStart w:name="z3795" w:id="3674"/>
    <w:p>
      <w:pPr>
        <w:spacing w:after="0"/>
        <w:ind w:left="0"/>
        <w:jc w:val="both"/>
      </w:pPr>
      <w:r>
        <w:rPr>
          <w:rFonts w:ascii="Times New Roman"/>
          <w:b w:val="false"/>
          <w:i w:val="false"/>
          <w:color w:val="000000"/>
          <w:sz w:val="28"/>
        </w:rPr>
        <w:t>
      участие в приемке стана после ремонта.</w:t>
      </w:r>
    </w:p>
    <w:bookmarkEnd w:id="3674"/>
    <w:bookmarkStart w:name="z3796" w:id="3675"/>
    <w:p>
      <w:pPr>
        <w:spacing w:after="0"/>
        <w:ind w:left="0"/>
        <w:jc w:val="both"/>
      </w:pPr>
      <w:r>
        <w:rPr>
          <w:rFonts w:ascii="Times New Roman"/>
          <w:b w:val="false"/>
          <w:i w:val="false"/>
          <w:color w:val="000000"/>
          <w:sz w:val="28"/>
        </w:rPr>
        <w:t>
      556. Должен знать:</w:t>
      </w:r>
    </w:p>
    <w:bookmarkEnd w:id="3675"/>
    <w:bookmarkStart w:name="z3797" w:id="3676"/>
    <w:p>
      <w:pPr>
        <w:spacing w:after="0"/>
        <w:ind w:left="0"/>
        <w:jc w:val="both"/>
      </w:pPr>
      <w:r>
        <w:rPr>
          <w:rFonts w:ascii="Times New Roman"/>
          <w:b w:val="false"/>
          <w:i w:val="false"/>
          <w:color w:val="000000"/>
          <w:sz w:val="28"/>
        </w:rPr>
        <w:t>
      режимы обжатия металла при прокатке разных марок стали;</w:t>
      </w:r>
    </w:p>
    <w:bookmarkEnd w:id="3676"/>
    <w:bookmarkStart w:name="z3798" w:id="3677"/>
    <w:p>
      <w:pPr>
        <w:spacing w:after="0"/>
        <w:ind w:left="0"/>
        <w:jc w:val="both"/>
      </w:pPr>
      <w:r>
        <w:rPr>
          <w:rFonts w:ascii="Times New Roman"/>
          <w:b w:val="false"/>
          <w:i w:val="false"/>
          <w:color w:val="000000"/>
          <w:sz w:val="28"/>
        </w:rPr>
        <w:t>
      основы теории прокатки и деформации металла при прокатке;</w:t>
      </w:r>
    </w:p>
    <w:bookmarkEnd w:id="3677"/>
    <w:bookmarkStart w:name="z3799" w:id="3678"/>
    <w:p>
      <w:pPr>
        <w:spacing w:after="0"/>
        <w:ind w:left="0"/>
        <w:jc w:val="both"/>
      </w:pPr>
      <w:r>
        <w:rPr>
          <w:rFonts w:ascii="Times New Roman"/>
          <w:b w:val="false"/>
          <w:i w:val="false"/>
          <w:color w:val="000000"/>
          <w:sz w:val="28"/>
        </w:rPr>
        <w:t>
      основы калибровки валков;</w:t>
      </w:r>
    </w:p>
    <w:bookmarkEnd w:id="3678"/>
    <w:bookmarkStart w:name="z3800" w:id="3679"/>
    <w:p>
      <w:pPr>
        <w:spacing w:after="0"/>
        <w:ind w:left="0"/>
        <w:jc w:val="both"/>
      </w:pPr>
      <w:r>
        <w:rPr>
          <w:rFonts w:ascii="Times New Roman"/>
          <w:b w:val="false"/>
          <w:i w:val="false"/>
          <w:color w:val="000000"/>
          <w:sz w:val="28"/>
        </w:rPr>
        <w:t>
      виды и причины брака при прокатке.</w:t>
      </w:r>
    </w:p>
    <w:bookmarkEnd w:id="3679"/>
    <w:bookmarkStart w:name="z3801" w:id="3680"/>
    <w:p>
      <w:pPr>
        <w:spacing w:after="0"/>
        <w:ind w:left="0"/>
        <w:jc w:val="both"/>
      </w:pPr>
      <w:r>
        <w:rPr>
          <w:rFonts w:ascii="Times New Roman"/>
          <w:b w:val="false"/>
          <w:i w:val="false"/>
          <w:color w:val="000000"/>
          <w:sz w:val="28"/>
        </w:rPr>
        <w:t>
      При управлении нажимным устройством, рабочими рольгангами и двигателями главного привода на блюмингах, слябингах, обжимных станах типа блюминга, толстолистовых станах и универсальных станах дуо (требуется среднее специальное образование) - 7-й разряд.</w:t>
      </w:r>
    </w:p>
    <w:bookmarkEnd w:id="3680"/>
    <w:bookmarkStart w:name="z3802" w:id="3681"/>
    <w:p>
      <w:pPr>
        <w:spacing w:after="0"/>
        <w:ind w:left="0"/>
        <w:jc w:val="left"/>
      </w:pPr>
      <w:r>
        <w:rPr>
          <w:rFonts w:ascii="Times New Roman"/>
          <w:b/>
          <w:i w:val="false"/>
          <w:color w:val="000000"/>
        </w:rPr>
        <w:t xml:space="preserve"> 106. Оператор поста управления стана холодной прокатки</w:t>
      </w:r>
      <w:r>
        <w:br/>
      </w:r>
      <w:r>
        <w:rPr>
          <w:rFonts w:ascii="Times New Roman"/>
          <w:b/>
          <w:i w:val="false"/>
          <w:color w:val="000000"/>
        </w:rPr>
        <w:t>Параграф 1. Оператор поста управления стана холодной прокатки, 2-й разряд</w:t>
      </w:r>
    </w:p>
    <w:bookmarkEnd w:id="3681"/>
    <w:bookmarkStart w:name="z3804" w:id="3682"/>
    <w:p>
      <w:pPr>
        <w:spacing w:after="0"/>
        <w:ind w:left="0"/>
        <w:jc w:val="both"/>
      </w:pPr>
      <w:r>
        <w:rPr>
          <w:rFonts w:ascii="Times New Roman"/>
          <w:b w:val="false"/>
          <w:i w:val="false"/>
          <w:color w:val="000000"/>
          <w:sz w:val="28"/>
        </w:rPr>
        <w:t>
      557. Характеристика работ:</w:t>
      </w:r>
    </w:p>
    <w:bookmarkEnd w:id="3682"/>
    <w:bookmarkStart w:name="z3805" w:id="3683"/>
    <w:p>
      <w:pPr>
        <w:spacing w:after="0"/>
        <w:ind w:left="0"/>
        <w:jc w:val="both"/>
      </w:pPr>
      <w:r>
        <w:rPr>
          <w:rFonts w:ascii="Times New Roman"/>
          <w:b w:val="false"/>
          <w:i w:val="false"/>
          <w:color w:val="000000"/>
          <w:sz w:val="28"/>
        </w:rPr>
        <w:t>
      управление работой моталок, разматывателей и других механизмов стана при прокатке лент в рулонах из прецизионных сплавов при сортаменте проката до 5 марок независимо от размеров ленты и свыше 5 марок при ширине ленты до 6 мм и толщине до 10 мм;</w:t>
      </w:r>
    </w:p>
    <w:bookmarkEnd w:id="3683"/>
    <w:bookmarkStart w:name="z3806" w:id="3684"/>
    <w:p>
      <w:pPr>
        <w:spacing w:after="0"/>
        <w:ind w:left="0"/>
        <w:jc w:val="both"/>
      </w:pPr>
      <w:r>
        <w:rPr>
          <w:rFonts w:ascii="Times New Roman"/>
          <w:b w:val="false"/>
          <w:i w:val="false"/>
          <w:color w:val="000000"/>
          <w:sz w:val="28"/>
        </w:rPr>
        <w:t>
      регулирование размера обжатия ленты по толщине и натяжения ее на намоточных барабанах;</w:t>
      </w:r>
    </w:p>
    <w:bookmarkEnd w:id="3684"/>
    <w:bookmarkStart w:name="z3807" w:id="3685"/>
    <w:p>
      <w:pPr>
        <w:spacing w:after="0"/>
        <w:ind w:left="0"/>
        <w:jc w:val="both"/>
      </w:pPr>
      <w:r>
        <w:rPr>
          <w:rFonts w:ascii="Times New Roman"/>
          <w:b w:val="false"/>
          <w:i w:val="false"/>
          <w:color w:val="000000"/>
          <w:sz w:val="28"/>
        </w:rPr>
        <w:t>
      наблюдение за работой нажимных винтов, режимом и темпом прокатки, состоянием оборудования пульта управления;</w:t>
      </w:r>
    </w:p>
    <w:bookmarkEnd w:id="3685"/>
    <w:bookmarkStart w:name="z3808" w:id="3686"/>
    <w:p>
      <w:pPr>
        <w:spacing w:after="0"/>
        <w:ind w:left="0"/>
        <w:jc w:val="both"/>
      </w:pPr>
      <w:r>
        <w:rPr>
          <w:rFonts w:ascii="Times New Roman"/>
          <w:b w:val="false"/>
          <w:i w:val="false"/>
          <w:color w:val="000000"/>
          <w:sz w:val="28"/>
        </w:rPr>
        <w:t>
      участие в перевалках валков, наладке и ремонтах обслуживаемого оборудования;</w:t>
      </w:r>
    </w:p>
    <w:bookmarkEnd w:id="3686"/>
    <w:bookmarkStart w:name="z3809" w:id="368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3687"/>
    <w:bookmarkStart w:name="z3810" w:id="3688"/>
    <w:p>
      <w:pPr>
        <w:spacing w:after="0"/>
        <w:ind w:left="0"/>
        <w:jc w:val="both"/>
      </w:pPr>
      <w:r>
        <w:rPr>
          <w:rFonts w:ascii="Times New Roman"/>
          <w:b w:val="false"/>
          <w:i w:val="false"/>
          <w:color w:val="000000"/>
          <w:sz w:val="28"/>
        </w:rPr>
        <w:t>
      558. Должен знать:</w:t>
      </w:r>
    </w:p>
    <w:bookmarkEnd w:id="3688"/>
    <w:bookmarkStart w:name="z3811" w:id="3689"/>
    <w:p>
      <w:pPr>
        <w:spacing w:after="0"/>
        <w:ind w:left="0"/>
        <w:jc w:val="both"/>
      </w:pPr>
      <w:r>
        <w:rPr>
          <w:rFonts w:ascii="Times New Roman"/>
          <w:b w:val="false"/>
          <w:i w:val="false"/>
          <w:color w:val="000000"/>
          <w:sz w:val="28"/>
        </w:rPr>
        <w:t>
      основы технологии холодной прокатки ленты различных размеров из прецизионных сплавов;</w:t>
      </w:r>
    </w:p>
    <w:bookmarkEnd w:id="3689"/>
    <w:bookmarkStart w:name="z3812" w:id="3690"/>
    <w:p>
      <w:pPr>
        <w:spacing w:after="0"/>
        <w:ind w:left="0"/>
        <w:jc w:val="both"/>
      </w:pPr>
      <w:r>
        <w:rPr>
          <w:rFonts w:ascii="Times New Roman"/>
          <w:b w:val="false"/>
          <w:i w:val="false"/>
          <w:color w:val="000000"/>
          <w:sz w:val="28"/>
        </w:rPr>
        <w:t>
      устройство и принцип работы стана и вспомогательного оборудования;</w:t>
      </w:r>
    </w:p>
    <w:bookmarkEnd w:id="3690"/>
    <w:bookmarkStart w:name="z3813" w:id="3691"/>
    <w:p>
      <w:pPr>
        <w:spacing w:after="0"/>
        <w:ind w:left="0"/>
        <w:jc w:val="both"/>
      </w:pPr>
      <w:r>
        <w:rPr>
          <w:rFonts w:ascii="Times New Roman"/>
          <w:b w:val="false"/>
          <w:i w:val="false"/>
          <w:color w:val="000000"/>
          <w:sz w:val="28"/>
        </w:rPr>
        <w:t>
      сортамент и марки сплавов, прокатываемых на обслуживаемых станах;</w:t>
      </w:r>
    </w:p>
    <w:bookmarkEnd w:id="3691"/>
    <w:bookmarkStart w:name="z3814" w:id="3692"/>
    <w:p>
      <w:pPr>
        <w:spacing w:after="0"/>
        <w:ind w:left="0"/>
        <w:jc w:val="both"/>
      </w:pPr>
      <w:r>
        <w:rPr>
          <w:rFonts w:ascii="Times New Roman"/>
          <w:b w:val="false"/>
          <w:i w:val="false"/>
          <w:color w:val="000000"/>
          <w:sz w:val="28"/>
        </w:rPr>
        <w:t>
      слесарное дело.</w:t>
      </w:r>
    </w:p>
    <w:bookmarkEnd w:id="3692"/>
    <w:bookmarkStart w:name="z3815" w:id="3693"/>
    <w:p>
      <w:pPr>
        <w:spacing w:after="0"/>
        <w:ind w:left="0"/>
        <w:jc w:val="left"/>
      </w:pPr>
      <w:r>
        <w:rPr>
          <w:rFonts w:ascii="Times New Roman"/>
          <w:b/>
          <w:i w:val="false"/>
          <w:color w:val="000000"/>
        </w:rPr>
        <w:t xml:space="preserve"> Параграф 2. Оператор поста управления стана холодной прокатки, 3-й разряд</w:t>
      </w:r>
    </w:p>
    <w:bookmarkEnd w:id="3693"/>
    <w:bookmarkStart w:name="z3816" w:id="3694"/>
    <w:p>
      <w:pPr>
        <w:spacing w:after="0"/>
        <w:ind w:left="0"/>
        <w:jc w:val="both"/>
      </w:pPr>
      <w:r>
        <w:rPr>
          <w:rFonts w:ascii="Times New Roman"/>
          <w:b w:val="false"/>
          <w:i w:val="false"/>
          <w:color w:val="000000"/>
          <w:sz w:val="28"/>
        </w:rPr>
        <w:t>
      559. Характеристика работ:</w:t>
      </w:r>
    </w:p>
    <w:bookmarkEnd w:id="3694"/>
    <w:bookmarkStart w:name="z3817" w:id="3695"/>
    <w:p>
      <w:pPr>
        <w:spacing w:after="0"/>
        <w:ind w:left="0"/>
        <w:jc w:val="both"/>
      </w:pPr>
      <w:r>
        <w:rPr>
          <w:rFonts w:ascii="Times New Roman"/>
          <w:b w:val="false"/>
          <w:i w:val="false"/>
          <w:color w:val="000000"/>
          <w:sz w:val="28"/>
        </w:rPr>
        <w:t>
      управление работой моталок, разматывателей и других механизмов стана при прокатке лент в рулонах из низкоуглеродистой стали; лент из прецизионных сплавов при сортаменте проката свыше 5 марок и ширине ленты свыше 6 мм и толщине свыше 10 мм;</w:t>
      </w:r>
    </w:p>
    <w:bookmarkEnd w:id="3695"/>
    <w:bookmarkStart w:name="z3818" w:id="3696"/>
    <w:p>
      <w:pPr>
        <w:spacing w:after="0"/>
        <w:ind w:left="0"/>
        <w:jc w:val="both"/>
      </w:pPr>
      <w:r>
        <w:rPr>
          <w:rFonts w:ascii="Times New Roman"/>
          <w:b w:val="false"/>
          <w:i w:val="false"/>
          <w:color w:val="000000"/>
          <w:sz w:val="28"/>
        </w:rPr>
        <w:t>
      регулирование размера обжатия ленты по толщине и натяжения ее на намоточных барабанах;</w:t>
      </w:r>
    </w:p>
    <w:bookmarkEnd w:id="3696"/>
    <w:bookmarkStart w:name="z3819" w:id="3697"/>
    <w:p>
      <w:pPr>
        <w:spacing w:after="0"/>
        <w:ind w:left="0"/>
        <w:jc w:val="both"/>
      </w:pPr>
      <w:r>
        <w:rPr>
          <w:rFonts w:ascii="Times New Roman"/>
          <w:b w:val="false"/>
          <w:i w:val="false"/>
          <w:color w:val="000000"/>
          <w:sz w:val="28"/>
        </w:rPr>
        <w:t>
      наблюдение за работой нажимных винтов, режимом и ритмом прокатки, состоянием оборудования пульта управления;</w:t>
      </w:r>
    </w:p>
    <w:bookmarkEnd w:id="3697"/>
    <w:bookmarkStart w:name="z3820" w:id="3698"/>
    <w:p>
      <w:pPr>
        <w:spacing w:after="0"/>
        <w:ind w:left="0"/>
        <w:jc w:val="both"/>
      </w:pPr>
      <w:r>
        <w:rPr>
          <w:rFonts w:ascii="Times New Roman"/>
          <w:b w:val="false"/>
          <w:i w:val="false"/>
          <w:color w:val="000000"/>
          <w:sz w:val="28"/>
        </w:rPr>
        <w:t>
      участие в перевалках валков, наладке стана и ремонтах обслуживаемого оборудования.</w:t>
      </w:r>
    </w:p>
    <w:bookmarkEnd w:id="3698"/>
    <w:bookmarkStart w:name="z3821" w:id="3699"/>
    <w:p>
      <w:pPr>
        <w:spacing w:after="0"/>
        <w:ind w:left="0"/>
        <w:jc w:val="both"/>
      </w:pPr>
      <w:r>
        <w:rPr>
          <w:rFonts w:ascii="Times New Roman"/>
          <w:b w:val="false"/>
          <w:i w:val="false"/>
          <w:color w:val="000000"/>
          <w:sz w:val="28"/>
        </w:rPr>
        <w:t>
      560. Должен знать:</w:t>
      </w:r>
    </w:p>
    <w:bookmarkEnd w:id="3699"/>
    <w:bookmarkStart w:name="z3822" w:id="3700"/>
    <w:p>
      <w:pPr>
        <w:spacing w:after="0"/>
        <w:ind w:left="0"/>
        <w:jc w:val="both"/>
      </w:pPr>
      <w:r>
        <w:rPr>
          <w:rFonts w:ascii="Times New Roman"/>
          <w:b w:val="false"/>
          <w:i w:val="false"/>
          <w:color w:val="000000"/>
          <w:sz w:val="28"/>
        </w:rPr>
        <w:t>
      технологический процесс холодной прокатки ленты разных размеров из низкоуглеродистой стали и прецизионных сплавов;</w:t>
      </w:r>
    </w:p>
    <w:bookmarkEnd w:id="3700"/>
    <w:bookmarkStart w:name="z3823" w:id="3701"/>
    <w:p>
      <w:pPr>
        <w:spacing w:after="0"/>
        <w:ind w:left="0"/>
        <w:jc w:val="both"/>
      </w:pPr>
      <w:r>
        <w:rPr>
          <w:rFonts w:ascii="Times New Roman"/>
          <w:b w:val="false"/>
          <w:i w:val="false"/>
          <w:color w:val="000000"/>
          <w:sz w:val="28"/>
        </w:rPr>
        <w:t>
      устройство и принцип работы стана и вспомогательного оборудования;</w:t>
      </w:r>
    </w:p>
    <w:bookmarkEnd w:id="3701"/>
    <w:bookmarkStart w:name="z3824" w:id="3702"/>
    <w:p>
      <w:pPr>
        <w:spacing w:after="0"/>
        <w:ind w:left="0"/>
        <w:jc w:val="both"/>
      </w:pPr>
      <w:r>
        <w:rPr>
          <w:rFonts w:ascii="Times New Roman"/>
          <w:b w:val="false"/>
          <w:i w:val="false"/>
          <w:color w:val="000000"/>
          <w:sz w:val="28"/>
        </w:rPr>
        <w:t>
      сортамент и марки стали и сплавов, прокатываемых на обслуживаемых станах;</w:t>
      </w:r>
    </w:p>
    <w:bookmarkEnd w:id="3702"/>
    <w:bookmarkStart w:name="z3825" w:id="3703"/>
    <w:p>
      <w:pPr>
        <w:spacing w:after="0"/>
        <w:ind w:left="0"/>
        <w:jc w:val="both"/>
      </w:pPr>
      <w:r>
        <w:rPr>
          <w:rFonts w:ascii="Times New Roman"/>
          <w:b w:val="false"/>
          <w:i w:val="false"/>
          <w:color w:val="000000"/>
          <w:sz w:val="28"/>
        </w:rPr>
        <w:t>
      электрослесарное дело.</w:t>
      </w:r>
    </w:p>
    <w:bookmarkEnd w:id="3703"/>
    <w:bookmarkStart w:name="z3826" w:id="3704"/>
    <w:p>
      <w:pPr>
        <w:spacing w:after="0"/>
        <w:ind w:left="0"/>
        <w:jc w:val="left"/>
      </w:pPr>
      <w:r>
        <w:rPr>
          <w:rFonts w:ascii="Times New Roman"/>
          <w:b/>
          <w:i w:val="false"/>
          <w:color w:val="000000"/>
        </w:rPr>
        <w:t xml:space="preserve"> Параграф 3. Оператор поста управления стана холодной прокатки, 4-й разряд</w:t>
      </w:r>
    </w:p>
    <w:bookmarkEnd w:id="3704"/>
    <w:bookmarkStart w:name="z3827" w:id="3705"/>
    <w:p>
      <w:pPr>
        <w:spacing w:after="0"/>
        <w:ind w:left="0"/>
        <w:jc w:val="both"/>
      </w:pPr>
      <w:r>
        <w:rPr>
          <w:rFonts w:ascii="Times New Roman"/>
          <w:b w:val="false"/>
          <w:i w:val="false"/>
          <w:color w:val="000000"/>
          <w:sz w:val="28"/>
        </w:rPr>
        <w:t>
      561. Характеристика работ:</w:t>
      </w:r>
    </w:p>
    <w:bookmarkEnd w:id="3705"/>
    <w:bookmarkStart w:name="z3828" w:id="3706"/>
    <w:p>
      <w:pPr>
        <w:spacing w:after="0"/>
        <w:ind w:left="0"/>
        <w:jc w:val="both"/>
      </w:pPr>
      <w:r>
        <w:rPr>
          <w:rFonts w:ascii="Times New Roman"/>
          <w:b w:val="false"/>
          <w:i w:val="false"/>
          <w:color w:val="000000"/>
          <w:sz w:val="28"/>
        </w:rPr>
        <w:t>
      управление разматывателями на непрерывных двухклетевых станах холодной прокатки жести в рулонах и на одноклетевых реверсивных и многовалковых станах холодной прокатки листов и лент в рулонах;</w:t>
      </w:r>
    </w:p>
    <w:bookmarkEnd w:id="3706"/>
    <w:bookmarkStart w:name="z3829" w:id="3707"/>
    <w:p>
      <w:pPr>
        <w:spacing w:after="0"/>
        <w:ind w:left="0"/>
        <w:jc w:val="both"/>
      </w:pPr>
      <w:r>
        <w:rPr>
          <w:rFonts w:ascii="Times New Roman"/>
          <w:b w:val="false"/>
          <w:i w:val="false"/>
          <w:color w:val="000000"/>
          <w:sz w:val="28"/>
        </w:rPr>
        <w:t>
      управление работой моталок, разматывателей и их вспомогательного оборудования: загрузочного устройства, магнитного отгибателя рулонов, правильно-тянущей машины и другими механизмами на непрерывных и реверсивных прокатных станах;</w:t>
      </w:r>
    </w:p>
    <w:bookmarkEnd w:id="3707"/>
    <w:bookmarkStart w:name="z3830" w:id="3708"/>
    <w:p>
      <w:pPr>
        <w:spacing w:after="0"/>
        <w:ind w:left="0"/>
        <w:jc w:val="both"/>
      </w:pPr>
      <w:r>
        <w:rPr>
          <w:rFonts w:ascii="Times New Roman"/>
          <w:b w:val="false"/>
          <w:i w:val="false"/>
          <w:color w:val="000000"/>
          <w:sz w:val="28"/>
        </w:rPr>
        <w:t>
      подача рулонов на поворотный стол, опрокидыватель и разматыватель и задача полос в валки первой клети;</w:t>
      </w:r>
    </w:p>
    <w:bookmarkEnd w:id="3708"/>
    <w:bookmarkStart w:name="z3831" w:id="3709"/>
    <w:p>
      <w:pPr>
        <w:spacing w:after="0"/>
        <w:ind w:left="0"/>
        <w:jc w:val="both"/>
      </w:pPr>
      <w:r>
        <w:rPr>
          <w:rFonts w:ascii="Times New Roman"/>
          <w:b w:val="false"/>
          <w:i w:val="false"/>
          <w:color w:val="000000"/>
          <w:sz w:val="28"/>
        </w:rPr>
        <w:t>
      задача полосы в зев барабана моталки и снятие прокатываемых рулонов с моталок;</w:t>
      </w:r>
    </w:p>
    <w:bookmarkEnd w:id="3709"/>
    <w:bookmarkStart w:name="z3832" w:id="3710"/>
    <w:p>
      <w:pPr>
        <w:spacing w:after="0"/>
        <w:ind w:left="0"/>
        <w:jc w:val="both"/>
      </w:pPr>
      <w:r>
        <w:rPr>
          <w:rFonts w:ascii="Times New Roman"/>
          <w:b w:val="false"/>
          <w:i w:val="false"/>
          <w:color w:val="000000"/>
          <w:sz w:val="28"/>
        </w:rPr>
        <w:t>
      установление и регулирование величины натяжения полосы на моталках;</w:t>
      </w:r>
    </w:p>
    <w:bookmarkEnd w:id="3710"/>
    <w:bookmarkStart w:name="z3833" w:id="3711"/>
    <w:p>
      <w:pPr>
        <w:spacing w:after="0"/>
        <w:ind w:left="0"/>
        <w:jc w:val="both"/>
      </w:pPr>
      <w:r>
        <w:rPr>
          <w:rFonts w:ascii="Times New Roman"/>
          <w:b w:val="false"/>
          <w:i w:val="false"/>
          <w:color w:val="000000"/>
          <w:sz w:val="28"/>
        </w:rPr>
        <w:t>
      наблюдение за разматыванием рулонов, скоростью прокатки и правильным наматыванием полосы на моталку;</w:t>
      </w:r>
    </w:p>
    <w:bookmarkEnd w:id="3711"/>
    <w:bookmarkStart w:name="z3834" w:id="3712"/>
    <w:p>
      <w:pPr>
        <w:spacing w:after="0"/>
        <w:ind w:left="0"/>
        <w:jc w:val="both"/>
      </w:pPr>
      <w:r>
        <w:rPr>
          <w:rFonts w:ascii="Times New Roman"/>
          <w:b w:val="false"/>
          <w:i w:val="false"/>
          <w:color w:val="000000"/>
          <w:sz w:val="28"/>
        </w:rPr>
        <w:t>
      наблюдение за состоянием разматывателя, моталки и положением снимателя;</w:t>
      </w:r>
    </w:p>
    <w:bookmarkEnd w:id="3712"/>
    <w:bookmarkStart w:name="z3835" w:id="3713"/>
    <w:p>
      <w:pPr>
        <w:spacing w:after="0"/>
        <w:ind w:left="0"/>
        <w:jc w:val="both"/>
      </w:pPr>
      <w:r>
        <w:rPr>
          <w:rFonts w:ascii="Times New Roman"/>
          <w:b w:val="false"/>
          <w:i w:val="false"/>
          <w:color w:val="000000"/>
          <w:sz w:val="28"/>
        </w:rPr>
        <w:t>
      участие в зачистке наваров и обрезке полос с дефектами.</w:t>
      </w:r>
    </w:p>
    <w:bookmarkEnd w:id="3713"/>
    <w:bookmarkStart w:name="z3836" w:id="3714"/>
    <w:p>
      <w:pPr>
        <w:spacing w:after="0"/>
        <w:ind w:left="0"/>
        <w:jc w:val="both"/>
      </w:pPr>
      <w:r>
        <w:rPr>
          <w:rFonts w:ascii="Times New Roman"/>
          <w:b w:val="false"/>
          <w:i w:val="false"/>
          <w:color w:val="000000"/>
          <w:sz w:val="28"/>
        </w:rPr>
        <w:t>
      562. Должен знать:</w:t>
      </w:r>
    </w:p>
    <w:bookmarkEnd w:id="3714"/>
    <w:bookmarkStart w:name="z3837" w:id="3715"/>
    <w:p>
      <w:pPr>
        <w:spacing w:after="0"/>
        <w:ind w:left="0"/>
        <w:jc w:val="both"/>
      </w:pPr>
      <w:r>
        <w:rPr>
          <w:rFonts w:ascii="Times New Roman"/>
          <w:b w:val="false"/>
          <w:i w:val="false"/>
          <w:color w:val="000000"/>
          <w:sz w:val="28"/>
        </w:rPr>
        <w:t>
      технологический процесс холодной прокатки листа и жести в рулонах;</w:t>
      </w:r>
    </w:p>
    <w:bookmarkEnd w:id="3715"/>
    <w:bookmarkStart w:name="z3838" w:id="3716"/>
    <w:p>
      <w:pPr>
        <w:spacing w:after="0"/>
        <w:ind w:left="0"/>
        <w:jc w:val="both"/>
      </w:pPr>
      <w:r>
        <w:rPr>
          <w:rFonts w:ascii="Times New Roman"/>
          <w:b w:val="false"/>
          <w:i w:val="false"/>
          <w:color w:val="000000"/>
          <w:sz w:val="28"/>
        </w:rPr>
        <w:t>
      устройство и принцип работы оборудования разматывателя и моталок;</w:t>
      </w:r>
    </w:p>
    <w:bookmarkEnd w:id="3716"/>
    <w:bookmarkStart w:name="z3839" w:id="3717"/>
    <w:p>
      <w:pPr>
        <w:spacing w:after="0"/>
        <w:ind w:left="0"/>
        <w:jc w:val="both"/>
      </w:pPr>
      <w:r>
        <w:rPr>
          <w:rFonts w:ascii="Times New Roman"/>
          <w:b w:val="false"/>
          <w:i w:val="false"/>
          <w:color w:val="000000"/>
          <w:sz w:val="28"/>
        </w:rPr>
        <w:t>
      электрическую схему управления механизмами;</w:t>
      </w:r>
    </w:p>
    <w:bookmarkEnd w:id="3717"/>
    <w:bookmarkStart w:name="z3840" w:id="3718"/>
    <w:p>
      <w:pPr>
        <w:spacing w:after="0"/>
        <w:ind w:left="0"/>
        <w:jc w:val="both"/>
      </w:pPr>
      <w:r>
        <w:rPr>
          <w:rFonts w:ascii="Times New Roman"/>
          <w:b w:val="false"/>
          <w:i w:val="false"/>
          <w:color w:val="000000"/>
          <w:sz w:val="28"/>
        </w:rPr>
        <w:t>
      сортамент и марки металла, прокатываемого на станах.</w:t>
      </w:r>
    </w:p>
    <w:bookmarkEnd w:id="3718"/>
    <w:bookmarkStart w:name="z3841" w:id="3719"/>
    <w:p>
      <w:pPr>
        <w:spacing w:after="0"/>
        <w:ind w:left="0"/>
        <w:jc w:val="left"/>
      </w:pPr>
      <w:r>
        <w:rPr>
          <w:rFonts w:ascii="Times New Roman"/>
          <w:b/>
          <w:i w:val="false"/>
          <w:color w:val="000000"/>
        </w:rPr>
        <w:t xml:space="preserve"> Параграф 4. Оператор поста управления стана холодной прокатки, 5-й разряд</w:t>
      </w:r>
    </w:p>
    <w:bookmarkEnd w:id="3719"/>
    <w:bookmarkStart w:name="z3842" w:id="3720"/>
    <w:p>
      <w:pPr>
        <w:spacing w:after="0"/>
        <w:ind w:left="0"/>
        <w:jc w:val="both"/>
      </w:pPr>
      <w:r>
        <w:rPr>
          <w:rFonts w:ascii="Times New Roman"/>
          <w:b w:val="false"/>
          <w:i w:val="false"/>
          <w:color w:val="000000"/>
          <w:sz w:val="28"/>
        </w:rPr>
        <w:t>
      563. Характеристика работ:</w:t>
      </w:r>
    </w:p>
    <w:bookmarkEnd w:id="3720"/>
    <w:bookmarkStart w:name="z3843" w:id="3721"/>
    <w:p>
      <w:pPr>
        <w:spacing w:after="0"/>
        <w:ind w:left="0"/>
        <w:jc w:val="both"/>
      </w:pPr>
      <w:r>
        <w:rPr>
          <w:rFonts w:ascii="Times New Roman"/>
          <w:b w:val="false"/>
          <w:i w:val="false"/>
          <w:color w:val="000000"/>
          <w:sz w:val="28"/>
        </w:rPr>
        <w:t>
      управление разматывателями на многоклетевых непрерывных и реверсивных станах холодной прокатки листов и жести в рулонах;</w:t>
      </w:r>
    </w:p>
    <w:bookmarkEnd w:id="3721"/>
    <w:bookmarkStart w:name="z3844" w:id="3722"/>
    <w:p>
      <w:pPr>
        <w:spacing w:after="0"/>
        <w:ind w:left="0"/>
        <w:jc w:val="both"/>
      </w:pPr>
      <w:r>
        <w:rPr>
          <w:rFonts w:ascii="Times New Roman"/>
          <w:b w:val="false"/>
          <w:i w:val="false"/>
          <w:color w:val="000000"/>
          <w:sz w:val="28"/>
        </w:rPr>
        <w:t>
      управление с главного поста работой непрерывных и реверсивных станов холодной прокатки листов жести в рулонах шириной до 600 мм и скоростью прокатки до 4 м/с;</w:t>
      </w:r>
    </w:p>
    <w:bookmarkEnd w:id="3722"/>
    <w:bookmarkStart w:name="z3845" w:id="3723"/>
    <w:p>
      <w:pPr>
        <w:spacing w:after="0"/>
        <w:ind w:left="0"/>
        <w:jc w:val="both"/>
      </w:pPr>
      <w:r>
        <w:rPr>
          <w:rFonts w:ascii="Times New Roman"/>
          <w:b w:val="false"/>
          <w:i w:val="false"/>
          <w:color w:val="000000"/>
          <w:sz w:val="28"/>
        </w:rPr>
        <w:t>
      заправка концов полос в зев барабана моталки;</w:t>
      </w:r>
    </w:p>
    <w:bookmarkEnd w:id="3723"/>
    <w:bookmarkStart w:name="z3846" w:id="3724"/>
    <w:p>
      <w:pPr>
        <w:spacing w:after="0"/>
        <w:ind w:left="0"/>
        <w:jc w:val="both"/>
      </w:pPr>
      <w:r>
        <w:rPr>
          <w:rFonts w:ascii="Times New Roman"/>
          <w:b w:val="false"/>
          <w:i w:val="false"/>
          <w:color w:val="000000"/>
          <w:sz w:val="28"/>
        </w:rPr>
        <w:t>
      управление люлькой снимателя, откидными подшипниками и тормозами моталок;</w:t>
      </w:r>
    </w:p>
    <w:bookmarkEnd w:id="3724"/>
    <w:bookmarkStart w:name="z3847" w:id="3725"/>
    <w:p>
      <w:pPr>
        <w:spacing w:after="0"/>
        <w:ind w:left="0"/>
        <w:jc w:val="both"/>
      </w:pPr>
      <w:r>
        <w:rPr>
          <w:rFonts w:ascii="Times New Roman"/>
          <w:b w:val="false"/>
          <w:i w:val="false"/>
          <w:color w:val="000000"/>
          <w:sz w:val="28"/>
        </w:rPr>
        <w:t>
      сматывание полос в рулоны и снятие рулонов с моталок;</w:t>
      </w:r>
    </w:p>
    <w:bookmarkEnd w:id="3725"/>
    <w:bookmarkStart w:name="z3848" w:id="3726"/>
    <w:p>
      <w:pPr>
        <w:spacing w:after="0"/>
        <w:ind w:left="0"/>
        <w:jc w:val="both"/>
      </w:pPr>
      <w:r>
        <w:rPr>
          <w:rFonts w:ascii="Times New Roman"/>
          <w:b w:val="false"/>
          <w:i w:val="false"/>
          <w:color w:val="000000"/>
          <w:sz w:val="28"/>
        </w:rPr>
        <w:t>
      наблюдение за обжатием по клетям и пропускам, натяжением полосы на моталках, толщиной прокатываемой полосы, нагрузкой на двигатели главного привода и нажимных устройств.</w:t>
      </w:r>
    </w:p>
    <w:bookmarkEnd w:id="3726"/>
    <w:bookmarkStart w:name="z3849" w:id="3727"/>
    <w:p>
      <w:pPr>
        <w:spacing w:after="0"/>
        <w:ind w:left="0"/>
        <w:jc w:val="both"/>
      </w:pPr>
      <w:r>
        <w:rPr>
          <w:rFonts w:ascii="Times New Roman"/>
          <w:b w:val="false"/>
          <w:i w:val="false"/>
          <w:color w:val="000000"/>
          <w:sz w:val="28"/>
        </w:rPr>
        <w:t>
      564. Должен знать:</w:t>
      </w:r>
    </w:p>
    <w:bookmarkEnd w:id="3727"/>
    <w:bookmarkStart w:name="z3850" w:id="3728"/>
    <w:p>
      <w:pPr>
        <w:spacing w:after="0"/>
        <w:ind w:left="0"/>
        <w:jc w:val="both"/>
      </w:pPr>
      <w:r>
        <w:rPr>
          <w:rFonts w:ascii="Times New Roman"/>
          <w:b w:val="false"/>
          <w:i w:val="false"/>
          <w:color w:val="000000"/>
          <w:sz w:val="28"/>
        </w:rPr>
        <w:t>
      технологические процессы холодной прокатки и дрессировки листов и ленты в рулонах и режимы обжатий по пропускам;</w:t>
      </w:r>
    </w:p>
    <w:bookmarkEnd w:id="3728"/>
    <w:bookmarkStart w:name="z3851" w:id="3729"/>
    <w:p>
      <w:pPr>
        <w:spacing w:after="0"/>
        <w:ind w:left="0"/>
        <w:jc w:val="both"/>
      </w:pPr>
      <w:r>
        <w:rPr>
          <w:rFonts w:ascii="Times New Roman"/>
          <w:b w:val="false"/>
          <w:i w:val="false"/>
          <w:color w:val="000000"/>
          <w:sz w:val="28"/>
        </w:rPr>
        <w:t>
      скорости прокатки;</w:t>
      </w:r>
    </w:p>
    <w:bookmarkEnd w:id="3729"/>
    <w:bookmarkStart w:name="z3852" w:id="3730"/>
    <w:p>
      <w:pPr>
        <w:spacing w:after="0"/>
        <w:ind w:left="0"/>
        <w:jc w:val="both"/>
      </w:pPr>
      <w:r>
        <w:rPr>
          <w:rFonts w:ascii="Times New Roman"/>
          <w:b w:val="false"/>
          <w:i w:val="false"/>
          <w:color w:val="000000"/>
          <w:sz w:val="28"/>
        </w:rPr>
        <w:t>
      устройство и принцип работы оборудования и механизмов главного поста управления непрерывных и реверсивных станов прокатки листов и жести в рулонах;</w:t>
      </w:r>
    </w:p>
    <w:bookmarkEnd w:id="3730"/>
    <w:bookmarkStart w:name="z3853" w:id="3731"/>
    <w:p>
      <w:pPr>
        <w:spacing w:after="0"/>
        <w:ind w:left="0"/>
        <w:jc w:val="both"/>
      </w:pPr>
      <w:r>
        <w:rPr>
          <w:rFonts w:ascii="Times New Roman"/>
          <w:b w:val="false"/>
          <w:i w:val="false"/>
          <w:color w:val="000000"/>
          <w:sz w:val="28"/>
        </w:rPr>
        <w:t>
      электрические схемы управления механизмами главного поста.</w:t>
      </w:r>
    </w:p>
    <w:bookmarkEnd w:id="3731"/>
    <w:bookmarkStart w:name="z3854" w:id="3732"/>
    <w:p>
      <w:pPr>
        <w:spacing w:after="0"/>
        <w:ind w:left="0"/>
        <w:jc w:val="both"/>
      </w:pPr>
      <w:r>
        <w:rPr>
          <w:rFonts w:ascii="Times New Roman"/>
          <w:b w:val="false"/>
          <w:i w:val="false"/>
          <w:color w:val="000000"/>
          <w:sz w:val="28"/>
        </w:rPr>
        <w:t>
      При управлении с главного поста работой непрерывных и реверсивных станов прокатки листов и жести в рулонах шириной 600 мм и более и скоростью прокатки свыше 4 м/с - 6-й разряд.</w:t>
      </w:r>
    </w:p>
    <w:bookmarkEnd w:id="3732"/>
    <w:bookmarkStart w:name="z3855" w:id="3733"/>
    <w:p>
      <w:pPr>
        <w:spacing w:after="0"/>
        <w:ind w:left="0"/>
        <w:jc w:val="left"/>
      </w:pPr>
      <w:r>
        <w:rPr>
          <w:rFonts w:ascii="Times New Roman"/>
          <w:b/>
          <w:i w:val="false"/>
          <w:color w:val="000000"/>
        </w:rPr>
        <w:t xml:space="preserve"> 107. Оператор профилегибочного агрегата</w:t>
      </w:r>
      <w:r>
        <w:br/>
      </w:r>
      <w:r>
        <w:rPr>
          <w:rFonts w:ascii="Times New Roman"/>
          <w:b/>
          <w:i w:val="false"/>
          <w:color w:val="000000"/>
        </w:rPr>
        <w:t xml:space="preserve">Параграф 1. Оператор профилегибочного агрегата, </w:t>
      </w:r>
      <w:r>
        <w:br/>
      </w:r>
      <w:r>
        <w:rPr>
          <w:rFonts w:ascii="Times New Roman"/>
          <w:b/>
          <w:i w:val="false"/>
          <w:color w:val="000000"/>
        </w:rPr>
        <w:t>2-й разряд</w:t>
      </w:r>
    </w:p>
    <w:bookmarkEnd w:id="3733"/>
    <w:bookmarkStart w:name="z3857" w:id="3734"/>
    <w:p>
      <w:pPr>
        <w:spacing w:after="0"/>
        <w:ind w:left="0"/>
        <w:jc w:val="both"/>
      </w:pPr>
      <w:r>
        <w:rPr>
          <w:rFonts w:ascii="Times New Roman"/>
          <w:b w:val="false"/>
          <w:i w:val="false"/>
          <w:color w:val="000000"/>
          <w:sz w:val="28"/>
        </w:rPr>
        <w:t>
      565. Характеристика работ:</w:t>
      </w:r>
    </w:p>
    <w:bookmarkEnd w:id="3734"/>
    <w:bookmarkStart w:name="z3858" w:id="3735"/>
    <w:p>
      <w:pPr>
        <w:spacing w:after="0"/>
        <w:ind w:left="0"/>
        <w:jc w:val="both"/>
      </w:pPr>
      <w:r>
        <w:rPr>
          <w:rFonts w:ascii="Times New Roman"/>
          <w:b w:val="false"/>
          <w:i w:val="false"/>
          <w:color w:val="000000"/>
          <w:sz w:val="28"/>
        </w:rPr>
        <w:t>
      управление механизмами набора рядов, укладчиком, подъемными упорами и карман-весами непрерывного профилегибочного агрегата;</w:t>
      </w:r>
    </w:p>
    <w:bookmarkEnd w:id="3735"/>
    <w:bookmarkStart w:name="z3859" w:id="3736"/>
    <w:p>
      <w:pPr>
        <w:spacing w:after="0"/>
        <w:ind w:left="0"/>
        <w:jc w:val="both"/>
      </w:pPr>
      <w:r>
        <w:rPr>
          <w:rFonts w:ascii="Times New Roman"/>
          <w:b w:val="false"/>
          <w:i w:val="false"/>
          <w:color w:val="000000"/>
          <w:sz w:val="28"/>
        </w:rPr>
        <w:t>
      наблюдение за работой обслуживаемого оборудования, подналадка механизмов на заданный режим;</w:t>
      </w:r>
    </w:p>
    <w:bookmarkEnd w:id="3736"/>
    <w:bookmarkStart w:name="z3860" w:id="373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 и в перевалке валков.</w:t>
      </w:r>
    </w:p>
    <w:bookmarkEnd w:id="3737"/>
    <w:bookmarkStart w:name="z3861" w:id="3738"/>
    <w:p>
      <w:pPr>
        <w:spacing w:after="0"/>
        <w:ind w:left="0"/>
        <w:jc w:val="both"/>
      </w:pPr>
      <w:r>
        <w:rPr>
          <w:rFonts w:ascii="Times New Roman"/>
          <w:b w:val="false"/>
          <w:i w:val="false"/>
          <w:color w:val="000000"/>
          <w:sz w:val="28"/>
        </w:rPr>
        <w:t>
      566. Должен знать:</w:t>
      </w:r>
    </w:p>
    <w:bookmarkEnd w:id="3738"/>
    <w:bookmarkStart w:name="z3862" w:id="3739"/>
    <w:p>
      <w:pPr>
        <w:spacing w:after="0"/>
        <w:ind w:left="0"/>
        <w:jc w:val="both"/>
      </w:pPr>
      <w:r>
        <w:rPr>
          <w:rFonts w:ascii="Times New Roman"/>
          <w:b w:val="false"/>
          <w:i w:val="false"/>
          <w:color w:val="000000"/>
          <w:sz w:val="28"/>
        </w:rPr>
        <w:t>
      основы технологического процесса профилирования металла;</w:t>
      </w:r>
    </w:p>
    <w:bookmarkEnd w:id="3739"/>
    <w:bookmarkStart w:name="z3863" w:id="3740"/>
    <w:p>
      <w:pPr>
        <w:spacing w:after="0"/>
        <w:ind w:left="0"/>
        <w:jc w:val="both"/>
      </w:pPr>
      <w:r>
        <w:rPr>
          <w:rFonts w:ascii="Times New Roman"/>
          <w:b w:val="false"/>
          <w:i w:val="false"/>
          <w:color w:val="000000"/>
          <w:sz w:val="28"/>
        </w:rPr>
        <w:t>
      принцип работы обслуживаемого оборудования профилегибочного агрегата, контрольно-измерительных приборов пульта управления;</w:t>
      </w:r>
    </w:p>
    <w:bookmarkEnd w:id="3740"/>
    <w:bookmarkStart w:name="z3864" w:id="3741"/>
    <w:p>
      <w:pPr>
        <w:spacing w:after="0"/>
        <w:ind w:left="0"/>
        <w:jc w:val="both"/>
      </w:pPr>
      <w:r>
        <w:rPr>
          <w:rFonts w:ascii="Times New Roman"/>
          <w:b w:val="false"/>
          <w:i w:val="false"/>
          <w:color w:val="000000"/>
          <w:sz w:val="28"/>
        </w:rPr>
        <w:t>
      сортамент и марки стали профилируемого металла;</w:t>
      </w:r>
    </w:p>
    <w:bookmarkEnd w:id="3741"/>
    <w:bookmarkStart w:name="z3865" w:id="3742"/>
    <w:p>
      <w:pPr>
        <w:spacing w:after="0"/>
        <w:ind w:left="0"/>
        <w:jc w:val="both"/>
      </w:pPr>
      <w:r>
        <w:rPr>
          <w:rFonts w:ascii="Times New Roman"/>
          <w:b w:val="false"/>
          <w:i w:val="false"/>
          <w:color w:val="000000"/>
          <w:sz w:val="28"/>
        </w:rPr>
        <w:t>
      основы электрослесарного дела.</w:t>
      </w:r>
    </w:p>
    <w:bookmarkEnd w:id="3742"/>
    <w:bookmarkStart w:name="z3866" w:id="3743"/>
    <w:p>
      <w:pPr>
        <w:spacing w:after="0"/>
        <w:ind w:left="0"/>
        <w:jc w:val="left"/>
      </w:pPr>
      <w:r>
        <w:rPr>
          <w:rFonts w:ascii="Times New Roman"/>
          <w:b/>
          <w:i w:val="false"/>
          <w:color w:val="000000"/>
        </w:rPr>
        <w:t xml:space="preserve"> Параграф 2. Оператор профилегибочного агрегата, </w:t>
      </w:r>
      <w:r>
        <w:br/>
      </w:r>
      <w:r>
        <w:rPr>
          <w:rFonts w:ascii="Times New Roman"/>
          <w:b/>
          <w:i w:val="false"/>
          <w:color w:val="000000"/>
        </w:rPr>
        <w:t>3-й разряд</w:t>
      </w:r>
    </w:p>
    <w:bookmarkEnd w:id="3743"/>
    <w:bookmarkStart w:name="z3867" w:id="3744"/>
    <w:p>
      <w:pPr>
        <w:spacing w:after="0"/>
        <w:ind w:left="0"/>
        <w:jc w:val="both"/>
      </w:pPr>
      <w:r>
        <w:rPr>
          <w:rFonts w:ascii="Times New Roman"/>
          <w:b w:val="false"/>
          <w:i w:val="false"/>
          <w:color w:val="000000"/>
          <w:sz w:val="28"/>
        </w:rPr>
        <w:t>
      567. Характеристика работ:</w:t>
      </w:r>
    </w:p>
    <w:bookmarkEnd w:id="3744"/>
    <w:bookmarkStart w:name="z3868" w:id="3745"/>
    <w:p>
      <w:pPr>
        <w:spacing w:after="0"/>
        <w:ind w:left="0"/>
        <w:jc w:val="both"/>
      </w:pPr>
      <w:r>
        <w:rPr>
          <w:rFonts w:ascii="Times New Roman"/>
          <w:b w:val="false"/>
          <w:i w:val="false"/>
          <w:color w:val="000000"/>
          <w:sz w:val="28"/>
        </w:rPr>
        <w:t>
      управление механизмами загрузочного устройства непрерывного профилегибочного агрегата;</w:t>
      </w:r>
    </w:p>
    <w:bookmarkEnd w:id="3745"/>
    <w:bookmarkStart w:name="z3869" w:id="3746"/>
    <w:p>
      <w:pPr>
        <w:spacing w:after="0"/>
        <w:ind w:left="0"/>
        <w:jc w:val="both"/>
      </w:pPr>
      <w:r>
        <w:rPr>
          <w:rFonts w:ascii="Times New Roman"/>
          <w:b w:val="false"/>
          <w:i w:val="false"/>
          <w:color w:val="000000"/>
          <w:sz w:val="28"/>
        </w:rPr>
        <w:t>
      наблюдение за работой загрузочных устройств, составление схемы и наладка механизмов на заданный режим.</w:t>
      </w:r>
    </w:p>
    <w:bookmarkEnd w:id="3746"/>
    <w:bookmarkStart w:name="z3870" w:id="3747"/>
    <w:p>
      <w:pPr>
        <w:spacing w:after="0"/>
        <w:ind w:left="0"/>
        <w:jc w:val="both"/>
      </w:pPr>
      <w:r>
        <w:rPr>
          <w:rFonts w:ascii="Times New Roman"/>
          <w:b w:val="false"/>
          <w:i w:val="false"/>
          <w:color w:val="000000"/>
          <w:sz w:val="28"/>
        </w:rPr>
        <w:t>
      568. Должен знать:</w:t>
      </w:r>
    </w:p>
    <w:bookmarkEnd w:id="3747"/>
    <w:bookmarkStart w:name="z3871" w:id="3748"/>
    <w:p>
      <w:pPr>
        <w:spacing w:after="0"/>
        <w:ind w:left="0"/>
        <w:jc w:val="both"/>
      </w:pPr>
      <w:r>
        <w:rPr>
          <w:rFonts w:ascii="Times New Roman"/>
          <w:b w:val="false"/>
          <w:i w:val="false"/>
          <w:color w:val="000000"/>
          <w:sz w:val="28"/>
        </w:rPr>
        <w:t>
      устройство и принцип работы механизмов загрузочного устройства профилегибочного агрегата, электрическую схему управления ими;</w:t>
      </w:r>
    </w:p>
    <w:bookmarkEnd w:id="3748"/>
    <w:bookmarkStart w:name="z3872" w:id="3749"/>
    <w:p>
      <w:pPr>
        <w:spacing w:after="0"/>
        <w:ind w:left="0"/>
        <w:jc w:val="both"/>
      </w:pPr>
      <w:r>
        <w:rPr>
          <w:rFonts w:ascii="Times New Roman"/>
          <w:b w:val="false"/>
          <w:i w:val="false"/>
          <w:color w:val="000000"/>
          <w:sz w:val="28"/>
        </w:rPr>
        <w:t>
      электрослесарное дело.</w:t>
      </w:r>
    </w:p>
    <w:bookmarkEnd w:id="3749"/>
    <w:bookmarkStart w:name="z3873" w:id="3750"/>
    <w:p>
      <w:pPr>
        <w:spacing w:after="0"/>
        <w:ind w:left="0"/>
        <w:jc w:val="left"/>
      </w:pPr>
      <w:r>
        <w:rPr>
          <w:rFonts w:ascii="Times New Roman"/>
          <w:b/>
          <w:i w:val="false"/>
          <w:color w:val="000000"/>
        </w:rPr>
        <w:t xml:space="preserve"> Параграф 3. Оператор профилегибочного агрегата, </w:t>
      </w:r>
      <w:r>
        <w:br/>
      </w:r>
      <w:r>
        <w:rPr>
          <w:rFonts w:ascii="Times New Roman"/>
          <w:b/>
          <w:i w:val="false"/>
          <w:color w:val="000000"/>
        </w:rPr>
        <w:t>4-й разряд</w:t>
      </w:r>
    </w:p>
    <w:bookmarkEnd w:id="3750"/>
    <w:bookmarkStart w:name="z3874" w:id="3751"/>
    <w:p>
      <w:pPr>
        <w:spacing w:after="0"/>
        <w:ind w:left="0"/>
        <w:jc w:val="both"/>
      </w:pPr>
      <w:r>
        <w:rPr>
          <w:rFonts w:ascii="Times New Roman"/>
          <w:b w:val="false"/>
          <w:i w:val="false"/>
          <w:color w:val="000000"/>
          <w:sz w:val="28"/>
        </w:rPr>
        <w:t>
      569. Характеристика работ:</w:t>
      </w:r>
    </w:p>
    <w:bookmarkEnd w:id="3751"/>
    <w:bookmarkStart w:name="z3875" w:id="3752"/>
    <w:p>
      <w:pPr>
        <w:spacing w:after="0"/>
        <w:ind w:left="0"/>
        <w:jc w:val="both"/>
      </w:pPr>
      <w:r>
        <w:rPr>
          <w:rFonts w:ascii="Times New Roman"/>
          <w:b w:val="false"/>
          <w:i w:val="false"/>
          <w:color w:val="000000"/>
          <w:sz w:val="28"/>
        </w:rPr>
        <w:t>
      управление транспортирующими рольгангами, промасливающей машиной, шлепперами, кантователями, разматывателем, гильотинными ножницами, правильной машиной, стыкосварочной машиной;</w:t>
      </w:r>
    </w:p>
    <w:bookmarkEnd w:id="3752"/>
    <w:bookmarkStart w:name="z3876" w:id="3753"/>
    <w:p>
      <w:pPr>
        <w:spacing w:after="0"/>
        <w:ind w:left="0"/>
        <w:jc w:val="both"/>
      </w:pPr>
      <w:r>
        <w:rPr>
          <w:rFonts w:ascii="Times New Roman"/>
          <w:b w:val="false"/>
          <w:i w:val="false"/>
          <w:color w:val="000000"/>
          <w:sz w:val="28"/>
        </w:rPr>
        <w:t>
      наблюдение за работой обслуживаемых механизмов, соблюдение заданных скоростей профилирования металла;</w:t>
      </w:r>
    </w:p>
    <w:bookmarkEnd w:id="3753"/>
    <w:bookmarkStart w:name="z3877" w:id="3754"/>
    <w:p>
      <w:pPr>
        <w:spacing w:after="0"/>
        <w:ind w:left="0"/>
        <w:jc w:val="both"/>
      </w:pPr>
      <w:r>
        <w:rPr>
          <w:rFonts w:ascii="Times New Roman"/>
          <w:b w:val="false"/>
          <w:i w:val="false"/>
          <w:color w:val="000000"/>
          <w:sz w:val="28"/>
        </w:rPr>
        <w:t>
      наладка обслуживаемых механизмов на заданный режим.</w:t>
      </w:r>
    </w:p>
    <w:bookmarkEnd w:id="3754"/>
    <w:bookmarkStart w:name="z3878" w:id="3755"/>
    <w:p>
      <w:pPr>
        <w:spacing w:after="0"/>
        <w:ind w:left="0"/>
        <w:jc w:val="both"/>
      </w:pPr>
      <w:r>
        <w:rPr>
          <w:rFonts w:ascii="Times New Roman"/>
          <w:b w:val="false"/>
          <w:i w:val="false"/>
          <w:color w:val="000000"/>
          <w:sz w:val="28"/>
        </w:rPr>
        <w:t>
      570. Должен знать:</w:t>
      </w:r>
    </w:p>
    <w:bookmarkEnd w:id="3755"/>
    <w:bookmarkStart w:name="z3879" w:id="3756"/>
    <w:p>
      <w:pPr>
        <w:spacing w:after="0"/>
        <w:ind w:left="0"/>
        <w:jc w:val="both"/>
      </w:pPr>
      <w:r>
        <w:rPr>
          <w:rFonts w:ascii="Times New Roman"/>
          <w:b w:val="false"/>
          <w:i w:val="false"/>
          <w:color w:val="000000"/>
          <w:sz w:val="28"/>
        </w:rPr>
        <w:t>
      технологический процесс профилирования металла;</w:t>
      </w:r>
    </w:p>
    <w:bookmarkEnd w:id="3756"/>
    <w:bookmarkStart w:name="z3880" w:id="3757"/>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 электрические схемы управления ими;</w:t>
      </w:r>
    </w:p>
    <w:bookmarkEnd w:id="3757"/>
    <w:bookmarkStart w:name="z3881" w:id="3758"/>
    <w:p>
      <w:pPr>
        <w:spacing w:after="0"/>
        <w:ind w:left="0"/>
        <w:jc w:val="both"/>
      </w:pPr>
      <w:r>
        <w:rPr>
          <w:rFonts w:ascii="Times New Roman"/>
          <w:b w:val="false"/>
          <w:i w:val="false"/>
          <w:color w:val="000000"/>
          <w:sz w:val="28"/>
        </w:rPr>
        <w:t>
      виды брака и способы его устранения;</w:t>
      </w:r>
    </w:p>
    <w:bookmarkEnd w:id="3758"/>
    <w:bookmarkStart w:name="z3882" w:id="3759"/>
    <w:p>
      <w:pPr>
        <w:spacing w:after="0"/>
        <w:ind w:left="0"/>
        <w:jc w:val="both"/>
      </w:pPr>
      <w:r>
        <w:rPr>
          <w:rFonts w:ascii="Times New Roman"/>
          <w:b w:val="false"/>
          <w:i w:val="false"/>
          <w:color w:val="000000"/>
          <w:sz w:val="28"/>
        </w:rPr>
        <w:t>
      требования государственных стандартов на выпускаемую продукцию;</w:t>
      </w:r>
    </w:p>
    <w:bookmarkEnd w:id="3759"/>
    <w:bookmarkStart w:name="z3883" w:id="3760"/>
    <w:p>
      <w:pPr>
        <w:spacing w:after="0"/>
        <w:ind w:left="0"/>
        <w:jc w:val="both"/>
      </w:pPr>
      <w:r>
        <w:rPr>
          <w:rFonts w:ascii="Times New Roman"/>
          <w:b w:val="false"/>
          <w:i w:val="false"/>
          <w:color w:val="000000"/>
          <w:sz w:val="28"/>
        </w:rPr>
        <w:t>
      правила перевалки валков, кантовки ножей гильотинных ножниц.</w:t>
      </w:r>
    </w:p>
    <w:bookmarkEnd w:id="3760"/>
    <w:bookmarkStart w:name="z3884" w:id="3761"/>
    <w:p>
      <w:pPr>
        <w:spacing w:after="0"/>
        <w:ind w:left="0"/>
        <w:jc w:val="left"/>
      </w:pPr>
      <w:r>
        <w:rPr>
          <w:rFonts w:ascii="Times New Roman"/>
          <w:b/>
          <w:i w:val="false"/>
          <w:color w:val="000000"/>
        </w:rPr>
        <w:t xml:space="preserve"> Параграф 4. Оператор профилегибочного агрегата, </w:t>
      </w:r>
      <w:r>
        <w:br/>
      </w:r>
      <w:r>
        <w:rPr>
          <w:rFonts w:ascii="Times New Roman"/>
          <w:b/>
          <w:i w:val="false"/>
          <w:color w:val="000000"/>
        </w:rPr>
        <w:t>5-й разряд</w:t>
      </w:r>
    </w:p>
    <w:bookmarkEnd w:id="3761"/>
    <w:bookmarkStart w:name="z3885" w:id="3762"/>
    <w:p>
      <w:pPr>
        <w:spacing w:after="0"/>
        <w:ind w:left="0"/>
        <w:jc w:val="both"/>
      </w:pPr>
      <w:r>
        <w:rPr>
          <w:rFonts w:ascii="Times New Roman"/>
          <w:b w:val="false"/>
          <w:i w:val="false"/>
          <w:color w:val="000000"/>
          <w:sz w:val="28"/>
        </w:rPr>
        <w:t>
      571. Характеристика работ:</w:t>
      </w:r>
    </w:p>
    <w:bookmarkEnd w:id="3762"/>
    <w:bookmarkStart w:name="z3886" w:id="3763"/>
    <w:p>
      <w:pPr>
        <w:spacing w:after="0"/>
        <w:ind w:left="0"/>
        <w:jc w:val="both"/>
      </w:pPr>
      <w:r>
        <w:rPr>
          <w:rFonts w:ascii="Times New Roman"/>
          <w:b w:val="false"/>
          <w:i w:val="false"/>
          <w:color w:val="000000"/>
          <w:sz w:val="28"/>
        </w:rPr>
        <w:t>
      управление механизмами непрерывного профилегибочного агрегата с главного поста управления, составление схемы, наладка механизмов агрегата на заданный режим, установление скорости профилирования металла под руководством вальцовщика профилегибочного агрегата;</w:t>
      </w:r>
    </w:p>
    <w:bookmarkEnd w:id="3763"/>
    <w:bookmarkStart w:name="z3887" w:id="3764"/>
    <w:p>
      <w:pPr>
        <w:spacing w:after="0"/>
        <w:ind w:left="0"/>
        <w:jc w:val="both"/>
      </w:pPr>
      <w:r>
        <w:rPr>
          <w:rFonts w:ascii="Times New Roman"/>
          <w:b w:val="false"/>
          <w:i w:val="false"/>
          <w:color w:val="000000"/>
          <w:sz w:val="28"/>
        </w:rPr>
        <w:t>
      наблюдение за нагрузкой на двигатели главного привода, скоростью профилирования металла и давления в клетях;</w:t>
      </w:r>
    </w:p>
    <w:bookmarkEnd w:id="3764"/>
    <w:bookmarkStart w:name="z3888" w:id="3765"/>
    <w:p>
      <w:pPr>
        <w:spacing w:after="0"/>
        <w:ind w:left="0"/>
        <w:jc w:val="both"/>
      </w:pPr>
      <w:r>
        <w:rPr>
          <w:rFonts w:ascii="Times New Roman"/>
          <w:b w:val="false"/>
          <w:i w:val="false"/>
          <w:color w:val="000000"/>
          <w:sz w:val="28"/>
        </w:rPr>
        <w:t>
      участие в наладке всех механизмов агрегата;</w:t>
      </w:r>
    </w:p>
    <w:bookmarkEnd w:id="3765"/>
    <w:bookmarkStart w:name="z3889" w:id="3766"/>
    <w:p>
      <w:pPr>
        <w:spacing w:after="0"/>
        <w:ind w:left="0"/>
        <w:jc w:val="both"/>
      </w:pPr>
      <w:r>
        <w:rPr>
          <w:rFonts w:ascii="Times New Roman"/>
          <w:b w:val="false"/>
          <w:i w:val="false"/>
          <w:color w:val="000000"/>
          <w:sz w:val="28"/>
        </w:rPr>
        <w:t>
      руководство операторами более низкой квалификации.</w:t>
      </w:r>
    </w:p>
    <w:bookmarkEnd w:id="3766"/>
    <w:bookmarkStart w:name="z3890" w:id="3767"/>
    <w:p>
      <w:pPr>
        <w:spacing w:after="0"/>
        <w:ind w:left="0"/>
        <w:jc w:val="both"/>
      </w:pPr>
      <w:r>
        <w:rPr>
          <w:rFonts w:ascii="Times New Roman"/>
          <w:b w:val="false"/>
          <w:i w:val="false"/>
          <w:color w:val="000000"/>
          <w:sz w:val="28"/>
        </w:rPr>
        <w:t>
      572. Должен знать:</w:t>
      </w:r>
    </w:p>
    <w:bookmarkEnd w:id="3767"/>
    <w:bookmarkStart w:name="z3891" w:id="3768"/>
    <w:p>
      <w:pPr>
        <w:spacing w:after="0"/>
        <w:ind w:left="0"/>
        <w:jc w:val="both"/>
      </w:pPr>
      <w:r>
        <w:rPr>
          <w:rFonts w:ascii="Times New Roman"/>
          <w:b w:val="false"/>
          <w:i w:val="false"/>
          <w:color w:val="000000"/>
          <w:sz w:val="28"/>
        </w:rPr>
        <w:t>
      технологический процесс профилирования металла;</w:t>
      </w:r>
    </w:p>
    <w:bookmarkEnd w:id="3768"/>
    <w:bookmarkStart w:name="z3892" w:id="3769"/>
    <w:p>
      <w:pPr>
        <w:spacing w:after="0"/>
        <w:ind w:left="0"/>
        <w:jc w:val="both"/>
      </w:pPr>
      <w:r>
        <w:rPr>
          <w:rFonts w:ascii="Times New Roman"/>
          <w:b w:val="false"/>
          <w:i w:val="false"/>
          <w:color w:val="000000"/>
          <w:sz w:val="28"/>
        </w:rPr>
        <w:t>
      устройство, принцип работы и правила технической эксплуатации клетей и оборудования профилегибочного агрегата и главного поста управления;</w:t>
      </w:r>
    </w:p>
    <w:bookmarkEnd w:id="3769"/>
    <w:bookmarkStart w:name="z3893" w:id="3770"/>
    <w:p>
      <w:pPr>
        <w:spacing w:after="0"/>
        <w:ind w:left="0"/>
        <w:jc w:val="both"/>
      </w:pPr>
      <w:r>
        <w:rPr>
          <w:rFonts w:ascii="Times New Roman"/>
          <w:b w:val="false"/>
          <w:i w:val="false"/>
          <w:color w:val="000000"/>
          <w:sz w:val="28"/>
        </w:rPr>
        <w:t>
      электрическую схему управления механизмами главного поста;</w:t>
      </w:r>
    </w:p>
    <w:bookmarkEnd w:id="3770"/>
    <w:bookmarkStart w:name="z3894" w:id="3771"/>
    <w:p>
      <w:pPr>
        <w:spacing w:after="0"/>
        <w:ind w:left="0"/>
        <w:jc w:val="both"/>
      </w:pPr>
      <w:r>
        <w:rPr>
          <w:rFonts w:ascii="Times New Roman"/>
          <w:b w:val="false"/>
          <w:i w:val="false"/>
          <w:color w:val="000000"/>
          <w:sz w:val="28"/>
        </w:rPr>
        <w:t>
      причины выхода из строя валков и валковой арматуры.</w:t>
      </w:r>
    </w:p>
    <w:bookmarkEnd w:id="3771"/>
    <w:bookmarkStart w:name="z3895" w:id="3772"/>
    <w:p>
      <w:pPr>
        <w:spacing w:after="0"/>
        <w:ind w:left="0"/>
        <w:jc w:val="left"/>
      </w:pPr>
      <w:r>
        <w:rPr>
          <w:rFonts w:ascii="Times New Roman"/>
          <w:b/>
          <w:i w:val="false"/>
          <w:color w:val="000000"/>
        </w:rPr>
        <w:t xml:space="preserve"> 108. Оператор сверлильного агрегата и пресса</w:t>
      </w:r>
      <w:r>
        <w:br/>
      </w:r>
      <w:r>
        <w:rPr>
          <w:rFonts w:ascii="Times New Roman"/>
          <w:b/>
          <w:i w:val="false"/>
          <w:color w:val="000000"/>
        </w:rPr>
        <w:t>Параграф 1. Оператор сверлильного агрегата и пресса, 2-й разряд</w:t>
      </w:r>
    </w:p>
    <w:bookmarkEnd w:id="3772"/>
    <w:bookmarkStart w:name="z3897" w:id="3773"/>
    <w:p>
      <w:pPr>
        <w:spacing w:after="0"/>
        <w:ind w:left="0"/>
        <w:jc w:val="both"/>
      </w:pPr>
      <w:r>
        <w:rPr>
          <w:rFonts w:ascii="Times New Roman"/>
          <w:b w:val="false"/>
          <w:i w:val="false"/>
          <w:color w:val="000000"/>
          <w:sz w:val="28"/>
        </w:rPr>
        <w:t>
      573. Характеристика работ:</w:t>
      </w:r>
    </w:p>
    <w:bookmarkEnd w:id="3773"/>
    <w:bookmarkStart w:name="z3898" w:id="3774"/>
    <w:p>
      <w:pPr>
        <w:spacing w:after="0"/>
        <w:ind w:left="0"/>
        <w:jc w:val="both"/>
      </w:pPr>
      <w:r>
        <w:rPr>
          <w:rFonts w:ascii="Times New Roman"/>
          <w:b w:val="false"/>
          <w:i w:val="false"/>
          <w:color w:val="000000"/>
          <w:sz w:val="28"/>
        </w:rPr>
        <w:t>
      ведение процесса отделки бандажей;</w:t>
      </w:r>
    </w:p>
    <w:bookmarkEnd w:id="3774"/>
    <w:bookmarkStart w:name="z3899" w:id="3775"/>
    <w:p>
      <w:pPr>
        <w:spacing w:after="0"/>
        <w:ind w:left="0"/>
        <w:jc w:val="both"/>
      </w:pPr>
      <w:r>
        <w:rPr>
          <w:rFonts w:ascii="Times New Roman"/>
          <w:b w:val="false"/>
          <w:i w:val="false"/>
          <w:color w:val="000000"/>
          <w:sz w:val="28"/>
        </w:rPr>
        <w:t>
      управление шлепперами и рольгангами по подаче бандажей на сверлильный агрегат или прошивной пресс;</w:t>
      </w:r>
    </w:p>
    <w:bookmarkEnd w:id="3775"/>
    <w:bookmarkStart w:name="z3900" w:id="3776"/>
    <w:p>
      <w:pPr>
        <w:spacing w:after="0"/>
        <w:ind w:left="0"/>
        <w:jc w:val="both"/>
      </w:pPr>
      <w:r>
        <w:rPr>
          <w:rFonts w:ascii="Times New Roman"/>
          <w:b w:val="false"/>
          <w:i w:val="false"/>
          <w:color w:val="000000"/>
          <w:sz w:val="28"/>
        </w:rPr>
        <w:t>
      сверление и прошивка отверстий по заданным размерам;</w:t>
      </w:r>
    </w:p>
    <w:bookmarkEnd w:id="3776"/>
    <w:bookmarkStart w:name="z3901" w:id="3777"/>
    <w:p>
      <w:pPr>
        <w:spacing w:after="0"/>
        <w:ind w:left="0"/>
        <w:jc w:val="both"/>
      </w:pPr>
      <w:r>
        <w:rPr>
          <w:rFonts w:ascii="Times New Roman"/>
          <w:b w:val="false"/>
          <w:i w:val="false"/>
          <w:color w:val="000000"/>
          <w:sz w:val="28"/>
        </w:rPr>
        <w:t>
      транспортировка бандажей на линию отделки и на склад готовой продукции;</w:t>
      </w:r>
    </w:p>
    <w:bookmarkEnd w:id="3777"/>
    <w:bookmarkStart w:name="z3902" w:id="3778"/>
    <w:p>
      <w:pPr>
        <w:spacing w:after="0"/>
        <w:ind w:left="0"/>
        <w:jc w:val="both"/>
      </w:pPr>
      <w:r>
        <w:rPr>
          <w:rFonts w:ascii="Times New Roman"/>
          <w:b w:val="false"/>
          <w:i w:val="false"/>
          <w:color w:val="000000"/>
          <w:sz w:val="28"/>
        </w:rPr>
        <w:t>
      заточка сверл;</w:t>
      </w:r>
    </w:p>
    <w:bookmarkEnd w:id="3778"/>
    <w:bookmarkStart w:name="z3903" w:id="377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3779"/>
    <w:bookmarkStart w:name="z3904" w:id="3780"/>
    <w:p>
      <w:pPr>
        <w:spacing w:after="0"/>
        <w:ind w:left="0"/>
        <w:jc w:val="both"/>
      </w:pPr>
      <w:r>
        <w:rPr>
          <w:rFonts w:ascii="Times New Roman"/>
          <w:b w:val="false"/>
          <w:i w:val="false"/>
          <w:color w:val="000000"/>
          <w:sz w:val="28"/>
        </w:rPr>
        <w:t>
      подналадка сверлильного агрегата или пресса;</w:t>
      </w:r>
    </w:p>
    <w:bookmarkEnd w:id="3780"/>
    <w:bookmarkStart w:name="z3905" w:id="3781"/>
    <w:p>
      <w:pPr>
        <w:spacing w:after="0"/>
        <w:ind w:left="0"/>
        <w:jc w:val="both"/>
      </w:pPr>
      <w:r>
        <w:rPr>
          <w:rFonts w:ascii="Times New Roman"/>
          <w:b w:val="false"/>
          <w:i w:val="false"/>
          <w:color w:val="000000"/>
          <w:sz w:val="28"/>
        </w:rPr>
        <w:t>
      чистка и смазка оборудования, участие в его ремонте.</w:t>
      </w:r>
    </w:p>
    <w:bookmarkEnd w:id="3781"/>
    <w:bookmarkStart w:name="z3906" w:id="3782"/>
    <w:p>
      <w:pPr>
        <w:spacing w:after="0"/>
        <w:ind w:left="0"/>
        <w:jc w:val="both"/>
      </w:pPr>
      <w:r>
        <w:rPr>
          <w:rFonts w:ascii="Times New Roman"/>
          <w:b w:val="false"/>
          <w:i w:val="false"/>
          <w:color w:val="000000"/>
          <w:sz w:val="28"/>
        </w:rPr>
        <w:t>
      574. Должен знать:</w:t>
      </w:r>
    </w:p>
    <w:bookmarkEnd w:id="3782"/>
    <w:bookmarkStart w:name="z3907" w:id="3783"/>
    <w:p>
      <w:pPr>
        <w:spacing w:after="0"/>
        <w:ind w:left="0"/>
        <w:jc w:val="both"/>
      </w:pPr>
      <w:r>
        <w:rPr>
          <w:rFonts w:ascii="Times New Roman"/>
          <w:b w:val="false"/>
          <w:i w:val="false"/>
          <w:color w:val="000000"/>
          <w:sz w:val="28"/>
        </w:rPr>
        <w:t>
      технологию процесса отделки бандажей на сверлильном агрегате и прошивном прессе;</w:t>
      </w:r>
    </w:p>
    <w:bookmarkEnd w:id="3783"/>
    <w:bookmarkStart w:name="z3908" w:id="3784"/>
    <w:p>
      <w:pPr>
        <w:spacing w:after="0"/>
        <w:ind w:left="0"/>
        <w:jc w:val="both"/>
      </w:pPr>
      <w:r>
        <w:rPr>
          <w:rFonts w:ascii="Times New Roman"/>
          <w:b w:val="false"/>
          <w:i w:val="false"/>
          <w:color w:val="000000"/>
          <w:sz w:val="28"/>
        </w:rPr>
        <w:t>
      принцип работы и правила технической эксплуатации обслуживаемого оборудования;</w:t>
      </w:r>
    </w:p>
    <w:bookmarkEnd w:id="3784"/>
    <w:bookmarkStart w:name="z3909" w:id="3785"/>
    <w:p>
      <w:pPr>
        <w:spacing w:after="0"/>
        <w:ind w:left="0"/>
        <w:jc w:val="both"/>
      </w:pPr>
      <w:r>
        <w:rPr>
          <w:rFonts w:ascii="Times New Roman"/>
          <w:b w:val="false"/>
          <w:i w:val="false"/>
          <w:color w:val="000000"/>
          <w:sz w:val="28"/>
        </w:rPr>
        <w:t>
      способы наладки и регулировки клапанов гидропанели;</w:t>
      </w:r>
    </w:p>
    <w:bookmarkEnd w:id="3785"/>
    <w:bookmarkStart w:name="z3910" w:id="3786"/>
    <w:p>
      <w:pPr>
        <w:spacing w:after="0"/>
        <w:ind w:left="0"/>
        <w:jc w:val="both"/>
      </w:pPr>
      <w:r>
        <w:rPr>
          <w:rFonts w:ascii="Times New Roman"/>
          <w:b w:val="false"/>
          <w:i w:val="false"/>
          <w:color w:val="000000"/>
          <w:sz w:val="28"/>
        </w:rPr>
        <w:t>
      сортамент проката; механические свойства стали после прокатки;</w:t>
      </w:r>
    </w:p>
    <w:bookmarkEnd w:id="3786"/>
    <w:bookmarkStart w:name="z3911" w:id="3787"/>
    <w:p>
      <w:pPr>
        <w:spacing w:after="0"/>
        <w:ind w:left="0"/>
        <w:jc w:val="both"/>
      </w:pPr>
      <w:r>
        <w:rPr>
          <w:rFonts w:ascii="Times New Roman"/>
          <w:b w:val="false"/>
          <w:i w:val="false"/>
          <w:color w:val="000000"/>
          <w:sz w:val="28"/>
        </w:rPr>
        <w:t>
      виды, свойства и качество смазочных материалов;</w:t>
      </w:r>
    </w:p>
    <w:bookmarkEnd w:id="3787"/>
    <w:bookmarkStart w:name="z3912" w:id="3788"/>
    <w:p>
      <w:pPr>
        <w:spacing w:after="0"/>
        <w:ind w:left="0"/>
        <w:jc w:val="both"/>
      </w:pPr>
      <w:r>
        <w:rPr>
          <w:rFonts w:ascii="Times New Roman"/>
          <w:b w:val="false"/>
          <w:i w:val="false"/>
          <w:color w:val="000000"/>
          <w:sz w:val="28"/>
        </w:rPr>
        <w:t>
      слесарное дело.</w:t>
      </w:r>
    </w:p>
    <w:bookmarkEnd w:id="3788"/>
    <w:bookmarkStart w:name="z3913" w:id="3789"/>
    <w:p>
      <w:pPr>
        <w:spacing w:after="0"/>
        <w:ind w:left="0"/>
        <w:jc w:val="left"/>
      </w:pPr>
      <w:r>
        <w:rPr>
          <w:rFonts w:ascii="Times New Roman"/>
          <w:b/>
          <w:i w:val="false"/>
          <w:color w:val="000000"/>
        </w:rPr>
        <w:t xml:space="preserve"> Параграф 2. Оператор сверлильного агрегата и пресса, 3-й разряд</w:t>
      </w:r>
    </w:p>
    <w:bookmarkEnd w:id="3789"/>
    <w:bookmarkStart w:name="z3914" w:id="3790"/>
    <w:p>
      <w:pPr>
        <w:spacing w:after="0"/>
        <w:ind w:left="0"/>
        <w:jc w:val="both"/>
      </w:pPr>
      <w:r>
        <w:rPr>
          <w:rFonts w:ascii="Times New Roman"/>
          <w:b w:val="false"/>
          <w:i w:val="false"/>
          <w:color w:val="000000"/>
          <w:sz w:val="28"/>
        </w:rPr>
        <w:t>
      575. Характеристика работ:</w:t>
      </w:r>
    </w:p>
    <w:bookmarkEnd w:id="3790"/>
    <w:bookmarkStart w:name="z3915" w:id="3791"/>
    <w:p>
      <w:pPr>
        <w:spacing w:after="0"/>
        <w:ind w:left="0"/>
        <w:jc w:val="both"/>
      </w:pPr>
      <w:r>
        <w:rPr>
          <w:rFonts w:ascii="Times New Roman"/>
          <w:b w:val="false"/>
          <w:i w:val="false"/>
          <w:color w:val="000000"/>
          <w:sz w:val="28"/>
        </w:rPr>
        <w:t>
      ведение процесса отделки колес и рельсов;</w:t>
      </w:r>
    </w:p>
    <w:bookmarkEnd w:id="3791"/>
    <w:bookmarkStart w:name="z3916" w:id="3792"/>
    <w:p>
      <w:pPr>
        <w:spacing w:after="0"/>
        <w:ind w:left="0"/>
        <w:jc w:val="both"/>
      </w:pPr>
      <w:r>
        <w:rPr>
          <w:rFonts w:ascii="Times New Roman"/>
          <w:b w:val="false"/>
          <w:i w:val="false"/>
          <w:color w:val="000000"/>
          <w:sz w:val="28"/>
        </w:rPr>
        <w:t>
      управление шлепперами, рольгангами по подаче проката на прошивный пресс или сверлильный агрегат;</w:t>
      </w:r>
    </w:p>
    <w:bookmarkEnd w:id="3792"/>
    <w:bookmarkStart w:name="z3917" w:id="3793"/>
    <w:p>
      <w:pPr>
        <w:spacing w:after="0"/>
        <w:ind w:left="0"/>
        <w:jc w:val="both"/>
      </w:pPr>
      <w:r>
        <w:rPr>
          <w:rFonts w:ascii="Times New Roman"/>
          <w:b w:val="false"/>
          <w:i w:val="false"/>
          <w:color w:val="000000"/>
          <w:sz w:val="28"/>
        </w:rPr>
        <w:t>
      сверление и прошивка отверстий по заданным размерам;</w:t>
      </w:r>
    </w:p>
    <w:bookmarkEnd w:id="3793"/>
    <w:bookmarkStart w:name="z3918" w:id="3794"/>
    <w:p>
      <w:pPr>
        <w:spacing w:after="0"/>
        <w:ind w:left="0"/>
        <w:jc w:val="both"/>
      </w:pPr>
      <w:r>
        <w:rPr>
          <w:rFonts w:ascii="Times New Roman"/>
          <w:b w:val="false"/>
          <w:i w:val="false"/>
          <w:color w:val="000000"/>
          <w:sz w:val="28"/>
        </w:rPr>
        <w:t>
      транспортировка проката на линию отделки на склад готовой продукции;</w:t>
      </w:r>
    </w:p>
    <w:bookmarkEnd w:id="3794"/>
    <w:bookmarkStart w:name="z3919" w:id="3795"/>
    <w:p>
      <w:pPr>
        <w:spacing w:after="0"/>
        <w:ind w:left="0"/>
        <w:jc w:val="both"/>
      </w:pPr>
      <w:r>
        <w:rPr>
          <w:rFonts w:ascii="Times New Roman"/>
          <w:b w:val="false"/>
          <w:i w:val="false"/>
          <w:color w:val="000000"/>
          <w:sz w:val="28"/>
        </w:rPr>
        <w:t>
      заточка сверл;</w:t>
      </w:r>
    </w:p>
    <w:bookmarkEnd w:id="3795"/>
    <w:bookmarkStart w:name="z3920" w:id="3796"/>
    <w:p>
      <w:pPr>
        <w:spacing w:after="0"/>
        <w:ind w:left="0"/>
        <w:jc w:val="both"/>
      </w:pPr>
      <w:r>
        <w:rPr>
          <w:rFonts w:ascii="Times New Roman"/>
          <w:b w:val="false"/>
          <w:i w:val="false"/>
          <w:color w:val="000000"/>
          <w:sz w:val="28"/>
        </w:rPr>
        <w:t>
      наладка сверлильного агрегата, прошивного пресса;</w:t>
      </w:r>
    </w:p>
    <w:bookmarkEnd w:id="3796"/>
    <w:bookmarkStart w:name="z3921" w:id="3797"/>
    <w:p>
      <w:pPr>
        <w:spacing w:after="0"/>
        <w:ind w:left="0"/>
        <w:jc w:val="both"/>
      </w:pPr>
      <w:r>
        <w:rPr>
          <w:rFonts w:ascii="Times New Roman"/>
          <w:b w:val="false"/>
          <w:i w:val="false"/>
          <w:color w:val="000000"/>
          <w:sz w:val="28"/>
        </w:rPr>
        <w:t>
      чистка и смазка оборудования, участие в его ремонте.</w:t>
      </w:r>
    </w:p>
    <w:bookmarkEnd w:id="3797"/>
    <w:bookmarkStart w:name="z3922" w:id="3798"/>
    <w:p>
      <w:pPr>
        <w:spacing w:after="0"/>
        <w:ind w:left="0"/>
        <w:jc w:val="both"/>
      </w:pPr>
      <w:r>
        <w:rPr>
          <w:rFonts w:ascii="Times New Roman"/>
          <w:b w:val="false"/>
          <w:i w:val="false"/>
          <w:color w:val="000000"/>
          <w:sz w:val="28"/>
        </w:rPr>
        <w:t>
      576. Должен знать:</w:t>
      </w:r>
    </w:p>
    <w:bookmarkEnd w:id="3798"/>
    <w:bookmarkStart w:name="z3923" w:id="3799"/>
    <w:p>
      <w:pPr>
        <w:spacing w:after="0"/>
        <w:ind w:left="0"/>
        <w:jc w:val="both"/>
      </w:pPr>
      <w:r>
        <w:rPr>
          <w:rFonts w:ascii="Times New Roman"/>
          <w:b w:val="false"/>
          <w:i w:val="false"/>
          <w:color w:val="000000"/>
          <w:sz w:val="28"/>
        </w:rPr>
        <w:t>
      технологию процесса отделки колес и устройство и правила технической эксплуатации сверлильного агрегата, прошивного пресса;</w:t>
      </w:r>
    </w:p>
    <w:bookmarkEnd w:id="3799"/>
    <w:bookmarkStart w:name="z3924" w:id="3800"/>
    <w:p>
      <w:pPr>
        <w:spacing w:after="0"/>
        <w:ind w:left="0"/>
        <w:jc w:val="both"/>
      </w:pPr>
      <w:r>
        <w:rPr>
          <w:rFonts w:ascii="Times New Roman"/>
          <w:b w:val="false"/>
          <w:i w:val="false"/>
          <w:color w:val="000000"/>
          <w:sz w:val="28"/>
        </w:rPr>
        <w:t>
      требования государственных стандартов к качеству проката.</w:t>
      </w:r>
    </w:p>
    <w:bookmarkEnd w:id="3800"/>
    <w:bookmarkStart w:name="z3925" w:id="3801"/>
    <w:p>
      <w:pPr>
        <w:spacing w:after="0"/>
        <w:ind w:left="0"/>
        <w:jc w:val="left"/>
      </w:pPr>
      <w:r>
        <w:rPr>
          <w:rFonts w:ascii="Times New Roman"/>
          <w:b/>
          <w:i w:val="false"/>
          <w:color w:val="000000"/>
        </w:rPr>
        <w:t xml:space="preserve"> 109. Перемотчик ленты</w:t>
      </w:r>
      <w:r>
        <w:br/>
      </w:r>
      <w:r>
        <w:rPr>
          <w:rFonts w:ascii="Times New Roman"/>
          <w:b/>
          <w:i w:val="false"/>
          <w:color w:val="000000"/>
        </w:rPr>
        <w:t>Параграф 1. Перемотчик ленты, 1-й разряд</w:t>
      </w:r>
    </w:p>
    <w:bookmarkEnd w:id="3801"/>
    <w:bookmarkStart w:name="z3927" w:id="3802"/>
    <w:p>
      <w:pPr>
        <w:spacing w:after="0"/>
        <w:ind w:left="0"/>
        <w:jc w:val="both"/>
      </w:pPr>
      <w:r>
        <w:rPr>
          <w:rFonts w:ascii="Times New Roman"/>
          <w:b w:val="false"/>
          <w:i w:val="false"/>
          <w:color w:val="000000"/>
          <w:sz w:val="28"/>
        </w:rPr>
        <w:t>
      577. Характеристика работ:</w:t>
      </w:r>
    </w:p>
    <w:bookmarkEnd w:id="3802"/>
    <w:bookmarkStart w:name="z3928" w:id="3803"/>
    <w:p>
      <w:pPr>
        <w:spacing w:after="0"/>
        <w:ind w:left="0"/>
        <w:jc w:val="both"/>
      </w:pPr>
      <w:r>
        <w:rPr>
          <w:rFonts w:ascii="Times New Roman"/>
          <w:b w:val="false"/>
          <w:i w:val="false"/>
          <w:color w:val="000000"/>
          <w:sz w:val="28"/>
        </w:rPr>
        <w:t>
      подача рулонов жести к разматывателю или перемоточному станку;</w:t>
      </w:r>
    </w:p>
    <w:bookmarkEnd w:id="3803"/>
    <w:bookmarkStart w:name="z3929" w:id="3804"/>
    <w:p>
      <w:pPr>
        <w:spacing w:after="0"/>
        <w:ind w:left="0"/>
        <w:jc w:val="both"/>
      </w:pPr>
      <w:r>
        <w:rPr>
          <w:rFonts w:ascii="Times New Roman"/>
          <w:b w:val="false"/>
          <w:i w:val="false"/>
          <w:color w:val="000000"/>
          <w:sz w:val="28"/>
        </w:rPr>
        <w:t>
      опрокидывание рулона на разматыватель;</w:t>
      </w:r>
    </w:p>
    <w:bookmarkEnd w:id="3804"/>
    <w:bookmarkStart w:name="z3930" w:id="3805"/>
    <w:p>
      <w:pPr>
        <w:spacing w:after="0"/>
        <w:ind w:left="0"/>
        <w:jc w:val="both"/>
      </w:pPr>
      <w:r>
        <w:rPr>
          <w:rFonts w:ascii="Times New Roman"/>
          <w:b w:val="false"/>
          <w:i w:val="false"/>
          <w:color w:val="000000"/>
          <w:sz w:val="28"/>
        </w:rPr>
        <w:t>
      доставка к месту работы упаковочной бумаги.</w:t>
      </w:r>
    </w:p>
    <w:bookmarkEnd w:id="3805"/>
    <w:bookmarkStart w:name="z3931" w:id="3806"/>
    <w:p>
      <w:pPr>
        <w:spacing w:after="0"/>
        <w:ind w:left="0"/>
        <w:jc w:val="both"/>
      </w:pPr>
      <w:r>
        <w:rPr>
          <w:rFonts w:ascii="Times New Roman"/>
          <w:b w:val="false"/>
          <w:i w:val="false"/>
          <w:color w:val="000000"/>
          <w:sz w:val="28"/>
        </w:rPr>
        <w:t>
      578. Должен знать:</w:t>
      </w:r>
    </w:p>
    <w:bookmarkEnd w:id="3806"/>
    <w:bookmarkStart w:name="z3932" w:id="3807"/>
    <w:p>
      <w:pPr>
        <w:spacing w:after="0"/>
        <w:ind w:left="0"/>
        <w:jc w:val="both"/>
      </w:pPr>
      <w:r>
        <w:rPr>
          <w:rFonts w:ascii="Times New Roman"/>
          <w:b w:val="false"/>
          <w:i w:val="false"/>
          <w:color w:val="000000"/>
          <w:sz w:val="28"/>
        </w:rPr>
        <w:t>
      принцип работы перемоточных станков для намотки рулонов жести.</w:t>
      </w:r>
    </w:p>
    <w:bookmarkEnd w:id="3807"/>
    <w:bookmarkStart w:name="z3933" w:id="3808"/>
    <w:p>
      <w:pPr>
        <w:spacing w:after="0"/>
        <w:ind w:left="0"/>
        <w:jc w:val="left"/>
      </w:pPr>
      <w:r>
        <w:rPr>
          <w:rFonts w:ascii="Times New Roman"/>
          <w:b/>
          <w:i w:val="false"/>
          <w:color w:val="000000"/>
        </w:rPr>
        <w:t xml:space="preserve"> Параграф 2. Перемотчик ленты, 2-й разряд</w:t>
      </w:r>
    </w:p>
    <w:bookmarkEnd w:id="3808"/>
    <w:bookmarkStart w:name="z3934" w:id="3809"/>
    <w:p>
      <w:pPr>
        <w:spacing w:after="0"/>
        <w:ind w:left="0"/>
        <w:jc w:val="both"/>
      </w:pPr>
      <w:r>
        <w:rPr>
          <w:rFonts w:ascii="Times New Roman"/>
          <w:b w:val="false"/>
          <w:i w:val="false"/>
          <w:color w:val="000000"/>
          <w:sz w:val="28"/>
        </w:rPr>
        <w:t>
      579. Характеристика работ:</w:t>
      </w:r>
    </w:p>
    <w:bookmarkEnd w:id="3809"/>
    <w:bookmarkStart w:name="z3935" w:id="3810"/>
    <w:p>
      <w:pPr>
        <w:spacing w:after="0"/>
        <w:ind w:left="0"/>
        <w:jc w:val="both"/>
      </w:pPr>
      <w:r>
        <w:rPr>
          <w:rFonts w:ascii="Times New Roman"/>
          <w:b w:val="false"/>
          <w:i w:val="false"/>
          <w:color w:val="000000"/>
          <w:sz w:val="28"/>
        </w:rPr>
        <w:t>
      перемотка рулонов жести на перемоточных станках под руководством перемотчика ленты более высокой квалификации;</w:t>
      </w:r>
    </w:p>
    <w:bookmarkEnd w:id="3810"/>
    <w:bookmarkStart w:name="z3936" w:id="3811"/>
    <w:p>
      <w:pPr>
        <w:spacing w:after="0"/>
        <w:ind w:left="0"/>
        <w:jc w:val="both"/>
      </w:pPr>
      <w:r>
        <w:rPr>
          <w:rFonts w:ascii="Times New Roman"/>
          <w:b w:val="false"/>
          <w:i w:val="false"/>
          <w:color w:val="000000"/>
          <w:sz w:val="28"/>
        </w:rPr>
        <w:t>
      управление механизмами разматывателя;</w:t>
      </w:r>
    </w:p>
    <w:bookmarkEnd w:id="3811"/>
    <w:bookmarkStart w:name="z3937" w:id="3812"/>
    <w:p>
      <w:pPr>
        <w:spacing w:after="0"/>
        <w:ind w:left="0"/>
        <w:jc w:val="both"/>
      </w:pPr>
      <w:r>
        <w:rPr>
          <w:rFonts w:ascii="Times New Roman"/>
          <w:b w:val="false"/>
          <w:i w:val="false"/>
          <w:color w:val="000000"/>
          <w:sz w:val="28"/>
        </w:rPr>
        <w:t>
      намотка и перемотка ленты высоколегированных марок стали на контрольно-перемоточных станках;</w:t>
      </w:r>
    </w:p>
    <w:bookmarkEnd w:id="3812"/>
    <w:bookmarkStart w:name="z3938" w:id="3813"/>
    <w:p>
      <w:pPr>
        <w:spacing w:after="0"/>
        <w:ind w:left="0"/>
        <w:jc w:val="both"/>
      </w:pPr>
      <w:r>
        <w:rPr>
          <w:rFonts w:ascii="Times New Roman"/>
          <w:b w:val="false"/>
          <w:i w:val="false"/>
          <w:color w:val="000000"/>
          <w:sz w:val="28"/>
        </w:rPr>
        <w:t>
      наблюдение за качеством поверхности ленты;</w:t>
      </w:r>
    </w:p>
    <w:bookmarkEnd w:id="3813"/>
    <w:bookmarkStart w:name="z3939" w:id="3814"/>
    <w:p>
      <w:pPr>
        <w:spacing w:after="0"/>
        <w:ind w:left="0"/>
        <w:jc w:val="both"/>
      </w:pPr>
      <w:r>
        <w:rPr>
          <w:rFonts w:ascii="Times New Roman"/>
          <w:b w:val="false"/>
          <w:i w:val="false"/>
          <w:color w:val="000000"/>
          <w:sz w:val="28"/>
        </w:rPr>
        <w:t>
      удаление дефектов или вырезка участков ленты, не отвечающих требованиям данного сорта;</w:t>
      </w:r>
    </w:p>
    <w:bookmarkEnd w:id="3814"/>
    <w:bookmarkStart w:name="z3940" w:id="3815"/>
    <w:p>
      <w:pPr>
        <w:spacing w:after="0"/>
        <w:ind w:left="0"/>
        <w:jc w:val="both"/>
      </w:pPr>
      <w:r>
        <w:rPr>
          <w:rFonts w:ascii="Times New Roman"/>
          <w:b w:val="false"/>
          <w:i w:val="false"/>
          <w:color w:val="000000"/>
          <w:sz w:val="28"/>
        </w:rPr>
        <w:t>
      подача рулонов, отгибание конца рулона, задача его в станок или зев барабана моталки и снятие после намотки;</w:t>
      </w:r>
    </w:p>
    <w:bookmarkEnd w:id="3815"/>
    <w:bookmarkStart w:name="z3941" w:id="3816"/>
    <w:p>
      <w:pPr>
        <w:spacing w:after="0"/>
        <w:ind w:left="0"/>
        <w:jc w:val="both"/>
      </w:pPr>
      <w:r>
        <w:rPr>
          <w:rFonts w:ascii="Times New Roman"/>
          <w:b w:val="false"/>
          <w:i w:val="false"/>
          <w:color w:val="000000"/>
          <w:sz w:val="28"/>
        </w:rPr>
        <w:t>
      маркировка рулонов, увязка, упаковка и уборка их;</w:t>
      </w:r>
    </w:p>
    <w:bookmarkEnd w:id="3816"/>
    <w:bookmarkStart w:name="z3942" w:id="3817"/>
    <w:p>
      <w:pPr>
        <w:spacing w:after="0"/>
        <w:ind w:left="0"/>
        <w:jc w:val="both"/>
      </w:pPr>
      <w:r>
        <w:rPr>
          <w:rFonts w:ascii="Times New Roman"/>
          <w:b w:val="false"/>
          <w:i w:val="false"/>
          <w:color w:val="000000"/>
          <w:sz w:val="28"/>
        </w:rPr>
        <w:t>
      наладка, смазка и участие в ремонтах перемоточных механизмов.</w:t>
      </w:r>
    </w:p>
    <w:bookmarkEnd w:id="3817"/>
    <w:bookmarkStart w:name="z3943" w:id="3818"/>
    <w:p>
      <w:pPr>
        <w:spacing w:after="0"/>
        <w:ind w:left="0"/>
        <w:jc w:val="both"/>
      </w:pPr>
      <w:r>
        <w:rPr>
          <w:rFonts w:ascii="Times New Roman"/>
          <w:b w:val="false"/>
          <w:i w:val="false"/>
          <w:color w:val="000000"/>
          <w:sz w:val="28"/>
        </w:rPr>
        <w:t>
      580. Должен знать:</w:t>
      </w:r>
    </w:p>
    <w:bookmarkEnd w:id="3818"/>
    <w:bookmarkStart w:name="z3944" w:id="3819"/>
    <w:p>
      <w:pPr>
        <w:spacing w:after="0"/>
        <w:ind w:left="0"/>
        <w:jc w:val="both"/>
      </w:pPr>
      <w:r>
        <w:rPr>
          <w:rFonts w:ascii="Times New Roman"/>
          <w:b w:val="false"/>
          <w:i w:val="false"/>
          <w:color w:val="000000"/>
          <w:sz w:val="28"/>
        </w:rPr>
        <w:t>
      устройство и принцип работы перемоточного станка или намоточных механизмов;</w:t>
      </w:r>
    </w:p>
    <w:bookmarkEnd w:id="3819"/>
    <w:bookmarkStart w:name="z3945" w:id="3820"/>
    <w:p>
      <w:pPr>
        <w:spacing w:after="0"/>
        <w:ind w:left="0"/>
        <w:jc w:val="both"/>
      </w:pPr>
      <w:r>
        <w:rPr>
          <w:rFonts w:ascii="Times New Roman"/>
          <w:b w:val="false"/>
          <w:i w:val="false"/>
          <w:color w:val="000000"/>
          <w:sz w:val="28"/>
        </w:rPr>
        <w:t>
      виды пороков и их обозначение на полосе рулонов;</w:t>
      </w:r>
    </w:p>
    <w:bookmarkEnd w:id="3820"/>
    <w:bookmarkStart w:name="z3946" w:id="3821"/>
    <w:p>
      <w:pPr>
        <w:spacing w:after="0"/>
        <w:ind w:left="0"/>
        <w:jc w:val="both"/>
      </w:pPr>
      <w:r>
        <w:rPr>
          <w:rFonts w:ascii="Times New Roman"/>
          <w:b w:val="false"/>
          <w:i w:val="false"/>
          <w:color w:val="000000"/>
          <w:sz w:val="28"/>
        </w:rPr>
        <w:t>
      сортамент и марки перематываемой ленты;</w:t>
      </w:r>
    </w:p>
    <w:bookmarkEnd w:id="3821"/>
    <w:bookmarkStart w:name="z3947" w:id="3822"/>
    <w:p>
      <w:pPr>
        <w:spacing w:after="0"/>
        <w:ind w:left="0"/>
        <w:jc w:val="both"/>
      </w:pPr>
      <w:r>
        <w:rPr>
          <w:rFonts w:ascii="Times New Roman"/>
          <w:b w:val="false"/>
          <w:i w:val="false"/>
          <w:color w:val="000000"/>
          <w:sz w:val="28"/>
        </w:rPr>
        <w:t>
      слесарное дело.</w:t>
      </w:r>
    </w:p>
    <w:bookmarkEnd w:id="3822"/>
    <w:bookmarkStart w:name="z3948" w:id="3823"/>
    <w:p>
      <w:pPr>
        <w:spacing w:after="0"/>
        <w:ind w:left="0"/>
        <w:jc w:val="left"/>
      </w:pPr>
      <w:r>
        <w:rPr>
          <w:rFonts w:ascii="Times New Roman"/>
          <w:b/>
          <w:i w:val="false"/>
          <w:color w:val="000000"/>
        </w:rPr>
        <w:t xml:space="preserve">   Параграф 3. Перемотчик ленты, 3-й разряд</w:t>
      </w:r>
    </w:p>
    <w:bookmarkEnd w:id="3823"/>
    <w:bookmarkStart w:name="z3949" w:id="3824"/>
    <w:p>
      <w:pPr>
        <w:spacing w:after="0"/>
        <w:ind w:left="0"/>
        <w:jc w:val="both"/>
      </w:pPr>
      <w:r>
        <w:rPr>
          <w:rFonts w:ascii="Times New Roman"/>
          <w:b w:val="false"/>
          <w:i w:val="false"/>
          <w:color w:val="000000"/>
          <w:sz w:val="28"/>
        </w:rPr>
        <w:t>
      581. Характеристика работ:</w:t>
      </w:r>
    </w:p>
    <w:bookmarkEnd w:id="3824"/>
    <w:bookmarkStart w:name="z3950" w:id="3825"/>
    <w:p>
      <w:pPr>
        <w:spacing w:after="0"/>
        <w:ind w:left="0"/>
        <w:jc w:val="both"/>
      </w:pPr>
      <w:r>
        <w:rPr>
          <w:rFonts w:ascii="Times New Roman"/>
          <w:b w:val="false"/>
          <w:i w:val="false"/>
          <w:color w:val="000000"/>
          <w:sz w:val="28"/>
        </w:rPr>
        <w:t>
      перемотка рулонов жести на перемоточных станках;</w:t>
      </w:r>
    </w:p>
    <w:bookmarkEnd w:id="3825"/>
    <w:bookmarkStart w:name="z3951" w:id="3826"/>
    <w:p>
      <w:pPr>
        <w:spacing w:after="0"/>
        <w:ind w:left="0"/>
        <w:jc w:val="both"/>
      </w:pPr>
      <w:r>
        <w:rPr>
          <w:rFonts w:ascii="Times New Roman"/>
          <w:b w:val="false"/>
          <w:i w:val="false"/>
          <w:color w:val="000000"/>
          <w:sz w:val="28"/>
        </w:rPr>
        <w:t>
      намотка ленты холоднокатаного проката в рулоны на моталках и разматывателях, упаковка рулонов с применением точечной электросварки;</w:t>
      </w:r>
    </w:p>
    <w:bookmarkEnd w:id="3826"/>
    <w:bookmarkStart w:name="z3952" w:id="3827"/>
    <w:p>
      <w:pPr>
        <w:spacing w:after="0"/>
        <w:ind w:left="0"/>
        <w:jc w:val="both"/>
      </w:pPr>
      <w:r>
        <w:rPr>
          <w:rFonts w:ascii="Times New Roman"/>
          <w:b w:val="false"/>
          <w:i w:val="false"/>
          <w:color w:val="000000"/>
          <w:sz w:val="28"/>
        </w:rPr>
        <w:t>
      намотка белой жести или трех и более полос декапированной и черной жести на перемоточных станках.</w:t>
      </w:r>
    </w:p>
    <w:bookmarkEnd w:id="3827"/>
    <w:bookmarkStart w:name="z3953" w:id="3828"/>
    <w:p>
      <w:pPr>
        <w:spacing w:after="0"/>
        <w:ind w:left="0"/>
        <w:jc w:val="both"/>
      </w:pPr>
      <w:r>
        <w:rPr>
          <w:rFonts w:ascii="Times New Roman"/>
          <w:b w:val="false"/>
          <w:i w:val="false"/>
          <w:color w:val="000000"/>
          <w:sz w:val="28"/>
        </w:rPr>
        <w:t>
      582. Должен знать:</w:t>
      </w:r>
    </w:p>
    <w:bookmarkEnd w:id="3828"/>
    <w:bookmarkStart w:name="z3954" w:id="3829"/>
    <w:p>
      <w:pPr>
        <w:spacing w:after="0"/>
        <w:ind w:left="0"/>
        <w:jc w:val="both"/>
      </w:pPr>
      <w:r>
        <w:rPr>
          <w:rFonts w:ascii="Times New Roman"/>
          <w:b w:val="false"/>
          <w:i w:val="false"/>
          <w:color w:val="000000"/>
          <w:sz w:val="28"/>
        </w:rPr>
        <w:t>
      устройство и принцип работы моталок и разматывателей рулонов холоднокатаного листового проката;</w:t>
      </w:r>
    </w:p>
    <w:bookmarkEnd w:id="3829"/>
    <w:bookmarkStart w:name="z3955" w:id="3830"/>
    <w:p>
      <w:pPr>
        <w:spacing w:after="0"/>
        <w:ind w:left="0"/>
        <w:jc w:val="both"/>
      </w:pPr>
      <w:r>
        <w:rPr>
          <w:rFonts w:ascii="Times New Roman"/>
          <w:b w:val="false"/>
          <w:i w:val="false"/>
          <w:color w:val="000000"/>
          <w:sz w:val="28"/>
        </w:rPr>
        <w:t>
      требования государственных стандартов к качеству поверхности металла.</w:t>
      </w:r>
    </w:p>
    <w:bookmarkEnd w:id="3830"/>
    <w:bookmarkStart w:name="z3956" w:id="3831"/>
    <w:p>
      <w:pPr>
        <w:spacing w:after="0"/>
        <w:ind w:left="0"/>
        <w:jc w:val="left"/>
      </w:pPr>
      <w:r>
        <w:rPr>
          <w:rFonts w:ascii="Times New Roman"/>
          <w:b/>
          <w:i w:val="false"/>
          <w:color w:val="000000"/>
        </w:rPr>
        <w:t xml:space="preserve"> 110. Подручный вальцовщика стана горячей прокатки</w:t>
      </w:r>
      <w:r>
        <w:br/>
      </w:r>
      <w:r>
        <w:rPr>
          <w:rFonts w:ascii="Times New Roman"/>
          <w:b/>
          <w:i w:val="false"/>
          <w:color w:val="000000"/>
        </w:rPr>
        <w:t>Параграф 1. Подручный вальцовщика стана горячей прокатки, 1-й разряд</w:t>
      </w:r>
    </w:p>
    <w:bookmarkEnd w:id="3831"/>
    <w:bookmarkStart w:name="z3958" w:id="3832"/>
    <w:p>
      <w:pPr>
        <w:spacing w:after="0"/>
        <w:ind w:left="0"/>
        <w:jc w:val="both"/>
      </w:pPr>
      <w:r>
        <w:rPr>
          <w:rFonts w:ascii="Times New Roman"/>
          <w:b w:val="false"/>
          <w:i w:val="false"/>
          <w:color w:val="000000"/>
          <w:sz w:val="28"/>
        </w:rPr>
        <w:t>
      583. Характеристика работ:</w:t>
      </w:r>
    </w:p>
    <w:bookmarkEnd w:id="3832"/>
    <w:bookmarkStart w:name="z3959" w:id="3833"/>
    <w:p>
      <w:pPr>
        <w:spacing w:after="0"/>
        <w:ind w:left="0"/>
        <w:jc w:val="both"/>
      </w:pPr>
      <w:r>
        <w:rPr>
          <w:rFonts w:ascii="Times New Roman"/>
          <w:b w:val="false"/>
          <w:i w:val="false"/>
          <w:color w:val="000000"/>
          <w:sz w:val="28"/>
        </w:rPr>
        <w:t>
      захват с помощью механизированных клещей поворотного крана прокатанных колес и выдача их из стана после прокатки;</w:t>
      </w:r>
    </w:p>
    <w:bookmarkEnd w:id="3833"/>
    <w:bookmarkStart w:name="z3960" w:id="3834"/>
    <w:p>
      <w:pPr>
        <w:spacing w:after="0"/>
        <w:ind w:left="0"/>
        <w:jc w:val="both"/>
      </w:pPr>
      <w:r>
        <w:rPr>
          <w:rFonts w:ascii="Times New Roman"/>
          <w:b w:val="false"/>
          <w:i w:val="false"/>
          <w:color w:val="000000"/>
          <w:sz w:val="28"/>
        </w:rPr>
        <w:t>
      охлаждение прокатного инструмента и выдувка воды паровой струей из диска колеса;</w:t>
      </w:r>
    </w:p>
    <w:bookmarkEnd w:id="3834"/>
    <w:bookmarkStart w:name="z3961" w:id="3835"/>
    <w:p>
      <w:pPr>
        <w:spacing w:after="0"/>
        <w:ind w:left="0"/>
        <w:jc w:val="both"/>
      </w:pPr>
      <w:r>
        <w:rPr>
          <w:rFonts w:ascii="Times New Roman"/>
          <w:b w:val="false"/>
          <w:i w:val="false"/>
          <w:color w:val="000000"/>
          <w:sz w:val="28"/>
        </w:rPr>
        <w:t>
      участие в ремонтах крана, клещей, стана и пароводопроводной магистрали.</w:t>
      </w:r>
    </w:p>
    <w:bookmarkEnd w:id="3835"/>
    <w:bookmarkStart w:name="z3962" w:id="3836"/>
    <w:p>
      <w:pPr>
        <w:spacing w:after="0"/>
        <w:ind w:left="0"/>
        <w:jc w:val="both"/>
      </w:pPr>
      <w:r>
        <w:rPr>
          <w:rFonts w:ascii="Times New Roman"/>
          <w:b w:val="false"/>
          <w:i w:val="false"/>
          <w:color w:val="000000"/>
          <w:sz w:val="28"/>
        </w:rPr>
        <w:t>
      584. Должен знать:</w:t>
      </w:r>
    </w:p>
    <w:bookmarkEnd w:id="3836"/>
    <w:bookmarkStart w:name="z3963" w:id="3837"/>
    <w:p>
      <w:pPr>
        <w:spacing w:after="0"/>
        <w:ind w:left="0"/>
        <w:jc w:val="both"/>
      </w:pPr>
      <w:r>
        <w:rPr>
          <w:rFonts w:ascii="Times New Roman"/>
          <w:b w:val="false"/>
          <w:i w:val="false"/>
          <w:color w:val="000000"/>
          <w:sz w:val="28"/>
        </w:rPr>
        <w:t>
      принцип работы колесопрокатного стана, клещей поворотного крана, пароводопроводной магистрали для охлаждения прокатного инструмента и выдувки воды из диска колеса;</w:t>
      </w:r>
    </w:p>
    <w:bookmarkEnd w:id="3837"/>
    <w:bookmarkStart w:name="z3964" w:id="3838"/>
    <w:p>
      <w:pPr>
        <w:spacing w:after="0"/>
        <w:ind w:left="0"/>
        <w:jc w:val="both"/>
      </w:pPr>
      <w:r>
        <w:rPr>
          <w:rFonts w:ascii="Times New Roman"/>
          <w:b w:val="false"/>
          <w:i w:val="false"/>
          <w:color w:val="000000"/>
          <w:sz w:val="28"/>
        </w:rPr>
        <w:t>
      основы слесарного дела.</w:t>
      </w:r>
    </w:p>
    <w:bookmarkEnd w:id="3838"/>
    <w:bookmarkStart w:name="z3965" w:id="3839"/>
    <w:p>
      <w:pPr>
        <w:spacing w:after="0"/>
        <w:ind w:left="0"/>
        <w:jc w:val="left"/>
      </w:pPr>
      <w:r>
        <w:rPr>
          <w:rFonts w:ascii="Times New Roman"/>
          <w:b/>
          <w:i w:val="false"/>
          <w:color w:val="000000"/>
        </w:rPr>
        <w:t xml:space="preserve"> Параграф 2. Подручный вальцовщика стана горячей прокатки, 2-й разряд</w:t>
      </w:r>
    </w:p>
    <w:bookmarkEnd w:id="3839"/>
    <w:bookmarkStart w:name="z3966" w:id="3840"/>
    <w:p>
      <w:pPr>
        <w:spacing w:after="0"/>
        <w:ind w:left="0"/>
        <w:jc w:val="both"/>
      </w:pPr>
      <w:r>
        <w:rPr>
          <w:rFonts w:ascii="Times New Roman"/>
          <w:b w:val="false"/>
          <w:i w:val="false"/>
          <w:color w:val="000000"/>
          <w:sz w:val="28"/>
        </w:rPr>
        <w:t>
      585. Характеристика работ:</w:t>
      </w:r>
    </w:p>
    <w:bookmarkEnd w:id="3840"/>
    <w:bookmarkStart w:name="z3967" w:id="3841"/>
    <w:p>
      <w:pPr>
        <w:spacing w:after="0"/>
        <w:ind w:left="0"/>
        <w:jc w:val="both"/>
      </w:pPr>
      <w:r>
        <w:rPr>
          <w:rFonts w:ascii="Times New Roman"/>
          <w:b w:val="false"/>
          <w:i w:val="false"/>
          <w:color w:val="000000"/>
          <w:sz w:val="28"/>
        </w:rPr>
        <w:t>
      захват ручными клещами нагретых слитков и заготовок и подача их при помощи подвесной тележки к рабочей клети прокатного стана, снятие их с тележки на рабочий рольганг; пуск и остановка рольганга;</w:t>
      </w:r>
    </w:p>
    <w:bookmarkEnd w:id="3841"/>
    <w:bookmarkStart w:name="z3968" w:id="3842"/>
    <w:p>
      <w:pPr>
        <w:spacing w:after="0"/>
        <w:ind w:left="0"/>
        <w:jc w:val="both"/>
      </w:pPr>
      <w:r>
        <w:rPr>
          <w:rFonts w:ascii="Times New Roman"/>
          <w:b w:val="false"/>
          <w:i w:val="false"/>
          <w:color w:val="000000"/>
          <w:sz w:val="28"/>
        </w:rPr>
        <w:t>
      прием листов на ломик с передней стороны стана и разравнивание их;</w:t>
      </w:r>
    </w:p>
    <w:bookmarkEnd w:id="3842"/>
    <w:bookmarkStart w:name="z3969" w:id="3843"/>
    <w:p>
      <w:pPr>
        <w:spacing w:after="0"/>
        <w:ind w:left="0"/>
        <w:jc w:val="both"/>
      </w:pPr>
      <w:r>
        <w:rPr>
          <w:rFonts w:ascii="Times New Roman"/>
          <w:b w:val="false"/>
          <w:i w:val="false"/>
          <w:color w:val="000000"/>
          <w:sz w:val="28"/>
        </w:rPr>
        <w:t>
      кантовка разводок для бандажей при ковке и сбрасывании их с наковальни после ковки;</w:t>
      </w:r>
    </w:p>
    <w:bookmarkEnd w:id="3843"/>
    <w:bookmarkStart w:name="z3970" w:id="3844"/>
    <w:p>
      <w:pPr>
        <w:spacing w:after="0"/>
        <w:ind w:left="0"/>
        <w:jc w:val="both"/>
      </w:pPr>
      <w:r>
        <w:rPr>
          <w:rFonts w:ascii="Times New Roman"/>
          <w:b w:val="false"/>
          <w:i w:val="false"/>
          <w:color w:val="000000"/>
          <w:sz w:val="28"/>
        </w:rPr>
        <w:t>
      сметание окалины и шлака с поверхности раскатов на листопрокатных станах;</w:t>
      </w:r>
    </w:p>
    <w:bookmarkEnd w:id="3844"/>
    <w:bookmarkStart w:name="z3971" w:id="3845"/>
    <w:p>
      <w:pPr>
        <w:spacing w:after="0"/>
        <w:ind w:left="0"/>
        <w:jc w:val="both"/>
      </w:pPr>
      <w:r>
        <w:rPr>
          <w:rFonts w:ascii="Times New Roman"/>
          <w:b w:val="false"/>
          <w:i w:val="false"/>
          <w:color w:val="000000"/>
          <w:sz w:val="28"/>
        </w:rPr>
        <w:t>
      очистка заготовок от окалины в процессе прокатки, разборка и установка рабочего стола;</w:t>
      </w:r>
    </w:p>
    <w:bookmarkEnd w:id="3845"/>
    <w:bookmarkStart w:name="z3972" w:id="3846"/>
    <w:p>
      <w:pPr>
        <w:spacing w:after="0"/>
        <w:ind w:left="0"/>
        <w:jc w:val="both"/>
      </w:pPr>
      <w:r>
        <w:rPr>
          <w:rFonts w:ascii="Times New Roman"/>
          <w:b w:val="false"/>
          <w:i w:val="false"/>
          <w:color w:val="000000"/>
          <w:sz w:val="28"/>
        </w:rPr>
        <w:t>
      уборка окалины из-под валков и недокатов;</w:t>
      </w:r>
    </w:p>
    <w:bookmarkEnd w:id="3846"/>
    <w:bookmarkStart w:name="z3973" w:id="3847"/>
    <w:p>
      <w:pPr>
        <w:spacing w:after="0"/>
        <w:ind w:left="0"/>
        <w:jc w:val="both"/>
      </w:pPr>
      <w:r>
        <w:rPr>
          <w:rFonts w:ascii="Times New Roman"/>
          <w:b w:val="false"/>
          <w:i w:val="false"/>
          <w:color w:val="000000"/>
          <w:sz w:val="28"/>
        </w:rPr>
        <w:t>
      подготовка и подноска прокатного инструмента и смазочных материалов;</w:t>
      </w:r>
    </w:p>
    <w:bookmarkEnd w:id="3847"/>
    <w:bookmarkStart w:name="z3974" w:id="3848"/>
    <w:p>
      <w:pPr>
        <w:spacing w:after="0"/>
        <w:ind w:left="0"/>
        <w:jc w:val="both"/>
      </w:pPr>
      <w:r>
        <w:rPr>
          <w:rFonts w:ascii="Times New Roman"/>
          <w:b w:val="false"/>
          <w:i w:val="false"/>
          <w:color w:val="000000"/>
          <w:sz w:val="28"/>
        </w:rPr>
        <w:t>
      наблюдение за исправностью тележки, крана, клещей и крюка;</w:t>
      </w:r>
    </w:p>
    <w:bookmarkEnd w:id="3848"/>
    <w:bookmarkStart w:name="z3975" w:id="3849"/>
    <w:p>
      <w:pPr>
        <w:spacing w:after="0"/>
        <w:ind w:left="0"/>
        <w:jc w:val="both"/>
      </w:pPr>
      <w:r>
        <w:rPr>
          <w:rFonts w:ascii="Times New Roman"/>
          <w:b w:val="false"/>
          <w:i w:val="false"/>
          <w:color w:val="000000"/>
          <w:sz w:val="28"/>
        </w:rPr>
        <w:t>
      осмотр и смазка механизмов тележки и крана;</w:t>
      </w:r>
    </w:p>
    <w:bookmarkEnd w:id="3849"/>
    <w:bookmarkStart w:name="z3976" w:id="3850"/>
    <w:p>
      <w:pPr>
        <w:spacing w:after="0"/>
        <w:ind w:left="0"/>
        <w:jc w:val="both"/>
      </w:pPr>
      <w:r>
        <w:rPr>
          <w:rFonts w:ascii="Times New Roman"/>
          <w:b w:val="false"/>
          <w:i w:val="false"/>
          <w:color w:val="000000"/>
          <w:sz w:val="28"/>
        </w:rPr>
        <w:t>
      участие в смене муфт, шпинделей, подшипников и в текущих ремонтах стана;</w:t>
      </w:r>
    </w:p>
    <w:bookmarkEnd w:id="3850"/>
    <w:bookmarkStart w:name="z3977" w:id="3851"/>
    <w:p>
      <w:pPr>
        <w:spacing w:after="0"/>
        <w:ind w:left="0"/>
        <w:jc w:val="both"/>
      </w:pPr>
      <w:r>
        <w:rPr>
          <w:rFonts w:ascii="Times New Roman"/>
          <w:b w:val="false"/>
          <w:i w:val="false"/>
          <w:color w:val="000000"/>
          <w:sz w:val="28"/>
        </w:rPr>
        <w:t>
      выполнение подкрановых работ при перевалках валков и ремонтах стана.</w:t>
      </w:r>
    </w:p>
    <w:bookmarkEnd w:id="3851"/>
    <w:bookmarkStart w:name="z3978" w:id="3852"/>
    <w:p>
      <w:pPr>
        <w:spacing w:after="0"/>
        <w:ind w:left="0"/>
        <w:jc w:val="both"/>
      </w:pPr>
      <w:r>
        <w:rPr>
          <w:rFonts w:ascii="Times New Roman"/>
          <w:b w:val="false"/>
          <w:i w:val="false"/>
          <w:color w:val="000000"/>
          <w:sz w:val="28"/>
        </w:rPr>
        <w:t>
      586. Должен знать:</w:t>
      </w:r>
    </w:p>
    <w:bookmarkEnd w:id="3852"/>
    <w:bookmarkStart w:name="z3979" w:id="3853"/>
    <w:p>
      <w:pPr>
        <w:spacing w:after="0"/>
        <w:ind w:left="0"/>
        <w:jc w:val="both"/>
      </w:pPr>
      <w:r>
        <w:rPr>
          <w:rFonts w:ascii="Times New Roman"/>
          <w:b w:val="false"/>
          <w:i w:val="false"/>
          <w:color w:val="000000"/>
          <w:sz w:val="28"/>
        </w:rPr>
        <w:t>
      принцип работы обжимных клетей стана, подвесных клещей и крюков, поворотного крана для подачи металла к стану;</w:t>
      </w:r>
    </w:p>
    <w:bookmarkEnd w:id="3853"/>
    <w:bookmarkStart w:name="z3980" w:id="3854"/>
    <w:p>
      <w:pPr>
        <w:spacing w:after="0"/>
        <w:ind w:left="0"/>
        <w:jc w:val="both"/>
      </w:pPr>
      <w:r>
        <w:rPr>
          <w:rFonts w:ascii="Times New Roman"/>
          <w:b w:val="false"/>
          <w:i w:val="false"/>
          <w:color w:val="000000"/>
          <w:sz w:val="28"/>
        </w:rPr>
        <w:t>
      устройство водопровода для охлаждения валков;</w:t>
      </w:r>
    </w:p>
    <w:bookmarkEnd w:id="3854"/>
    <w:bookmarkStart w:name="z3981" w:id="3855"/>
    <w:p>
      <w:pPr>
        <w:spacing w:after="0"/>
        <w:ind w:left="0"/>
        <w:jc w:val="both"/>
      </w:pPr>
      <w:r>
        <w:rPr>
          <w:rFonts w:ascii="Times New Roman"/>
          <w:b w:val="false"/>
          <w:i w:val="false"/>
          <w:color w:val="000000"/>
          <w:sz w:val="28"/>
        </w:rPr>
        <w:t>
      последовательность операций прокатки и ковки металла;</w:t>
      </w:r>
    </w:p>
    <w:bookmarkEnd w:id="3855"/>
    <w:bookmarkStart w:name="z3982" w:id="3856"/>
    <w:p>
      <w:pPr>
        <w:spacing w:after="0"/>
        <w:ind w:left="0"/>
        <w:jc w:val="both"/>
      </w:pPr>
      <w:r>
        <w:rPr>
          <w:rFonts w:ascii="Times New Roman"/>
          <w:b w:val="false"/>
          <w:i w:val="false"/>
          <w:color w:val="000000"/>
          <w:sz w:val="28"/>
        </w:rPr>
        <w:t>
      марки стали и сортамент проката;</w:t>
      </w:r>
    </w:p>
    <w:bookmarkEnd w:id="3856"/>
    <w:bookmarkStart w:name="z3983" w:id="3857"/>
    <w:p>
      <w:pPr>
        <w:spacing w:after="0"/>
        <w:ind w:left="0"/>
        <w:jc w:val="both"/>
      </w:pPr>
      <w:r>
        <w:rPr>
          <w:rFonts w:ascii="Times New Roman"/>
          <w:b w:val="false"/>
          <w:i w:val="false"/>
          <w:color w:val="000000"/>
          <w:sz w:val="28"/>
        </w:rPr>
        <w:t>
      виды, состав и свойства смазочных материалов;</w:t>
      </w:r>
    </w:p>
    <w:bookmarkEnd w:id="3857"/>
    <w:bookmarkStart w:name="z3984" w:id="3858"/>
    <w:p>
      <w:pPr>
        <w:spacing w:after="0"/>
        <w:ind w:left="0"/>
        <w:jc w:val="both"/>
      </w:pPr>
      <w:r>
        <w:rPr>
          <w:rFonts w:ascii="Times New Roman"/>
          <w:b w:val="false"/>
          <w:i w:val="false"/>
          <w:color w:val="000000"/>
          <w:sz w:val="28"/>
        </w:rPr>
        <w:t>
      слесарное дело.</w:t>
      </w:r>
    </w:p>
    <w:bookmarkEnd w:id="3858"/>
    <w:bookmarkStart w:name="z3985" w:id="3859"/>
    <w:p>
      <w:pPr>
        <w:spacing w:after="0"/>
        <w:ind w:left="0"/>
        <w:jc w:val="left"/>
      </w:pPr>
      <w:r>
        <w:rPr>
          <w:rFonts w:ascii="Times New Roman"/>
          <w:b/>
          <w:i w:val="false"/>
          <w:color w:val="000000"/>
        </w:rPr>
        <w:t xml:space="preserve"> Параграф 3. Подручный вальцовщика стана горячей прокатки, 3-й разряд</w:t>
      </w:r>
    </w:p>
    <w:bookmarkEnd w:id="3859"/>
    <w:bookmarkStart w:name="z3986" w:id="3860"/>
    <w:p>
      <w:pPr>
        <w:spacing w:after="0"/>
        <w:ind w:left="0"/>
        <w:jc w:val="both"/>
      </w:pPr>
      <w:r>
        <w:rPr>
          <w:rFonts w:ascii="Times New Roman"/>
          <w:b w:val="false"/>
          <w:i w:val="false"/>
          <w:color w:val="000000"/>
          <w:sz w:val="28"/>
        </w:rPr>
        <w:t>
      587. Характеристика работ:</w:t>
      </w:r>
    </w:p>
    <w:bookmarkEnd w:id="3860"/>
    <w:bookmarkStart w:name="z3987" w:id="3861"/>
    <w:p>
      <w:pPr>
        <w:spacing w:after="0"/>
        <w:ind w:left="0"/>
        <w:jc w:val="both"/>
      </w:pPr>
      <w:r>
        <w:rPr>
          <w:rFonts w:ascii="Times New Roman"/>
          <w:b w:val="false"/>
          <w:i w:val="false"/>
          <w:color w:val="000000"/>
          <w:sz w:val="28"/>
        </w:rPr>
        <w:t>
      участие в процессе прокатки металла на прокатных станах, подачи металла в валки, разъединении листов в пакетах при дублировании;</w:t>
      </w:r>
    </w:p>
    <w:bookmarkEnd w:id="3861"/>
    <w:bookmarkStart w:name="z3988" w:id="3862"/>
    <w:p>
      <w:pPr>
        <w:spacing w:after="0"/>
        <w:ind w:left="0"/>
        <w:jc w:val="both"/>
      </w:pPr>
      <w:r>
        <w:rPr>
          <w:rFonts w:ascii="Times New Roman"/>
          <w:b w:val="false"/>
          <w:i w:val="false"/>
          <w:color w:val="000000"/>
          <w:sz w:val="28"/>
        </w:rPr>
        <w:t>
      кантовка раскатов и наблюдение за прохождением их по рольгангам;</w:t>
      </w:r>
    </w:p>
    <w:bookmarkEnd w:id="3862"/>
    <w:bookmarkStart w:name="z3989" w:id="3863"/>
    <w:p>
      <w:pPr>
        <w:spacing w:after="0"/>
        <w:ind w:left="0"/>
        <w:jc w:val="both"/>
      </w:pPr>
      <w:r>
        <w:rPr>
          <w:rFonts w:ascii="Times New Roman"/>
          <w:b w:val="false"/>
          <w:i w:val="false"/>
          <w:color w:val="000000"/>
          <w:sz w:val="28"/>
        </w:rPr>
        <w:t>
      приемка при помощи крюков и других приспособлений раскатов, выходящих из валков;</w:t>
      </w:r>
    </w:p>
    <w:bookmarkEnd w:id="3863"/>
    <w:bookmarkStart w:name="z3990" w:id="3864"/>
    <w:p>
      <w:pPr>
        <w:spacing w:after="0"/>
        <w:ind w:left="0"/>
        <w:jc w:val="both"/>
      </w:pPr>
      <w:r>
        <w:rPr>
          <w:rFonts w:ascii="Times New Roman"/>
          <w:b w:val="false"/>
          <w:i w:val="false"/>
          <w:color w:val="000000"/>
          <w:sz w:val="28"/>
        </w:rPr>
        <w:t>
      подача колес и бандажей из клети в клеть;</w:t>
      </w:r>
    </w:p>
    <w:bookmarkEnd w:id="3864"/>
    <w:bookmarkStart w:name="z3991" w:id="3865"/>
    <w:p>
      <w:pPr>
        <w:spacing w:after="0"/>
        <w:ind w:left="0"/>
        <w:jc w:val="both"/>
      </w:pPr>
      <w:r>
        <w:rPr>
          <w:rFonts w:ascii="Times New Roman"/>
          <w:b w:val="false"/>
          <w:i w:val="false"/>
          <w:color w:val="000000"/>
          <w:sz w:val="28"/>
        </w:rPr>
        <w:t>
      подача сутунок, пакетов от печей к стану;</w:t>
      </w:r>
    </w:p>
    <w:bookmarkEnd w:id="3865"/>
    <w:bookmarkStart w:name="z3992" w:id="3866"/>
    <w:p>
      <w:pPr>
        <w:spacing w:after="0"/>
        <w:ind w:left="0"/>
        <w:jc w:val="both"/>
      </w:pPr>
      <w:r>
        <w:rPr>
          <w:rFonts w:ascii="Times New Roman"/>
          <w:b w:val="false"/>
          <w:i w:val="false"/>
          <w:color w:val="000000"/>
          <w:sz w:val="28"/>
        </w:rPr>
        <w:t>
      укладка пакетов в стопы;</w:t>
      </w:r>
    </w:p>
    <w:bookmarkEnd w:id="3866"/>
    <w:bookmarkStart w:name="z3993" w:id="3867"/>
    <w:p>
      <w:pPr>
        <w:spacing w:after="0"/>
        <w:ind w:left="0"/>
        <w:jc w:val="both"/>
      </w:pPr>
      <w:r>
        <w:rPr>
          <w:rFonts w:ascii="Times New Roman"/>
          <w:b w:val="false"/>
          <w:i w:val="false"/>
          <w:color w:val="000000"/>
          <w:sz w:val="28"/>
        </w:rPr>
        <w:t>
      проверка прокатного инструмента и арматуры по шаблонам, участие в его смене и установке;</w:t>
      </w:r>
    </w:p>
    <w:bookmarkEnd w:id="3867"/>
    <w:bookmarkStart w:name="z3994" w:id="3868"/>
    <w:p>
      <w:pPr>
        <w:spacing w:after="0"/>
        <w:ind w:left="0"/>
        <w:jc w:val="both"/>
      </w:pPr>
      <w:r>
        <w:rPr>
          <w:rFonts w:ascii="Times New Roman"/>
          <w:b w:val="false"/>
          <w:i w:val="false"/>
          <w:color w:val="000000"/>
          <w:sz w:val="28"/>
        </w:rPr>
        <w:t>
      участие в разборке и сборке клетей, перевалках и наладке валков, установке и креплении проводок, смене инструментов деформации;</w:t>
      </w:r>
    </w:p>
    <w:bookmarkEnd w:id="3868"/>
    <w:bookmarkStart w:name="z3995" w:id="3869"/>
    <w:p>
      <w:pPr>
        <w:spacing w:after="0"/>
        <w:ind w:left="0"/>
        <w:jc w:val="both"/>
      </w:pPr>
      <w:r>
        <w:rPr>
          <w:rFonts w:ascii="Times New Roman"/>
          <w:b w:val="false"/>
          <w:i w:val="false"/>
          <w:color w:val="000000"/>
          <w:sz w:val="28"/>
        </w:rPr>
        <w:t>
      смазка шеек прокатных валков.</w:t>
      </w:r>
    </w:p>
    <w:bookmarkEnd w:id="3869"/>
    <w:bookmarkStart w:name="z3996" w:id="3870"/>
    <w:p>
      <w:pPr>
        <w:spacing w:after="0"/>
        <w:ind w:left="0"/>
        <w:jc w:val="both"/>
      </w:pPr>
      <w:r>
        <w:rPr>
          <w:rFonts w:ascii="Times New Roman"/>
          <w:b w:val="false"/>
          <w:i w:val="false"/>
          <w:color w:val="000000"/>
          <w:sz w:val="28"/>
        </w:rPr>
        <w:t>
      588. Должен знать:</w:t>
      </w:r>
    </w:p>
    <w:bookmarkEnd w:id="3870"/>
    <w:bookmarkStart w:name="z3997" w:id="3871"/>
    <w:p>
      <w:pPr>
        <w:spacing w:after="0"/>
        <w:ind w:left="0"/>
        <w:jc w:val="both"/>
      </w:pPr>
      <w:r>
        <w:rPr>
          <w:rFonts w:ascii="Times New Roman"/>
          <w:b w:val="false"/>
          <w:i w:val="false"/>
          <w:color w:val="000000"/>
          <w:sz w:val="28"/>
        </w:rPr>
        <w:t>
      основы технологического процесса прокатки металла разных марок и профилей на обслуживаемых станах;</w:t>
      </w:r>
    </w:p>
    <w:bookmarkEnd w:id="3871"/>
    <w:bookmarkStart w:name="z3998" w:id="3872"/>
    <w:p>
      <w:pPr>
        <w:spacing w:after="0"/>
        <w:ind w:left="0"/>
        <w:jc w:val="both"/>
      </w:pPr>
      <w:r>
        <w:rPr>
          <w:rFonts w:ascii="Times New Roman"/>
          <w:b w:val="false"/>
          <w:i w:val="false"/>
          <w:color w:val="000000"/>
          <w:sz w:val="28"/>
        </w:rPr>
        <w:t>
      основы процесса термообработки шаров при обслуживании шаропрокатных станов;</w:t>
      </w:r>
    </w:p>
    <w:bookmarkEnd w:id="3872"/>
    <w:bookmarkStart w:name="z3999" w:id="3873"/>
    <w:p>
      <w:pPr>
        <w:spacing w:after="0"/>
        <w:ind w:left="0"/>
        <w:jc w:val="both"/>
      </w:pPr>
      <w:r>
        <w:rPr>
          <w:rFonts w:ascii="Times New Roman"/>
          <w:b w:val="false"/>
          <w:i w:val="false"/>
          <w:color w:val="000000"/>
          <w:sz w:val="28"/>
        </w:rPr>
        <w:t>
      устройство и принцип работы стана, вспомогательного оборудования;</w:t>
      </w:r>
    </w:p>
    <w:bookmarkEnd w:id="3873"/>
    <w:bookmarkStart w:name="z4000" w:id="3874"/>
    <w:p>
      <w:pPr>
        <w:spacing w:after="0"/>
        <w:ind w:left="0"/>
        <w:jc w:val="both"/>
      </w:pPr>
      <w:r>
        <w:rPr>
          <w:rFonts w:ascii="Times New Roman"/>
          <w:b w:val="false"/>
          <w:i w:val="false"/>
          <w:color w:val="000000"/>
          <w:sz w:val="28"/>
        </w:rPr>
        <w:t>
      виды арматуры, типы валков, применяемых для прокатки на стане разных профилей металла.</w:t>
      </w:r>
    </w:p>
    <w:bookmarkEnd w:id="3874"/>
    <w:bookmarkStart w:name="z4001" w:id="3875"/>
    <w:p>
      <w:pPr>
        <w:spacing w:after="0"/>
        <w:ind w:left="0"/>
        <w:jc w:val="both"/>
      </w:pPr>
      <w:r>
        <w:rPr>
          <w:rFonts w:ascii="Times New Roman"/>
          <w:b w:val="false"/>
          <w:i w:val="false"/>
          <w:color w:val="000000"/>
          <w:sz w:val="28"/>
        </w:rPr>
        <w:t>
      При участии в процессе прокатки металла на непрерывных заготовочных, листопрокатных и колесопрокатных станах, на черновых клетях проволочных, сортопрокатных и заготовочных станов - 4-й разряд;</w:t>
      </w:r>
    </w:p>
    <w:bookmarkEnd w:id="3875"/>
    <w:bookmarkStart w:name="z4002" w:id="3876"/>
    <w:p>
      <w:pPr>
        <w:spacing w:after="0"/>
        <w:ind w:left="0"/>
        <w:jc w:val="both"/>
      </w:pPr>
      <w:r>
        <w:rPr>
          <w:rFonts w:ascii="Times New Roman"/>
          <w:b w:val="false"/>
          <w:i w:val="false"/>
          <w:color w:val="000000"/>
          <w:sz w:val="28"/>
        </w:rPr>
        <w:t>
      при участии в процессе прокатки металла на тонколистовых дуо-нереверсивных станах электротехнической и других качественных марок стали, кровли закрытым пакетом с применением припыла или опилок - 5-й разряд.</w:t>
      </w:r>
    </w:p>
    <w:bookmarkEnd w:id="3876"/>
    <w:bookmarkStart w:name="z4003" w:id="3877"/>
    <w:p>
      <w:pPr>
        <w:spacing w:after="0"/>
        <w:ind w:left="0"/>
        <w:jc w:val="left"/>
      </w:pPr>
      <w:r>
        <w:rPr>
          <w:rFonts w:ascii="Times New Roman"/>
          <w:b/>
          <w:i w:val="false"/>
          <w:color w:val="000000"/>
        </w:rPr>
        <w:t xml:space="preserve"> 111. Подручный вальцовщика стана холодной прокатки</w:t>
      </w:r>
      <w:r>
        <w:br/>
      </w:r>
      <w:r>
        <w:rPr>
          <w:rFonts w:ascii="Times New Roman"/>
          <w:b/>
          <w:i w:val="false"/>
          <w:color w:val="000000"/>
        </w:rPr>
        <w:t>Параграф 1. Подручный вальцовщика стана холодной прокатки, 1-й разряд</w:t>
      </w:r>
    </w:p>
    <w:bookmarkEnd w:id="3877"/>
    <w:bookmarkStart w:name="z4005" w:id="3878"/>
    <w:p>
      <w:pPr>
        <w:spacing w:after="0"/>
        <w:ind w:left="0"/>
        <w:jc w:val="both"/>
      </w:pPr>
      <w:r>
        <w:rPr>
          <w:rFonts w:ascii="Times New Roman"/>
          <w:b w:val="false"/>
          <w:i w:val="false"/>
          <w:color w:val="000000"/>
          <w:sz w:val="28"/>
        </w:rPr>
        <w:t>
      589. Характеристика работ:</w:t>
      </w:r>
    </w:p>
    <w:bookmarkEnd w:id="3878"/>
    <w:bookmarkStart w:name="z4006" w:id="3879"/>
    <w:p>
      <w:pPr>
        <w:spacing w:after="0"/>
        <w:ind w:left="0"/>
        <w:jc w:val="both"/>
      </w:pPr>
      <w:r>
        <w:rPr>
          <w:rFonts w:ascii="Times New Roman"/>
          <w:b w:val="false"/>
          <w:i w:val="false"/>
          <w:color w:val="000000"/>
          <w:sz w:val="28"/>
        </w:rPr>
        <w:t>
      участие в ведении процесса полировки металла на дрессировочных станах;</w:t>
      </w:r>
    </w:p>
    <w:bookmarkEnd w:id="3879"/>
    <w:bookmarkStart w:name="z4007" w:id="3880"/>
    <w:p>
      <w:pPr>
        <w:spacing w:after="0"/>
        <w:ind w:left="0"/>
        <w:jc w:val="both"/>
      </w:pPr>
      <w:r>
        <w:rPr>
          <w:rFonts w:ascii="Times New Roman"/>
          <w:b w:val="false"/>
          <w:i w:val="false"/>
          <w:color w:val="000000"/>
          <w:sz w:val="28"/>
        </w:rPr>
        <w:t>
      наблюдение за работой автоматического укладчика жести на поддоны после полировки и за работой транспортеров при полировке жести в листах и карточках на дрессировочных станах;</w:t>
      </w:r>
    </w:p>
    <w:bookmarkEnd w:id="3880"/>
    <w:bookmarkStart w:name="z4008" w:id="3881"/>
    <w:p>
      <w:pPr>
        <w:spacing w:after="0"/>
        <w:ind w:left="0"/>
        <w:jc w:val="both"/>
      </w:pPr>
      <w:r>
        <w:rPr>
          <w:rFonts w:ascii="Times New Roman"/>
          <w:b w:val="false"/>
          <w:i w:val="false"/>
          <w:color w:val="000000"/>
          <w:sz w:val="28"/>
        </w:rPr>
        <w:t>
      подноска листов к стану;</w:t>
      </w:r>
    </w:p>
    <w:bookmarkEnd w:id="3881"/>
    <w:bookmarkStart w:name="z4009" w:id="3882"/>
    <w:p>
      <w:pPr>
        <w:spacing w:after="0"/>
        <w:ind w:left="0"/>
        <w:jc w:val="both"/>
      </w:pPr>
      <w:r>
        <w:rPr>
          <w:rFonts w:ascii="Times New Roman"/>
          <w:b w:val="false"/>
          <w:i w:val="false"/>
          <w:color w:val="000000"/>
          <w:sz w:val="28"/>
        </w:rPr>
        <w:t>
      перемещение поддонов с жестью под укладчиком;</w:t>
      </w:r>
    </w:p>
    <w:bookmarkEnd w:id="3882"/>
    <w:bookmarkStart w:name="z4010" w:id="3883"/>
    <w:p>
      <w:pPr>
        <w:spacing w:after="0"/>
        <w:ind w:left="0"/>
        <w:jc w:val="both"/>
      </w:pPr>
      <w:r>
        <w:rPr>
          <w:rFonts w:ascii="Times New Roman"/>
          <w:b w:val="false"/>
          <w:i w:val="false"/>
          <w:color w:val="000000"/>
          <w:sz w:val="28"/>
        </w:rPr>
        <w:t>
      участие в перевалке валков и ремонтах стана и укладчика.</w:t>
      </w:r>
    </w:p>
    <w:bookmarkEnd w:id="3883"/>
    <w:bookmarkStart w:name="z4011" w:id="3884"/>
    <w:p>
      <w:pPr>
        <w:spacing w:after="0"/>
        <w:ind w:left="0"/>
        <w:jc w:val="both"/>
      </w:pPr>
      <w:r>
        <w:rPr>
          <w:rFonts w:ascii="Times New Roman"/>
          <w:b w:val="false"/>
          <w:i w:val="false"/>
          <w:color w:val="000000"/>
          <w:sz w:val="28"/>
        </w:rPr>
        <w:t>
      590. Должен знать:</w:t>
      </w:r>
    </w:p>
    <w:bookmarkEnd w:id="3884"/>
    <w:bookmarkStart w:name="z4012" w:id="3885"/>
    <w:p>
      <w:pPr>
        <w:spacing w:after="0"/>
        <w:ind w:left="0"/>
        <w:jc w:val="both"/>
      </w:pPr>
      <w:r>
        <w:rPr>
          <w:rFonts w:ascii="Times New Roman"/>
          <w:b w:val="false"/>
          <w:i w:val="false"/>
          <w:color w:val="000000"/>
          <w:sz w:val="28"/>
        </w:rPr>
        <w:t>
      основные понятия о технологических процессах полировки и дрессировки жести;</w:t>
      </w:r>
    </w:p>
    <w:bookmarkEnd w:id="3885"/>
    <w:bookmarkStart w:name="z4013" w:id="3886"/>
    <w:p>
      <w:pPr>
        <w:spacing w:after="0"/>
        <w:ind w:left="0"/>
        <w:jc w:val="both"/>
      </w:pPr>
      <w:r>
        <w:rPr>
          <w:rFonts w:ascii="Times New Roman"/>
          <w:b w:val="false"/>
          <w:i w:val="false"/>
          <w:color w:val="000000"/>
          <w:sz w:val="28"/>
        </w:rPr>
        <w:t>
      сортамент полируемого металла;</w:t>
      </w:r>
    </w:p>
    <w:bookmarkEnd w:id="3886"/>
    <w:bookmarkStart w:name="z4014" w:id="3887"/>
    <w:p>
      <w:pPr>
        <w:spacing w:after="0"/>
        <w:ind w:left="0"/>
        <w:jc w:val="both"/>
      </w:pPr>
      <w:r>
        <w:rPr>
          <w:rFonts w:ascii="Times New Roman"/>
          <w:b w:val="false"/>
          <w:i w:val="false"/>
          <w:color w:val="000000"/>
          <w:sz w:val="28"/>
        </w:rPr>
        <w:t>
      принцип работы автоматического укладчика, транспортера и другого обслуживаемого оборудования.</w:t>
      </w:r>
    </w:p>
    <w:bookmarkEnd w:id="3887"/>
    <w:bookmarkStart w:name="z4015" w:id="3888"/>
    <w:p>
      <w:pPr>
        <w:spacing w:after="0"/>
        <w:ind w:left="0"/>
        <w:jc w:val="left"/>
      </w:pPr>
      <w:r>
        <w:rPr>
          <w:rFonts w:ascii="Times New Roman"/>
          <w:b/>
          <w:i w:val="false"/>
          <w:color w:val="000000"/>
        </w:rPr>
        <w:t xml:space="preserve"> Параграф 2. Подручный вальцовщика стана холодной прокатки, 2-й разряд</w:t>
      </w:r>
    </w:p>
    <w:bookmarkEnd w:id="3888"/>
    <w:bookmarkStart w:name="z4016" w:id="3889"/>
    <w:p>
      <w:pPr>
        <w:spacing w:after="0"/>
        <w:ind w:left="0"/>
        <w:jc w:val="both"/>
      </w:pPr>
      <w:r>
        <w:rPr>
          <w:rFonts w:ascii="Times New Roman"/>
          <w:b w:val="false"/>
          <w:i w:val="false"/>
          <w:color w:val="000000"/>
          <w:sz w:val="28"/>
        </w:rPr>
        <w:t>
      591. Характеристика работ:</w:t>
      </w:r>
    </w:p>
    <w:bookmarkEnd w:id="3889"/>
    <w:bookmarkStart w:name="z4017" w:id="3890"/>
    <w:p>
      <w:pPr>
        <w:spacing w:after="0"/>
        <w:ind w:left="0"/>
        <w:jc w:val="both"/>
      </w:pPr>
      <w:r>
        <w:rPr>
          <w:rFonts w:ascii="Times New Roman"/>
          <w:b w:val="false"/>
          <w:i w:val="false"/>
          <w:color w:val="000000"/>
          <w:sz w:val="28"/>
        </w:rPr>
        <w:t>
      участие в ведении процесса холодной прокатки листа на листопрокатных станах с длиной бочки до 2000 мм, листов и лент в рулонах из легированных марок стали толщиной более 0,35 мм или листов и лент в рулонах шириной до 600 мм на одноклетевых реверсивных станах; прокатки на непрерывных станах жести и лент в рулонах со скоростью прокатки до 10 м/сек;</w:t>
      </w:r>
    </w:p>
    <w:bookmarkEnd w:id="3890"/>
    <w:bookmarkStart w:name="z4018" w:id="3891"/>
    <w:p>
      <w:pPr>
        <w:spacing w:after="0"/>
        <w:ind w:left="0"/>
        <w:jc w:val="both"/>
      </w:pPr>
      <w:r>
        <w:rPr>
          <w:rFonts w:ascii="Times New Roman"/>
          <w:b w:val="false"/>
          <w:i w:val="false"/>
          <w:color w:val="000000"/>
          <w:sz w:val="28"/>
        </w:rPr>
        <w:t>
      участие в ведении процесса дрессировки и полировки жести в листах и карточках;</w:t>
      </w:r>
    </w:p>
    <w:bookmarkEnd w:id="3891"/>
    <w:bookmarkStart w:name="z4019" w:id="3892"/>
    <w:p>
      <w:pPr>
        <w:spacing w:after="0"/>
        <w:ind w:left="0"/>
        <w:jc w:val="both"/>
      </w:pPr>
      <w:r>
        <w:rPr>
          <w:rFonts w:ascii="Times New Roman"/>
          <w:b w:val="false"/>
          <w:i w:val="false"/>
          <w:color w:val="000000"/>
          <w:sz w:val="28"/>
        </w:rPr>
        <w:t>
      подача рулонов к стану, подготовка их для прокатки и задача полосы в валки;</w:t>
      </w:r>
    </w:p>
    <w:bookmarkEnd w:id="3892"/>
    <w:bookmarkStart w:name="z4020" w:id="3893"/>
    <w:p>
      <w:pPr>
        <w:spacing w:after="0"/>
        <w:ind w:left="0"/>
        <w:jc w:val="both"/>
      </w:pPr>
      <w:r>
        <w:rPr>
          <w:rFonts w:ascii="Times New Roman"/>
          <w:b w:val="false"/>
          <w:i w:val="false"/>
          <w:color w:val="000000"/>
          <w:sz w:val="28"/>
        </w:rPr>
        <w:t>
      центровка рулонов на приемном стеллаже разматывателя, подача рулонов на поворотные и опрокидывающие столы;</w:t>
      </w:r>
    </w:p>
    <w:bookmarkEnd w:id="3893"/>
    <w:bookmarkStart w:name="z4021" w:id="3894"/>
    <w:p>
      <w:pPr>
        <w:spacing w:after="0"/>
        <w:ind w:left="0"/>
        <w:jc w:val="both"/>
      </w:pPr>
      <w:r>
        <w:rPr>
          <w:rFonts w:ascii="Times New Roman"/>
          <w:b w:val="false"/>
          <w:i w:val="false"/>
          <w:color w:val="000000"/>
          <w:sz w:val="28"/>
        </w:rPr>
        <w:t>
      подача листов на конвейер стана, кантовка их и управление реостатом конвейера;</w:t>
      </w:r>
    </w:p>
    <w:bookmarkEnd w:id="3894"/>
    <w:bookmarkStart w:name="z4022" w:id="3895"/>
    <w:p>
      <w:pPr>
        <w:spacing w:after="0"/>
        <w:ind w:left="0"/>
        <w:jc w:val="both"/>
      </w:pPr>
      <w:r>
        <w:rPr>
          <w:rFonts w:ascii="Times New Roman"/>
          <w:b w:val="false"/>
          <w:i w:val="false"/>
          <w:color w:val="000000"/>
          <w:sz w:val="28"/>
        </w:rPr>
        <w:t>
      скатывание рулонов с опрокидывающего стола на разматыватель или снятие их с барабана и оттаскивание от моталки;</w:t>
      </w:r>
    </w:p>
    <w:bookmarkEnd w:id="3895"/>
    <w:bookmarkStart w:name="z4023" w:id="3896"/>
    <w:p>
      <w:pPr>
        <w:spacing w:after="0"/>
        <w:ind w:left="0"/>
        <w:jc w:val="both"/>
      </w:pPr>
      <w:r>
        <w:rPr>
          <w:rFonts w:ascii="Times New Roman"/>
          <w:b w:val="false"/>
          <w:i w:val="false"/>
          <w:color w:val="000000"/>
          <w:sz w:val="28"/>
        </w:rPr>
        <w:t>
      проверка состояния поверхности боковой кромки, наличия и состояний эмульсии для охлаждения валков;</w:t>
      </w:r>
    </w:p>
    <w:bookmarkEnd w:id="3896"/>
    <w:bookmarkStart w:name="z4024" w:id="3897"/>
    <w:p>
      <w:pPr>
        <w:spacing w:after="0"/>
        <w:ind w:left="0"/>
        <w:jc w:val="both"/>
      </w:pPr>
      <w:r>
        <w:rPr>
          <w:rFonts w:ascii="Times New Roman"/>
          <w:b w:val="false"/>
          <w:i w:val="false"/>
          <w:color w:val="000000"/>
          <w:sz w:val="28"/>
        </w:rPr>
        <w:t>
      зачистка валков при прокатке;</w:t>
      </w:r>
    </w:p>
    <w:bookmarkEnd w:id="3897"/>
    <w:bookmarkStart w:name="z4025" w:id="3898"/>
    <w:p>
      <w:pPr>
        <w:spacing w:after="0"/>
        <w:ind w:left="0"/>
        <w:jc w:val="both"/>
      </w:pPr>
      <w:r>
        <w:rPr>
          <w:rFonts w:ascii="Times New Roman"/>
          <w:b w:val="false"/>
          <w:i w:val="false"/>
          <w:color w:val="000000"/>
          <w:sz w:val="28"/>
        </w:rPr>
        <w:t>
      очистка эмульсионных сопел коллектора от грязи и масла;</w:t>
      </w:r>
    </w:p>
    <w:bookmarkEnd w:id="3898"/>
    <w:bookmarkStart w:name="z4026" w:id="3899"/>
    <w:p>
      <w:pPr>
        <w:spacing w:after="0"/>
        <w:ind w:left="0"/>
        <w:jc w:val="both"/>
      </w:pPr>
      <w:r>
        <w:rPr>
          <w:rFonts w:ascii="Times New Roman"/>
          <w:b w:val="false"/>
          <w:i w:val="false"/>
          <w:color w:val="000000"/>
          <w:sz w:val="28"/>
        </w:rPr>
        <w:t>
      заготовка смазки и регулирование смазки прокатываемой ленты;</w:t>
      </w:r>
    </w:p>
    <w:bookmarkEnd w:id="3899"/>
    <w:bookmarkStart w:name="z4027" w:id="3900"/>
    <w:p>
      <w:pPr>
        <w:spacing w:after="0"/>
        <w:ind w:left="0"/>
        <w:jc w:val="both"/>
      </w:pPr>
      <w:r>
        <w:rPr>
          <w:rFonts w:ascii="Times New Roman"/>
          <w:b w:val="false"/>
          <w:i w:val="false"/>
          <w:color w:val="000000"/>
          <w:sz w:val="28"/>
        </w:rPr>
        <w:t>
      уборка рулонов и укладка их на стеллажи или передача их в термические или другие отделения;</w:t>
      </w:r>
    </w:p>
    <w:bookmarkEnd w:id="3900"/>
    <w:bookmarkStart w:name="z4028" w:id="3901"/>
    <w:p>
      <w:pPr>
        <w:spacing w:after="0"/>
        <w:ind w:left="0"/>
        <w:jc w:val="both"/>
      </w:pPr>
      <w:r>
        <w:rPr>
          <w:rFonts w:ascii="Times New Roman"/>
          <w:b w:val="false"/>
          <w:i w:val="false"/>
          <w:color w:val="000000"/>
          <w:sz w:val="28"/>
        </w:rPr>
        <w:t>
      уборка и складирование обрубков полосы и обрывов рулонов;</w:t>
      </w:r>
    </w:p>
    <w:bookmarkEnd w:id="3901"/>
    <w:bookmarkStart w:name="z4029" w:id="3902"/>
    <w:p>
      <w:pPr>
        <w:spacing w:after="0"/>
        <w:ind w:left="0"/>
        <w:jc w:val="both"/>
      </w:pPr>
      <w:r>
        <w:rPr>
          <w:rFonts w:ascii="Times New Roman"/>
          <w:b w:val="false"/>
          <w:i w:val="false"/>
          <w:color w:val="000000"/>
          <w:sz w:val="28"/>
        </w:rPr>
        <w:t>
      навешивание на рулоны маркировочных бирок и учет количества прокатываемых рулонов;</w:t>
      </w:r>
    </w:p>
    <w:bookmarkEnd w:id="3902"/>
    <w:bookmarkStart w:name="z4030" w:id="3903"/>
    <w:p>
      <w:pPr>
        <w:spacing w:after="0"/>
        <w:ind w:left="0"/>
        <w:jc w:val="both"/>
      </w:pPr>
      <w:r>
        <w:rPr>
          <w:rFonts w:ascii="Times New Roman"/>
          <w:b w:val="false"/>
          <w:i w:val="false"/>
          <w:color w:val="000000"/>
          <w:sz w:val="28"/>
        </w:rPr>
        <w:t>
      подготовка для перевалки рабочих валков и подноска к стану инструментов и деталей;</w:t>
      </w:r>
    </w:p>
    <w:bookmarkEnd w:id="3903"/>
    <w:bookmarkStart w:name="z4031" w:id="3904"/>
    <w:p>
      <w:pPr>
        <w:spacing w:after="0"/>
        <w:ind w:left="0"/>
        <w:jc w:val="both"/>
      </w:pPr>
      <w:r>
        <w:rPr>
          <w:rFonts w:ascii="Times New Roman"/>
          <w:b w:val="false"/>
          <w:i w:val="false"/>
          <w:color w:val="000000"/>
          <w:sz w:val="28"/>
        </w:rPr>
        <w:t>
      участие в наладке проводок, установке направляющих линеек.</w:t>
      </w:r>
    </w:p>
    <w:bookmarkEnd w:id="3904"/>
    <w:bookmarkStart w:name="z4032" w:id="3905"/>
    <w:p>
      <w:pPr>
        <w:spacing w:after="0"/>
        <w:ind w:left="0"/>
        <w:jc w:val="both"/>
      </w:pPr>
      <w:r>
        <w:rPr>
          <w:rFonts w:ascii="Times New Roman"/>
          <w:b w:val="false"/>
          <w:i w:val="false"/>
          <w:color w:val="000000"/>
          <w:sz w:val="28"/>
        </w:rPr>
        <w:t>
      592. Должен знать:</w:t>
      </w:r>
    </w:p>
    <w:bookmarkEnd w:id="3905"/>
    <w:bookmarkStart w:name="z4033" w:id="3906"/>
    <w:p>
      <w:pPr>
        <w:spacing w:after="0"/>
        <w:ind w:left="0"/>
        <w:jc w:val="both"/>
      </w:pPr>
      <w:r>
        <w:rPr>
          <w:rFonts w:ascii="Times New Roman"/>
          <w:b w:val="false"/>
          <w:i w:val="false"/>
          <w:color w:val="000000"/>
          <w:sz w:val="28"/>
        </w:rPr>
        <w:t>
      основы технологического процесса холодной прокатки металла и сплавов;</w:t>
      </w:r>
    </w:p>
    <w:bookmarkEnd w:id="3906"/>
    <w:bookmarkStart w:name="z4034" w:id="3907"/>
    <w:p>
      <w:pPr>
        <w:spacing w:after="0"/>
        <w:ind w:left="0"/>
        <w:jc w:val="both"/>
      </w:pPr>
      <w:r>
        <w:rPr>
          <w:rFonts w:ascii="Times New Roman"/>
          <w:b w:val="false"/>
          <w:i w:val="false"/>
          <w:color w:val="000000"/>
          <w:sz w:val="28"/>
        </w:rPr>
        <w:t>
      сортамент и марки стали и сплавов, прокатываемых на обслуживаемых станах;</w:t>
      </w:r>
    </w:p>
    <w:bookmarkEnd w:id="3907"/>
    <w:bookmarkStart w:name="z4035" w:id="3908"/>
    <w:p>
      <w:pPr>
        <w:spacing w:after="0"/>
        <w:ind w:left="0"/>
        <w:jc w:val="both"/>
      </w:pPr>
      <w:r>
        <w:rPr>
          <w:rFonts w:ascii="Times New Roman"/>
          <w:b w:val="false"/>
          <w:i w:val="false"/>
          <w:color w:val="000000"/>
          <w:sz w:val="28"/>
        </w:rPr>
        <w:t>
      принцип работы обслуживаемого стана;</w:t>
      </w:r>
    </w:p>
    <w:bookmarkEnd w:id="3908"/>
    <w:bookmarkStart w:name="z4036" w:id="3909"/>
    <w:p>
      <w:pPr>
        <w:spacing w:after="0"/>
        <w:ind w:left="0"/>
        <w:jc w:val="both"/>
      </w:pPr>
      <w:r>
        <w:rPr>
          <w:rFonts w:ascii="Times New Roman"/>
          <w:b w:val="false"/>
          <w:i w:val="false"/>
          <w:color w:val="000000"/>
          <w:sz w:val="28"/>
        </w:rPr>
        <w:t>
      состав и свойства технологической смазки и эмульсии для охлаждения валков;</w:t>
      </w:r>
    </w:p>
    <w:bookmarkEnd w:id="3909"/>
    <w:bookmarkStart w:name="z4037" w:id="3910"/>
    <w:p>
      <w:pPr>
        <w:spacing w:after="0"/>
        <w:ind w:left="0"/>
        <w:jc w:val="both"/>
      </w:pPr>
      <w:r>
        <w:rPr>
          <w:rFonts w:ascii="Times New Roman"/>
          <w:b w:val="false"/>
          <w:i w:val="false"/>
          <w:color w:val="000000"/>
          <w:sz w:val="28"/>
        </w:rPr>
        <w:t>
      основы слесарного дела.</w:t>
      </w:r>
    </w:p>
    <w:bookmarkEnd w:id="3910"/>
    <w:bookmarkStart w:name="z4038" w:id="3911"/>
    <w:p>
      <w:pPr>
        <w:spacing w:after="0"/>
        <w:ind w:left="0"/>
        <w:jc w:val="left"/>
      </w:pPr>
      <w:r>
        <w:rPr>
          <w:rFonts w:ascii="Times New Roman"/>
          <w:b/>
          <w:i w:val="false"/>
          <w:color w:val="000000"/>
        </w:rPr>
        <w:t xml:space="preserve"> Параграф 3. Подручный вальцовщика стана холодной прокатки, 3-й разряд</w:t>
      </w:r>
    </w:p>
    <w:bookmarkEnd w:id="3911"/>
    <w:bookmarkStart w:name="z4039" w:id="3912"/>
    <w:p>
      <w:pPr>
        <w:spacing w:after="0"/>
        <w:ind w:left="0"/>
        <w:jc w:val="both"/>
      </w:pPr>
      <w:r>
        <w:rPr>
          <w:rFonts w:ascii="Times New Roman"/>
          <w:b w:val="false"/>
          <w:i w:val="false"/>
          <w:color w:val="000000"/>
          <w:sz w:val="28"/>
        </w:rPr>
        <w:t>
      593. Характеристика работ:</w:t>
      </w:r>
    </w:p>
    <w:bookmarkEnd w:id="3912"/>
    <w:bookmarkStart w:name="z4040" w:id="3913"/>
    <w:p>
      <w:pPr>
        <w:spacing w:after="0"/>
        <w:ind w:left="0"/>
        <w:jc w:val="both"/>
      </w:pPr>
      <w:r>
        <w:rPr>
          <w:rFonts w:ascii="Times New Roman"/>
          <w:b w:val="false"/>
          <w:i w:val="false"/>
          <w:color w:val="000000"/>
          <w:sz w:val="28"/>
        </w:rPr>
        <w:t>
      участие в ведении процесса прокатки листов в рулонах на непрерывных станах; прокатки листов и лент в рулонах из легированных марок стали толщиной до 0,35 мм или листов и лент в рулонах шириной 600 мм и более на одноклетевых реверсивных станах; прокатки жести и лент в рулонах со скоростью прокатки свыше 10 м/с на непрерывных станах; прокатка лент из высоколегированной стали и прецизионных сплавов на лентопрокатных станах; прокатки листов на листопрокатных станах с длиной бочки свыше 2000 мм; прокатки на станах листа из высоколегированных труднодеформируемых марок стали и сплавов.</w:t>
      </w:r>
    </w:p>
    <w:bookmarkEnd w:id="3913"/>
    <w:bookmarkStart w:name="z4041" w:id="3914"/>
    <w:p>
      <w:pPr>
        <w:spacing w:after="0"/>
        <w:ind w:left="0"/>
        <w:jc w:val="both"/>
      </w:pPr>
      <w:r>
        <w:rPr>
          <w:rFonts w:ascii="Times New Roman"/>
          <w:b w:val="false"/>
          <w:i w:val="false"/>
          <w:color w:val="000000"/>
          <w:sz w:val="28"/>
        </w:rPr>
        <w:t>
      594. Должен знать:</w:t>
      </w:r>
    </w:p>
    <w:bookmarkEnd w:id="3914"/>
    <w:bookmarkStart w:name="z4042" w:id="3915"/>
    <w:p>
      <w:pPr>
        <w:spacing w:after="0"/>
        <w:ind w:left="0"/>
        <w:jc w:val="both"/>
      </w:pPr>
      <w:r>
        <w:rPr>
          <w:rFonts w:ascii="Times New Roman"/>
          <w:b w:val="false"/>
          <w:i w:val="false"/>
          <w:color w:val="000000"/>
          <w:sz w:val="28"/>
        </w:rPr>
        <w:t>
      основы технологии процесса холодной прокатки металла и сплавов, устройство обслуживаемого стана;</w:t>
      </w:r>
    </w:p>
    <w:bookmarkEnd w:id="3915"/>
    <w:bookmarkStart w:name="z4043" w:id="3916"/>
    <w:p>
      <w:pPr>
        <w:spacing w:after="0"/>
        <w:ind w:left="0"/>
        <w:jc w:val="both"/>
      </w:pPr>
      <w:r>
        <w:rPr>
          <w:rFonts w:ascii="Times New Roman"/>
          <w:b w:val="false"/>
          <w:i w:val="false"/>
          <w:color w:val="000000"/>
          <w:sz w:val="28"/>
        </w:rPr>
        <w:t>
      сортамент и марки стали и сплавов, прокатываемых на обслуживаемых станах;</w:t>
      </w:r>
    </w:p>
    <w:bookmarkEnd w:id="3916"/>
    <w:bookmarkStart w:name="z4044" w:id="3917"/>
    <w:p>
      <w:pPr>
        <w:spacing w:after="0"/>
        <w:ind w:left="0"/>
        <w:jc w:val="both"/>
      </w:pPr>
      <w:r>
        <w:rPr>
          <w:rFonts w:ascii="Times New Roman"/>
          <w:b w:val="false"/>
          <w:i w:val="false"/>
          <w:color w:val="000000"/>
          <w:sz w:val="28"/>
        </w:rPr>
        <w:t>
      слесарное дело.</w:t>
      </w:r>
    </w:p>
    <w:bookmarkEnd w:id="3917"/>
    <w:bookmarkStart w:name="z4045" w:id="3918"/>
    <w:p>
      <w:pPr>
        <w:spacing w:after="0"/>
        <w:ind w:left="0"/>
        <w:jc w:val="left"/>
      </w:pPr>
      <w:r>
        <w:rPr>
          <w:rFonts w:ascii="Times New Roman"/>
          <w:b/>
          <w:i w:val="false"/>
          <w:color w:val="000000"/>
        </w:rPr>
        <w:t xml:space="preserve"> 112. Полировщик листов и лент</w:t>
      </w:r>
      <w:r>
        <w:br/>
      </w:r>
      <w:r>
        <w:rPr>
          <w:rFonts w:ascii="Times New Roman"/>
          <w:b/>
          <w:i w:val="false"/>
          <w:color w:val="000000"/>
        </w:rPr>
        <w:t>Параграф 1. Полировщик листов и лент, 2-й разряд</w:t>
      </w:r>
    </w:p>
    <w:bookmarkEnd w:id="3918"/>
    <w:bookmarkStart w:name="z4047" w:id="3919"/>
    <w:p>
      <w:pPr>
        <w:spacing w:after="0"/>
        <w:ind w:left="0"/>
        <w:jc w:val="both"/>
      </w:pPr>
      <w:r>
        <w:rPr>
          <w:rFonts w:ascii="Times New Roman"/>
          <w:b w:val="false"/>
          <w:i w:val="false"/>
          <w:color w:val="000000"/>
          <w:sz w:val="28"/>
        </w:rPr>
        <w:t>
      595. Характеристика работ:</w:t>
      </w:r>
    </w:p>
    <w:bookmarkEnd w:id="3919"/>
    <w:bookmarkStart w:name="z4048" w:id="3920"/>
    <w:p>
      <w:pPr>
        <w:spacing w:after="0"/>
        <w:ind w:left="0"/>
        <w:jc w:val="both"/>
      </w:pPr>
      <w:r>
        <w:rPr>
          <w:rFonts w:ascii="Times New Roman"/>
          <w:b w:val="false"/>
          <w:i w:val="false"/>
          <w:color w:val="000000"/>
          <w:sz w:val="28"/>
        </w:rPr>
        <w:t>
      полировка ленты из высоколегированных марок стали и прецизионных сплавов разных размеров на полировальном стане;</w:t>
      </w:r>
    </w:p>
    <w:bookmarkEnd w:id="3920"/>
    <w:bookmarkStart w:name="z4049" w:id="3921"/>
    <w:p>
      <w:pPr>
        <w:spacing w:after="0"/>
        <w:ind w:left="0"/>
        <w:jc w:val="both"/>
      </w:pPr>
      <w:r>
        <w:rPr>
          <w:rFonts w:ascii="Times New Roman"/>
          <w:b w:val="false"/>
          <w:i w:val="false"/>
          <w:color w:val="000000"/>
          <w:sz w:val="28"/>
        </w:rPr>
        <w:t>
      наладка аппаратов грубой полировки, сварка концов лент, смена фетровых прокладок;</w:t>
      </w:r>
    </w:p>
    <w:bookmarkEnd w:id="3921"/>
    <w:bookmarkStart w:name="z4050" w:id="3922"/>
    <w:p>
      <w:pPr>
        <w:spacing w:after="0"/>
        <w:ind w:left="0"/>
        <w:jc w:val="both"/>
      </w:pPr>
      <w:r>
        <w:rPr>
          <w:rFonts w:ascii="Times New Roman"/>
          <w:b w:val="false"/>
          <w:i w:val="false"/>
          <w:color w:val="000000"/>
          <w:sz w:val="28"/>
        </w:rPr>
        <w:t>
      регулирование скорости подачи листов в машины и скорости шлифовки и полировки металла;</w:t>
      </w:r>
    </w:p>
    <w:bookmarkEnd w:id="3922"/>
    <w:bookmarkStart w:name="z4051" w:id="3923"/>
    <w:p>
      <w:pPr>
        <w:spacing w:after="0"/>
        <w:ind w:left="0"/>
        <w:jc w:val="both"/>
      </w:pPr>
      <w:r>
        <w:rPr>
          <w:rFonts w:ascii="Times New Roman"/>
          <w:b w:val="false"/>
          <w:i w:val="false"/>
          <w:color w:val="000000"/>
          <w:sz w:val="28"/>
        </w:rPr>
        <w:t>
      участие в управлении механизмами шлифовальных и полировальных машин и станков при полировке листов нержавеющей стали, медных, латунных, цинковых листов и лент, задаче листов в шлифовальные и полировальные машины, выдаче их из машины, промывке листов бензином при переходе с одного абразива на другой;</w:t>
      </w:r>
    </w:p>
    <w:bookmarkEnd w:id="3923"/>
    <w:bookmarkStart w:name="z4052" w:id="3924"/>
    <w:p>
      <w:pPr>
        <w:spacing w:after="0"/>
        <w:ind w:left="0"/>
        <w:jc w:val="both"/>
      </w:pPr>
      <w:r>
        <w:rPr>
          <w:rFonts w:ascii="Times New Roman"/>
          <w:b w:val="false"/>
          <w:i w:val="false"/>
          <w:color w:val="000000"/>
          <w:sz w:val="28"/>
        </w:rPr>
        <w:t>
      приготовление полировочной массы;</w:t>
      </w:r>
    </w:p>
    <w:bookmarkEnd w:id="3924"/>
    <w:bookmarkStart w:name="z4053" w:id="3925"/>
    <w:p>
      <w:pPr>
        <w:spacing w:after="0"/>
        <w:ind w:left="0"/>
        <w:jc w:val="both"/>
      </w:pPr>
      <w:r>
        <w:rPr>
          <w:rFonts w:ascii="Times New Roman"/>
          <w:b w:val="false"/>
          <w:i w:val="false"/>
          <w:color w:val="000000"/>
          <w:sz w:val="28"/>
        </w:rPr>
        <w:t>
      смазка и чистка полировального стана, шлифовальных и полировальных машин и станков;</w:t>
      </w:r>
    </w:p>
    <w:bookmarkEnd w:id="3925"/>
    <w:bookmarkStart w:name="z4054" w:id="3926"/>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3926"/>
    <w:bookmarkStart w:name="z4055" w:id="3927"/>
    <w:p>
      <w:pPr>
        <w:spacing w:after="0"/>
        <w:ind w:left="0"/>
        <w:jc w:val="both"/>
      </w:pPr>
      <w:r>
        <w:rPr>
          <w:rFonts w:ascii="Times New Roman"/>
          <w:b w:val="false"/>
          <w:i w:val="false"/>
          <w:color w:val="000000"/>
          <w:sz w:val="28"/>
        </w:rPr>
        <w:t>
      596. Должен знать:</w:t>
      </w:r>
    </w:p>
    <w:bookmarkEnd w:id="3927"/>
    <w:bookmarkStart w:name="z4056" w:id="3928"/>
    <w:p>
      <w:pPr>
        <w:spacing w:after="0"/>
        <w:ind w:left="0"/>
        <w:jc w:val="both"/>
      </w:pPr>
      <w:r>
        <w:rPr>
          <w:rFonts w:ascii="Times New Roman"/>
          <w:b w:val="false"/>
          <w:i w:val="false"/>
          <w:color w:val="000000"/>
          <w:sz w:val="28"/>
        </w:rPr>
        <w:t>
      технологию процесса полировки листов и лент разных размеров;</w:t>
      </w:r>
    </w:p>
    <w:bookmarkEnd w:id="3928"/>
    <w:bookmarkStart w:name="z4057" w:id="3929"/>
    <w:p>
      <w:pPr>
        <w:spacing w:after="0"/>
        <w:ind w:left="0"/>
        <w:jc w:val="both"/>
      </w:pPr>
      <w:r>
        <w:rPr>
          <w:rFonts w:ascii="Times New Roman"/>
          <w:b w:val="false"/>
          <w:i w:val="false"/>
          <w:color w:val="000000"/>
          <w:sz w:val="28"/>
        </w:rPr>
        <w:t>
      устройство и принцип работы полировального стана, шлифовальных и полировальных машин и станков;</w:t>
      </w:r>
    </w:p>
    <w:bookmarkEnd w:id="3929"/>
    <w:bookmarkStart w:name="z4058" w:id="3930"/>
    <w:p>
      <w:pPr>
        <w:spacing w:after="0"/>
        <w:ind w:left="0"/>
        <w:jc w:val="both"/>
      </w:pPr>
      <w:r>
        <w:rPr>
          <w:rFonts w:ascii="Times New Roman"/>
          <w:b w:val="false"/>
          <w:i w:val="false"/>
          <w:color w:val="000000"/>
          <w:sz w:val="28"/>
        </w:rPr>
        <w:t>
      состав и свойства полировальных паст и применяемых абразивов;</w:t>
      </w:r>
    </w:p>
    <w:bookmarkEnd w:id="3930"/>
    <w:bookmarkStart w:name="z4059" w:id="3931"/>
    <w:p>
      <w:pPr>
        <w:spacing w:after="0"/>
        <w:ind w:left="0"/>
        <w:jc w:val="both"/>
      </w:pPr>
      <w:r>
        <w:rPr>
          <w:rFonts w:ascii="Times New Roman"/>
          <w:b w:val="false"/>
          <w:i w:val="false"/>
          <w:color w:val="000000"/>
          <w:sz w:val="28"/>
        </w:rPr>
        <w:t>
      основы слесарного дела.</w:t>
      </w:r>
    </w:p>
    <w:bookmarkEnd w:id="3931"/>
    <w:bookmarkStart w:name="z4060" w:id="3932"/>
    <w:p>
      <w:pPr>
        <w:spacing w:after="0"/>
        <w:ind w:left="0"/>
        <w:jc w:val="left"/>
      </w:pPr>
      <w:r>
        <w:rPr>
          <w:rFonts w:ascii="Times New Roman"/>
          <w:b/>
          <w:i w:val="false"/>
          <w:color w:val="000000"/>
        </w:rPr>
        <w:t xml:space="preserve"> Параграф 2. Полировщик листов и лент, 3-й разряд</w:t>
      </w:r>
    </w:p>
    <w:bookmarkEnd w:id="3932"/>
    <w:bookmarkStart w:name="z4061" w:id="3933"/>
    <w:p>
      <w:pPr>
        <w:spacing w:after="0"/>
        <w:ind w:left="0"/>
        <w:jc w:val="both"/>
      </w:pPr>
      <w:r>
        <w:rPr>
          <w:rFonts w:ascii="Times New Roman"/>
          <w:b w:val="false"/>
          <w:i w:val="false"/>
          <w:color w:val="000000"/>
          <w:sz w:val="28"/>
        </w:rPr>
        <w:t>
      597. Характеристика работ:</w:t>
      </w:r>
    </w:p>
    <w:bookmarkEnd w:id="3933"/>
    <w:bookmarkStart w:name="z4062" w:id="3934"/>
    <w:p>
      <w:pPr>
        <w:spacing w:after="0"/>
        <w:ind w:left="0"/>
        <w:jc w:val="both"/>
      </w:pPr>
      <w:r>
        <w:rPr>
          <w:rFonts w:ascii="Times New Roman"/>
          <w:b w:val="false"/>
          <w:i w:val="false"/>
          <w:color w:val="000000"/>
          <w:sz w:val="28"/>
        </w:rPr>
        <w:t>
      шлифовка и полировка медных, латунных и цинковых листов и лент;</w:t>
      </w:r>
    </w:p>
    <w:bookmarkEnd w:id="3934"/>
    <w:bookmarkStart w:name="z4063" w:id="3935"/>
    <w:p>
      <w:pPr>
        <w:spacing w:after="0"/>
        <w:ind w:left="0"/>
        <w:jc w:val="both"/>
      </w:pPr>
      <w:r>
        <w:rPr>
          <w:rFonts w:ascii="Times New Roman"/>
          <w:b w:val="false"/>
          <w:i w:val="false"/>
          <w:color w:val="000000"/>
          <w:sz w:val="28"/>
        </w:rPr>
        <w:t>
      полировка крупногабаритного листового металла нержавеющих и легированных марок стали по параметру шероховатости поверхности до Ra 0,08 мкм (по 11 классу чистоты обработки);</w:t>
      </w:r>
    </w:p>
    <w:bookmarkEnd w:id="3935"/>
    <w:bookmarkStart w:name="z4064" w:id="3936"/>
    <w:p>
      <w:pPr>
        <w:spacing w:after="0"/>
        <w:ind w:left="0"/>
        <w:jc w:val="both"/>
      </w:pPr>
      <w:r>
        <w:rPr>
          <w:rFonts w:ascii="Times New Roman"/>
          <w:b w:val="false"/>
          <w:i w:val="false"/>
          <w:color w:val="000000"/>
          <w:sz w:val="28"/>
        </w:rPr>
        <w:t>
      наблюдение за состоянием поверхности листов и поддержание установленного температурного режима;</w:t>
      </w:r>
    </w:p>
    <w:bookmarkEnd w:id="3936"/>
    <w:bookmarkStart w:name="z4065" w:id="3937"/>
    <w:p>
      <w:pPr>
        <w:spacing w:after="0"/>
        <w:ind w:left="0"/>
        <w:jc w:val="both"/>
      </w:pPr>
      <w:r>
        <w:rPr>
          <w:rFonts w:ascii="Times New Roman"/>
          <w:b w:val="false"/>
          <w:i w:val="false"/>
          <w:color w:val="000000"/>
          <w:sz w:val="28"/>
        </w:rPr>
        <w:t>
      регулирование скорости шлифовки и полировки металла;</w:t>
      </w:r>
    </w:p>
    <w:bookmarkEnd w:id="3937"/>
    <w:bookmarkStart w:name="z4066" w:id="3938"/>
    <w:p>
      <w:pPr>
        <w:spacing w:after="0"/>
        <w:ind w:left="0"/>
        <w:jc w:val="both"/>
      </w:pPr>
      <w:r>
        <w:rPr>
          <w:rFonts w:ascii="Times New Roman"/>
          <w:b w:val="false"/>
          <w:i w:val="false"/>
          <w:color w:val="000000"/>
          <w:sz w:val="28"/>
        </w:rPr>
        <w:t>
      задача листов в шлифовальные и полировальные машины и выдача их из машин;</w:t>
      </w:r>
    </w:p>
    <w:bookmarkEnd w:id="3938"/>
    <w:bookmarkStart w:name="z4067" w:id="3939"/>
    <w:p>
      <w:pPr>
        <w:spacing w:after="0"/>
        <w:ind w:left="0"/>
        <w:jc w:val="both"/>
      </w:pPr>
      <w:r>
        <w:rPr>
          <w:rFonts w:ascii="Times New Roman"/>
          <w:b w:val="false"/>
          <w:i w:val="false"/>
          <w:color w:val="000000"/>
          <w:sz w:val="28"/>
        </w:rPr>
        <w:t>
      подбор абразивов и промывка листов бензином при переходе с одного абразива на другой, определение параметров шероховатости поверхности (класса чистоты обработки) при шлифовке и полировке листов;</w:t>
      </w:r>
    </w:p>
    <w:bookmarkEnd w:id="3939"/>
    <w:bookmarkStart w:name="z4068" w:id="3940"/>
    <w:p>
      <w:pPr>
        <w:spacing w:after="0"/>
        <w:ind w:left="0"/>
        <w:jc w:val="both"/>
      </w:pPr>
      <w:r>
        <w:rPr>
          <w:rFonts w:ascii="Times New Roman"/>
          <w:b w:val="false"/>
          <w:i w:val="false"/>
          <w:color w:val="000000"/>
          <w:sz w:val="28"/>
        </w:rPr>
        <w:t>
      наладка шлифовальных и полировальных машин.</w:t>
      </w:r>
    </w:p>
    <w:bookmarkEnd w:id="3940"/>
    <w:bookmarkStart w:name="z4069" w:id="3941"/>
    <w:p>
      <w:pPr>
        <w:spacing w:after="0"/>
        <w:ind w:left="0"/>
        <w:jc w:val="both"/>
      </w:pPr>
      <w:r>
        <w:rPr>
          <w:rFonts w:ascii="Times New Roman"/>
          <w:b w:val="false"/>
          <w:i w:val="false"/>
          <w:color w:val="000000"/>
          <w:sz w:val="28"/>
        </w:rPr>
        <w:t>
      598. Должен знать:</w:t>
      </w:r>
    </w:p>
    <w:bookmarkEnd w:id="3941"/>
    <w:bookmarkStart w:name="z4070" w:id="3942"/>
    <w:p>
      <w:pPr>
        <w:spacing w:after="0"/>
        <w:ind w:left="0"/>
        <w:jc w:val="both"/>
      </w:pPr>
      <w:r>
        <w:rPr>
          <w:rFonts w:ascii="Times New Roman"/>
          <w:b w:val="false"/>
          <w:i w:val="false"/>
          <w:color w:val="000000"/>
          <w:sz w:val="28"/>
        </w:rPr>
        <w:t>
      технологию процессов шлифовки и полировки листов нержавеющих и легированных марок стали;</w:t>
      </w:r>
    </w:p>
    <w:bookmarkEnd w:id="3942"/>
    <w:bookmarkStart w:name="z4071" w:id="3943"/>
    <w:p>
      <w:pPr>
        <w:spacing w:after="0"/>
        <w:ind w:left="0"/>
        <w:jc w:val="both"/>
      </w:pPr>
      <w:r>
        <w:rPr>
          <w:rFonts w:ascii="Times New Roman"/>
          <w:b w:val="false"/>
          <w:i w:val="false"/>
          <w:color w:val="000000"/>
          <w:sz w:val="28"/>
        </w:rPr>
        <w:t>
      устройство и принцип работы и правила технической эксплуатации обслуживаемого оборудования; параметры шероховатости поверхности (классы чистоты обработки);</w:t>
      </w:r>
    </w:p>
    <w:bookmarkEnd w:id="3943"/>
    <w:bookmarkStart w:name="z4072" w:id="3944"/>
    <w:p>
      <w:pPr>
        <w:spacing w:after="0"/>
        <w:ind w:left="0"/>
        <w:jc w:val="both"/>
      </w:pPr>
      <w:r>
        <w:rPr>
          <w:rFonts w:ascii="Times New Roman"/>
          <w:b w:val="false"/>
          <w:i w:val="false"/>
          <w:color w:val="000000"/>
          <w:sz w:val="28"/>
        </w:rPr>
        <w:t>
      слесарное дело.</w:t>
      </w:r>
    </w:p>
    <w:bookmarkEnd w:id="3944"/>
    <w:bookmarkStart w:name="z4073" w:id="3945"/>
    <w:p>
      <w:pPr>
        <w:spacing w:after="0"/>
        <w:ind w:left="0"/>
        <w:jc w:val="both"/>
      </w:pPr>
      <w:r>
        <w:rPr>
          <w:rFonts w:ascii="Times New Roman"/>
          <w:b w:val="false"/>
          <w:i w:val="false"/>
          <w:color w:val="000000"/>
          <w:sz w:val="28"/>
        </w:rPr>
        <w:t>
      При полировке крупногабаритного листового металла нержавеющих и легированных марок стали по параметру шероховатости поверхности Ra 0,04 мкм (12 классу чистоты обработки) - 4-й разряд;</w:t>
      </w:r>
    </w:p>
    <w:bookmarkEnd w:id="3945"/>
    <w:bookmarkStart w:name="z4074" w:id="3946"/>
    <w:p>
      <w:pPr>
        <w:spacing w:after="0"/>
        <w:ind w:left="0"/>
        <w:jc w:val="both"/>
      </w:pPr>
      <w:r>
        <w:rPr>
          <w:rFonts w:ascii="Times New Roman"/>
          <w:b w:val="false"/>
          <w:i w:val="false"/>
          <w:color w:val="000000"/>
          <w:sz w:val="28"/>
        </w:rPr>
        <w:t>
      при полировке крупногабаритного листового металла нержавеющих и легированных марок стали по параметрам шероховатости поверхности от Ra 0,02 до Ra 0,01 мкм (13-14 классам чистоты обработки) - 5-й разряд.</w:t>
      </w:r>
    </w:p>
    <w:bookmarkEnd w:id="3946"/>
    <w:bookmarkStart w:name="z4075" w:id="3947"/>
    <w:p>
      <w:pPr>
        <w:spacing w:after="0"/>
        <w:ind w:left="0"/>
        <w:jc w:val="left"/>
      </w:pPr>
      <w:r>
        <w:rPr>
          <w:rFonts w:ascii="Times New Roman"/>
          <w:b/>
          <w:i w:val="false"/>
          <w:color w:val="000000"/>
        </w:rPr>
        <w:t xml:space="preserve"> 113. Прессовщик колес и бандажей</w:t>
      </w:r>
      <w:r>
        <w:br/>
      </w:r>
      <w:r>
        <w:rPr>
          <w:rFonts w:ascii="Times New Roman"/>
          <w:b/>
          <w:i w:val="false"/>
          <w:color w:val="000000"/>
        </w:rPr>
        <w:t>Параграф 1. Прессовщик колес и бандажей, 2-й разряд</w:t>
      </w:r>
    </w:p>
    <w:bookmarkEnd w:id="3947"/>
    <w:bookmarkStart w:name="z4077" w:id="3948"/>
    <w:p>
      <w:pPr>
        <w:spacing w:after="0"/>
        <w:ind w:left="0"/>
        <w:jc w:val="both"/>
      </w:pPr>
      <w:r>
        <w:rPr>
          <w:rFonts w:ascii="Times New Roman"/>
          <w:b w:val="false"/>
          <w:i w:val="false"/>
          <w:color w:val="000000"/>
          <w:sz w:val="28"/>
        </w:rPr>
        <w:t>
      599. Характеристика работ:</w:t>
      </w:r>
    </w:p>
    <w:bookmarkEnd w:id="3948"/>
    <w:bookmarkStart w:name="z4078" w:id="3949"/>
    <w:p>
      <w:pPr>
        <w:spacing w:after="0"/>
        <w:ind w:left="0"/>
        <w:jc w:val="both"/>
      </w:pPr>
      <w:r>
        <w:rPr>
          <w:rFonts w:ascii="Times New Roman"/>
          <w:b w:val="false"/>
          <w:i w:val="false"/>
          <w:color w:val="000000"/>
          <w:sz w:val="28"/>
        </w:rPr>
        <w:t>
      ведение на гидравлических прессах процесса растяжки бандажей по диаметру и маркировка их;</w:t>
      </w:r>
    </w:p>
    <w:bookmarkEnd w:id="3949"/>
    <w:bookmarkStart w:name="z4079" w:id="3950"/>
    <w:p>
      <w:pPr>
        <w:spacing w:after="0"/>
        <w:ind w:left="0"/>
        <w:jc w:val="both"/>
      </w:pPr>
      <w:r>
        <w:rPr>
          <w:rFonts w:ascii="Times New Roman"/>
          <w:b w:val="false"/>
          <w:i w:val="false"/>
          <w:color w:val="000000"/>
          <w:sz w:val="28"/>
        </w:rPr>
        <w:t>
      управление дистрибуторами цилиндра растяжки, центрирующего клина и цилиндра маркировки;</w:t>
      </w:r>
    </w:p>
    <w:bookmarkEnd w:id="3950"/>
    <w:bookmarkStart w:name="z4080" w:id="3951"/>
    <w:p>
      <w:pPr>
        <w:spacing w:after="0"/>
        <w:ind w:left="0"/>
        <w:jc w:val="both"/>
      </w:pPr>
      <w:r>
        <w:rPr>
          <w:rFonts w:ascii="Times New Roman"/>
          <w:b w:val="false"/>
          <w:i w:val="false"/>
          <w:color w:val="000000"/>
          <w:sz w:val="28"/>
        </w:rPr>
        <w:t>
      наблюдение за показаниями манометра при маркировке бандажей и прибора, определяющего размер внутреннего диаметра бандажа во время его растяжки;</w:t>
      </w:r>
    </w:p>
    <w:bookmarkEnd w:id="3951"/>
    <w:bookmarkStart w:name="z4081" w:id="3952"/>
    <w:p>
      <w:pPr>
        <w:spacing w:after="0"/>
        <w:ind w:left="0"/>
        <w:jc w:val="both"/>
      </w:pPr>
      <w:r>
        <w:rPr>
          <w:rFonts w:ascii="Times New Roman"/>
          <w:b w:val="false"/>
          <w:i w:val="false"/>
          <w:color w:val="000000"/>
          <w:sz w:val="28"/>
        </w:rPr>
        <w:t>
      удаление паровой струей воды из диска колеса;</w:t>
      </w:r>
    </w:p>
    <w:bookmarkEnd w:id="3952"/>
    <w:bookmarkStart w:name="z4082" w:id="3953"/>
    <w:p>
      <w:pPr>
        <w:spacing w:after="0"/>
        <w:ind w:left="0"/>
        <w:jc w:val="both"/>
      </w:pPr>
      <w:r>
        <w:rPr>
          <w:rFonts w:ascii="Times New Roman"/>
          <w:b w:val="false"/>
          <w:i w:val="false"/>
          <w:color w:val="000000"/>
          <w:sz w:val="28"/>
        </w:rPr>
        <w:t>
      управление подъемом и опусканием крюка поворотного крана для подачи заготовки и снятия бандажей;</w:t>
      </w:r>
    </w:p>
    <w:bookmarkEnd w:id="3953"/>
    <w:bookmarkStart w:name="z4083" w:id="3954"/>
    <w:p>
      <w:pPr>
        <w:spacing w:after="0"/>
        <w:ind w:left="0"/>
        <w:jc w:val="both"/>
      </w:pPr>
      <w:r>
        <w:rPr>
          <w:rFonts w:ascii="Times New Roman"/>
          <w:b w:val="false"/>
          <w:i w:val="false"/>
          <w:color w:val="000000"/>
          <w:sz w:val="28"/>
        </w:rPr>
        <w:t>
      участие в подаче заготовки на стол под пуансон пресса обжатия и прошивки колесных и бандажных заготовок;</w:t>
      </w:r>
    </w:p>
    <w:bookmarkEnd w:id="3954"/>
    <w:bookmarkStart w:name="z4084" w:id="3955"/>
    <w:p>
      <w:pPr>
        <w:spacing w:after="0"/>
        <w:ind w:left="0"/>
        <w:jc w:val="both"/>
      </w:pPr>
      <w:r>
        <w:rPr>
          <w:rFonts w:ascii="Times New Roman"/>
          <w:b w:val="false"/>
          <w:i w:val="false"/>
          <w:color w:val="000000"/>
          <w:sz w:val="28"/>
        </w:rPr>
        <w:t>
      снятие кольца после прошивки и уборка пробки из прошивки;</w:t>
      </w:r>
    </w:p>
    <w:bookmarkEnd w:id="3955"/>
    <w:bookmarkStart w:name="z4085" w:id="3956"/>
    <w:p>
      <w:pPr>
        <w:spacing w:after="0"/>
        <w:ind w:left="0"/>
        <w:jc w:val="both"/>
      </w:pPr>
      <w:r>
        <w:rPr>
          <w:rFonts w:ascii="Times New Roman"/>
          <w:b w:val="false"/>
          <w:i w:val="false"/>
          <w:color w:val="000000"/>
          <w:sz w:val="28"/>
        </w:rPr>
        <w:t>
      охлаждение инструментов деформации и плиты пресса;</w:t>
      </w:r>
    </w:p>
    <w:bookmarkEnd w:id="3956"/>
    <w:bookmarkStart w:name="z4086" w:id="3957"/>
    <w:p>
      <w:pPr>
        <w:spacing w:after="0"/>
        <w:ind w:left="0"/>
        <w:jc w:val="both"/>
      </w:pPr>
      <w:r>
        <w:rPr>
          <w:rFonts w:ascii="Times New Roman"/>
          <w:b w:val="false"/>
          <w:i w:val="false"/>
          <w:color w:val="000000"/>
          <w:sz w:val="28"/>
        </w:rPr>
        <w:t>
      смазка пресса и механизмов управления им;</w:t>
      </w:r>
    </w:p>
    <w:bookmarkEnd w:id="3957"/>
    <w:bookmarkStart w:name="z4087" w:id="3958"/>
    <w:p>
      <w:pPr>
        <w:spacing w:after="0"/>
        <w:ind w:left="0"/>
        <w:jc w:val="both"/>
      </w:pPr>
      <w:r>
        <w:rPr>
          <w:rFonts w:ascii="Times New Roman"/>
          <w:b w:val="false"/>
          <w:i w:val="false"/>
          <w:color w:val="000000"/>
          <w:sz w:val="28"/>
        </w:rPr>
        <w:t>
      участие в наладке пресса, смене инструментов деформации и ремонте оборудования пресса;</w:t>
      </w:r>
    </w:p>
    <w:bookmarkEnd w:id="3958"/>
    <w:bookmarkStart w:name="z4088" w:id="395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3959"/>
    <w:bookmarkStart w:name="z4089" w:id="3960"/>
    <w:p>
      <w:pPr>
        <w:spacing w:after="0"/>
        <w:ind w:left="0"/>
        <w:jc w:val="both"/>
      </w:pPr>
      <w:r>
        <w:rPr>
          <w:rFonts w:ascii="Times New Roman"/>
          <w:b w:val="false"/>
          <w:i w:val="false"/>
          <w:color w:val="000000"/>
          <w:sz w:val="28"/>
        </w:rPr>
        <w:t>
      600. Должен знать:</w:t>
      </w:r>
    </w:p>
    <w:bookmarkEnd w:id="3960"/>
    <w:bookmarkStart w:name="z4090" w:id="3961"/>
    <w:p>
      <w:pPr>
        <w:spacing w:after="0"/>
        <w:ind w:left="0"/>
        <w:jc w:val="both"/>
      </w:pPr>
      <w:r>
        <w:rPr>
          <w:rFonts w:ascii="Times New Roman"/>
          <w:b w:val="false"/>
          <w:i w:val="false"/>
          <w:color w:val="000000"/>
          <w:sz w:val="28"/>
        </w:rPr>
        <w:t>
      основы технологического процесса прессования заготовок и последовательность операций на прессе;</w:t>
      </w:r>
    </w:p>
    <w:bookmarkEnd w:id="3961"/>
    <w:bookmarkStart w:name="z4091" w:id="3962"/>
    <w:p>
      <w:pPr>
        <w:spacing w:after="0"/>
        <w:ind w:left="0"/>
        <w:jc w:val="both"/>
      </w:pPr>
      <w:r>
        <w:rPr>
          <w:rFonts w:ascii="Times New Roman"/>
          <w:b w:val="false"/>
          <w:i w:val="false"/>
          <w:color w:val="000000"/>
          <w:sz w:val="28"/>
        </w:rPr>
        <w:t>
      размеры заготовок и марки стали для колес и бандажей;</w:t>
      </w:r>
    </w:p>
    <w:bookmarkEnd w:id="3962"/>
    <w:bookmarkStart w:name="z4092" w:id="3963"/>
    <w:p>
      <w:pPr>
        <w:spacing w:after="0"/>
        <w:ind w:left="0"/>
        <w:jc w:val="both"/>
      </w:pPr>
      <w:r>
        <w:rPr>
          <w:rFonts w:ascii="Times New Roman"/>
          <w:b w:val="false"/>
          <w:i w:val="false"/>
          <w:color w:val="000000"/>
          <w:sz w:val="28"/>
        </w:rPr>
        <w:t>
      принцип работы пресса выгибки диска колеса, растяжного пресса и пресса горячего клеймения колес и бандажей;</w:t>
      </w:r>
    </w:p>
    <w:bookmarkEnd w:id="3963"/>
    <w:bookmarkStart w:name="z4093" w:id="3964"/>
    <w:p>
      <w:pPr>
        <w:spacing w:after="0"/>
        <w:ind w:left="0"/>
        <w:jc w:val="both"/>
      </w:pPr>
      <w:r>
        <w:rPr>
          <w:rFonts w:ascii="Times New Roman"/>
          <w:b w:val="false"/>
          <w:i w:val="false"/>
          <w:color w:val="000000"/>
          <w:sz w:val="28"/>
        </w:rPr>
        <w:t>
      устройство паропроводной и водопроводной магистрали прессов;</w:t>
      </w:r>
    </w:p>
    <w:bookmarkEnd w:id="3964"/>
    <w:bookmarkStart w:name="z4094" w:id="3965"/>
    <w:p>
      <w:pPr>
        <w:spacing w:after="0"/>
        <w:ind w:left="0"/>
        <w:jc w:val="both"/>
      </w:pPr>
      <w:r>
        <w:rPr>
          <w:rFonts w:ascii="Times New Roman"/>
          <w:b w:val="false"/>
          <w:i w:val="false"/>
          <w:color w:val="000000"/>
          <w:sz w:val="28"/>
        </w:rPr>
        <w:t>
      способы наладки прессов выгибки диска колеса и растяжки бандажей;</w:t>
      </w:r>
    </w:p>
    <w:bookmarkEnd w:id="3965"/>
    <w:bookmarkStart w:name="z4095" w:id="3966"/>
    <w:p>
      <w:pPr>
        <w:spacing w:after="0"/>
        <w:ind w:left="0"/>
        <w:jc w:val="both"/>
      </w:pPr>
      <w:r>
        <w:rPr>
          <w:rFonts w:ascii="Times New Roman"/>
          <w:b w:val="false"/>
          <w:i w:val="false"/>
          <w:color w:val="000000"/>
          <w:sz w:val="28"/>
        </w:rPr>
        <w:t>
      виды, состав и свойства применяемых смазочных материалов;</w:t>
      </w:r>
    </w:p>
    <w:bookmarkEnd w:id="3966"/>
    <w:bookmarkStart w:name="z4096" w:id="3967"/>
    <w:p>
      <w:pPr>
        <w:spacing w:after="0"/>
        <w:ind w:left="0"/>
        <w:jc w:val="both"/>
      </w:pPr>
      <w:r>
        <w:rPr>
          <w:rFonts w:ascii="Times New Roman"/>
          <w:b w:val="false"/>
          <w:i w:val="false"/>
          <w:color w:val="000000"/>
          <w:sz w:val="28"/>
        </w:rPr>
        <w:t>
      слесарное дело.</w:t>
      </w:r>
    </w:p>
    <w:bookmarkEnd w:id="3967"/>
    <w:bookmarkStart w:name="z4097" w:id="3968"/>
    <w:p>
      <w:pPr>
        <w:spacing w:after="0"/>
        <w:ind w:left="0"/>
        <w:jc w:val="left"/>
      </w:pPr>
      <w:r>
        <w:rPr>
          <w:rFonts w:ascii="Times New Roman"/>
          <w:b/>
          <w:i w:val="false"/>
          <w:color w:val="000000"/>
        </w:rPr>
        <w:t xml:space="preserve"> Параграф 2. Прессовщик колес и бандажей, 3-й разряд</w:t>
      </w:r>
    </w:p>
    <w:bookmarkEnd w:id="3968"/>
    <w:bookmarkStart w:name="z4098" w:id="3969"/>
    <w:p>
      <w:pPr>
        <w:spacing w:after="0"/>
        <w:ind w:left="0"/>
        <w:jc w:val="both"/>
      </w:pPr>
      <w:r>
        <w:rPr>
          <w:rFonts w:ascii="Times New Roman"/>
          <w:b w:val="false"/>
          <w:i w:val="false"/>
          <w:color w:val="000000"/>
          <w:sz w:val="28"/>
        </w:rPr>
        <w:t>
      601. Характеристика работ:</w:t>
      </w:r>
    </w:p>
    <w:bookmarkEnd w:id="3969"/>
    <w:bookmarkStart w:name="z4099" w:id="3970"/>
    <w:p>
      <w:pPr>
        <w:spacing w:after="0"/>
        <w:ind w:left="0"/>
        <w:jc w:val="both"/>
      </w:pPr>
      <w:r>
        <w:rPr>
          <w:rFonts w:ascii="Times New Roman"/>
          <w:b w:val="false"/>
          <w:i w:val="false"/>
          <w:color w:val="000000"/>
          <w:sz w:val="28"/>
        </w:rPr>
        <w:t>
      ведение процессов предварительного обжатия заготовок на прессах, оборудованных установками гидросбива, выгибки диска, калибровки обода, прошивки центрального отверстия ступицы колеса, формовки заготовок для колес и бандажей на гидравлических прессах;</w:t>
      </w:r>
    </w:p>
    <w:bookmarkEnd w:id="3970"/>
    <w:bookmarkStart w:name="z4100" w:id="3971"/>
    <w:p>
      <w:pPr>
        <w:spacing w:after="0"/>
        <w:ind w:left="0"/>
        <w:jc w:val="both"/>
      </w:pPr>
      <w:r>
        <w:rPr>
          <w:rFonts w:ascii="Times New Roman"/>
          <w:b w:val="false"/>
          <w:i w:val="false"/>
          <w:color w:val="000000"/>
          <w:sz w:val="28"/>
        </w:rPr>
        <w:t>
      удаление струей пара окалины с заготовок, передача их на стан;</w:t>
      </w:r>
    </w:p>
    <w:bookmarkEnd w:id="3971"/>
    <w:bookmarkStart w:name="z4101" w:id="3972"/>
    <w:p>
      <w:pPr>
        <w:spacing w:after="0"/>
        <w:ind w:left="0"/>
        <w:jc w:val="both"/>
      </w:pPr>
      <w:r>
        <w:rPr>
          <w:rFonts w:ascii="Times New Roman"/>
          <w:b w:val="false"/>
          <w:i w:val="false"/>
          <w:color w:val="000000"/>
          <w:sz w:val="28"/>
        </w:rPr>
        <w:t>
      охлаждение инструментов деформации водой;</w:t>
      </w:r>
    </w:p>
    <w:bookmarkEnd w:id="3972"/>
    <w:bookmarkStart w:name="z4102" w:id="3973"/>
    <w:p>
      <w:pPr>
        <w:spacing w:after="0"/>
        <w:ind w:left="0"/>
        <w:jc w:val="both"/>
      </w:pPr>
      <w:r>
        <w:rPr>
          <w:rFonts w:ascii="Times New Roman"/>
          <w:b w:val="false"/>
          <w:i w:val="false"/>
          <w:color w:val="000000"/>
          <w:sz w:val="28"/>
        </w:rPr>
        <w:t>
      смазка параллелей стола, матриц и оправок;</w:t>
      </w:r>
    </w:p>
    <w:bookmarkEnd w:id="3973"/>
    <w:bookmarkStart w:name="z4103" w:id="3974"/>
    <w:p>
      <w:pPr>
        <w:spacing w:after="0"/>
        <w:ind w:left="0"/>
        <w:jc w:val="both"/>
      </w:pPr>
      <w:r>
        <w:rPr>
          <w:rFonts w:ascii="Times New Roman"/>
          <w:b w:val="false"/>
          <w:i w:val="false"/>
          <w:color w:val="000000"/>
          <w:sz w:val="28"/>
        </w:rPr>
        <w:t>
      наблюдение за состоянием паропроводной и водопроводной магистралей пресса.</w:t>
      </w:r>
    </w:p>
    <w:bookmarkEnd w:id="3974"/>
    <w:bookmarkStart w:name="z4104" w:id="3975"/>
    <w:p>
      <w:pPr>
        <w:spacing w:after="0"/>
        <w:ind w:left="0"/>
        <w:jc w:val="both"/>
      </w:pPr>
      <w:r>
        <w:rPr>
          <w:rFonts w:ascii="Times New Roman"/>
          <w:b w:val="false"/>
          <w:i w:val="false"/>
          <w:color w:val="000000"/>
          <w:sz w:val="28"/>
        </w:rPr>
        <w:t>
      602. Должен знать:</w:t>
      </w:r>
    </w:p>
    <w:bookmarkEnd w:id="3975"/>
    <w:bookmarkStart w:name="z4105" w:id="3976"/>
    <w:p>
      <w:pPr>
        <w:spacing w:after="0"/>
        <w:ind w:left="0"/>
        <w:jc w:val="both"/>
      </w:pPr>
      <w:r>
        <w:rPr>
          <w:rFonts w:ascii="Times New Roman"/>
          <w:b w:val="false"/>
          <w:i w:val="false"/>
          <w:color w:val="000000"/>
          <w:sz w:val="28"/>
        </w:rPr>
        <w:t>
      технологический процесс изготовления колес и бандажей;</w:t>
      </w:r>
    </w:p>
    <w:bookmarkEnd w:id="3976"/>
    <w:bookmarkStart w:name="z4106" w:id="3977"/>
    <w:p>
      <w:pPr>
        <w:spacing w:after="0"/>
        <w:ind w:left="0"/>
        <w:jc w:val="both"/>
      </w:pPr>
      <w:r>
        <w:rPr>
          <w:rFonts w:ascii="Times New Roman"/>
          <w:b w:val="false"/>
          <w:i w:val="false"/>
          <w:color w:val="000000"/>
          <w:sz w:val="28"/>
        </w:rPr>
        <w:t>
      устройство, принцип работы и правила технической эксплуатации пресса формовки заготовок, мультипликатора и аванкамер пресса;</w:t>
      </w:r>
    </w:p>
    <w:bookmarkEnd w:id="3977"/>
    <w:bookmarkStart w:name="z4107" w:id="3978"/>
    <w:p>
      <w:pPr>
        <w:spacing w:after="0"/>
        <w:ind w:left="0"/>
        <w:jc w:val="both"/>
      </w:pPr>
      <w:r>
        <w:rPr>
          <w:rFonts w:ascii="Times New Roman"/>
          <w:b w:val="false"/>
          <w:i w:val="false"/>
          <w:color w:val="000000"/>
          <w:sz w:val="28"/>
        </w:rPr>
        <w:t>
      способы наладки пресса формовки заготовок</w:t>
      </w:r>
    </w:p>
    <w:bookmarkEnd w:id="3978"/>
    <w:bookmarkStart w:name="z4108" w:id="3979"/>
    <w:p>
      <w:pPr>
        <w:spacing w:after="0"/>
        <w:ind w:left="0"/>
        <w:jc w:val="left"/>
      </w:pPr>
      <w:r>
        <w:rPr>
          <w:rFonts w:ascii="Times New Roman"/>
          <w:b/>
          <w:i w:val="false"/>
          <w:color w:val="000000"/>
        </w:rPr>
        <w:t xml:space="preserve"> Параграф 3. Прессовщик колес и бандажей, 4-й разряд</w:t>
      </w:r>
    </w:p>
    <w:bookmarkEnd w:id="3979"/>
    <w:bookmarkStart w:name="z4109" w:id="3980"/>
    <w:p>
      <w:pPr>
        <w:spacing w:after="0"/>
        <w:ind w:left="0"/>
        <w:jc w:val="both"/>
      </w:pPr>
      <w:r>
        <w:rPr>
          <w:rFonts w:ascii="Times New Roman"/>
          <w:b w:val="false"/>
          <w:i w:val="false"/>
          <w:color w:val="000000"/>
          <w:sz w:val="28"/>
        </w:rPr>
        <w:t>
      603. Характеристика работ:</w:t>
      </w:r>
    </w:p>
    <w:bookmarkEnd w:id="3980"/>
    <w:bookmarkStart w:name="z4110" w:id="3981"/>
    <w:p>
      <w:pPr>
        <w:spacing w:after="0"/>
        <w:ind w:left="0"/>
        <w:jc w:val="both"/>
      </w:pPr>
      <w:r>
        <w:rPr>
          <w:rFonts w:ascii="Times New Roman"/>
          <w:b w:val="false"/>
          <w:i w:val="false"/>
          <w:color w:val="000000"/>
          <w:sz w:val="28"/>
        </w:rPr>
        <w:t>
      ведение технологических процессов обжатия, формовки и прошивки заготовок для колес и бандажей;</w:t>
      </w:r>
    </w:p>
    <w:bookmarkEnd w:id="3981"/>
    <w:bookmarkStart w:name="z4111" w:id="3982"/>
    <w:p>
      <w:pPr>
        <w:spacing w:after="0"/>
        <w:ind w:left="0"/>
        <w:jc w:val="both"/>
      </w:pPr>
      <w:r>
        <w:rPr>
          <w:rFonts w:ascii="Times New Roman"/>
          <w:b w:val="false"/>
          <w:i w:val="false"/>
          <w:color w:val="000000"/>
          <w:sz w:val="28"/>
        </w:rPr>
        <w:t>
      подача заготовок на пресс;</w:t>
      </w:r>
    </w:p>
    <w:bookmarkEnd w:id="3982"/>
    <w:bookmarkStart w:name="z4112" w:id="3983"/>
    <w:p>
      <w:pPr>
        <w:spacing w:after="0"/>
        <w:ind w:left="0"/>
        <w:jc w:val="both"/>
      </w:pPr>
      <w:r>
        <w:rPr>
          <w:rFonts w:ascii="Times New Roman"/>
          <w:b w:val="false"/>
          <w:i w:val="false"/>
          <w:color w:val="000000"/>
          <w:sz w:val="28"/>
        </w:rPr>
        <w:t>
      отбивка окалины на заготовках и сдувание ее струей пара.</w:t>
      </w:r>
    </w:p>
    <w:bookmarkEnd w:id="3983"/>
    <w:bookmarkStart w:name="z4113" w:id="3984"/>
    <w:p>
      <w:pPr>
        <w:spacing w:after="0"/>
        <w:ind w:left="0"/>
        <w:jc w:val="both"/>
      </w:pPr>
      <w:r>
        <w:rPr>
          <w:rFonts w:ascii="Times New Roman"/>
          <w:b w:val="false"/>
          <w:i w:val="false"/>
          <w:color w:val="000000"/>
          <w:sz w:val="28"/>
        </w:rPr>
        <w:t>
      604. Должен знать:</w:t>
      </w:r>
    </w:p>
    <w:bookmarkEnd w:id="3984"/>
    <w:bookmarkStart w:name="z4114" w:id="3985"/>
    <w:p>
      <w:pPr>
        <w:spacing w:after="0"/>
        <w:ind w:left="0"/>
        <w:jc w:val="both"/>
      </w:pPr>
      <w:r>
        <w:rPr>
          <w:rFonts w:ascii="Times New Roman"/>
          <w:b w:val="false"/>
          <w:i w:val="false"/>
          <w:color w:val="000000"/>
          <w:sz w:val="28"/>
        </w:rPr>
        <w:t>
      технологический процесс прессования заготовок и прокатки колес и бандажей;</w:t>
      </w:r>
    </w:p>
    <w:bookmarkEnd w:id="3985"/>
    <w:bookmarkStart w:name="z4115" w:id="3986"/>
    <w:p>
      <w:pPr>
        <w:spacing w:after="0"/>
        <w:ind w:left="0"/>
        <w:jc w:val="both"/>
      </w:pPr>
      <w:r>
        <w:rPr>
          <w:rFonts w:ascii="Times New Roman"/>
          <w:b w:val="false"/>
          <w:i w:val="false"/>
          <w:color w:val="000000"/>
          <w:sz w:val="28"/>
        </w:rPr>
        <w:t>
      устройство, принцип работы и правила технической эксплуатации пресса обжатия и прошивки заготовок;</w:t>
      </w:r>
    </w:p>
    <w:bookmarkEnd w:id="3986"/>
    <w:bookmarkStart w:name="z4116" w:id="3987"/>
    <w:p>
      <w:pPr>
        <w:spacing w:after="0"/>
        <w:ind w:left="0"/>
        <w:jc w:val="both"/>
      </w:pPr>
      <w:r>
        <w:rPr>
          <w:rFonts w:ascii="Times New Roman"/>
          <w:b w:val="false"/>
          <w:i w:val="false"/>
          <w:color w:val="000000"/>
          <w:sz w:val="28"/>
        </w:rPr>
        <w:t>
      способы наладки обслуживаемого оборудования.</w:t>
      </w:r>
    </w:p>
    <w:bookmarkEnd w:id="3987"/>
    <w:bookmarkStart w:name="z4117" w:id="3988"/>
    <w:p>
      <w:pPr>
        <w:spacing w:after="0"/>
        <w:ind w:left="0"/>
        <w:jc w:val="left"/>
      </w:pPr>
      <w:r>
        <w:rPr>
          <w:rFonts w:ascii="Times New Roman"/>
          <w:b/>
          <w:i w:val="false"/>
          <w:color w:val="000000"/>
        </w:rPr>
        <w:t xml:space="preserve"> 114. Прессовщик-прошивщик рельсовых скреплений</w:t>
      </w:r>
      <w:r>
        <w:br/>
      </w:r>
      <w:r>
        <w:rPr>
          <w:rFonts w:ascii="Times New Roman"/>
          <w:b/>
          <w:i w:val="false"/>
          <w:color w:val="000000"/>
        </w:rPr>
        <w:t>Параграф 1. Прессовщик-прошивщик рельсовых скреплений, 2-й разряд</w:t>
      </w:r>
    </w:p>
    <w:bookmarkEnd w:id="3988"/>
    <w:bookmarkStart w:name="z4119" w:id="3989"/>
    <w:p>
      <w:pPr>
        <w:spacing w:after="0"/>
        <w:ind w:left="0"/>
        <w:jc w:val="both"/>
      </w:pPr>
      <w:r>
        <w:rPr>
          <w:rFonts w:ascii="Times New Roman"/>
          <w:b w:val="false"/>
          <w:i w:val="false"/>
          <w:color w:val="000000"/>
          <w:sz w:val="28"/>
        </w:rPr>
        <w:t>
      605. Характеристика работ:</w:t>
      </w:r>
    </w:p>
    <w:bookmarkEnd w:id="3989"/>
    <w:bookmarkStart w:name="z4120" w:id="3990"/>
    <w:p>
      <w:pPr>
        <w:spacing w:after="0"/>
        <w:ind w:left="0"/>
        <w:jc w:val="both"/>
      </w:pPr>
      <w:r>
        <w:rPr>
          <w:rFonts w:ascii="Times New Roman"/>
          <w:b w:val="false"/>
          <w:i w:val="false"/>
          <w:color w:val="000000"/>
          <w:sz w:val="28"/>
        </w:rPr>
        <w:t>
      ведение процесса горячей и холодной прошивки отверстий рельсовых скреплений на прессах усилием до 250 тс под руководством прессовщика более высокой квалификации;</w:t>
      </w:r>
    </w:p>
    <w:bookmarkEnd w:id="3990"/>
    <w:bookmarkStart w:name="z4121" w:id="3991"/>
    <w:p>
      <w:pPr>
        <w:spacing w:after="0"/>
        <w:ind w:left="0"/>
        <w:jc w:val="both"/>
      </w:pPr>
      <w:r>
        <w:rPr>
          <w:rFonts w:ascii="Times New Roman"/>
          <w:b w:val="false"/>
          <w:i w:val="false"/>
          <w:color w:val="000000"/>
          <w:sz w:val="28"/>
        </w:rPr>
        <w:t>
      подача заготовок в штамп;</w:t>
      </w:r>
    </w:p>
    <w:bookmarkEnd w:id="3991"/>
    <w:bookmarkStart w:name="z4122" w:id="3992"/>
    <w:p>
      <w:pPr>
        <w:spacing w:after="0"/>
        <w:ind w:left="0"/>
        <w:jc w:val="both"/>
      </w:pPr>
      <w:r>
        <w:rPr>
          <w:rFonts w:ascii="Times New Roman"/>
          <w:b w:val="false"/>
          <w:i w:val="false"/>
          <w:color w:val="000000"/>
          <w:sz w:val="28"/>
        </w:rPr>
        <w:t>
      проверка при помощи шаблона рельсовых скреплений по кривизне и по центрам отверстий;</w:t>
      </w:r>
    </w:p>
    <w:bookmarkEnd w:id="3992"/>
    <w:bookmarkStart w:name="z4123" w:id="3993"/>
    <w:p>
      <w:pPr>
        <w:spacing w:after="0"/>
        <w:ind w:left="0"/>
        <w:jc w:val="both"/>
      </w:pPr>
      <w:r>
        <w:rPr>
          <w:rFonts w:ascii="Times New Roman"/>
          <w:b w:val="false"/>
          <w:i w:val="false"/>
          <w:color w:val="000000"/>
          <w:sz w:val="28"/>
        </w:rPr>
        <w:t>
      участие в проверке состояния штампа, пуансонов, матриц и замене их;</w:t>
      </w:r>
    </w:p>
    <w:bookmarkEnd w:id="3993"/>
    <w:bookmarkStart w:name="z4124" w:id="3994"/>
    <w:p>
      <w:pPr>
        <w:spacing w:after="0"/>
        <w:ind w:left="0"/>
        <w:jc w:val="both"/>
      </w:pPr>
      <w:r>
        <w:rPr>
          <w:rFonts w:ascii="Times New Roman"/>
          <w:b w:val="false"/>
          <w:i w:val="false"/>
          <w:color w:val="000000"/>
          <w:sz w:val="28"/>
        </w:rPr>
        <w:t>
      проверка состояния рельсовых скреплений на прессе и штампе;</w:t>
      </w:r>
    </w:p>
    <w:bookmarkEnd w:id="3994"/>
    <w:bookmarkStart w:name="z4125" w:id="3995"/>
    <w:p>
      <w:pPr>
        <w:spacing w:after="0"/>
        <w:ind w:left="0"/>
        <w:jc w:val="both"/>
      </w:pPr>
      <w:r>
        <w:rPr>
          <w:rFonts w:ascii="Times New Roman"/>
          <w:b w:val="false"/>
          <w:i w:val="false"/>
          <w:color w:val="000000"/>
          <w:sz w:val="28"/>
        </w:rPr>
        <w:t>
      смазка узлов трения пресса и вспомогательных механизмов;</w:t>
      </w:r>
    </w:p>
    <w:bookmarkEnd w:id="3995"/>
    <w:bookmarkStart w:name="z4126" w:id="3996"/>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3996"/>
    <w:bookmarkStart w:name="z4127" w:id="3997"/>
    <w:p>
      <w:pPr>
        <w:spacing w:after="0"/>
        <w:ind w:left="0"/>
        <w:jc w:val="both"/>
      </w:pPr>
      <w:r>
        <w:rPr>
          <w:rFonts w:ascii="Times New Roman"/>
          <w:b w:val="false"/>
          <w:i w:val="false"/>
          <w:color w:val="000000"/>
          <w:sz w:val="28"/>
        </w:rPr>
        <w:t>
      606. Должен знать:</w:t>
      </w:r>
    </w:p>
    <w:bookmarkEnd w:id="3997"/>
    <w:bookmarkStart w:name="z4128" w:id="3998"/>
    <w:p>
      <w:pPr>
        <w:spacing w:after="0"/>
        <w:ind w:left="0"/>
        <w:jc w:val="both"/>
      </w:pPr>
      <w:r>
        <w:rPr>
          <w:rFonts w:ascii="Times New Roman"/>
          <w:b w:val="false"/>
          <w:i w:val="false"/>
          <w:color w:val="000000"/>
          <w:sz w:val="28"/>
        </w:rPr>
        <w:t>
      основы технологического процесса изготовления рельсовых скреплений;</w:t>
      </w:r>
    </w:p>
    <w:bookmarkEnd w:id="3998"/>
    <w:bookmarkStart w:name="z4129" w:id="3999"/>
    <w:p>
      <w:pPr>
        <w:spacing w:after="0"/>
        <w:ind w:left="0"/>
        <w:jc w:val="both"/>
      </w:pPr>
      <w:r>
        <w:rPr>
          <w:rFonts w:ascii="Times New Roman"/>
          <w:b w:val="false"/>
          <w:i w:val="false"/>
          <w:color w:val="000000"/>
          <w:sz w:val="28"/>
        </w:rPr>
        <w:t>
      принцип работы пресса и рольганга;</w:t>
      </w:r>
    </w:p>
    <w:bookmarkEnd w:id="3999"/>
    <w:bookmarkStart w:name="z4130" w:id="4000"/>
    <w:p>
      <w:pPr>
        <w:spacing w:after="0"/>
        <w:ind w:left="0"/>
        <w:jc w:val="both"/>
      </w:pPr>
      <w:r>
        <w:rPr>
          <w:rFonts w:ascii="Times New Roman"/>
          <w:b w:val="false"/>
          <w:i w:val="false"/>
          <w:color w:val="000000"/>
          <w:sz w:val="28"/>
        </w:rPr>
        <w:t>
      сортамент рельсовых скреплений; виды, свойства и качество смазочных материалов;</w:t>
      </w:r>
    </w:p>
    <w:bookmarkEnd w:id="4000"/>
    <w:bookmarkStart w:name="z4131" w:id="4001"/>
    <w:p>
      <w:pPr>
        <w:spacing w:after="0"/>
        <w:ind w:left="0"/>
        <w:jc w:val="both"/>
      </w:pPr>
      <w:r>
        <w:rPr>
          <w:rFonts w:ascii="Times New Roman"/>
          <w:b w:val="false"/>
          <w:i w:val="false"/>
          <w:color w:val="000000"/>
          <w:sz w:val="28"/>
        </w:rPr>
        <w:t>
      слесарное дело.</w:t>
      </w:r>
    </w:p>
    <w:bookmarkEnd w:id="4001"/>
    <w:bookmarkStart w:name="z4132" w:id="4002"/>
    <w:p>
      <w:pPr>
        <w:spacing w:after="0"/>
        <w:ind w:left="0"/>
        <w:jc w:val="left"/>
      </w:pPr>
      <w:r>
        <w:rPr>
          <w:rFonts w:ascii="Times New Roman"/>
          <w:b/>
          <w:i w:val="false"/>
          <w:color w:val="000000"/>
        </w:rPr>
        <w:t xml:space="preserve"> Параграф 2. Прессовщик-прошивщик рельсовых скреплений, 3-й разряд</w:t>
      </w:r>
    </w:p>
    <w:bookmarkEnd w:id="4002"/>
    <w:bookmarkStart w:name="z4133" w:id="4003"/>
    <w:p>
      <w:pPr>
        <w:spacing w:after="0"/>
        <w:ind w:left="0"/>
        <w:jc w:val="both"/>
      </w:pPr>
      <w:r>
        <w:rPr>
          <w:rFonts w:ascii="Times New Roman"/>
          <w:b w:val="false"/>
          <w:i w:val="false"/>
          <w:color w:val="000000"/>
          <w:sz w:val="28"/>
        </w:rPr>
        <w:t>
      607. Характеристика работ:</w:t>
      </w:r>
    </w:p>
    <w:bookmarkEnd w:id="4003"/>
    <w:bookmarkStart w:name="z4134" w:id="4004"/>
    <w:p>
      <w:pPr>
        <w:spacing w:after="0"/>
        <w:ind w:left="0"/>
        <w:jc w:val="both"/>
      </w:pPr>
      <w:r>
        <w:rPr>
          <w:rFonts w:ascii="Times New Roman"/>
          <w:b w:val="false"/>
          <w:i w:val="false"/>
          <w:color w:val="000000"/>
          <w:sz w:val="28"/>
        </w:rPr>
        <w:t>
      ведение процесса горячей и холодной прошивки отверстий рельсовых скреплений на прессах усилием до 250 тс;</w:t>
      </w:r>
    </w:p>
    <w:bookmarkEnd w:id="4004"/>
    <w:bookmarkStart w:name="z4135" w:id="4005"/>
    <w:p>
      <w:pPr>
        <w:spacing w:after="0"/>
        <w:ind w:left="0"/>
        <w:jc w:val="both"/>
      </w:pPr>
      <w:r>
        <w:rPr>
          <w:rFonts w:ascii="Times New Roman"/>
          <w:b w:val="false"/>
          <w:i w:val="false"/>
          <w:color w:val="000000"/>
          <w:sz w:val="28"/>
        </w:rPr>
        <w:t>
      прошивка отверстий рельсовых скреплений на прессах усилием 250 тс и более под руководством прессовщика более высокой квалификации;</w:t>
      </w:r>
    </w:p>
    <w:bookmarkEnd w:id="4005"/>
    <w:bookmarkStart w:name="z4136" w:id="4006"/>
    <w:p>
      <w:pPr>
        <w:spacing w:after="0"/>
        <w:ind w:left="0"/>
        <w:jc w:val="both"/>
      </w:pPr>
      <w:r>
        <w:rPr>
          <w:rFonts w:ascii="Times New Roman"/>
          <w:b w:val="false"/>
          <w:i w:val="false"/>
          <w:color w:val="000000"/>
          <w:sz w:val="28"/>
        </w:rPr>
        <w:t>
      управление подающим рольгангом, задатчиком скреплений в штамп и прессом;</w:t>
      </w:r>
    </w:p>
    <w:bookmarkEnd w:id="4006"/>
    <w:bookmarkStart w:name="z4137" w:id="4007"/>
    <w:p>
      <w:pPr>
        <w:spacing w:after="0"/>
        <w:ind w:left="0"/>
        <w:jc w:val="both"/>
      </w:pPr>
      <w:r>
        <w:rPr>
          <w:rFonts w:ascii="Times New Roman"/>
          <w:b w:val="false"/>
          <w:i w:val="false"/>
          <w:color w:val="000000"/>
          <w:sz w:val="28"/>
        </w:rPr>
        <w:t>
      проверка точности наладки штампа и пресса, симметричного расположения отверстий и размеров рельсовых скреплений по кривизне;</w:t>
      </w:r>
    </w:p>
    <w:bookmarkEnd w:id="4007"/>
    <w:bookmarkStart w:name="z4138" w:id="4008"/>
    <w:p>
      <w:pPr>
        <w:spacing w:after="0"/>
        <w:ind w:left="0"/>
        <w:jc w:val="both"/>
      </w:pPr>
      <w:r>
        <w:rPr>
          <w:rFonts w:ascii="Times New Roman"/>
          <w:b w:val="false"/>
          <w:i w:val="false"/>
          <w:color w:val="000000"/>
          <w:sz w:val="28"/>
        </w:rPr>
        <w:t>
      замена матриц, пуансонов, ножей и смазка их;</w:t>
      </w:r>
    </w:p>
    <w:bookmarkEnd w:id="4008"/>
    <w:bookmarkStart w:name="z4139" w:id="4009"/>
    <w:p>
      <w:pPr>
        <w:spacing w:after="0"/>
        <w:ind w:left="0"/>
        <w:jc w:val="both"/>
      </w:pPr>
      <w:r>
        <w:rPr>
          <w:rFonts w:ascii="Times New Roman"/>
          <w:b w:val="false"/>
          <w:i w:val="false"/>
          <w:color w:val="000000"/>
          <w:sz w:val="28"/>
        </w:rPr>
        <w:t>
      участие в ремонтах пресса и рольганга.</w:t>
      </w:r>
    </w:p>
    <w:bookmarkEnd w:id="4009"/>
    <w:bookmarkStart w:name="z4140" w:id="4010"/>
    <w:p>
      <w:pPr>
        <w:spacing w:after="0"/>
        <w:ind w:left="0"/>
        <w:jc w:val="both"/>
      </w:pPr>
      <w:r>
        <w:rPr>
          <w:rFonts w:ascii="Times New Roman"/>
          <w:b w:val="false"/>
          <w:i w:val="false"/>
          <w:color w:val="000000"/>
          <w:sz w:val="28"/>
        </w:rPr>
        <w:t>
      608. Должен знать:</w:t>
      </w:r>
    </w:p>
    <w:bookmarkEnd w:id="4010"/>
    <w:bookmarkStart w:name="z4141" w:id="4011"/>
    <w:p>
      <w:pPr>
        <w:spacing w:after="0"/>
        <w:ind w:left="0"/>
        <w:jc w:val="both"/>
      </w:pPr>
      <w:r>
        <w:rPr>
          <w:rFonts w:ascii="Times New Roman"/>
          <w:b w:val="false"/>
          <w:i w:val="false"/>
          <w:color w:val="000000"/>
          <w:sz w:val="28"/>
        </w:rPr>
        <w:t>
      технологический процесс изготовления рельсовых скреплений;</w:t>
      </w:r>
    </w:p>
    <w:bookmarkEnd w:id="4011"/>
    <w:bookmarkStart w:name="z4142" w:id="4012"/>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4012"/>
    <w:bookmarkStart w:name="z4143" w:id="4013"/>
    <w:p>
      <w:pPr>
        <w:spacing w:after="0"/>
        <w:ind w:left="0"/>
        <w:jc w:val="both"/>
      </w:pPr>
      <w:r>
        <w:rPr>
          <w:rFonts w:ascii="Times New Roman"/>
          <w:b w:val="false"/>
          <w:i w:val="false"/>
          <w:color w:val="000000"/>
          <w:sz w:val="28"/>
        </w:rPr>
        <w:t>
      свойства и марки стали, применяемые для изготовления рабочих инструментов.</w:t>
      </w:r>
    </w:p>
    <w:bookmarkEnd w:id="4013"/>
    <w:bookmarkStart w:name="z4144" w:id="4014"/>
    <w:p>
      <w:pPr>
        <w:spacing w:after="0"/>
        <w:ind w:left="0"/>
        <w:jc w:val="both"/>
      </w:pPr>
      <w:r>
        <w:rPr>
          <w:rFonts w:ascii="Times New Roman"/>
          <w:b w:val="false"/>
          <w:i w:val="false"/>
          <w:color w:val="000000"/>
          <w:sz w:val="28"/>
        </w:rPr>
        <w:t>
      При ведении процесса горячей и холодной прошивки отверстий рельсовых скреплений на прессах усилием 250 тс и более - 4-й разряд.</w:t>
      </w:r>
    </w:p>
    <w:bookmarkEnd w:id="4014"/>
    <w:bookmarkStart w:name="z4145" w:id="4015"/>
    <w:p>
      <w:pPr>
        <w:spacing w:after="0"/>
        <w:ind w:left="0"/>
        <w:jc w:val="left"/>
      </w:pPr>
      <w:r>
        <w:rPr>
          <w:rFonts w:ascii="Times New Roman"/>
          <w:b/>
          <w:i w:val="false"/>
          <w:color w:val="000000"/>
        </w:rPr>
        <w:t xml:space="preserve"> 115. Прессовщик стальных профилей на установке гидроэкструзии</w:t>
      </w:r>
      <w:r>
        <w:br/>
      </w:r>
      <w:r>
        <w:rPr>
          <w:rFonts w:ascii="Times New Roman"/>
          <w:b/>
          <w:i w:val="false"/>
          <w:color w:val="000000"/>
        </w:rPr>
        <w:t>Параграф 1. Прессовщик стальных профилей на установке гидроэкструзии, 3-й разряд</w:t>
      </w:r>
    </w:p>
    <w:bookmarkEnd w:id="4015"/>
    <w:bookmarkStart w:name="z4147" w:id="4016"/>
    <w:p>
      <w:pPr>
        <w:spacing w:after="0"/>
        <w:ind w:left="0"/>
        <w:jc w:val="both"/>
      </w:pPr>
      <w:r>
        <w:rPr>
          <w:rFonts w:ascii="Times New Roman"/>
          <w:b w:val="false"/>
          <w:i w:val="false"/>
          <w:color w:val="000000"/>
          <w:sz w:val="28"/>
        </w:rPr>
        <w:t>
      609. Характеристика работ:</w:t>
      </w:r>
    </w:p>
    <w:bookmarkEnd w:id="4016"/>
    <w:bookmarkStart w:name="z4148" w:id="4017"/>
    <w:p>
      <w:pPr>
        <w:spacing w:after="0"/>
        <w:ind w:left="0"/>
        <w:jc w:val="both"/>
      </w:pPr>
      <w:r>
        <w:rPr>
          <w:rFonts w:ascii="Times New Roman"/>
          <w:b w:val="false"/>
          <w:i w:val="false"/>
          <w:color w:val="000000"/>
          <w:sz w:val="28"/>
        </w:rPr>
        <w:t>
      участие в процессе гидростатического прессования (гидроэкструзии) сложных фасонных стальных профилей на установках с давлением до 1500 МПа;</w:t>
      </w:r>
    </w:p>
    <w:bookmarkEnd w:id="4017"/>
    <w:bookmarkStart w:name="z4149" w:id="4018"/>
    <w:p>
      <w:pPr>
        <w:spacing w:after="0"/>
        <w:ind w:left="0"/>
        <w:jc w:val="both"/>
      </w:pPr>
      <w:r>
        <w:rPr>
          <w:rFonts w:ascii="Times New Roman"/>
          <w:b w:val="false"/>
          <w:i w:val="false"/>
          <w:color w:val="000000"/>
          <w:sz w:val="28"/>
        </w:rPr>
        <w:t>
      определение качества подготовленного к прессованию металла, прошедшего специальную подготовку: термическую обработку, калибровку, травление, фосфатирование, нейтрализацию, промывку и другие;</w:t>
      </w:r>
    </w:p>
    <w:bookmarkEnd w:id="4018"/>
    <w:bookmarkStart w:name="z4150" w:id="4019"/>
    <w:p>
      <w:pPr>
        <w:spacing w:after="0"/>
        <w:ind w:left="0"/>
        <w:jc w:val="both"/>
      </w:pPr>
      <w:r>
        <w:rPr>
          <w:rFonts w:ascii="Times New Roman"/>
          <w:b w:val="false"/>
          <w:i w:val="false"/>
          <w:color w:val="000000"/>
          <w:sz w:val="28"/>
        </w:rPr>
        <w:t>
      определение пригодности к работе матриц и оснастки;</w:t>
      </w:r>
    </w:p>
    <w:bookmarkEnd w:id="4019"/>
    <w:bookmarkStart w:name="z4151" w:id="4020"/>
    <w:p>
      <w:pPr>
        <w:spacing w:after="0"/>
        <w:ind w:left="0"/>
        <w:jc w:val="both"/>
      </w:pPr>
      <w:r>
        <w:rPr>
          <w:rFonts w:ascii="Times New Roman"/>
          <w:b w:val="false"/>
          <w:i w:val="false"/>
          <w:color w:val="000000"/>
          <w:sz w:val="28"/>
        </w:rPr>
        <w:t>
      измерение профиля стандартным контрольно-измерительным инструментом: микрометром, шаблоном и другие;</w:t>
      </w:r>
    </w:p>
    <w:bookmarkEnd w:id="4020"/>
    <w:bookmarkStart w:name="z4152" w:id="4021"/>
    <w:p>
      <w:pPr>
        <w:spacing w:after="0"/>
        <w:ind w:left="0"/>
        <w:jc w:val="both"/>
      </w:pPr>
      <w:r>
        <w:rPr>
          <w:rFonts w:ascii="Times New Roman"/>
          <w:b w:val="false"/>
          <w:i w:val="false"/>
          <w:color w:val="000000"/>
          <w:sz w:val="28"/>
        </w:rPr>
        <w:t>
      укладка заготовок на стеллаж задающего устройства;</w:t>
      </w:r>
    </w:p>
    <w:bookmarkEnd w:id="4021"/>
    <w:bookmarkStart w:name="z4153" w:id="4022"/>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4022"/>
    <w:bookmarkStart w:name="z4154" w:id="4023"/>
    <w:p>
      <w:pPr>
        <w:spacing w:after="0"/>
        <w:ind w:left="0"/>
        <w:jc w:val="both"/>
      </w:pPr>
      <w:r>
        <w:rPr>
          <w:rFonts w:ascii="Times New Roman"/>
          <w:b w:val="false"/>
          <w:i w:val="false"/>
          <w:color w:val="000000"/>
          <w:sz w:val="28"/>
        </w:rPr>
        <w:t>
      610. Должен знать:</w:t>
      </w:r>
    </w:p>
    <w:bookmarkEnd w:id="4023"/>
    <w:bookmarkStart w:name="z4155" w:id="4024"/>
    <w:p>
      <w:pPr>
        <w:spacing w:after="0"/>
        <w:ind w:left="0"/>
        <w:jc w:val="both"/>
      </w:pPr>
      <w:r>
        <w:rPr>
          <w:rFonts w:ascii="Times New Roman"/>
          <w:b w:val="false"/>
          <w:i w:val="false"/>
          <w:color w:val="000000"/>
          <w:sz w:val="28"/>
        </w:rPr>
        <w:t>
      основы технологического процесса гидроэкструзии;</w:t>
      </w:r>
    </w:p>
    <w:bookmarkEnd w:id="4024"/>
    <w:bookmarkStart w:name="z4156" w:id="4025"/>
    <w:p>
      <w:pPr>
        <w:spacing w:after="0"/>
        <w:ind w:left="0"/>
        <w:jc w:val="both"/>
      </w:pPr>
      <w:r>
        <w:rPr>
          <w:rFonts w:ascii="Times New Roman"/>
          <w:b w:val="false"/>
          <w:i w:val="false"/>
          <w:color w:val="000000"/>
          <w:sz w:val="28"/>
        </w:rPr>
        <w:t>
      принцип работы обслуживаемой установки;</w:t>
      </w:r>
    </w:p>
    <w:bookmarkEnd w:id="4025"/>
    <w:bookmarkStart w:name="z4157" w:id="4026"/>
    <w:p>
      <w:pPr>
        <w:spacing w:after="0"/>
        <w:ind w:left="0"/>
        <w:jc w:val="both"/>
      </w:pPr>
      <w:r>
        <w:rPr>
          <w:rFonts w:ascii="Times New Roman"/>
          <w:b w:val="false"/>
          <w:i w:val="false"/>
          <w:color w:val="000000"/>
          <w:sz w:val="28"/>
        </w:rPr>
        <w:t>
      устройство и правила технической эксплуатации контрольно-измерительного инструмента;</w:t>
      </w:r>
    </w:p>
    <w:bookmarkEnd w:id="4026"/>
    <w:bookmarkStart w:name="z4158" w:id="4027"/>
    <w:p>
      <w:pPr>
        <w:spacing w:after="0"/>
        <w:ind w:left="0"/>
        <w:jc w:val="both"/>
      </w:pPr>
      <w:r>
        <w:rPr>
          <w:rFonts w:ascii="Times New Roman"/>
          <w:b w:val="false"/>
          <w:i w:val="false"/>
          <w:color w:val="000000"/>
          <w:sz w:val="28"/>
        </w:rPr>
        <w:t>
      требования государственных стандартов на подкат и выпускаемую продукцию;</w:t>
      </w:r>
    </w:p>
    <w:bookmarkEnd w:id="4027"/>
    <w:bookmarkStart w:name="z4159" w:id="4028"/>
    <w:p>
      <w:pPr>
        <w:spacing w:after="0"/>
        <w:ind w:left="0"/>
        <w:jc w:val="both"/>
      </w:pPr>
      <w:r>
        <w:rPr>
          <w:rFonts w:ascii="Times New Roman"/>
          <w:b w:val="false"/>
          <w:i w:val="false"/>
          <w:color w:val="000000"/>
          <w:sz w:val="28"/>
        </w:rPr>
        <w:t>
      допустимые размеры и коэффициенты вытяжек прессуемых профилей;</w:t>
      </w:r>
    </w:p>
    <w:bookmarkEnd w:id="4028"/>
    <w:bookmarkStart w:name="z4160" w:id="4029"/>
    <w:p>
      <w:pPr>
        <w:spacing w:after="0"/>
        <w:ind w:left="0"/>
        <w:jc w:val="both"/>
      </w:pPr>
      <w:r>
        <w:rPr>
          <w:rFonts w:ascii="Times New Roman"/>
          <w:b w:val="false"/>
          <w:i w:val="false"/>
          <w:color w:val="000000"/>
          <w:sz w:val="28"/>
        </w:rPr>
        <w:t>
      способы замеров прессуемых профилей; правила пользования контрольно-измерительным инструментом;</w:t>
      </w:r>
    </w:p>
    <w:bookmarkEnd w:id="4029"/>
    <w:bookmarkStart w:name="z4161" w:id="4030"/>
    <w:p>
      <w:pPr>
        <w:spacing w:after="0"/>
        <w:ind w:left="0"/>
        <w:jc w:val="both"/>
      </w:pPr>
      <w:r>
        <w:rPr>
          <w:rFonts w:ascii="Times New Roman"/>
          <w:b w:val="false"/>
          <w:i w:val="false"/>
          <w:color w:val="000000"/>
          <w:sz w:val="28"/>
        </w:rPr>
        <w:t>
      слесарное дело.</w:t>
      </w:r>
    </w:p>
    <w:bookmarkEnd w:id="4030"/>
    <w:bookmarkStart w:name="z4162" w:id="4031"/>
    <w:p>
      <w:pPr>
        <w:spacing w:after="0"/>
        <w:ind w:left="0"/>
        <w:jc w:val="left"/>
      </w:pPr>
      <w:r>
        <w:rPr>
          <w:rFonts w:ascii="Times New Roman"/>
          <w:b/>
          <w:i w:val="false"/>
          <w:color w:val="000000"/>
        </w:rPr>
        <w:t xml:space="preserve"> Параграф 2. Прессовщик стальных профилей на установке гидроэкструзии, 4-й разряд</w:t>
      </w:r>
    </w:p>
    <w:bookmarkEnd w:id="4031"/>
    <w:bookmarkStart w:name="z4163" w:id="4032"/>
    <w:p>
      <w:pPr>
        <w:spacing w:after="0"/>
        <w:ind w:left="0"/>
        <w:jc w:val="both"/>
      </w:pPr>
      <w:r>
        <w:rPr>
          <w:rFonts w:ascii="Times New Roman"/>
          <w:b w:val="false"/>
          <w:i w:val="false"/>
          <w:color w:val="000000"/>
          <w:sz w:val="28"/>
        </w:rPr>
        <w:t>
      611. Характеристика работ:</w:t>
      </w:r>
    </w:p>
    <w:bookmarkEnd w:id="4032"/>
    <w:bookmarkStart w:name="z4164" w:id="4033"/>
    <w:p>
      <w:pPr>
        <w:spacing w:after="0"/>
        <w:ind w:left="0"/>
        <w:jc w:val="both"/>
      </w:pPr>
      <w:r>
        <w:rPr>
          <w:rFonts w:ascii="Times New Roman"/>
          <w:b w:val="false"/>
          <w:i w:val="false"/>
          <w:color w:val="000000"/>
          <w:sz w:val="28"/>
        </w:rPr>
        <w:t>
      ведение процесса гидростатического прессования (гидроэкструзии) сложных фасонных стальных профилей на установках с давлением до 1500 МПа под руководством прессовщика более высокой квалификации;</w:t>
      </w:r>
    </w:p>
    <w:bookmarkEnd w:id="4033"/>
    <w:bookmarkStart w:name="z4165" w:id="4034"/>
    <w:p>
      <w:pPr>
        <w:spacing w:after="0"/>
        <w:ind w:left="0"/>
        <w:jc w:val="both"/>
      </w:pPr>
      <w:r>
        <w:rPr>
          <w:rFonts w:ascii="Times New Roman"/>
          <w:b w:val="false"/>
          <w:i w:val="false"/>
          <w:color w:val="000000"/>
          <w:sz w:val="28"/>
        </w:rPr>
        <w:t>
      участие в процессе гидростатического прессования (гидроэкструзии) сложных фасонных профилей на установках с давлением 1500 МПа и более;</w:t>
      </w:r>
    </w:p>
    <w:bookmarkEnd w:id="4034"/>
    <w:bookmarkStart w:name="z4166" w:id="4035"/>
    <w:p>
      <w:pPr>
        <w:spacing w:after="0"/>
        <w:ind w:left="0"/>
        <w:jc w:val="both"/>
      </w:pPr>
      <w:r>
        <w:rPr>
          <w:rFonts w:ascii="Times New Roman"/>
          <w:b w:val="false"/>
          <w:i w:val="false"/>
          <w:color w:val="000000"/>
          <w:sz w:val="28"/>
        </w:rPr>
        <w:t>
      подача заготовки в горизонтальный канал установки;</w:t>
      </w:r>
    </w:p>
    <w:bookmarkEnd w:id="4035"/>
    <w:bookmarkStart w:name="z4167" w:id="4036"/>
    <w:p>
      <w:pPr>
        <w:spacing w:after="0"/>
        <w:ind w:left="0"/>
        <w:jc w:val="both"/>
      </w:pPr>
      <w:r>
        <w:rPr>
          <w:rFonts w:ascii="Times New Roman"/>
          <w:b w:val="false"/>
          <w:i w:val="false"/>
          <w:color w:val="000000"/>
          <w:sz w:val="28"/>
        </w:rPr>
        <w:t>
      наладка задающего и приемного устройств, гидро- и пневмосистем.</w:t>
      </w:r>
    </w:p>
    <w:bookmarkEnd w:id="4036"/>
    <w:bookmarkStart w:name="z4168" w:id="4037"/>
    <w:p>
      <w:pPr>
        <w:spacing w:after="0"/>
        <w:ind w:left="0"/>
        <w:jc w:val="both"/>
      </w:pPr>
      <w:r>
        <w:rPr>
          <w:rFonts w:ascii="Times New Roman"/>
          <w:b w:val="false"/>
          <w:i w:val="false"/>
          <w:color w:val="000000"/>
          <w:sz w:val="28"/>
        </w:rPr>
        <w:t>
      612. Должен знать:</w:t>
      </w:r>
    </w:p>
    <w:bookmarkEnd w:id="4037"/>
    <w:bookmarkStart w:name="z4169" w:id="4038"/>
    <w:p>
      <w:pPr>
        <w:spacing w:after="0"/>
        <w:ind w:left="0"/>
        <w:jc w:val="both"/>
      </w:pPr>
      <w:r>
        <w:rPr>
          <w:rFonts w:ascii="Times New Roman"/>
          <w:b w:val="false"/>
          <w:i w:val="false"/>
          <w:color w:val="000000"/>
          <w:sz w:val="28"/>
        </w:rPr>
        <w:t>
      технологический процесс гидроэкструзии;</w:t>
      </w:r>
    </w:p>
    <w:bookmarkEnd w:id="4038"/>
    <w:bookmarkStart w:name="z4170" w:id="4039"/>
    <w:p>
      <w:pPr>
        <w:spacing w:after="0"/>
        <w:ind w:left="0"/>
        <w:jc w:val="both"/>
      </w:pPr>
      <w:r>
        <w:rPr>
          <w:rFonts w:ascii="Times New Roman"/>
          <w:b w:val="false"/>
          <w:i w:val="false"/>
          <w:color w:val="000000"/>
          <w:sz w:val="28"/>
        </w:rPr>
        <w:t>
      основы процесса термической обработки;</w:t>
      </w:r>
    </w:p>
    <w:bookmarkEnd w:id="4039"/>
    <w:bookmarkStart w:name="z4171" w:id="4040"/>
    <w:p>
      <w:pPr>
        <w:spacing w:after="0"/>
        <w:ind w:left="0"/>
        <w:jc w:val="both"/>
      </w:pPr>
      <w:r>
        <w:rPr>
          <w:rFonts w:ascii="Times New Roman"/>
          <w:b w:val="false"/>
          <w:i w:val="false"/>
          <w:color w:val="000000"/>
          <w:sz w:val="28"/>
        </w:rPr>
        <w:t>
      устройство и правила технической эксплуатации обслуживаемой установки;</w:t>
      </w:r>
    </w:p>
    <w:bookmarkEnd w:id="4040"/>
    <w:bookmarkStart w:name="z4172" w:id="4041"/>
    <w:p>
      <w:pPr>
        <w:spacing w:after="0"/>
        <w:ind w:left="0"/>
        <w:jc w:val="both"/>
      </w:pPr>
      <w:r>
        <w:rPr>
          <w:rFonts w:ascii="Times New Roman"/>
          <w:b w:val="false"/>
          <w:i w:val="false"/>
          <w:color w:val="000000"/>
          <w:sz w:val="28"/>
        </w:rPr>
        <w:t>
      технологические инструкции по изготовлению фасонных профилей;</w:t>
      </w:r>
    </w:p>
    <w:bookmarkEnd w:id="4041"/>
    <w:bookmarkStart w:name="z4173" w:id="4042"/>
    <w:p>
      <w:pPr>
        <w:spacing w:after="0"/>
        <w:ind w:left="0"/>
        <w:jc w:val="both"/>
      </w:pPr>
      <w:r>
        <w:rPr>
          <w:rFonts w:ascii="Times New Roman"/>
          <w:b w:val="false"/>
          <w:i w:val="false"/>
          <w:color w:val="000000"/>
          <w:sz w:val="28"/>
        </w:rPr>
        <w:t>
      виды брака при прессовании и способы их устранения.</w:t>
      </w:r>
    </w:p>
    <w:bookmarkEnd w:id="4042"/>
    <w:bookmarkStart w:name="z4174" w:id="4043"/>
    <w:p>
      <w:pPr>
        <w:spacing w:after="0"/>
        <w:ind w:left="0"/>
        <w:jc w:val="left"/>
      </w:pPr>
      <w:r>
        <w:rPr>
          <w:rFonts w:ascii="Times New Roman"/>
          <w:b/>
          <w:i w:val="false"/>
          <w:color w:val="000000"/>
        </w:rPr>
        <w:t xml:space="preserve"> Параграф 3. Прессовщик стальных профилей на установке Гидроэкструзии, 5-й разряд</w:t>
      </w:r>
    </w:p>
    <w:bookmarkEnd w:id="4043"/>
    <w:bookmarkStart w:name="z4175" w:id="4044"/>
    <w:p>
      <w:pPr>
        <w:spacing w:after="0"/>
        <w:ind w:left="0"/>
        <w:jc w:val="both"/>
      </w:pPr>
      <w:r>
        <w:rPr>
          <w:rFonts w:ascii="Times New Roman"/>
          <w:b w:val="false"/>
          <w:i w:val="false"/>
          <w:color w:val="000000"/>
          <w:sz w:val="28"/>
        </w:rPr>
        <w:t>
      613. Характеристика работ:</w:t>
      </w:r>
    </w:p>
    <w:bookmarkEnd w:id="4044"/>
    <w:bookmarkStart w:name="z4176" w:id="4045"/>
    <w:p>
      <w:pPr>
        <w:spacing w:after="0"/>
        <w:ind w:left="0"/>
        <w:jc w:val="both"/>
      </w:pPr>
      <w:r>
        <w:rPr>
          <w:rFonts w:ascii="Times New Roman"/>
          <w:b w:val="false"/>
          <w:i w:val="false"/>
          <w:color w:val="000000"/>
          <w:sz w:val="28"/>
        </w:rPr>
        <w:t>
      ведение процесса гидростатического прессования (гидроэкструзии) сложных фасонных стальных профилей на установках с давлением до 1500 МПа;</w:t>
      </w:r>
    </w:p>
    <w:bookmarkEnd w:id="4045"/>
    <w:bookmarkStart w:name="z4177" w:id="4046"/>
    <w:p>
      <w:pPr>
        <w:spacing w:after="0"/>
        <w:ind w:left="0"/>
        <w:jc w:val="both"/>
      </w:pPr>
      <w:r>
        <w:rPr>
          <w:rFonts w:ascii="Times New Roman"/>
          <w:b w:val="false"/>
          <w:i w:val="false"/>
          <w:color w:val="000000"/>
          <w:sz w:val="28"/>
        </w:rPr>
        <w:t>
      ведение процесса гидростатического прессования (гидроэкструзии) сложных фасонных стальных профилей на установках с давлением 1500 МПа и более под руководством прессовщика более высокой квалификации;</w:t>
      </w:r>
    </w:p>
    <w:bookmarkEnd w:id="4046"/>
    <w:bookmarkStart w:name="z4178" w:id="4047"/>
    <w:p>
      <w:pPr>
        <w:spacing w:after="0"/>
        <w:ind w:left="0"/>
        <w:jc w:val="both"/>
      </w:pPr>
      <w:r>
        <w:rPr>
          <w:rFonts w:ascii="Times New Roman"/>
          <w:b w:val="false"/>
          <w:i w:val="false"/>
          <w:color w:val="000000"/>
          <w:sz w:val="28"/>
        </w:rPr>
        <w:t>
      наблюдение за заполнением контейнеров установки рабочей жидкостью;</w:t>
      </w:r>
    </w:p>
    <w:bookmarkEnd w:id="4047"/>
    <w:bookmarkStart w:name="z4179" w:id="4048"/>
    <w:p>
      <w:pPr>
        <w:spacing w:after="0"/>
        <w:ind w:left="0"/>
        <w:jc w:val="both"/>
      </w:pPr>
      <w:r>
        <w:rPr>
          <w:rFonts w:ascii="Times New Roman"/>
          <w:b w:val="false"/>
          <w:i w:val="false"/>
          <w:color w:val="000000"/>
          <w:sz w:val="28"/>
        </w:rPr>
        <w:t>
      наладка установки гидроэкструзии.</w:t>
      </w:r>
    </w:p>
    <w:bookmarkEnd w:id="4048"/>
    <w:bookmarkStart w:name="z4180" w:id="4049"/>
    <w:p>
      <w:pPr>
        <w:spacing w:after="0"/>
        <w:ind w:left="0"/>
        <w:jc w:val="both"/>
      </w:pPr>
      <w:r>
        <w:rPr>
          <w:rFonts w:ascii="Times New Roman"/>
          <w:b w:val="false"/>
          <w:i w:val="false"/>
          <w:color w:val="000000"/>
          <w:sz w:val="28"/>
        </w:rPr>
        <w:t>
      614. Должен знать:</w:t>
      </w:r>
    </w:p>
    <w:bookmarkEnd w:id="4049"/>
    <w:bookmarkStart w:name="z4181" w:id="4050"/>
    <w:p>
      <w:pPr>
        <w:spacing w:after="0"/>
        <w:ind w:left="0"/>
        <w:jc w:val="both"/>
      </w:pPr>
      <w:r>
        <w:rPr>
          <w:rFonts w:ascii="Times New Roman"/>
          <w:b w:val="false"/>
          <w:i w:val="false"/>
          <w:color w:val="000000"/>
          <w:sz w:val="28"/>
        </w:rPr>
        <w:t>
      технологический процесс гидроэкструзии;</w:t>
      </w:r>
    </w:p>
    <w:bookmarkEnd w:id="4050"/>
    <w:bookmarkStart w:name="z4182" w:id="4051"/>
    <w:p>
      <w:pPr>
        <w:spacing w:after="0"/>
        <w:ind w:left="0"/>
        <w:jc w:val="both"/>
      </w:pPr>
      <w:r>
        <w:rPr>
          <w:rFonts w:ascii="Times New Roman"/>
          <w:b w:val="false"/>
          <w:i w:val="false"/>
          <w:color w:val="000000"/>
          <w:sz w:val="28"/>
        </w:rPr>
        <w:t>
      основы металловедения и гидравлики;</w:t>
      </w:r>
    </w:p>
    <w:bookmarkEnd w:id="4051"/>
    <w:bookmarkStart w:name="z4183" w:id="4052"/>
    <w:p>
      <w:pPr>
        <w:spacing w:after="0"/>
        <w:ind w:left="0"/>
        <w:jc w:val="both"/>
      </w:pPr>
      <w:r>
        <w:rPr>
          <w:rFonts w:ascii="Times New Roman"/>
          <w:b w:val="false"/>
          <w:i w:val="false"/>
          <w:color w:val="000000"/>
          <w:sz w:val="28"/>
        </w:rPr>
        <w:t>
      устройство, принцип работы, правила технической эксплуатации и правила наладки обслуживаемой установки;</w:t>
      </w:r>
    </w:p>
    <w:bookmarkEnd w:id="4052"/>
    <w:bookmarkStart w:name="z4184" w:id="4053"/>
    <w:p>
      <w:pPr>
        <w:spacing w:after="0"/>
        <w:ind w:left="0"/>
        <w:jc w:val="both"/>
      </w:pPr>
      <w:r>
        <w:rPr>
          <w:rFonts w:ascii="Times New Roman"/>
          <w:b w:val="false"/>
          <w:i w:val="false"/>
          <w:color w:val="000000"/>
          <w:sz w:val="28"/>
        </w:rPr>
        <w:t>
      влияние термообработки подготовленной поверхности, размеров заготовки на процесс прессования;</w:t>
      </w:r>
    </w:p>
    <w:bookmarkEnd w:id="4053"/>
    <w:bookmarkStart w:name="z4185" w:id="4054"/>
    <w:p>
      <w:pPr>
        <w:spacing w:after="0"/>
        <w:ind w:left="0"/>
        <w:jc w:val="both"/>
      </w:pPr>
      <w:r>
        <w:rPr>
          <w:rFonts w:ascii="Times New Roman"/>
          <w:b w:val="false"/>
          <w:i w:val="false"/>
          <w:color w:val="000000"/>
          <w:sz w:val="28"/>
        </w:rPr>
        <w:t>
      систему допусков, таблицы классов точности и шероховатости поверхности.</w:t>
      </w:r>
    </w:p>
    <w:bookmarkEnd w:id="4054"/>
    <w:bookmarkStart w:name="z4186" w:id="4055"/>
    <w:p>
      <w:pPr>
        <w:spacing w:after="0"/>
        <w:ind w:left="0"/>
        <w:jc w:val="left"/>
      </w:pPr>
      <w:r>
        <w:rPr>
          <w:rFonts w:ascii="Times New Roman"/>
          <w:b/>
          <w:i w:val="false"/>
          <w:color w:val="000000"/>
        </w:rPr>
        <w:t xml:space="preserve"> Параграф 4. Прессовщик стальных профилей на установке гидроэкструзии, 6-й разряд</w:t>
      </w:r>
    </w:p>
    <w:bookmarkEnd w:id="4055"/>
    <w:bookmarkStart w:name="z4187" w:id="4056"/>
    <w:p>
      <w:pPr>
        <w:spacing w:after="0"/>
        <w:ind w:left="0"/>
        <w:jc w:val="both"/>
      </w:pPr>
      <w:r>
        <w:rPr>
          <w:rFonts w:ascii="Times New Roman"/>
          <w:b w:val="false"/>
          <w:i w:val="false"/>
          <w:color w:val="000000"/>
          <w:sz w:val="28"/>
        </w:rPr>
        <w:t>
      615. Характеристика работ:</w:t>
      </w:r>
    </w:p>
    <w:bookmarkEnd w:id="4056"/>
    <w:bookmarkStart w:name="z4188" w:id="4057"/>
    <w:p>
      <w:pPr>
        <w:spacing w:after="0"/>
        <w:ind w:left="0"/>
        <w:jc w:val="both"/>
      </w:pPr>
      <w:r>
        <w:rPr>
          <w:rFonts w:ascii="Times New Roman"/>
          <w:b w:val="false"/>
          <w:i w:val="false"/>
          <w:color w:val="000000"/>
          <w:sz w:val="28"/>
        </w:rPr>
        <w:t>
      ведение процесса гидростатического прессования (гидроэкструзии) сложных фасонных стальных профилей на установках с давлением 1500 МПа и более.</w:t>
      </w:r>
    </w:p>
    <w:bookmarkEnd w:id="4057"/>
    <w:bookmarkStart w:name="z4189" w:id="4058"/>
    <w:p>
      <w:pPr>
        <w:spacing w:after="0"/>
        <w:ind w:left="0"/>
        <w:jc w:val="both"/>
      </w:pPr>
      <w:r>
        <w:rPr>
          <w:rFonts w:ascii="Times New Roman"/>
          <w:b w:val="false"/>
          <w:i w:val="false"/>
          <w:color w:val="000000"/>
          <w:sz w:val="28"/>
        </w:rPr>
        <w:t>
      616. Должен знать:</w:t>
      </w:r>
    </w:p>
    <w:bookmarkEnd w:id="4058"/>
    <w:bookmarkStart w:name="z4190" w:id="4059"/>
    <w:p>
      <w:pPr>
        <w:spacing w:after="0"/>
        <w:ind w:left="0"/>
        <w:jc w:val="both"/>
      </w:pPr>
      <w:r>
        <w:rPr>
          <w:rFonts w:ascii="Times New Roman"/>
          <w:b w:val="false"/>
          <w:i w:val="false"/>
          <w:color w:val="000000"/>
          <w:sz w:val="28"/>
        </w:rPr>
        <w:t>
      основы металловедения, термической обработки, гидравлики;</w:t>
      </w:r>
    </w:p>
    <w:bookmarkEnd w:id="4059"/>
    <w:bookmarkStart w:name="z4191" w:id="4060"/>
    <w:p>
      <w:pPr>
        <w:spacing w:after="0"/>
        <w:ind w:left="0"/>
        <w:jc w:val="both"/>
      </w:pPr>
      <w:r>
        <w:rPr>
          <w:rFonts w:ascii="Times New Roman"/>
          <w:b w:val="false"/>
          <w:i w:val="false"/>
          <w:color w:val="000000"/>
          <w:sz w:val="28"/>
        </w:rPr>
        <w:t>
      систему допусков, квалитеты и параметры шероховатости поверхности (классы точности и чистоты обработки).</w:t>
      </w:r>
    </w:p>
    <w:bookmarkEnd w:id="4060"/>
    <w:bookmarkStart w:name="z4192" w:id="4061"/>
    <w:p>
      <w:pPr>
        <w:spacing w:after="0"/>
        <w:ind w:left="0"/>
        <w:jc w:val="left"/>
      </w:pPr>
      <w:r>
        <w:rPr>
          <w:rFonts w:ascii="Times New Roman"/>
          <w:b/>
          <w:i w:val="false"/>
          <w:color w:val="000000"/>
        </w:rPr>
        <w:t xml:space="preserve"> 116. Приготовитель разделительной пасты</w:t>
      </w:r>
      <w:r>
        <w:br/>
      </w:r>
      <w:r>
        <w:rPr>
          <w:rFonts w:ascii="Times New Roman"/>
          <w:b/>
          <w:i w:val="false"/>
          <w:color w:val="000000"/>
        </w:rPr>
        <w:t xml:space="preserve">Параграф 1. Приготовитель разделительной пасты, </w:t>
      </w:r>
      <w:r>
        <w:br/>
      </w:r>
      <w:r>
        <w:rPr>
          <w:rFonts w:ascii="Times New Roman"/>
          <w:b/>
          <w:i w:val="false"/>
          <w:color w:val="000000"/>
        </w:rPr>
        <w:t>2-й разряд</w:t>
      </w:r>
    </w:p>
    <w:bookmarkEnd w:id="4061"/>
    <w:bookmarkStart w:name="z4194" w:id="4062"/>
    <w:p>
      <w:pPr>
        <w:spacing w:after="0"/>
        <w:ind w:left="0"/>
        <w:jc w:val="both"/>
      </w:pPr>
      <w:r>
        <w:rPr>
          <w:rFonts w:ascii="Times New Roman"/>
          <w:b w:val="false"/>
          <w:i w:val="false"/>
          <w:color w:val="000000"/>
          <w:sz w:val="28"/>
        </w:rPr>
        <w:t>
      617. Характеристика работ:</w:t>
      </w:r>
    </w:p>
    <w:bookmarkEnd w:id="4062"/>
    <w:bookmarkStart w:name="z4195" w:id="4063"/>
    <w:p>
      <w:pPr>
        <w:spacing w:after="0"/>
        <w:ind w:left="0"/>
        <w:jc w:val="both"/>
      </w:pPr>
      <w:r>
        <w:rPr>
          <w:rFonts w:ascii="Times New Roman"/>
          <w:b w:val="false"/>
          <w:i w:val="false"/>
          <w:color w:val="000000"/>
          <w:sz w:val="28"/>
        </w:rPr>
        <w:t>
      ведение процесса приготовления разделительной пасты для плакирующих пластин при производстве двухслойного листового металла;</w:t>
      </w:r>
    </w:p>
    <w:bookmarkEnd w:id="4063"/>
    <w:bookmarkStart w:name="z4196" w:id="4064"/>
    <w:p>
      <w:pPr>
        <w:spacing w:after="0"/>
        <w:ind w:left="0"/>
        <w:jc w:val="both"/>
      </w:pPr>
      <w:r>
        <w:rPr>
          <w:rFonts w:ascii="Times New Roman"/>
          <w:b w:val="false"/>
          <w:i w:val="false"/>
          <w:color w:val="000000"/>
          <w:sz w:val="28"/>
        </w:rPr>
        <w:t>
      подготовка компонентов для разделительной пасты;</w:t>
      </w:r>
    </w:p>
    <w:bookmarkEnd w:id="4064"/>
    <w:bookmarkStart w:name="z4197" w:id="4065"/>
    <w:p>
      <w:pPr>
        <w:spacing w:after="0"/>
        <w:ind w:left="0"/>
        <w:jc w:val="both"/>
      </w:pPr>
      <w:r>
        <w:rPr>
          <w:rFonts w:ascii="Times New Roman"/>
          <w:b w:val="false"/>
          <w:i w:val="false"/>
          <w:color w:val="000000"/>
          <w:sz w:val="28"/>
        </w:rPr>
        <w:t>
      приготовление кислотных и щелочных растворов для обезжиривания пластин;</w:t>
      </w:r>
    </w:p>
    <w:bookmarkEnd w:id="4065"/>
    <w:bookmarkStart w:name="z4198" w:id="4066"/>
    <w:p>
      <w:pPr>
        <w:spacing w:after="0"/>
        <w:ind w:left="0"/>
        <w:jc w:val="both"/>
      </w:pPr>
      <w:r>
        <w:rPr>
          <w:rFonts w:ascii="Times New Roman"/>
          <w:b w:val="false"/>
          <w:i w:val="false"/>
          <w:color w:val="000000"/>
          <w:sz w:val="28"/>
        </w:rPr>
        <w:t>
      участие в обезжиривании и чистке пластин;</w:t>
      </w:r>
    </w:p>
    <w:bookmarkEnd w:id="4066"/>
    <w:bookmarkStart w:name="z4199" w:id="4067"/>
    <w:p>
      <w:pPr>
        <w:spacing w:after="0"/>
        <w:ind w:left="0"/>
        <w:jc w:val="both"/>
      </w:pPr>
      <w:r>
        <w:rPr>
          <w:rFonts w:ascii="Times New Roman"/>
          <w:b w:val="false"/>
          <w:i w:val="false"/>
          <w:color w:val="000000"/>
          <w:sz w:val="28"/>
        </w:rPr>
        <w:t>
      нанесение разделительной пасты на поверхность пластин и транспортировка их в сушильную камеру.</w:t>
      </w:r>
    </w:p>
    <w:bookmarkEnd w:id="4067"/>
    <w:bookmarkStart w:name="z4200" w:id="4068"/>
    <w:p>
      <w:pPr>
        <w:spacing w:after="0"/>
        <w:ind w:left="0"/>
        <w:jc w:val="both"/>
      </w:pPr>
      <w:r>
        <w:rPr>
          <w:rFonts w:ascii="Times New Roman"/>
          <w:b w:val="false"/>
          <w:i w:val="false"/>
          <w:color w:val="000000"/>
          <w:sz w:val="28"/>
        </w:rPr>
        <w:t>
      618. Должен знать:</w:t>
      </w:r>
    </w:p>
    <w:bookmarkEnd w:id="4068"/>
    <w:bookmarkStart w:name="z4201" w:id="4069"/>
    <w:p>
      <w:pPr>
        <w:spacing w:after="0"/>
        <w:ind w:left="0"/>
        <w:jc w:val="both"/>
      </w:pPr>
      <w:r>
        <w:rPr>
          <w:rFonts w:ascii="Times New Roman"/>
          <w:b w:val="false"/>
          <w:i w:val="false"/>
          <w:color w:val="000000"/>
          <w:sz w:val="28"/>
        </w:rPr>
        <w:t>
      основы процесса производства двухслойного листа;</w:t>
      </w:r>
    </w:p>
    <w:bookmarkEnd w:id="4069"/>
    <w:bookmarkStart w:name="z4202" w:id="4070"/>
    <w:p>
      <w:pPr>
        <w:spacing w:after="0"/>
        <w:ind w:left="0"/>
        <w:jc w:val="both"/>
      </w:pPr>
      <w:r>
        <w:rPr>
          <w:rFonts w:ascii="Times New Roman"/>
          <w:b w:val="false"/>
          <w:i w:val="false"/>
          <w:color w:val="000000"/>
          <w:sz w:val="28"/>
        </w:rPr>
        <w:t>
      технологию обработки и обезжиривания поверхности плакирующих пластин;</w:t>
      </w:r>
    </w:p>
    <w:bookmarkEnd w:id="4070"/>
    <w:bookmarkStart w:name="z4203" w:id="4071"/>
    <w:p>
      <w:pPr>
        <w:spacing w:after="0"/>
        <w:ind w:left="0"/>
        <w:jc w:val="both"/>
      </w:pPr>
      <w:r>
        <w:rPr>
          <w:rFonts w:ascii="Times New Roman"/>
          <w:b w:val="false"/>
          <w:i w:val="false"/>
          <w:color w:val="000000"/>
          <w:sz w:val="28"/>
        </w:rPr>
        <w:t>
      свойства металла из специальных марок стали;</w:t>
      </w:r>
    </w:p>
    <w:bookmarkEnd w:id="4071"/>
    <w:bookmarkStart w:name="z4204" w:id="4072"/>
    <w:p>
      <w:pPr>
        <w:spacing w:after="0"/>
        <w:ind w:left="0"/>
        <w:jc w:val="both"/>
      </w:pPr>
      <w:r>
        <w:rPr>
          <w:rFonts w:ascii="Times New Roman"/>
          <w:b w:val="false"/>
          <w:i w:val="false"/>
          <w:color w:val="000000"/>
          <w:sz w:val="28"/>
        </w:rPr>
        <w:t>
      состав и свойства компонентов разделительной пасты;</w:t>
      </w:r>
    </w:p>
    <w:bookmarkEnd w:id="4072"/>
    <w:bookmarkStart w:name="z4205" w:id="4073"/>
    <w:p>
      <w:pPr>
        <w:spacing w:after="0"/>
        <w:ind w:left="0"/>
        <w:jc w:val="both"/>
      </w:pPr>
      <w:r>
        <w:rPr>
          <w:rFonts w:ascii="Times New Roman"/>
          <w:b w:val="false"/>
          <w:i w:val="false"/>
          <w:color w:val="000000"/>
          <w:sz w:val="28"/>
        </w:rPr>
        <w:t>
      методы нанесения разделительной пасты на металл.</w:t>
      </w:r>
    </w:p>
    <w:bookmarkEnd w:id="4073"/>
    <w:bookmarkStart w:name="z4206" w:id="4074"/>
    <w:p>
      <w:pPr>
        <w:spacing w:after="0"/>
        <w:ind w:left="0"/>
        <w:jc w:val="left"/>
      </w:pPr>
      <w:r>
        <w:rPr>
          <w:rFonts w:ascii="Times New Roman"/>
          <w:b/>
          <w:i w:val="false"/>
          <w:color w:val="000000"/>
        </w:rPr>
        <w:t xml:space="preserve"> 117. Раздирщик пакетов</w:t>
      </w:r>
      <w:r>
        <w:br/>
      </w:r>
      <w:r>
        <w:rPr>
          <w:rFonts w:ascii="Times New Roman"/>
          <w:b/>
          <w:i w:val="false"/>
          <w:color w:val="000000"/>
        </w:rPr>
        <w:t>Параграф 1. Раздирщик пакетов, 1-й разряд</w:t>
      </w:r>
    </w:p>
    <w:bookmarkEnd w:id="4074"/>
    <w:bookmarkStart w:name="z4208" w:id="4075"/>
    <w:p>
      <w:pPr>
        <w:spacing w:after="0"/>
        <w:ind w:left="0"/>
        <w:jc w:val="both"/>
      </w:pPr>
      <w:r>
        <w:rPr>
          <w:rFonts w:ascii="Times New Roman"/>
          <w:b w:val="false"/>
          <w:i w:val="false"/>
          <w:color w:val="000000"/>
          <w:sz w:val="28"/>
        </w:rPr>
        <w:t>
      619. Характеристика работ:</w:t>
      </w:r>
    </w:p>
    <w:bookmarkEnd w:id="4075"/>
    <w:bookmarkStart w:name="z4209" w:id="4076"/>
    <w:p>
      <w:pPr>
        <w:spacing w:after="0"/>
        <w:ind w:left="0"/>
        <w:jc w:val="both"/>
      </w:pPr>
      <w:r>
        <w:rPr>
          <w:rFonts w:ascii="Times New Roman"/>
          <w:b w:val="false"/>
          <w:i w:val="false"/>
          <w:color w:val="000000"/>
          <w:sz w:val="28"/>
        </w:rPr>
        <w:t>
      раздирка пакетов на раздирочных или разбивочных машинах под руководством раздирщика пакетов более высокой квалификации;</w:t>
      </w:r>
    </w:p>
    <w:bookmarkEnd w:id="4076"/>
    <w:bookmarkStart w:name="z4210" w:id="4077"/>
    <w:p>
      <w:pPr>
        <w:spacing w:after="0"/>
        <w:ind w:left="0"/>
        <w:jc w:val="both"/>
      </w:pPr>
      <w:r>
        <w:rPr>
          <w:rFonts w:ascii="Times New Roman"/>
          <w:b w:val="false"/>
          <w:i w:val="false"/>
          <w:color w:val="000000"/>
          <w:sz w:val="28"/>
        </w:rPr>
        <w:t>
      прием листов с задней стороны машины;</w:t>
      </w:r>
    </w:p>
    <w:bookmarkEnd w:id="4077"/>
    <w:bookmarkStart w:name="z4211" w:id="4078"/>
    <w:p>
      <w:pPr>
        <w:spacing w:after="0"/>
        <w:ind w:left="0"/>
        <w:jc w:val="both"/>
      </w:pPr>
      <w:r>
        <w:rPr>
          <w:rFonts w:ascii="Times New Roman"/>
          <w:b w:val="false"/>
          <w:i w:val="false"/>
          <w:color w:val="000000"/>
          <w:sz w:val="28"/>
        </w:rPr>
        <w:t>
      отсортировка брака и неразодранных пакетов и передача их для повторного пропуска через раздирочную машину;</w:t>
      </w:r>
    </w:p>
    <w:bookmarkEnd w:id="4078"/>
    <w:bookmarkStart w:name="z4212" w:id="4079"/>
    <w:p>
      <w:pPr>
        <w:spacing w:after="0"/>
        <w:ind w:left="0"/>
        <w:jc w:val="both"/>
      </w:pPr>
      <w:r>
        <w:rPr>
          <w:rFonts w:ascii="Times New Roman"/>
          <w:b w:val="false"/>
          <w:i w:val="false"/>
          <w:color w:val="000000"/>
          <w:sz w:val="28"/>
        </w:rPr>
        <w:t>
      чистка и смазка узлов машины;</w:t>
      </w:r>
    </w:p>
    <w:bookmarkEnd w:id="4079"/>
    <w:bookmarkStart w:name="z4213" w:id="4080"/>
    <w:p>
      <w:pPr>
        <w:spacing w:after="0"/>
        <w:ind w:left="0"/>
        <w:jc w:val="both"/>
      </w:pPr>
      <w:r>
        <w:rPr>
          <w:rFonts w:ascii="Times New Roman"/>
          <w:b w:val="false"/>
          <w:i w:val="false"/>
          <w:color w:val="000000"/>
          <w:sz w:val="28"/>
        </w:rPr>
        <w:t>
      участие в ремонте обслуживаемого оборудования.</w:t>
      </w:r>
    </w:p>
    <w:bookmarkEnd w:id="4080"/>
    <w:bookmarkStart w:name="z4214" w:id="4081"/>
    <w:p>
      <w:pPr>
        <w:spacing w:after="0"/>
        <w:ind w:left="0"/>
        <w:jc w:val="both"/>
      </w:pPr>
      <w:r>
        <w:rPr>
          <w:rFonts w:ascii="Times New Roman"/>
          <w:b w:val="false"/>
          <w:i w:val="false"/>
          <w:color w:val="000000"/>
          <w:sz w:val="28"/>
        </w:rPr>
        <w:t>
      620. Должен знать:</w:t>
      </w:r>
    </w:p>
    <w:bookmarkEnd w:id="4081"/>
    <w:bookmarkStart w:name="z4215" w:id="4082"/>
    <w:p>
      <w:pPr>
        <w:spacing w:after="0"/>
        <w:ind w:left="0"/>
        <w:jc w:val="both"/>
      </w:pPr>
      <w:r>
        <w:rPr>
          <w:rFonts w:ascii="Times New Roman"/>
          <w:b w:val="false"/>
          <w:i w:val="false"/>
          <w:color w:val="000000"/>
          <w:sz w:val="28"/>
        </w:rPr>
        <w:t>
      принцип работы раздирочной или разбивочной машины;</w:t>
      </w:r>
    </w:p>
    <w:bookmarkEnd w:id="4082"/>
    <w:bookmarkStart w:name="z4216" w:id="4083"/>
    <w:p>
      <w:pPr>
        <w:spacing w:after="0"/>
        <w:ind w:left="0"/>
        <w:jc w:val="both"/>
      </w:pPr>
      <w:r>
        <w:rPr>
          <w:rFonts w:ascii="Times New Roman"/>
          <w:b w:val="false"/>
          <w:i w:val="false"/>
          <w:color w:val="000000"/>
          <w:sz w:val="28"/>
        </w:rPr>
        <w:t>
      сортамент прокатываемого металла;</w:t>
      </w:r>
    </w:p>
    <w:bookmarkEnd w:id="4083"/>
    <w:bookmarkStart w:name="z4217" w:id="4084"/>
    <w:p>
      <w:pPr>
        <w:spacing w:after="0"/>
        <w:ind w:left="0"/>
        <w:jc w:val="both"/>
      </w:pPr>
      <w:r>
        <w:rPr>
          <w:rFonts w:ascii="Times New Roman"/>
          <w:b w:val="false"/>
          <w:i w:val="false"/>
          <w:color w:val="000000"/>
          <w:sz w:val="28"/>
        </w:rPr>
        <w:t>
      основы слесарного дела.</w:t>
      </w:r>
    </w:p>
    <w:bookmarkEnd w:id="4084"/>
    <w:bookmarkStart w:name="z4218" w:id="4085"/>
    <w:p>
      <w:pPr>
        <w:spacing w:after="0"/>
        <w:ind w:left="0"/>
        <w:jc w:val="left"/>
      </w:pPr>
      <w:r>
        <w:rPr>
          <w:rFonts w:ascii="Times New Roman"/>
          <w:b/>
          <w:i w:val="false"/>
          <w:color w:val="000000"/>
        </w:rPr>
        <w:t xml:space="preserve"> Параграф 2. Раздирщик пакетов, 2-й разряд</w:t>
      </w:r>
    </w:p>
    <w:bookmarkEnd w:id="4085"/>
    <w:bookmarkStart w:name="z4219" w:id="4086"/>
    <w:p>
      <w:pPr>
        <w:spacing w:after="0"/>
        <w:ind w:left="0"/>
        <w:jc w:val="both"/>
      </w:pPr>
      <w:r>
        <w:rPr>
          <w:rFonts w:ascii="Times New Roman"/>
          <w:b w:val="false"/>
          <w:i w:val="false"/>
          <w:color w:val="000000"/>
          <w:sz w:val="28"/>
        </w:rPr>
        <w:t>
      621. Характеристика работ:</w:t>
      </w:r>
    </w:p>
    <w:bookmarkEnd w:id="4086"/>
    <w:bookmarkStart w:name="z4220" w:id="4087"/>
    <w:p>
      <w:pPr>
        <w:spacing w:after="0"/>
        <w:ind w:left="0"/>
        <w:jc w:val="both"/>
      </w:pPr>
      <w:r>
        <w:rPr>
          <w:rFonts w:ascii="Times New Roman"/>
          <w:b w:val="false"/>
          <w:i w:val="false"/>
          <w:color w:val="000000"/>
          <w:sz w:val="28"/>
        </w:rPr>
        <w:t>
      раздирка на раздирочных или разбивочных машинах или вручную отожженых строп жести или листового металла весом до 12 кг;</w:t>
      </w:r>
    </w:p>
    <w:bookmarkEnd w:id="4087"/>
    <w:bookmarkStart w:name="z4221" w:id="4088"/>
    <w:p>
      <w:pPr>
        <w:spacing w:after="0"/>
        <w:ind w:left="0"/>
        <w:jc w:val="both"/>
      </w:pPr>
      <w:r>
        <w:rPr>
          <w:rFonts w:ascii="Times New Roman"/>
          <w:b w:val="false"/>
          <w:i w:val="false"/>
          <w:color w:val="000000"/>
          <w:sz w:val="28"/>
        </w:rPr>
        <w:t>
      расцепление и разъединение листов;</w:t>
      </w:r>
    </w:p>
    <w:bookmarkEnd w:id="4088"/>
    <w:bookmarkStart w:name="z4222" w:id="4089"/>
    <w:p>
      <w:pPr>
        <w:spacing w:after="0"/>
        <w:ind w:left="0"/>
        <w:jc w:val="both"/>
      </w:pPr>
      <w:r>
        <w:rPr>
          <w:rFonts w:ascii="Times New Roman"/>
          <w:b w:val="false"/>
          <w:i w:val="false"/>
          <w:color w:val="000000"/>
          <w:sz w:val="28"/>
        </w:rPr>
        <w:t>
      укладка разъединенных листов в пачки;</w:t>
      </w:r>
    </w:p>
    <w:bookmarkEnd w:id="4089"/>
    <w:bookmarkStart w:name="z4223" w:id="4090"/>
    <w:p>
      <w:pPr>
        <w:spacing w:after="0"/>
        <w:ind w:left="0"/>
        <w:jc w:val="both"/>
      </w:pPr>
      <w:r>
        <w:rPr>
          <w:rFonts w:ascii="Times New Roman"/>
          <w:b w:val="false"/>
          <w:i w:val="false"/>
          <w:color w:val="000000"/>
          <w:sz w:val="28"/>
        </w:rPr>
        <w:t>
      раздирка пакетов жести и кровли;</w:t>
      </w:r>
    </w:p>
    <w:bookmarkEnd w:id="4090"/>
    <w:bookmarkStart w:name="z4224" w:id="4091"/>
    <w:p>
      <w:pPr>
        <w:spacing w:after="0"/>
        <w:ind w:left="0"/>
        <w:jc w:val="both"/>
      </w:pPr>
      <w:r>
        <w:rPr>
          <w:rFonts w:ascii="Times New Roman"/>
          <w:b w:val="false"/>
          <w:i w:val="false"/>
          <w:color w:val="000000"/>
          <w:sz w:val="28"/>
        </w:rPr>
        <w:t>
      подрыв углов пакетов и подача их в валки раздирочной машины;</w:t>
      </w:r>
    </w:p>
    <w:bookmarkEnd w:id="4091"/>
    <w:bookmarkStart w:name="z4225" w:id="4092"/>
    <w:p>
      <w:pPr>
        <w:spacing w:after="0"/>
        <w:ind w:left="0"/>
        <w:jc w:val="both"/>
      </w:pPr>
      <w:r>
        <w:rPr>
          <w:rFonts w:ascii="Times New Roman"/>
          <w:b w:val="false"/>
          <w:i w:val="false"/>
          <w:color w:val="000000"/>
          <w:sz w:val="28"/>
        </w:rPr>
        <w:t>
      пуск и остановка раздирочной или разбивочной машин;</w:t>
      </w:r>
    </w:p>
    <w:bookmarkEnd w:id="4092"/>
    <w:bookmarkStart w:name="z4226" w:id="4093"/>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4093"/>
    <w:bookmarkStart w:name="z4227" w:id="4094"/>
    <w:p>
      <w:pPr>
        <w:spacing w:after="0"/>
        <w:ind w:left="0"/>
        <w:jc w:val="both"/>
      </w:pPr>
      <w:r>
        <w:rPr>
          <w:rFonts w:ascii="Times New Roman"/>
          <w:b w:val="false"/>
          <w:i w:val="false"/>
          <w:color w:val="000000"/>
          <w:sz w:val="28"/>
        </w:rPr>
        <w:t>
      622. Должен знать:</w:t>
      </w:r>
    </w:p>
    <w:bookmarkEnd w:id="4094"/>
    <w:bookmarkStart w:name="z4228" w:id="4095"/>
    <w:p>
      <w:pPr>
        <w:spacing w:after="0"/>
        <w:ind w:left="0"/>
        <w:jc w:val="both"/>
      </w:pPr>
      <w:r>
        <w:rPr>
          <w:rFonts w:ascii="Times New Roman"/>
          <w:b w:val="false"/>
          <w:i w:val="false"/>
          <w:color w:val="000000"/>
          <w:sz w:val="28"/>
        </w:rPr>
        <w:t>
      устройство и правила эксплуатации обслуживаемого оборудования;</w:t>
      </w:r>
    </w:p>
    <w:bookmarkEnd w:id="4095"/>
    <w:bookmarkStart w:name="z4229" w:id="4096"/>
    <w:p>
      <w:pPr>
        <w:spacing w:after="0"/>
        <w:ind w:left="0"/>
        <w:jc w:val="both"/>
      </w:pPr>
      <w:r>
        <w:rPr>
          <w:rFonts w:ascii="Times New Roman"/>
          <w:b w:val="false"/>
          <w:i w:val="false"/>
          <w:color w:val="000000"/>
          <w:sz w:val="28"/>
        </w:rPr>
        <w:t>
      приемы и методы раздирки или разбивки стоп металла при свариваемости листов.</w:t>
      </w:r>
    </w:p>
    <w:bookmarkEnd w:id="4096"/>
    <w:bookmarkStart w:name="z4230" w:id="4097"/>
    <w:p>
      <w:pPr>
        <w:spacing w:after="0"/>
        <w:ind w:left="0"/>
        <w:jc w:val="both"/>
      </w:pPr>
      <w:r>
        <w:rPr>
          <w:rFonts w:ascii="Times New Roman"/>
          <w:b w:val="false"/>
          <w:i w:val="false"/>
          <w:color w:val="000000"/>
          <w:sz w:val="28"/>
        </w:rPr>
        <w:t>
      При раздирке или разбивке пакетов весом более 12 кг - 3-й разряд.</w:t>
      </w:r>
    </w:p>
    <w:bookmarkEnd w:id="4097"/>
    <w:bookmarkStart w:name="z4231" w:id="4098"/>
    <w:p>
      <w:pPr>
        <w:spacing w:after="0"/>
        <w:ind w:left="0"/>
        <w:jc w:val="left"/>
      </w:pPr>
      <w:r>
        <w:rPr>
          <w:rFonts w:ascii="Times New Roman"/>
          <w:b/>
          <w:i w:val="false"/>
          <w:color w:val="000000"/>
        </w:rPr>
        <w:t xml:space="preserve"> 118. Разметчик проката</w:t>
      </w:r>
      <w:r>
        <w:br/>
      </w:r>
      <w:r>
        <w:rPr>
          <w:rFonts w:ascii="Times New Roman"/>
          <w:b/>
          <w:i w:val="false"/>
          <w:color w:val="000000"/>
        </w:rPr>
        <w:t>Параграф 1. Разметчик проката, 1-й разряд</w:t>
      </w:r>
    </w:p>
    <w:bookmarkEnd w:id="4098"/>
    <w:bookmarkStart w:name="z4233" w:id="4099"/>
    <w:p>
      <w:pPr>
        <w:spacing w:after="0"/>
        <w:ind w:left="0"/>
        <w:jc w:val="both"/>
      </w:pPr>
      <w:r>
        <w:rPr>
          <w:rFonts w:ascii="Times New Roman"/>
          <w:b w:val="false"/>
          <w:i w:val="false"/>
          <w:color w:val="000000"/>
          <w:sz w:val="28"/>
        </w:rPr>
        <w:t>
      623. Характеристика работ:</w:t>
      </w:r>
    </w:p>
    <w:bookmarkEnd w:id="4099"/>
    <w:bookmarkStart w:name="z4234" w:id="4100"/>
    <w:p>
      <w:pPr>
        <w:spacing w:after="0"/>
        <w:ind w:left="0"/>
        <w:jc w:val="both"/>
      </w:pPr>
      <w:r>
        <w:rPr>
          <w:rFonts w:ascii="Times New Roman"/>
          <w:b w:val="false"/>
          <w:i w:val="false"/>
          <w:color w:val="000000"/>
          <w:sz w:val="28"/>
        </w:rPr>
        <w:t>
      подача листов на разметочные столы и площадки;</w:t>
      </w:r>
    </w:p>
    <w:bookmarkEnd w:id="4100"/>
    <w:bookmarkStart w:name="z4235" w:id="4101"/>
    <w:p>
      <w:pPr>
        <w:spacing w:after="0"/>
        <w:ind w:left="0"/>
        <w:jc w:val="both"/>
      </w:pPr>
      <w:r>
        <w:rPr>
          <w:rFonts w:ascii="Times New Roman"/>
          <w:b w:val="false"/>
          <w:i w:val="false"/>
          <w:color w:val="000000"/>
          <w:sz w:val="28"/>
        </w:rPr>
        <w:t>
      кантовка листов и установка шаблонов;</w:t>
      </w:r>
    </w:p>
    <w:bookmarkEnd w:id="4101"/>
    <w:bookmarkStart w:name="z4236" w:id="4102"/>
    <w:p>
      <w:pPr>
        <w:spacing w:after="0"/>
        <w:ind w:left="0"/>
        <w:jc w:val="both"/>
      </w:pPr>
      <w:r>
        <w:rPr>
          <w:rFonts w:ascii="Times New Roman"/>
          <w:b w:val="false"/>
          <w:i w:val="false"/>
          <w:color w:val="000000"/>
          <w:sz w:val="28"/>
        </w:rPr>
        <w:t>
      уборка листов после разметки.</w:t>
      </w:r>
    </w:p>
    <w:bookmarkEnd w:id="4102"/>
    <w:bookmarkStart w:name="z4237" w:id="4103"/>
    <w:p>
      <w:pPr>
        <w:spacing w:after="0"/>
        <w:ind w:left="0"/>
        <w:jc w:val="both"/>
      </w:pPr>
      <w:r>
        <w:rPr>
          <w:rFonts w:ascii="Times New Roman"/>
          <w:b w:val="false"/>
          <w:i w:val="false"/>
          <w:color w:val="000000"/>
          <w:sz w:val="28"/>
        </w:rPr>
        <w:t>
      624. Должен знать:</w:t>
      </w:r>
    </w:p>
    <w:bookmarkEnd w:id="4103"/>
    <w:bookmarkStart w:name="z4238" w:id="4104"/>
    <w:p>
      <w:pPr>
        <w:spacing w:after="0"/>
        <w:ind w:left="0"/>
        <w:jc w:val="both"/>
      </w:pPr>
      <w:r>
        <w:rPr>
          <w:rFonts w:ascii="Times New Roman"/>
          <w:b w:val="false"/>
          <w:i w:val="false"/>
          <w:color w:val="000000"/>
          <w:sz w:val="28"/>
        </w:rPr>
        <w:t xml:space="preserve">
      сортамент и марки стали размечаемых листов.      </w:t>
      </w:r>
    </w:p>
    <w:bookmarkEnd w:id="4104"/>
    <w:bookmarkStart w:name="z4239" w:id="4105"/>
    <w:p>
      <w:pPr>
        <w:spacing w:after="0"/>
        <w:ind w:left="0"/>
        <w:jc w:val="left"/>
      </w:pPr>
      <w:r>
        <w:rPr>
          <w:rFonts w:ascii="Times New Roman"/>
          <w:b/>
          <w:i w:val="false"/>
          <w:color w:val="000000"/>
        </w:rPr>
        <w:t xml:space="preserve">  Параграф 2.Разметчик проката, 2-й разряд</w:t>
      </w:r>
    </w:p>
    <w:bookmarkEnd w:id="4105"/>
    <w:bookmarkStart w:name="z4240" w:id="4106"/>
    <w:p>
      <w:pPr>
        <w:spacing w:after="0"/>
        <w:ind w:left="0"/>
        <w:jc w:val="both"/>
      </w:pPr>
      <w:r>
        <w:rPr>
          <w:rFonts w:ascii="Times New Roman"/>
          <w:b w:val="false"/>
          <w:i w:val="false"/>
          <w:color w:val="000000"/>
          <w:sz w:val="28"/>
        </w:rPr>
        <w:t>
      625. Характеристика работ:</w:t>
      </w:r>
    </w:p>
    <w:bookmarkEnd w:id="4106"/>
    <w:bookmarkStart w:name="z4241" w:id="4107"/>
    <w:p>
      <w:pPr>
        <w:spacing w:after="0"/>
        <w:ind w:left="0"/>
        <w:jc w:val="both"/>
      </w:pPr>
      <w:r>
        <w:rPr>
          <w:rFonts w:ascii="Times New Roman"/>
          <w:b w:val="false"/>
          <w:i w:val="false"/>
          <w:color w:val="000000"/>
          <w:sz w:val="28"/>
        </w:rPr>
        <w:t>
      разметка листов и полос на холодильниках листоотделки в соответствии с заказами под руководством разметчика проката более высокой квалификации, их маркировка;</w:t>
      </w:r>
    </w:p>
    <w:bookmarkEnd w:id="4107"/>
    <w:bookmarkStart w:name="z4242" w:id="4108"/>
    <w:p>
      <w:pPr>
        <w:spacing w:after="0"/>
        <w:ind w:left="0"/>
        <w:jc w:val="both"/>
      </w:pPr>
      <w:r>
        <w:rPr>
          <w:rFonts w:ascii="Times New Roman"/>
          <w:b w:val="false"/>
          <w:i w:val="false"/>
          <w:color w:val="000000"/>
          <w:sz w:val="28"/>
        </w:rPr>
        <w:t>
      изготовление шаблонов для разметки;</w:t>
      </w:r>
    </w:p>
    <w:bookmarkEnd w:id="4108"/>
    <w:bookmarkStart w:name="z4243" w:id="4109"/>
    <w:p>
      <w:pPr>
        <w:spacing w:after="0"/>
        <w:ind w:left="0"/>
        <w:jc w:val="both"/>
      </w:pPr>
      <w:r>
        <w:rPr>
          <w:rFonts w:ascii="Times New Roman"/>
          <w:b w:val="false"/>
          <w:i w:val="false"/>
          <w:color w:val="000000"/>
          <w:sz w:val="28"/>
        </w:rPr>
        <w:t>
      контроль правильности вырезки проб. Ведение учета размеченного проката.</w:t>
      </w:r>
    </w:p>
    <w:bookmarkEnd w:id="4109"/>
    <w:bookmarkStart w:name="z4244" w:id="4110"/>
    <w:p>
      <w:pPr>
        <w:spacing w:after="0"/>
        <w:ind w:left="0"/>
        <w:jc w:val="both"/>
      </w:pPr>
      <w:r>
        <w:rPr>
          <w:rFonts w:ascii="Times New Roman"/>
          <w:b w:val="false"/>
          <w:i w:val="false"/>
          <w:color w:val="000000"/>
          <w:sz w:val="28"/>
        </w:rPr>
        <w:t>
      626. Должен знать:</w:t>
      </w:r>
    </w:p>
    <w:bookmarkEnd w:id="4110"/>
    <w:bookmarkStart w:name="z4245" w:id="4111"/>
    <w:p>
      <w:pPr>
        <w:spacing w:after="0"/>
        <w:ind w:left="0"/>
        <w:jc w:val="both"/>
      </w:pPr>
      <w:r>
        <w:rPr>
          <w:rFonts w:ascii="Times New Roman"/>
          <w:b w:val="false"/>
          <w:i w:val="false"/>
          <w:color w:val="000000"/>
          <w:sz w:val="28"/>
        </w:rPr>
        <w:t>
      методы рационального раскроя листов;</w:t>
      </w:r>
    </w:p>
    <w:bookmarkEnd w:id="4111"/>
    <w:bookmarkStart w:name="z4246" w:id="4112"/>
    <w:p>
      <w:pPr>
        <w:spacing w:after="0"/>
        <w:ind w:left="0"/>
        <w:jc w:val="both"/>
      </w:pPr>
      <w:r>
        <w:rPr>
          <w:rFonts w:ascii="Times New Roman"/>
          <w:b w:val="false"/>
          <w:i w:val="false"/>
          <w:color w:val="000000"/>
          <w:sz w:val="28"/>
        </w:rPr>
        <w:t>
      виды поверхностных пороков листового металла.</w:t>
      </w:r>
    </w:p>
    <w:bookmarkEnd w:id="4112"/>
    <w:bookmarkStart w:name="z4247" w:id="4113"/>
    <w:p>
      <w:pPr>
        <w:spacing w:after="0"/>
        <w:ind w:left="0"/>
        <w:jc w:val="left"/>
      </w:pPr>
      <w:r>
        <w:rPr>
          <w:rFonts w:ascii="Times New Roman"/>
          <w:b/>
          <w:i w:val="false"/>
          <w:color w:val="000000"/>
        </w:rPr>
        <w:t xml:space="preserve"> Параграф 3. Разметчик проката, 3-й разряд</w:t>
      </w:r>
    </w:p>
    <w:bookmarkEnd w:id="4113"/>
    <w:bookmarkStart w:name="z4248" w:id="4114"/>
    <w:p>
      <w:pPr>
        <w:spacing w:after="0"/>
        <w:ind w:left="0"/>
        <w:jc w:val="both"/>
      </w:pPr>
      <w:r>
        <w:rPr>
          <w:rFonts w:ascii="Times New Roman"/>
          <w:b w:val="false"/>
          <w:i w:val="false"/>
          <w:color w:val="000000"/>
          <w:sz w:val="28"/>
        </w:rPr>
        <w:t>
      627. Характеристика работ:</w:t>
      </w:r>
    </w:p>
    <w:bookmarkEnd w:id="4114"/>
    <w:bookmarkStart w:name="z4249" w:id="4115"/>
    <w:p>
      <w:pPr>
        <w:spacing w:after="0"/>
        <w:ind w:left="0"/>
        <w:jc w:val="both"/>
      </w:pPr>
      <w:r>
        <w:rPr>
          <w:rFonts w:ascii="Times New Roman"/>
          <w:b w:val="false"/>
          <w:i w:val="false"/>
          <w:color w:val="000000"/>
          <w:sz w:val="28"/>
        </w:rPr>
        <w:t>
      разметка листов и полос;</w:t>
      </w:r>
    </w:p>
    <w:bookmarkEnd w:id="4115"/>
    <w:bookmarkStart w:name="z4250" w:id="4116"/>
    <w:p>
      <w:pPr>
        <w:spacing w:after="0"/>
        <w:ind w:left="0"/>
        <w:jc w:val="both"/>
      </w:pPr>
      <w:r>
        <w:rPr>
          <w:rFonts w:ascii="Times New Roman"/>
          <w:b w:val="false"/>
          <w:i w:val="false"/>
          <w:color w:val="000000"/>
          <w:sz w:val="28"/>
        </w:rPr>
        <w:t>
      осмотр металла и определение по внешним признакам размеров припуска на обрезку и места отбора проб;</w:t>
      </w:r>
    </w:p>
    <w:bookmarkEnd w:id="4116"/>
    <w:bookmarkStart w:name="z4251" w:id="4117"/>
    <w:p>
      <w:pPr>
        <w:spacing w:after="0"/>
        <w:ind w:left="0"/>
        <w:jc w:val="both"/>
      </w:pPr>
      <w:r>
        <w:rPr>
          <w:rFonts w:ascii="Times New Roman"/>
          <w:b w:val="false"/>
          <w:i w:val="false"/>
          <w:color w:val="000000"/>
          <w:sz w:val="28"/>
        </w:rPr>
        <w:t>
      определение назначения бракованного металла на другие заказы;</w:t>
      </w:r>
    </w:p>
    <w:bookmarkEnd w:id="4117"/>
    <w:bookmarkStart w:name="z4252" w:id="4118"/>
    <w:p>
      <w:pPr>
        <w:spacing w:after="0"/>
        <w:ind w:left="0"/>
        <w:jc w:val="both"/>
      </w:pPr>
      <w:r>
        <w:rPr>
          <w:rFonts w:ascii="Times New Roman"/>
          <w:b w:val="false"/>
          <w:i w:val="false"/>
          <w:color w:val="000000"/>
          <w:sz w:val="28"/>
        </w:rPr>
        <w:t>
      наблюдение за выполнением технологического режима охлаждения металла легированных марок стали;</w:t>
      </w:r>
    </w:p>
    <w:bookmarkEnd w:id="4118"/>
    <w:bookmarkStart w:name="z4253" w:id="4119"/>
    <w:p>
      <w:pPr>
        <w:spacing w:after="0"/>
        <w:ind w:left="0"/>
        <w:jc w:val="both"/>
      </w:pPr>
      <w:r>
        <w:rPr>
          <w:rFonts w:ascii="Times New Roman"/>
          <w:b w:val="false"/>
          <w:i w:val="false"/>
          <w:color w:val="000000"/>
          <w:sz w:val="28"/>
        </w:rPr>
        <w:t>
      разметка листов широкого сортамента или качественных марок стали под руководством разметчика проката более высокой квалификации.</w:t>
      </w:r>
    </w:p>
    <w:bookmarkEnd w:id="4119"/>
    <w:bookmarkStart w:name="z4254" w:id="4120"/>
    <w:p>
      <w:pPr>
        <w:spacing w:after="0"/>
        <w:ind w:left="0"/>
        <w:jc w:val="both"/>
      </w:pPr>
      <w:r>
        <w:rPr>
          <w:rFonts w:ascii="Times New Roman"/>
          <w:b w:val="false"/>
          <w:i w:val="false"/>
          <w:color w:val="000000"/>
          <w:sz w:val="28"/>
        </w:rPr>
        <w:t>
      628. Должен знать:</w:t>
      </w:r>
    </w:p>
    <w:bookmarkEnd w:id="4120"/>
    <w:bookmarkStart w:name="z4255" w:id="4121"/>
    <w:p>
      <w:pPr>
        <w:spacing w:after="0"/>
        <w:ind w:left="0"/>
        <w:jc w:val="both"/>
      </w:pPr>
      <w:r>
        <w:rPr>
          <w:rFonts w:ascii="Times New Roman"/>
          <w:b w:val="false"/>
          <w:i w:val="false"/>
          <w:color w:val="000000"/>
          <w:sz w:val="28"/>
        </w:rPr>
        <w:t>
      технологические инструкции по режиму охлаждения листов легированных марок стали;</w:t>
      </w:r>
    </w:p>
    <w:bookmarkEnd w:id="4121"/>
    <w:bookmarkStart w:name="z4256" w:id="4122"/>
    <w:p>
      <w:pPr>
        <w:spacing w:after="0"/>
        <w:ind w:left="0"/>
        <w:jc w:val="both"/>
      </w:pPr>
      <w:r>
        <w:rPr>
          <w:rFonts w:ascii="Times New Roman"/>
          <w:b w:val="false"/>
          <w:i w:val="false"/>
          <w:color w:val="000000"/>
          <w:sz w:val="28"/>
        </w:rPr>
        <w:t>
      допуски на разрезанный металл.</w:t>
      </w:r>
    </w:p>
    <w:bookmarkEnd w:id="4122"/>
    <w:bookmarkStart w:name="z4257" w:id="4123"/>
    <w:p>
      <w:pPr>
        <w:spacing w:after="0"/>
        <w:ind w:left="0"/>
        <w:jc w:val="both"/>
      </w:pPr>
      <w:r>
        <w:rPr>
          <w:rFonts w:ascii="Times New Roman"/>
          <w:b w:val="false"/>
          <w:i w:val="false"/>
          <w:color w:val="000000"/>
          <w:sz w:val="28"/>
        </w:rPr>
        <w:t>
      При разметке листов широкого сортамента или качественных марок стали - 4-й разряд.</w:t>
      </w:r>
    </w:p>
    <w:bookmarkEnd w:id="4123"/>
    <w:bookmarkStart w:name="z4258" w:id="4124"/>
    <w:p>
      <w:pPr>
        <w:spacing w:after="0"/>
        <w:ind w:left="0"/>
        <w:jc w:val="left"/>
      </w:pPr>
      <w:r>
        <w:rPr>
          <w:rFonts w:ascii="Times New Roman"/>
          <w:b/>
          <w:i w:val="false"/>
          <w:color w:val="000000"/>
        </w:rPr>
        <w:t xml:space="preserve"> 119. Слесарь-проводчик</w:t>
      </w:r>
      <w:r>
        <w:br/>
      </w:r>
      <w:r>
        <w:rPr>
          <w:rFonts w:ascii="Times New Roman"/>
          <w:b/>
          <w:i w:val="false"/>
          <w:color w:val="000000"/>
        </w:rPr>
        <w:t>Параграф 1. Слесарь-проводчик, 3-й разряд</w:t>
      </w:r>
    </w:p>
    <w:bookmarkEnd w:id="4124"/>
    <w:bookmarkStart w:name="z4260" w:id="4125"/>
    <w:p>
      <w:pPr>
        <w:spacing w:after="0"/>
        <w:ind w:left="0"/>
        <w:jc w:val="both"/>
      </w:pPr>
      <w:r>
        <w:rPr>
          <w:rFonts w:ascii="Times New Roman"/>
          <w:b w:val="false"/>
          <w:i w:val="false"/>
          <w:color w:val="000000"/>
          <w:sz w:val="28"/>
        </w:rPr>
        <w:t>
      629. Характеристика работ:</w:t>
      </w:r>
    </w:p>
    <w:bookmarkEnd w:id="4125"/>
    <w:bookmarkStart w:name="z4261" w:id="4126"/>
    <w:p>
      <w:pPr>
        <w:spacing w:after="0"/>
        <w:ind w:left="0"/>
        <w:jc w:val="both"/>
      </w:pPr>
      <w:r>
        <w:rPr>
          <w:rFonts w:ascii="Times New Roman"/>
          <w:b w:val="false"/>
          <w:i w:val="false"/>
          <w:color w:val="000000"/>
          <w:sz w:val="28"/>
        </w:rPr>
        <w:t>
      подготовка и замена на линейных сортопрокатных станах, прокатывающих до 20 профилеразмеров, вышедшей из строя или сработавшейся валковой арматуры рабочих клетей: линеек, проводок, коробок и так далее;</w:t>
      </w:r>
    </w:p>
    <w:bookmarkEnd w:id="4126"/>
    <w:bookmarkStart w:name="z4262" w:id="4127"/>
    <w:p>
      <w:pPr>
        <w:spacing w:after="0"/>
        <w:ind w:left="0"/>
        <w:jc w:val="both"/>
      </w:pPr>
      <w:r>
        <w:rPr>
          <w:rFonts w:ascii="Times New Roman"/>
          <w:b w:val="false"/>
          <w:i w:val="false"/>
          <w:color w:val="000000"/>
          <w:sz w:val="28"/>
        </w:rPr>
        <w:t>
      подготовка, установка и участие в наладке арматуры при переходе на другой профиль;</w:t>
      </w:r>
    </w:p>
    <w:bookmarkEnd w:id="4127"/>
    <w:bookmarkStart w:name="z4263" w:id="4128"/>
    <w:p>
      <w:pPr>
        <w:spacing w:after="0"/>
        <w:ind w:left="0"/>
        <w:jc w:val="both"/>
      </w:pPr>
      <w:r>
        <w:rPr>
          <w:rFonts w:ascii="Times New Roman"/>
          <w:b w:val="false"/>
          <w:i w:val="false"/>
          <w:color w:val="000000"/>
          <w:sz w:val="28"/>
        </w:rPr>
        <w:t>
      ремонт водяного охлаждения валков и наблюдение за его состоянием, наблюдение за смазкой шеек валков;</w:t>
      </w:r>
    </w:p>
    <w:bookmarkEnd w:id="4128"/>
    <w:bookmarkStart w:name="z4264" w:id="4129"/>
    <w:p>
      <w:pPr>
        <w:spacing w:after="0"/>
        <w:ind w:left="0"/>
        <w:jc w:val="both"/>
      </w:pPr>
      <w:r>
        <w:rPr>
          <w:rFonts w:ascii="Times New Roman"/>
          <w:b w:val="false"/>
          <w:i w:val="false"/>
          <w:color w:val="000000"/>
          <w:sz w:val="28"/>
        </w:rPr>
        <w:t>
      обеспечение наличия установленного запаса валковой арматуры;</w:t>
      </w:r>
    </w:p>
    <w:bookmarkEnd w:id="4129"/>
    <w:bookmarkStart w:name="z4265" w:id="4130"/>
    <w:p>
      <w:pPr>
        <w:spacing w:after="0"/>
        <w:ind w:left="0"/>
        <w:jc w:val="both"/>
      </w:pPr>
      <w:r>
        <w:rPr>
          <w:rFonts w:ascii="Times New Roman"/>
          <w:b w:val="false"/>
          <w:i w:val="false"/>
          <w:color w:val="000000"/>
          <w:sz w:val="28"/>
        </w:rPr>
        <w:t>
      подноска и уборка деталей и узлов валковой арматуры. Участие в ремонтах стана.</w:t>
      </w:r>
    </w:p>
    <w:bookmarkEnd w:id="4130"/>
    <w:bookmarkStart w:name="z4266" w:id="4131"/>
    <w:p>
      <w:pPr>
        <w:spacing w:after="0"/>
        <w:ind w:left="0"/>
        <w:jc w:val="both"/>
      </w:pPr>
      <w:r>
        <w:rPr>
          <w:rFonts w:ascii="Times New Roman"/>
          <w:b w:val="false"/>
          <w:i w:val="false"/>
          <w:color w:val="000000"/>
          <w:sz w:val="28"/>
        </w:rPr>
        <w:t>
      630. Должен знать:</w:t>
      </w:r>
    </w:p>
    <w:bookmarkEnd w:id="4131"/>
    <w:bookmarkStart w:name="z4267" w:id="4132"/>
    <w:p>
      <w:pPr>
        <w:spacing w:after="0"/>
        <w:ind w:left="0"/>
        <w:jc w:val="both"/>
      </w:pPr>
      <w:r>
        <w:rPr>
          <w:rFonts w:ascii="Times New Roman"/>
          <w:b w:val="false"/>
          <w:i w:val="false"/>
          <w:color w:val="000000"/>
          <w:sz w:val="28"/>
        </w:rPr>
        <w:t>
      технологический процесс прокатки стали на обслуживаемых прокатных станах;</w:t>
      </w:r>
    </w:p>
    <w:bookmarkEnd w:id="4132"/>
    <w:bookmarkStart w:name="z4268" w:id="4133"/>
    <w:p>
      <w:pPr>
        <w:spacing w:after="0"/>
        <w:ind w:left="0"/>
        <w:jc w:val="both"/>
      </w:pPr>
      <w:r>
        <w:rPr>
          <w:rFonts w:ascii="Times New Roman"/>
          <w:b w:val="false"/>
          <w:i w:val="false"/>
          <w:color w:val="000000"/>
          <w:sz w:val="28"/>
        </w:rPr>
        <w:t>
      устройство и принцип работы клетей и оборудования прокатных станов;</w:t>
      </w:r>
    </w:p>
    <w:bookmarkEnd w:id="4133"/>
    <w:bookmarkStart w:name="z4269" w:id="4134"/>
    <w:p>
      <w:pPr>
        <w:spacing w:after="0"/>
        <w:ind w:left="0"/>
        <w:jc w:val="both"/>
      </w:pPr>
      <w:r>
        <w:rPr>
          <w:rFonts w:ascii="Times New Roman"/>
          <w:b w:val="false"/>
          <w:i w:val="false"/>
          <w:color w:val="000000"/>
          <w:sz w:val="28"/>
        </w:rPr>
        <w:t>
      марки стали, из которых изготавливаются валки и валковая арматура;</w:t>
      </w:r>
    </w:p>
    <w:bookmarkEnd w:id="4134"/>
    <w:bookmarkStart w:name="z4270" w:id="4135"/>
    <w:p>
      <w:pPr>
        <w:spacing w:after="0"/>
        <w:ind w:left="0"/>
        <w:jc w:val="both"/>
      </w:pPr>
      <w:r>
        <w:rPr>
          <w:rFonts w:ascii="Times New Roman"/>
          <w:b w:val="false"/>
          <w:i w:val="false"/>
          <w:color w:val="000000"/>
          <w:sz w:val="28"/>
        </w:rPr>
        <w:t>
      способы обработки валков;</w:t>
      </w:r>
    </w:p>
    <w:bookmarkEnd w:id="4135"/>
    <w:bookmarkStart w:name="z4271" w:id="4136"/>
    <w:p>
      <w:pPr>
        <w:spacing w:after="0"/>
        <w:ind w:left="0"/>
        <w:jc w:val="both"/>
      </w:pPr>
      <w:r>
        <w:rPr>
          <w:rFonts w:ascii="Times New Roman"/>
          <w:b w:val="false"/>
          <w:i w:val="false"/>
          <w:color w:val="000000"/>
          <w:sz w:val="28"/>
        </w:rPr>
        <w:t>
      требования государственных стандартов, представляемые к качеству валков;</w:t>
      </w:r>
    </w:p>
    <w:bookmarkEnd w:id="4136"/>
    <w:bookmarkStart w:name="z4272" w:id="4137"/>
    <w:p>
      <w:pPr>
        <w:spacing w:after="0"/>
        <w:ind w:left="0"/>
        <w:jc w:val="both"/>
      </w:pPr>
      <w:r>
        <w:rPr>
          <w:rFonts w:ascii="Times New Roman"/>
          <w:b w:val="false"/>
          <w:i w:val="false"/>
          <w:color w:val="000000"/>
          <w:sz w:val="28"/>
        </w:rPr>
        <w:t>
      слесарное дело.</w:t>
      </w:r>
    </w:p>
    <w:bookmarkEnd w:id="4137"/>
    <w:bookmarkStart w:name="z4273" w:id="4138"/>
    <w:p>
      <w:pPr>
        <w:spacing w:after="0"/>
        <w:ind w:left="0"/>
        <w:jc w:val="both"/>
      </w:pPr>
      <w:r>
        <w:rPr>
          <w:rFonts w:ascii="Times New Roman"/>
          <w:b w:val="false"/>
          <w:i w:val="false"/>
          <w:color w:val="000000"/>
          <w:sz w:val="28"/>
        </w:rPr>
        <w:t>
      При подготовке, установке, замене, наладке валковой арматуры рабочих клетей рельсобалочных и проволочных станов; непрерывных сортопрокатных и непрерывно-заготовочных станов; линейных сортопрокатных станов всех типов, прокатывающих более 20 профилеразмеров - 4-й разряд.</w:t>
      </w:r>
    </w:p>
    <w:bookmarkEnd w:id="4138"/>
    <w:bookmarkStart w:name="z4274" w:id="4139"/>
    <w:p>
      <w:pPr>
        <w:spacing w:after="0"/>
        <w:ind w:left="0"/>
        <w:jc w:val="left"/>
      </w:pPr>
      <w:r>
        <w:rPr>
          <w:rFonts w:ascii="Times New Roman"/>
          <w:b/>
          <w:i w:val="false"/>
          <w:color w:val="000000"/>
        </w:rPr>
        <w:t xml:space="preserve"> 120. Талькировщик листов и лент</w:t>
      </w:r>
      <w:r>
        <w:br/>
      </w:r>
      <w:r>
        <w:rPr>
          <w:rFonts w:ascii="Times New Roman"/>
          <w:b/>
          <w:i w:val="false"/>
          <w:color w:val="000000"/>
        </w:rPr>
        <w:t>Параграф 1. Талькировщик листов и лент, 2-й разряд</w:t>
      </w:r>
    </w:p>
    <w:bookmarkEnd w:id="4139"/>
    <w:bookmarkStart w:name="z4276" w:id="4140"/>
    <w:p>
      <w:pPr>
        <w:spacing w:after="0"/>
        <w:ind w:left="0"/>
        <w:jc w:val="both"/>
      </w:pPr>
      <w:r>
        <w:rPr>
          <w:rFonts w:ascii="Times New Roman"/>
          <w:b w:val="false"/>
          <w:i w:val="false"/>
          <w:color w:val="000000"/>
          <w:sz w:val="28"/>
        </w:rPr>
        <w:t>
      631. Характеристика работ:</w:t>
      </w:r>
    </w:p>
    <w:bookmarkEnd w:id="4140"/>
    <w:bookmarkStart w:name="z4277" w:id="4141"/>
    <w:p>
      <w:pPr>
        <w:spacing w:after="0"/>
        <w:ind w:left="0"/>
        <w:jc w:val="both"/>
      </w:pPr>
      <w:r>
        <w:rPr>
          <w:rFonts w:ascii="Times New Roman"/>
          <w:b w:val="false"/>
          <w:i w:val="false"/>
          <w:color w:val="000000"/>
          <w:sz w:val="28"/>
        </w:rPr>
        <w:t>
      опыливание тальком листов на талькировочных машинах под руководством талькировщика более высокой квалификации;</w:t>
      </w:r>
    </w:p>
    <w:bookmarkEnd w:id="4141"/>
    <w:bookmarkStart w:name="z4278" w:id="4142"/>
    <w:p>
      <w:pPr>
        <w:spacing w:after="0"/>
        <w:ind w:left="0"/>
        <w:jc w:val="both"/>
      </w:pPr>
      <w:r>
        <w:rPr>
          <w:rFonts w:ascii="Times New Roman"/>
          <w:b w:val="false"/>
          <w:i w:val="false"/>
          <w:color w:val="000000"/>
          <w:sz w:val="28"/>
        </w:rPr>
        <w:t>
      опыливание тальком лент в рулонах разных марок стали и сплавов на талькировочном станке;</w:t>
      </w:r>
    </w:p>
    <w:bookmarkEnd w:id="4142"/>
    <w:bookmarkStart w:name="z4279" w:id="4143"/>
    <w:p>
      <w:pPr>
        <w:spacing w:after="0"/>
        <w:ind w:left="0"/>
        <w:jc w:val="both"/>
      </w:pPr>
      <w:r>
        <w:rPr>
          <w:rFonts w:ascii="Times New Roman"/>
          <w:b w:val="false"/>
          <w:i w:val="false"/>
          <w:color w:val="000000"/>
          <w:sz w:val="28"/>
        </w:rPr>
        <w:t>
      подача рулонов и уборка их после талькирования;</w:t>
      </w:r>
    </w:p>
    <w:bookmarkEnd w:id="4143"/>
    <w:bookmarkStart w:name="z4280" w:id="4144"/>
    <w:p>
      <w:pPr>
        <w:spacing w:after="0"/>
        <w:ind w:left="0"/>
        <w:jc w:val="both"/>
      </w:pPr>
      <w:r>
        <w:rPr>
          <w:rFonts w:ascii="Times New Roman"/>
          <w:b w:val="false"/>
          <w:i w:val="false"/>
          <w:color w:val="000000"/>
          <w:sz w:val="28"/>
        </w:rPr>
        <w:t>
      регулирование равномерности пересыпки лент и листов тальком;</w:t>
      </w:r>
    </w:p>
    <w:bookmarkEnd w:id="4144"/>
    <w:bookmarkStart w:name="z4281" w:id="4145"/>
    <w:p>
      <w:pPr>
        <w:spacing w:after="0"/>
        <w:ind w:left="0"/>
        <w:jc w:val="both"/>
      </w:pPr>
      <w:r>
        <w:rPr>
          <w:rFonts w:ascii="Times New Roman"/>
          <w:b w:val="false"/>
          <w:i w:val="false"/>
          <w:color w:val="000000"/>
          <w:sz w:val="28"/>
        </w:rPr>
        <w:t>
      подготовка талька и засыпка его в бункер машины или закром станка;</w:t>
      </w:r>
    </w:p>
    <w:bookmarkEnd w:id="4145"/>
    <w:bookmarkStart w:name="z4282" w:id="4146"/>
    <w:p>
      <w:pPr>
        <w:spacing w:after="0"/>
        <w:ind w:left="0"/>
        <w:jc w:val="both"/>
      </w:pPr>
      <w:r>
        <w:rPr>
          <w:rFonts w:ascii="Times New Roman"/>
          <w:b w:val="false"/>
          <w:i w:val="false"/>
          <w:color w:val="000000"/>
          <w:sz w:val="28"/>
        </w:rPr>
        <w:t>
      замена отработанного талька и наблюдение за его уровнем в бункере машины;</w:t>
      </w:r>
    </w:p>
    <w:bookmarkEnd w:id="4146"/>
    <w:bookmarkStart w:name="z4283" w:id="4147"/>
    <w:p>
      <w:pPr>
        <w:spacing w:after="0"/>
        <w:ind w:left="0"/>
        <w:jc w:val="both"/>
      </w:pPr>
      <w:r>
        <w:rPr>
          <w:rFonts w:ascii="Times New Roman"/>
          <w:b w:val="false"/>
          <w:i w:val="false"/>
          <w:color w:val="000000"/>
          <w:sz w:val="28"/>
        </w:rPr>
        <w:t>
      чистка листов от талька после отжига;</w:t>
      </w:r>
    </w:p>
    <w:bookmarkEnd w:id="4147"/>
    <w:bookmarkStart w:name="z4284" w:id="4148"/>
    <w:p>
      <w:pPr>
        <w:spacing w:after="0"/>
        <w:ind w:left="0"/>
        <w:jc w:val="both"/>
      </w:pPr>
      <w:r>
        <w:rPr>
          <w:rFonts w:ascii="Times New Roman"/>
          <w:b w:val="false"/>
          <w:i w:val="false"/>
          <w:color w:val="000000"/>
          <w:sz w:val="28"/>
        </w:rPr>
        <w:t>
      наладка станка и участие в наладке машины;</w:t>
      </w:r>
    </w:p>
    <w:bookmarkEnd w:id="4148"/>
    <w:bookmarkStart w:name="z4285" w:id="4149"/>
    <w:p>
      <w:pPr>
        <w:spacing w:after="0"/>
        <w:ind w:left="0"/>
        <w:jc w:val="both"/>
      </w:pPr>
      <w:r>
        <w:rPr>
          <w:rFonts w:ascii="Times New Roman"/>
          <w:b w:val="false"/>
          <w:i w:val="false"/>
          <w:color w:val="000000"/>
          <w:sz w:val="28"/>
        </w:rPr>
        <w:t>
      участие в ремонте обслуживаемого оборудования.</w:t>
      </w:r>
    </w:p>
    <w:bookmarkEnd w:id="4149"/>
    <w:bookmarkStart w:name="z4286" w:id="4150"/>
    <w:p>
      <w:pPr>
        <w:spacing w:after="0"/>
        <w:ind w:left="0"/>
        <w:jc w:val="both"/>
      </w:pPr>
      <w:r>
        <w:rPr>
          <w:rFonts w:ascii="Times New Roman"/>
          <w:b w:val="false"/>
          <w:i w:val="false"/>
          <w:color w:val="000000"/>
          <w:sz w:val="28"/>
        </w:rPr>
        <w:t>
      632. Должен знать:</w:t>
      </w:r>
    </w:p>
    <w:bookmarkEnd w:id="4150"/>
    <w:bookmarkStart w:name="z4287" w:id="4151"/>
    <w:p>
      <w:pPr>
        <w:spacing w:after="0"/>
        <w:ind w:left="0"/>
        <w:jc w:val="both"/>
      </w:pPr>
      <w:r>
        <w:rPr>
          <w:rFonts w:ascii="Times New Roman"/>
          <w:b w:val="false"/>
          <w:i w:val="false"/>
          <w:color w:val="000000"/>
          <w:sz w:val="28"/>
        </w:rPr>
        <w:t>
      принцип работы талькировочной машины или станка;</w:t>
      </w:r>
    </w:p>
    <w:bookmarkEnd w:id="4151"/>
    <w:bookmarkStart w:name="z4288" w:id="4152"/>
    <w:p>
      <w:pPr>
        <w:spacing w:after="0"/>
        <w:ind w:left="0"/>
        <w:jc w:val="both"/>
      </w:pPr>
      <w:r>
        <w:rPr>
          <w:rFonts w:ascii="Times New Roman"/>
          <w:b w:val="false"/>
          <w:i w:val="false"/>
          <w:color w:val="000000"/>
          <w:sz w:val="28"/>
        </w:rPr>
        <w:t>
      сортамент и марки стали, подлежащей талькированию;</w:t>
      </w:r>
    </w:p>
    <w:bookmarkEnd w:id="4152"/>
    <w:bookmarkStart w:name="z4289" w:id="4153"/>
    <w:p>
      <w:pPr>
        <w:spacing w:after="0"/>
        <w:ind w:left="0"/>
        <w:jc w:val="both"/>
      </w:pPr>
      <w:r>
        <w:rPr>
          <w:rFonts w:ascii="Times New Roman"/>
          <w:b w:val="false"/>
          <w:i w:val="false"/>
          <w:color w:val="000000"/>
          <w:sz w:val="28"/>
        </w:rPr>
        <w:t>
      основы слесарного дела.</w:t>
      </w:r>
    </w:p>
    <w:bookmarkEnd w:id="4153"/>
    <w:bookmarkStart w:name="z4290" w:id="4154"/>
    <w:p>
      <w:pPr>
        <w:spacing w:after="0"/>
        <w:ind w:left="0"/>
        <w:jc w:val="left"/>
      </w:pPr>
      <w:r>
        <w:rPr>
          <w:rFonts w:ascii="Times New Roman"/>
          <w:b/>
          <w:i w:val="false"/>
          <w:color w:val="000000"/>
        </w:rPr>
        <w:t xml:space="preserve"> Параграф 2. Талькировщик листов и лент, 3-й разряд</w:t>
      </w:r>
    </w:p>
    <w:bookmarkEnd w:id="4154"/>
    <w:bookmarkStart w:name="z4291" w:id="4155"/>
    <w:p>
      <w:pPr>
        <w:spacing w:after="0"/>
        <w:ind w:left="0"/>
        <w:jc w:val="both"/>
      </w:pPr>
      <w:r>
        <w:rPr>
          <w:rFonts w:ascii="Times New Roman"/>
          <w:b w:val="false"/>
          <w:i w:val="false"/>
          <w:color w:val="000000"/>
          <w:sz w:val="28"/>
        </w:rPr>
        <w:t>
      633. Характеристика работ:</w:t>
      </w:r>
    </w:p>
    <w:bookmarkEnd w:id="4155"/>
    <w:bookmarkStart w:name="z4292" w:id="4156"/>
    <w:p>
      <w:pPr>
        <w:spacing w:after="0"/>
        <w:ind w:left="0"/>
        <w:jc w:val="both"/>
      </w:pPr>
      <w:r>
        <w:rPr>
          <w:rFonts w:ascii="Times New Roman"/>
          <w:b w:val="false"/>
          <w:i w:val="false"/>
          <w:color w:val="000000"/>
          <w:sz w:val="28"/>
        </w:rPr>
        <w:t>
      опыливание листов тальком на талькировочной машине;</w:t>
      </w:r>
    </w:p>
    <w:bookmarkEnd w:id="4156"/>
    <w:bookmarkStart w:name="z4293" w:id="4157"/>
    <w:p>
      <w:pPr>
        <w:spacing w:after="0"/>
        <w:ind w:left="0"/>
        <w:jc w:val="both"/>
      </w:pPr>
      <w:r>
        <w:rPr>
          <w:rFonts w:ascii="Times New Roman"/>
          <w:b w:val="false"/>
          <w:i w:val="false"/>
          <w:color w:val="000000"/>
          <w:sz w:val="28"/>
        </w:rPr>
        <w:t>
      наблюдение за режимом опыливания листов и правильностью укладки прокладочных плит;</w:t>
      </w:r>
    </w:p>
    <w:bookmarkEnd w:id="4157"/>
    <w:bookmarkStart w:name="z4294" w:id="4158"/>
    <w:p>
      <w:pPr>
        <w:spacing w:after="0"/>
        <w:ind w:left="0"/>
        <w:jc w:val="both"/>
      </w:pPr>
      <w:r>
        <w:rPr>
          <w:rFonts w:ascii="Times New Roman"/>
          <w:b w:val="false"/>
          <w:i w:val="false"/>
          <w:color w:val="000000"/>
          <w:sz w:val="28"/>
        </w:rPr>
        <w:t>
      обеспечение талькировочной машины металлом, тальком и прокладочными плитами;</w:t>
      </w:r>
    </w:p>
    <w:bookmarkEnd w:id="4158"/>
    <w:bookmarkStart w:name="z4295" w:id="4159"/>
    <w:p>
      <w:pPr>
        <w:spacing w:after="0"/>
        <w:ind w:left="0"/>
        <w:jc w:val="both"/>
      </w:pPr>
      <w:r>
        <w:rPr>
          <w:rFonts w:ascii="Times New Roman"/>
          <w:b w:val="false"/>
          <w:i w:val="false"/>
          <w:color w:val="000000"/>
          <w:sz w:val="28"/>
        </w:rPr>
        <w:t>
      очистка листов от талька на чистильном агрегате;</w:t>
      </w:r>
    </w:p>
    <w:bookmarkEnd w:id="4159"/>
    <w:bookmarkStart w:name="z4296" w:id="4160"/>
    <w:p>
      <w:pPr>
        <w:spacing w:after="0"/>
        <w:ind w:left="0"/>
        <w:jc w:val="both"/>
      </w:pPr>
      <w:r>
        <w:rPr>
          <w:rFonts w:ascii="Times New Roman"/>
          <w:b w:val="false"/>
          <w:i w:val="false"/>
          <w:color w:val="000000"/>
          <w:sz w:val="28"/>
        </w:rPr>
        <w:t>
      наладка талькировочной машины или чистильного агрегата.</w:t>
      </w:r>
    </w:p>
    <w:bookmarkEnd w:id="4160"/>
    <w:bookmarkStart w:name="z4297" w:id="4161"/>
    <w:p>
      <w:pPr>
        <w:spacing w:after="0"/>
        <w:ind w:left="0"/>
        <w:jc w:val="both"/>
      </w:pPr>
      <w:r>
        <w:rPr>
          <w:rFonts w:ascii="Times New Roman"/>
          <w:b w:val="false"/>
          <w:i w:val="false"/>
          <w:color w:val="000000"/>
          <w:sz w:val="28"/>
        </w:rPr>
        <w:t>
      634. Должен знать:</w:t>
      </w:r>
    </w:p>
    <w:bookmarkEnd w:id="4161"/>
    <w:bookmarkStart w:name="z4298" w:id="4162"/>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4162"/>
    <w:bookmarkStart w:name="z4299" w:id="4163"/>
    <w:p>
      <w:pPr>
        <w:spacing w:after="0"/>
        <w:ind w:left="0"/>
        <w:jc w:val="both"/>
      </w:pPr>
      <w:r>
        <w:rPr>
          <w:rFonts w:ascii="Times New Roman"/>
          <w:b w:val="false"/>
          <w:i w:val="false"/>
          <w:color w:val="000000"/>
          <w:sz w:val="28"/>
        </w:rPr>
        <w:t>
      причины некачественного опыливания листов и лент и методы их устранения;</w:t>
      </w:r>
    </w:p>
    <w:bookmarkEnd w:id="4163"/>
    <w:bookmarkStart w:name="z4300" w:id="4164"/>
    <w:p>
      <w:pPr>
        <w:spacing w:after="0"/>
        <w:ind w:left="0"/>
        <w:jc w:val="both"/>
      </w:pPr>
      <w:r>
        <w:rPr>
          <w:rFonts w:ascii="Times New Roman"/>
          <w:b w:val="false"/>
          <w:i w:val="false"/>
          <w:color w:val="000000"/>
          <w:sz w:val="28"/>
        </w:rPr>
        <w:t>
      слесарное дело.</w:t>
      </w:r>
    </w:p>
    <w:bookmarkEnd w:id="4164"/>
    <w:bookmarkStart w:name="z4301" w:id="4165"/>
    <w:p>
      <w:pPr>
        <w:spacing w:after="0"/>
        <w:ind w:left="0"/>
        <w:jc w:val="left"/>
      </w:pPr>
      <w:r>
        <w:rPr>
          <w:rFonts w:ascii="Times New Roman"/>
          <w:b/>
          <w:i w:val="false"/>
          <w:color w:val="000000"/>
        </w:rPr>
        <w:t xml:space="preserve"> 121. Укладчик проката</w:t>
      </w:r>
      <w:r>
        <w:br/>
      </w:r>
      <w:r>
        <w:rPr>
          <w:rFonts w:ascii="Times New Roman"/>
          <w:b/>
          <w:i w:val="false"/>
          <w:color w:val="000000"/>
        </w:rPr>
        <w:t>Параграф 1. Укладчик проката, 1-й разряд</w:t>
      </w:r>
    </w:p>
    <w:bookmarkEnd w:id="4165"/>
    <w:bookmarkStart w:name="z4303" w:id="4166"/>
    <w:p>
      <w:pPr>
        <w:spacing w:after="0"/>
        <w:ind w:left="0"/>
        <w:jc w:val="both"/>
      </w:pPr>
      <w:r>
        <w:rPr>
          <w:rFonts w:ascii="Times New Roman"/>
          <w:b w:val="false"/>
          <w:i w:val="false"/>
          <w:color w:val="000000"/>
          <w:sz w:val="28"/>
        </w:rPr>
        <w:t>
      635. Характеристика работ;</w:t>
      </w:r>
    </w:p>
    <w:bookmarkEnd w:id="4166"/>
    <w:bookmarkStart w:name="z4304" w:id="4167"/>
    <w:p>
      <w:pPr>
        <w:spacing w:after="0"/>
        <w:ind w:left="0"/>
        <w:jc w:val="both"/>
      </w:pPr>
      <w:r>
        <w:rPr>
          <w:rFonts w:ascii="Times New Roman"/>
          <w:b w:val="false"/>
          <w:i w:val="false"/>
          <w:color w:val="000000"/>
          <w:sz w:val="28"/>
        </w:rPr>
        <w:t>
      укладка проката при сортировке и приемке металла;</w:t>
      </w:r>
    </w:p>
    <w:bookmarkEnd w:id="4167"/>
    <w:bookmarkStart w:name="z4305" w:id="4168"/>
    <w:p>
      <w:pPr>
        <w:spacing w:after="0"/>
        <w:ind w:left="0"/>
        <w:jc w:val="both"/>
      </w:pPr>
      <w:r>
        <w:rPr>
          <w:rFonts w:ascii="Times New Roman"/>
          <w:b w:val="false"/>
          <w:i w:val="false"/>
          <w:color w:val="000000"/>
          <w:sz w:val="28"/>
        </w:rPr>
        <w:t>
      укладка горячекатаных заготовок для вил в штабеля с одновременной правкой изогнутых заготовок вручную;</w:t>
      </w:r>
    </w:p>
    <w:bookmarkEnd w:id="4168"/>
    <w:bookmarkStart w:name="z4306" w:id="4169"/>
    <w:p>
      <w:pPr>
        <w:spacing w:after="0"/>
        <w:ind w:left="0"/>
        <w:jc w:val="both"/>
      </w:pPr>
      <w:r>
        <w:rPr>
          <w:rFonts w:ascii="Times New Roman"/>
          <w:b w:val="false"/>
          <w:i w:val="false"/>
          <w:color w:val="000000"/>
          <w:sz w:val="28"/>
        </w:rPr>
        <w:t>
      подготовка места для укладки штабеля и уборки окалины;</w:t>
      </w:r>
    </w:p>
    <w:bookmarkEnd w:id="4169"/>
    <w:bookmarkStart w:name="z4307" w:id="4170"/>
    <w:p>
      <w:pPr>
        <w:spacing w:after="0"/>
        <w:ind w:left="0"/>
        <w:jc w:val="both"/>
      </w:pPr>
      <w:r>
        <w:rPr>
          <w:rFonts w:ascii="Times New Roman"/>
          <w:b w:val="false"/>
          <w:i w:val="false"/>
          <w:color w:val="000000"/>
          <w:sz w:val="28"/>
        </w:rPr>
        <w:t>
      уборка рельсовых скреплений после термообработки и укладка их в контейнер;</w:t>
      </w:r>
    </w:p>
    <w:bookmarkEnd w:id="4170"/>
    <w:bookmarkStart w:name="z4308" w:id="4171"/>
    <w:p>
      <w:pPr>
        <w:spacing w:after="0"/>
        <w:ind w:left="0"/>
        <w:jc w:val="both"/>
      </w:pPr>
      <w:r>
        <w:rPr>
          <w:rFonts w:ascii="Times New Roman"/>
          <w:b w:val="false"/>
          <w:i w:val="false"/>
          <w:color w:val="000000"/>
          <w:sz w:val="28"/>
        </w:rPr>
        <w:t>
      кантовка металла на приемных стеллажах и рольгангах и управление механизмами стеллажа.</w:t>
      </w:r>
    </w:p>
    <w:bookmarkEnd w:id="4171"/>
    <w:bookmarkStart w:name="z4309" w:id="4172"/>
    <w:p>
      <w:pPr>
        <w:spacing w:after="0"/>
        <w:ind w:left="0"/>
        <w:jc w:val="both"/>
      </w:pPr>
      <w:r>
        <w:rPr>
          <w:rFonts w:ascii="Times New Roman"/>
          <w:b w:val="false"/>
          <w:i w:val="false"/>
          <w:color w:val="000000"/>
          <w:sz w:val="28"/>
        </w:rPr>
        <w:t>
      636. Должен знать:</w:t>
      </w:r>
    </w:p>
    <w:bookmarkEnd w:id="4172"/>
    <w:bookmarkStart w:name="z4310" w:id="4173"/>
    <w:p>
      <w:pPr>
        <w:spacing w:after="0"/>
        <w:ind w:left="0"/>
        <w:jc w:val="both"/>
      </w:pPr>
      <w:r>
        <w:rPr>
          <w:rFonts w:ascii="Times New Roman"/>
          <w:b w:val="false"/>
          <w:i w:val="false"/>
          <w:color w:val="000000"/>
          <w:sz w:val="28"/>
        </w:rPr>
        <w:t>
      сортамент рельсовых скреплений, заготовок для вил;</w:t>
      </w:r>
    </w:p>
    <w:bookmarkEnd w:id="4173"/>
    <w:bookmarkStart w:name="z4311" w:id="4174"/>
    <w:p>
      <w:pPr>
        <w:spacing w:after="0"/>
        <w:ind w:left="0"/>
        <w:jc w:val="both"/>
      </w:pPr>
      <w:r>
        <w:rPr>
          <w:rFonts w:ascii="Times New Roman"/>
          <w:b w:val="false"/>
          <w:i w:val="false"/>
          <w:color w:val="000000"/>
          <w:sz w:val="28"/>
        </w:rPr>
        <w:t>
      марки стали и методы маркировки металла;</w:t>
      </w:r>
    </w:p>
    <w:bookmarkEnd w:id="4174"/>
    <w:bookmarkStart w:name="z4312" w:id="4175"/>
    <w:p>
      <w:pPr>
        <w:spacing w:after="0"/>
        <w:ind w:left="0"/>
        <w:jc w:val="both"/>
      </w:pPr>
      <w:r>
        <w:rPr>
          <w:rFonts w:ascii="Times New Roman"/>
          <w:b w:val="false"/>
          <w:i w:val="false"/>
          <w:color w:val="000000"/>
          <w:sz w:val="28"/>
        </w:rPr>
        <w:t>
      правила укладки металла в штабеля и контейнеры;</w:t>
      </w:r>
    </w:p>
    <w:bookmarkEnd w:id="4175"/>
    <w:bookmarkStart w:name="z4313" w:id="4176"/>
    <w:p>
      <w:pPr>
        <w:spacing w:after="0"/>
        <w:ind w:left="0"/>
        <w:jc w:val="both"/>
      </w:pPr>
      <w:r>
        <w:rPr>
          <w:rFonts w:ascii="Times New Roman"/>
          <w:b w:val="false"/>
          <w:i w:val="false"/>
          <w:color w:val="000000"/>
          <w:sz w:val="28"/>
        </w:rPr>
        <w:t>
      устройство и принцип работы приемного стеллажа и рольганга.</w:t>
      </w:r>
    </w:p>
    <w:bookmarkEnd w:id="4176"/>
    <w:bookmarkStart w:name="z4314" w:id="4177"/>
    <w:p>
      <w:pPr>
        <w:spacing w:after="0"/>
        <w:ind w:left="0"/>
        <w:jc w:val="left"/>
      </w:pPr>
      <w:r>
        <w:rPr>
          <w:rFonts w:ascii="Times New Roman"/>
          <w:b/>
          <w:i w:val="false"/>
          <w:color w:val="000000"/>
        </w:rPr>
        <w:t xml:space="preserve"> Раздел 6. Трубное производство</w:t>
      </w:r>
      <w:r>
        <w:br/>
      </w:r>
      <w:r>
        <w:rPr>
          <w:rFonts w:ascii="Times New Roman"/>
          <w:b/>
          <w:i w:val="false"/>
          <w:color w:val="000000"/>
        </w:rPr>
        <w:t>122. Асфальтировщик труб</w:t>
      </w:r>
      <w:r>
        <w:br/>
      </w:r>
      <w:r>
        <w:rPr>
          <w:rFonts w:ascii="Times New Roman"/>
          <w:b/>
          <w:i w:val="false"/>
          <w:color w:val="000000"/>
        </w:rPr>
        <w:t>Параграф 1. Асфальтировщик труб, 3-й разряд</w:t>
      </w:r>
    </w:p>
    <w:bookmarkEnd w:id="4177"/>
    <w:bookmarkStart w:name="z4317" w:id="4178"/>
    <w:p>
      <w:pPr>
        <w:spacing w:after="0"/>
        <w:ind w:left="0"/>
        <w:jc w:val="both"/>
      </w:pPr>
      <w:r>
        <w:rPr>
          <w:rFonts w:ascii="Times New Roman"/>
          <w:b w:val="false"/>
          <w:i w:val="false"/>
          <w:color w:val="000000"/>
          <w:sz w:val="28"/>
        </w:rPr>
        <w:t>
      637. Характеристика работ:</w:t>
      </w:r>
    </w:p>
    <w:bookmarkEnd w:id="4178"/>
    <w:bookmarkStart w:name="z4318" w:id="4179"/>
    <w:p>
      <w:pPr>
        <w:spacing w:after="0"/>
        <w:ind w:left="0"/>
        <w:jc w:val="both"/>
      </w:pPr>
      <w:r>
        <w:rPr>
          <w:rFonts w:ascii="Times New Roman"/>
          <w:b w:val="false"/>
          <w:i w:val="false"/>
          <w:color w:val="000000"/>
          <w:sz w:val="28"/>
        </w:rPr>
        <w:t>
      ведение технологического процесса покрытия труб асфальтом под руководством асфальтировщика более высокой квалификации;</w:t>
      </w:r>
    </w:p>
    <w:bookmarkEnd w:id="4179"/>
    <w:bookmarkStart w:name="z4319" w:id="4180"/>
    <w:p>
      <w:pPr>
        <w:spacing w:after="0"/>
        <w:ind w:left="0"/>
        <w:jc w:val="both"/>
      </w:pPr>
      <w:r>
        <w:rPr>
          <w:rFonts w:ascii="Times New Roman"/>
          <w:b w:val="false"/>
          <w:i w:val="false"/>
          <w:color w:val="000000"/>
          <w:sz w:val="28"/>
        </w:rPr>
        <w:t>
      подача труб на стеллажи нагревательной печи;</w:t>
      </w:r>
    </w:p>
    <w:bookmarkEnd w:id="4180"/>
    <w:bookmarkStart w:name="z4320" w:id="4181"/>
    <w:p>
      <w:pPr>
        <w:spacing w:after="0"/>
        <w:ind w:left="0"/>
        <w:jc w:val="both"/>
      </w:pPr>
      <w:r>
        <w:rPr>
          <w:rFonts w:ascii="Times New Roman"/>
          <w:b w:val="false"/>
          <w:i w:val="false"/>
          <w:color w:val="000000"/>
          <w:sz w:val="28"/>
        </w:rPr>
        <w:t>
      наблюдение за уровнем смолы, битума в ванне и, по мере его снижения, пополнение ванны сваренным шлаком, битумом;</w:t>
      </w:r>
    </w:p>
    <w:bookmarkEnd w:id="4181"/>
    <w:bookmarkStart w:name="z4321" w:id="4182"/>
    <w:p>
      <w:pPr>
        <w:spacing w:after="0"/>
        <w:ind w:left="0"/>
        <w:jc w:val="both"/>
      </w:pPr>
      <w:r>
        <w:rPr>
          <w:rFonts w:ascii="Times New Roman"/>
          <w:b w:val="false"/>
          <w:i w:val="false"/>
          <w:color w:val="000000"/>
          <w:sz w:val="28"/>
        </w:rPr>
        <w:t>
      центровка труб на стеллаже перед опусканием их в ванны;</w:t>
      </w:r>
    </w:p>
    <w:bookmarkEnd w:id="4182"/>
    <w:bookmarkStart w:name="z4322" w:id="4183"/>
    <w:p>
      <w:pPr>
        <w:spacing w:after="0"/>
        <w:ind w:left="0"/>
        <w:jc w:val="both"/>
      </w:pPr>
      <w:r>
        <w:rPr>
          <w:rFonts w:ascii="Times New Roman"/>
          <w:b w:val="false"/>
          <w:i w:val="false"/>
          <w:color w:val="000000"/>
          <w:sz w:val="28"/>
        </w:rPr>
        <w:t>
      откатывание труб после покрытия их асфальтом;</w:t>
      </w:r>
    </w:p>
    <w:bookmarkEnd w:id="4183"/>
    <w:bookmarkStart w:name="z4323" w:id="4184"/>
    <w:p>
      <w:pPr>
        <w:spacing w:after="0"/>
        <w:ind w:left="0"/>
        <w:jc w:val="both"/>
      </w:pPr>
      <w:r>
        <w:rPr>
          <w:rFonts w:ascii="Times New Roman"/>
          <w:b w:val="false"/>
          <w:i w:val="false"/>
          <w:color w:val="000000"/>
          <w:sz w:val="28"/>
        </w:rPr>
        <w:t>
      удаление специальным скребком излишков шлака, битума и смолы с внутренней и наружной поверхностей труб;</w:t>
      </w:r>
    </w:p>
    <w:bookmarkEnd w:id="4184"/>
    <w:bookmarkStart w:name="z4324" w:id="418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4185"/>
    <w:bookmarkStart w:name="z4325" w:id="4186"/>
    <w:p>
      <w:pPr>
        <w:spacing w:after="0"/>
        <w:ind w:left="0"/>
        <w:jc w:val="both"/>
      </w:pPr>
      <w:r>
        <w:rPr>
          <w:rFonts w:ascii="Times New Roman"/>
          <w:b w:val="false"/>
          <w:i w:val="false"/>
          <w:color w:val="000000"/>
          <w:sz w:val="28"/>
        </w:rPr>
        <w:t>
      638. Должен знать:</w:t>
      </w:r>
    </w:p>
    <w:bookmarkEnd w:id="4186"/>
    <w:bookmarkStart w:name="z4326" w:id="4187"/>
    <w:p>
      <w:pPr>
        <w:spacing w:after="0"/>
        <w:ind w:left="0"/>
        <w:jc w:val="both"/>
      </w:pPr>
      <w:r>
        <w:rPr>
          <w:rFonts w:ascii="Times New Roman"/>
          <w:b w:val="false"/>
          <w:i w:val="false"/>
          <w:color w:val="000000"/>
          <w:sz w:val="28"/>
        </w:rPr>
        <w:t>
      основы технологического процесса нагрева труб и покрытия их асфальтом;</w:t>
      </w:r>
    </w:p>
    <w:bookmarkEnd w:id="4187"/>
    <w:bookmarkStart w:name="z4327" w:id="4188"/>
    <w:p>
      <w:pPr>
        <w:spacing w:after="0"/>
        <w:ind w:left="0"/>
        <w:jc w:val="both"/>
      </w:pPr>
      <w:r>
        <w:rPr>
          <w:rFonts w:ascii="Times New Roman"/>
          <w:b w:val="false"/>
          <w:i w:val="false"/>
          <w:color w:val="000000"/>
          <w:sz w:val="28"/>
        </w:rPr>
        <w:t>
      принцип работы оборудования асфальтировочного отделения;</w:t>
      </w:r>
    </w:p>
    <w:bookmarkEnd w:id="4188"/>
    <w:bookmarkStart w:name="z4328" w:id="4189"/>
    <w:p>
      <w:pPr>
        <w:spacing w:after="0"/>
        <w:ind w:left="0"/>
        <w:jc w:val="both"/>
      </w:pPr>
      <w:r>
        <w:rPr>
          <w:rFonts w:ascii="Times New Roman"/>
          <w:b w:val="false"/>
          <w:i w:val="false"/>
          <w:color w:val="000000"/>
          <w:sz w:val="28"/>
        </w:rPr>
        <w:t>
      требования государственных стандартов к качеству асфальтированных труб;</w:t>
      </w:r>
    </w:p>
    <w:bookmarkEnd w:id="4189"/>
    <w:bookmarkStart w:name="z4329" w:id="4190"/>
    <w:p>
      <w:pPr>
        <w:spacing w:after="0"/>
        <w:ind w:left="0"/>
        <w:jc w:val="both"/>
      </w:pPr>
      <w:r>
        <w:rPr>
          <w:rFonts w:ascii="Times New Roman"/>
          <w:b w:val="false"/>
          <w:i w:val="false"/>
          <w:color w:val="000000"/>
          <w:sz w:val="28"/>
        </w:rPr>
        <w:t>
      слесарное дело.</w:t>
      </w:r>
    </w:p>
    <w:bookmarkEnd w:id="4190"/>
    <w:bookmarkStart w:name="z4330" w:id="4191"/>
    <w:p>
      <w:pPr>
        <w:spacing w:after="0"/>
        <w:ind w:left="0"/>
        <w:jc w:val="left"/>
      </w:pPr>
      <w:r>
        <w:rPr>
          <w:rFonts w:ascii="Times New Roman"/>
          <w:b/>
          <w:i w:val="false"/>
          <w:color w:val="000000"/>
        </w:rPr>
        <w:t xml:space="preserve"> Параграф 2. Асфальтировщик труб, 4-й разряд</w:t>
      </w:r>
    </w:p>
    <w:bookmarkEnd w:id="4191"/>
    <w:bookmarkStart w:name="z4331" w:id="4192"/>
    <w:p>
      <w:pPr>
        <w:spacing w:after="0"/>
        <w:ind w:left="0"/>
        <w:jc w:val="both"/>
      </w:pPr>
      <w:r>
        <w:rPr>
          <w:rFonts w:ascii="Times New Roman"/>
          <w:b w:val="false"/>
          <w:i w:val="false"/>
          <w:color w:val="000000"/>
          <w:sz w:val="28"/>
        </w:rPr>
        <w:t>
      639. Характеристика работ:</w:t>
      </w:r>
    </w:p>
    <w:bookmarkEnd w:id="4192"/>
    <w:bookmarkStart w:name="z4332" w:id="4193"/>
    <w:p>
      <w:pPr>
        <w:spacing w:after="0"/>
        <w:ind w:left="0"/>
        <w:jc w:val="both"/>
      </w:pPr>
      <w:r>
        <w:rPr>
          <w:rFonts w:ascii="Times New Roman"/>
          <w:b w:val="false"/>
          <w:i w:val="false"/>
          <w:color w:val="000000"/>
          <w:sz w:val="28"/>
        </w:rPr>
        <w:t>
      ведение технологического процесса покрытия труб асфальтом;</w:t>
      </w:r>
    </w:p>
    <w:bookmarkEnd w:id="4193"/>
    <w:bookmarkStart w:name="z4333" w:id="4194"/>
    <w:p>
      <w:pPr>
        <w:spacing w:after="0"/>
        <w:ind w:left="0"/>
        <w:jc w:val="both"/>
      </w:pPr>
      <w:r>
        <w:rPr>
          <w:rFonts w:ascii="Times New Roman"/>
          <w:b w:val="false"/>
          <w:i w:val="false"/>
          <w:color w:val="000000"/>
          <w:sz w:val="28"/>
        </w:rPr>
        <w:t>
      регулирование температуры в печи для нагрева труб перед асфальтированием;</w:t>
      </w:r>
    </w:p>
    <w:bookmarkEnd w:id="4194"/>
    <w:bookmarkStart w:name="z4334" w:id="4195"/>
    <w:p>
      <w:pPr>
        <w:spacing w:after="0"/>
        <w:ind w:left="0"/>
        <w:jc w:val="both"/>
      </w:pPr>
      <w:r>
        <w:rPr>
          <w:rFonts w:ascii="Times New Roman"/>
          <w:b w:val="false"/>
          <w:i w:val="false"/>
          <w:color w:val="000000"/>
          <w:sz w:val="28"/>
        </w:rPr>
        <w:t>
      наблюдение за равномерным нагревом труб и поступлением их в асфальтировочную ванну;</w:t>
      </w:r>
    </w:p>
    <w:bookmarkEnd w:id="4195"/>
    <w:bookmarkStart w:name="z4335" w:id="4196"/>
    <w:p>
      <w:pPr>
        <w:spacing w:after="0"/>
        <w:ind w:left="0"/>
        <w:jc w:val="both"/>
      </w:pPr>
      <w:r>
        <w:rPr>
          <w:rFonts w:ascii="Times New Roman"/>
          <w:b w:val="false"/>
          <w:i w:val="false"/>
          <w:color w:val="000000"/>
          <w:sz w:val="28"/>
        </w:rPr>
        <w:t>
      регулирование температуры в ванне, наблюдение за качеством покрытия труб асфальтом;</w:t>
      </w:r>
    </w:p>
    <w:bookmarkEnd w:id="4196"/>
    <w:bookmarkStart w:name="z4336" w:id="4197"/>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4197"/>
    <w:bookmarkStart w:name="z4337" w:id="4198"/>
    <w:p>
      <w:pPr>
        <w:spacing w:after="0"/>
        <w:ind w:left="0"/>
        <w:jc w:val="both"/>
      </w:pPr>
      <w:r>
        <w:rPr>
          <w:rFonts w:ascii="Times New Roman"/>
          <w:b w:val="false"/>
          <w:i w:val="false"/>
          <w:color w:val="000000"/>
          <w:sz w:val="28"/>
        </w:rPr>
        <w:t>
      640. Должен знать:</w:t>
      </w:r>
    </w:p>
    <w:bookmarkEnd w:id="4198"/>
    <w:bookmarkStart w:name="z4338" w:id="4199"/>
    <w:p>
      <w:pPr>
        <w:spacing w:after="0"/>
        <w:ind w:left="0"/>
        <w:jc w:val="both"/>
      </w:pPr>
      <w:r>
        <w:rPr>
          <w:rFonts w:ascii="Times New Roman"/>
          <w:b w:val="false"/>
          <w:i w:val="false"/>
          <w:color w:val="000000"/>
          <w:sz w:val="28"/>
        </w:rPr>
        <w:t>
      технологический процесс нагрева труб и покрытия их асфальтом;</w:t>
      </w:r>
    </w:p>
    <w:bookmarkEnd w:id="4199"/>
    <w:bookmarkStart w:name="z4339" w:id="4200"/>
    <w:p>
      <w:pPr>
        <w:spacing w:after="0"/>
        <w:ind w:left="0"/>
        <w:jc w:val="both"/>
      </w:pPr>
      <w:r>
        <w:rPr>
          <w:rFonts w:ascii="Times New Roman"/>
          <w:b w:val="false"/>
          <w:i w:val="false"/>
          <w:color w:val="000000"/>
          <w:sz w:val="28"/>
        </w:rPr>
        <w:t>
      устройство и правила технической эксплуатации оборудования асфальтировочного отделения, свойства асфальтировочных материалов;</w:t>
      </w:r>
    </w:p>
    <w:bookmarkEnd w:id="4200"/>
    <w:bookmarkStart w:name="z4340" w:id="4201"/>
    <w:p>
      <w:pPr>
        <w:spacing w:after="0"/>
        <w:ind w:left="0"/>
        <w:jc w:val="both"/>
      </w:pPr>
      <w:r>
        <w:rPr>
          <w:rFonts w:ascii="Times New Roman"/>
          <w:b w:val="false"/>
          <w:i w:val="false"/>
          <w:color w:val="000000"/>
          <w:sz w:val="28"/>
        </w:rPr>
        <w:t>
      порядок определения пригодности смолы для асфальтирования труб.</w:t>
      </w:r>
    </w:p>
    <w:bookmarkEnd w:id="4201"/>
    <w:bookmarkStart w:name="z4341" w:id="4202"/>
    <w:p>
      <w:pPr>
        <w:spacing w:after="0"/>
        <w:ind w:left="0"/>
        <w:jc w:val="left"/>
      </w:pPr>
      <w:r>
        <w:rPr>
          <w:rFonts w:ascii="Times New Roman"/>
          <w:b/>
          <w:i w:val="false"/>
          <w:color w:val="000000"/>
        </w:rPr>
        <w:t xml:space="preserve"> 123. Вальцовщик калибровочного стана</w:t>
      </w:r>
      <w:r>
        <w:br/>
      </w:r>
      <w:r>
        <w:rPr>
          <w:rFonts w:ascii="Times New Roman"/>
          <w:b/>
          <w:i w:val="false"/>
          <w:color w:val="000000"/>
        </w:rPr>
        <w:t xml:space="preserve">Параграф 1. Вальцовщик калибровочного стана, </w:t>
      </w:r>
      <w:r>
        <w:br/>
      </w:r>
      <w:r>
        <w:rPr>
          <w:rFonts w:ascii="Times New Roman"/>
          <w:b/>
          <w:i w:val="false"/>
          <w:color w:val="000000"/>
        </w:rPr>
        <w:t>2-й разряд</w:t>
      </w:r>
    </w:p>
    <w:bookmarkEnd w:id="4202"/>
    <w:bookmarkStart w:name="z4343" w:id="4203"/>
    <w:p>
      <w:pPr>
        <w:spacing w:after="0"/>
        <w:ind w:left="0"/>
        <w:jc w:val="both"/>
      </w:pPr>
      <w:r>
        <w:rPr>
          <w:rFonts w:ascii="Times New Roman"/>
          <w:b w:val="false"/>
          <w:i w:val="false"/>
          <w:color w:val="000000"/>
          <w:sz w:val="28"/>
        </w:rPr>
        <w:t>
      641. Характеристика работ:</w:t>
      </w:r>
    </w:p>
    <w:bookmarkEnd w:id="4203"/>
    <w:bookmarkStart w:name="z4344" w:id="4204"/>
    <w:p>
      <w:pPr>
        <w:spacing w:after="0"/>
        <w:ind w:left="0"/>
        <w:jc w:val="both"/>
      </w:pPr>
      <w:r>
        <w:rPr>
          <w:rFonts w:ascii="Times New Roman"/>
          <w:b w:val="false"/>
          <w:i w:val="false"/>
          <w:color w:val="000000"/>
          <w:sz w:val="28"/>
        </w:rPr>
        <w:t>
      ведение технологического процесса калибровки труб, поступающих с трубоэлектросварочных станов, выпускающих трубы с внешним диаметром от 10 мм до 60 мм, под руководством вальцовщика калибровочного стана более высокой квалификации; наблюдение за работой калибровочного стана, охладительного стола, правильной укладкой труб, состоянием систем смазки;</w:t>
      </w:r>
    </w:p>
    <w:bookmarkEnd w:id="4204"/>
    <w:bookmarkStart w:name="z4345" w:id="4205"/>
    <w:p>
      <w:pPr>
        <w:spacing w:after="0"/>
        <w:ind w:left="0"/>
        <w:jc w:val="both"/>
      </w:pPr>
      <w:r>
        <w:rPr>
          <w:rFonts w:ascii="Times New Roman"/>
          <w:b w:val="false"/>
          <w:i w:val="false"/>
          <w:color w:val="000000"/>
          <w:sz w:val="28"/>
        </w:rPr>
        <w:t>
      исправление положения труб;</w:t>
      </w:r>
    </w:p>
    <w:bookmarkEnd w:id="4205"/>
    <w:bookmarkStart w:name="z4346" w:id="4206"/>
    <w:p>
      <w:pPr>
        <w:spacing w:after="0"/>
        <w:ind w:left="0"/>
        <w:jc w:val="both"/>
      </w:pPr>
      <w:r>
        <w:rPr>
          <w:rFonts w:ascii="Times New Roman"/>
          <w:b w:val="false"/>
          <w:i w:val="false"/>
          <w:color w:val="000000"/>
          <w:sz w:val="28"/>
        </w:rPr>
        <w:t>
      участие в наладке стана, валков и проводок</w:t>
      </w:r>
    </w:p>
    <w:bookmarkEnd w:id="4206"/>
    <w:bookmarkStart w:name="z4347" w:id="420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4207"/>
    <w:bookmarkStart w:name="z4348" w:id="4208"/>
    <w:p>
      <w:pPr>
        <w:spacing w:after="0"/>
        <w:ind w:left="0"/>
        <w:jc w:val="both"/>
      </w:pPr>
      <w:r>
        <w:rPr>
          <w:rFonts w:ascii="Times New Roman"/>
          <w:b w:val="false"/>
          <w:i w:val="false"/>
          <w:color w:val="000000"/>
          <w:sz w:val="28"/>
        </w:rPr>
        <w:t>
      642. Должен знать:</w:t>
      </w:r>
    </w:p>
    <w:bookmarkEnd w:id="4208"/>
    <w:bookmarkStart w:name="z4349" w:id="4209"/>
    <w:p>
      <w:pPr>
        <w:spacing w:after="0"/>
        <w:ind w:left="0"/>
        <w:jc w:val="both"/>
      </w:pPr>
      <w:r>
        <w:rPr>
          <w:rFonts w:ascii="Times New Roman"/>
          <w:b w:val="false"/>
          <w:i w:val="false"/>
          <w:color w:val="000000"/>
          <w:sz w:val="28"/>
        </w:rPr>
        <w:t>
      основы технологического процесса калибровки труб;</w:t>
      </w:r>
    </w:p>
    <w:bookmarkEnd w:id="4209"/>
    <w:bookmarkStart w:name="z4350" w:id="4210"/>
    <w:p>
      <w:pPr>
        <w:spacing w:after="0"/>
        <w:ind w:left="0"/>
        <w:jc w:val="both"/>
      </w:pPr>
      <w:r>
        <w:rPr>
          <w:rFonts w:ascii="Times New Roman"/>
          <w:b w:val="false"/>
          <w:i w:val="false"/>
          <w:color w:val="000000"/>
          <w:sz w:val="28"/>
        </w:rPr>
        <w:t>
      принцип работы обслуживаемого оборудования;</w:t>
      </w:r>
    </w:p>
    <w:bookmarkEnd w:id="4210"/>
    <w:bookmarkStart w:name="z4351" w:id="4211"/>
    <w:p>
      <w:pPr>
        <w:spacing w:after="0"/>
        <w:ind w:left="0"/>
        <w:jc w:val="both"/>
      </w:pPr>
      <w:r>
        <w:rPr>
          <w:rFonts w:ascii="Times New Roman"/>
          <w:b w:val="false"/>
          <w:i w:val="false"/>
          <w:color w:val="000000"/>
          <w:sz w:val="28"/>
        </w:rPr>
        <w:t>
      требования государственных стандартов на трубы;</w:t>
      </w:r>
    </w:p>
    <w:bookmarkEnd w:id="4211"/>
    <w:bookmarkStart w:name="z4352" w:id="4212"/>
    <w:p>
      <w:pPr>
        <w:spacing w:after="0"/>
        <w:ind w:left="0"/>
        <w:jc w:val="both"/>
      </w:pPr>
      <w:r>
        <w:rPr>
          <w:rFonts w:ascii="Times New Roman"/>
          <w:b w:val="false"/>
          <w:i w:val="false"/>
          <w:color w:val="000000"/>
          <w:sz w:val="28"/>
        </w:rPr>
        <w:t>
      основы слесарного дела,</w:t>
      </w:r>
    </w:p>
    <w:bookmarkEnd w:id="4212"/>
    <w:bookmarkStart w:name="z4353" w:id="4213"/>
    <w:p>
      <w:pPr>
        <w:spacing w:after="0"/>
        <w:ind w:left="0"/>
        <w:jc w:val="left"/>
      </w:pPr>
      <w:r>
        <w:rPr>
          <w:rFonts w:ascii="Times New Roman"/>
          <w:b/>
          <w:i w:val="false"/>
          <w:color w:val="000000"/>
        </w:rPr>
        <w:t xml:space="preserve"> Параграф 2. Вальцовщик калибровочного стана, </w:t>
      </w:r>
      <w:r>
        <w:br/>
      </w:r>
      <w:r>
        <w:rPr>
          <w:rFonts w:ascii="Times New Roman"/>
          <w:b/>
          <w:i w:val="false"/>
          <w:color w:val="000000"/>
        </w:rPr>
        <w:t>3-й разряд</w:t>
      </w:r>
    </w:p>
    <w:bookmarkEnd w:id="4213"/>
    <w:bookmarkStart w:name="z4354" w:id="4214"/>
    <w:p>
      <w:pPr>
        <w:spacing w:after="0"/>
        <w:ind w:left="0"/>
        <w:jc w:val="both"/>
      </w:pPr>
      <w:r>
        <w:rPr>
          <w:rFonts w:ascii="Times New Roman"/>
          <w:b w:val="false"/>
          <w:i w:val="false"/>
          <w:color w:val="000000"/>
          <w:sz w:val="28"/>
        </w:rPr>
        <w:t>
      643. Характеристика работ:</w:t>
      </w:r>
    </w:p>
    <w:bookmarkEnd w:id="4214"/>
    <w:bookmarkStart w:name="z4355" w:id="4215"/>
    <w:p>
      <w:pPr>
        <w:spacing w:after="0"/>
        <w:ind w:left="0"/>
        <w:jc w:val="both"/>
      </w:pPr>
      <w:r>
        <w:rPr>
          <w:rFonts w:ascii="Times New Roman"/>
          <w:b w:val="false"/>
          <w:i w:val="false"/>
          <w:color w:val="000000"/>
          <w:sz w:val="28"/>
        </w:rPr>
        <w:t>
      ведение технологического процесса калибровки труб, поступающих со станов сварки под слоем флюса, станов сварки труб токами высокой или радиотехнической частоты под руководством вальцовщика калибровочного стана более высокой квалификации;</w:t>
      </w:r>
    </w:p>
    <w:bookmarkEnd w:id="4215"/>
    <w:bookmarkStart w:name="z4356" w:id="4216"/>
    <w:p>
      <w:pPr>
        <w:spacing w:after="0"/>
        <w:ind w:left="0"/>
        <w:jc w:val="both"/>
      </w:pPr>
      <w:r>
        <w:rPr>
          <w:rFonts w:ascii="Times New Roman"/>
          <w:b w:val="false"/>
          <w:i w:val="false"/>
          <w:color w:val="000000"/>
          <w:sz w:val="28"/>
        </w:rPr>
        <w:t>
      наблюдение за работой оборудования и вспомогательных механизмов;</w:t>
      </w:r>
    </w:p>
    <w:bookmarkEnd w:id="4216"/>
    <w:bookmarkStart w:name="z4357" w:id="4217"/>
    <w:p>
      <w:pPr>
        <w:spacing w:after="0"/>
        <w:ind w:left="0"/>
        <w:jc w:val="both"/>
      </w:pPr>
      <w:r>
        <w:rPr>
          <w:rFonts w:ascii="Times New Roman"/>
          <w:b w:val="false"/>
          <w:i w:val="false"/>
          <w:color w:val="000000"/>
          <w:sz w:val="28"/>
        </w:rPr>
        <w:t>
      участие в наладке стана и технологического инструмента.</w:t>
      </w:r>
    </w:p>
    <w:bookmarkEnd w:id="4217"/>
    <w:bookmarkStart w:name="z4358" w:id="4218"/>
    <w:p>
      <w:pPr>
        <w:spacing w:after="0"/>
        <w:ind w:left="0"/>
        <w:jc w:val="both"/>
      </w:pPr>
      <w:r>
        <w:rPr>
          <w:rFonts w:ascii="Times New Roman"/>
          <w:b w:val="false"/>
          <w:i w:val="false"/>
          <w:color w:val="000000"/>
          <w:sz w:val="28"/>
        </w:rPr>
        <w:t>
      644. Должен знать:</w:t>
      </w:r>
    </w:p>
    <w:bookmarkEnd w:id="4218"/>
    <w:bookmarkStart w:name="z4359" w:id="4219"/>
    <w:p>
      <w:pPr>
        <w:spacing w:after="0"/>
        <w:ind w:left="0"/>
        <w:jc w:val="both"/>
      </w:pPr>
      <w:r>
        <w:rPr>
          <w:rFonts w:ascii="Times New Roman"/>
          <w:b w:val="false"/>
          <w:i w:val="false"/>
          <w:color w:val="000000"/>
          <w:sz w:val="28"/>
        </w:rPr>
        <w:t>
      технологический процесс калибровки труб;</w:t>
      </w:r>
    </w:p>
    <w:bookmarkEnd w:id="4219"/>
    <w:bookmarkStart w:name="z4360" w:id="4220"/>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4220"/>
    <w:bookmarkStart w:name="z4361" w:id="4221"/>
    <w:p>
      <w:pPr>
        <w:spacing w:after="0"/>
        <w:ind w:left="0"/>
        <w:jc w:val="both"/>
      </w:pPr>
      <w:r>
        <w:rPr>
          <w:rFonts w:ascii="Times New Roman"/>
          <w:b w:val="false"/>
          <w:i w:val="false"/>
          <w:color w:val="000000"/>
          <w:sz w:val="28"/>
        </w:rPr>
        <w:t>
      слесарное дело.</w:t>
      </w:r>
    </w:p>
    <w:bookmarkEnd w:id="4221"/>
    <w:bookmarkStart w:name="z4362" w:id="4222"/>
    <w:p>
      <w:pPr>
        <w:spacing w:after="0"/>
        <w:ind w:left="0"/>
        <w:jc w:val="left"/>
      </w:pPr>
      <w:r>
        <w:rPr>
          <w:rFonts w:ascii="Times New Roman"/>
          <w:b/>
          <w:i w:val="false"/>
          <w:color w:val="000000"/>
        </w:rPr>
        <w:t xml:space="preserve"> Параграф 3. Вальцовщик калибровочного стана, </w:t>
      </w:r>
      <w:r>
        <w:br/>
      </w:r>
      <w:r>
        <w:rPr>
          <w:rFonts w:ascii="Times New Roman"/>
          <w:b/>
          <w:i w:val="false"/>
          <w:color w:val="000000"/>
        </w:rPr>
        <w:t>4-й разряд</w:t>
      </w:r>
    </w:p>
    <w:bookmarkEnd w:id="4222"/>
    <w:bookmarkStart w:name="z4363" w:id="4223"/>
    <w:p>
      <w:pPr>
        <w:spacing w:after="0"/>
        <w:ind w:left="0"/>
        <w:jc w:val="both"/>
      </w:pPr>
      <w:r>
        <w:rPr>
          <w:rFonts w:ascii="Times New Roman"/>
          <w:b w:val="false"/>
          <w:i w:val="false"/>
          <w:color w:val="000000"/>
          <w:sz w:val="28"/>
        </w:rPr>
        <w:t>
      645. Характеристика работ:</w:t>
      </w:r>
    </w:p>
    <w:bookmarkEnd w:id="4223"/>
    <w:bookmarkStart w:name="z4364" w:id="4224"/>
    <w:p>
      <w:pPr>
        <w:spacing w:after="0"/>
        <w:ind w:left="0"/>
        <w:jc w:val="both"/>
      </w:pPr>
      <w:r>
        <w:rPr>
          <w:rFonts w:ascii="Times New Roman"/>
          <w:b w:val="false"/>
          <w:i w:val="false"/>
          <w:color w:val="000000"/>
          <w:sz w:val="28"/>
        </w:rPr>
        <w:t>
      ведение технологического процесса калибровки труб, поступающих с трубоэлектросварочных станов, выпускающих трубы с внешним диаметром от 10 мм до 60 мм, станов сварки труб под слоем флюса, станов сварки труб токами высокой или радиотехнической частоты;</w:t>
      </w:r>
    </w:p>
    <w:bookmarkEnd w:id="4224"/>
    <w:bookmarkStart w:name="z4365" w:id="4225"/>
    <w:p>
      <w:pPr>
        <w:spacing w:after="0"/>
        <w:ind w:left="0"/>
        <w:jc w:val="both"/>
      </w:pPr>
      <w:r>
        <w:rPr>
          <w:rFonts w:ascii="Times New Roman"/>
          <w:b w:val="false"/>
          <w:i w:val="false"/>
          <w:color w:val="000000"/>
          <w:sz w:val="28"/>
        </w:rPr>
        <w:t>
      наблюдение за работой стана, состоянием валков и механизмов;</w:t>
      </w:r>
    </w:p>
    <w:bookmarkEnd w:id="4225"/>
    <w:bookmarkStart w:name="z4366" w:id="4226"/>
    <w:p>
      <w:pPr>
        <w:spacing w:after="0"/>
        <w:ind w:left="0"/>
        <w:jc w:val="both"/>
      </w:pPr>
      <w:r>
        <w:rPr>
          <w:rFonts w:ascii="Times New Roman"/>
          <w:b w:val="false"/>
          <w:i w:val="false"/>
          <w:color w:val="000000"/>
          <w:sz w:val="28"/>
        </w:rPr>
        <w:t>
      смена валков и проводок;</w:t>
      </w:r>
    </w:p>
    <w:bookmarkEnd w:id="4226"/>
    <w:bookmarkStart w:name="z4367" w:id="4227"/>
    <w:p>
      <w:pPr>
        <w:spacing w:after="0"/>
        <w:ind w:left="0"/>
        <w:jc w:val="both"/>
      </w:pPr>
      <w:r>
        <w:rPr>
          <w:rFonts w:ascii="Times New Roman"/>
          <w:b w:val="false"/>
          <w:i w:val="false"/>
          <w:color w:val="000000"/>
          <w:sz w:val="28"/>
        </w:rPr>
        <w:t>
      проверка состояния поверхности и размеров труб;</w:t>
      </w:r>
    </w:p>
    <w:bookmarkEnd w:id="4227"/>
    <w:bookmarkStart w:name="z4368" w:id="4228"/>
    <w:p>
      <w:pPr>
        <w:spacing w:after="0"/>
        <w:ind w:left="0"/>
        <w:jc w:val="both"/>
      </w:pPr>
      <w:r>
        <w:rPr>
          <w:rFonts w:ascii="Times New Roman"/>
          <w:b w:val="false"/>
          <w:i w:val="false"/>
          <w:color w:val="000000"/>
          <w:sz w:val="28"/>
        </w:rPr>
        <w:t>
      наладка стана на заданный размер труб;</w:t>
      </w:r>
    </w:p>
    <w:bookmarkEnd w:id="4228"/>
    <w:bookmarkStart w:name="z4369" w:id="4229"/>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4229"/>
    <w:bookmarkStart w:name="z4370" w:id="4230"/>
    <w:p>
      <w:pPr>
        <w:spacing w:after="0"/>
        <w:ind w:left="0"/>
        <w:jc w:val="both"/>
      </w:pPr>
      <w:r>
        <w:rPr>
          <w:rFonts w:ascii="Times New Roman"/>
          <w:b w:val="false"/>
          <w:i w:val="false"/>
          <w:color w:val="000000"/>
          <w:sz w:val="28"/>
        </w:rPr>
        <w:t>
      646. Должен знать:</w:t>
      </w:r>
    </w:p>
    <w:bookmarkEnd w:id="4230"/>
    <w:bookmarkStart w:name="z4371" w:id="4231"/>
    <w:p>
      <w:pPr>
        <w:spacing w:after="0"/>
        <w:ind w:left="0"/>
        <w:jc w:val="both"/>
      </w:pPr>
      <w:r>
        <w:rPr>
          <w:rFonts w:ascii="Times New Roman"/>
          <w:b w:val="false"/>
          <w:i w:val="false"/>
          <w:color w:val="000000"/>
          <w:sz w:val="28"/>
        </w:rPr>
        <w:t>
      технологический процесс калибровки труб;</w:t>
      </w:r>
    </w:p>
    <w:bookmarkEnd w:id="4231"/>
    <w:bookmarkStart w:name="z4372" w:id="4232"/>
    <w:p>
      <w:pPr>
        <w:spacing w:after="0"/>
        <w:ind w:left="0"/>
        <w:jc w:val="both"/>
      </w:pPr>
      <w:r>
        <w:rPr>
          <w:rFonts w:ascii="Times New Roman"/>
          <w:b w:val="false"/>
          <w:i w:val="false"/>
          <w:color w:val="000000"/>
          <w:sz w:val="28"/>
        </w:rPr>
        <w:t>
      правила наладки и правила технической эксплуатации обслуживаемого оборудования;</w:t>
      </w:r>
    </w:p>
    <w:bookmarkEnd w:id="4232"/>
    <w:bookmarkStart w:name="z4373" w:id="4233"/>
    <w:p>
      <w:pPr>
        <w:spacing w:after="0"/>
        <w:ind w:left="0"/>
        <w:jc w:val="both"/>
      </w:pPr>
      <w:r>
        <w:rPr>
          <w:rFonts w:ascii="Times New Roman"/>
          <w:b w:val="false"/>
          <w:i w:val="false"/>
          <w:color w:val="000000"/>
          <w:sz w:val="28"/>
        </w:rPr>
        <w:t>
      применяемый технологический инструмент.</w:t>
      </w:r>
    </w:p>
    <w:bookmarkEnd w:id="4233"/>
    <w:bookmarkStart w:name="z4374" w:id="4234"/>
    <w:p>
      <w:pPr>
        <w:spacing w:after="0"/>
        <w:ind w:left="0"/>
        <w:jc w:val="left"/>
      </w:pPr>
      <w:r>
        <w:rPr>
          <w:rFonts w:ascii="Times New Roman"/>
          <w:b/>
          <w:i w:val="false"/>
          <w:color w:val="000000"/>
        </w:rPr>
        <w:t xml:space="preserve"> 124. Вальцовщик обкатной машины</w:t>
      </w:r>
      <w:r>
        <w:br/>
      </w:r>
      <w:r>
        <w:rPr>
          <w:rFonts w:ascii="Times New Roman"/>
          <w:b/>
          <w:i w:val="false"/>
          <w:color w:val="000000"/>
        </w:rPr>
        <w:t>Параграф 1. Вальцовщик обкатной машины, 4-й разряд</w:t>
      </w:r>
    </w:p>
    <w:bookmarkEnd w:id="4234"/>
    <w:bookmarkStart w:name="z4376" w:id="4235"/>
    <w:p>
      <w:pPr>
        <w:spacing w:after="0"/>
        <w:ind w:left="0"/>
        <w:jc w:val="both"/>
      </w:pPr>
      <w:r>
        <w:rPr>
          <w:rFonts w:ascii="Times New Roman"/>
          <w:b w:val="false"/>
          <w:i w:val="false"/>
          <w:color w:val="000000"/>
          <w:sz w:val="28"/>
        </w:rPr>
        <w:t>
      647. Характеристика работ:</w:t>
      </w:r>
    </w:p>
    <w:bookmarkEnd w:id="4235"/>
    <w:bookmarkStart w:name="z4377" w:id="4236"/>
    <w:p>
      <w:pPr>
        <w:spacing w:after="0"/>
        <w:ind w:left="0"/>
        <w:jc w:val="both"/>
      </w:pPr>
      <w:r>
        <w:rPr>
          <w:rFonts w:ascii="Times New Roman"/>
          <w:b w:val="false"/>
          <w:i w:val="false"/>
          <w:color w:val="000000"/>
          <w:sz w:val="28"/>
        </w:rPr>
        <w:t>
      ведение технологического процесса обкатки днищ и горловин баллонов под давление до 10 МПа, шаровых баллонов; днищ предохранительных колпаков всех видов, заготовок роликов для конвейеров на обкатных машинах под руководством вальцовщика обкатной машины более высокой квалификации;</w:t>
      </w:r>
    </w:p>
    <w:bookmarkEnd w:id="4236"/>
    <w:bookmarkStart w:name="z4378" w:id="4237"/>
    <w:p>
      <w:pPr>
        <w:spacing w:after="0"/>
        <w:ind w:left="0"/>
        <w:jc w:val="both"/>
      </w:pPr>
      <w:r>
        <w:rPr>
          <w:rFonts w:ascii="Times New Roman"/>
          <w:b w:val="false"/>
          <w:i w:val="false"/>
          <w:color w:val="000000"/>
          <w:sz w:val="28"/>
        </w:rPr>
        <w:t>
      управление механизмами обкатной машины, крепление баллонов, труб и колпаков в ней;</w:t>
      </w:r>
    </w:p>
    <w:bookmarkEnd w:id="4237"/>
    <w:bookmarkStart w:name="z4379" w:id="4238"/>
    <w:p>
      <w:pPr>
        <w:spacing w:after="0"/>
        <w:ind w:left="0"/>
        <w:jc w:val="both"/>
      </w:pPr>
      <w:r>
        <w:rPr>
          <w:rFonts w:ascii="Times New Roman"/>
          <w:b w:val="false"/>
          <w:i w:val="false"/>
          <w:color w:val="000000"/>
          <w:sz w:val="28"/>
        </w:rPr>
        <w:t>
      наблюдение за работой обкатного инструмента и очистка его от окалины;</w:t>
      </w:r>
    </w:p>
    <w:bookmarkEnd w:id="4238"/>
    <w:bookmarkStart w:name="z4380" w:id="4239"/>
    <w:p>
      <w:pPr>
        <w:spacing w:after="0"/>
        <w:ind w:left="0"/>
        <w:jc w:val="both"/>
      </w:pPr>
      <w:r>
        <w:rPr>
          <w:rFonts w:ascii="Times New Roman"/>
          <w:b w:val="false"/>
          <w:i w:val="false"/>
          <w:color w:val="000000"/>
          <w:sz w:val="28"/>
        </w:rPr>
        <w:t>
      участие в замене обкатного инструмента;</w:t>
      </w:r>
    </w:p>
    <w:bookmarkEnd w:id="4239"/>
    <w:bookmarkStart w:name="z4381" w:id="4240"/>
    <w:p>
      <w:pPr>
        <w:spacing w:after="0"/>
        <w:ind w:left="0"/>
        <w:jc w:val="both"/>
      </w:pPr>
      <w:r>
        <w:rPr>
          <w:rFonts w:ascii="Times New Roman"/>
          <w:b w:val="false"/>
          <w:i w:val="false"/>
          <w:color w:val="000000"/>
          <w:sz w:val="28"/>
        </w:rPr>
        <w:t>
      подготовка гидроустановки и дистрибуторов для производства пережимов;</w:t>
      </w:r>
    </w:p>
    <w:bookmarkEnd w:id="4240"/>
    <w:bookmarkStart w:name="z4382" w:id="4241"/>
    <w:p>
      <w:pPr>
        <w:spacing w:after="0"/>
        <w:ind w:left="0"/>
        <w:jc w:val="both"/>
      </w:pPr>
      <w:r>
        <w:rPr>
          <w:rFonts w:ascii="Times New Roman"/>
          <w:b w:val="false"/>
          <w:i w:val="false"/>
          <w:color w:val="000000"/>
          <w:sz w:val="28"/>
        </w:rPr>
        <w:t>
      загрузка заготовки в нагревательное устройство, обкатную машину, прессы гофрирования и раздувки, выгрузка баллонов из пресса;</w:t>
      </w:r>
    </w:p>
    <w:bookmarkEnd w:id="4241"/>
    <w:bookmarkStart w:name="z4383" w:id="4242"/>
    <w:p>
      <w:pPr>
        <w:spacing w:after="0"/>
        <w:ind w:left="0"/>
        <w:jc w:val="both"/>
      </w:pPr>
      <w:r>
        <w:rPr>
          <w:rFonts w:ascii="Times New Roman"/>
          <w:b w:val="false"/>
          <w:i w:val="false"/>
          <w:color w:val="000000"/>
          <w:sz w:val="28"/>
        </w:rPr>
        <w:t>
      клеймение, маркировка и укладка баллонов;</w:t>
      </w:r>
    </w:p>
    <w:bookmarkEnd w:id="4242"/>
    <w:bookmarkStart w:name="z4384" w:id="4243"/>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4243"/>
    <w:bookmarkStart w:name="z4385" w:id="4244"/>
    <w:p>
      <w:pPr>
        <w:spacing w:after="0"/>
        <w:ind w:left="0"/>
        <w:jc w:val="both"/>
      </w:pPr>
      <w:r>
        <w:rPr>
          <w:rFonts w:ascii="Times New Roman"/>
          <w:b w:val="false"/>
          <w:i w:val="false"/>
          <w:color w:val="000000"/>
          <w:sz w:val="28"/>
        </w:rPr>
        <w:t>
      648. Должен знать:</w:t>
      </w:r>
    </w:p>
    <w:bookmarkEnd w:id="4244"/>
    <w:bookmarkStart w:name="z4386" w:id="4245"/>
    <w:p>
      <w:pPr>
        <w:spacing w:after="0"/>
        <w:ind w:left="0"/>
        <w:jc w:val="both"/>
      </w:pPr>
      <w:r>
        <w:rPr>
          <w:rFonts w:ascii="Times New Roman"/>
          <w:b w:val="false"/>
          <w:i w:val="false"/>
          <w:color w:val="000000"/>
          <w:sz w:val="28"/>
        </w:rPr>
        <w:t>
      основы технологии нагрева и обкатки заготовок;</w:t>
      </w:r>
    </w:p>
    <w:bookmarkEnd w:id="4245"/>
    <w:bookmarkStart w:name="z4387" w:id="4246"/>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4246"/>
    <w:bookmarkStart w:name="z4388" w:id="4247"/>
    <w:p>
      <w:pPr>
        <w:spacing w:after="0"/>
        <w:ind w:left="0"/>
        <w:jc w:val="both"/>
      </w:pPr>
      <w:r>
        <w:rPr>
          <w:rFonts w:ascii="Times New Roman"/>
          <w:b w:val="false"/>
          <w:i w:val="false"/>
          <w:color w:val="000000"/>
          <w:sz w:val="28"/>
        </w:rPr>
        <w:t>
      требования государственных стандартов к качеству обкатываемых баллонов, труб;</w:t>
      </w:r>
    </w:p>
    <w:bookmarkEnd w:id="4247"/>
    <w:bookmarkStart w:name="z4389" w:id="4248"/>
    <w:p>
      <w:pPr>
        <w:spacing w:after="0"/>
        <w:ind w:left="0"/>
        <w:jc w:val="both"/>
      </w:pPr>
      <w:r>
        <w:rPr>
          <w:rFonts w:ascii="Times New Roman"/>
          <w:b w:val="false"/>
          <w:i w:val="false"/>
          <w:color w:val="000000"/>
          <w:sz w:val="28"/>
        </w:rPr>
        <w:t>
      правила маркировки и клеймения; слесарное дело.</w:t>
      </w:r>
    </w:p>
    <w:bookmarkEnd w:id="4248"/>
    <w:bookmarkStart w:name="z4390" w:id="4249"/>
    <w:p>
      <w:pPr>
        <w:spacing w:after="0"/>
        <w:ind w:left="0"/>
        <w:jc w:val="left"/>
      </w:pPr>
      <w:r>
        <w:rPr>
          <w:rFonts w:ascii="Times New Roman"/>
          <w:b/>
          <w:i w:val="false"/>
          <w:color w:val="000000"/>
        </w:rPr>
        <w:t xml:space="preserve"> Параграф 2. Вальцовщик обкатной машины, 5-й разряд</w:t>
      </w:r>
    </w:p>
    <w:bookmarkEnd w:id="4249"/>
    <w:bookmarkStart w:name="z4391" w:id="4250"/>
    <w:p>
      <w:pPr>
        <w:spacing w:after="0"/>
        <w:ind w:left="0"/>
        <w:jc w:val="both"/>
      </w:pPr>
      <w:r>
        <w:rPr>
          <w:rFonts w:ascii="Times New Roman"/>
          <w:b w:val="false"/>
          <w:i w:val="false"/>
          <w:color w:val="000000"/>
          <w:sz w:val="28"/>
        </w:rPr>
        <w:t>
      649. Характеристика работ:</w:t>
      </w:r>
    </w:p>
    <w:bookmarkEnd w:id="4250"/>
    <w:bookmarkStart w:name="z4392" w:id="4251"/>
    <w:p>
      <w:pPr>
        <w:spacing w:after="0"/>
        <w:ind w:left="0"/>
        <w:jc w:val="both"/>
      </w:pPr>
      <w:r>
        <w:rPr>
          <w:rFonts w:ascii="Times New Roman"/>
          <w:b w:val="false"/>
          <w:i w:val="false"/>
          <w:color w:val="000000"/>
          <w:sz w:val="28"/>
        </w:rPr>
        <w:t>
      ведение технологического процесса обкатки днищ и горловин баллонов под давление до 10 МПа, шаровых баллонов, днищ предохранительных колпаков различных размеров из различных марок стали и сплавов, заготовок роликов для конвейеров;</w:t>
      </w:r>
    </w:p>
    <w:bookmarkEnd w:id="4251"/>
    <w:bookmarkStart w:name="z4393" w:id="4252"/>
    <w:p>
      <w:pPr>
        <w:spacing w:after="0"/>
        <w:ind w:left="0"/>
        <w:jc w:val="both"/>
      </w:pPr>
      <w:r>
        <w:rPr>
          <w:rFonts w:ascii="Times New Roman"/>
          <w:b w:val="false"/>
          <w:i w:val="false"/>
          <w:color w:val="000000"/>
          <w:sz w:val="28"/>
        </w:rPr>
        <w:t>
      ведение технологического процесса обкатки днищ и горловин баллонов под давление 10 МПа и выше под руководством вальцовщика обкатной машины более высокой квалификации;</w:t>
      </w:r>
    </w:p>
    <w:bookmarkEnd w:id="4252"/>
    <w:bookmarkStart w:name="z4394" w:id="4253"/>
    <w:p>
      <w:pPr>
        <w:spacing w:after="0"/>
        <w:ind w:left="0"/>
        <w:jc w:val="both"/>
      </w:pPr>
      <w:r>
        <w:rPr>
          <w:rFonts w:ascii="Times New Roman"/>
          <w:b w:val="false"/>
          <w:i w:val="false"/>
          <w:color w:val="000000"/>
          <w:sz w:val="28"/>
        </w:rPr>
        <w:t>
      регулировка температуры нагрева заготовки в процессе обкатки;</w:t>
      </w:r>
    </w:p>
    <w:bookmarkEnd w:id="4253"/>
    <w:bookmarkStart w:name="z4395" w:id="4254"/>
    <w:p>
      <w:pPr>
        <w:spacing w:after="0"/>
        <w:ind w:left="0"/>
        <w:jc w:val="both"/>
      </w:pPr>
      <w:r>
        <w:rPr>
          <w:rFonts w:ascii="Times New Roman"/>
          <w:b w:val="false"/>
          <w:i w:val="false"/>
          <w:color w:val="000000"/>
          <w:sz w:val="28"/>
        </w:rPr>
        <w:t>
      обеспечение нормальной работы обкатной машины, нагревательного устройства, манипулятора, ловителя, конвейера-накопителя, всех вспомогательных механизмов;</w:t>
      </w:r>
    </w:p>
    <w:bookmarkEnd w:id="4254"/>
    <w:bookmarkStart w:name="z4396" w:id="4255"/>
    <w:p>
      <w:pPr>
        <w:spacing w:after="0"/>
        <w:ind w:left="0"/>
        <w:jc w:val="both"/>
      </w:pPr>
      <w:r>
        <w:rPr>
          <w:rFonts w:ascii="Times New Roman"/>
          <w:b w:val="false"/>
          <w:i w:val="false"/>
          <w:color w:val="000000"/>
          <w:sz w:val="28"/>
        </w:rPr>
        <w:t>
      подбор, регулировка технологического обкатного инструмента, наладка установок и прессов для изготовления шаровых баллонов, обкатных машин;</w:t>
      </w:r>
    </w:p>
    <w:bookmarkEnd w:id="4255"/>
    <w:bookmarkStart w:name="z4397" w:id="4256"/>
    <w:p>
      <w:pPr>
        <w:spacing w:after="0"/>
        <w:ind w:left="0"/>
        <w:jc w:val="both"/>
      </w:pPr>
      <w:r>
        <w:rPr>
          <w:rFonts w:ascii="Times New Roman"/>
          <w:b w:val="false"/>
          <w:i w:val="false"/>
          <w:color w:val="000000"/>
          <w:sz w:val="28"/>
        </w:rPr>
        <w:t>
      ведение процесса гофрирования и раздувки, ремонт наружной поверхности шаровых баллонов;</w:t>
      </w:r>
    </w:p>
    <w:bookmarkEnd w:id="4256"/>
    <w:bookmarkStart w:name="z4398" w:id="4257"/>
    <w:p>
      <w:pPr>
        <w:spacing w:after="0"/>
        <w:ind w:left="0"/>
        <w:jc w:val="both"/>
      </w:pPr>
      <w:r>
        <w:rPr>
          <w:rFonts w:ascii="Times New Roman"/>
          <w:b w:val="false"/>
          <w:i w:val="false"/>
          <w:color w:val="000000"/>
          <w:sz w:val="28"/>
        </w:rPr>
        <w:t>
      пооперационный контроль качества;</w:t>
      </w:r>
    </w:p>
    <w:bookmarkEnd w:id="4257"/>
    <w:bookmarkStart w:name="z4399" w:id="4258"/>
    <w:p>
      <w:pPr>
        <w:spacing w:after="0"/>
        <w:ind w:left="0"/>
        <w:jc w:val="both"/>
      </w:pPr>
      <w:r>
        <w:rPr>
          <w:rFonts w:ascii="Times New Roman"/>
          <w:b w:val="false"/>
          <w:i w:val="false"/>
          <w:color w:val="000000"/>
          <w:sz w:val="28"/>
        </w:rPr>
        <w:t>
      редуцирование и сверление отверстий в колпаках;</w:t>
      </w:r>
    </w:p>
    <w:bookmarkEnd w:id="4258"/>
    <w:bookmarkStart w:name="z4400" w:id="4259"/>
    <w:p>
      <w:pPr>
        <w:spacing w:after="0"/>
        <w:ind w:left="0"/>
        <w:jc w:val="both"/>
      </w:pPr>
      <w:r>
        <w:rPr>
          <w:rFonts w:ascii="Times New Roman"/>
          <w:b w:val="false"/>
          <w:i w:val="false"/>
          <w:color w:val="000000"/>
          <w:sz w:val="28"/>
        </w:rPr>
        <w:t>
      наблюдение за работой приборов;</w:t>
      </w:r>
    </w:p>
    <w:bookmarkEnd w:id="4259"/>
    <w:bookmarkStart w:name="z4401" w:id="4260"/>
    <w:p>
      <w:pPr>
        <w:spacing w:after="0"/>
        <w:ind w:left="0"/>
        <w:jc w:val="both"/>
      </w:pPr>
      <w:r>
        <w:rPr>
          <w:rFonts w:ascii="Times New Roman"/>
          <w:b w:val="false"/>
          <w:i w:val="false"/>
          <w:color w:val="000000"/>
          <w:sz w:val="28"/>
        </w:rPr>
        <w:t>
      выполнение текущего ремонта обслуживаемого стана.</w:t>
      </w:r>
    </w:p>
    <w:bookmarkEnd w:id="4260"/>
    <w:bookmarkStart w:name="z4402" w:id="4261"/>
    <w:p>
      <w:pPr>
        <w:spacing w:after="0"/>
        <w:ind w:left="0"/>
        <w:jc w:val="both"/>
      </w:pPr>
      <w:r>
        <w:rPr>
          <w:rFonts w:ascii="Times New Roman"/>
          <w:b w:val="false"/>
          <w:i w:val="false"/>
          <w:color w:val="000000"/>
          <w:sz w:val="28"/>
        </w:rPr>
        <w:t>
      650. Должен знать:</w:t>
      </w:r>
    </w:p>
    <w:bookmarkEnd w:id="4261"/>
    <w:bookmarkStart w:name="z4403" w:id="4262"/>
    <w:p>
      <w:pPr>
        <w:spacing w:after="0"/>
        <w:ind w:left="0"/>
        <w:jc w:val="both"/>
      </w:pPr>
      <w:r>
        <w:rPr>
          <w:rFonts w:ascii="Times New Roman"/>
          <w:b w:val="false"/>
          <w:i w:val="false"/>
          <w:color w:val="000000"/>
          <w:sz w:val="28"/>
        </w:rPr>
        <w:t>
      технологию нагрева и обкатки заготовок;</w:t>
      </w:r>
    </w:p>
    <w:bookmarkEnd w:id="4262"/>
    <w:bookmarkStart w:name="z4404" w:id="4263"/>
    <w:p>
      <w:pPr>
        <w:spacing w:after="0"/>
        <w:ind w:left="0"/>
        <w:jc w:val="both"/>
      </w:pPr>
      <w:r>
        <w:rPr>
          <w:rFonts w:ascii="Times New Roman"/>
          <w:b w:val="false"/>
          <w:i w:val="false"/>
          <w:color w:val="000000"/>
          <w:sz w:val="28"/>
        </w:rPr>
        <w:t>
      устройство, принцип работы и правила технической эксплуатации обкатных машин всех видов;</w:t>
      </w:r>
    </w:p>
    <w:bookmarkEnd w:id="4263"/>
    <w:bookmarkStart w:name="z4405" w:id="4264"/>
    <w:p>
      <w:pPr>
        <w:spacing w:after="0"/>
        <w:ind w:left="0"/>
        <w:jc w:val="both"/>
      </w:pPr>
      <w:r>
        <w:rPr>
          <w:rFonts w:ascii="Times New Roman"/>
          <w:b w:val="false"/>
          <w:i w:val="false"/>
          <w:color w:val="000000"/>
          <w:sz w:val="28"/>
        </w:rPr>
        <w:t>
      нагревательных устройств;</w:t>
      </w:r>
    </w:p>
    <w:bookmarkEnd w:id="4264"/>
    <w:bookmarkStart w:name="z4406" w:id="4265"/>
    <w:p>
      <w:pPr>
        <w:spacing w:after="0"/>
        <w:ind w:left="0"/>
        <w:jc w:val="both"/>
      </w:pPr>
      <w:r>
        <w:rPr>
          <w:rFonts w:ascii="Times New Roman"/>
          <w:b w:val="false"/>
          <w:i w:val="false"/>
          <w:color w:val="000000"/>
          <w:sz w:val="28"/>
        </w:rPr>
        <w:t>
      требования государственных стандартов, предъявляемые к качеству и геометрическим размерам обкатываемых баллонов, труб;</w:t>
      </w:r>
    </w:p>
    <w:bookmarkEnd w:id="4265"/>
    <w:bookmarkStart w:name="z4407" w:id="4266"/>
    <w:p>
      <w:pPr>
        <w:spacing w:after="0"/>
        <w:ind w:left="0"/>
        <w:jc w:val="both"/>
      </w:pPr>
      <w:r>
        <w:rPr>
          <w:rFonts w:ascii="Times New Roman"/>
          <w:b w:val="false"/>
          <w:i w:val="false"/>
          <w:color w:val="000000"/>
          <w:sz w:val="28"/>
        </w:rPr>
        <w:t>
      способы калибровки технологического инструмента;</w:t>
      </w:r>
    </w:p>
    <w:bookmarkEnd w:id="4266"/>
    <w:bookmarkStart w:name="z4408" w:id="4267"/>
    <w:p>
      <w:pPr>
        <w:spacing w:after="0"/>
        <w:ind w:left="0"/>
        <w:jc w:val="both"/>
      </w:pPr>
      <w:r>
        <w:rPr>
          <w:rFonts w:ascii="Times New Roman"/>
          <w:b w:val="false"/>
          <w:i w:val="false"/>
          <w:color w:val="000000"/>
          <w:sz w:val="28"/>
        </w:rPr>
        <w:t>
      системы ручного и автоматического управления.</w:t>
      </w:r>
    </w:p>
    <w:bookmarkEnd w:id="4267"/>
    <w:bookmarkStart w:name="z4409" w:id="4268"/>
    <w:p>
      <w:pPr>
        <w:spacing w:after="0"/>
        <w:ind w:left="0"/>
        <w:jc w:val="left"/>
      </w:pPr>
      <w:r>
        <w:rPr>
          <w:rFonts w:ascii="Times New Roman"/>
          <w:b/>
          <w:i w:val="false"/>
          <w:color w:val="000000"/>
        </w:rPr>
        <w:t xml:space="preserve"> Параграф 3. Вальцовщик обкатной машины, 6-й разряд</w:t>
      </w:r>
    </w:p>
    <w:bookmarkEnd w:id="4268"/>
    <w:bookmarkStart w:name="z4410" w:id="4269"/>
    <w:p>
      <w:pPr>
        <w:spacing w:after="0"/>
        <w:ind w:left="0"/>
        <w:jc w:val="both"/>
      </w:pPr>
      <w:r>
        <w:rPr>
          <w:rFonts w:ascii="Times New Roman"/>
          <w:b w:val="false"/>
          <w:i w:val="false"/>
          <w:color w:val="000000"/>
          <w:sz w:val="28"/>
        </w:rPr>
        <w:t>
      651. Характеристика работ:</w:t>
      </w:r>
    </w:p>
    <w:bookmarkEnd w:id="4269"/>
    <w:bookmarkStart w:name="z4411" w:id="4270"/>
    <w:p>
      <w:pPr>
        <w:spacing w:after="0"/>
        <w:ind w:left="0"/>
        <w:jc w:val="both"/>
      </w:pPr>
      <w:r>
        <w:rPr>
          <w:rFonts w:ascii="Times New Roman"/>
          <w:b w:val="false"/>
          <w:i w:val="false"/>
          <w:color w:val="000000"/>
          <w:sz w:val="28"/>
        </w:rPr>
        <w:t>
      ведение технологического процесса обкатки днищ и горловин баллонов под давление 10 МПа и выше;</w:t>
      </w:r>
    </w:p>
    <w:bookmarkEnd w:id="4270"/>
    <w:bookmarkStart w:name="z4412" w:id="4271"/>
    <w:p>
      <w:pPr>
        <w:spacing w:after="0"/>
        <w:ind w:left="0"/>
        <w:jc w:val="both"/>
      </w:pPr>
      <w:r>
        <w:rPr>
          <w:rFonts w:ascii="Times New Roman"/>
          <w:b w:val="false"/>
          <w:i w:val="false"/>
          <w:color w:val="000000"/>
          <w:sz w:val="28"/>
        </w:rPr>
        <w:t>
      нагрев и редуцирование нагретых концов труб из различных марок стали и сплавов;</w:t>
      </w:r>
    </w:p>
    <w:bookmarkEnd w:id="4271"/>
    <w:bookmarkStart w:name="z4413" w:id="4272"/>
    <w:p>
      <w:pPr>
        <w:spacing w:after="0"/>
        <w:ind w:left="0"/>
        <w:jc w:val="both"/>
      </w:pPr>
      <w:r>
        <w:rPr>
          <w:rFonts w:ascii="Times New Roman"/>
          <w:b w:val="false"/>
          <w:i w:val="false"/>
          <w:color w:val="000000"/>
          <w:sz w:val="28"/>
        </w:rPr>
        <w:t>
      контроль качества сферы, размеров и герметичности;</w:t>
      </w:r>
    </w:p>
    <w:bookmarkEnd w:id="4272"/>
    <w:bookmarkStart w:name="z4414" w:id="4273"/>
    <w:p>
      <w:pPr>
        <w:spacing w:after="0"/>
        <w:ind w:left="0"/>
        <w:jc w:val="both"/>
      </w:pPr>
      <w:r>
        <w:rPr>
          <w:rFonts w:ascii="Times New Roman"/>
          <w:b w:val="false"/>
          <w:i w:val="false"/>
          <w:color w:val="000000"/>
          <w:sz w:val="28"/>
        </w:rPr>
        <w:t>
      наладка оборудования и установка сменного инструмента;</w:t>
      </w:r>
    </w:p>
    <w:bookmarkEnd w:id="4273"/>
    <w:bookmarkStart w:name="z4415" w:id="4274"/>
    <w:p>
      <w:pPr>
        <w:spacing w:after="0"/>
        <w:ind w:left="0"/>
        <w:jc w:val="both"/>
      </w:pPr>
      <w:r>
        <w:rPr>
          <w:rFonts w:ascii="Times New Roman"/>
          <w:b w:val="false"/>
          <w:i w:val="false"/>
          <w:color w:val="000000"/>
          <w:sz w:val="28"/>
        </w:rPr>
        <w:t>
      наблюдение за температурой нагрева концов заготовок;</w:t>
      </w:r>
    </w:p>
    <w:bookmarkEnd w:id="4274"/>
    <w:bookmarkStart w:name="z4416" w:id="4275"/>
    <w:p>
      <w:pPr>
        <w:spacing w:after="0"/>
        <w:ind w:left="0"/>
        <w:jc w:val="both"/>
      </w:pPr>
      <w:r>
        <w:rPr>
          <w:rFonts w:ascii="Times New Roman"/>
          <w:b w:val="false"/>
          <w:i w:val="false"/>
          <w:color w:val="000000"/>
          <w:sz w:val="28"/>
        </w:rPr>
        <w:t>
      проверка и обеспечение сохранности нагревательных устройств, средств автоматики и контроля, системы смазки и охлаждения инструмента, основного и вспомогательного технологического оборудования;</w:t>
      </w:r>
    </w:p>
    <w:bookmarkEnd w:id="4275"/>
    <w:bookmarkStart w:name="z4417" w:id="4276"/>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4276"/>
    <w:bookmarkStart w:name="z4418" w:id="4277"/>
    <w:p>
      <w:pPr>
        <w:spacing w:after="0"/>
        <w:ind w:left="0"/>
        <w:jc w:val="both"/>
      </w:pPr>
      <w:r>
        <w:rPr>
          <w:rFonts w:ascii="Times New Roman"/>
          <w:b w:val="false"/>
          <w:i w:val="false"/>
          <w:color w:val="000000"/>
          <w:sz w:val="28"/>
        </w:rPr>
        <w:t>
      652. Должен знать:</w:t>
      </w:r>
    </w:p>
    <w:bookmarkEnd w:id="4277"/>
    <w:bookmarkStart w:name="z4419" w:id="4278"/>
    <w:p>
      <w:pPr>
        <w:spacing w:after="0"/>
        <w:ind w:left="0"/>
        <w:jc w:val="both"/>
      </w:pPr>
      <w:r>
        <w:rPr>
          <w:rFonts w:ascii="Times New Roman"/>
          <w:b w:val="false"/>
          <w:i w:val="false"/>
          <w:color w:val="000000"/>
          <w:sz w:val="28"/>
        </w:rPr>
        <w:t xml:space="preserve">
      технологию обкатки и редуцирования труб различных диаметров из различных марок стали; </w:t>
      </w:r>
    </w:p>
    <w:bookmarkEnd w:id="4278"/>
    <w:bookmarkStart w:name="z4420" w:id="4279"/>
    <w:p>
      <w:pPr>
        <w:spacing w:after="0"/>
        <w:ind w:left="0"/>
        <w:jc w:val="both"/>
      </w:pPr>
      <w:r>
        <w:rPr>
          <w:rFonts w:ascii="Times New Roman"/>
          <w:b w:val="false"/>
          <w:i w:val="false"/>
          <w:color w:val="000000"/>
          <w:sz w:val="28"/>
        </w:rPr>
        <w:t>
      конструктивные особенности основного и вспомогательного технологического оборудования, средств механизации и нагрева, приспособлений для создания герметичности корпуса баллона;</w:t>
      </w:r>
    </w:p>
    <w:bookmarkEnd w:id="4279"/>
    <w:bookmarkStart w:name="z4421" w:id="4280"/>
    <w:p>
      <w:pPr>
        <w:spacing w:after="0"/>
        <w:ind w:left="0"/>
        <w:jc w:val="both"/>
      </w:pPr>
      <w:r>
        <w:rPr>
          <w:rFonts w:ascii="Times New Roman"/>
          <w:b w:val="false"/>
          <w:i w:val="false"/>
          <w:color w:val="000000"/>
          <w:sz w:val="28"/>
        </w:rPr>
        <w:t>
      виды брака и способы его устранения;</w:t>
      </w:r>
    </w:p>
    <w:bookmarkEnd w:id="4280"/>
    <w:bookmarkStart w:name="z4422" w:id="4281"/>
    <w:p>
      <w:pPr>
        <w:spacing w:after="0"/>
        <w:ind w:left="0"/>
        <w:jc w:val="both"/>
      </w:pPr>
      <w:r>
        <w:rPr>
          <w:rFonts w:ascii="Times New Roman"/>
          <w:b w:val="false"/>
          <w:i w:val="false"/>
          <w:color w:val="000000"/>
          <w:sz w:val="28"/>
        </w:rPr>
        <w:t>
      физико-технические характеристики горючих и инертных газов.</w:t>
      </w:r>
    </w:p>
    <w:bookmarkEnd w:id="4281"/>
    <w:bookmarkStart w:name="z4423" w:id="4282"/>
    <w:p>
      <w:pPr>
        <w:spacing w:after="0"/>
        <w:ind w:left="0"/>
        <w:jc w:val="left"/>
      </w:pPr>
      <w:r>
        <w:rPr>
          <w:rFonts w:ascii="Times New Roman"/>
          <w:b/>
          <w:i w:val="false"/>
          <w:color w:val="000000"/>
        </w:rPr>
        <w:t xml:space="preserve"> 125. Вальцовщик стана горячего проката труб</w:t>
      </w:r>
      <w:r>
        <w:br/>
      </w:r>
      <w:r>
        <w:rPr>
          <w:rFonts w:ascii="Times New Roman"/>
          <w:b/>
          <w:i w:val="false"/>
          <w:color w:val="000000"/>
        </w:rPr>
        <w:t>Параграф 1. Вальцовщик стана горячего проката труб,</w:t>
      </w:r>
      <w:r>
        <w:br/>
      </w:r>
      <w:r>
        <w:rPr>
          <w:rFonts w:ascii="Times New Roman"/>
          <w:b/>
          <w:i w:val="false"/>
          <w:color w:val="000000"/>
        </w:rPr>
        <w:t>4-й разряд</w:t>
      </w:r>
    </w:p>
    <w:bookmarkEnd w:id="4282"/>
    <w:bookmarkStart w:name="z4425" w:id="4283"/>
    <w:p>
      <w:pPr>
        <w:spacing w:after="0"/>
        <w:ind w:left="0"/>
        <w:jc w:val="both"/>
      </w:pPr>
      <w:r>
        <w:rPr>
          <w:rFonts w:ascii="Times New Roman"/>
          <w:b w:val="false"/>
          <w:i w:val="false"/>
          <w:color w:val="000000"/>
          <w:sz w:val="28"/>
        </w:rPr>
        <w:t>
      653. Характеристика работ:</w:t>
      </w:r>
    </w:p>
    <w:bookmarkEnd w:id="4283"/>
    <w:bookmarkStart w:name="z4426" w:id="4284"/>
    <w:p>
      <w:pPr>
        <w:spacing w:after="0"/>
        <w:ind w:left="0"/>
        <w:jc w:val="both"/>
      </w:pPr>
      <w:r>
        <w:rPr>
          <w:rFonts w:ascii="Times New Roman"/>
          <w:b w:val="false"/>
          <w:i w:val="false"/>
          <w:color w:val="000000"/>
          <w:sz w:val="28"/>
        </w:rPr>
        <w:t>
      ведение технологического процесса обкатки новых и закатанных оправок и заготовок различных марок стали и профилей на обкатных станах;</w:t>
      </w:r>
    </w:p>
    <w:bookmarkEnd w:id="4284"/>
    <w:bookmarkStart w:name="z4427" w:id="4285"/>
    <w:p>
      <w:pPr>
        <w:spacing w:after="0"/>
        <w:ind w:left="0"/>
        <w:jc w:val="both"/>
      </w:pPr>
      <w:r>
        <w:rPr>
          <w:rFonts w:ascii="Times New Roman"/>
          <w:b w:val="false"/>
          <w:i w:val="false"/>
          <w:color w:val="000000"/>
          <w:sz w:val="28"/>
        </w:rPr>
        <w:t>
      сборка и перевалка валков;</w:t>
      </w:r>
    </w:p>
    <w:bookmarkEnd w:id="4285"/>
    <w:bookmarkStart w:name="z4428" w:id="4286"/>
    <w:p>
      <w:pPr>
        <w:spacing w:after="0"/>
        <w:ind w:left="0"/>
        <w:jc w:val="both"/>
      </w:pPr>
      <w:r>
        <w:rPr>
          <w:rFonts w:ascii="Times New Roman"/>
          <w:b w:val="false"/>
          <w:i w:val="false"/>
          <w:color w:val="000000"/>
          <w:sz w:val="28"/>
        </w:rPr>
        <w:t>
      замена линеек, установка оправок на стан;</w:t>
      </w:r>
    </w:p>
    <w:bookmarkEnd w:id="4286"/>
    <w:bookmarkStart w:name="z4429" w:id="4287"/>
    <w:p>
      <w:pPr>
        <w:spacing w:after="0"/>
        <w:ind w:left="0"/>
        <w:jc w:val="both"/>
      </w:pPr>
      <w:r>
        <w:rPr>
          <w:rFonts w:ascii="Times New Roman"/>
          <w:b w:val="false"/>
          <w:i w:val="false"/>
          <w:color w:val="000000"/>
          <w:sz w:val="28"/>
        </w:rPr>
        <w:t>
      управление нажимным устройством;</w:t>
      </w:r>
    </w:p>
    <w:bookmarkEnd w:id="4287"/>
    <w:bookmarkStart w:name="z4430" w:id="4288"/>
    <w:p>
      <w:pPr>
        <w:spacing w:after="0"/>
        <w:ind w:left="0"/>
        <w:jc w:val="both"/>
      </w:pPr>
      <w:r>
        <w:rPr>
          <w:rFonts w:ascii="Times New Roman"/>
          <w:b w:val="false"/>
          <w:i w:val="false"/>
          <w:color w:val="000000"/>
          <w:sz w:val="28"/>
        </w:rPr>
        <w:t>
      сортировка и загрузка в печь закатанных оправок;</w:t>
      </w:r>
    </w:p>
    <w:bookmarkEnd w:id="4288"/>
    <w:bookmarkStart w:name="z4431" w:id="4289"/>
    <w:p>
      <w:pPr>
        <w:spacing w:after="0"/>
        <w:ind w:left="0"/>
        <w:jc w:val="both"/>
      </w:pPr>
      <w:r>
        <w:rPr>
          <w:rFonts w:ascii="Times New Roman"/>
          <w:b w:val="false"/>
          <w:i w:val="false"/>
          <w:color w:val="000000"/>
          <w:sz w:val="28"/>
        </w:rPr>
        <w:t>
      извлечение закатанных оправок из стержней на оправкоизвлекателе;</w:t>
      </w:r>
    </w:p>
    <w:bookmarkEnd w:id="4289"/>
    <w:bookmarkStart w:name="z4432" w:id="4290"/>
    <w:p>
      <w:pPr>
        <w:spacing w:after="0"/>
        <w:ind w:left="0"/>
        <w:jc w:val="both"/>
      </w:pPr>
      <w:r>
        <w:rPr>
          <w:rFonts w:ascii="Times New Roman"/>
          <w:b w:val="false"/>
          <w:i w:val="false"/>
          <w:color w:val="000000"/>
          <w:sz w:val="28"/>
        </w:rPr>
        <w:t>
      обслуживание эгализатора;</w:t>
      </w:r>
    </w:p>
    <w:bookmarkEnd w:id="4290"/>
    <w:bookmarkStart w:name="z4433" w:id="4291"/>
    <w:p>
      <w:pPr>
        <w:spacing w:after="0"/>
        <w:ind w:left="0"/>
        <w:jc w:val="both"/>
      </w:pPr>
      <w:r>
        <w:rPr>
          <w:rFonts w:ascii="Times New Roman"/>
          <w:b w:val="false"/>
          <w:i w:val="false"/>
          <w:color w:val="000000"/>
          <w:sz w:val="28"/>
        </w:rPr>
        <w:t>
      ведение технологического процесса калибровки труб различных марок стали и профилей на калибровочных станах продольной прокатки под руководством вальцовщика стана горячего проката труб;</w:t>
      </w:r>
    </w:p>
    <w:bookmarkEnd w:id="4291"/>
    <w:bookmarkStart w:name="z4434" w:id="4292"/>
    <w:p>
      <w:pPr>
        <w:spacing w:after="0"/>
        <w:ind w:left="0"/>
        <w:jc w:val="both"/>
      </w:pPr>
      <w:r>
        <w:rPr>
          <w:rFonts w:ascii="Times New Roman"/>
          <w:b w:val="false"/>
          <w:i w:val="false"/>
          <w:color w:val="000000"/>
          <w:sz w:val="28"/>
        </w:rPr>
        <w:t>
      установка и смена технологического инструмента;</w:t>
      </w:r>
    </w:p>
    <w:bookmarkEnd w:id="4292"/>
    <w:bookmarkStart w:name="z4435" w:id="4293"/>
    <w:p>
      <w:pPr>
        <w:spacing w:after="0"/>
        <w:ind w:left="0"/>
        <w:jc w:val="both"/>
      </w:pPr>
      <w:r>
        <w:rPr>
          <w:rFonts w:ascii="Times New Roman"/>
          <w:b w:val="false"/>
          <w:i w:val="false"/>
          <w:color w:val="000000"/>
          <w:sz w:val="28"/>
        </w:rPr>
        <w:t>
      проверка и обеспечение бесперебойной работы оборудования, контрольно-измерительного инструмента, средств автоматического регулирования параметров технологического процесса и качества проката, проведение контрольных замеров.</w:t>
      </w:r>
    </w:p>
    <w:bookmarkEnd w:id="4293"/>
    <w:bookmarkStart w:name="z4436" w:id="4294"/>
    <w:p>
      <w:pPr>
        <w:spacing w:after="0"/>
        <w:ind w:left="0"/>
        <w:jc w:val="both"/>
      </w:pPr>
      <w:r>
        <w:rPr>
          <w:rFonts w:ascii="Times New Roman"/>
          <w:b w:val="false"/>
          <w:i w:val="false"/>
          <w:color w:val="000000"/>
          <w:sz w:val="28"/>
        </w:rPr>
        <w:t>
      654. Должен знать:</w:t>
      </w:r>
    </w:p>
    <w:bookmarkEnd w:id="4294"/>
    <w:bookmarkStart w:name="z4437" w:id="4295"/>
    <w:p>
      <w:pPr>
        <w:spacing w:after="0"/>
        <w:ind w:left="0"/>
        <w:jc w:val="both"/>
      </w:pPr>
      <w:r>
        <w:rPr>
          <w:rFonts w:ascii="Times New Roman"/>
          <w:b w:val="false"/>
          <w:i w:val="false"/>
          <w:color w:val="000000"/>
          <w:sz w:val="28"/>
        </w:rPr>
        <w:t>
      технологию обкатки оправок и заготовок;</w:t>
      </w:r>
    </w:p>
    <w:bookmarkEnd w:id="4295"/>
    <w:bookmarkStart w:name="z4438" w:id="4296"/>
    <w:p>
      <w:pPr>
        <w:spacing w:after="0"/>
        <w:ind w:left="0"/>
        <w:jc w:val="both"/>
      </w:pPr>
      <w:r>
        <w:rPr>
          <w:rFonts w:ascii="Times New Roman"/>
          <w:b w:val="false"/>
          <w:i w:val="false"/>
          <w:color w:val="000000"/>
          <w:sz w:val="28"/>
        </w:rPr>
        <w:t>
      основы технологических процессов прошивки, прокатки, калибровки и редуцирования труб различных профилей и марок стали;</w:t>
      </w:r>
    </w:p>
    <w:bookmarkEnd w:id="4296"/>
    <w:bookmarkStart w:name="z4439" w:id="4297"/>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стана, печи, вспомогательных механизмов;</w:t>
      </w:r>
    </w:p>
    <w:bookmarkEnd w:id="4297"/>
    <w:bookmarkStart w:name="z4440" w:id="4298"/>
    <w:p>
      <w:pPr>
        <w:spacing w:after="0"/>
        <w:ind w:left="0"/>
        <w:jc w:val="both"/>
      </w:pPr>
      <w:r>
        <w:rPr>
          <w:rFonts w:ascii="Times New Roman"/>
          <w:b w:val="false"/>
          <w:i w:val="false"/>
          <w:color w:val="000000"/>
          <w:sz w:val="28"/>
        </w:rPr>
        <w:t>
      виды брака и методы их устранения; таблицы прокатов; сортамент труб;</w:t>
      </w:r>
    </w:p>
    <w:bookmarkEnd w:id="4298"/>
    <w:bookmarkStart w:name="z4441" w:id="4299"/>
    <w:p>
      <w:pPr>
        <w:spacing w:after="0"/>
        <w:ind w:left="0"/>
        <w:jc w:val="both"/>
      </w:pPr>
      <w:r>
        <w:rPr>
          <w:rFonts w:ascii="Times New Roman"/>
          <w:b w:val="false"/>
          <w:i w:val="false"/>
          <w:color w:val="000000"/>
          <w:sz w:val="28"/>
        </w:rPr>
        <w:t>
      слесарное дело.</w:t>
      </w:r>
    </w:p>
    <w:bookmarkEnd w:id="4299"/>
    <w:bookmarkStart w:name="z4442" w:id="4300"/>
    <w:p>
      <w:pPr>
        <w:spacing w:after="0"/>
        <w:ind w:left="0"/>
        <w:jc w:val="left"/>
      </w:pPr>
      <w:r>
        <w:rPr>
          <w:rFonts w:ascii="Times New Roman"/>
          <w:b/>
          <w:i w:val="false"/>
          <w:color w:val="000000"/>
        </w:rPr>
        <w:t xml:space="preserve"> Параграф 2. Вальцовщик стана горячего проката труб,</w:t>
      </w:r>
      <w:r>
        <w:br/>
      </w:r>
      <w:r>
        <w:rPr>
          <w:rFonts w:ascii="Times New Roman"/>
          <w:b/>
          <w:i w:val="false"/>
          <w:color w:val="000000"/>
        </w:rPr>
        <w:t>5-й разряд</w:t>
      </w:r>
    </w:p>
    <w:bookmarkEnd w:id="4300"/>
    <w:bookmarkStart w:name="z4443" w:id="4301"/>
    <w:p>
      <w:pPr>
        <w:spacing w:after="0"/>
        <w:ind w:left="0"/>
        <w:jc w:val="both"/>
      </w:pPr>
      <w:r>
        <w:rPr>
          <w:rFonts w:ascii="Times New Roman"/>
          <w:b w:val="false"/>
          <w:i w:val="false"/>
          <w:color w:val="000000"/>
          <w:sz w:val="28"/>
        </w:rPr>
        <w:t>
      655. Характеристика работ:</w:t>
      </w:r>
    </w:p>
    <w:bookmarkEnd w:id="4301"/>
    <w:bookmarkStart w:name="z4444" w:id="4302"/>
    <w:p>
      <w:pPr>
        <w:spacing w:after="0"/>
        <w:ind w:left="0"/>
        <w:jc w:val="both"/>
      </w:pPr>
      <w:r>
        <w:rPr>
          <w:rFonts w:ascii="Times New Roman"/>
          <w:b w:val="false"/>
          <w:i w:val="false"/>
          <w:color w:val="000000"/>
          <w:sz w:val="28"/>
        </w:rPr>
        <w:t>
      ведение технологического процесса калибровки труб различных марок стали и профилей на калибровочных станах продольной прокатки;</w:t>
      </w:r>
    </w:p>
    <w:bookmarkEnd w:id="4302"/>
    <w:bookmarkStart w:name="z4445" w:id="4303"/>
    <w:p>
      <w:pPr>
        <w:spacing w:after="0"/>
        <w:ind w:left="0"/>
        <w:jc w:val="both"/>
      </w:pPr>
      <w:r>
        <w:rPr>
          <w:rFonts w:ascii="Times New Roman"/>
          <w:b w:val="false"/>
          <w:i w:val="false"/>
          <w:color w:val="000000"/>
          <w:sz w:val="28"/>
        </w:rPr>
        <w:t>
      ведение технологического процесса прошивки слитков и заготовок различных марок стали на прошивных станах под руководством вальцовщика стана горячего проката труб;</w:t>
      </w:r>
    </w:p>
    <w:bookmarkEnd w:id="4303"/>
    <w:bookmarkStart w:name="z4446" w:id="4304"/>
    <w:p>
      <w:pPr>
        <w:spacing w:after="0"/>
        <w:ind w:left="0"/>
        <w:jc w:val="both"/>
      </w:pPr>
      <w:r>
        <w:rPr>
          <w:rFonts w:ascii="Times New Roman"/>
          <w:b w:val="false"/>
          <w:i w:val="false"/>
          <w:color w:val="000000"/>
          <w:sz w:val="28"/>
        </w:rPr>
        <w:t>
      ведение технологических процессов прокатки, обкатки, калибровки и редуцирования труб различных марок стали и профилей на элонгаторе трубопрокатных установок с пилигримовым станом; обкатных (раскатных) станах трубопрокатных установок с автоматическим станом, станами продольной прокатки; калибровочных станах косой прокатки; редукционных и обкатных станах под руководством вальцовщика стана горячего проката труб;</w:t>
      </w:r>
    </w:p>
    <w:bookmarkEnd w:id="4304"/>
    <w:bookmarkStart w:name="z4447" w:id="4305"/>
    <w:p>
      <w:pPr>
        <w:spacing w:after="0"/>
        <w:ind w:left="0"/>
        <w:jc w:val="both"/>
      </w:pPr>
      <w:r>
        <w:rPr>
          <w:rFonts w:ascii="Times New Roman"/>
          <w:b w:val="false"/>
          <w:i w:val="false"/>
          <w:color w:val="000000"/>
          <w:sz w:val="28"/>
        </w:rPr>
        <w:t>
      регулирование темпа прокатки в зависимости от марок стали и размеров прокатываемого металла;</w:t>
      </w:r>
    </w:p>
    <w:bookmarkEnd w:id="4305"/>
    <w:bookmarkStart w:name="z4448" w:id="4306"/>
    <w:p>
      <w:pPr>
        <w:spacing w:after="0"/>
        <w:ind w:left="0"/>
        <w:jc w:val="both"/>
      </w:pPr>
      <w:r>
        <w:rPr>
          <w:rFonts w:ascii="Times New Roman"/>
          <w:b w:val="false"/>
          <w:i w:val="false"/>
          <w:color w:val="000000"/>
          <w:sz w:val="28"/>
        </w:rPr>
        <w:t>
      управление нажимным и подающим устройством (регулировка режима обжатий);</w:t>
      </w:r>
    </w:p>
    <w:bookmarkEnd w:id="4306"/>
    <w:bookmarkStart w:name="z4449" w:id="4307"/>
    <w:p>
      <w:pPr>
        <w:spacing w:after="0"/>
        <w:ind w:left="0"/>
        <w:jc w:val="both"/>
      </w:pPr>
      <w:r>
        <w:rPr>
          <w:rFonts w:ascii="Times New Roman"/>
          <w:b w:val="false"/>
          <w:i w:val="false"/>
          <w:color w:val="000000"/>
          <w:sz w:val="28"/>
        </w:rPr>
        <w:t>
      наблюдение за температурой прокатываемого металла, числом оборотов валков, нагрузкой на двигатель;</w:t>
      </w:r>
    </w:p>
    <w:bookmarkEnd w:id="4307"/>
    <w:bookmarkStart w:name="z4450" w:id="4308"/>
    <w:p>
      <w:pPr>
        <w:spacing w:after="0"/>
        <w:ind w:left="0"/>
        <w:jc w:val="both"/>
      </w:pPr>
      <w:r>
        <w:rPr>
          <w:rFonts w:ascii="Times New Roman"/>
          <w:b w:val="false"/>
          <w:i w:val="false"/>
          <w:color w:val="000000"/>
          <w:sz w:val="28"/>
        </w:rPr>
        <w:t>
      соблюдение геометрических размеров и качества гильз и труб;</w:t>
      </w:r>
    </w:p>
    <w:bookmarkEnd w:id="4308"/>
    <w:bookmarkStart w:name="z4451" w:id="4309"/>
    <w:p>
      <w:pPr>
        <w:spacing w:after="0"/>
        <w:ind w:left="0"/>
        <w:jc w:val="both"/>
      </w:pPr>
      <w:r>
        <w:rPr>
          <w:rFonts w:ascii="Times New Roman"/>
          <w:b w:val="false"/>
          <w:i w:val="false"/>
          <w:color w:val="000000"/>
          <w:sz w:val="28"/>
        </w:rPr>
        <w:t>
      разборка, сборка и перевалка валков;</w:t>
      </w:r>
    </w:p>
    <w:bookmarkEnd w:id="4309"/>
    <w:bookmarkStart w:name="z4452" w:id="4310"/>
    <w:p>
      <w:pPr>
        <w:spacing w:after="0"/>
        <w:ind w:left="0"/>
        <w:jc w:val="both"/>
      </w:pPr>
      <w:r>
        <w:rPr>
          <w:rFonts w:ascii="Times New Roman"/>
          <w:b w:val="false"/>
          <w:i w:val="false"/>
          <w:color w:val="000000"/>
          <w:sz w:val="28"/>
        </w:rPr>
        <w:t>
      наладка стана и вспомогательных механизмов в соответствии с заданными размерами труб и марками стали;</w:t>
      </w:r>
    </w:p>
    <w:bookmarkEnd w:id="4310"/>
    <w:bookmarkStart w:name="z4453" w:id="4311"/>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4311"/>
    <w:bookmarkStart w:name="z4454" w:id="4312"/>
    <w:p>
      <w:pPr>
        <w:spacing w:after="0"/>
        <w:ind w:left="0"/>
        <w:jc w:val="both"/>
      </w:pPr>
      <w:r>
        <w:rPr>
          <w:rFonts w:ascii="Times New Roman"/>
          <w:b w:val="false"/>
          <w:i w:val="false"/>
          <w:color w:val="000000"/>
          <w:sz w:val="28"/>
        </w:rPr>
        <w:t>
      руководство бригадой стана.</w:t>
      </w:r>
    </w:p>
    <w:bookmarkEnd w:id="4312"/>
    <w:bookmarkStart w:name="z4455" w:id="4313"/>
    <w:p>
      <w:pPr>
        <w:spacing w:after="0"/>
        <w:ind w:left="0"/>
        <w:jc w:val="both"/>
      </w:pPr>
      <w:r>
        <w:rPr>
          <w:rFonts w:ascii="Times New Roman"/>
          <w:b w:val="false"/>
          <w:i w:val="false"/>
          <w:color w:val="000000"/>
          <w:sz w:val="28"/>
        </w:rPr>
        <w:t>
      656. Должен знать:</w:t>
      </w:r>
    </w:p>
    <w:bookmarkEnd w:id="4313"/>
    <w:bookmarkStart w:name="z4456" w:id="4314"/>
    <w:p>
      <w:pPr>
        <w:spacing w:after="0"/>
        <w:ind w:left="0"/>
        <w:jc w:val="both"/>
      </w:pPr>
      <w:r>
        <w:rPr>
          <w:rFonts w:ascii="Times New Roman"/>
          <w:b w:val="false"/>
          <w:i w:val="false"/>
          <w:color w:val="000000"/>
          <w:sz w:val="28"/>
        </w:rPr>
        <w:t>
      технологические процессы прошивки, прокатки, калибровки и редуцирования труб различных профилей и марок стали;</w:t>
      </w:r>
    </w:p>
    <w:bookmarkEnd w:id="4314"/>
    <w:bookmarkStart w:name="z4457" w:id="4315"/>
    <w:p>
      <w:pPr>
        <w:spacing w:after="0"/>
        <w:ind w:left="0"/>
        <w:jc w:val="both"/>
      </w:pPr>
      <w:r>
        <w:rPr>
          <w:rFonts w:ascii="Times New Roman"/>
          <w:b w:val="false"/>
          <w:i w:val="false"/>
          <w:color w:val="000000"/>
          <w:sz w:val="28"/>
        </w:rPr>
        <w:t>
      правила наладки обслуживаемого стана, печи, вспомогательных механизмов;</w:t>
      </w:r>
    </w:p>
    <w:bookmarkEnd w:id="4315"/>
    <w:bookmarkStart w:name="z4458" w:id="4316"/>
    <w:p>
      <w:pPr>
        <w:spacing w:after="0"/>
        <w:ind w:left="0"/>
        <w:jc w:val="both"/>
      </w:pPr>
      <w:r>
        <w:rPr>
          <w:rFonts w:ascii="Times New Roman"/>
          <w:b w:val="false"/>
          <w:i w:val="false"/>
          <w:color w:val="000000"/>
          <w:sz w:val="28"/>
        </w:rPr>
        <w:t>
      системы ручного и автоматического управления станами;</w:t>
      </w:r>
    </w:p>
    <w:bookmarkEnd w:id="4316"/>
    <w:bookmarkStart w:name="z4459" w:id="4317"/>
    <w:p>
      <w:pPr>
        <w:spacing w:after="0"/>
        <w:ind w:left="0"/>
        <w:jc w:val="both"/>
      </w:pPr>
      <w:r>
        <w:rPr>
          <w:rFonts w:ascii="Times New Roman"/>
          <w:b w:val="false"/>
          <w:i w:val="false"/>
          <w:color w:val="000000"/>
          <w:sz w:val="28"/>
        </w:rPr>
        <w:t>
      требования государственных стандартов на прокатываемые трубы;</w:t>
      </w:r>
    </w:p>
    <w:bookmarkEnd w:id="4317"/>
    <w:bookmarkStart w:name="z4460" w:id="4318"/>
    <w:p>
      <w:pPr>
        <w:spacing w:after="0"/>
        <w:ind w:left="0"/>
        <w:jc w:val="both"/>
      </w:pPr>
      <w:r>
        <w:rPr>
          <w:rFonts w:ascii="Times New Roman"/>
          <w:b w:val="false"/>
          <w:i w:val="false"/>
          <w:color w:val="000000"/>
          <w:sz w:val="28"/>
        </w:rPr>
        <w:t>
      виды брака и методы их устранения;</w:t>
      </w:r>
    </w:p>
    <w:bookmarkEnd w:id="4318"/>
    <w:bookmarkStart w:name="z4461" w:id="4319"/>
    <w:p>
      <w:pPr>
        <w:spacing w:after="0"/>
        <w:ind w:left="0"/>
        <w:jc w:val="both"/>
      </w:pPr>
      <w:r>
        <w:rPr>
          <w:rFonts w:ascii="Times New Roman"/>
          <w:b w:val="false"/>
          <w:i w:val="false"/>
          <w:color w:val="000000"/>
          <w:sz w:val="28"/>
        </w:rPr>
        <w:t>
      сменный инструмент для любого прокатываемого на стане профиля.</w:t>
      </w:r>
    </w:p>
    <w:bookmarkEnd w:id="4319"/>
    <w:bookmarkStart w:name="z4462" w:id="4320"/>
    <w:p>
      <w:pPr>
        <w:spacing w:after="0"/>
        <w:ind w:left="0"/>
        <w:jc w:val="left"/>
      </w:pPr>
      <w:r>
        <w:rPr>
          <w:rFonts w:ascii="Times New Roman"/>
          <w:b/>
          <w:i w:val="false"/>
          <w:color w:val="000000"/>
        </w:rPr>
        <w:t xml:space="preserve"> Параграф 3. Вальцовщик стана горячего проката труб,</w:t>
      </w:r>
      <w:r>
        <w:br/>
      </w:r>
      <w:r>
        <w:rPr>
          <w:rFonts w:ascii="Times New Roman"/>
          <w:b/>
          <w:i w:val="false"/>
          <w:color w:val="000000"/>
        </w:rPr>
        <w:t>6-й разряд</w:t>
      </w:r>
    </w:p>
    <w:bookmarkEnd w:id="4320"/>
    <w:bookmarkStart w:name="z4463" w:id="4321"/>
    <w:p>
      <w:pPr>
        <w:spacing w:after="0"/>
        <w:ind w:left="0"/>
        <w:jc w:val="both"/>
      </w:pPr>
      <w:r>
        <w:rPr>
          <w:rFonts w:ascii="Times New Roman"/>
          <w:b w:val="false"/>
          <w:i w:val="false"/>
          <w:color w:val="000000"/>
          <w:sz w:val="28"/>
        </w:rPr>
        <w:t>
      657. Характеристика работ:</w:t>
      </w:r>
    </w:p>
    <w:bookmarkEnd w:id="4321"/>
    <w:bookmarkStart w:name="z4464" w:id="4322"/>
    <w:p>
      <w:pPr>
        <w:spacing w:after="0"/>
        <w:ind w:left="0"/>
        <w:jc w:val="both"/>
      </w:pPr>
      <w:r>
        <w:rPr>
          <w:rFonts w:ascii="Times New Roman"/>
          <w:b w:val="false"/>
          <w:i w:val="false"/>
          <w:color w:val="000000"/>
          <w:sz w:val="28"/>
        </w:rPr>
        <w:t>
      ведение технологического процесса прошивки слитков и заготовок различных марок стали на прошивных станах;</w:t>
      </w:r>
    </w:p>
    <w:bookmarkEnd w:id="4322"/>
    <w:bookmarkStart w:name="z4465" w:id="4323"/>
    <w:p>
      <w:pPr>
        <w:spacing w:after="0"/>
        <w:ind w:left="0"/>
        <w:jc w:val="both"/>
      </w:pPr>
      <w:r>
        <w:rPr>
          <w:rFonts w:ascii="Times New Roman"/>
          <w:b w:val="false"/>
          <w:i w:val="false"/>
          <w:color w:val="000000"/>
          <w:sz w:val="28"/>
        </w:rPr>
        <w:t>
      ведение технологических процессов прокатки, обкатки, калибровки и редуцирования труб различных марок стали и профилей на элонгаторе трубопрокатных установок с пилигримовым станом; обкатных (раскатных) станах трубопрокатных установок с автоматическим станом, станами продольной прокатки; редукционных и обкатных станах; калибровочных станах косой прокатки;</w:t>
      </w:r>
    </w:p>
    <w:bookmarkEnd w:id="4323"/>
    <w:bookmarkStart w:name="z4466" w:id="4324"/>
    <w:p>
      <w:pPr>
        <w:spacing w:after="0"/>
        <w:ind w:left="0"/>
        <w:jc w:val="both"/>
      </w:pPr>
      <w:r>
        <w:rPr>
          <w:rFonts w:ascii="Times New Roman"/>
          <w:b w:val="false"/>
          <w:i w:val="false"/>
          <w:color w:val="000000"/>
          <w:sz w:val="28"/>
        </w:rPr>
        <w:t>
      ведение технологического процесса прошивки слитков и заготовок различных марок стали на прошивных станах трубопрокатных установок с автоматическим станом, станами продольной прокатки, трехвалковым раскатным, непрерывными станами под руководством вальцовщика стана горячего проката труб;</w:t>
      </w:r>
    </w:p>
    <w:bookmarkEnd w:id="4324"/>
    <w:bookmarkStart w:name="z4467" w:id="4325"/>
    <w:p>
      <w:pPr>
        <w:spacing w:after="0"/>
        <w:ind w:left="0"/>
        <w:jc w:val="both"/>
      </w:pPr>
      <w:r>
        <w:rPr>
          <w:rFonts w:ascii="Times New Roman"/>
          <w:b w:val="false"/>
          <w:i w:val="false"/>
          <w:color w:val="000000"/>
          <w:sz w:val="28"/>
        </w:rPr>
        <w:t>
      ведение технологического процесса прокатки труб различных марок стали и профилей на автоматических станах, станах продольной прокатки, пилигримовых, непрерывных станах, трехвалковых раскатных станах трубопрокатных установок под руководством вальцовщика стана горячего проката труб;</w:t>
      </w:r>
    </w:p>
    <w:bookmarkEnd w:id="4325"/>
    <w:bookmarkStart w:name="z4468" w:id="4326"/>
    <w:p>
      <w:pPr>
        <w:spacing w:after="0"/>
        <w:ind w:left="0"/>
        <w:jc w:val="both"/>
      </w:pPr>
      <w:r>
        <w:rPr>
          <w:rFonts w:ascii="Times New Roman"/>
          <w:b w:val="false"/>
          <w:i w:val="false"/>
          <w:color w:val="000000"/>
          <w:sz w:val="28"/>
        </w:rPr>
        <w:t>
      разборка, сборка и перевалка валков;</w:t>
      </w:r>
    </w:p>
    <w:bookmarkEnd w:id="4326"/>
    <w:bookmarkStart w:name="z4469" w:id="4327"/>
    <w:p>
      <w:pPr>
        <w:spacing w:after="0"/>
        <w:ind w:left="0"/>
        <w:jc w:val="both"/>
      </w:pPr>
      <w:r>
        <w:rPr>
          <w:rFonts w:ascii="Times New Roman"/>
          <w:b w:val="false"/>
          <w:i w:val="false"/>
          <w:color w:val="000000"/>
          <w:sz w:val="28"/>
        </w:rPr>
        <w:t>
      наладка стана и вспомогательвых механизмов в соответствии с заданными размерами труб и марками стали;</w:t>
      </w:r>
    </w:p>
    <w:bookmarkEnd w:id="4327"/>
    <w:bookmarkStart w:name="z4470" w:id="4328"/>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4328"/>
    <w:bookmarkStart w:name="z4471" w:id="4329"/>
    <w:p>
      <w:pPr>
        <w:spacing w:after="0"/>
        <w:ind w:left="0"/>
        <w:jc w:val="both"/>
      </w:pPr>
      <w:r>
        <w:rPr>
          <w:rFonts w:ascii="Times New Roman"/>
          <w:b w:val="false"/>
          <w:i w:val="false"/>
          <w:color w:val="000000"/>
          <w:sz w:val="28"/>
        </w:rPr>
        <w:t>
      руководство бригадой стана.</w:t>
      </w:r>
    </w:p>
    <w:bookmarkEnd w:id="4329"/>
    <w:bookmarkStart w:name="z4472" w:id="4330"/>
    <w:p>
      <w:pPr>
        <w:spacing w:after="0"/>
        <w:ind w:left="0"/>
        <w:jc w:val="both"/>
      </w:pPr>
      <w:r>
        <w:rPr>
          <w:rFonts w:ascii="Times New Roman"/>
          <w:b w:val="false"/>
          <w:i w:val="false"/>
          <w:color w:val="000000"/>
          <w:sz w:val="28"/>
        </w:rPr>
        <w:t>
      658. Должен знать:</w:t>
      </w:r>
    </w:p>
    <w:bookmarkEnd w:id="4330"/>
    <w:bookmarkStart w:name="z4473" w:id="4331"/>
    <w:p>
      <w:pPr>
        <w:spacing w:after="0"/>
        <w:ind w:left="0"/>
        <w:jc w:val="both"/>
      </w:pPr>
      <w:r>
        <w:rPr>
          <w:rFonts w:ascii="Times New Roman"/>
          <w:b w:val="false"/>
          <w:i w:val="false"/>
          <w:color w:val="000000"/>
          <w:sz w:val="28"/>
        </w:rPr>
        <w:t>
      теорию прокатки труб;</w:t>
      </w:r>
    </w:p>
    <w:bookmarkEnd w:id="4331"/>
    <w:bookmarkStart w:name="z4474" w:id="4332"/>
    <w:p>
      <w:pPr>
        <w:spacing w:after="0"/>
        <w:ind w:left="0"/>
        <w:jc w:val="both"/>
      </w:pPr>
      <w:r>
        <w:rPr>
          <w:rFonts w:ascii="Times New Roman"/>
          <w:b w:val="false"/>
          <w:i w:val="false"/>
          <w:color w:val="000000"/>
          <w:sz w:val="28"/>
        </w:rPr>
        <w:t>
      конструктивные особенности обслуживаемого стана, вспомогательных механизмов.</w:t>
      </w:r>
    </w:p>
    <w:bookmarkEnd w:id="4332"/>
    <w:bookmarkStart w:name="z4475" w:id="4333"/>
    <w:p>
      <w:pPr>
        <w:spacing w:after="0"/>
        <w:ind w:left="0"/>
        <w:jc w:val="both"/>
      </w:pPr>
      <w:r>
        <w:rPr>
          <w:rFonts w:ascii="Times New Roman"/>
          <w:b w:val="false"/>
          <w:i w:val="false"/>
          <w:color w:val="000000"/>
          <w:sz w:val="28"/>
        </w:rPr>
        <w:t>
      При ведении технологического процесса прошивки слитков и заготовок различных марок стали на прошивных станах трубопрокатных установок с автоматическим станом, станами продольной прокатки, трехвалковым раскатным, непрерывными станами; при ведении технологического процесса прокатки труб различных марок стали и профилей на автоматических станах, станах продольной прокатки, пилигримовых, непрерывных станах, трехвалковых раскатных станах трубопрокатных установок (требуется среднее специальное образование) - 7-й разряд.</w:t>
      </w:r>
    </w:p>
    <w:bookmarkEnd w:id="4333"/>
    <w:bookmarkStart w:name="z4476" w:id="4334"/>
    <w:p>
      <w:pPr>
        <w:spacing w:after="0"/>
        <w:ind w:left="0"/>
        <w:jc w:val="left"/>
      </w:pPr>
      <w:r>
        <w:rPr>
          <w:rFonts w:ascii="Times New Roman"/>
          <w:b/>
          <w:i w:val="false"/>
          <w:color w:val="000000"/>
        </w:rPr>
        <w:t xml:space="preserve"> 126. Вальцовщик стана печной сварки труб</w:t>
      </w:r>
      <w:r>
        <w:br/>
      </w:r>
      <w:r>
        <w:rPr>
          <w:rFonts w:ascii="Times New Roman"/>
          <w:b/>
          <w:i w:val="false"/>
          <w:color w:val="000000"/>
        </w:rPr>
        <w:t>Параграф 1. Вальцовщик стана печной сварки труб,</w:t>
      </w:r>
      <w:r>
        <w:br/>
      </w:r>
      <w:r>
        <w:rPr>
          <w:rFonts w:ascii="Times New Roman"/>
          <w:b/>
          <w:i w:val="false"/>
          <w:color w:val="000000"/>
        </w:rPr>
        <w:t>3-й разряд</w:t>
      </w:r>
    </w:p>
    <w:bookmarkEnd w:id="4334"/>
    <w:bookmarkStart w:name="z4478" w:id="4335"/>
    <w:p>
      <w:pPr>
        <w:spacing w:after="0"/>
        <w:ind w:left="0"/>
        <w:jc w:val="both"/>
      </w:pPr>
      <w:r>
        <w:rPr>
          <w:rFonts w:ascii="Times New Roman"/>
          <w:b w:val="false"/>
          <w:i w:val="false"/>
          <w:color w:val="000000"/>
          <w:sz w:val="28"/>
        </w:rPr>
        <w:t>
      659. Характеристика работ:</w:t>
      </w:r>
    </w:p>
    <w:bookmarkEnd w:id="4335"/>
    <w:bookmarkStart w:name="z4479" w:id="4336"/>
    <w:p>
      <w:pPr>
        <w:spacing w:after="0"/>
        <w:ind w:left="0"/>
        <w:jc w:val="both"/>
      </w:pPr>
      <w:r>
        <w:rPr>
          <w:rFonts w:ascii="Times New Roman"/>
          <w:b w:val="false"/>
          <w:i w:val="false"/>
          <w:color w:val="000000"/>
          <w:sz w:val="28"/>
        </w:rPr>
        <w:t>
      участие в технологическом процессе сварки труб на станах непрерывной печной сварки;</w:t>
      </w:r>
    </w:p>
    <w:bookmarkEnd w:id="4336"/>
    <w:bookmarkStart w:name="z4480" w:id="4337"/>
    <w:p>
      <w:pPr>
        <w:spacing w:after="0"/>
        <w:ind w:left="0"/>
        <w:jc w:val="both"/>
      </w:pPr>
      <w:r>
        <w:rPr>
          <w:rFonts w:ascii="Times New Roman"/>
          <w:b w:val="false"/>
          <w:i w:val="false"/>
          <w:color w:val="000000"/>
          <w:sz w:val="28"/>
        </w:rPr>
        <w:t>
      наблюдение за состоянием и охлаждением валков, работой механизмов, смазкой стана;</w:t>
      </w:r>
    </w:p>
    <w:bookmarkEnd w:id="4337"/>
    <w:bookmarkStart w:name="z4481" w:id="4338"/>
    <w:p>
      <w:pPr>
        <w:spacing w:after="0"/>
        <w:ind w:left="0"/>
        <w:jc w:val="both"/>
      </w:pPr>
      <w:r>
        <w:rPr>
          <w:rFonts w:ascii="Times New Roman"/>
          <w:b w:val="false"/>
          <w:i w:val="false"/>
          <w:color w:val="000000"/>
          <w:sz w:val="28"/>
        </w:rPr>
        <w:t>
      участие в ремонте обслуживаемого оборудования.</w:t>
      </w:r>
    </w:p>
    <w:bookmarkEnd w:id="4338"/>
    <w:bookmarkStart w:name="z4482" w:id="4339"/>
    <w:p>
      <w:pPr>
        <w:spacing w:after="0"/>
        <w:ind w:left="0"/>
        <w:jc w:val="both"/>
      </w:pPr>
      <w:r>
        <w:rPr>
          <w:rFonts w:ascii="Times New Roman"/>
          <w:b w:val="false"/>
          <w:i w:val="false"/>
          <w:color w:val="000000"/>
          <w:sz w:val="28"/>
        </w:rPr>
        <w:t>
      660. Должен знать:</w:t>
      </w:r>
    </w:p>
    <w:bookmarkEnd w:id="4339"/>
    <w:bookmarkStart w:name="z4483" w:id="4340"/>
    <w:p>
      <w:pPr>
        <w:spacing w:after="0"/>
        <w:ind w:left="0"/>
        <w:jc w:val="both"/>
      </w:pPr>
      <w:r>
        <w:rPr>
          <w:rFonts w:ascii="Times New Roman"/>
          <w:b w:val="false"/>
          <w:i w:val="false"/>
          <w:color w:val="000000"/>
          <w:sz w:val="28"/>
        </w:rPr>
        <w:t>
      основы технологического процесса печной сварки труб;</w:t>
      </w:r>
    </w:p>
    <w:bookmarkEnd w:id="4340"/>
    <w:bookmarkStart w:name="z4484" w:id="4341"/>
    <w:p>
      <w:pPr>
        <w:spacing w:after="0"/>
        <w:ind w:left="0"/>
        <w:jc w:val="both"/>
      </w:pPr>
      <w:r>
        <w:rPr>
          <w:rFonts w:ascii="Times New Roman"/>
          <w:b w:val="false"/>
          <w:i w:val="false"/>
          <w:color w:val="000000"/>
          <w:sz w:val="28"/>
        </w:rPr>
        <w:t>
      принцип работы обслуживаемого оборудования;</w:t>
      </w:r>
    </w:p>
    <w:bookmarkEnd w:id="4341"/>
    <w:bookmarkStart w:name="z4485" w:id="4342"/>
    <w:p>
      <w:pPr>
        <w:spacing w:after="0"/>
        <w:ind w:left="0"/>
        <w:jc w:val="both"/>
      </w:pPr>
      <w:r>
        <w:rPr>
          <w:rFonts w:ascii="Times New Roman"/>
          <w:b w:val="false"/>
          <w:i w:val="false"/>
          <w:color w:val="000000"/>
          <w:sz w:val="28"/>
        </w:rPr>
        <w:t>
      основы слесарного дела.</w:t>
      </w:r>
    </w:p>
    <w:bookmarkEnd w:id="4342"/>
    <w:bookmarkStart w:name="z4486" w:id="4343"/>
    <w:p>
      <w:pPr>
        <w:spacing w:after="0"/>
        <w:ind w:left="0"/>
        <w:jc w:val="left"/>
      </w:pPr>
      <w:r>
        <w:rPr>
          <w:rFonts w:ascii="Times New Roman"/>
          <w:b/>
          <w:i w:val="false"/>
          <w:color w:val="000000"/>
        </w:rPr>
        <w:t xml:space="preserve"> Параграф 2. Вальцовщик стана печной сварки труб, </w:t>
      </w:r>
      <w:r>
        <w:br/>
      </w:r>
      <w:r>
        <w:rPr>
          <w:rFonts w:ascii="Times New Roman"/>
          <w:b/>
          <w:i w:val="false"/>
          <w:color w:val="000000"/>
        </w:rPr>
        <w:t>5-й разряд</w:t>
      </w:r>
    </w:p>
    <w:bookmarkEnd w:id="4343"/>
    <w:bookmarkStart w:name="z4487" w:id="4344"/>
    <w:p>
      <w:pPr>
        <w:spacing w:after="0"/>
        <w:ind w:left="0"/>
        <w:jc w:val="both"/>
      </w:pPr>
      <w:r>
        <w:rPr>
          <w:rFonts w:ascii="Times New Roman"/>
          <w:b w:val="false"/>
          <w:i w:val="false"/>
          <w:color w:val="000000"/>
          <w:sz w:val="28"/>
        </w:rPr>
        <w:t>
      661. Характеристика работ:</w:t>
      </w:r>
    </w:p>
    <w:bookmarkEnd w:id="4344"/>
    <w:bookmarkStart w:name="z4488" w:id="4345"/>
    <w:p>
      <w:pPr>
        <w:spacing w:after="0"/>
        <w:ind w:left="0"/>
        <w:jc w:val="both"/>
      </w:pPr>
      <w:r>
        <w:rPr>
          <w:rFonts w:ascii="Times New Roman"/>
          <w:b w:val="false"/>
          <w:i w:val="false"/>
          <w:color w:val="000000"/>
          <w:sz w:val="28"/>
        </w:rPr>
        <w:t>
      ведение технологического процесса сварки труб на станах непрерывной печной сварки под руководством вальцовщика более высокой квалификации;</w:t>
      </w:r>
    </w:p>
    <w:bookmarkEnd w:id="4345"/>
    <w:bookmarkStart w:name="z4489" w:id="4346"/>
    <w:p>
      <w:pPr>
        <w:spacing w:after="0"/>
        <w:ind w:left="0"/>
        <w:jc w:val="both"/>
      </w:pPr>
      <w:r>
        <w:rPr>
          <w:rFonts w:ascii="Times New Roman"/>
          <w:b w:val="false"/>
          <w:i w:val="false"/>
          <w:color w:val="000000"/>
          <w:sz w:val="28"/>
        </w:rPr>
        <w:t>
      наблюдение за работой стана, процессом формовки и сварки штрипса в трубу;</w:t>
      </w:r>
    </w:p>
    <w:bookmarkEnd w:id="4346"/>
    <w:bookmarkStart w:name="z4490" w:id="4347"/>
    <w:p>
      <w:pPr>
        <w:spacing w:after="0"/>
        <w:ind w:left="0"/>
        <w:jc w:val="both"/>
      </w:pPr>
      <w:r>
        <w:rPr>
          <w:rFonts w:ascii="Times New Roman"/>
          <w:b w:val="false"/>
          <w:i w:val="false"/>
          <w:color w:val="000000"/>
          <w:sz w:val="28"/>
        </w:rPr>
        <w:t>
      отбор проб и определение качества сварного шва;</w:t>
      </w:r>
    </w:p>
    <w:bookmarkEnd w:id="4347"/>
    <w:bookmarkStart w:name="z4491" w:id="4348"/>
    <w:p>
      <w:pPr>
        <w:spacing w:after="0"/>
        <w:ind w:left="0"/>
        <w:jc w:val="both"/>
      </w:pPr>
      <w:r>
        <w:rPr>
          <w:rFonts w:ascii="Times New Roman"/>
          <w:b w:val="false"/>
          <w:i w:val="false"/>
          <w:color w:val="000000"/>
          <w:sz w:val="28"/>
        </w:rPr>
        <w:t>
      участие в замене валков и клетей, наладке стана и режущего инструмента, заправке печи штрипсом;</w:t>
      </w:r>
    </w:p>
    <w:bookmarkEnd w:id="4348"/>
    <w:bookmarkStart w:name="z4492" w:id="434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4349"/>
    <w:bookmarkStart w:name="z4493" w:id="4350"/>
    <w:p>
      <w:pPr>
        <w:spacing w:after="0"/>
        <w:ind w:left="0"/>
        <w:jc w:val="both"/>
      </w:pPr>
      <w:r>
        <w:rPr>
          <w:rFonts w:ascii="Times New Roman"/>
          <w:b w:val="false"/>
          <w:i w:val="false"/>
          <w:color w:val="000000"/>
          <w:sz w:val="28"/>
        </w:rPr>
        <w:t>
      662. Должен знать:</w:t>
      </w:r>
    </w:p>
    <w:bookmarkEnd w:id="4350"/>
    <w:bookmarkStart w:name="z4494" w:id="4351"/>
    <w:p>
      <w:pPr>
        <w:spacing w:after="0"/>
        <w:ind w:left="0"/>
        <w:jc w:val="both"/>
      </w:pPr>
      <w:r>
        <w:rPr>
          <w:rFonts w:ascii="Times New Roman"/>
          <w:b w:val="false"/>
          <w:i w:val="false"/>
          <w:color w:val="000000"/>
          <w:sz w:val="28"/>
        </w:rPr>
        <w:t>
      технологический процесс печной сварки труб;</w:t>
      </w:r>
    </w:p>
    <w:bookmarkEnd w:id="4351"/>
    <w:bookmarkStart w:name="z4495" w:id="4352"/>
    <w:p>
      <w:pPr>
        <w:spacing w:after="0"/>
        <w:ind w:left="0"/>
        <w:jc w:val="both"/>
      </w:pPr>
      <w:r>
        <w:rPr>
          <w:rFonts w:ascii="Times New Roman"/>
          <w:b w:val="false"/>
          <w:i w:val="false"/>
          <w:color w:val="000000"/>
          <w:sz w:val="28"/>
        </w:rPr>
        <w:t>
      устройство и правила технической эксплуатации стана;</w:t>
      </w:r>
    </w:p>
    <w:bookmarkEnd w:id="4352"/>
    <w:bookmarkStart w:name="z4496" w:id="4353"/>
    <w:p>
      <w:pPr>
        <w:spacing w:after="0"/>
        <w:ind w:left="0"/>
        <w:jc w:val="both"/>
      </w:pPr>
      <w:r>
        <w:rPr>
          <w:rFonts w:ascii="Times New Roman"/>
          <w:b w:val="false"/>
          <w:i w:val="false"/>
          <w:color w:val="000000"/>
          <w:sz w:val="28"/>
        </w:rPr>
        <w:t>
      свойства металла при сварке;</w:t>
      </w:r>
    </w:p>
    <w:bookmarkEnd w:id="4353"/>
    <w:bookmarkStart w:name="z4497" w:id="4354"/>
    <w:p>
      <w:pPr>
        <w:spacing w:after="0"/>
        <w:ind w:left="0"/>
        <w:jc w:val="both"/>
      </w:pPr>
      <w:r>
        <w:rPr>
          <w:rFonts w:ascii="Times New Roman"/>
          <w:b w:val="false"/>
          <w:i w:val="false"/>
          <w:color w:val="000000"/>
          <w:sz w:val="28"/>
        </w:rPr>
        <w:t>
      сортамент свариваемых труб;</w:t>
      </w:r>
    </w:p>
    <w:bookmarkEnd w:id="4354"/>
    <w:bookmarkStart w:name="z4498" w:id="4355"/>
    <w:p>
      <w:pPr>
        <w:spacing w:after="0"/>
        <w:ind w:left="0"/>
        <w:jc w:val="both"/>
      </w:pPr>
      <w:r>
        <w:rPr>
          <w:rFonts w:ascii="Times New Roman"/>
          <w:b w:val="false"/>
          <w:i w:val="false"/>
          <w:color w:val="000000"/>
          <w:sz w:val="28"/>
        </w:rPr>
        <w:t>
      слесарное дело.</w:t>
      </w:r>
    </w:p>
    <w:bookmarkEnd w:id="4355"/>
    <w:bookmarkStart w:name="z4499" w:id="4356"/>
    <w:p>
      <w:pPr>
        <w:spacing w:after="0"/>
        <w:ind w:left="0"/>
        <w:jc w:val="left"/>
      </w:pPr>
      <w:r>
        <w:rPr>
          <w:rFonts w:ascii="Times New Roman"/>
          <w:b/>
          <w:i w:val="false"/>
          <w:color w:val="000000"/>
        </w:rPr>
        <w:t xml:space="preserve"> Параграф 3. Вальцовщик стана печной сварки труб, </w:t>
      </w:r>
      <w:r>
        <w:br/>
      </w:r>
      <w:r>
        <w:rPr>
          <w:rFonts w:ascii="Times New Roman"/>
          <w:b/>
          <w:i w:val="false"/>
          <w:color w:val="000000"/>
        </w:rPr>
        <w:t>6-й разряд</w:t>
      </w:r>
    </w:p>
    <w:bookmarkEnd w:id="4356"/>
    <w:bookmarkStart w:name="z4500" w:id="4357"/>
    <w:p>
      <w:pPr>
        <w:spacing w:after="0"/>
        <w:ind w:left="0"/>
        <w:jc w:val="both"/>
      </w:pPr>
      <w:r>
        <w:rPr>
          <w:rFonts w:ascii="Times New Roman"/>
          <w:b w:val="false"/>
          <w:i w:val="false"/>
          <w:color w:val="000000"/>
          <w:sz w:val="28"/>
        </w:rPr>
        <w:t>
      663. Характеристика работ:</w:t>
      </w:r>
    </w:p>
    <w:bookmarkEnd w:id="4357"/>
    <w:bookmarkStart w:name="z4501" w:id="4358"/>
    <w:p>
      <w:pPr>
        <w:spacing w:after="0"/>
        <w:ind w:left="0"/>
        <w:jc w:val="both"/>
      </w:pPr>
      <w:r>
        <w:rPr>
          <w:rFonts w:ascii="Times New Roman"/>
          <w:b w:val="false"/>
          <w:i w:val="false"/>
          <w:color w:val="000000"/>
          <w:sz w:val="28"/>
        </w:rPr>
        <w:t>
      ведение технологического процесса сварки труб на станах непрерывной печной сварки;</w:t>
      </w:r>
    </w:p>
    <w:bookmarkEnd w:id="4358"/>
    <w:bookmarkStart w:name="z4502" w:id="4359"/>
    <w:p>
      <w:pPr>
        <w:spacing w:after="0"/>
        <w:ind w:left="0"/>
        <w:jc w:val="both"/>
      </w:pPr>
      <w:r>
        <w:rPr>
          <w:rFonts w:ascii="Times New Roman"/>
          <w:b w:val="false"/>
          <w:i w:val="false"/>
          <w:color w:val="000000"/>
          <w:sz w:val="28"/>
        </w:rPr>
        <w:t>
      наладка стана и режущего инструмента, смена валков, заправка штрипса в стан и пуск стана, определение температуры нагрева металла;</w:t>
      </w:r>
    </w:p>
    <w:bookmarkEnd w:id="4359"/>
    <w:bookmarkStart w:name="z4503" w:id="4360"/>
    <w:p>
      <w:pPr>
        <w:spacing w:after="0"/>
        <w:ind w:left="0"/>
        <w:jc w:val="both"/>
      </w:pPr>
      <w:r>
        <w:rPr>
          <w:rFonts w:ascii="Times New Roman"/>
          <w:b w:val="false"/>
          <w:i w:val="false"/>
          <w:color w:val="000000"/>
          <w:sz w:val="28"/>
        </w:rPr>
        <w:t>
      регулирование скорости сварки труб;</w:t>
      </w:r>
    </w:p>
    <w:bookmarkEnd w:id="4360"/>
    <w:bookmarkStart w:name="z4504" w:id="4361"/>
    <w:p>
      <w:pPr>
        <w:spacing w:after="0"/>
        <w:ind w:left="0"/>
        <w:jc w:val="both"/>
      </w:pPr>
      <w:r>
        <w:rPr>
          <w:rFonts w:ascii="Times New Roman"/>
          <w:b w:val="false"/>
          <w:i w:val="false"/>
          <w:color w:val="000000"/>
          <w:sz w:val="28"/>
        </w:rPr>
        <w:t>
      наблюдение за качеством поверхности и размерами труб, правильным поступлением вентиляторного и компрессорного воздуха, пароохлаждающей воды и смазки;</w:t>
      </w:r>
    </w:p>
    <w:bookmarkEnd w:id="4361"/>
    <w:bookmarkStart w:name="z4505" w:id="4362"/>
    <w:p>
      <w:pPr>
        <w:spacing w:after="0"/>
        <w:ind w:left="0"/>
        <w:jc w:val="both"/>
      </w:pPr>
      <w:r>
        <w:rPr>
          <w:rFonts w:ascii="Times New Roman"/>
          <w:b w:val="false"/>
          <w:i w:val="false"/>
          <w:color w:val="000000"/>
          <w:sz w:val="28"/>
        </w:rPr>
        <w:t>
      выявление и устранение причин брака;</w:t>
      </w:r>
    </w:p>
    <w:bookmarkEnd w:id="4362"/>
    <w:bookmarkStart w:name="z4506" w:id="4363"/>
    <w:p>
      <w:pPr>
        <w:spacing w:after="0"/>
        <w:ind w:left="0"/>
        <w:jc w:val="both"/>
      </w:pPr>
      <w:r>
        <w:rPr>
          <w:rFonts w:ascii="Times New Roman"/>
          <w:b w:val="false"/>
          <w:i w:val="false"/>
          <w:color w:val="000000"/>
          <w:sz w:val="28"/>
        </w:rPr>
        <w:t>
      ведение текущего ремонта обслуживаемого оборудования;</w:t>
      </w:r>
    </w:p>
    <w:bookmarkEnd w:id="4363"/>
    <w:bookmarkStart w:name="z4507" w:id="4364"/>
    <w:p>
      <w:pPr>
        <w:spacing w:after="0"/>
        <w:ind w:left="0"/>
        <w:jc w:val="both"/>
      </w:pPr>
      <w:r>
        <w:rPr>
          <w:rFonts w:ascii="Times New Roman"/>
          <w:b w:val="false"/>
          <w:i w:val="false"/>
          <w:color w:val="000000"/>
          <w:sz w:val="28"/>
        </w:rPr>
        <w:t>
      руководство бригадой стана.</w:t>
      </w:r>
    </w:p>
    <w:bookmarkEnd w:id="4364"/>
    <w:bookmarkStart w:name="z4508" w:id="4365"/>
    <w:p>
      <w:pPr>
        <w:spacing w:after="0"/>
        <w:ind w:left="0"/>
        <w:jc w:val="both"/>
      </w:pPr>
      <w:r>
        <w:rPr>
          <w:rFonts w:ascii="Times New Roman"/>
          <w:b w:val="false"/>
          <w:i w:val="false"/>
          <w:color w:val="000000"/>
          <w:sz w:val="28"/>
        </w:rPr>
        <w:t>
      664. Должен знать:</w:t>
      </w:r>
    </w:p>
    <w:bookmarkEnd w:id="4365"/>
    <w:bookmarkStart w:name="z4509" w:id="4366"/>
    <w:p>
      <w:pPr>
        <w:spacing w:after="0"/>
        <w:ind w:left="0"/>
        <w:jc w:val="both"/>
      </w:pPr>
      <w:r>
        <w:rPr>
          <w:rFonts w:ascii="Times New Roman"/>
          <w:b w:val="false"/>
          <w:i w:val="false"/>
          <w:color w:val="000000"/>
          <w:sz w:val="28"/>
        </w:rPr>
        <w:t>
      основы теории пластичноти металлов и калибровки валков трубных станов;</w:t>
      </w:r>
    </w:p>
    <w:bookmarkEnd w:id="4366"/>
    <w:bookmarkStart w:name="z4510" w:id="4367"/>
    <w:p>
      <w:pPr>
        <w:spacing w:after="0"/>
        <w:ind w:left="0"/>
        <w:jc w:val="both"/>
      </w:pPr>
      <w:r>
        <w:rPr>
          <w:rFonts w:ascii="Times New Roman"/>
          <w:b w:val="false"/>
          <w:i w:val="false"/>
          <w:color w:val="000000"/>
          <w:sz w:val="28"/>
        </w:rPr>
        <w:t>
      системы ручного и автоматического управления;</w:t>
      </w:r>
    </w:p>
    <w:bookmarkEnd w:id="4367"/>
    <w:bookmarkStart w:name="z4511" w:id="4368"/>
    <w:p>
      <w:pPr>
        <w:spacing w:after="0"/>
        <w:ind w:left="0"/>
        <w:jc w:val="both"/>
      </w:pPr>
      <w:r>
        <w:rPr>
          <w:rFonts w:ascii="Times New Roman"/>
          <w:b w:val="false"/>
          <w:i w:val="false"/>
          <w:color w:val="000000"/>
          <w:sz w:val="28"/>
        </w:rPr>
        <w:t>
      требования государственных стандартов, предъявляемые к качеству штрипса и труб.</w:t>
      </w:r>
    </w:p>
    <w:bookmarkEnd w:id="4368"/>
    <w:bookmarkStart w:name="z4512" w:id="4369"/>
    <w:p>
      <w:pPr>
        <w:spacing w:after="0"/>
        <w:ind w:left="0"/>
        <w:jc w:val="both"/>
      </w:pPr>
      <w:r>
        <w:rPr>
          <w:rFonts w:ascii="Times New Roman"/>
          <w:b w:val="false"/>
          <w:i w:val="false"/>
          <w:color w:val="000000"/>
          <w:sz w:val="28"/>
        </w:rPr>
        <w:t>
      665. Требуется среднее специальное образование.</w:t>
      </w:r>
    </w:p>
    <w:bookmarkEnd w:id="4369"/>
    <w:bookmarkStart w:name="z4513" w:id="4370"/>
    <w:p>
      <w:pPr>
        <w:spacing w:after="0"/>
        <w:ind w:left="0"/>
        <w:jc w:val="left"/>
      </w:pPr>
      <w:r>
        <w:rPr>
          <w:rFonts w:ascii="Times New Roman"/>
          <w:b/>
          <w:i w:val="false"/>
          <w:color w:val="000000"/>
        </w:rPr>
        <w:t xml:space="preserve"> 127. Вальцовщик стана холодного проката труб</w:t>
      </w:r>
      <w:r>
        <w:br/>
      </w:r>
      <w:r>
        <w:rPr>
          <w:rFonts w:ascii="Times New Roman"/>
          <w:b/>
          <w:i w:val="false"/>
          <w:color w:val="000000"/>
        </w:rPr>
        <w:t>Параграф 1. Вальцовщик стана холодного проката труб,</w:t>
      </w:r>
      <w:r>
        <w:br/>
      </w:r>
      <w:r>
        <w:rPr>
          <w:rFonts w:ascii="Times New Roman"/>
          <w:b/>
          <w:i w:val="false"/>
          <w:color w:val="000000"/>
        </w:rPr>
        <w:t>3-й разряд</w:t>
      </w:r>
    </w:p>
    <w:bookmarkEnd w:id="4370"/>
    <w:bookmarkStart w:name="z4515" w:id="4371"/>
    <w:p>
      <w:pPr>
        <w:spacing w:after="0"/>
        <w:ind w:left="0"/>
        <w:jc w:val="both"/>
      </w:pPr>
      <w:r>
        <w:rPr>
          <w:rFonts w:ascii="Times New Roman"/>
          <w:b w:val="false"/>
          <w:i w:val="false"/>
          <w:color w:val="000000"/>
          <w:sz w:val="28"/>
        </w:rPr>
        <w:t>
      666. Характеристика работ:</w:t>
      </w:r>
    </w:p>
    <w:bookmarkEnd w:id="4371"/>
    <w:bookmarkStart w:name="z4516" w:id="4372"/>
    <w:p>
      <w:pPr>
        <w:spacing w:after="0"/>
        <w:ind w:left="0"/>
        <w:jc w:val="both"/>
      </w:pPr>
      <w:r>
        <w:rPr>
          <w:rFonts w:ascii="Times New Roman"/>
          <w:b w:val="false"/>
          <w:i w:val="false"/>
          <w:color w:val="000000"/>
          <w:sz w:val="28"/>
        </w:rPr>
        <w:t>
      ведение технологического процесса прокатки труб с внешним диаметром до 15 мм на одном роликовом стане холодного проката труб;</w:t>
      </w:r>
    </w:p>
    <w:bookmarkEnd w:id="4372"/>
    <w:bookmarkStart w:name="z4517" w:id="4373"/>
    <w:p>
      <w:pPr>
        <w:spacing w:after="0"/>
        <w:ind w:left="0"/>
        <w:jc w:val="both"/>
      </w:pPr>
      <w:r>
        <w:rPr>
          <w:rFonts w:ascii="Times New Roman"/>
          <w:b w:val="false"/>
          <w:i w:val="false"/>
          <w:color w:val="000000"/>
          <w:sz w:val="28"/>
        </w:rPr>
        <w:t>
      управление станом;</w:t>
      </w:r>
    </w:p>
    <w:bookmarkEnd w:id="4373"/>
    <w:bookmarkStart w:name="z4518" w:id="4374"/>
    <w:p>
      <w:pPr>
        <w:spacing w:after="0"/>
        <w:ind w:left="0"/>
        <w:jc w:val="both"/>
      </w:pPr>
      <w:r>
        <w:rPr>
          <w:rFonts w:ascii="Times New Roman"/>
          <w:b w:val="false"/>
          <w:i w:val="false"/>
          <w:color w:val="000000"/>
          <w:sz w:val="28"/>
        </w:rPr>
        <w:t>
      перевалка сменного прокатного инструмента;</w:t>
      </w:r>
    </w:p>
    <w:bookmarkEnd w:id="4374"/>
    <w:bookmarkStart w:name="z4519" w:id="4375"/>
    <w:p>
      <w:pPr>
        <w:spacing w:after="0"/>
        <w:ind w:left="0"/>
        <w:jc w:val="both"/>
      </w:pPr>
      <w:r>
        <w:rPr>
          <w:rFonts w:ascii="Times New Roman"/>
          <w:b w:val="false"/>
          <w:i w:val="false"/>
          <w:color w:val="000000"/>
          <w:sz w:val="28"/>
        </w:rPr>
        <w:t>
      наблюдение за качеством прокатываемых труб, смазкой валков;</w:t>
      </w:r>
    </w:p>
    <w:bookmarkEnd w:id="4375"/>
    <w:bookmarkStart w:name="z4520" w:id="4376"/>
    <w:p>
      <w:pPr>
        <w:spacing w:after="0"/>
        <w:ind w:left="0"/>
        <w:jc w:val="both"/>
      </w:pPr>
      <w:r>
        <w:rPr>
          <w:rFonts w:ascii="Times New Roman"/>
          <w:b w:val="false"/>
          <w:i w:val="false"/>
          <w:color w:val="000000"/>
          <w:sz w:val="28"/>
        </w:rPr>
        <w:t>
      управление обрезным устройством;</w:t>
      </w:r>
    </w:p>
    <w:bookmarkEnd w:id="4376"/>
    <w:bookmarkStart w:name="z4521" w:id="4377"/>
    <w:p>
      <w:pPr>
        <w:spacing w:after="0"/>
        <w:ind w:left="0"/>
        <w:jc w:val="both"/>
      </w:pPr>
      <w:r>
        <w:rPr>
          <w:rFonts w:ascii="Times New Roman"/>
          <w:b w:val="false"/>
          <w:i w:val="false"/>
          <w:color w:val="000000"/>
          <w:sz w:val="28"/>
        </w:rPr>
        <w:t>
      перевалка калибров на валковых станах холодной прокатки труб;</w:t>
      </w:r>
    </w:p>
    <w:bookmarkEnd w:id="4377"/>
    <w:bookmarkStart w:name="z4522" w:id="4378"/>
    <w:p>
      <w:pPr>
        <w:spacing w:after="0"/>
        <w:ind w:left="0"/>
        <w:jc w:val="both"/>
      </w:pPr>
      <w:r>
        <w:rPr>
          <w:rFonts w:ascii="Times New Roman"/>
          <w:b w:val="false"/>
          <w:i w:val="false"/>
          <w:color w:val="000000"/>
          <w:sz w:val="28"/>
        </w:rPr>
        <w:t>
      наладка стана;</w:t>
      </w:r>
    </w:p>
    <w:bookmarkEnd w:id="4378"/>
    <w:bookmarkStart w:name="z4523" w:id="4379"/>
    <w:p>
      <w:pPr>
        <w:spacing w:after="0"/>
        <w:ind w:left="0"/>
        <w:jc w:val="both"/>
      </w:pPr>
      <w:r>
        <w:rPr>
          <w:rFonts w:ascii="Times New Roman"/>
          <w:b w:val="false"/>
          <w:i w:val="false"/>
          <w:color w:val="000000"/>
          <w:sz w:val="28"/>
        </w:rPr>
        <w:t>
      выполнение текущего ремонта стана.</w:t>
      </w:r>
    </w:p>
    <w:bookmarkEnd w:id="4379"/>
    <w:bookmarkStart w:name="z4524" w:id="4380"/>
    <w:p>
      <w:pPr>
        <w:spacing w:after="0"/>
        <w:ind w:left="0"/>
        <w:jc w:val="both"/>
      </w:pPr>
      <w:r>
        <w:rPr>
          <w:rFonts w:ascii="Times New Roman"/>
          <w:b w:val="false"/>
          <w:i w:val="false"/>
          <w:color w:val="000000"/>
          <w:sz w:val="28"/>
        </w:rPr>
        <w:t>
      667. Должен знать:</w:t>
      </w:r>
    </w:p>
    <w:bookmarkEnd w:id="4380"/>
    <w:bookmarkStart w:name="z4525" w:id="4381"/>
    <w:p>
      <w:pPr>
        <w:spacing w:after="0"/>
        <w:ind w:left="0"/>
        <w:jc w:val="both"/>
      </w:pPr>
      <w:r>
        <w:rPr>
          <w:rFonts w:ascii="Times New Roman"/>
          <w:b w:val="false"/>
          <w:i w:val="false"/>
          <w:color w:val="000000"/>
          <w:sz w:val="28"/>
        </w:rPr>
        <w:t>
      технологический процесс холодной прокатки труб;</w:t>
      </w:r>
    </w:p>
    <w:bookmarkEnd w:id="4381"/>
    <w:bookmarkStart w:name="z4526" w:id="4382"/>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4382"/>
    <w:bookmarkStart w:name="z4527" w:id="4383"/>
    <w:p>
      <w:pPr>
        <w:spacing w:after="0"/>
        <w:ind w:left="0"/>
        <w:jc w:val="both"/>
      </w:pPr>
      <w:r>
        <w:rPr>
          <w:rFonts w:ascii="Times New Roman"/>
          <w:b w:val="false"/>
          <w:i w:val="false"/>
          <w:color w:val="000000"/>
          <w:sz w:val="28"/>
        </w:rPr>
        <w:t>
      требования государственных стандартов на холоднокатаные трубы;</w:t>
      </w:r>
    </w:p>
    <w:bookmarkEnd w:id="4383"/>
    <w:bookmarkStart w:name="z4528" w:id="4384"/>
    <w:p>
      <w:pPr>
        <w:spacing w:after="0"/>
        <w:ind w:left="0"/>
        <w:jc w:val="both"/>
      </w:pPr>
      <w:r>
        <w:rPr>
          <w:rFonts w:ascii="Times New Roman"/>
          <w:b w:val="false"/>
          <w:i w:val="false"/>
          <w:color w:val="000000"/>
          <w:sz w:val="28"/>
        </w:rPr>
        <w:t>
      марки стали и их свойства при прокатке;</w:t>
      </w:r>
    </w:p>
    <w:bookmarkEnd w:id="4384"/>
    <w:bookmarkStart w:name="z4529" w:id="4385"/>
    <w:p>
      <w:pPr>
        <w:spacing w:after="0"/>
        <w:ind w:left="0"/>
        <w:jc w:val="both"/>
      </w:pPr>
      <w:r>
        <w:rPr>
          <w:rFonts w:ascii="Times New Roman"/>
          <w:b w:val="false"/>
          <w:i w:val="false"/>
          <w:color w:val="000000"/>
          <w:sz w:val="28"/>
        </w:rPr>
        <w:t>
      сортамент труб;</w:t>
      </w:r>
    </w:p>
    <w:bookmarkEnd w:id="4385"/>
    <w:bookmarkStart w:name="z4530" w:id="4386"/>
    <w:p>
      <w:pPr>
        <w:spacing w:after="0"/>
        <w:ind w:left="0"/>
        <w:jc w:val="both"/>
      </w:pPr>
      <w:r>
        <w:rPr>
          <w:rFonts w:ascii="Times New Roman"/>
          <w:b w:val="false"/>
          <w:i w:val="false"/>
          <w:color w:val="000000"/>
          <w:sz w:val="28"/>
        </w:rPr>
        <w:t>
      применяемый прокатный инструмент;</w:t>
      </w:r>
    </w:p>
    <w:bookmarkEnd w:id="4386"/>
    <w:bookmarkStart w:name="z4531" w:id="4387"/>
    <w:p>
      <w:pPr>
        <w:spacing w:after="0"/>
        <w:ind w:left="0"/>
        <w:jc w:val="both"/>
      </w:pPr>
      <w:r>
        <w:rPr>
          <w:rFonts w:ascii="Times New Roman"/>
          <w:b w:val="false"/>
          <w:i w:val="false"/>
          <w:color w:val="000000"/>
          <w:sz w:val="28"/>
        </w:rPr>
        <w:t>
      слесарное дело.</w:t>
      </w:r>
    </w:p>
    <w:bookmarkEnd w:id="4387"/>
    <w:bookmarkStart w:name="z4532" w:id="4388"/>
    <w:p>
      <w:pPr>
        <w:spacing w:after="0"/>
        <w:ind w:left="0"/>
        <w:jc w:val="both"/>
      </w:pPr>
      <w:r>
        <w:rPr>
          <w:rFonts w:ascii="Times New Roman"/>
          <w:b w:val="false"/>
          <w:i w:val="false"/>
          <w:color w:val="000000"/>
          <w:sz w:val="28"/>
        </w:rPr>
        <w:t>
      При ведении технологического процесса прокатки труб с внешним диаметром до 15 мм на двух роликовых станах холодного проката труб; труб с внешним диаметром 15 мм до 30 мм на одном роликовом стане холодного проката труб; при ведении процесса прокатки особо тонкостенных нержавеющих, безрисочных и профильных труб с внешним диаметром до 15 мм на роликовом стане холодного проката труб - 4-й разряд;</w:t>
      </w:r>
    </w:p>
    <w:bookmarkEnd w:id="4388"/>
    <w:bookmarkStart w:name="z4533" w:id="4389"/>
    <w:p>
      <w:pPr>
        <w:spacing w:after="0"/>
        <w:ind w:left="0"/>
        <w:jc w:val="both"/>
      </w:pPr>
      <w:r>
        <w:rPr>
          <w:rFonts w:ascii="Times New Roman"/>
          <w:b w:val="false"/>
          <w:i w:val="false"/>
          <w:color w:val="000000"/>
          <w:sz w:val="28"/>
        </w:rPr>
        <w:t>
      при ведении процесса прокатки труб с внешним диаметром 15 мм до 30 мм на двух роликовых станах холодного проката труб; труб с внешним диаметром свыше 30 мм на одном роликовом стане холодного проката труб; труб с внешним диаметром до 75 мм на валковом стане холодного проката труб; при ведении процесса прокатки особо тонкостенных нержавеющих, безрисочных и профильных труб с диаметром 15 мм до 30 мм на роликовом стане холодного проката труб - 5-й разряд.</w:t>
      </w:r>
    </w:p>
    <w:bookmarkEnd w:id="4389"/>
    <w:bookmarkStart w:name="z4534" w:id="4390"/>
    <w:p>
      <w:pPr>
        <w:spacing w:after="0"/>
        <w:ind w:left="0"/>
        <w:jc w:val="both"/>
      </w:pPr>
      <w:r>
        <w:rPr>
          <w:rFonts w:ascii="Times New Roman"/>
          <w:b w:val="false"/>
          <w:i w:val="false"/>
          <w:color w:val="000000"/>
          <w:sz w:val="28"/>
        </w:rPr>
        <w:t>
      при ведении процесса прокатки труб с внешним диаметром 75 мм и более на валковом стане холодного проката труб; труб на стане теплого проката труб, стане тандем, на двухручьевом валковом стане холодного проката труб; при ведении процесса прокатки труб переменного сечения, особо тонкостенных, волноводных, подшипниковых, плавниковых, электрополированных и безрисочных труб, труб из сплавов, труб специального назначения на валковых станах холодного проката труб; при ведении процесса прокатки особо тонкостенных нержавеющих, безрисочных и профильных труб с внешним диаметром свыше 30 мм на роликовом стане холодного проката труб - 6-й разряд.</w:t>
      </w:r>
    </w:p>
    <w:bookmarkEnd w:id="4390"/>
    <w:bookmarkStart w:name="z4535" w:id="4391"/>
    <w:p>
      <w:pPr>
        <w:spacing w:after="0"/>
        <w:ind w:left="0"/>
        <w:jc w:val="left"/>
      </w:pPr>
      <w:r>
        <w:rPr>
          <w:rFonts w:ascii="Times New Roman"/>
          <w:b/>
          <w:i w:val="false"/>
          <w:color w:val="000000"/>
        </w:rPr>
        <w:t xml:space="preserve"> 128. Вальцовщик трубоформовочного стана</w:t>
      </w:r>
      <w:r>
        <w:br/>
      </w:r>
      <w:r>
        <w:rPr>
          <w:rFonts w:ascii="Times New Roman"/>
          <w:b/>
          <w:i w:val="false"/>
          <w:color w:val="000000"/>
        </w:rPr>
        <w:t xml:space="preserve">Параграф 1. Вальцовщик трубоформовочного стана, </w:t>
      </w:r>
      <w:r>
        <w:br/>
      </w:r>
      <w:r>
        <w:rPr>
          <w:rFonts w:ascii="Times New Roman"/>
          <w:b/>
          <w:i w:val="false"/>
          <w:color w:val="000000"/>
        </w:rPr>
        <w:t>4-й разряд</w:t>
      </w:r>
    </w:p>
    <w:bookmarkEnd w:id="4391"/>
    <w:bookmarkStart w:name="z4537" w:id="4392"/>
    <w:p>
      <w:pPr>
        <w:spacing w:after="0"/>
        <w:ind w:left="0"/>
        <w:jc w:val="both"/>
      </w:pPr>
      <w:r>
        <w:rPr>
          <w:rFonts w:ascii="Times New Roman"/>
          <w:b w:val="false"/>
          <w:i w:val="false"/>
          <w:color w:val="000000"/>
          <w:sz w:val="28"/>
        </w:rPr>
        <w:t>
      668. Характеристика работ:</w:t>
      </w:r>
    </w:p>
    <w:bookmarkEnd w:id="4392"/>
    <w:bookmarkStart w:name="z4538" w:id="4393"/>
    <w:p>
      <w:pPr>
        <w:spacing w:after="0"/>
        <w:ind w:left="0"/>
        <w:jc w:val="both"/>
      </w:pPr>
      <w:r>
        <w:rPr>
          <w:rFonts w:ascii="Times New Roman"/>
          <w:b w:val="false"/>
          <w:i w:val="false"/>
          <w:color w:val="000000"/>
          <w:sz w:val="28"/>
        </w:rPr>
        <w:t>
      ведение технологического процесса формовки труб на трубоформовочных станах под руководством вальцовщика стана более высокой квалификации;</w:t>
      </w:r>
    </w:p>
    <w:bookmarkEnd w:id="4393"/>
    <w:bookmarkStart w:name="z4539" w:id="4394"/>
    <w:p>
      <w:pPr>
        <w:spacing w:after="0"/>
        <w:ind w:left="0"/>
        <w:jc w:val="both"/>
      </w:pPr>
      <w:r>
        <w:rPr>
          <w:rFonts w:ascii="Times New Roman"/>
          <w:b w:val="false"/>
          <w:i w:val="false"/>
          <w:color w:val="000000"/>
          <w:sz w:val="28"/>
        </w:rPr>
        <w:t>
      задача ленты в валки;</w:t>
      </w:r>
    </w:p>
    <w:bookmarkEnd w:id="4394"/>
    <w:bookmarkStart w:name="z4540" w:id="4395"/>
    <w:p>
      <w:pPr>
        <w:spacing w:after="0"/>
        <w:ind w:left="0"/>
        <w:jc w:val="both"/>
      </w:pPr>
      <w:r>
        <w:rPr>
          <w:rFonts w:ascii="Times New Roman"/>
          <w:b w:val="false"/>
          <w:i w:val="false"/>
          <w:color w:val="000000"/>
          <w:sz w:val="28"/>
        </w:rPr>
        <w:t>
      участие в наладке стана на заданный размер труб, регулировке стана в процессе работы и после перевалки, ремонте стана;</w:t>
      </w:r>
    </w:p>
    <w:bookmarkEnd w:id="4395"/>
    <w:bookmarkStart w:name="z4541" w:id="4396"/>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4396"/>
    <w:bookmarkStart w:name="z4542" w:id="4397"/>
    <w:p>
      <w:pPr>
        <w:spacing w:after="0"/>
        <w:ind w:left="0"/>
        <w:jc w:val="both"/>
      </w:pPr>
      <w:r>
        <w:rPr>
          <w:rFonts w:ascii="Times New Roman"/>
          <w:b w:val="false"/>
          <w:i w:val="false"/>
          <w:color w:val="000000"/>
          <w:sz w:val="28"/>
        </w:rPr>
        <w:t>
      669. Должен знать:</w:t>
      </w:r>
    </w:p>
    <w:bookmarkEnd w:id="4397"/>
    <w:bookmarkStart w:name="z4543" w:id="4398"/>
    <w:p>
      <w:pPr>
        <w:spacing w:after="0"/>
        <w:ind w:left="0"/>
        <w:jc w:val="both"/>
      </w:pPr>
      <w:r>
        <w:rPr>
          <w:rFonts w:ascii="Times New Roman"/>
          <w:b w:val="false"/>
          <w:i w:val="false"/>
          <w:color w:val="000000"/>
          <w:sz w:val="28"/>
        </w:rPr>
        <w:t>
      технологический процесс формовки труб перед их пайкой;</w:t>
      </w:r>
    </w:p>
    <w:bookmarkEnd w:id="4398"/>
    <w:bookmarkStart w:name="z4544" w:id="4399"/>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4399"/>
    <w:bookmarkStart w:name="z4545" w:id="4400"/>
    <w:p>
      <w:pPr>
        <w:spacing w:after="0"/>
        <w:ind w:left="0"/>
        <w:jc w:val="both"/>
      </w:pPr>
      <w:r>
        <w:rPr>
          <w:rFonts w:ascii="Times New Roman"/>
          <w:b w:val="false"/>
          <w:i w:val="false"/>
          <w:color w:val="000000"/>
          <w:sz w:val="28"/>
        </w:rPr>
        <w:t>
      требования государственных стандартов на выпускаемую продукцию;</w:t>
      </w:r>
    </w:p>
    <w:bookmarkEnd w:id="4400"/>
    <w:bookmarkStart w:name="z4546" w:id="4401"/>
    <w:p>
      <w:pPr>
        <w:spacing w:after="0"/>
        <w:ind w:left="0"/>
        <w:jc w:val="both"/>
      </w:pPr>
      <w:r>
        <w:rPr>
          <w:rFonts w:ascii="Times New Roman"/>
          <w:b w:val="false"/>
          <w:i w:val="false"/>
          <w:color w:val="000000"/>
          <w:sz w:val="28"/>
        </w:rPr>
        <w:t>
      системы ручного и автоматического управления станов;</w:t>
      </w:r>
    </w:p>
    <w:bookmarkEnd w:id="4401"/>
    <w:bookmarkStart w:name="z4547" w:id="4402"/>
    <w:p>
      <w:pPr>
        <w:spacing w:after="0"/>
        <w:ind w:left="0"/>
        <w:jc w:val="both"/>
      </w:pPr>
      <w:r>
        <w:rPr>
          <w:rFonts w:ascii="Times New Roman"/>
          <w:b w:val="false"/>
          <w:i w:val="false"/>
          <w:color w:val="000000"/>
          <w:sz w:val="28"/>
        </w:rPr>
        <w:t>
      маркировку сменного инструмента;</w:t>
      </w:r>
    </w:p>
    <w:bookmarkEnd w:id="4402"/>
    <w:bookmarkStart w:name="z4548" w:id="4403"/>
    <w:p>
      <w:pPr>
        <w:spacing w:after="0"/>
        <w:ind w:left="0"/>
        <w:jc w:val="both"/>
      </w:pPr>
      <w:r>
        <w:rPr>
          <w:rFonts w:ascii="Times New Roman"/>
          <w:b w:val="false"/>
          <w:i w:val="false"/>
          <w:color w:val="000000"/>
          <w:sz w:val="28"/>
        </w:rPr>
        <w:t>
      слесарное дело.</w:t>
      </w:r>
    </w:p>
    <w:bookmarkEnd w:id="4403"/>
    <w:bookmarkStart w:name="z4549" w:id="4404"/>
    <w:p>
      <w:pPr>
        <w:spacing w:after="0"/>
        <w:ind w:left="0"/>
        <w:jc w:val="left"/>
      </w:pPr>
      <w:r>
        <w:rPr>
          <w:rFonts w:ascii="Times New Roman"/>
          <w:b/>
          <w:i w:val="false"/>
          <w:color w:val="000000"/>
        </w:rPr>
        <w:t xml:space="preserve"> Параграф 2. Вальцовщик трубоформовочного стана, </w:t>
      </w:r>
      <w:r>
        <w:br/>
      </w:r>
      <w:r>
        <w:rPr>
          <w:rFonts w:ascii="Times New Roman"/>
          <w:b/>
          <w:i w:val="false"/>
          <w:color w:val="000000"/>
        </w:rPr>
        <w:t>5-й разряд</w:t>
      </w:r>
    </w:p>
    <w:bookmarkEnd w:id="4404"/>
    <w:bookmarkStart w:name="z4550" w:id="4405"/>
    <w:p>
      <w:pPr>
        <w:spacing w:after="0"/>
        <w:ind w:left="0"/>
        <w:jc w:val="both"/>
      </w:pPr>
      <w:r>
        <w:rPr>
          <w:rFonts w:ascii="Times New Roman"/>
          <w:b w:val="false"/>
          <w:i w:val="false"/>
          <w:color w:val="000000"/>
          <w:sz w:val="28"/>
        </w:rPr>
        <w:t>
      670. Характеристика работ:</w:t>
      </w:r>
    </w:p>
    <w:bookmarkEnd w:id="4405"/>
    <w:bookmarkStart w:name="z4551" w:id="4406"/>
    <w:p>
      <w:pPr>
        <w:spacing w:after="0"/>
        <w:ind w:left="0"/>
        <w:jc w:val="both"/>
      </w:pPr>
      <w:r>
        <w:rPr>
          <w:rFonts w:ascii="Times New Roman"/>
          <w:b w:val="false"/>
          <w:i w:val="false"/>
          <w:color w:val="000000"/>
          <w:sz w:val="28"/>
        </w:rPr>
        <w:t>
      ведение технологического процесса формовки труб на станах;</w:t>
      </w:r>
    </w:p>
    <w:bookmarkEnd w:id="4406"/>
    <w:bookmarkStart w:name="z4552" w:id="4407"/>
    <w:p>
      <w:pPr>
        <w:spacing w:after="0"/>
        <w:ind w:left="0"/>
        <w:jc w:val="both"/>
      </w:pPr>
      <w:r>
        <w:rPr>
          <w:rFonts w:ascii="Times New Roman"/>
          <w:b w:val="false"/>
          <w:i w:val="false"/>
          <w:color w:val="000000"/>
          <w:sz w:val="28"/>
        </w:rPr>
        <w:t>
      проверка качества поверхности и покрытия ленты, поступающей на формовку;</w:t>
      </w:r>
    </w:p>
    <w:bookmarkEnd w:id="4407"/>
    <w:bookmarkStart w:name="z4553" w:id="4408"/>
    <w:p>
      <w:pPr>
        <w:spacing w:after="0"/>
        <w:ind w:left="0"/>
        <w:jc w:val="both"/>
      </w:pPr>
      <w:r>
        <w:rPr>
          <w:rFonts w:ascii="Times New Roman"/>
          <w:b w:val="false"/>
          <w:i w:val="false"/>
          <w:color w:val="000000"/>
          <w:sz w:val="28"/>
        </w:rPr>
        <w:t>
      регулирование режима формовки;</w:t>
      </w:r>
    </w:p>
    <w:bookmarkEnd w:id="4408"/>
    <w:bookmarkStart w:name="z4554" w:id="4409"/>
    <w:p>
      <w:pPr>
        <w:spacing w:after="0"/>
        <w:ind w:left="0"/>
        <w:jc w:val="both"/>
      </w:pPr>
      <w:r>
        <w:rPr>
          <w:rFonts w:ascii="Times New Roman"/>
          <w:b w:val="false"/>
          <w:i w:val="false"/>
          <w:color w:val="000000"/>
          <w:sz w:val="28"/>
        </w:rPr>
        <w:t>
      замер ленты, задаваемой в стан, и труб, выходящих из стана;</w:t>
      </w:r>
    </w:p>
    <w:bookmarkEnd w:id="4409"/>
    <w:bookmarkStart w:name="z4555" w:id="4410"/>
    <w:p>
      <w:pPr>
        <w:spacing w:after="0"/>
        <w:ind w:left="0"/>
        <w:jc w:val="both"/>
      </w:pPr>
      <w:r>
        <w:rPr>
          <w:rFonts w:ascii="Times New Roman"/>
          <w:b w:val="false"/>
          <w:i w:val="false"/>
          <w:color w:val="000000"/>
          <w:sz w:val="28"/>
        </w:rPr>
        <w:t>
      наладка стана после ремонтов;</w:t>
      </w:r>
    </w:p>
    <w:bookmarkEnd w:id="4410"/>
    <w:bookmarkStart w:name="z4556" w:id="4411"/>
    <w:p>
      <w:pPr>
        <w:spacing w:after="0"/>
        <w:ind w:left="0"/>
        <w:jc w:val="both"/>
      </w:pPr>
      <w:r>
        <w:rPr>
          <w:rFonts w:ascii="Times New Roman"/>
          <w:b w:val="false"/>
          <w:i w:val="false"/>
          <w:color w:val="000000"/>
          <w:sz w:val="28"/>
        </w:rPr>
        <w:t>
      выполнение ремонта стана.</w:t>
      </w:r>
    </w:p>
    <w:bookmarkEnd w:id="4411"/>
    <w:bookmarkStart w:name="z4557" w:id="4412"/>
    <w:p>
      <w:pPr>
        <w:spacing w:after="0"/>
        <w:ind w:left="0"/>
        <w:jc w:val="both"/>
      </w:pPr>
      <w:r>
        <w:rPr>
          <w:rFonts w:ascii="Times New Roman"/>
          <w:b w:val="false"/>
          <w:i w:val="false"/>
          <w:color w:val="000000"/>
          <w:sz w:val="28"/>
        </w:rPr>
        <w:t>
      671. Должен знать:</w:t>
      </w:r>
    </w:p>
    <w:bookmarkEnd w:id="4412"/>
    <w:bookmarkStart w:name="z4558" w:id="4413"/>
    <w:p>
      <w:pPr>
        <w:spacing w:after="0"/>
        <w:ind w:left="0"/>
        <w:jc w:val="both"/>
      </w:pPr>
      <w:r>
        <w:rPr>
          <w:rFonts w:ascii="Times New Roman"/>
          <w:b w:val="false"/>
          <w:i w:val="false"/>
          <w:color w:val="000000"/>
          <w:sz w:val="28"/>
        </w:rPr>
        <w:t>
      технологический процесс производства паяных труб;</w:t>
      </w:r>
    </w:p>
    <w:bookmarkEnd w:id="4413"/>
    <w:bookmarkStart w:name="z4559" w:id="4414"/>
    <w:p>
      <w:pPr>
        <w:spacing w:after="0"/>
        <w:ind w:left="0"/>
        <w:jc w:val="both"/>
      </w:pPr>
      <w:r>
        <w:rPr>
          <w:rFonts w:ascii="Times New Roman"/>
          <w:b w:val="false"/>
          <w:i w:val="false"/>
          <w:color w:val="000000"/>
          <w:sz w:val="28"/>
        </w:rPr>
        <w:t>
      правила наладки и правила технической эксплуатации трубоформовочного стана и вспомогательных механизмов;</w:t>
      </w:r>
    </w:p>
    <w:bookmarkEnd w:id="4414"/>
    <w:bookmarkStart w:name="z4560" w:id="4415"/>
    <w:p>
      <w:pPr>
        <w:spacing w:after="0"/>
        <w:ind w:left="0"/>
        <w:jc w:val="both"/>
      </w:pPr>
      <w:r>
        <w:rPr>
          <w:rFonts w:ascii="Times New Roman"/>
          <w:b w:val="false"/>
          <w:i w:val="false"/>
          <w:color w:val="000000"/>
          <w:sz w:val="28"/>
        </w:rPr>
        <w:t>
      требования государственных стандартов, предъявляемые к качеству покрытия металла;</w:t>
      </w:r>
    </w:p>
    <w:bookmarkEnd w:id="4415"/>
    <w:bookmarkStart w:name="z4561" w:id="4416"/>
    <w:p>
      <w:pPr>
        <w:spacing w:after="0"/>
        <w:ind w:left="0"/>
        <w:jc w:val="both"/>
      </w:pPr>
      <w:r>
        <w:rPr>
          <w:rFonts w:ascii="Times New Roman"/>
          <w:b w:val="false"/>
          <w:i w:val="false"/>
          <w:color w:val="000000"/>
          <w:sz w:val="28"/>
        </w:rPr>
        <w:t>
      допуски на ширину и толщину ленты;</w:t>
      </w:r>
    </w:p>
    <w:bookmarkEnd w:id="4416"/>
    <w:bookmarkStart w:name="z4562" w:id="4417"/>
    <w:p>
      <w:pPr>
        <w:spacing w:after="0"/>
        <w:ind w:left="0"/>
        <w:jc w:val="both"/>
      </w:pPr>
      <w:r>
        <w:rPr>
          <w:rFonts w:ascii="Times New Roman"/>
          <w:b w:val="false"/>
          <w:i w:val="false"/>
          <w:color w:val="000000"/>
          <w:sz w:val="28"/>
        </w:rPr>
        <w:t>
      принцип работы омеднительной установки;</w:t>
      </w:r>
    </w:p>
    <w:bookmarkEnd w:id="4417"/>
    <w:bookmarkStart w:name="z4563" w:id="4418"/>
    <w:p>
      <w:pPr>
        <w:spacing w:after="0"/>
        <w:ind w:left="0"/>
        <w:jc w:val="both"/>
      </w:pPr>
      <w:r>
        <w:rPr>
          <w:rFonts w:ascii="Times New Roman"/>
          <w:b w:val="false"/>
          <w:i w:val="false"/>
          <w:color w:val="000000"/>
          <w:sz w:val="28"/>
        </w:rPr>
        <w:t>
      правила регулировки трубоформовочного стана и вспомогательных механизмов.</w:t>
      </w:r>
    </w:p>
    <w:bookmarkEnd w:id="4418"/>
    <w:bookmarkStart w:name="z4564" w:id="4419"/>
    <w:p>
      <w:pPr>
        <w:spacing w:after="0"/>
        <w:ind w:left="0"/>
        <w:jc w:val="left"/>
      </w:pPr>
      <w:r>
        <w:rPr>
          <w:rFonts w:ascii="Times New Roman"/>
          <w:b/>
          <w:i w:val="false"/>
          <w:color w:val="000000"/>
        </w:rPr>
        <w:t xml:space="preserve"> 129. Волочильщик труб</w:t>
      </w:r>
      <w:r>
        <w:br/>
      </w:r>
      <w:r>
        <w:rPr>
          <w:rFonts w:ascii="Times New Roman"/>
          <w:b/>
          <w:i w:val="false"/>
          <w:color w:val="000000"/>
        </w:rPr>
        <w:t>Параграф 1. Волочильщик труб, 2-й разряд</w:t>
      </w:r>
    </w:p>
    <w:bookmarkEnd w:id="4419"/>
    <w:bookmarkStart w:name="z4566" w:id="4420"/>
    <w:p>
      <w:pPr>
        <w:spacing w:after="0"/>
        <w:ind w:left="0"/>
        <w:jc w:val="both"/>
      </w:pPr>
      <w:r>
        <w:rPr>
          <w:rFonts w:ascii="Times New Roman"/>
          <w:b w:val="false"/>
          <w:i w:val="false"/>
          <w:color w:val="000000"/>
          <w:sz w:val="28"/>
        </w:rPr>
        <w:t>
      672. Характеристика работ:</w:t>
      </w:r>
    </w:p>
    <w:bookmarkEnd w:id="4420"/>
    <w:bookmarkStart w:name="z4567" w:id="4421"/>
    <w:p>
      <w:pPr>
        <w:spacing w:after="0"/>
        <w:ind w:left="0"/>
        <w:jc w:val="both"/>
      </w:pPr>
      <w:r>
        <w:rPr>
          <w:rFonts w:ascii="Times New Roman"/>
          <w:b w:val="false"/>
          <w:i w:val="false"/>
          <w:color w:val="000000"/>
          <w:sz w:val="28"/>
        </w:rPr>
        <w:t>
      участке в технологическом процессе волочения труб на станах и барабанах;</w:t>
      </w:r>
    </w:p>
    <w:bookmarkEnd w:id="4421"/>
    <w:bookmarkStart w:name="z4568" w:id="4422"/>
    <w:p>
      <w:pPr>
        <w:spacing w:after="0"/>
        <w:ind w:left="0"/>
        <w:jc w:val="both"/>
      </w:pPr>
      <w:r>
        <w:rPr>
          <w:rFonts w:ascii="Times New Roman"/>
          <w:b w:val="false"/>
          <w:i w:val="false"/>
          <w:color w:val="000000"/>
          <w:sz w:val="28"/>
        </w:rPr>
        <w:t>
      включение тележки в цепь вручную и сопровождение тележки в процессе протяжки трубы;</w:t>
      </w:r>
    </w:p>
    <w:bookmarkEnd w:id="4422"/>
    <w:bookmarkStart w:name="z4569" w:id="4423"/>
    <w:p>
      <w:pPr>
        <w:spacing w:after="0"/>
        <w:ind w:left="0"/>
        <w:jc w:val="both"/>
      </w:pPr>
      <w:r>
        <w:rPr>
          <w:rFonts w:ascii="Times New Roman"/>
          <w:b w:val="false"/>
          <w:i w:val="false"/>
          <w:color w:val="000000"/>
          <w:sz w:val="28"/>
        </w:rPr>
        <w:t>
      сброс трубы на стеллаж или в желоб обкатной машины;</w:t>
      </w:r>
    </w:p>
    <w:bookmarkEnd w:id="4423"/>
    <w:bookmarkStart w:name="z4570" w:id="4424"/>
    <w:p>
      <w:pPr>
        <w:spacing w:after="0"/>
        <w:ind w:left="0"/>
        <w:jc w:val="both"/>
      </w:pPr>
      <w:r>
        <w:rPr>
          <w:rFonts w:ascii="Times New Roman"/>
          <w:b w:val="false"/>
          <w:i w:val="false"/>
          <w:color w:val="000000"/>
          <w:sz w:val="28"/>
        </w:rPr>
        <w:t>
      возврат тележки к люнету;</w:t>
      </w:r>
    </w:p>
    <w:bookmarkEnd w:id="4424"/>
    <w:bookmarkStart w:name="z4571" w:id="4425"/>
    <w:p>
      <w:pPr>
        <w:spacing w:after="0"/>
        <w:ind w:left="0"/>
        <w:jc w:val="both"/>
      </w:pPr>
      <w:r>
        <w:rPr>
          <w:rFonts w:ascii="Times New Roman"/>
          <w:b w:val="false"/>
          <w:i w:val="false"/>
          <w:color w:val="000000"/>
          <w:sz w:val="28"/>
        </w:rPr>
        <w:t>
      уборка концов труб;</w:t>
      </w:r>
    </w:p>
    <w:bookmarkEnd w:id="4425"/>
    <w:bookmarkStart w:name="z4572" w:id="4426"/>
    <w:p>
      <w:pPr>
        <w:spacing w:after="0"/>
        <w:ind w:left="0"/>
        <w:jc w:val="both"/>
      </w:pPr>
      <w:r>
        <w:rPr>
          <w:rFonts w:ascii="Times New Roman"/>
          <w:b w:val="false"/>
          <w:i w:val="false"/>
          <w:color w:val="000000"/>
          <w:sz w:val="28"/>
        </w:rPr>
        <w:t>
      чистка тележки;</w:t>
      </w:r>
    </w:p>
    <w:bookmarkEnd w:id="4426"/>
    <w:bookmarkStart w:name="z4573" w:id="4427"/>
    <w:p>
      <w:pPr>
        <w:spacing w:after="0"/>
        <w:ind w:left="0"/>
        <w:jc w:val="both"/>
      </w:pPr>
      <w:r>
        <w:rPr>
          <w:rFonts w:ascii="Times New Roman"/>
          <w:b w:val="false"/>
          <w:i w:val="false"/>
          <w:color w:val="000000"/>
          <w:sz w:val="28"/>
        </w:rPr>
        <w:t>
      подача труб к дорноизвлекателю и задача их в кольцо или в валки;</w:t>
      </w:r>
    </w:p>
    <w:bookmarkEnd w:id="4427"/>
    <w:bookmarkStart w:name="z4574" w:id="4428"/>
    <w:p>
      <w:pPr>
        <w:spacing w:after="0"/>
        <w:ind w:left="0"/>
        <w:jc w:val="both"/>
      </w:pPr>
      <w:r>
        <w:rPr>
          <w:rFonts w:ascii="Times New Roman"/>
          <w:b w:val="false"/>
          <w:i w:val="false"/>
          <w:color w:val="000000"/>
          <w:sz w:val="28"/>
        </w:rPr>
        <w:t>
      наблюдение за извлечением оправки;</w:t>
      </w:r>
    </w:p>
    <w:bookmarkEnd w:id="4428"/>
    <w:bookmarkStart w:name="z4575" w:id="4429"/>
    <w:p>
      <w:pPr>
        <w:spacing w:after="0"/>
        <w:ind w:left="0"/>
        <w:jc w:val="both"/>
      </w:pPr>
      <w:r>
        <w:rPr>
          <w:rFonts w:ascii="Times New Roman"/>
          <w:b w:val="false"/>
          <w:i w:val="false"/>
          <w:color w:val="000000"/>
          <w:sz w:val="28"/>
        </w:rPr>
        <w:t>
      включение тележки в волочильную цепь при извлечении оправки тележкой;</w:t>
      </w:r>
    </w:p>
    <w:bookmarkEnd w:id="4429"/>
    <w:bookmarkStart w:name="z4576" w:id="4430"/>
    <w:p>
      <w:pPr>
        <w:spacing w:after="0"/>
        <w:ind w:left="0"/>
        <w:jc w:val="both"/>
      </w:pPr>
      <w:r>
        <w:rPr>
          <w:rFonts w:ascii="Times New Roman"/>
          <w:b w:val="false"/>
          <w:i w:val="false"/>
          <w:color w:val="000000"/>
          <w:sz w:val="28"/>
        </w:rPr>
        <w:t>
      подача оправки в желоб;</w:t>
      </w:r>
    </w:p>
    <w:bookmarkEnd w:id="4430"/>
    <w:bookmarkStart w:name="z4577" w:id="4431"/>
    <w:p>
      <w:pPr>
        <w:spacing w:after="0"/>
        <w:ind w:left="0"/>
        <w:jc w:val="both"/>
      </w:pPr>
      <w:r>
        <w:rPr>
          <w:rFonts w:ascii="Times New Roman"/>
          <w:b w:val="false"/>
          <w:i w:val="false"/>
          <w:color w:val="000000"/>
          <w:sz w:val="28"/>
        </w:rPr>
        <w:t>
      смазка тележки и наблюдение за исправным ее состоянием;</w:t>
      </w:r>
    </w:p>
    <w:bookmarkEnd w:id="4431"/>
    <w:bookmarkStart w:name="z4578" w:id="4432"/>
    <w:p>
      <w:pPr>
        <w:spacing w:after="0"/>
        <w:ind w:left="0"/>
        <w:jc w:val="both"/>
      </w:pPr>
      <w:r>
        <w:rPr>
          <w:rFonts w:ascii="Times New Roman"/>
          <w:b w:val="false"/>
          <w:i w:val="false"/>
          <w:color w:val="000000"/>
          <w:sz w:val="28"/>
        </w:rPr>
        <w:t>
      установка бунта труб на разматыватель и наблюдение за размоткой;</w:t>
      </w:r>
    </w:p>
    <w:bookmarkEnd w:id="4432"/>
    <w:bookmarkStart w:name="z4579" w:id="4433"/>
    <w:p>
      <w:pPr>
        <w:spacing w:after="0"/>
        <w:ind w:left="0"/>
        <w:jc w:val="both"/>
      </w:pPr>
      <w:r>
        <w:rPr>
          <w:rFonts w:ascii="Times New Roman"/>
          <w:b w:val="false"/>
          <w:i w:val="false"/>
          <w:color w:val="000000"/>
          <w:sz w:val="28"/>
        </w:rPr>
        <w:t>
      участие в ремонте обслуживаемого оборудования.</w:t>
      </w:r>
    </w:p>
    <w:bookmarkEnd w:id="4433"/>
    <w:bookmarkStart w:name="z4580" w:id="4434"/>
    <w:p>
      <w:pPr>
        <w:spacing w:after="0"/>
        <w:ind w:left="0"/>
        <w:jc w:val="both"/>
      </w:pPr>
      <w:r>
        <w:rPr>
          <w:rFonts w:ascii="Times New Roman"/>
          <w:b w:val="false"/>
          <w:i w:val="false"/>
          <w:color w:val="000000"/>
          <w:sz w:val="28"/>
        </w:rPr>
        <w:t>
      673. Должен знать:</w:t>
      </w:r>
    </w:p>
    <w:bookmarkEnd w:id="4434"/>
    <w:bookmarkStart w:name="z4581" w:id="4435"/>
    <w:p>
      <w:pPr>
        <w:spacing w:after="0"/>
        <w:ind w:left="0"/>
        <w:jc w:val="both"/>
      </w:pPr>
      <w:r>
        <w:rPr>
          <w:rFonts w:ascii="Times New Roman"/>
          <w:b w:val="false"/>
          <w:i w:val="false"/>
          <w:color w:val="000000"/>
          <w:sz w:val="28"/>
        </w:rPr>
        <w:t>
      основы технологического процесса волочения труб;</w:t>
      </w:r>
    </w:p>
    <w:bookmarkEnd w:id="4435"/>
    <w:bookmarkStart w:name="z4582" w:id="4436"/>
    <w:p>
      <w:pPr>
        <w:spacing w:after="0"/>
        <w:ind w:left="0"/>
        <w:jc w:val="both"/>
      </w:pPr>
      <w:r>
        <w:rPr>
          <w:rFonts w:ascii="Times New Roman"/>
          <w:b w:val="false"/>
          <w:i w:val="false"/>
          <w:color w:val="000000"/>
          <w:sz w:val="28"/>
        </w:rPr>
        <w:t>
      правила извлечения оправок из труб;</w:t>
      </w:r>
    </w:p>
    <w:bookmarkEnd w:id="4436"/>
    <w:bookmarkStart w:name="z4583" w:id="4437"/>
    <w:p>
      <w:pPr>
        <w:spacing w:after="0"/>
        <w:ind w:left="0"/>
        <w:jc w:val="both"/>
      </w:pPr>
      <w:r>
        <w:rPr>
          <w:rFonts w:ascii="Times New Roman"/>
          <w:b w:val="false"/>
          <w:i w:val="false"/>
          <w:color w:val="000000"/>
          <w:sz w:val="28"/>
        </w:rPr>
        <w:t>
      принцип работы волочильного стана;</w:t>
      </w:r>
    </w:p>
    <w:bookmarkEnd w:id="4437"/>
    <w:bookmarkStart w:name="z4584" w:id="4438"/>
    <w:p>
      <w:pPr>
        <w:spacing w:after="0"/>
        <w:ind w:left="0"/>
        <w:jc w:val="both"/>
      </w:pPr>
      <w:r>
        <w:rPr>
          <w:rFonts w:ascii="Times New Roman"/>
          <w:b w:val="false"/>
          <w:i w:val="false"/>
          <w:color w:val="000000"/>
          <w:sz w:val="28"/>
        </w:rPr>
        <w:t>
      устройство и принцип работы дорноизвлекателя;</w:t>
      </w:r>
    </w:p>
    <w:bookmarkEnd w:id="4438"/>
    <w:bookmarkStart w:name="z4585" w:id="4439"/>
    <w:p>
      <w:pPr>
        <w:spacing w:after="0"/>
        <w:ind w:left="0"/>
        <w:jc w:val="both"/>
      </w:pPr>
      <w:r>
        <w:rPr>
          <w:rFonts w:ascii="Times New Roman"/>
          <w:b w:val="false"/>
          <w:i w:val="false"/>
          <w:color w:val="000000"/>
          <w:sz w:val="28"/>
        </w:rPr>
        <w:t>
      системы управления тележкой;</w:t>
      </w:r>
    </w:p>
    <w:bookmarkEnd w:id="4439"/>
    <w:bookmarkStart w:name="z4586" w:id="4440"/>
    <w:p>
      <w:pPr>
        <w:spacing w:after="0"/>
        <w:ind w:left="0"/>
        <w:jc w:val="both"/>
      </w:pPr>
      <w:r>
        <w:rPr>
          <w:rFonts w:ascii="Times New Roman"/>
          <w:b w:val="false"/>
          <w:i w:val="false"/>
          <w:color w:val="000000"/>
          <w:sz w:val="28"/>
        </w:rPr>
        <w:t>
      основы слесарного дела.</w:t>
      </w:r>
    </w:p>
    <w:bookmarkEnd w:id="4440"/>
    <w:bookmarkStart w:name="z4587" w:id="4441"/>
    <w:p>
      <w:pPr>
        <w:spacing w:after="0"/>
        <w:ind w:left="0"/>
        <w:jc w:val="left"/>
      </w:pPr>
      <w:r>
        <w:rPr>
          <w:rFonts w:ascii="Times New Roman"/>
          <w:b/>
          <w:i w:val="false"/>
          <w:color w:val="000000"/>
        </w:rPr>
        <w:t xml:space="preserve"> Параграф 2. Волочильщик труб, 3-й разряд</w:t>
      </w:r>
    </w:p>
    <w:bookmarkEnd w:id="4441"/>
    <w:bookmarkStart w:name="z4588" w:id="4442"/>
    <w:p>
      <w:pPr>
        <w:spacing w:after="0"/>
        <w:ind w:left="0"/>
        <w:jc w:val="both"/>
      </w:pPr>
      <w:r>
        <w:rPr>
          <w:rFonts w:ascii="Times New Roman"/>
          <w:b w:val="false"/>
          <w:i w:val="false"/>
          <w:color w:val="000000"/>
          <w:sz w:val="28"/>
        </w:rPr>
        <w:t>
      674. Характеристика работ:</w:t>
      </w:r>
    </w:p>
    <w:bookmarkEnd w:id="4442"/>
    <w:bookmarkStart w:name="z4589" w:id="4443"/>
    <w:p>
      <w:pPr>
        <w:spacing w:after="0"/>
        <w:ind w:left="0"/>
        <w:jc w:val="both"/>
      </w:pPr>
      <w:r>
        <w:rPr>
          <w:rFonts w:ascii="Times New Roman"/>
          <w:b w:val="false"/>
          <w:i w:val="false"/>
          <w:color w:val="000000"/>
          <w:sz w:val="28"/>
        </w:rPr>
        <w:t>
      ведение технологического процесса волочения труб на волочильных станах с тяговым усилием до 7 тс, волочения труб на барабанах и специальных установках, процессов раздачи и скручивания труб на специальных установках с одновременной термообработкой;</w:t>
      </w:r>
    </w:p>
    <w:bookmarkEnd w:id="4443"/>
    <w:bookmarkStart w:name="z4590" w:id="4444"/>
    <w:p>
      <w:pPr>
        <w:spacing w:after="0"/>
        <w:ind w:left="0"/>
        <w:jc w:val="both"/>
      </w:pPr>
      <w:r>
        <w:rPr>
          <w:rFonts w:ascii="Times New Roman"/>
          <w:b w:val="false"/>
          <w:i w:val="false"/>
          <w:color w:val="000000"/>
          <w:sz w:val="28"/>
        </w:rPr>
        <w:t>
      регулирование температурного режима отжига;</w:t>
      </w:r>
    </w:p>
    <w:bookmarkEnd w:id="4444"/>
    <w:bookmarkStart w:name="z4591" w:id="4445"/>
    <w:p>
      <w:pPr>
        <w:spacing w:after="0"/>
        <w:ind w:left="0"/>
        <w:jc w:val="both"/>
      </w:pPr>
      <w:r>
        <w:rPr>
          <w:rFonts w:ascii="Times New Roman"/>
          <w:b w:val="false"/>
          <w:i w:val="false"/>
          <w:color w:val="000000"/>
          <w:sz w:val="28"/>
        </w:rPr>
        <w:t>
      получение заданной структуры металла по величине зерна, необходимой геометрии шага скрутки ребер ребристых труб;</w:t>
      </w:r>
    </w:p>
    <w:bookmarkEnd w:id="4445"/>
    <w:bookmarkStart w:name="z4592" w:id="4446"/>
    <w:p>
      <w:pPr>
        <w:spacing w:after="0"/>
        <w:ind w:left="0"/>
        <w:jc w:val="both"/>
      </w:pPr>
      <w:r>
        <w:rPr>
          <w:rFonts w:ascii="Times New Roman"/>
          <w:b w:val="false"/>
          <w:i w:val="false"/>
          <w:color w:val="000000"/>
          <w:sz w:val="28"/>
        </w:rPr>
        <w:t>
      наладка оборудования, подбор и установка технологического инструмента;</w:t>
      </w:r>
    </w:p>
    <w:bookmarkEnd w:id="4446"/>
    <w:bookmarkStart w:name="z4593" w:id="4447"/>
    <w:p>
      <w:pPr>
        <w:spacing w:after="0"/>
        <w:ind w:left="0"/>
        <w:jc w:val="both"/>
      </w:pPr>
      <w:r>
        <w:rPr>
          <w:rFonts w:ascii="Times New Roman"/>
          <w:b w:val="false"/>
          <w:i w:val="false"/>
          <w:color w:val="000000"/>
          <w:sz w:val="28"/>
        </w:rPr>
        <w:t>
      смазка узлов и деталей;</w:t>
      </w:r>
    </w:p>
    <w:bookmarkEnd w:id="4447"/>
    <w:bookmarkStart w:name="z4594" w:id="4448"/>
    <w:p>
      <w:pPr>
        <w:spacing w:after="0"/>
        <w:ind w:left="0"/>
        <w:jc w:val="both"/>
      </w:pPr>
      <w:r>
        <w:rPr>
          <w:rFonts w:ascii="Times New Roman"/>
          <w:b w:val="false"/>
          <w:i w:val="false"/>
          <w:color w:val="000000"/>
          <w:sz w:val="28"/>
        </w:rPr>
        <w:t>
      загрузка и разгрузка оборудования;</w:t>
      </w:r>
    </w:p>
    <w:bookmarkEnd w:id="4448"/>
    <w:bookmarkStart w:name="z4595" w:id="444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4449"/>
    <w:bookmarkStart w:name="z4596" w:id="4450"/>
    <w:p>
      <w:pPr>
        <w:spacing w:after="0"/>
        <w:ind w:left="0"/>
        <w:jc w:val="both"/>
      </w:pPr>
      <w:r>
        <w:rPr>
          <w:rFonts w:ascii="Times New Roman"/>
          <w:b w:val="false"/>
          <w:i w:val="false"/>
          <w:color w:val="000000"/>
          <w:sz w:val="28"/>
        </w:rPr>
        <w:t>
      675. Должен знать:</w:t>
      </w:r>
    </w:p>
    <w:bookmarkEnd w:id="4450"/>
    <w:bookmarkStart w:name="z4597" w:id="4451"/>
    <w:p>
      <w:pPr>
        <w:spacing w:after="0"/>
        <w:ind w:left="0"/>
        <w:jc w:val="both"/>
      </w:pPr>
      <w:r>
        <w:rPr>
          <w:rFonts w:ascii="Times New Roman"/>
          <w:b w:val="false"/>
          <w:i w:val="false"/>
          <w:color w:val="000000"/>
          <w:sz w:val="28"/>
        </w:rPr>
        <w:t>
      технологические процессы волочения, раздачи, скручивания и отжига труб;</w:t>
      </w:r>
    </w:p>
    <w:bookmarkEnd w:id="4451"/>
    <w:bookmarkStart w:name="z4598" w:id="4452"/>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4452"/>
    <w:bookmarkStart w:name="z4599" w:id="4453"/>
    <w:p>
      <w:pPr>
        <w:spacing w:after="0"/>
        <w:ind w:left="0"/>
        <w:jc w:val="both"/>
      </w:pPr>
      <w:r>
        <w:rPr>
          <w:rFonts w:ascii="Times New Roman"/>
          <w:b w:val="false"/>
          <w:i w:val="false"/>
          <w:color w:val="000000"/>
          <w:sz w:val="28"/>
        </w:rPr>
        <w:t>
      сортамент труб;</w:t>
      </w:r>
    </w:p>
    <w:bookmarkEnd w:id="4453"/>
    <w:bookmarkStart w:name="z4600" w:id="4454"/>
    <w:p>
      <w:pPr>
        <w:spacing w:after="0"/>
        <w:ind w:left="0"/>
        <w:jc w:val="both"/>
      </w:pPr>
      <w:r>
        <w:rPr>
          <w:rFonts w:ascii="Times New Roman"/>
          <w:b w:val="false"/>
          <w:i w:val="false"/>
          <w:color w:val="000000"/>
          <w:sz w:val="28"/>
        </w:rPr>
        <w:t>
      требования государственных стандартов на выпускаемую продукцию; маршруты волочения;</w:t>
      </w:r>
    </w:p>
    <w:bookmarkEnd w:id="4454"/>
    <w:bookmarkStart w:name="z4601" w:id="4455"/>
    <w:p>
      <w:pPr>
        <w:spacing w:after="0"/>
        <w:ind w:left="0"/>
        <w:jc w:val="both"/>
      </w:pPr>
      <w:r>
        <w:rPr>
          <w:rFonts w:ascii="Times New Roman"/>
          <w:b w:val="false"/>
          <w:i w:val="false"/>
          <w:color w:val="000000"/>
          <w:sz w:val="28"/>
        </w:rPr>
        <w:t>
      слесарное дело.</w:t>
      </w:r>
    </w:p>
    <w:bookmarkEnd w:id="4455"/>
    <w:bookmarkStart w:name="z4602" w:id="4456"/>
    <w:p>
      <w:pPr>
        <w:spacing w:after="0"/>
        <w:ind w:left="0"/>
        <w:jc w:val="left"/>
      </w:pPr>
      <w:r>
        <w:rPr>
          <w:rFonts w:ascii="Times New Roman"/>
          <w:b/>
          <w:i w:val="false"/>
          <w:color w:val="000000"/>
        </w:rPr>
        <w:t xml:space="preserve"> Параграф 3. Волочильщик труб, 4-й разряд</w:t>
      </w:r>
    </w:p>
    <w:bookmarkEnd w:id="4456"/>
    <w:bookmarkStart w:name="z4603" w:id="4457"/>
    <w:p>
      <w:pPr>
        <w:spacing w:after="0"/>
        <w:ind w:left="0"/>
        <w:jc w:val="both"/>
      </w:pPr>
      <w:r>
        <w:rPr>
          <w:rFonts w:ascii="Times New Roman"/>
          <w:b w:val="false"/>
          <w:i w:val="false"/>
          <w:color w:val="000000"/>
          <w:sz w:val="28"/>
        </w:rPr>
        <w:t>
      676. Характеристика работ:</w:t>
      </w:r>
    </w:p>
    <w:bookmarkEnd w:id="4457"/>
    <w:bookmarkStart w:name="z4604" w:id="4458"/>
    <w:p>
      <w:pPr>
        <w:spacing w:after="0"/>
        <w:ind w:left="0"/>
        <w:jc w:val="both"/>
      </w:pPr>
      <w:r>
        <w:rPr>
          <w:rFonts w:ascii="Times New Roman"/>
          <w:b w:val="false"/>
          <w:i w:val="false"/>
          <w:color w:val="000000"/>
          <w:sz w:val="28"/>
        </w:rPr>
        <w:t>
      ведение технологических процессов волочения и раздачи особо тонкостенных, электрополированных, безрисочных, авиационных и других труб с повышенной точностью по геометрии и качеству наружной и внутренней поверхности на станах с тяговым усилием до 7 тс, обкатки труб;</w:t>
      </w:r>
    </w:p>
    <w:bookmarkEnd w:id="4458"/>
    <w:bookmarkStart w:name="z4605" w:id="4459"/>
    <w:p>
      <w:pPr>
        <w:spacing w:after="0"/>
        <w:ind w:left="0"/>
        <w:jc w:val="both"/>
      </w:pPr>
      <w:r>
        <w:rPr>
          <w:rFonts w:ascii="Times New Roman"/>
          <w:b w:val="false"/>
          <w:i w:val="false"/>
          <w:color w:val="000000"/>
          <w:sz w:val="28"/>
        </w:rPr>
        <w:t>
      ведение технологического процесса волочения труб на станах с тяговым усилением свыше 7 тс под руководством волочильщика труб более высокой квалификации;</w:t>
      </w:r>
    </w:p>
    <w:bookmarkEnd w:id="4459"/>
    <w:bookmarkStart w:name="z4606" w:id="4460"/>
    <w:p>
      <w:pPr>
        <w:spacing w:after="0"/>
        <w:ind w:left="0"/>
        <w:jc w:val="both"/>
      </w:pPr>
      <w:r>
        <w:rPr>
          <w:rFonts w:ascii="Times New Roman"/>
          <w:b w:val="false"/>
          <w:i w:val="false"/>
          <w:color w:val="000000"/>
          <w:sz w:val="28"/>
        </w:rPr>
        <w:t>
      подготовка стана к работе, установка и смена волочильного инструмента;</w:t>
      </w:r>
    </w:p>
    <w:bookmarkEnd w:id="4460"/>
    <w:bookmarkStart w:name="z4607" w:id="4461"/>
    <w:p>
      <w:pPr>
        <w:spacing w:after="0"/>
        <w:ind w:left="0"/>
        <w:jc w:val="both"/>
      </w:pPr>
      <w:r>
        <w:rPr>
          <w:rFonts w:ascii="Times New Roman"/>
          <w:b w:val="false"/>
          <w:i w:val="false"/>
          <w:color w:val="000000"/>
          <w:sz w:val="28"/>
        </w:rPr>
        <w:t>
      контроль качества труб;</w:t>
      </w:r>
    </w:p>
    <w:bookmarkEnd w:id="4461"/>
    <w:bookmarkStart w:name="z4608" w:id="4462"/>
    <w:p>
      <w:pPr>
        <w:spacing w:after="0"/>
        <w:ind w:left="0"/>
        <w:jc w:val="both"/>
      </w:pPr>
      <w:r>
        <w:rPr>
          <w:rFonts w:ascii="Times New Roman"/>
          <w:b w:val="false"/>
          <w:i w:val="false"/>
          <w:color w:val="000000"/>
          <w:sz w:val="28"/>
        </w:rPr>
        <w:t>
      обслуживание задающего транспортера, гидропроталкивателя и вращающего барабана;</w:t>
      </w:r>
    </w:p>
    <w:bookmarkEnd w:id="4462"/>
    <w:bookmarkStart w:name="z4609" w:id="4463"/>
    <w:p>
      <w:pPr>
        <w:spacing w:after="0"/>
        <w:ind w:left="0"/>
        <w:jc w:val="both"/>
      </w:pPr>
      <w:r>
        <w:rPr>
          <w:rFonts w:ascii="Times New Roman"/>
          <w:b w:val="false"/>
          <w:i w:val="false"/>
          <w:color w:val="000000"/>
          <w:sz w:val="28"/>
        </w:rPr>
        <w:t>
      чистка оправок и волок в процессе волочения;</w:t>
      </w:r>
    </w:p>
    <w:bookmarkEnd w:id="4463"/>
    <w:bookmarkStart w:name="z4610" w:id="4464"/>
    <w:p>
      <w:pPr>
        <w:spacing w:after="0"/>
        <w:ind w:left="0"/>
        <w:jc w:val="both"/>
      </w:pPr>
      <w:r>
        <w:rPr>
          <w:rFonts w:ascii="Times New Roman"/>
          <w:b w:val="false"/>
          <w:i w:val="false"/>
          <w:color w:val="000000"/>
          <w:sz w:val="28"/>
        </w:rPr>
        <w:t>
      участие в наладке стана и выполнении текущего ремонта стана.</w:t>
      </w:r>
    </w:p>
    <w:bookmarkEnd w:id="4464"/>
    <w:bookmarkStart w:name="z4611" w:id="4465"/>
    <w:p>
      <w:pPr>
        <w:spacing w:after="0"/>
        <w:ind w:left="0"/>
        <w:jc w:val="both"/>
      </w:pPr>
      <w:r>
        <w:rPr>
          <w:rFonts w:ascii="Times New Roman"/>
          <w:b w:val="false"/>
          <w:i w:val="false"/>
          <w:color w:val="000000"/>
          <w:sz w:val="28"/>
        </w:rPr>
        <w:t>
      677. Должен знать:</w:t>
      </w:r>
    </w:p>
    <w:bookmarkEnd w:id="4465"/>
    <w:bookmarkStart w:name="z4612" w:id="4466"/>
    <w:p>
      <w:pPr>
        <w:spacing w:after="0"/>
        <w:ind w:left="0"/>
        <w:jc w:val="both"/>
      </w:pPr>
      <w:r>
        <w:rPr>
          <w:rFonts w:ascii="Times New Roman"/>
          <w:b w:val="false"/>
          <w:i w:val="false"/>
          <w:color w:val="000000"/>
          <w:sz w:val="28"/>
        </w:rPr>
        <w:t>
      правила наладки и технической эксплуатации обслуживаемого оборудования;</w:t>
      </w:r>
    </w:p>
    <w:bookmarkEnd w:id="4466"/>
    <w:bookmarkStart w:name="z4613" w:id="4467"/>
    <w:p>
      <w:pPr>
        <w:spacing w:after="0"/>
        <w:ind w:left="0"/>
        <w:jc w:val="both"/>
      </w:pPr>
      <w:r>
        <w:rPr>
          <w:rFonts w:ascii="Times New Roman"/>
          <w:b w:val="false"/>
          <w:i w:val="false"/>
          <w:color w:val="000000"/>
          <w:sz w:val="28"/>
        </w:rPr>
        <w:t>
      виды брака, причины возникновения и правила устранения брака;</w:t>
      </w:r>
    </w:p>
    <w:bookmarkEnd w:id="4467"/>
    <w:bookmarkStart w:name="z4614" w:id="4468"/>
    <w:p>
      <w:pPr>
        <w:spacing w:after="0"/>
        <w:ind w:left="0"/>
        <w:jc w:val="both"/>
      </w:pPr>
      <w:r>
        <w:rPr>
          <w:rFonts w:ascii="Times New Roman"/>
          <w:b w:val="false"/>
          <w:i w:val="false"/>
          <w:color w:val="000000"/>
          <w:sz w:val="28"/>
        </w:rPr>
        <w:t>
      системы ручного и автоматического управления стана;</w:t>
      </w:r>
    </w:p>
    <w:bookmarkEnd w:id="4468"/>
    <w:bookmarkStart w:name="z4615" w:id="4469"/>
    <w:p>
      <w:pPr>
        <w:spacing w:after="0"/>
        <w:ind w:left="0"/>
        <w:jc w:val="both"/>
      </w:pPr>
      <w:r>
        <w:rPr>
          <w:rFonts w:ascii="Times New Roman"/>
          <w:b w:val="false"/>
          <w:i w:val="false"/>
          <w:color w:val="000000"/>
          <w:sz w:val="28"/>
        </w:rPr>
        <w:t>
      правила пользования контрольно-измерительным инструментом.</w:t>
      </w:r>
    </w:p>
    <w:bookmarkEnd w:id="4469"/>
    <w:bookmarkStart w:name="z4616" w:id="4470"/>
    <w:p>
      <w:pPr>
        <w:spacing w:after="0"/>
        <w:ind w:left="0"/>
        <w:jc w:val="left"/>
      </w:pPr>
      <w:r>
        <w:rPr>
          <w:rFonts w:ascii="Times New Roman"/>
          <w:b/>
          <w:i w:val="false"/>
          <w:color w:val="000000"/>
        </w:rPr>
        <w:t xml:space="preserve"> Параграф 4. Волочильщик труб, 5-й разряд</w:t>
      </w:r>
    </w:p>
    <w:bookmarkEnd w:id="4470"/>
    <w:bookmarkStart w:name="z4617" w:id="4471"/>
    <w:p>
      <w:pPr>
        <w:spacing w:after="0"/>
        <w:ind w:left="0"/>
        <w:jc w:val="both"/>
      </w:pPr>
      <w:r>
        <w:rPr>
          <w:rFonts w:ascii="Times New Roman"/>
          <w:b w:val="false"/>
          <w:i w:val="false"/>
          <w:color w:val="000000"/>
          <w:sz w:val="28"/>
        </w:rPr>
        <w:t>
      678. Характеристика работ:</w:t>
      </w:r>
    </w:p>
    <w:bookmarkEnd w:id="4471"/>
    <w:bookmarkStart w:name="z4618" w:id="4472"/>
    <w:p>
      <w:pPr>
        <w:spacing w:after="0"/>
        <w:ind w:left="0"/>
        <w:jc w:val="both"/>
      </w:pPr>
      <w:r>
        <w:rPr>
          <w:rFonts w:ascii="Times New Roman"/>
          <w:b w:val="false"/>
          <w:i w:val="false"/>
          <w:color w:val="000000"/>
          <w:sz w:val="28"/>
        </w:rPr>
        <w:t>
      ведение технологического процесса волочения труб на станах с тяговым усилием свыше 7 тс;</w:t>
      </w:r>
    </w:p>
    <w:bookmarkEnd w:id="4472"/>
    <w:bookmarkStart w:name="z4619" w:id="4473"/>
    <w:p>
      <w:pPr>
        <w:spacing w:after="0"/>
        <w:ind w:left="0"/>
        <w:jc w:val="both"/>
      </w:pPr>
      <w:r>
        <w:rPr>
          <w:rFonts w:ascii="Times New Roman"/>
          <w:b w:val="false"/>
          <w:i w:val="false"/>
          <w:color w:val="000000"/>
          <w:sz w:val="28"/>
        </w:rPr>
        <w:t>
      распределение труб между станами в зависимости от размеров труб и их назначения;</w:t>
      </w:r>
    </w:p>
    <w:bookmarkEnd w:id="4473"/>
    <w:bookmarkStart w:name="z4620" w:id="4474"/>
    <w:p>
      <w:pPr>
        <w:spacing w:after="0"/>
        <w:ind w:left="0"/>
        <w:jc w:val="both"/>
      </w:pPr>
      <w:r>
        <w:rPr>
          <w:rFonts w:ascii="Times New Roman"/>
          <w:b w:val="false"/>
          <w:i w:val="false"/>
          <w:color w:val="000000"/>
          <w:sz w:val="28"/>
        </w:rPr>
        <w:t>
      обеспечение обслуживаемых станов заготовками;</w:t>
      </w:r>
    </w:p>
    <w:bookmarkEnd w:id="4474"/>
    <w:bookmarkStart w:name="z4621" w:id="4475"/>
    <w:p>
      <w:pPr>
        <w:spacing w:after="0"/>
        <w:ind w:left="0"/>
        <w:jc w:val="both"/>
      </w:pPr>
      <w:r>
        <w:rPr>
          <w:rFonts w:ascii="Times New Roman"/>
          <w:b w:val="false"/>
          <w:i w:val="false"/>
          <w:color w:val="000000"/>
          <w:sz w:val="28"/>
        </w:rPr>
        <w:t>
      проверка и подготовка технологического инструмента;</w:t>
      </w:r>
    </w:p>
    <w:bookmarkEnd w:id="4475"/>
    <w:bookmarkStart w:name="z4622" w:id="4476"/>
    <w:p>
      <w:pPr>
        <w:spacing w:after="0"/>
        <w:ind w:left="0"/>
        <w:jc w:val="both"/>
      </w:pPr>
      <w:r>
        <w:rPr>
          <w:rFonts w:ascii="Times New Roman"/>
          <w:b w:val="false"/>
          <w:i w:val="false"/>
          <w:color w:val="000000"/>
          <w:sz w:val="28"/>
        </w:rPr>
        <w:t>
      обеспечение инструментом трубоволочильных станов;</w:t>
      </w:r>
    </w:p>
    <w:bookmarkEnd w:id="4476"/>
    <w:bookmarkStart w:name="z4623" w:id="4477"/>
    <w:p>
      <w:pPr>
        <w:spacing w:after="0"/>
        <w:ind w:left="0"/>
        <w:jc w:val="both"/>
      </w:pPr>
      <w:r>
        <w:rPr>
          <w:rFonts w:ascii="Times New Roman"/>
          <w:b w:val="false"/>
          <w:i w:val="false"/>
          <w:color w:val="000000"/>
          <w:sz w:val="28"/>
        </w:rPr>
        <w:t>
      наладка стана на заданный размер;</w:t>
      </w:r>
    </w:p>
    <w:bookmarkEnd w:id="4477"/>
    <w:bookmarkStart w:name="z4624" w:id="4478"/>
    <w:p>
      <w:pPr>
        <w:spacing w:after="0"/>
        <w:ind w:left="0"/>
        <w:jc w:val="both"/>
      </w:pPr>
      <w:r>
        <w:rPr>
          <w:rFonts w:ascii="Times New Roman"/>
          <w:b w:val="false"/>
          <w:i w:val="false"/>
          <w:color w:val="000000"/>
          <w:sz w:val="28"/>
        </w:rPr>
        <w:t>
      отбор образцов и контроль качества волочения труб;</w:t>
      </w:r>
    </w:p>
    <w:bookmarkEnd w:id="4478"/>
    <w:bookmarkStart w:name="z4625" w:id="4479"/>
    <w:p>
      <w:pPr>
        <w:spacing w:after="0"/>
        <w:ind w:left="0"/>
        <w:jc w:val="both"/>
      </w:pPr>
      <w:r>
        <w:rPr>
          <w:rFonts w:ascii="Times New Roman"/>
          <w:b w:val="false"/>
          <w:i w:val="false"/>
          <w:color w:val="000000"/>
          <w:sz w:val="28"/>
        </w:rPr>
        <w:t>
      выполнение текущего ремонта стана.</w:t>
      </w:r>
    </w:p>
    <w:bookmarkEnd w:id="4479"/>
    <w:bookmarkStart w:name="z4626" w:id="4480"/>
    <w:p>
      <w:pPr>
        <w:spacing w:after="0"/>
        <w:ind w:left="0"/>
        <w:jc w:val="both"/>
      </w:pPr>
      <w:r>
        <w:rPr>
          <w:rFonts w:ascii="Times New Roman"/>
          <w:b w:val="false"/>
          <w:i w:val="false"/>
          <w:color w:val="000000"/>
          <w:sz w:val="28"/>
        </w:rPr>
        <w:t>
      679. Должен знать:</w:t>
      </w:r>
    </w:p>
    <w:bookmarkEnd w:id="4480"/>
    <w:bookmarkStart w:name="z4627" w:id="4481"/>
    <w:p>
      <w:pPr>
        <w:spacing w:after="0"/>
        <w:ind w:left="0"/>
        <w:jc w:val="both"/>
      </w:pPr>
      <w:r>
        <w:rPr>
          <w:rFonts w:ascii="Times New Roman"/>
          <w:b w:val="false"/>
          <w:i w:val="false"/>
          <w:color w:val="000000"/>
          <w:sz w:val="28"/>
        </w:rPr>
        <w:t>
      технологию калибровки труб;</w:t>
      </w:r>
    </w:p>
    <w:bookmarkEnd w:id="4481"/>
    <w:bookmarkStart w:name="z4628" w:id="4482"/>
    <w:p>
      <w:pPr>
        <w:spacing w:after="0"/>
        <w:ind w:left="0"/>
        <w:jc w:val="both"/>
      </w:pPr>
      <w:r>
        <w:rPr>
          <w:rFonts w:ascii="Times New Roman"/>
          <w:b w:val="false"/>
          <w:i w:val="false"/>
          <w:color w:val="000000"/>
          <w:sz w:val="28"/>
        </w:rPr>
        <w:t>
      устройство волочильных станов различных типов;</w:t>
      </w:r>
    </w:p>
    <w:bookmarkEnd w:id="4482"/>
    <w:bookmarkStart w:name="z4629" w:id="4483"/>
    <w:p>
      <w:pPr>
        <w:spacing w:after="0"/>
        <w:ind w:left="0"/>
        <w:jc w:val="both"/>
      </w:pPr>
      <w:r>
        <w:rPr>
          <w:rFonts w:ascii="Times New Roman"/>
          <w:b w:val="false"/>
          <w:i w:val="false"/>
          <w:color w:val="000000"/>
          <w:sz w:val="28"/>
        </w:rPr>
        <w:t>
      технические условия и допуски на волочение различных профилей труб.</w:t>
      </w:r>
    </w:p>
    <w:bookmarkEnd w:id="4483"/>
    <w:bookmarkStart w:name="z4630" w:id="4484"/>
    <w:p>
      <w:pPr>
        <w:spacing w:after="0"/>
        <w:ind w:left="0"/>
        <w:jc w:val="left"/>
      </w:pPr>
      <w:r>
        <w:rPr>
          <w:rFonts w:ascii="Times New Roman"/>
          <w:b/>
          <w:i w:val="false"/>
          <w:color w:val="000000"/>
        </w:rPr>
        <w:t xml:space="preserve"> 130. Гратосъемщик</w:t>
      </w:r>
      <w:r>
        <w:br/>
      </w:r>
      <w:r>
        <w:rPr>
          <w:rFonts w:ascii="Times New Roman"/>
          <w:b/>
          <w:i w:val="false"/>
          <w:color w:val="000000"/>
        </w:rPr>
        <w:t>Параграф 1. Гратосъемщик, 2-й разряд</w:t>
      </w:r>
    </w:p>
    <w:bookmarkEnd w:id="4484"/>
    <w:bookmarkStart w:name="z4632" w:id="4485"/>
    <w:p>
      <w:pPr>
        <w:spacing w:after="0"/>
        <w:ind w:left="0"/>
        <w:jc w:val="both"/>
      </w:pPr>
      <w:r>
        <w:rPr>
          <w:rFonts w:ascii="Times New Roman"/>
          <w:b w:val="false"/>
          <w:i w:val="false"/>
          <w:color w:val="000000"/>
          <w:sz w:val="28"/>
        </w:rPr>
        <w:t>
      680. Характеристика работ:</w:t>
      </w:r>
    </w:p>
    <w:bookmarkEnd w:id="4485"/>
    <w:bookmarkStart w:name="z4633" w:id="4486"/>
    <w:p>
      <w:pPr>
        <w:spacing w:after="0"/>
        <w:ind w:left="0"/>
        <w:jc w:val="both"/>
      </w:pPr>
      <w:r>
        <w:rPr>
          <w:rFonts w:ascii="Times New Roman"/>
          <w:b w:val="false"/>
          <w:i w:val="false"/>
          <w:color w:val="000000"/>
          <w:sz w:val="28"/>
        </w:rPr>
        <w:t>
      снятие грата с труб на станке, обеспечение качества поверхности в соответствии с допусками по техническим условиям;</w:t>
      </w:r>
    </w:p>
    <w:bookmarkEnd w:id="4486"/>
    <w:bookmarkStart w:name="z4634" w:id="4487"/>
    <w:p>
      <w:pPr>
        <w:spacing w:after="0"/>
        <w:ind w:left="0"/>
        <w:jc w:val="both"/>
      </w:pPr>
      <w:r>
        <w:rPr>
          <w:rFonts w:ascii="Times New Roman"/>
          <w:b w:val="false"/>
          <w:i w:val="false"/>
          <w:color w:val="000000"/>
          <w:sz w:val="28"/>
        </w:rPr>
        <w:t>
      подача и уборка труб со станка;</w:t>
      </w:r>
    </w:p>
    <w:bookmarkEnd w:id="4487"/>
    <w:bookmarkStart w:name="z4635" w:id="4488"/>
    <w:p>
      <w:pPr>
        <w:spacing w:after="0"/>
        <w:ind w:left="0"/>
        <w:jc w:val="both"/>
      </w:pPr>
      <w:r>
        <w:rPr>
          <w:rFonts w:ascii="Times New Roman"/>
          <w:b w:val="false"/>
          <w:i w:val="false"/>
          <w:color w:val="000000"/>
          <w:sz w:val="28"/>
        </w:rPr>
        <w:t>
      наладка станка, инструмента;</w:t>
      </w:r>
    </w:p>
    <w:bookmarkEnd w:id="4488"/>
    <w:bookmarkStart w:name="z4636" w:id="4489"/>
    <w:p>
      <w:pPr>
        <w:spacing w:after="0"/>
        <w:ind w:left="0"/>
        <w:jc w:val="both"/>
      </w:pPr>
      <w:r>
        <w:rPr>
          <w:rFonts w:ascii="Times New Roman"/>
          <w:b w:val="false"/>
          <w:i w:val="false"/>
          <w:color w:val="000000"/>
          <w:sz w:val="28"/>
        </w:rPr>
        <w:t>
      выполнение текущего ремонта станка.</w:t>
      </w:r>
    </w:p>
    <w:bookmarkEnd w:id="4489"/>
    <w:bookmarkStart w:name="z4637" w:id="4490"/>
    <w:p>
      <w:pPr>
        <w:spacing w:after="0"/>
        <w:ind w:left="0"/>
        <w:jc w:val="both"/>
      </w:pPr>
      <w:r>
        <w:rPr>
          <w:rFonts w:ascii="Times New Roman"/>
          <w:b w:val="false"/>
          <w:i w:val="false"/>
          <w:color w:val="000000"/>
          <w:sz w:val="28"/>
        </w:rPr>
        <w:t>
      681. Должен знать:</w:t>
      </w:r>
    </w:p>
    <w:bookmarkEnd w:id="4490"/>
    <w:bookmarkStart w:name="z4638" w:id="4491"/>
    <w:p>
      <w:pPr>
        <w:spacing w:after="0"/>
        <w:ind w:left="0"/>
        <w:jc w:val="both"/>
      </w:pPr>
      <w:r>
        <w:rPr>
          <w:rFonts w:ascii="Times New Roman"/>
          <w:b w:val="false"/>
          <w:i w:val="false"/>
          <w:color w:val="000000"/>
          <w:sz w:val="28"/>
        </w:rPr>
        <w:t>
      технологический процесс снятия грата;</w:t>
      </w:r>
    </w:p>
    <w:bookmarkEnd w:id="4491"/>
    <w:bookmarkStart w:name="z4639" w:id="4492"/>
    <w:p>
      <w:pPr>
        <w:spacing w:after="0"/>
        <w:ind w:left="0"/>
        <w:jc w:val="both"/>
      </w:pPr>
      <w:r>
        <w:rPr>
          <w:rFonts w:ascii="Times New Roman"/>
          <w:b w:val="false"/>
          <w:i w:val="false"/>
          <w:color w:val="000000"/>
          <w:sz w:val="28"/>
        </w:rPr>
        <w:t>
      устройство, принцип работы и правила технической эксплуатации станка;</w:t>
      </w:r>
    </w:p>
    <w:bookmarkEnd w:id="4492"/>
    <w:bookmarkStart w:name="z4640" w:id="4493"/>
    <w:p>
      <w:pPr>
        <w:spacing w:after="0"/>
        <w:ind w:left="0"/>
        <w:jc w:val="both"/>
      </w:pPr>
      <w:r>
        <w:rPr>
          <w:rFonts w:ascii="Times New Roman"/>
          <w:b w:val="false"/>
          <w:i w:val="false"/>
          <w:color w:val="000000"/>
          <w:sz w:val="28"/>
        </w:rPr>
        <w:t>
      требования государственных стандартов, предъявляемые к качеству протачиваемых труб; сортамент труб;</w:t>
      </w:r>
    </w:p>
    <w:bookmarkEnd w:id="4493"/>
    <w:bookmarkStart w:name="z4641" w:id="4494"/>
    <w:p>
      <w:pPr>
        <w:spacing w:after="0"/>
        <w:ind w:left="0"/>
        <w:jc w:val="both"/>
      </w:pPr>
      <w:r>
        <w:rPr>
          <w:rFonts w:ascii="Times New Roman"/>
          <w:b w:val="false"/>
          <w:i w:val="false"/>
          <w:color w:val="000000"/>
          <w:sz w:val="28"/>
        </w:rPr>
        <w:t>
      слесарное дело.</w:t>
      </w:r>
    </w:p>
    <w:bookmarkEnd w:id="4494"/>
    <w:bookmarkStart w:name="z4642" w:id="4495"/>
    <w:p>
      <w:pPr>
        <w:spacing w:after="0"/>
        <w:ind w:left="0"/>
        <w:jc w:val="left"/>
      </w:pPr>
      <w:r>
        <w:rPr>
          <w:rFonts w:ascii="Times New Roman"/>
          <w:b/>
          <w:i w:val="false"/>
          <w:color w:val="000000"/>
        </w:rPr>
        <w:t xml:space="preserve"> 131. Заварщик труб и баллонов</w:t>
      </w:r>
      <w:r>
        <w:br/>
      </w:r>
      <w:r>
        <w:rPr>
          <w:rFonts w:ascii="Times New Roman"/>
          <w:b/>
          <w:i w:val="false"/>
          <w:color w:val="000000"/>
        </w:rPr>
        <w:t>Параграф 1. Заварщик труб и баллонов, 2-й разряд</w:t>
      </w:r>
    </w:p>
    <w:bookmarkEnd w:id="4495"/>
    <w:bookmarkStart w:name="z4644" w:id="4496"/>
    <w:p>
      <w:pPr>
        <w:spacing w:after="0"/>
        <w:ind w:left="0"/>
        <w:jc w:val="both"/>
      </w:pPr>
      <w:r>
        <w:rPr>
          <w:rFonts w:ascii="Times New Roman"/>
          <w:b w:val="false"/>
          <w:i w:val="false"/>
          <w:color w:val="000000"/>
          <w:sz w:val="28"/>
        </w:rPr>
        <w:t>
      682. Характеристика работ:</w:t>
      </w:r>
    </w:p>
    <w:bookmarkEnd w:id="4496"/>
    <w:bookmarkStart w:name="z4645" w:id="4497"/>
    <w:p>
      <w:pPr>
        <w:spacing w:after="0"/>
        <w:ind w:left="0"/>
        <w:jc w:val="both"/>
      </w:pPr>
      <w:r>
        <w:rPr>
          <w:rFonts w:ascii="Times New Roman"/>
          <w:b w:val="false"/>
          <w:i w:val="false"/>
          <w:color w:val="000000"/>
          <w:sz w:val="28"/>
        </w:rPr>
        <w:t>
      участие в технологическом процессе заварки днищ баллонов, доставка баллонов и сосудов с газами на рабочее место;</w:t>
      </w:r>
    </w:p>
    <w:bookmarkEnd w:id="4497"/>
    <w:bookmarkStart w:name="z4646" w:id="4498"/>
    <w:p>
      <w:pPr>
        <w:spacing w:after="0"/>
        <w:ind w:left="0"/>
        <w:jc w:val="both"/>
      </w:pPr>
      <w:r>
        <w:rPr>
          <w:rFonts w:ascii="Times New Roman"/>
          <w:b w:val="false"/>
          <w:i w:val="false"/>
          <w:color w:val="000000"/>
          <w:sz w:val="28"/>
        </w:rPr>
        <w:t>
      загрузка и выгрузка баллонов из печи и подача их к месту заварки;</w:t>
      </w:r>
    </w:p>
    <w:bookmarkEnd w:id="4498"/>
    <w:bookmarkStart w:name="z4647" w:id="4499"/>
    <w:p>
      <w:pPr>
        <w:spacing w:after="0"/>
        <w:ind w:left="0"/>
        <w:jc w:val="both"/>
      </w:pPr>
      <w:r>
        <w:rPr>
          <w:rFonts w:ascii="Times New Roman"/>
          <w:b w:val="false"/>
          <w:i w:val="false"/>
          <w:color w:val="000000"/>
          <w:sz w:val="28"/>
        </w:rPr>
        <w:t>
      забивка мест заварки;</w:t>
      </w:r>
    </w:p>
    <w:bookmarkEnd w:id="4499"/>
    <w:bookmarkStart w:name="z4648" w:id="4500"/>
    <w:p>
      <w:pPr>
        <w:spacing w:after="0"/>
        <w:ind w:left="0"/>
        <w:jc w:val="both"/>
      </w:pPr>
      <w:r>
        <w:rPr>
          <w:rFonts w:ascii="Times New Roman"/>
          <w:b w:val="false"/>
          <w:i w:val="false"/>
          <w:color w:val="000000"/>
          <w:sz w:val="28"/>
        </w:rPr>
        <w:t>
      участие в ремонте обслуживаемого оборудования.</w:t>
      </w:r>
    </w:p>
    <w:bookmarkEnd w:id="4500"/>
    <w:bookmarkStart w:name="z4649" w:id="4501"/>
    <w:p>
      <w:pPr>
        <w:spacing w:after="0"/>
        <w:ind w:left="0"/>
        <w:jc w:val="both"/>
      </w:pPr>
      <w:r>
        <w:rPr>
          <w:rFonts w:ascii="Times New Roman"/>
          <w:b w:val="false"/>
          <w:i w:val="false"/>
          <w:color w:val="000000"/>
          <w:sz w:val="28"/>
        </w:rPr>
        <w:t>
      683. Должен знать:</w:t>
      </w:r>
    </w:p>
    <w:bookmarkEnd w:id="4501"/>
    <w:bookmarkStart w:name="z4650" w:id="4502"/>
    <w:p>
      <w:pPr>
        <w:spacing w:after="0"/>
        <w:ind w:left="0"/>
        <w:jc w:val="both"/>
      </w:pPr>
      <w:r>
        <w:rPr>
          <w:rFonts w:ascii="Times New Roman"/>
          <w:b w:val="false"/>
          <w:i w:val="false"/>
          <w:color w:val="000000"/>
          <w:sz w:val="28"/>
        </w:rPr>
        <w:t>
      основы технологического процесса заварки баллонов и сварки металла постоянным током;</w:t>
      </w:r>
    </w:p>
    <w:bookmarkEnd w:id="4502"/>
    <w:bookmarkStart w:name="z4651" w:id="4503"/>
    <w:p>
      <w:pPr>
        <w:spacing w:after="0"/>
        <w:ind w:left="0"/>
        <w:jc w:val="both"/>
      </w:pPr>
      <w:r>
        <w:rPr>
          <w:rFonts w:ascii="Times New Roman"/>
          <w:b w:val="false"/>
          <w:i w:val="false"/>
          <w:color w:val="000000"/>
          <w:sz w:val="28"/>
        </w:rPr>
        <w:t>
      принцип работы обслуживаемого оборудования;</w:t>
      </w:r>
    </w:p>
    <w:bookmarkEnd w:id="4503"/>
    <w:bookmarkStart w:name="z4652" w:id="4504"/>
    <w:p>
      <w:pPr>
        <w:spacing w:after="0"/>
        <w:ind w:left="0"/>
        <w:jc w:val="both"/>
      </w:pPr>
      <w:r>
        <w:rPr>
          <w:rFonts w:ascii="Times New Roman"/>
          <w:b w:val="false"/>
          <w:i w:val="false"/>
          <w:color w:val="000000"/>
          <w:sz w:val="28"/>
        </w:rPr>
        <w:t>
      свойства газов, применяемых при кислородной сварке металла;</w:t>
      </w:r>
    </w:p>
    <w:bookmarkEnd w:id="4504"/>
    <w:bookmarkStart w:name="z4653" w:id="4505"/>
    <w:p>
      <w:pPr>
        <w:spacing w:after="0"/>
        <w:ind w:left="0"/>
        <w:jc w:val="both"/>
      </w:pPr>
      <w:r>
        <w:rPr>
          <w:rFonts w:ascii="Times New Roman"/>
          <w:b w:val="false"/>
          <w:i w:val="false"/>
          <w:color w:val="000000"/>
          <w:sz w:val="28"/>
        </w:rPr>
        <w:t>
      основы слесарного дела.</w:t>
      </w:r>
    </w:p>
    <w:bookmarkEnd w:id="4505"/>
    <w:bookmarkStart w:name="z4654" w:id="4506"/>
    <w:p>
      <w:pPr>
        <w:spacing w:after="0"/>
        <w:ind w:left="0"/>
        <w:jc w:val="left"/>
      </w:pPr>
      <w:r>
        <w:rPr>
          <w:rFonts w:ascii="Times New Roman"/>
          <w:b/>
          <w:i w:val="false"/>
          <w:color w:val="000000"/>
        </w:rPr>
        <w:t xml:space="preserve"> Параграф 2. Заварщик труб и баллонов, 4-й разряд</w:t>
      </w:r>
    </w:p>
    <w:bookmarkEnd w:id="4506"/>
    <w:bookmarkStart w:name="z4655" w:id="4507"/>
    <w:p>
      <w:pPr>
        <w:spacing w:after="0"/>
        <w:ind w:left="0"/>
        <w:jc w:val="both"/>
      </w:pPr>
      <w:r>
        <w:rPr>
          <w:rFonts w:ascii="Times New Roman"/>
          <w:b w:val="false"/>
          <w:i w:val="false"/>
          <w:color w:val="000000"/>
          <w:sz w:val="28"/>
        </w:rPr>
        <w:t>
      684. Характеристика работ:</w:t>
      </w:r>
    </w:p>
    <w:bookmarkEnd w:id="4507"/>
    <w:bookmarkStart w:name="z4656" w:id="4508"/>
    <w:p>
      <w:pPr>
        <w:spacing w:after="0"/>
        <w:ind w:left="0"/>
        <w:jc w:val="both"/>
      </w:pPr>
      <w:r>
        <w:rPr>
          <w:rFonts w:ascii="Times New Roman"/>
          <w:b w:val="false"/>
          <w:i w:val="false"/>
          <w:color w:val="000000"/>
          <w:sz w:val="28"/>
        </w:rPr>
        <w:t>
      ведение технологического процесса заварки горячих баллонов и труб при ускоренном истечении газов из горелок при постоянном и переменном токе;</w:t>
      </w:r>
    </w:p>
    <w:bookmarkEnd w:id="4508"/>
    <w:bookmarkStart w:name="z4657" w:id="4509"/>
    <w:p>
      <w:pPr>
        <w:spacing w:after="0"/>
        <w:ind w:left="0"/>
        <w:jc w:val="both"/>
      </w:pPr>
      <w:r>
        <w:rPr>
          <w:rFonts w:ascii="Times New Roman"/>
          <w:b w:val="false"/>
          <w:i w:val="false"/>
          <w:color w:val="000000"/>
          <w:sz w:val="28"/>
        </w:rPr>
        <w:t>
      выявление и устранение неисправностей в работе сварочного оборудования, инструмента,</w:t>
      </w:r>
    </w:p>
    <w:bookmarkEnd w:id="4509"/>
    <w:bookmarkStart w:name="z4658" w:id="4510"/>
    <w:p>
      <w:pPr>
        <w:spacing w:after="0"/>
        <w:ind w:left="0"/>
        <w:jc w:val="both"/>
      </w:pPr>
      <w:r>
        <w:rPr>
          <w:rFonts w:ascii="Times New Roman"/>
          <w:b w:val="false"/>
          <w:i w:val="false"/>
          <w:color w:val="000000"/>
          <w:sz w:val="28"/>
        </w:rPr>
        <w:t>
      исправление дефектов сварных соединений.</w:t>
      </w:r>
    </w:p>
    <w:bookmarkEnd w:id="4510"/>
    <w:bookmarkStart w:name="z4659" w:id="4511"/>
    <w:p>
      <w:pPr>
        <w:spacing w:after="0"/>
        <w:ind w:left="0"/>
        <w:jc w:val="both"/>
      </w:pPr>
      <w:r>
        <w:rPr>
          <w:rFonts w:ascii="Times New Roman"/>
          <w:b w:val="false"/>
          <w:i w:val="false"/>
          <w:color w:val="000000"/>
          <w:sz w:val="28"/>
        </w:rPr>
        <w:t>
      685. Должен знать:</w:t>
      </w:r>
    </w:p>
    <w:bookmarkEnd w:id="4511"/>
    <w:bookmarkStart w:name="z4660" w:id="4512"/>
    <w:p>
      <w:pPr>
        <w:spacing w:after="0"/>
        <w:ind w:left="0"/>
        <w:jc w:val="both"/>
      </w:pPr>
      <w:r>
        <w:rPr>
          <w:rFonts w:ascii="Times New Roman"/>
          <w:b w:val="false"/>
          <w:i w:val="false"/>
          <w:color w:val="000000"/>
          <w:sz w:val="28"/>
        </w:rPr>
        <w:t>
      технологический процесс заварки баллонов и труб;</w:t>
      </w:r>
    </w:p>
    <w:bookmarkEnd w:id="4512"/>
    <w:bookmarkStart w:name="z4661" w:id="4513"/>
    <w:p>
      <w:pPr>
        <w:spacing w:after="0"/>
        <w:ind w:left="0"/>
        <w:jc w:val="both"/>
      </w:pPr>
      <w:r>
        <w:rPr>
          <w:rFonts w:ascii="Times New Roman"/>
          <w:b w:val="false"/>
          <w:i w:val="false"/>
          <w:color w:val="000000"/>
          <w:sz w:val="28"/>
        </w:rPr>
        <w:t>
      устройство и правила технической эксплуатации электросварочных машин и аппаратов постоянного и переменного тока;</w:t>
      </w:r>
    </w:p>
    <w:bookmarkEnd w:id="4513"/>
    <w:bookmarkStart w:name="z4662" w:id="4514"/>
    <w:p>
      <w:pPr>
        <w:spacing w:after="0"/>
        <w:ind w:left="0"/>
        <w:jc w:val="both"/>
      </w:pPr>
      <w:r>
        <w:rPr>
          <w:rFonts w:ascii="Times New Roman"/>
          <w:b w:val="false"/>
          <w:i w:val="false"/>
          <w:color w:val="000000"/>
          <w:sz w:val="28"/>
        </w:rPr>
        <w:t>
      свойства газов;</w:t>
      </w:r>
    </w:p>
    <w:bookmarkEnd w:id="4514"/>
    <w:bookmarkStart w:name="z4663" w:id="4515"/>
    <w:p>
      <w:pPr>
        <w:spacing w:after="0"/>
        <w:ind w:left="0"/>
        <w:jc w:val="both"/>
      </w:pPr>
      <w:r>
        <w:rPr>
          <w:rFonts w:ascii="Times New Roman"/>
          <w:b w:val="false"/>
          <w:i w:val="false"/>
          <w:color w:val="000000"/>
          <w:sz w:val="28"/>
        </w:rPr>
        <w:t>
      применяемых при сварке металла и правила обращения с газами, находящимися под высоким давлением;</w:t>
      </w:r>
    </w:p>
    <w:bookmarkEnd w:id="4515"/>
    <w:bookmarkStart w:name="z4664" w:id="4516"/>
    <w:p>
      <w:pPr>
        <w:spacing w:after="0"/>
        <w:ind w:left="0"/>
        <w:jc w:val="both"/>
      </w:pPr>
      <w:r>
        <w:rPr>
          <w:rFonts w:ascii="Times New Roman"/>
          <w:b w:val="false"/>
          <w:i w:val="false"/>
          <w:color w:val="000000"/>
          <w:sz w:val="28"/>
        </w:rPr>
        <w:t>
      назначение и применение присадочных материалов;</w:t>
      </w:r>
    </w:p>
    <w:bookmarkEnd w:id="4516"/>
    <w:bookmarkStart w:name="z4665" w:id="4517"/>
    <w:p>
      <w:pPr>
        <w:spacing w:after="0"/>
        <w:ind w:left="0"/>
        <w:jc w:val="both"/>
      </w:pPr>
      <w:r>
        <w:rPr>
          <w:rFonts w:ascii="Times New Roman"/>
          <w:b w:val="false"/>
          <w:i w:val="false"/>
          <w:color w:val="000000"/>
          <w:sz w:val="28"/>
        </w:rPr>
        <w:t>
      механические свойства свариваемых материалов.</w:t>
      </w:r>
    </w:p>
    <w:bookmarkEnd w:id="4517"/>
    <w:bookmarkStart w:name="z4666" w:id="4518"/>
    <w:p>
      <w:pPr>
        <w:spacing w:after="0"/>
        <w:ind w:left="0"/>
        <w:jc w:val="left"/>
      </w:pPr>
      <w:r>
        <w:rPr>
          <w:rFonts w:ascii="Times New Roman"/>
          <w:b/>
          <w:i w:val="false"/>
          <w:color w:val="000000"/>
        </w:rPr>
        <w:t xml:space="preserve"> Параграф 3. Заварщик труб и баллонов, 5-й разряд</w:t>
      </w:r>
    </w:p>
    <w:bookmarkEnd w:id="4518"/>
    <w:bookmarkStart w:name="z4667" w:id="4519"/>
    <w:p>
      <w:pPr>
        <w:spacing w:after="0"/>
        <w:ind w:left="0"/>
        <w:jc w:val="both"/>
      </w:pPr>
      <w:r>
        <w:rPr>
          <w:rFonts w:ascii="Times New Roman"/>
          <w:b w:val="false"/>
          <w:i w:val="false"/>
          <w:color w:val="000000"/>
          <w:sz w:val="28"/>
        </w:rPr>
        <w:t>
      686. Характеристика работ:</w:t>
      </w:r>
    </w:p>
    <w:bookmarkEnd w:id="4519"/>
    <w:bookmarkStart w:name="z4668" w:id="4520"/>
    <w:p>
      <w:pPr>
        <w:spacing w:after="0"/>
        <w:ind w:left="0"/>
        <w:jc w:val="both"/>
      </w:pPr>
      <w:r>
        <w:rPr>
          <w:rFonts w:ascii="Times New Roman"/>
          <w:b w:val="false"/>
          <w:i w:val="false"/>
          <w:color w:val="000000"/>
          <w:sz w:val="28"/>
        </w:rPr>
        <w:t>
      ведение технологического процесса заварки горячих баллонов из титана, титановых сплавов и других металлов и сплавов с ограниченной свариваемостью;</w:t>
      </w:r>
    </w:p>
    <w:bookmarkEnd w:id="4520"/>
    <w:bookmarkStart w:name="z4669" w:id="4521"/>
    <w:p>
      <w:pPr>
        <w:spacing w:after="0"/>
        <w:ind w:left="0"/>
        <w:jc w:val="both"/>
      </w:pPr>
      <w:r>
        <w:rPr>
          <w:rFonts w:ascii="Times New Roman"/>
          <w:b w:val="false"/>
          <w:i w:val="false"/>
          <w:color w:val="000000"/>
          <w:sz w:val="28"/>
        </w:rPr>
        <w:t>
      нагрев баллонов и металлизация их концов алюминием;</w:t>
      </w:r>
    </w:p>
    <w:bookmarkEnd w:id="4521"/>
    <w:bookmarkStart w:name="z4670" w:id="4522"/>
    <w:p>
      <w:pPr>
        <w:spacing w:after="0"/>
        <w:ind w:left="0"/>
        <w:jc w:val="both"/>
      </w:pPr>
      <w:r>
        <w:rPr>
          <w:rFonts w:ascii="Times New Roman"/>
          <w:b w:val="false"/>
          <w:i w:val="false"/>
          <w:color w:val="000000"/>
          <w:sz w:val="28"/>
        </w:rPr>
        <w:t>
      наблюдение за температурой нагрева, силой тока и регулировка этих параметров;</w:t>
      </w:r>
    </w:p>
    <w:bookmarkEnd w:id="4522"/>
    <w:bookmarkStart w:name="z4671" w:id="4523"/>
    <w:p>
      <w:pPr>
        <w:spacing w:after="0"/>
        <w:ind w:left="0"/>
        <w:jc w:val="both"/>
      </w:pPr>
      <w:r>
        <w:rPr>
          <w:rFonts w:ascii="Times New Roman"/>
          <w:b w:val="false"/>
          <w:i w:val="false"/>
          <w:color w:val="000000"/>
          <w:sz w:val="28"/>
        </w:rPr>
        <w:t>
      контроль качества наложения шва, проверка его структуры на цвета побежалости по эталону и размеров по техническим условиям;</w:t>
      </w:r>
    </w:p>
    <w:bookmarkEnd w:id="4523"/>
    <w:bookmarkStart w:name="z4672" w:id="4524"/>
    <w:p>
      <w:pPr>
        <w:spacing w:after="0"/>
        <w:ind w:left="0"/>
        <w:jc w:val="both"/>
      </w:pPr>
      <w:r>
        <w:rPr>
          <w:rFonts w:ascii="Times New Roman"/>
          <w:b w:val="false"/>
          <w:i w:val="false"/>
          <w:color w:val="000000"/>
          <w:sz w:val="28"/>
        </w:rPr>
        <w:t>
      выполнение текущих ремонтов обслуживаемого оборудования.</w:t>
      </w:r>
    </w:p>
    <w:bookmarkEnd w:id="4524"/>
    <w:bookmarkStart w:name="z4673" w:id="4525"/>
    <w:p>
      <w:pPr>
        <w:spacing w:after="0"/>
        <w:ind w:left="0"/>
        <w:jc w:val="both"/>
      </w:pPr>
      <w:r>
        <w:rPr>
          <w:rFonts w:ascii="Times New Roman"/>
          <w:b w:val="false"/>
          <w:i w:val="false"/>
          <w:color w:val="000000"/>
          <w:sz w:val="28"/>
        </w:rPr>
        <w:t>
      687. Должен знать:</w:t>
      </w:r>
    </w:p>
    <w:bookmarkEnd w:id="4525"/>
    <w:bookmarkStart w:name="z4674" w:id="4526"/>
    <w:p>
      <w:pPr>
        <w:spacing w:after="0"/>
        <w:ind w:left="0"/>
        <w:jc w:val="both"/>
      </w:pPr>
      <w:r>
        <w:rPr>
          <w:rFonts w:ascii="Times New Roman"/>
          <w:b w:val="false"/>
          <w:i w:val="false"/>
          <w:color w:val="000000"/>
          <w:sz w:val="28"/>
        </w:rPr>
        <w:t>
      технологический процесс заварки и нагрева баллонов из металлов и сплавов с ограниченной свариваемостью, металлизации баллонов алюминием;</w:t>
      </w:r>
    </w:p>
    <w:bookmarkEnd w:id="4526"/>
    <w:bookmarkStart w:name="z4675" w:id="4527"/>
    <w:p>
      <w:pPr>
        <w:spacing w:after="0"/>
        <w:ind w:left="0"/>
        <w:jc w:val="both"/>
      </w:pPr>
      <w:r>
        <w:rPr>
          <w:rFonts w:ascii="Times New Roman"/>
          <w:b w:val="false"/>
          <w:i w:val="false"/>
          <w:color w:val="000000"/>
          <w:sz w:val="28"/>
        </w:rPr>
        <w:t>
      устройство электросварочных машин и аппаратов различных типов, нагревательных печей;</w:t>
      </w:r>
    </w:p>
    <w:bookmarkEnd w:id="4527"/>
    <w:bookmarkStart w:name="z4676" w:id="4528"/>
    <w:p>
      <w:pPr>
        <w:spacing w:after="0"/>
        <w:ind w:left="0"/>
        <w:jc w:val="both"/>
      </w:pPr>
      <w:r>
        <w:rPr>
          <w:rFonts w:ascii="Times New Roman"/>
          <w:b w:val="false"/>
          <w:i w:val="false"/>
          <w:color w:val="000000"/>
          <w:sz w:val="28"/>
        </w:rPr>
        <w:t>
      способы контроля и испытания швов.</w:t>
      </w:r>
    </w:p>
    <w:bookmarkEnd w:id="4528"/>
    <w:bookmarkStart w:name="z4677" w:id="4529"/>
    <w:p>
      <w:pPr>
        <w:spacing w:after="0"/>
        <w:ind w:left="0"/>
        <w:jc w:val="left"/>
      </w:pPr>
      <w:r>
        <w:rPr>
          <w:rFonts w:ascii="Times New Roman"/>
          <w:b/>
          <w:i w:val="false"/>
          <w:color w:val="000000"/>
        </w:rPr>
        <w:t xml:space="preserve"> 132. Заливщик-труболитейщик</w:t>
      </w:r>
      <w:r>
        <w:br/>
      </w:r>
      <w:r>
        <w:rPr>
          <w:rFonts w:ascii="Times New Roman"/>
          <w:b/>
          <w:i w:val="false"/>
          <w:color w:val="000000"/>
        </w:rPr>
        <w:t>Параграф 1. Заливщик-труболитейщик, 4-й разряд</w:t>
      </w:r>
    </w:p>
    <w:bookmarkEnd w:id="4529"/>
    <w:bookmarkStart w:name="z4679" w:id="4530"/>
    <w:p>
      <w:pPr>
        <w:spacing w:after="0"/>
        <w:ind w:left="0"/>
        <w:jc w:val="both"/>
      </w:pPr>
      <w:r>
        <w:rPr>
          <w:rFonts w:ascii="Times New Roman"/>
          <w:b w:val="false"/>
          <w:i w:val="false"/>
          <w:color w:val="000000"/>
          <w:sz w:val="28"/>
        </w:rPr>
        <w:t>
      688. Характеристика работ:</w:t>
      </w:r>
    </w:p>
    <w:bookmarkEnd w:id="4530"/>
    <w:bookmarkStart w:name="z4680" w:id="4531"/>
    <w:p>
      <w:pPr>
        <w:spacing w:after="0"/>
        <w:ind w:left="0"/>
        <w:jc w:val="both"/>
      </w:pPr>
      <w:r>
        <w:rPr>
          <w:rFonts w:ascii="Times New Roman"/>
          <w:b w:val="false"/>
          <w:i w:val="false"/>
          <w:color w:val="000000"/>
          <w:sz w:val="28"/>
        </w:rPr>
        <w:t>
      участие в технологическом процессе отливки труб на центробежных машинах и полунепрерывных установках;</w:t>
      </w:r>
    </w:p>
    <w:bookmarkEnd w:id="4531"/>
    <w:bookmarkStart w:name="z4681" w:id="4532"/>
    <w:p>
      <w:pPr>
        <w:spacing w:after="0"/>
        <w:ind w:left="0"/>
        <w:jc w:val="both"/>
      </w:pPr>
      <w:r>
        <w:rPr>
          <w:rFonts w:ascii="Times New Roman"/>
          <w:b w:val="false"/>
          <w:i w:val="false"/>
          <w:color w:val="000000"/>
          <w:sz w:val="28"/>
        </w:rPr>
        <w:t>
      управление центробежной машиной с пульта при отливке стальных труб;</w:t>
      </w:r>
    </w:p>
    <w:bookmarkEnd w:id="4532"/>
    <w:bookmarkStart w:name="z4682" w:id="4533"/>
    <w:p>
      <w:pPr>
        <w:spacing w:after="0"/>
        <w:ind w:left="0"/>
        <w:jc w:val="both"/>
      </w:pPr>
      <w:r>
        <w:rPr>
          <w:rFonts w:ascii="Times New Roman"/>
          <w:b w:val="false"/>
          <w:i w:val="false"/>
          <w:color w:val="000000"/>
          <w:sz w:val="28"/>
        </w:rPr>
        <w:t>
      управление механизмами съема труб со стола полунепрерывной установки и механизмами уборки чугунных труб;</w:t>
      </w:r>
    </w:p>
    <w:bookmarkEnd w:id="4533"/>
    <w:bookmarkStart w:name="z4683" w:id="4534"/>
    <w:p>
      <w:pPr>
        <w:spacing w:after="0"/>
        <w:ind w:left="0"/>
        <w:jc w:val="both"/>
      </w:pPr>
      <w:r>
        <w:rPr>
          <w:rFonts w:ascii="Times New Roman"/>
          <w:b w:val="false"/>
          <w:i w:val="false"/>
          <w:color w:val="000000"/>
          <w:sz w:val="28"/>
        </w:rPr>
        <w:t>
      подготовка, подшивка стержней раструба (фланца), охлаждение водой раструбной части трубы перед ее извлечением на центробежных машинах и полунепрерывных установках для литья труб диаметром до 500 мм;</w:t>
      </w:r>
    </w:p>
    <w:bookmarkEnd w:id="4534"/>
    <w:bookmarkStart w:name="z4684" w:id="4535"/>
    <w:p>
      <w:pPr>
        <w:spacing w:after="0"/>
        <w:ind w:left="0"/>
        <w:jc w:val="both"/>
      </w:pPr>
      <w:r>
        <w:rPr>
          <w:rFonts w:ascii="Times New Roman"/>
          <w:b w:val="false"/>
          <w:i w:val="false"/>
          <w:color w:val="000000"/>
          <w:sz w:val="28"/>
        </w:rPr>
        <w:t>
      подготовка смеси;</w:t>
      </w:r>
    </w:p>
    <w:bookmarkEnd w:id="4535"/>
    <w:bookmarkStart w:name="z4685" w:id="4536"/>
    <w:p>
      <w:pPr>
        <w:spacing w:after="0"/>
        <w:ind w:left="0"/>
        <w:jc w:val="both"/>
      </w:pPr>
      <w:r>
        <w:rPr>
          <w:rFonts w:ascii="Times New Roman"/>
          <w:b w:val="false"/>
          <w:i w:val="false"/>
          <w:color w:val="000000"/>
          <w:sz w:val="28"/>
        </w:rPr>
        <w:t>
      ремонт дозировочного и раздаточного ковшей, замена при необходимости дозировочного ковша, подача металла к машине или установке, определение температуры и пригодности жидкого металла к заливке, заполнение дозировочного ковша и очистка его от шлака;</w:t>
      </w:r>
    </w:p>
    <w:bookmarkEnd w:id="4536"/>
    <w:bookmarkStart w:name="z4686" w:id="453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4537"/>
    <w:bookmarkStart w:name="z4687" w:id="4538"/>
    <w:p>
      <w:pPr>
        <w:spacing w:after="0"/>
        <w:ind w:left="0"/>
        <w:jc w:val="both"/>
      </w:pPr>
      <w:r>
        <w:rPr>
          <w:rFonts w:ascii="Times New Roman"/>
          <w:b w:val="false"/>
          <w:i w:val="false"/>
          <w:color w:val="000000"/>
          <w:sz w:val="28"/>
        </w:rPr>
        <w:t>
      689. Должен знать:</w:t>
      </w:r>
    </w:p>
    <w:bookmarkEnd w:id="4538"/>
    <w:bookmarkStart w:name="z4688" w:id="4539"/>
    <w:p>
      <w:pPr>
        <w:spacing w:after="0"/>
        <w:ind w:left="0"/>
        <w:jc w:val="both"/>
      </w:pPr>
      <w:r>
        <w:rPr>
          <w:rFonts w:ascii="Times New Roman"/>
          <w:b w:val="false"/>
          <w:i w:val="false"/>
          <w:color w:val="000000"/>
          <w:sz w:val="28"/>
        </w:rPr>
        <w:t>
      основы технологического процесса отливки труб;</w:t>
      </w:r>
    </w:p>
    <w:bookmarkEnd w:id="4539"/>
    <w:bookmarkStart w:name="z4689" w:id="4540"/>
    <w:p>
      <w:pPr>
        <w:spacing w:after="0"/>
        <w:ind w:left="0"/>
        <w:jc w:val="both"/>
      </w:pPr>
      <w:r>
        <w:rPr>
          <w:rFonts w:ascii="Times New Roman"/>
          <w:b w:val="false"/>
          <w:i w:val="false"/>
          <w:color w:val="000000"/>
          <w:sz w:val="28"/>
        </w:rPr>
        <w:t>
      технологию подшивки и отшивки стержней, подготовки смеси;</w:t>
      </w:r>
    </w:p>
    <w:bookmarkEnd w:id="4540"/>
    <w:bookmarkStart w:name="z4690" w:id="4541"/>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4541"/>
    <w:bookmarkStart w:name="z4691" w:id="4542"/>
    <w:p>
      <w:pPr>
        <w:spacing w:after="0"/>
        <w:ind w:left="0"/>
        <w:jc w:val="both"/>
      </w:pPr>
      <w:r>
        <w:rPr>
          <w:rFonts w:ascii="Times New Roman"/>
          <w:b w:val="false"/>
          <w:i w:val="false"/>
          <w:color w:val="000000"/>
          <w:sz w:val="28"/>
        </w:rPr>
        <w:t>
      свойства и состав футеровочных и покрасочных материалов;</w:t>
      </w:r>
    </w:p>
    <w:bookmarkEnd w:id="4542"/>
    <w:bookmarkStart w:name="z4692" w:id="4543"/>
    <w:p>
      <w:pPr>
        <w:spacing w:after="0"/>
        <w:ind w:left="0"/>
        <w:jc w:val="both"/>
      </w:pPr>
      <w:r>
        <w:rPr>
          <w:rFonts w:ascii="Times New Roman"/>
          <w:b w:val="false"/>
          <w:i w:val="false"/>
          <w:color w:val="000000"/>
          <w:sz w:val="28"/>
        </w:rPr>
        <w:t>
      химический состав жидкого металла, его влияние на качество труб;</w:t>
      </w:r>
    </w:p>
    <w:bookmarkEnd w:id="4543"/>
    <w:bookmarkStart w:name="z4693" w:id="4544"/>
    <w:p>
      <w:pPr>
        <w:spacing w:after="0"/>
        <w:ind w:left="0"/>
        <w:jc w:val="both"/>
      </w:pPr>
      <w:r>
        <w:rPr>
          <w:rFonts w:ascii="Times New Roman"/>
          <w:b w:val="false"/>
          <w:i w:val="false"/>
          <w:color w:val="000000"/>
          <w:sz w:val="28"/>
        </w:rPr>
        <w:t>
      слесарное дело.</w:t>
      </w:r>
    </w:p>
    <w:bookmarkEnd w:id="4544"/>
    <w:bookmarkStart w:name="z4694" w:id="4545"/>
    <w:p>
      <w:pPr>
        <w:spacing w:after="0"/>
        <w:ind w:left="0"/>
        <w:jc w:val="left"/>
      </w:pPr>
      <w:r>
        <w:rPr>
          <w:rFonts w:ascii="Times New Roman"/>
          <w:b/>
          <w:i w:val="false"/>
          <w:color w:val="000000"/>
        </w:rPr>
        <w:t xml:space="preserve"> Параграф 2. Заливщик-труболитейщик, 5-й разряд</w:t>
      </w:r>
    </w:p>
    <w:bookmarkEnd w:id="4545"/>
    <w:bookmarkStart w:name="z4695" w:id="4546"/>
    <w:p>
      <w:pPr>
        <w:spacing w:after="0"/>
        <w:ind w:left="0"/>
        <w:jc w:val="both"/>
      </w:pPr>
      <w:r>
        <w:rPr>
          <w:rFonts w:ascii="Times New Roman"/>
          <w:b w:val="false"/>
          <w:i w:val="false"/>
          <w:color w:val="000000"/>
          <w:sz w:val="28"/>
        </w:rPr>
        <w:t>
      690. Характеристика работ</w:t>
      </w:r>
    </w:p>
    <w:bookmarkEnd w:id="4546"/>
    <w:bookmarkStart w:name="z4696" w:id="4547"/>
    <w:p>
      <w:pPr>
        <w:spacing w:after="0"/>
        <w:ind w:left="0"/>
        <w:jc w:val="both"/>
      </w:pPr>
      <w:r>
        <w:rPr>
          <w:rFonts w:ascii="Times New Roman"/>
          <w:b w:val="false"/>
          <w:i w:val="false"/>
          <w:color w:val="000000"/>
          <w:sz w:val="28"/>
        </w:rPr>
        <w:t>
      ведение технологического процесса отливки труб на центробежных машинах и полунепрерывных установках под руководством заливщика более высокой квалификации;</w:t>
      </w:r>
    </w:p>
    <w:bookmarkEnd w:id="4547"/>
    <w:bookmarkStart w:name="z4697" w:id="4548"/>
    <w:p>
      <w:pPr>
        <w:spacing w:after="0"/>
        <w:ind w:left="0"/>
        <w:jc w:val="both"/>
      </w:pPr>
      <w:r>
        <w:rPr>
          <w:rFonts w:ascii="Times New Roman"/>
          <w:b w:val="false"/>
          <w:i w:val="false"/>
          <w:color w:val="000000"/>
          <w:sz w:val="28"/>
        </w:rPr>
        <w:t>
      подготовка литниковой системы и оснастки к приему металла, обеспечение чистоты зеркала металла в заливочной чаше в процессе отливки трубы на полунепрерывных установках;</w:t>
      </w:r>
    </w:p>
    <w:bookmarkEnd w:id="4548"/>
    <w:bookmarkStart w:name="z4698" w:id="4549"/>
    <w:p>
      <w:pPr>
        <w:spacing w:after="0"/>
        <w:ind w:left="0"/>
        <w:jc w:val="both"/>
      </w:pPr>
      <w:r>
        <w:rPr>
          <w:rFonts w:ascii="Times New Roman"/>
          <w:b w:val="false"/>
          <w:i w:val="false"/>
          <w:color w:val="000000"/>
          <w:sz w:val="28"/>
        </w:rPr>
        <w:t>
      подготовка, подшивка и отшивка стержня раструба на полунепрерывных установках карусельного типа и полунепрерывных установках для литья труб диаметром 500 мм и более;</w:t>
      </w:r>
    </w:p>
    <w:bookmarkEnd w:id="4549"/>
    <w:bookmarkStart w:name="z4699" w:id="4550"/>
    <w:p>
      <w:pPr>
        <w:spacing w:after="0"/>
        <w:ind w:left="0"/>
        <w:jc w:val="both"/>
      </w:pPr>
      <w:r>
        <w:rPr>
          <w:rFonts w:ascii="Times New Roman"/>
          <w:b w:val="false"/>
          <w:i w:val="false"/>
          <w:color w:val="000000"/>
          <w:sz w:val="28"/>
        </w:rPr>
        <w:t>
      центровка желоба в процессе вращения формы, очистка его от шлака, настылей и скрапа;</w:t>
      </w:r>
    </w:p>
    <w:bookmarkEnd w:id="4550"/>
    <w:bookmarkStart w:name="z4700" w:id="4551"/>
    <w:p>
      <w:pPr>
        <w:spacing w:after="0"/>
        <w:ind w:left="0"/>
        <w:jc w:val="both"/>
      </w:pPr>
      <w:r>
        <w:rPr>
          <w:rFonts w:ascii="Times New Roman"/>
          <w:b w:val="false"/>
          <w:i w:val="false"/>
          <w:color w:val="000000"/>
          <w:sz w:val="28"/>
        </w:rPr>
        <w:t>
      подмазка, покраска и сушка желоба, при необходимости - его замена на центробежных машинах;</w:t>
      </w:r>
    </w:p>
    <w:bookmarkEnd w:id="4551"/>
    <w:bookmarkStart w:name="z4701" w:id="4552"/>
    <w:p>
      <w:pPr>
        <w:spacing w:after="0"/>
        <w:ind w:left="0"/>
        <w:jc w:val="both"/>
      </w:pPr>
      <w:r>
        <w:rPr>
          <w:rFonts w:ascii="Times New Roman"/>
          <w:b w:val="false"/>
          <w:i w:val="false"/>
          <w:color w:val="000000"/>
          <w:sz w:val="28"/>
        </w:rPr>
        <w:t>
      очистка, сборка и подготовка кокиля путем нанесения теплоизоляционного покрытия;</w:t>
      </w:r>
    </w:p>
    <w:bookmarkEnd w:id="4552"/>
    <w:bookmarkStart w:name="z4702" w:id="4553"/>
    <w:p>
      <w:pPr>
        <w:spacing w:after="0"/>
        <w:ind w:left="0"/>
        <w:jc w:val="both"/>
      </w:pPr>
      <w:r>
        <w:rPr>
          <w:rFonts w:ascii="Times New Roman"/>
          <w:b w:val="false"/>
          <w:i w:val="false"/>
          <w:color w:val="000000"/>
          <w:sz w:val="28"/>
        </w:rPr>
        <w:t>
      установка и центровка горловины заливочной чаши;</w:t>
      </w:r>
    </w:p>
    <w:bookmarkEnd w:id="4553"/>
    <w:bookmarkStart w:name="z4703" w:id="4554"/>
    <w:p>
      <w:pPr>
        <w:spacing w:after="0"/>
        <w:ind w:left="0"/>
        <w:jc w:val="both"/>
      </w:pPr>
      <w:r>
        <w:rPr>
          <w:rFonts w:ascii="Times New Roman"/>
          <w:b w:val="false"/>
          <w:i w:val="false"/>
          <w:color w:val="000000"/>
          <w:sz w:val="28"/>
        </w:rPr>
        <w:t>
      установка и закрепление заливочного ковша;</w:t>
      </w:r>
    </w:p>
    <w:bookmarkEnd w:id="4554"/>
    <w:bookmarkStart w:name="z4704" w:id="4555"/>
    <w:p>
      <w:pPr>
        <w:spacing w:after="0"/>
        <w:ind w:left="0"/>
        <w:jc w:val="both"/>
      </w:pPr>
      <w:r>
        <w:rPr>
          <w:rFonts w:ascii="Times New Roman"/>
          <w:b w:val="false"/>
          <w:i w:val="false"/>
          <w:color w:val="000000"/>
          <w:sz w:val="28"/>
        </w:rPr>
        <w:t>
      контроль температуры жидкого металла, заливка его в кокиль;</w:t>
      </w:r>
    </w:p>
    <w:bookmarkEnd w:id="4555"/>
    <w:bookmarkStart w:name="z4705" w:id="4556"/>
    <w:p>
      <w:pPr>
        <w:spacing w:after="0"/>
        <w:ind w:left="0"/>
        <w:jc w:val="both"/>
      </w:pPr>
      <w:r>
        <w:rPr>
          <w:rFonts w:ascii="Times New Roman"/>
          <w:b w:val="false"/>
          <w:i w:val="false"/>
          <w:color w:val="000000"/>
          <w:sz w:val="28"/>
        </w:rPr>
        <w:t>
      подготовка смеси для подмазки и набивки горловин, сушка их при отливке стальных труб;</w:t>
      </w:r>
    </w:p>
    <w:bookmarkEnd w:id="4556"/>
    <w:bookmarkStart w:name="z4706" w:id="4557"/>
    <w:p>
      <w:pPr>
        <w:spacing w:after="0"/>
        <w:ind w:left="0"/>
        <w:jc w:val="both"/>
      </w:pPr>
      <w:r>
        <w:rPr>
          <w:rFonts w:ascii="Times New Roman"/>
          <w:b w:val="false"/>
          <w:i w:val="false"/>
          <w:color w:val="000000"/>
          <w:sz w:val="28"/>
        </w:rPr>
        <w:t>
      смена кокиля и кристаллизатора.</w:t>
      </w:r>
    </w:p>
    <w:bookmarkEnd w:id="4557"/>
    <w:bookmarkStart w:name="z4707" w:id="4558"/>
    <w:p>
      <w:pPr>
        <w:spacing w:after="0"/>
        <w:ind w:left="0"/>
        <w:jc w:val="both"/>
      </w:pPr>
      <w:r>
        <w:rPr>
          <w:rFonts w:ascii="Times New Roman"/>
          <w:b w:val="false"/>
          <w:i w:val="false"/>
          <w:color w:val="000000"/>
          <w:sz w:val="28"/>
        </w:rPr>
        <w:t>
      691. Должен знать:</w:t>
      </w:r>
    </w:p>
    <w:bookmarkEnd w:id="4558"/>
    <w:bookmarkStart w:name="z4708" w:id="4559"/>
    <w:p>
      <w:pPr>
        <w:spacing w:after="0"/>
        <w:ind w:left="0"/>
        <w:jc w:val="both"/>
      </w:pPr>
      <w:r>
        <w:rPr>
          <w:rFonts w:ascii="Times New Roman"/>
          <w:b w:val="false"/>
          <w:i w:val="false"/>
          <w:color w:val="000000"/>
          <w:sz w:val="28"/>
        </w:rPr>
        <w:t>
      технологический процесс отливки труб;</w:t>
      </w:r>
    </w:p>
    <w:bookmarkEnd w:id="4559"/>
    <w:bookmarkStart w:name="z4709" w:id="4560"/>
    <w:p>
      <w:pPr>
        <w:spacing w:after="0"/>
        <w:ind w:left="0"/>
        <w:jc w:val="both"/>
      </w:pPr>
      <w:r>
        <w:rPr>
          <w:rFonts w:ascii="Times New Roman"/>
          <w:b w:val="false"/>
          <w:i w:val="false"/>
          <w:color w:val="000000"/>
          <w:sz w:val="28"/>
        </w:rPr>
        <w:t>
      устройство и правила технической эксплуатации центробежных машин и полунепрерывных установок;</w:t>
      </w:r>
    </w:p>
    <w:bookmarkEnd w:id="4560"/>
    <w:bookmarkStart w:name="z4710" w:id="4561"/>
    <w:p>
      <w:pPr>
        <w:spacing w:after="0"/>
        <w:ind w:left="0"/>
        <w:jc w:val="both"/>
      </w:pPr>
      <w:r>
        <w:rPr>
          <w:rFonts w:ascii="Times New Roman"/>
          <w:b w:val="false"/>
          <w:i w:val="false"/>
          <w:color w:val="000000"/>
          <w:sz w:val="28"/>
        </w:rPr>
        <w:t>
      виды брака и причины его возникновения; правила сборки и подготовки кокиля, подготовки горловины заливочной чаши при отливке труб, замены кокилей и кристаллизаторов.</w:t>
      </w:r>
    </w:p>
    <w:bookmarkEnd w:id="4561"/>
    <w:bookmarkStart w:name="z4711" w:id="4562"/>
    <w:p>
      <w:pPr>
        <w:spacing w:after="0"/>
        <w:ind w:left="0"/>
        <w:jc w:val="left"/>
      </w:pPr>
      <w:r>
        <w:rPr>
          <w:rFonts w:ascii="Times New Roman"/>
          <w:b/>
          <w:i w:val="false"/>
          <w:color w:val="000000"/>
        </w:rPr>
        <w:t xml:space="preserve"> Параграф 3. Заливщик-труболитейщик, 6-й разряд</w:t>
      </w:r>
    </w:p>
    <w:bookmarkEnd w:id="4562"/>
    <w:bookmarkStart w:name="z4712" w:id="4563"/>
    <w:p>
      <w:pPr>
        <w:spacing w:after="0"/>
        <w:ind w:left="0"/>
        <w:jc w:val="both"/>
      </w:pPr>
      <w:r>
        <w:rPr>
          <w:rFonts w:ascii="Times New Roman"/>
          <w:b w:val="false"/>
          <w:i w:val="false"/>
          <w:color w:val="000000"/>
          <w:sz w:val="28"/>
        </w:rPr>
        <w:t>
      692. Характеристика работ:</w:t>
      </w:r>
    </w:p>
    <w:bookmarkEnd w:id="4563"/>
    <w:bookmarkStart w:name="z4713" w:id="4564"/>
    <w:p>
      <w:pPr>
        <w:spacing w:after="0"/>
        <w:ind w:left="0"/>
        <w:jc w:val="both"/>
      </w:pPr>
      <w:r>
        <w:rPr>
          <w:rFonts w:ascii="Times New Roman"/>
          <w:b w:val="false"/>
          <w:i w:val="false"/>
          <w:color w:val="000000"/>
          <w:sz w:val="28"/>
        </w:rPr>
        <w:t>
      ведение технологического процесса отливки труб на центробежных машинах и полунепрерывных установках;</w:t>
      </w:r>
    </w:p>
    <w:bookmarkEnd w:id="4564"/>
    <w:bookmarkStart w:name="z4714" w:id="4565"/>
    <w:p>
      <w:pPr>
        <w:spacing w:after="0"/>
        <w:ind w:left="0"/>
        <w:jc w:val="both"/>
      </w:pPr>
      <w:r>
        <w:rPr>
          <w:rFonts w:ascii="Times New Roman"/>
          <w:b w:val="false"/>
          <w:i w:val="false"/>
          <w:color w:val="000000"/>
          <w:sz w:val="28"/>
        </w:rPr>
        <w:t>
      проверка и опробование механизмов машины или установки;</w:t>
      </w:r>
    </w:p>
    <w:bookmarkEnd w:id="4565"/>
    <w:bookmarkStart w:name="z4715" w:id="4566"/>
    <w:p>
      <w:pPr>
        <w:spacing w:after="0"/>
        <w:ind w:left="0"/>
        <w:jc w:val="both"/>
      </w:pPr>
      <w:r>
        <w:rPr>
          <w:rFonts w:ascii="Times New Roman"/>
          <w:b w:val="false"/>
          <w:i w:val="false"/>
          <w:color w:val="000000"/>
          <w:sz w:val="28"/>
        </w:rPr>
        <w:t>
      определение режима работы и последовательности технологического процесса, задача оборотов форме, заливка форм жидким металлом из дозировочного ковша, включение движения и остановки корпуса и формы, расшивка стержня, извлечение трубы и кантовка ее на конвейер;</w:t>
      </w:r>
    </w:p>
    <w:bookmarkEnd w:id="4566"/>
    <w:bookmarkStart w:name="z4716" w:id="4567"/>
    <w:p>
      <w:pPr>
        <w:spacing w:after="0"/>
        <w:ind w:left="0"/>
        <w:jc w:val="both"/>
      </w:pPr>
      <w:r>
        <w:rPr>
          <w:rFonts w:ascii="Times New Roman"/>
          <w:b w:val="false"/>
          <w:i w:val="false"/>
          <w:color w:val="000000"/>
          <w:sz w:val="28"/>
        </w:rPr>
        <w:t>
      проверка температуры жидкого металла;</w:t>
      </w:r>
    </w:p>
    <w:bookmarkEnd w:id="4567"/>
    <w:bookmarkStart w:name="z4717" w:id="4568"/>
    <w:p>
      <w:pPr>
        <w:spacing w:after="0"/>
        <w:ind w:left="0"/>
        <w:jc w:val="both"/>
      </w:pPr>
      <w:r>
        <w:rPr>
          <w:rFonts w:ascii="Times New Roman"/>
          <w:b w:val="false"/>
          <w:i w:val="false"/>
          <w:color w:val="000000"/>
          <w:sz w:val="28"/>
        </w:rPr>
        <w:t>
      контроль качества труб, поверхности кокиля, кристаллизатора и оправки, соосности кристаллизатора, оправки и стола при подшивке стержня;</w:t>
      </w:r>
    </w:p>
    <w:bookmarkEnd w:id="4568"/>
    <w:bookmarkStart w:name="z4718" w:id="4569"/>
    <w:p>
      <w:pPr>
        <w:spacing w:after="0"/>
        <w:ind w:left="0"/>
        <w:jc w:val="both"/>
      </w:pPr>
      <w:r>
        <w:rPr>
          <w:rFonts w:ascii="Times New Roman"/>
          <w:b w:val="false"/>
          <w:i w:val="false"/>
          <w:color w:val="000000"/>
          <w:sz w:val="28"/>
        </w:rPr>
        <w:t>
      выполнение текущего ремонта оборудования;</w:t>
      </w:r>
    </w:p>
    <w:bookmarkEnd w:id="4569"/>
    <w:bookmarkStart w:name="z4719" w:id="4570"/>
    <w:p>
      <w:pPr>
        <w:spacing w:after="0"/>
        <w:ind w:left="0"/>
        <w:jc w:val="both"/>
      </w:pPr>
      <w:r>
        <w:rPr>
          <w:rFonts w:ascii="Times New Roman"/>
          <w:b w:val="false"/>
          <w:i w:val="false"/>
          <w:color w:val="000000"/>
          <w:sz w:val="28"/>
        </w:rPr>
        <w:t>
      руководство бригадой машины или установки.</w:t>
      </w:r>
    </w:p>
    <w:bookmarkEnd w:id="4570"/>
    <w:bookmarkStart w:name="z4720" w:id="4571"/>
    <w:p>
      <w:pPr>
        <w:spacing w:after="0"/>
        <w:ind w:left="0"/>
        <w:jc w:val="both"/>
      </w:pPr>
      <w:r>
        <w:rPr>
          <w:rFonts w:ascii="Times New Roman"/>
          <w:b w:val="false"/>
          <w:i w:val="false"/>
          <w:color w:val="000000"/>
          <w:sz w:val="28"/>
        </w:rPr>
        <w:t>
      693. Должен знать:</w:t>
      </w:r>
    </w:p>
    <w:bookmarkEnd w:id="4571"/>
    <w:bookmarkStart w:name="z4721" w:id="4572"/>
    <w:p>
      <w:pPr>
        <w:spacing w:after="0"/>
        <w:ind w:left="0"/>
        <w:jc w:val="both"/>
      </w:pPr>
      <w:r>
        <w:rPr>
          <w:rFonts w:ascii="Times New Roman"/>
          <w:b w:val="false"/>
          <w:i w:val="false"/>
          <w:color w:val="000000"/>
          <w:sz w:val="28"/>
        </w:rPr>
        <w:t>
      технологию заливки жидкого металла в формы на оборудовании различного типа;</w:t>
      </w:r>
    </w:p>
    <w:bookmarkEnd w:id="4572"/>
    <w:bookmarkStart w:name="z4722" w:id="4573"/>
    <w:p>
      <w:pPr>
        <w:spacing w:after="0"/>
        <w:ind w:left="0"/>
        <w:jc w:val="both"/>
      </w:pPr>
      <w:r>
        <w:rPr>
          <w:rFonts w:ascii="Times New Roman"/>
          <w:b w:val="false"/>
          <w:i w:val="false"/>
          <w:color w:val="000000"/>
          <w:sz w:val="28"/>
        </w:rPr>
        <w:t>
      конструктивные особенности центробежных машин и полунепрерывных установок;</w:t>
      </w:r>
    </w:p>
    <w:bookmarkEnd w:id="4573"/>
    <w:bookmarkStart w:name="z4723" w:id="4574"/>
    <w:p>
      <w:pPr>
        <w:spacing w:after="0"/>
        <w:ind w:left="0"/>
        <w:jc w:val="both"/>
      </w:pPr>
      <w:r>
        <w:rPr>
          <w:rFonts w:ascii="Times New Roman"/>
          <w:b w:val="false"/>
          <w:i w:val="false"/>
          <w:color w:val="000000"/>
          <w:sz w:val="28"/>
        </w:rPr>
        <w:t>
      требования, предъявляемые к качеству отливаемых труб.</w:t>
      </w:r>
    </w:p>
    <w:bookmarkEnd w:id="4574"/>
    <w:bookmarkStart w:name="z4724" w:id="4575"/>
    <w:p>
      <w:pPr>
        <w:spacing w:after="0"/>
        <w:ind w:left="0"/>
        <w:jc w:val="left"/>
      </w:pPr>
      <w:r>
        <w:rPr>
          <w:rFonts w:ascii="Times New Roman"/>
          <w:b/>
          <w:i w:val="false"/>
          <w:color w:val="000000"/>
        </w:rPr>
        <w:t xml:space="preserve"> 133. Изолировщик труб на линии</w:t>
      </w:r>
      <w:r>
        <w:br/>
      </w:r>
      <w:r>
        <w:rPr>
          <w:rFonts w:ascii="Times New Roman"/>
          <w:b/>
          <w:i w:val="false"/>
          <w:color w:val="000000"/>
        </w:rPr>
        <w:t>Параграф 1. Изолировщик труб на линии, 2-й разряд</w:t>
      </w:r>
    </w:p>
    <w:bookmarkEnd w:id="4575"/>
    <w:bookmarkStart w:name="z4726" w:id="4576"/>
    <w:p>
      <w:pPr>
        <w:spacing w:after="0"/>
        <w:ind w:left="0"/>
        <w:jc w:val="both"/>
      </w:pPr>
      <w:r>
        <w:rPr>
          <w:rFonts w:ascii="Times New Roman"/>
          <w:b w:val="false"/>
          <w:i w:val="false"/>
          <w:color w:val="000000"/>
          <w:sz w:val="28"/>
        </w:rPr>
        <w:t>
      694. Характеристика работ:</w:t>
      </w:r>
    </w:p>
    <w:bookmarkEnd w:id="4576"/>
    <w:bookmarkStart w:name="z4727" w:id="4577"/>
    <w:p>
      <w:pPr>
        <w:spacing w:after="0"/>
        <w:ind w:left="0"/>
        <w:jc w:val="both"/>
      </w:pPr>
      <w:r>
        <w:rPr>
          <w:rFonts w:ascii="Times New Roman"/>
          <w:b w:val="false"/>
          <w:i w:val="false"/>
          <w:color w:val="000000"/>
          <w:sz w:val="28"/>
        </w:rPr>
        <w:t>
      участие в подготовке поверхности труб к защитной изоляции;</w:t>
      </w:r>
    </w:p>
    <w:bookmarkEnd w:id="4577"/>
    <w:bookmarkStart w:name="z4728" w:id="4578"/>
    <w:p>
      <w:pPr>
        <w:spacing w:after="0"/>
        <w:ind w:left="0"/>
        <w:jc w:val="both"/>
      </w:pPr>
      <w:r>
        <w:rPr>
          <w:rFonts w:ascii="Times New Roman"/>
          <w:b w:val="false"/>
          <w:i w:val="false"/>
          <w:color w:val="000000"/>
          <w:sz w:val="28"/>
        </w:rPr>
        <w:t>
      определение качества снятого наружного грата и очищенной поверхности труб на линии изоляции;</w:t>
      </w:r>
    </w:p>
    <w:bookmarkEnd w:id="4578"/>
    <w:bookmarkStart w:name="z4729" w:id="4579"/>
    <w:p>
      <w:pPr>
        <w:spacing w:after="0"/>
        <w:ind w:left="0"/>
        <w:jc w:val="both"/>
      </w:pPr>
      <w:r>
        <w:rPr>
          <w:rFonts w:ascii="Times New Roman"/>
          <w:b w:val="false"/>
          <w:i w:val="false"/>
          <w:color w:val="000000"/>
          <w:sz w:val="28"/>
        </w:rPr>
        <w:t>
      установка и съем прорезиненных заглушек в трубы различного диаметра;</w:t>
      </w:r>
    </w:p>
    <w:bookmarkEnd w:id="4579"/>
    <w:bookmarkStart w:name="z4730" w:id="4580"/>
    <w:p>
      <w:pPr>
        <w:spacing w:after="0"/>
        <w:ind w:left="0"/>
        <w:jc w:val="both"/>
      </w:pPr>
      <w:r>
        <w:rPr>
          <w:rFonts w:ascii="Times New Roman"/>
          <w:b w:val="false"/>
          <w:i w:val="false"/>
          <w:color w:val="000000"/>
          <w:sz w:val="28"/>
        </w:rPr>
        <w:t>
      односка заглушек вручную или на тележке;</w:t>
      </w:r>
    </w:p>
    <w:bookmarkEnd w:id="4580"/>
    <w:bookmarkStart w:name="z4731" w:id="4581"/>
    <w:p>
      <w:pPr>
        <w:spacing w:after="0"/>
        <w:ind w:left="0"/>
        <w:jc w:val="both"/>
      </w:pPr>
      <w:r>
        <w:rPr>
          <w:rFonts w:ascii="Times New Roman"/>
          <w:b w:val="false"/>
          <w:i w:val="false"/>
          <w:color w:val="000000"/>
          <w:sz w:val="28"/>
        </w:rPr>
        <w:t>
      уборка металлической дроби и пыли на участке съема заглушек.</w:t>
      </w:r>
    </w:p>
    <w:bookmarkEnd w:id="4581"/>
    <w:bookmarkStart w:name="z4732" w:id="4582"/>
    <w:p>
      <w:pPr>
        <w:spacing w:after="0"/>
        <w:ind w:left="0"/>
        <w:jc w:val="both"/>
      </w:pPr>
      <w:r>
        <w:rPr>
          <w:rFonts w:ascii="Times New Roman"/>
          <w:b w:val="false"/>
          <w:i w:val="false"/>
          <w:color w:val="000000"/>
          <w:sz w:val="28"/>
        </w:rPr>
        <w:t>
      695. Должен знать:</w:t>
      </w:r>
    </w:p>
    <w:bookmarkEnd w:id="4582"/>
    <w:bookmarkStart w:name="z4733" w:id="4583"/>
    <w:p>
      <w:pPr>
        <w:spacing w:after="0"/>
        <w:ind w:left="0"/>
        <w:jc w:val="both"/>
      </w:pPr>
      <w:r>
        <w:rPr>
          <w:rFonts w:ascii="Times New Roman"/>
          <w:b w:val="false"/>
          <w:i w:val="false"/>
          <w:color w:val="000000"/>
          <w:sz w:val="28"/>
        </w:rPr>
        <w:t>
      назначение, устройство и принцип работы дозатора, сбрасывателя в своей рабочей зоне;</w:t>
      </w:r>
    </w:p>
    <w:bookmarkEnd w:id="4583"/>
    <w:bookmarkStart w:name="z4734" w:id="4584"/>
    <w:p>
      <w:pPr>
        <w:spacing w:after="0"/>
        <w:ind w:left="0"/>
        <w:jc w:val="both"/>
      </w:pPr>
      <w:r>
        <w:rPr>
          <w:rFonts w:ascii="Times New Roman"/>
          <w:b w:val="false"/>
          <w:i w:val="false"/>
          <w:color w:val="000000"/>
          <w:sz w:val="28"/>
        </w:rPr>
        <w:t>
      требования, предъявляемые к качеству труб и размерам заглушек;</w:t>
      </w:r>
    </w:p>
    <w:bookmarkEnd w:id="4584"/>
    <w:bookmarkStart w:name="z4735" w:id="4585"/>
    <w:p>
      <w:pPr>
        <w:spacing w:after="0"/>
        <w:ind w:left="0"/>
        <w:jc w:val="both"/>
      </w:pPr>
      <w:r>
        <w:rPr>
          <w:rFonts w:ascii="Times New Roman"/>
          <w:b w:val="false"/>
          <w:i w:val="false"/>
          <w:color w:val="000000"/>
          <w:sz w:val="28"/>
        </w:rPr>
        <w:t>
      правила установки и съема заглушек.</w:t>
      </w:r>
    </w:p>
    <w:bookmarkEnd w:id="4585"/>
    <w:bookmarkStart w:name="z4736" w:id="4586"/>
    <w:p>
      <w:pPr>
        <w:spacing w:after="0"/>
        <w:ind w:left="0"/>
        <w:jc w:val="left"/>
      </w:pPr>
      <w:r>
        <w:rPr>
          <w:rFonts w:ascii="Times New Roman"/>
          <w:b/>
          <w:i w:val="false"/>
          <w:color w:val="000000"/>
        </w:rPr>
        <w:t xml:space="preserve"> Параграф 2. Изолировщик труб на линии, 3-й разряд</w:t>
      </w:r>
    </w:p>
    <w:bookmarkEnd w:id="4586"/>
    <w:bookmarkStart w:name="z4737" w:id="4587"/>
    <w:p>
      <w:pPr>
        <w:spacing w:after="0"/>
        <w:ind w:left="0"/>
        <w:jc w:val="both"/>
      </w:pPr>
      <w:r>
        <w:rPr>
          <w:rFonts w:ascii="Times New Roman"/>
          <w:b w:val="false"/>
          <w:i w:val="false"/>
          <w:color w:val="000000"/>
          <w:sz w:val="28"/>
        </w:rPr>
        <w:t>
      696. Характеристика работ:</w:t>
      </w:r>
    </w:p>
    <w:bookmarkEnd w:id="4587"/>
    <w:bookmarkStart w:name="z4738" w:id="4588"/>
    <w:p>
      <w:pPr>
        <w:spacing w:after="0"/>
        <w:ind w:left="0"/>
        <w:jc w:val="both"/>
      </w:pPr>
      <w:r>
        <w:rPr>
          <w:rFonts w:ascii="Times New Roman"/>
          <w:b w:val="false"/>
          <w:i w:val="false"/>
          <w:color w:val="000000"/>
          <w:sz w:val="28"/>
        </w:rPr>
        <w:t>
      резка специальным ножом защитного полиэтиленового покрытия с двух концов разъединенных труб на накопительной решетке полуавтоматической линии изоляции труб;</w:t>
      </w:r>
    </w:p>
    <w:bookmarkEnd w:id="4588"/>
    <w:bookmarkStart w:name="z4739" w:id="4589"/>
    <w:p>
      <w:pPr>
        <w:spacing w:after="0"/>
        <w:ind w:left="0"/>
        <w:jc w:val="both"/>
      </w:pPr>
      <w:r>
        <w:rPr>
          <w:rFonts w:ascii="Times New Roman"/>
          <w:b w:val="false"/>
          <w:i w:val="false"/>
          <w:color w:val="000000"/>
          <w:sz w:val="28"/>
        </w:rPr>
        <w:t>
      съем обрезанных кусков полиэтилена с трубы, сбор их и транспортировка к установке режущего гранулятора;</w:t>
      </w:r>
    </w:p>
    <w:bookmarkEnd w:id="4589"/>
    <w:bookmarkStart w:name="z4740" w:id="4590"/>
    <w:p>
      <w:pPr>
        <w:spacing w:after="0"/>
        <w:ind w:left="0"/>
        <w:jc w:val="both"/>
      </w:pPr>
      <w:r>
        <w:rPr>
          <w:rFonts w:ascii="Times New Roman"/>
          <w:b w:val="false"/>
          <w:i w:val="false"/>
          <w:color w:val="000000"/>
          <w:sz w:val="28"/>
        </w:rPr>
        <w:t>
      заточка режущего инструмента;</w:t>
      </w:r>
    </w:p>
    <w:bookmarkEnd w:id="4590"/>
    <w:bookmarkStart w:name="z4741" w:id="4591"/>
    <w:p>
      <w:pPr>
        <w:spacing w:after="0"/>
        <w:ind w:left="0"/>
        <w:jc w:val="both"/>
      </w:pPr>
      <w:r>
        <w:rPr>
          <w:rFonts w:ascii="Times New Roman"/>
          <w:b w:val="false"/>
          <w:i w:val="false"/>
          <w:color w:val="000000"/>
          <w:sz w:val="28"/>
        </w:rPr>
        <w:t>
      выявление и устранение неисправностей в работе передаточных механизмов решеток.</w:t>
      </w:r>
    </w:p>
    <w:bookmarkEnd w:id="4591"/>
    <w:bookmarkStart w:name="z4742" w:id="4592"/>
    <w:p>
      <w:pPr>
        <w:spacing w:after="0"/>
        <w:ind w:left="0"/>
        <w:jc w:val="both"/>
      </w:pPr>
      <w:r>
        <w:rPr>
          <w:rFonts w:ascii="Times New Roman"/>
          <w:b w:val="false"/>
          <w:i w:val="false"/>
          <w:color w:val="000000"/>
          <w:sz w:val="28"/>
        </w:rPr>
        <w:t>
      697. Должен знать:</w:t>
      </w:r>
    </w:p>
    <w:bookmarkEnd w:id="4592"/>
    <w:bookmarkStart w:name="z4743" w:id="4593"/>
    <w:p>
      <w:pPr>
        <w:spacing w:after="0"/>
        <w:ind w:left="0"/>
        <w:jc w:val="both"/>
      </w:pPr>
      <w:r>
        <w:rPr>
          <w:rFonts w:ascii="Times New Roman"/>
          <w:b w:val="false"/>
          <w:i w:val="false"/>
          <w:color w:val="000000"/>
          <w:sz w:val="28"/>
        </w:rPr>
        <w:t>
      способы резки изоляции на трубах различного диаметра;</w:t>
      </w:r>
    </w:p>
    <w:bookmarkEnd w:id="4593"/>
    <w:bookmarkStart w:name="z4744" w:id="4594"/>
    <w:p>
      <w:pPr>
        <w:spacing w:after="0"/>
        <w:ind w:left="0"/>
        <w:jc w:val="both"/>
      </w:pPr>
      <w:r>
        <w:rPr>
          <w:rFonts w:ascii="Times New Roman"/>
          <w:b w:val="false"/>
          <w:i w:val="false"/>
          <w:color w:val="000000"/>
          <w:sz w:val="28"/>
        </w:rPr>
        <w:t>
      требования, предъявляемые к качеству изоляции труб;</w:t>
      </w:r>
    </w:p>
    <w:bookmarkEnd w:id="4594"/>
    <w:bookmarkStart w:name="z4745" w:id="4595"/>
    <w:p>
      <w:pPr>
        <w:spacing w:after="0"/>
        <w:ind w:left="0"/>
        <w:jc w:val="both"/>
      </w:pPr>
      <w:r>
        <w:rPr>
          <w:rFonts w:ascii="Times New Roman"/>
          <w:b w:val="false"/>
          <w:i w:val="false"/>
          <w:color w:val="000000"/>
          <w:sz w:val="28"/>
        </w:rPr>
        <w:t>
      виды и основные свойства материалов, применяемых для антикоррозионного полиэтиленового покрытия труб;</w:t>
      </w:r>
    </w:p>
    <w:bookmarkEnd w:id="4595"/>
    <w:bookmarkStart w:name="z4746" w:id="4596"/>
    <w:p>
      <w:pPr>
        <w:spacing w:after="0"/>
        <w:ind w:left="0"/>
        <w:jc w:val="both"/>
      </w:pPr>
      <w:r>
        <w:rPr>
          <w:rFonts w:ascii="Times New Roman"/>
          <w:b w:val="false"/>
          <w:i w:val="false"/>
          <w:color w:val="000000"/>
          <w:sz w:val="28"/>
        </w:rPr>
        <w:t>
      принцип работы оборудования полуавтоматической линии изоляции труб.</w:t>
      </w:r>
    </w:p>
    <w:bookmarkEnd w:id="4596"/>
    <w:bookmarkStart w:name="z4747" w:id="4597"/>
    <w:p>
      <w:pPr>
        <w:spacing w:after="0"/>
        <w:ind w:left="0"/>
        <w:jc w:val="left"/>
      </w:pPr>
      <w:r>
        <w:rPr>
          <w:rFonts w:ascii="Times New Roman"/>
          <w:b/>
          <w:i w:val="false"/>
          <w:color w:val="000000"/>
        </w:rPr>
        <w:t xml:space="preserve"> Параграф 3. Изолировщик труб на линии, 4-й разряд</w:t>
      </w:r>
    </w:p>
    <w:bookmarkEnd w:id="4597"/>
    <w:bookmarkStart w:name="z4748" w:id="4598"/>
    <w:p>
      <w:pPr>
        <w:spacing w:after="0"/>
        <w:ind w:left="0"/>
        <w:jc w:val="both"/>
      </w:pPr>
      <w:r>
        <w:rPr>
          <w:rFonts w:ascii="Times New Roman"/>
          <w:b w:val="false"/>
          <w:i w:val="false"/>
          <w:color w:val="000000"/>
          <w:sz w:val="28"/>
        </w:rPr>
        <w:t>
      698. Характеристика работ:</w:t>
      </w:r>
    </w:p>
    <w:bookmarkEnd w:id="4598"/>
    <w:bookmarkStart w:name="z4749" w:id="4599"/>
    <w:p>
      <w:pPr>
        <w:spacing w:after="0"/>
        <w:ind w:left="0"/>
        <w:jc w:val="both"/>
      </w:pPr>
      <w:r>
        <w:rPr>
          <w:rFonts w:ascii="Times New Roman"/>
          <w:b w:val="false"/>
          <w:i w:val="false"/>
          <w:color w:val="000000"/>
          <w:sz w:val="28"/>
        </w:rPr>
        <w:t>
      установка соединительных муфт в трубы различного диаметра на полуавтоматической линии защитной изоляции труб;</w:t>
      </w:r>
    </w:p>
    <w:bookmarkEnd w:id="4599"/>
    <w:bookmarkStart w:name="z4750" w:id="4600"/>
    <w:p>
      <w:pPr>
        <w:spacing w:after="0"/>
        <w:ind w:left="0"/>
        <w:jc w:val="both"/>
      </w:pPr>
      <w:r>
        <w:rPr>
          <w:rFonts w:ascii="Times New Roman"/>
          <w:b w:val="false"/>
          <w:i w:val="false"/>
          <w:color w:val="000000"/>
          <w:sz w:val="28"/>
        </w:rPr>
        <w:t>
      переключение подачи труб на линии с ручного на автоматический режим и наоборот;</w:t>
      </w:r>
    </w:p>
    <w:bookmarkEnd w:id="4600"/>
    <w:bookmarkStart w:name="z4751" w:id="4601"/>
    <w:p>
      <w:pPr>
        <w:spacing w:after="0"/>
        <w:ind w:left="0"/>
        <w:jc w:val="both"/>
      </w:pPr>
      <w:r>
        <w:rPr>
          <w:rFonts w:ascii="Times New Roman"/>
          <w:b w:val="false"/>
          <w:i w:val="false"/>
          <w:color w:val="000000"/>
          <w:sz w:val="28"/>
        </w:rPr>
        <w:t>
      регулирование скорости подачи труб в соответствии с их диаметром;</w:t>
      </w:r>
    </w:p>
    <w:bookmarkEnd w:id="4601"/>
    <w:bookmarkStart w:name="z4752" w:id="4602"/>
    <w:p>
      <w:pPr>
        <w:spacing w:after="0"/>
        <w:ind w:left="0"/>
        <w:jc w:val="both"/>
      </w:pPr>
      <w:r>
        <w:rPr>
          <w:rFonts w:ascii="Times New Roman"/>
          <w:b w:val="false"/>
          <w:i w:val="false"/>
          <w:color w:val="000000"/>
          <w:sz w:val="28"/>
        </w:rPr>
        <w:t>
      определение и регулирование интервалов между трубами перед включением двойной скорости;</w:t>
      </w:r>
    </w:p>
    <w:bookmarkEnd w:id="4602"/>
    <w:bookmarkStart w:name="z4753" w:id="4603"/>
    <w:p>
      <w:pPr>
        <w:spacing w:after="0"/>
        <w:ind w:left="0"/>
        <w:jc w:val="both"/>
      </w:pPr>
      <w:r>
        <w:rPr>
          <w:rFonts w:ascii="Times New Roman"/>
          <w:b w:val="false"/>
          <w:i w:val="false"/>
          <w:color w:val="000000"/>
          <w:sz w:val="28"/>
        </w:rPr>
        <w:t>
      визуальный осмотр муфт перед установкой в трубы;</w:t>
      </w:r>
    </w:p>
    <w:bookmarkEnd w:id="4603"/>
    <w:bookmarkStart w:name="z4754" w:id="4604"/>
    <w:p>
      <w:pPr>
        <w:spacing w:after="0"/>
        <w:ind w:left="0"/>
        <w:jc w:val="both"/>
      </w:pPr>
      <w:r>
        <w:rPr>
          <w:rFonts w:ascii="Times New Roman"/>
          <w:b w:val="false"/>
          <w:i w:val="false"/>
          <w:color w:val="000000"/>
          <w:sz w:val="28"/>
        </w:rPr>
        <w:t>
      резка полиэтиленового покрытия труб различного диаметра при помощи специального ножа при движении труб в потоке;</w:t>
      </w:r>
    </w:p>
    <w:bookmarkEnd w:id="4604"/>
    <w:bookmarkStart w:name="z4755" w:id="4605"/>
    <w:p>
      <w:pPr>
        <w:spacing w:after="0"/>
        <w:ind w:left="0"/>
        <w:jc w:val="both"/>
      </w:pPr>
      <w:r>
        <w:rPr>
          <w:rFonts w:ascii="Times New Roman"/>
          <w:b w:val="false"/>
          <w:i w:val="false"/>
          <w:color w:val="000000"/>
          <w:sz w:val="28"/>
        </w:rPr>
        <w:t>
      отделение разрезанных труб с изоляцией от общей нити;</w:t>
      </w:r>
    </w:p>
    <w:bookmarkEnd w:id="4605"/>
    <w:bookmarkStart w:name="z4756" w:id="4606"/>
    <w:p>
      <w:pPr>
        <w:spacing w:after="0"/>
        <w:ind w:left="0"/>
        <w:jc w:val="both"/>
      </w:pPr>
      <w:r>
        <w:rPr>
          <w:rFonts w:ascii="Times New Roman"/>
          <w:b w:val="false"/>
          <w:i w:val="false"/>
          <w:color w:val="000000"/>
          <w:sz w:val="28"/>
        </w:rPr>
        <w:t>
      съем муфт и укладка их на тележку;</w:t>
      </w:r>
    </w:p>
    <w:bookmarkEnd w:id="4606"/>
    <w:bookmarkStart w:name="z4757" w:id="4607"/>
    <w:p>
      <w:pPr>
        <w:spacing w:after="0"/>
        <w:ind w:left="0"/>
        <w:jc w:val="both"/>
      </w:pPr>
      <w:r>
        <w:rPr>
          <w:rFonts w:ascii="Times New Roman"/>
          <w:b w:val="false"/>
          <w:i w:val="false"/>
          <w:color w:val="000000"/>
          <w:sz w:val="28"/>
        </w:rPr>
        <w:t>
      маркировка труб;</w:t>
      </w:r>
    </w:p>
    <w:bookmarkEnd w:id="4607"/>
    <w:bookmarkStart w:name="z4758" w:id="4608"/>
    <w:p>
      <w:pPr>
        <w:spacing w:after="0"/>
        <w:ind w:left="0"/>
        <w:jc w:val="both"/>
      </w:pPr>
      <w:r>
        <w:rPr>
          <w:rFonts w:ascii="Times New Roman"/>
          <w:b w:val="false"/>
          <w:i w:val="false"/>
          <w:color w:val="000000"/>
          <w:sz w:val="28"/>
        </w:rPr>
        <w:t>
      управление с пульта работой трубного перекладчика и маркировочной машины, регулирование скорости отвода разъединенных труб;</w:t>
      </w:r>
    </w:p>
    <w:bookmarkEnd w:id="4608"/>
    <w:bookmarkStart w:name="z4759" w:id="4609"/>
    <w:p>
      <w:pPr>
        <w:spacing w:after="0"/>
        <w:ind w:left="0"/>
        <w:jc w:val="both"/>
      </w:pPr>
      <w:r>
        <w:rPr>
          <w:rFonts w:ascii="Times New Roman"/>
          <w:b w:val="false"/>
          <w:i w:val="false"/>
          <w:color w:val="000000"/>
          <w:sz w:val="28"/>
        </w:rPr>
        <w:t>
      заправка маркировочной машины краской и растворителем;</w:t>
      </w:r>
    </w:p>
    <w:bookmarkEnd w:id="4609"/>
    <w:bookmarkStart w:name="z4760" w:id="4610"/>
    <w:p>
      <w:pPr>
        <w:spacing w:after="0"/>
        <w:ind w:left="0"/>
        <w:jc w:val="both"/>
      </w:pPr>
      <w:r>
        <w:rPr>
          <w:rFonts w:ascii="Times New Roman"/>
          <w:b w:val="false"/>
          <w:i w:val="false"/>
          <w:color w:val="000000"/>
          <w:sz w:val="28"/>
        </w:rPr>
        <w:t>
      установка уплотнительных муфт на охлаждающей ванне и регулирование их по центру трубы;</w:t>
      </w:r>
    </w:p>
    <w:bookmarkEnd w:id="4610"/>
    <w:bookmarkStart w:name="z4761" w:id="4611"/>
    <w:p>
      <w:pPr>
        <w:spacing w:after="0"/>
        <w:ind w:left="0"/>
        <w:jc w:val="both"/>
      </w:pPr>
      <w:r>
        <w:rPr>
          <w:rFonts w:ascii="Times New Roman"/>
          <w:b w:val="false"/>
          <w:i w:val="false"/>
          <w:color w:val="000000"/>
          <w:sz w:val="28"/>
        </w:rPr>
        <w:t>
      выполнение контрольно-измерительных работ в процессе производства.</w:t>
      </w:r>
    </w:p>
    <w:bookmarkEnd w:id="4611"/>
    <w:bookmarkStart w:name="z4762" w:id="4612"/>
    <w:p>
      <w:pPr>
        <w:spacing w:after="0"/>
        <w:ind w:left="0"/>
        <w:jc w:val="both"/>
      </w:pPr>
      <w:r>
        <w:rPr>
          <w:rFonts w:ascii="Times New Roman"/>
          <w:b w:val="false"/>
          <w:i w:val="false"/>
          <w:color w:val="000000"/>
          <w:sz w:val="28"/>
        </w:rPr>
        <w:t>
      699. Должен знать:</w:t>
      </w:r>
    </w:p>
    <w:bookmarkEnd w:id="4612"/>
    <w:bookmarkStart w:name="z4763" w:id="4613"/>
    <w:p>
      <w:pPr>
        <w:spacing w:after="0"/>
        <w:ind w:left="0"/>
        <w:jc w:val="both"/>
      </w:pPr>
      <w:r>
        <w:rPr>
          <w:rFonts w:ascii="Times New Roman"/>
          <w:b w:val="false"/>
          <w:i w:val="false"/>
          <w:color w:val="000000"/>
          <w:sz w:val="28"/>
        </w:rPr>
        <w:t>
      основы технологии нанесения антикоррозионного полиэтиленового покрытия труб на полуавтоматической линии защитной изоляции труб;</w:t>
      </w:r>
    </w:p>
    <w:bookmarkEnd w:id="4613"/>
    <w:bookmarkStart w:name="z4764" w:id="4614"/>
    <w:p>
      <w:pPr>
        <w:spacing w:after="0"/>
        <w:ind w:left="0"/>
        <w:jc w:val="both"/>
      </w:pPr>
      <w:r>
        <w:rPr>
          <w:rFonts w:ascii="Times New Roman"/>
          <w:b w:val="false"/>
          <w:i w:val="false"/>
          <w:color w:val="000000"/>
          <w:sz w:val="28"/>
        </w:rPr>
        <w:t>
      назначение, устройство обслуживаемого оборудования линии;</w:t>
      </w:r>
    </w:p>
    <w:bookmarkEnd w:id="4614"/>
    <w:bookmarkStart w:name="z4765" w:id="4615"/>
    <w:p>
      <w:pPr>
        <w:spacing w:after="0"/>
        <w:ind w:left="0"/>
        <w:jc w:val="both"/>
      </w:pPr>
      <w:r>
        <w:rPr>
          <w:rFonts w:ascii="Times New Roman"/>
          <w:b w:val="false"/>
          <w:i w:val="false"/>
          <w:color w:val="000000"/>
          <w:sz w:val="28"/>
        </w:rPr>
        <w:t>
      способы резки изоляции на трубах различного диаметра при движении их в потоке;</w:t>
      </w:r>
    </w:p>
    <w:bookmarkEnd w:id="4615"/>
    <w:bookmarkStart w:name="z4766" w:id="4616"/>
    <w:p>
      <w:pPr>
        <w:spacing w:after="0"/>
        <w:ind w:left="0"/>
        <w:jc w:val="both"/>
      </w:pPr>
      <w:r>
        <w:rPr>
          <w:rFonts w:ascii="Times New Roman"/>
          <w:b w:val="false"/>
          <w:i w:val="false"/>
          <w:color w:val="000000"/>
          <w:sz w:val="28"/>
        </w:rPr>
        <w:t>
      конструкцию, назначение соединительных муфт и способы установки их в трубы и съема из труб;</w:t>
      </w:r>
    </w:p>
    <w:bookmarkEnd w:id="4616"/>
    <w:bookmarkStart w:name="z4767" w:id="4617"/>
    <w:p>
      <w:pPr>
        <w:spacing w:after="0"/>
        <w:ind w:left="0"/>
        <w:jc w:val="both"/>
      </w:pPr>
      <w:r>
        <w:rPr>
          <w:rFonts w:ascii="Times New Roman"/>
          <w:b w:val="false"/>
          <w:i w:val="false"/>
          <w:color w:val="000000"/>
          <w:sz w:val="28"/>
        </w:rPr>
        <w:t>
      требования, предъявляемые к качеству труб, размерам муфт;</w:t>
      </w:r>
    </w:p>
    <w:bookmarkEnd w:id="4617"/>
    <w:bookmarkStart w:name="z4768" w:id="4618"/>
    <w:p>
      <w:pPr>
        <w:spacing w:after="0"/>
        <w:ind w:left="0"/>
        <w:jc w:val="both"/>
      </w:pPr>
      <w:r>
        <w:rPr>
          <w:rFonts w:ascii="Times New Roman"/>
          <w:b w:val="false"/>
          <w:i w:val="false"/>
          <w:color w:val="000000"/>
          <w:sz w:val="28"/>
        </w:rPr>
        <w:t>
      режимы работы и скорости линии в соответствии с диаметром труб и технологическим процессом;</w:t>
      </w:r>
    </w:p>
    <w:bookmarkEnd w:id="4618"/>
    <w:bookmarkStart w:name="z4769" w:id="4619"/>
    <w:p>
      <w:pPr>
        <w:spacing w:after="0"/>
        <w:ind w:left="0"/>
        <w:jc w:val="both"/>
      </w:pPr>
      <w:r>
        <w:rPr>
          <w:rFonts w:ascii="Times New Roman"/>
          <w:b w:val="false"/>
          <w:i w:val="false"/>
          <w:color w:val="000000"/>
          <w:sz w:val="28"/>
        </w:rPr>
        <w:t>
      состав и свойства маркировочной краски и растворителей;</w:t>
      </w:r>
    </w:p>
    <w:bookmarkEnd w:id="4619"/>
    <w:bookmarkStart w:name="z4770" w:id="4620"/>
    <w:p>
      <w:pPr>
        <w:spacing w:after="0"/>
        <w:ind w:left="0"/>
        <w:jc w:val="both"/>
      </w:pPr>
      <w:r>
        <w:rPr>
          <w:rFonts w:ascii="Times New Roman"/>
          <w:b w:val="false"/>
          <w:i w:val="false"/>
          <w:color w:val="000000"/>
          <w:sz w:val="28"/>
        </w:rPr>
        <w:t>
      способы приготовления маркировочной краски.</w:t>
      </w:r>
    </w:p>
    <w:bookmarkEnd w:id="4620"/>
    <w:bookmarkStart w:name="z4771" w:id="4621"/>
    <w:p>
      <w:pPr>
        <w:spacing w:after="0"/>
        <w:ind w:left="0"/>
        <w:jc w:val="left"/>
      </w:pPr>
      <w:r>
        <w:rPr>
          <w:rFonts w:ascii="Times New Roman"/>
          <w:b/>
          <w:i w:val="false"/>
          <w:color w:val="000000"/>
        </w:rPr>
        <w:t xml:space="preserve"> Параграф 4. Изолировщик труб на линии, 5-й разряд</w:t>
      </w:r>
    </w:p>
    <w:bookmarkEnd w:id="4621"/>
    <w:bookmarkStart w:name="z4772" w:id="4622"/>
    <w:p>
      <w:pPr>
        <w:spacing w:after="0"/>
        <w:ind w:left="0"/>
        <w:jc w:val="both"/>
      </w:pPr>
      <w:r>
        <w:rPr>
          <w:rFonts w:ascii="Times New Roman"/>
          <w:b w:val="false"/>
          <w:i w:val="false"/>
          <w:color w:val="000000"/>
          <w:sz w:val="28"/>
        </w:rPr>
        <w:t>
      700. Характеристика работ:</w:t>
      </w:r>
    </w:p>
    <w:bookmarkEnd w:id="4622"/>
    <w:bookmarkStart w:name="z4773" w:id="4623"/>
    <w:p>
      <w:pPr>
        <w:spacing w:after="0"/>
        <w:ind w:left="0"/>
        <w:jc w:val="both"/>
      </w:pPr>
      <w:r>
        <w:rPr>
          <w:rFonts w:ascii="Times New Roman"/>
          <w:b w:val="false"/>
          <w:i w:val="false"/>
          <w:color w:val="000000"/>
          <w:sz w:val="28"/>
        </w:rPr>
        <w:t>
      ведение технологического процесса нанесения антикоррозионного полиэтиленового покрытия на нагретую поверхность стальных труб различного диаметра на полуавтоматической линии защитной изоляции труб под руководством изолировщика более высокой квалификации;</w:t>
      </w:r>
    </w:p>
    <w:bookmarkEnd w:id="4623"/>
    <w:bookmarkStart w:name="z4774" w:id="4624"/>
    <w:p>
      <w:pPr>
        <w:spacing w:after="0"/>
        <w:ind w:left="0"/>
        <w:jc w:val="both"/>
      </w:pPr>
      <w:r>
        <w:rPr>
          <w:rFonts w:ascii="Times New Roman"/>
          <w:b w:val="false"/>
          <w:i w:val="false"/>
          <w:color w:val="000000"/>
          <w:sz w:val="28"/>
        </w:rPr>
        <w:t>
      наблюдение за ходом технологического процесса по контрольно-измерительным приборам;</w:t>
      </w:r>
    </w:p>
    <w:bookmarkEnd w:id="4624"/>
    <w:bookmarkStart w:name="z4775" w:id="4625"/>
    <w:p>
      <w:pPr>
        <w:spacing w:after="0"/>
        <w:ind w:left="0"/>
        <w:jc w:val="both"/>
      </w:pPr>
      <w:r>
        <w:rPr>
          <w:rFonts w:ascii="Times New Roman"/>
          <w:b w:val="false"/>
          <w:i w:val="false"/>
          <w:color w:val="000000"/>
          <w:sz w:val="28"/>
        </w:rPr>
        <w:t>
      регулирование технологических режимов работы обслуживаемого оборудования линии, толщины покрытия подклеивающего слоя;</w:t>
      </w:r>
    </w:p>
    <w:bookmarkEnd w:id="4625"/>
    <w:bookmarkStart w:name="z4776" w:id="4626"/>
    <w:p>
      <w:pPr>
        <w:spacing w:after="0"/>
        <w:ind w:left="0"/>
        <w:jc w:val="both"/>
      </w:pPr>
      <w:r>
        <w:rPr>
          <w:rFonts w:ascii="Times New Roman"/>
          <w:b w:val="false"/>
          <w:i w:val="false"/>
          <w:color w:val="000000"/>
          <w:sz w:val="28"/>
        </w:rPr>
        <w:t>
      подбор нестабилизированного материала по качеству и составу, подача его в дозированном количестве в экструдер;</w:t>
      </w:r>
    </w:p>
    <w:bookmarkEnd w:id="4626"/>
    <w:bookmarkStart w:name="z4777" w:id="4627"/>
    <w:p>
      <w:pPr>
        <w:spacing w:after="0"/>
        <w:ind w:left="0"/>
        <w:jc w:val="both"/>
      </w:pPr>
      <w:r>
        <w:rPr>
          <w:rFonts w:ascii="Times New Roman"/>
          <w:b w:val="false"/>
          <w:i w:val="false"/>
          <w:color w:val="000000"/>
          <w:sz w:val="28"/>
        </w:rPr>
        <w:t>
      наладка экструдера по нанесению подклеивающего слоя на заданный диаметр труб;</w:t>
      </w:r>
    </w:p>
    <w:bookmarkEnd w:id="4627"/>
    <w:bookmarkStart w:name="z4778" w:id="4628"/>
    <w:p>
      <w:pPr>
        <w:spacing w:after="0"/>
        <w:ind w:left="0"/>
        <w:jc w:val="both"/>
      </w:pPr>
      <w:r>
        <w:rPr>
          <w:rFonts w:ascii="Times New Roman"/>
          <w:b w:val="false"/>
          <w:i w:val="false"/>
          <w:color w:val="000000"/>
          <w:sz w:val="28"/>
        </w:rPr>
        <w:t>
      выбор и поддержание температуры на поверхности трубы в зонах индукционного нагрева;</w:t>
      </w:r>
    </w:p>
    <w:bookmarkEnd w:id="4628"/>
    <w:bookmarkStart w:name="z4779" w:id="4629"/>
    <w:p>
      <w:pPr>
        <w:spacing w:after="0"/>
        <w:ind w:left="0"/>
        <w:jc w:val="both"/>
      </w:pPr>
      <w:r>
        <w:rPr>
          <w:rFonts w:ascii="Times New Roman"/>
          <w:b w:val="false"/>
          <w:i w:val="false"/>
          <w:color w:val="000000"/>
          <w:sz w:val="28"/>
        </w:rPr>
        <w:t>
      обеспечение синхронной работы оборудования линии изоляции;</w:t>
      </w:r>
    </w:p>
    <w:bookmarkEnd w:id="4629"/>
    <w:bookmarkStart w:name="z4780" w:id="4630"/>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пуске, остановке, ремонте.</w:t>
      </w:r>
    </w:p>
    <w:bookmarkEnd w:id="4630"/>
    <w:bookmarkStart w:name="z4781" w:id="4631"/>
    <w:p>
      <w:pPr>
        <w:spacing w:after="0"/>
        <w:ind w:left="0"/>
        <w:jc w:val="both"/>
      </w:pPr>
      <w:r>
        <w:rPr>
          <w:rFonts w:ascii="Times New Roman"/>
          <w:b w:val="false"/>
          <w:i w:val="false"/>
          <w:color w:val="000000"/>
          <w:sz w:val="28"/>
        </w:rPr>
        <w:t>
      701. Должен знать:</w:t>
      </w:r>
    </w:p>
    <w:bookmarkEnd w:id="4631"/>
    <w:bookmarkStart w:name="z4782" w:id="4632"/>
    <w:p>
      <w:pPr>
        <w:spacing w:after="0"/>
        <w:ind w:left="0"/>
        <w:jc w:val="both"/>
      </w:pPr>
      <w:r>
        <w:rPr>
          <w:rFonts w:ascii="Times New Roman"/>
          <w:b w:val="false"/>
          <w:i w:val="false"/>
          <w:color w:val="000000"/>
          <w:sz w:val="28"/>
        </w:rPr>
        <w:t>
      технологию нанесения антикоррозионного полиэтиленового покрытия на нагретую поверхность стальных труб;</w:t>
      </w:r>
    </w:p>
    <w:bookmarkEnd w:id="4632"/>
    <w:bookmarkStart w:name="z4783" w:id="4633"/>
    <w:p>
      <w:pPr>
        <w:spacing w:after="0"/>
        <w:ind w:left="0"/>
        <w:jc w:val="both"/>
      </w:pPr>
      <w:r>
        <w:rPr>
          <w:rFonts w:ascii="Times New Roman"/>
          <w:b w:val="false"/>
          <w:i w:val="false"/>
          <w:color w:val="000000"/>
          <w:sz w:val="28"/>
        </w:rPr>
        <w:t>
      режимы нанесения подклеивающего слоя изоляции;</w:t>
      </w:r>
    </w:p>
    <w:bookmarkEnd w:id="4633"/>
    <w:bookmarkStart w:name="z4784" w:id="4634"/>
    <w:p>
      <w:pPr>
        <w:spacing w:after="0"/>
        <w:ind w:left="0"/>
        <w:jc w:val="both"/>
      </w:pPr>
      <w:r>
        <w:rPr>
          <w:rFonts w:ascii="Times New Roman"/>
          <w:b w:val="false"/>
          <w:i w:val="false"/>
          <w:color w:val="000000"/>
          <w:sz w:val="28"/>
        </w:rPr>
        <w:t>
      устройство и правила эксплуатации всего оборудования, входящего в линию изоляции;</w:t>
      </w:r>
    </w:p>
    <w:bookmarkEnd w:id="4634"/>
    <w:bookmarkStart w:name="z4785" w:id="4635"/>
    <w:p>
      <w:pPr>
        <w:spacing w:after="0"/>
        <w:ind w:left="0"/>
        <w:jc w:val="both"/>
      </w:pPr>
      <w:r>
        <w:rPr>
          <w:rFonts w:ascii="Times New Roman"/>
          <w:b w:val="false"/>
          <w:i w:val="false"/>
          <w:color w:val="000000"/>
          <w:sz w:val="28"/>
        </w:rPr>
        <w:t>
      схемы электропитания оборудования;</w:t>
      </w:r>
    </w:p>
    <w:bookmarkEnd w:id="4635"/>
    <w:bookmarkStart w:name="z4786" w:id="4636"/>
    <w:p>
      <w:pPr>
        <w:spacing w:after="0"/>
        <w:ind w:left="0"/>
        <w:jc w:val="both"/>
      </w:pPr>
      <w:r>
        <w:rPr>
          <w:rFonts w:ascii="Times New Roman"/>
          <w:b w:val="false"/>
          <w:i w:val="false"/>
          <w:color w:val="000000"/>
          <w:sz w:val="28"/>
        </w:rPr>
        <w:t>
      требования, предъявляемые к трубам, поступающим на линию изоляции, к материалам, используемым в качестве покрытия;</w:t>
      </w:r>
    </w:p>
    <w:bookmarkEnd w:id="4636"/>
    <w:bookmarkStart w:name="z4787" w:id="4637"/>
    <w:p>
      <w:pPr>
        <w:spacing w:after="0"/>
        <w:ind w:left="0"/>
        <w:jc w:val="both"/>
      </w:pPr>
      <w:r>
        <w:rPr>
          <w:rFonts w:ascii="Times New Roman"/>
          <w:b w:val="false"/>
          <w:i w:val="false"/>
          <w:color w:val="000000"/>
          <w:sz w:val="28"/>
        </w:rPr>
        <w:t>
      технические условия на готовую продукцию;</w:t>
      </w:r>
    </w:p>
    <w:bookmarkEnd w:id="4637"/>
    <w:bookmarkStart w:name="z4788" w:id="4638"/>
    <w:p>
      <w:pPr>
        <w:spacing w:after="0"/>
        <w:ind w:left="0"/>
        <w:jc w:val="both"/>
      </w:pPr>
      <w:r>
        <w:rPr>
          <w:rFonts w:ascii="Times New Roman"/>
          <w:b w:val="false"/>
          <w:i w:val="false"/>
          <w:color w:val="000000"/>
          <w:sz w:val="28"/>
        </w:rPr>
        <w:t>
      назначение, устройство контрольно-измерительных приборов, правила пользования ими;</w:t>
      </w:r>
    </w:p>
    <w:bookmarkEnd w:id="4638"/>
    <w:bookmarkStart w:name="z4789" w:id="4639"/>
    <w:p>
      <w:pPr>
        <w:spacing w:after="0"/>
        <w:ind w:left="0"/>
        <w:jc w:val="both"/>
      </w:pPr>
      <w:r>
        <w:rPr>
          <w:rFonts w:ascii="Times New Roman"/>
          <w:b w:val="false"/>
          <w:i w:val="false"/>
          <w:color w:val="000000"/>
          <w:sz w:val="28"/>
        </w:rPr>
        <w:t>
      правила работы с подъемно-транспортным оборудованием.</w:t>
      </w:r>
    </w:p>
    <w:bookmarkEnd w:id="4639"/>
    <w:bookmarkStart w:name="z4790" w:id="4640"/>
    <w:p>
      <w:pPr>
        <w:spacing w:after="0"/>
        <w:ind w:left="0"/>
        <w:jc w:val="left"/>
      </w:pPr>
      <w:r>
        <w:rPr>
          <w:rFonts w:ascii="Times New Roman"/>
          <w:b/>
          <w:i w:val="false"/>
          <w:color w:val="000000"/>
        </w:rPr>
        <w:t xml:space="preserve"> Параграф 5. Изолировщик труб на линии, 6-й разряд</w:t>
      </w:r>
    </w:p>
    <w:bookmarkEnd w:id="4640"/>
    <w:bookmarkStart w:name="z4791" w:id="4641"/>
    <w:p>
      <w:pPr>
        <w:spacing w:after="0"/>
        <w:ind w:left="0"/>
        <w:jc w:val="both"/>
      </w:pPr>
      <w:r>
        <w:rPr>
          <w:rFonts w:ascii="Times New Roman"/>
          <w:b w:val="false"/>
          <w:i w:val="false"/>
          <w:color w:val="000000"/>
          <w:sz w:val="28"/>
        </w:rPr>
        <w:t>
      702. Характеристика работ:</w:t>
      </w:r>
    </w:p>
    <w:bookmarkEnd w:id="4641"/>
    <w:bookmarkStart w:name="z4792" w:id="4642"/>
    <w:p>
      <w:pPr>
        <w:spacing w:after="0"/>
        <w:ind w:left="0"/>
        <w:jc w:val="both"/>
      </w:pPr>
      <w:r>
        <w:rPr>
          <w:rFonts w:ascii="Times New Roman"/>
          <w:b w:val="false"/>
          <w:i w:val="false"/>
          <w:color w:val="000000"/>
          <w:sz w:val="28"/>
        </w:rPr>
        <w:t>
      ведение технологического процесса нанесения антикоррозионного полиэтиленового покрытия на нагретую поверхность стальных труб различного диаметра на полуавтоматической линии защитной изоляции труб с центрального пульта управления;</w:t>
      </w:r>
    </w:p>
    <w:bookmarkEnd w:id="4642"/>
    <w:bookmarkStart w:name="z4793" w:id="4643"/>
    <w:p>
      <w:pPr>
        <w:spacing w:after="0"/>
        <w:ind w:left="0"/>
        <w:jc w:val="both"/>
      </w:pPr>
      <w:r>
        <w:rPr>
          <w:rFonts w:ascii="Times New Roman"/>
          <w:b w:val="false"/>
          <w:i w:val="false"/>
          <w:color w:val="000000"/>
          <w:sz w:val="28"/>
        </w:rPr>
        <w:t>
      наладка оборудования линии изоляции на заданный диаметр труб;</w:t>
      </w:r>
    </w:p>
    <w:bookmarkEnd w:id="4643"/>
    <w:bookmarkStart w:name="z4794" w:id="4644"/>
    <w:p>
      <w:pPr>
        <w:spacing w:after="0"/>
        <w:ind w:left="0"/>
        <w:jc w:val="both"/>
      </w:pPr>
      <w:r>
        <w:rPr>
          <w:rFonts w:ascii="Times New Roman"/>
          <w:b w:val="false"/>
          <w:i w:val="false"/>
          <w:color w:val="000000"/>
          <w:sz w:val="28"/>
        </w:rPr>
        <w:t>
      подготовка линии к работе;</w:t>
      </w:r>
    </w:p>
    <w:bookmarkEnd w:id="4644"/>
    <w:bookmarkStart w:name="z4795" w:id="4645"/>
    <w:p>
      <w:pPr>
        <w:spacing w:after="0"/>
        <w:ind w:left="0"/>
        <w:jc w:val="both"/>
      </w:pPr>
      <w:r>
        <w:rPr>
          <w:rFonts w:ascii="Times New Roman"/>
          <w:b w:val="false"/>
          <w:i w:val="false"/>
          <w:color w:val="000000"/>
          <w:sz w:val="28"/>
        </w:rPr>
        <w:t>
      регулирование технологических режимов всего оборудования линии;</w:t>
      </w:r>
    </w:p>
    <w:bookmarkEnd w:id="4645"/>
    <w:bookmarkStart w:name="z4796" w:id="4646"/>
    <w:p>
      <w:pPr>
        <w:spacing w:after="0"/>
        <w:ind w:left="0"/>
        <w:jc w:val="both"/>
      </w:pPr>
      <w:r>
        <w:rPr>
          <w:rFonts w:ascii="Times New Roman"/>
          <w:b w:val="false"/>
          <w:i w:val="false"/>
          <w:color w:val="000000"/>
          <w:sz w:val="28"/>
        </w:rPr>
        <w:t>
      наладка работы гусеничного толкателя, регулирование головки экструдера по высоте и заданного вакуума в камере, температурного режима по зонам экструдеров;</w:t>
      </w:r>
    </w:p>
    <w:bookmarkEnd w:id="4646"/>
    <w:bookmarkStart w:name="z4797" w:id="4647"/>
    <w:p>
      <w:pPr>
        <w:spacing w:after="0"/>
        <w:ind w:left="0"/>
        <w:jc w:val="both"/>
      </w:pPr>
      <w:r>
        <w:rPr>
          <w:rFonts w:ascii="Times New Roman"/>
          <w:b w:val="false"/>
          <w:i w:val="false"/>
          <w:color w:val="000000"/>
          <w:sz w:val="28"/>
        </w:rPr>
        <w:t>
      регулирование поступления гранул полиэтилена в экструдер, плавного ступенчатого охлаждения покрытия;</w:t>
      </w:r>
    </w:p>
    <w:bookmarkEnd w:id="4647"/>
    <w:bookmarkStart w:name="z4798" w:id="4648"/>
    <w:p>
      <w:pPr>
        <w:spacing w:after="0"/>
        <w:ind w:left="0"/>
        <w:jc w:val="both"/>
      </w:pPr>
      <w:r>
        <w:rPr>
          <w:rFonts w:ascii="Times New Roman"/>
          <w:b w:val="false"/>
          <w:i w:val="false"/>
          <w:color w:val="000000"/>
          <w:sz w:val="28"/>
        </w:rPr>
        <w:t>
      контроль и регулирование толщины основного и клеевого слоев;</w:t>
      </w:r>
    </w:p>
    <w:bookmarkEnd w:id="4648"/>
    <w:bookmarkStart w:name="z4799" w:id="4649"/>
    <w:p>
      <w:pPr>
        <w:spacing w:after="0"/>
        <w:ind w:left="0"/>
        <w:jc w:val="both"/>
      </w:pPr>
      <w:r>
        <w:rPr>
          <w:rFonts w:ascii="Times New Roman"/>
          <w:b w:val="false"/>
          <w:i w:val="false"/>
          <w:color w:val="000000"/>
          <w:sz w:val="28"/>
        </w:rPr>
        <w:t>
      наладка и обеспечение бесперебойной работы дефектоотметчика;</w:t>
      </w:r>
    </w:p>
    <w:bookmarkEnd w:id="4649"/>
    <w:bookmarkStart w:name="z4800" w:id="4650"/>
    <w:p>
      <w:pPr>
        <w:spacing w:after="0"/>
        <w:ind w:left="0"/>
        <w:jc w:val="both"/>
      </w:pPr>
      <w:r>
        <w:rPr>
          <w:rFonts w:ascii="Times New Roman"/>
          <w:b w:val="false"/>
          <w:i w:val="false"/>
          <w:color w:val="000000"/>
          <w:sz w:val="28"/>
        </w:rPr>
        <w:t>
      контроль качества нанесения покрытия;</w:t>
      </w:r>
    </w:p>
    <w:bookmarkEnd w:id="4650"/>
    <w:bookmarkStart w:name="z4801" w:id="4651"/>
    <w:p>
      <w:pPr>
        <w:spacing w:after="0"/>
        <w:ind w:left="0"/>
        <w:jc w:val="both"/>
      </w:pPr>
      <w:r>
        <w:rPr>
          <w:rFonts w:ascii="Times New Roman"/>
          <w:b w:val="false"/>
          <w:i w:val="false"/>
          <w:color w:val="000000"/>
          <w:sz w:val="28"/>
        </w:rPr>
        <w:t>
      пуск и остановка линии защитной изоляции труб.</w:t>
      </w:r>
    </w:p>
    <w:bookmarkEnd w:id="4651"/>
    <w:bookmarkStart w:name="z4802" w:id="4652"/>
    <w:p>
      <w:pPr>
        <w:spacing w:after="0"/>
        <w:ind w:left="0"/>
        <w:jc w:val="both"/>
      </w:pPr>
      <w:r>
        <w:rPr>
          <w:rFonts w:ascii="Times New Roman"/>
          <w:b w:val="false"/>
          <w:i w:val="false"/>
          <w:color w:val="000000"/>
          <w:sz w:val="28"/>
        </w:rPr>
        <w:t>
      703. Должен знать:</w:t>
      </w:r>
    </w:p>
    <w:bookmarkEnd w:id="4652"/>
    <w:bookmarkStart w:name="z4803" w:id="4653"/>
    <w:p>
      <w:pPr>
        <w:spacing w:after="0"/>
        <w:ind w:left="0"/>
        <w:jc w:val="both"/>
      </w:pPr>
      <w:r>
        <w:rPr>
          <w:rFonts w:ascii="Times New Roman"/>
          <w:b w:val="false"/>
          <w:i w:val="false"/>
          <w:color w:val="000000"/>
          <w:sz w:val="28"/>
        </w:rPr>
        <w:t>
      конструктивные особенности и технические характеристики всего оборудования линии защитной изоляции труб;</w:t>
      </w:r>
    </w:p>
    <w:bookmarkEnd w:id="4653"/>
    <w:bookmarkStart w:name="z4804" w:id="4654"/>
    <w:p>
      <w:pPr>
        <w:spacing w:after="0"/>
        <w:ind w:left="0"/>
        <w:jc w:val="both"/>
      </w:pPr>
      <w:r>
        <w:rPr>
          <w:rFonts w:ascii="Times New Roman"/>
          <w:b w:val="false"/>
          <w:i w:val="false"/>
          <w:color w:val="000000"/>
          <w:sz w:val="28"/>
        </w:rPr>
        <w:t>
      правила наладки оборудования на заданный диаметр труб и заданные технологические режимы;</w:t>
      </w:r>
    </w:p>
    <w:bookmarkEnd w:id="4654"/>
    <w:bookmarkStart w:name="z4805" w:id="4655"/>
    <w:p>
      <w:pPr>
        <w:spacing w:after="0"/>
        <w:ind w:left="0"/>
        <w:jc w:val="both"/>
      </w:pPr>
      <w:r>
        <w:rPr>
          <w:rFonts w:ascii="Times New Roman"/>
          <w:b w:val="false"/>
          <w:i w:val="false"/>
          <w:color w:val="000000"/>
          <w:sz w:val="28"/>
        </w:rPr>
        <w:t>
      виды дефектов защитного покрытия, способы их предупреждения и устранения;</w:t>
      </w:r>
    </w:p>
    <w:bookmarkEnd w:id="4655"/>
    <w:bookmarkStart w:name="z4806" w:id="4656"/>
    <w:p>
      <w:pPr>
        <w:spacing w:after="0"/>
        <w:ind w:left="0"/>
        <w:jc w:val="both"/>
      </w:pPr>
      <w:r>
        <w:rPr>
          <w:rFonts w:ascii="Times New Roman"/>
          <w:b w:val="false"/>
          <w:i w:val="false"/>
          <w:color w:val="000000"/>
          <w:sz w:val="28"/>
        </w:rPr>
        <w:t>
      кинематические схемы, схемы автоматики и блокировки оборудования всей линии;</w:t>
      </w:r>
    </w:p>
    <w:bookmarkEnd w:id="4656"/>
    <w:bookmarkStart w:name="z4807" w:id="4657"/>
    <w:p>
      <w:pPr>
        <w:spacing w:after="0"/>
        <w:ind w:left="0"/>
        <w:jc w:val="both"/>
      </w:pPr>
      <w:r>
        <w:rPr>
          <w:rFonts w:ascii="Times New Roman"/>
          <w:b w:val="false"/>
          <w:i w:val="false"/>
          <w:color w:val="000000"/>
          <w:sz w:val="28"/>
        </w:rPr>
        <w:t>
      требования, предъявляемые к качеству материалов, применяемых для защитного покрытия труб.</w:t>
      </w:r>
    </w:p>
    <w:bookmarkEnd w:id="4657"/>
    <w:bookmarkStart w:name="z4808" w:id="4658"/>
    <w:p>
      <w:pPr>
        <w:spacing w:after="0"/>
        <w:ind w:left="0"/>
        <w:jc w:val="left"/>
      </w:pPr>
      <w:r>
        <w:rPr>
          <w:rFonts w:ascii="Times New Roman"/>
          <w:b/>
          <w:i w:val="false"/>
          <w:color w:val="000000"/>
        </w:rPr>
        <w:t xml:space="preserve"> 134. Калибровщик труб на прессе</w:t>
      </w:r>
      <w:r>
        <w:br/>
      </w:r>
      <w:r>
        <w:rPr>
          <w:rFonts w:ascii="Times New Roman"/>
          <w:b/>
          <w:i w:val="false"/>
          <w:color w:val="000000"/>
        </w:rPr>
        <w:t>Параграф 1. Калибровщик труб на прессе, 2-й разряд</w:t>
      </w:r>
    </w:p>
    <w:bookmarkEnd w:id="4658"/>
    <w:bookmarkStart w:name="z4810" w:id="4659"/>
    <w:p>
      <w:pPr>
        <w:spacing w:after="0"/>
        <w:ind w:left="0"/>
        <w:jc w:val="both"/>
      </w:pPr>
      <w:r>
        <w:rPr>
          <w:rFonts w:ascii="Times New Roman"/>
          <w:b w:val="false"/>
          <w:i w:val="false"/>
          <w:color w:val="000000"/>
          <w:sz w:val="28"/>
        </w:rPr>
        <w:t>
      704. Характеристика работ:</w:t>
      </w:r>
    </w:p>
    <w:bookmarkEnd w:id="4659"/>
    <w:bookmarkStart w:name="z4811" w:id="4660"/>
    <w:p>
      <w:pPr>
        <w:spacing w:after="0"/>
        <w:ind w:left="0"/>
        <w:jc w:val="both"/>
      </w:pPr>
      <w:r>
        <w:rPr>
          <w:rFonts w:ascii="Times New Roman"/>
          <w:b w:val="false"/>
          <w:i w:val="false"/>
          <w:color w:val="000000"/>
          <w:sz w:val="28"/>
        </w:rPr>
        <w:t>
      участие в технологическом процессе расширения и калибровки концов обсадных труб, подготовке концов труб к расширению;</w:t>
      </w:r>
    </w:p>
    <w:bookmarkEnd w:id="4660"/>
    <w:bookmarkStart w:name="z4812" w:id="4661"/>
    <w:p>
      <w:pPr>
        <w:spacing w:after="0"/>
        <w:ind w:left="0"/>
        <w:jc w:val="both"/>
      </w:pPr>
      <w:r>
        <w:rPr>
          <w:rFonts w:ascii="Times New Roman"/>
          <w:b w:val="false"/>
          <w:i w:val="false"/>
          <w:color w:val="000000"/>
          <w:sz w:val="28"/>
        </w:rPr>
        <w:t>
      подготовка мыльной эмульсии;</w:t>
      </w:r>
    </w:p>
    <w:bookmarkEnd w:id="4661"/>
    <w:bookmarkStart w:name="z4813" w:id="4662"/>
    <w:p>
      <w:pPr>
        <w:spacing w:after="0"/>
        <w:ind w:left="0"/>
        <w:jc w:val="both"/>
      </w:pPr>
      <w:r>
        <w:rPr>
          <w:rFonts w:ascii="Times New Roman"/>
          <w:b w:val="false"/>
          <w:i w:val="false"/>
          <w:color w:val="000000"/>
          <w:sz w:val="28"/>
        </w:rPr>
        <w:t>
      наблюдение за работой вспомогательных механизмов, уровнем воды и масла в баках, состоянием калибровочных конусов;</w:t>
      </w:r>
    </w:p>
    <w:bookmarkEnd w:id="4662"/>
    <w:bookmarkStart w:name="z4814" w:id="4663"/>
    <w:p>
      <w:pPr>
        <w:spacing w:after="0"/>
        <w:ind w:left="0"/>
        <w:jc w:val="both"/>
      </w:pPr>
      <w:r>
        <w:rPr>
          <w:rFonts w:ascii="Times New Roman"/>
          <w:b w:val="false"/>
          <w:i w:val="false"/>
          <w:color w:val="000000"/>
          <w:sz w:val="28"/>
        </w:rPr>
        <w:t>
      очистка и смазка движущихся частей пресса;</w:t>
      </w:r>
    </w:p>
    <w:bookmarkEnd w:id="4663"/>
    <w:bookmarkStart w:name="z4815" w:id="4664"/>
    <w:p>
      <w:pPr>
        <w:spacing w:after="0"/>
        <w:ind w:left="0"/>
        <w:jc w:val="both"/>
      </w:pPr>
      <w:r>
        <w:rPr>
          <w:rFonts w:ascii="Times New Roman"/>
          <w:b w:val="false"/>
          <w:i w:val="false"/>
          <w:color w:val="000000"/>
          <w:sz w:val="28"/>
        </w:rPr>
        <w:t>
      участие в ремонте обслуживаемого оборудования.</w:t>
      </w:r>
    </w:p>
    <w:bookmarkEnd w:id="4664"/>
    <w:bookmarkStart w:name="z4816" w:id="4665"/>
    <w:p>
      <w:pPr>
        <w:spacing w:after="0"/>
        <w:ind w:left="0"/>
        <w:jc w:val="both"/>
      </w:pPr>
      <w:r>
        <w:rPr>
          <w:rFonts w:ascii="Times New Roman"/>
          <w:b w:val="false"/>
          <w:i w:val="false"/>
          <w:color w:val="000000"/>
          <w:sz w:val="28"/>
        </w:rPr>
        <w:t>
      705. Должен знать:</w:t>
      </w:r>
    </w:p>
    <w:bookmarkEnd w:id="4665"/>
    <w:bookmarkStart w:name="z4817" w:id="4666"/>
    <w:p>
      <w:pPr>
        <w:spacing w:after="0"/>
        <w:ind w:left="0"/>
        <w:jc w:val="both"/>
      </w:pPr>
      <w:r>
        <w:rPr>
          <w:rFonts w:ascii="Times New Roman"/>
          <w:b w:val="false"/>
          <w:i w:val="false"/>
          <w:color w:val="000000"/>
          <w:sz w:val="28"/>
        </w:rPr>
        <w:t>
      основы технологического процесса расширения и калибровки обсадных труб;</w:t>
      </w:r>
    </w:p>
    <w:bookmarkEnd w:id="4666"/>
    <w:bookmarkStart w:name="z4818" w:id="4667"/>
    <w:p>
      <w:pPr>
        <w:spacing w:after="0"/>
        <w:ind w:left="0"/>
        <w:jc w:val="both"/>
      </w:pPr>
      <w:r>
        <w:rPr>
          <w:rFonts w:ascii="Times New Roman"/>
          <w:b w:val="false"/>
          <w:i w:val="false"/>
          <w:color w:val="000000"/>
          <w:sz w:val="28"/>
        </w:rPr>
        <w:t>
      принцип работы обслуживаемого оборудования;</w:t>
      </w:r>
    </w:p>
    <w:bookmarkEnd w:id="4667"/>
    <w:bookmarkStart w:name="z4819" w:id="4668"/>
    <w:p>
      <w:pPr>
        <w:spacing w:after="0"/>
        <w:ind w:left="0"/>
        <w:jc w:val="both"/>
      </w:pPr>
      <w:r>
        <w:rPr>
          <w:rFonts w:ascii="Times New Roman"/>
          <w:b w:val="false"/>
          <w:i w:val="false"/>
          <w:color w:val="000000"/>
          <w:sz w:val="28"/>
        </w:rPr>
        <w:t>
      основы слесарного дела.</w:t>
      </w:r>
    </w:p>
    <w:bookmarkEnd w:id="4668"/>
    <w:bookmarkStart w:name="z4820" w:id="4669"/>
    <w:p>
      <w:pPr>
        <w:spacing w:after="0"/>
        <w:ind w:left="0"/>
        <w:jc w:val="left"/>
      </w:pPr>
      <w:r>
        <w:rPr>
          <w:rFonts w:ascii="Times New Roman"/>
          <w:b/>
          <w:i w:val="false"/>
          <w:color w:val="000000"/>
        </w:rPr>
        <w:t xml:space="preserve"> Параграф 2. Калибровщик труб на прессе, 3-й разряд</w:t>
      </w:r>
    </w:p>
    <w:bookmarkEnd w:id="4669"/>
    <w:bookmarkStart w:name="z4821" w:id="4670"/>
    <w:p>
      <w:pPr>
        <w:spacing w:after="0"/>
        <w:ind w:left="0"/>
        <w:jc w:val="both"/>
      </w:pPr>
      <w:r>
        <w:rPr>
          <w:rFonts w:ascii="Times New Roman"/>
          <w:b w:val="false"/>
          <w:i w:val="false"/>
          <w:color w:val="000000"/>
          <w:sz w:val="28"/>
        </w:rPr>
        <w:t>
      706. Характеристика работ:</w:t>
      </w:r>
    </w:p>
    <w:bookmarkEnd w:id="4670"/>
    <w:bookmarkStart w:name="z4822" w:id="4671"/>
    <w:p>
      <w:pPr>
        <w:spacing w:after="0"/>
        <w:ind w:left="0"/>
        <w:jc w:val="both"/>
      </w:pPr>
      <w:r>
        <w:rPr>
          <w:rFonts w:ascii="Times New Roman"/>
          <w:b w:val="false"/>
          <w:i w:val="false"/>
          <w:color w:val="000000"/>
          <w:sz w:val="28"/>
        </w:rPr>
        <w:t>
      ведение технологического процесса гидравлического расширения, калибровки и испытания электросварных труб большого диаметра на прессах-расширителях под руководством калибровщика труб на прессе более высокой квалификации;</w:t>
      </w:r>
    </w:p>
    <w:bookmarkEnd w:id="4671"/>
    <w:bookmarkStart w:name="z4823" w:id="4672"/>
    <w:p>
      <w:pPr>
        <w:spacing w:after="0"/>
        <w:ind w:left="0"/>
        <w:jc w:val="both"/>
      </w:pPr>
      <w:r>
        <w:rPr>
          <w:rFonts w:ascii="Times New Roman"/>
          <w:b w:val="false"/>
          <w:i w:val="false"/>
          <w:color w:val="000000"/>
          <w:sz w:val="28"/>
        </w:rPr>
        <w:t>
      ведение технологического процесса расширения заготовок для изготовления предохранительных колец;</w:t>
      </w:r>
    </w:p>
    <w:bookmarkEnd w:id="4672"/>
    <w:bookmarkStart w:name="z4824" w:id="4673"/>
    <w:p>
      <w:pPr>
        <w:spacing w:after="0"/>
        <w:ind w:left="0"/>
        <w:jc w:val="both"/>
      </w:pPr>
      <w:r>
        <w:rPr>
          <w:rFonts w:ascii="Times New Roman"/>
          <w:b w:val="false"/>
          <w:i w:val="false"/>
          <w:color w:val="000000"/>
          <w:sz w:val="28"/>
        </w:rPr>
        <w:t>
      подналадка обслуживаемого оборудования;</w:t>
      </w:r>
    </w:p>
    <w:bookmarkEnd w:id="4673"/>
    <w:bookmarkStart w:name="z4825" w:id="4674"/>
    <w:p>
      <w:pPr>
        <w:spacing w:after="0"/>
        <w:ind w:left="0"/>
        <w:jc w:val="both"/>
      </w:pPr>
      <w:r>
        <w:rPr>
          <w:rFonts w:ascii="Times New Roman"/>
          <w:b w:val="false"/>
          <w:i w:val="false"/>
          <w:color w:val="000000"/>
          <w:sz w:val="28"/>
        </w:rPr>
        <w:t>
      участие в замене узлов и деталей;</w:t>
      </w:r>
    </w:p>
    <w:bookmarkEnd w:id="4674"/>
    <w:bookmarkStart w:name="z4826" w:id="467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4675"/>
    <w:bookmarkStart w:name="z4827" w:id="4676"/>
    <w:p>
      <w:pPr>
        <w:spacing w:after="0"/>
        <w:ind w:left="0"/>
        <w:jc w:val="both"/>
      </w:pPr>
      <w:r>
        <w:rPr>
          <w:rFonts w:ascii="Times New Roman"/>
          <w:b w:val="false"/>
          <w:i w:val="false"/>
          <w:color w:val="000000"/>
          <w:sz w:val="28"/>
        </w:rPr>
        <w:t>
      707. Должен знать:</w:t>
      </w:r>
    </w:p>
    <w:bookmarkEnd w:id="4676"/>
    <w:bookmarkStart w:name="z4828" w:id="4677"/>
    <w:p>
      <w:pPr>
        <w:spacing w:after="0"/>
        <w:ind w:left="0"/>
        <w:jc w:val="both"/>
      </w:pPr>
      <w:r>
        <w:rPr>
          <w:rFonts w:ascii="Times New Roman"/>
          <w:b w:val="false"/>
          <w:i w:val="false"/>
          <w:color w:val="000000"/>
          <w:sz w:val="28"/>
        </w:rPr>
        <w:t>
      основы технологического процесса расширения, калибровки и испытания электросварных труб большого диаметра на прессах-расширителях;</w:t>
      </w:r>
    </w:p>
    <w:bookmarkEnd w:id="4677"/>
    <w:bookmarkStart w:name="z4829" w:id="4678"/>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4678"/>
    <w:bookmarkStart w:name="z4830" w:id="4679"/>
    <w:p>
      <w:pPr>
        <w:spacing w:after="0"/>
        <w:ind w:left="0"/>
        <w:jc w:val="both"/>
      </w:pPr>
      <w:r>
        <w:rPr>
          <w:rFonts w:ascii="Times New Roman"/>
          <w:b w:val="false"/>
          <w:i w:val="false"/>
          <w:color w:val="000000"/>
          <w:sz w:val="28"/>
        </w:rPr>
        <w:t>
      слесарное дело.</w:t>
      </w:r>
    </w:p>
    <w:bookmarkEnd w:id="4679"/>
    <w:bookmarkStart w:name="z4831" w:id="4680"/>
    <w:p>
      <w:pPr>
        <w:spacing w:after="0"/>
        <w:ind w:left="0"/>
        <w:jc w:val="left"/>
      </w:pPr>
      <w:r>
        <w:rPr>
          <w:rFonts w:ascii="Times New Roman"/>
          <w:b/>
          <w:i w:val="false"/>
          <w:color w:val="000000"/>
        </w:rPr>
        <w:t xml:space="preserve"> Параграф 3. Калибровщик труб на прессе, 4-й разряд</w:t>
      </w:r>
    </w:p>
    <w:bookmarkEnd w:id="4680"/>
    <w:bookmarkStart w:name="z4832" w:id="4681"/>
    <w:p>
      <w:pPr>
        <w:spacing w:after="0"/>
        <w:ind w:left="0"/>
        <w:jc w:val="both"/>
      </w:pPr>
      <w:r>
        <w:rPr>
          <w:rFonts w:ascii="Times New Roman"/>
          <w:b w:val="false"/>
          <w:i w:val="false"/>
          <w:color w:val="000000"/>
          <w:sz w:val="28"/>
        </w:rPr>
        <w:t>
      708. Характеристика работ:</w:t>
      </w:r>
    </w:p>
    <w:bookmarkEnd w:id="4681"/>
    <w:bookmarkStart w:name="z4833" w:id="4682"/>
    <w:p>
      <w:pPr>
        <w:spacing w:after="0"/>
        <w:ind w:left="0"/>
        <w:jc w:val="both"/>
      </w:pPr>
      <w:r>
        <w:rPr>
          <w:rFonts w:ascii="Times New Roman"/>
          <w:b w:val="false"/>
          <w:i w:val="false"/>
          <w:color w:val="000000"/>
          <w:sz w:val="28"/>
        </w:rPr>
        <w:t>
      ведение технологического процесса расширения и калибровки концов обсадных труб на прессах-расширителях;</w:t>
      </w:r>
    </w:p>
    <w:bookmarkEnd w:id="4682"/>
    <w:bookmarkStart w:name="z4834" w:id="4683"/>
    <w:p>
      <w:pPr>
        <w:spacing w:after="0"/>
        <w:ind w:left="0"/>
        <w:jc w:val="both"/>
      </w:pPr>
      <w:r>
        <w:rPr>
          <w:rFonts w:ascii="Times New Roman"/>
          <w:b w:val="false"/>
          <w:i w:val="false"/>
          <w:color w:val="000000"/>
          <w:sz w:val="28"/>
        </w:rPr>
        <w:t>
      подготовка концов труб к расширению;</w:t>
      </w:r>
    </w:p>
    <w:bookmarkEnd w:id="4683"/>
    <w:bookmarkStart w:name="z4835" w:id="4684"/>
    <w:p>
      <w:pPr>
        <w:spacing w:after="0"/>
        <w:ind w:left="0"/>
        <w:jc w:val="both"/>
      </w:pPr>
      <w:r>
        <w:rPr>
          <w:rFonts w:ascii="Times New Roman"/>
          <w:b w:val="false"/>
          <w:i w:val="false"/>
          <w:color w:val="000000"/>
          <w:sz w:val="28"/>
        </w:rPr>
        <w:t>
      наблюдение за состоянием технологического инструмента, наличием технологической смазки и масла в системе;</w:t>
      </w:r>
    </w:p>
    <w:bookmarkEnd w:id="4684"/>
    <w:bookmarkStart w:name="z4836" w:id="4685"/>
    <w:p>
      <w:pPr>
        <w:spacing w:after="0"/>
        <w:ind w:left="0"/>
        <w:jc w:val="both"/>
      </w:pPr>
      <w:r>
        <w:rPr>
          <w:rFonts w:ascii="Times New Roman"/>
          <w:b w:val="false"/>
          <w:i w:val="false"/>
          <w:color w:val="000000"/>
          <w:sz w:val="28"/>
        </w:rPr>
        <w:t>
      наладка пресса, замена узлов и деталей.</w:t>
      </w:r>
    </w:p>
    <w:bookmarkEnd w:id="4685"/>
    <w:bookmarkStart w:name="z4837" w:id="4686"/>
    <w:p>
      <w:pPr>
        <w:spacing w:after="0"/>
        <w:ind w:left="0"/>
        <w:jc w:val="both"/>
      </w:pPr>
      <w:r>
        <w:rPr>
          <w:rFonts w:ascii="Times New Roman"/>
          <w:b w:val="false"/>
          <w:i w:val="false"/>
          <w:color w:val="000000"/>
          <w:sz w:val="28"/>
        </w:rPr>
        <w:t>
      709. Должен знать:</w:t>
      </w:r>
    </w:p>
    <w:bookmarkEnd w:id="4686"/>
    <w:bookmarkStart w:name="z4838" w:id="4687"/>
    <w:p>
      <w:pPr>
        <w:spacing w:after="0"/>
        <w:ind w:left="0"/>
        <w:jc w:val="both"/>
      </w:pPr>
      <w:r>
        <w:rPr>
          <w:rFonts w:ascii="Times New Roman"/>
          <w:b w:val="false"/>
          <w:i w:val="false"/>
          <w:color w:val="000000"/>
          <w:sz w:val="28"/>
        </w:rPr>
        <w:t>
      технологический процесс расширения и калибровки обсадных труб;</w:t>
      </w:r>
    </w:p>
    <w:bookmarkEnd w:id="4687"/>
    <w:bookmarkStart w:name="z4839" w:id="4688"/>
    <w:p>
      <w:pPr>
        <w:spacing w:after="0"/>
        <w:ind w:left="0"/>
        <w:jc w:val="both"/>
      </w:pPr>
      <w:r>
        <w:rPr>
          <w:rFonts w:ascii="Times New Roman"/>
          <w:b w:val="false"/>
          <w:i w:val="false"/>
          <w:color w:val="000000"/>
          <w:sz w:val="28"/>
        </w:rPr>
        <w:t>
      системы ручного и автоматического управления прессом;</w:t>
      </w:r>
    </w:p>
    <w:bookmarkEnd w:id="4688"/>
    <w:bookmarkStart w:name="z4840" w:id="4689"/>
    <w:p>
      <w:pPr>
        <w:spacing w:after="0"/>
        <w:ind w:left="0"/>
        <w:jc w:val="both"/>
      </w:pPr>
      <w:r>
        <w:rPr>
          <w:rFonts w:ascii="Times New Roman"/>
          <w:b w:val="false"/>
          <w:i w:val="false"/>
          <w:color w:val="000000"/>
          <w:sz w:val="28"/>
        </w:rPr>
        <w:t>
      правила наладки пресса и подготовки концов труб к расширению.</w:t>
      </w:r>
    </w:p>
    <w:bookmarkEnd w:id="4689"/>
    <w:bookmarkStart w:name="z4841" w:id="4690"/>
    <w:p>
      <w:pPr>
        <w:spacing w:after="0"/>
        <w:ind w:left="0"/>
        <w:jc w:val="left"/>
      </w:pPr>
      <w:r>
        <w:rPr>
          <w:rFonts w:ascii="Times New Roman"/>
          <w:b/>
          <w:i w:val="false"/>
          <w:color w:val="000000"/>
        </w:rPr>
        <w:t xml:space="preserve"> Параграф 4. Калибровщик труб на прессе, 5-й разряд</w:t>
      </w:r>
    </w:p>
    <w:bookmarkEnd w:id="4690"/>
    <w:bookmarkStart w:name="z4842" w:id="4691"/>
    <w:p>
      <w:pPr>
        <w:spacing w:after="0"/>
        <w:ind w:left="0"/>
        <w:jc w:val="both"/>
      </w:pPr>
      <w:r>
        <w:rPr>
          <w:rFonts w:ascii="Times New Roman"/>
          <w:b w:val="false"/>
          <w:i w:val="false"/>
          <w:color w:val="000000"/>
          <w:sz w:val="28"/>
        </w:rPr>
        <w:t>
      710. Характеристика работ:</w:t>
      </w:r>
    </w:p>
    <w:bookmarkEnd w:id="4691"/>
    <w:bookmarkStart w:name="z4843" w:id="4692"/>
    <w:p>
      <w:pPr>
        <w:spacing w:after="0"/>
        <w:ind w:left="0"/>
        <w:jc w:val="both"/>
      </w:pPr>
      <w:r>
        <w:rPr>
          <w:rFonts w:ascii="Times New Roman"/>
          <w:b w:val="false"/>
          <w:i w:val="false"/>
          <w:color w:val="000000"/>
          <w:sz w:val="28"/>
        </w:rPr>
        <w:t>
      ведение технологического процесса гидравлического расширения, калибровки и испытания электросварных труб большого диаметра на прессах-расширителях;</w:t>
      </w:r>
    </w:p>
    <w:bookmarkEnd w:id="4692"/>
    <w:bookmarkStart w:name="z4844" w:id="4693"/>
    <w:p>
      <w:pPr>
        <w:spacing w:after="0"/>
        <w:ind w:left="0"/>
        <w:jc w:val="both"/>
      </w:pPr>
      <w:r>
        <w:rPr>
          <w:rFonts w:ascii="Times New Roman"/>
          <w:b w:val="false"/>
          <w:i w:val="false"/>
          <w:color w:val="000000"/>
          <w:sz w:val="28"/>
        </w:rPr>
        <w:t>
      наладка пресса;</w:t>
      </w:r>
    </w:p>
    <w:bookmarkEnd w:id="4693"/>
    <w:bookmarkStart w:name="z4845" w:id="4694"/>
    <w:p>
      <w:pPr>
        <w:spacing w:after="0"/>
        <w:ind w:left="0"/>
        <w:jc w:val="both"/>
      </w:pPr>
      <w:r>
        <w:rPr>
          <w:rFonts w:ascii="Times New Roman"/>
          <w:b w:val="false"/>
          <w:i w:val="false"/>
          <w:color w:val="000000"/>
          <w:sz w:val="28"/>
        </w:rPr>
        <w:t>
      замена деталей и технологического инструмента;</w:t>
      </w:r>
    </w:p>
    <w:bookmarkEnd w:id="4694"/>
    <w:bookmarkStart w:name="z4846" w:id="4695"/>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4695"/>
    <w:bookmarkStart w:name="z4847" w:id="4696"/>
    <w:p>
      <w:pPr>
        <w:spacing w:after="0"/>
        <w:ind w:left="0"/>
        <w:jc w:val="both"/>
      </w:pPr>
      <w:r>
        <w:rPr>
          <w:rFonts w:ascii="Times New Roman"/>
          <w:b w:val="false"/>
          <w:i w:val="false"/>
          <w:color w:val="000000"/>
          <w:sz w:val="28"/>
        </w:rPr>
        <w:t>
      711. Должен знать:</w:t>
      </w:r>
    </w:p>
    <w:bookmarkEnd w:id="4696"/>
    <w:bookmarkStart w:name="z4848" w:id="4697"/>
    <w:p>
      <w:pPr>
        <w:spacing w:after="0"/>
        <w:ind w:left="0"/>
        <w:jc w:val="both"/>
      </w:pPr>
      <w:r>
        <w:rPr>
          <w:rFonts w:ascii="Times New Roman"/>
          <w:b w:val="false"/>
          <w:i w:val="false"/>
          <w:color w:val="000000"/>
          <w:sz w:val="28"/>
        </w:rPr>
        <w:t>
      технологию и режимы гидравлического расширения, калибровки и испытания труб;</w:t>
      </w:r>
    </w:p>
    <w:bookmarkEnd w:id="4697"/>
    <w:bookmarkStart w:name="z4849" w:id="4698"/>
    <w:p>
      <w:pPr>
        <w:spacing w:after="0"/>
        <w:ind w:left="0"/>
        <w:jc w:val="both"/>
      </w:pPr>
      <w:r>
        <w:rPr>
          <w:rFonts w:ascii="Times New Roman"/>
          <w:b w:val="false"/>
          <w:i w:val="false"/>
          <w:color w:val="000000"/>
          <w:sz w:val="28"/>
        </w:rPr>
        <w:t>
      сортамент испытываемых труб;</w:t>
      </w:r>
    </w:p>
    <w:bookmarkEnd w:id="4698"/>
    <w:bookmarkStart w:name="z4850" w:id="4699"/>
    <w:p>
      <w:pPr>
        <w:spacing w:after="0"/>
        <w:ind w:left="0"/>
        <w:jc w:val="both"/>
      </w:pPr>
      <w:r>
        <w:rPr>
          <w:rFonts w:ascii="Times New Roman"/>
          <w:b w:val="false"/>
          <w:i w:val="false"/>
          <w:color w:val="000000"/>
          <w:sz w:val="28"/>
        </w:rPr>
        <w:t>
      причины брака труб и способы его устранения.</w:t>
      </w:r>
    </w:p>
    <w:bookmarkEnd w:id="4699"/>
    <w:bookmarkStart w:name="z4851" w:id="4700"/>
    <w:p>
      <w:pPr>
        <w:spacing w:after="0"/>
        <w:ind w:left="0"/>
        <w:jc w:val="left"/>
      </w:pPr>
      <w:r>
        <w:rPr>
          <w:rFonts w:ascii="Times New Roman"/>
          <w:b/>
          <w:i w:val="false"/>
          <w:color w:val="000000"/>
        </w:rPr>
        <w:t xml:space="preserve"> 135. Машинист формовочной машины</w:t>
      </w:r>
      <w:r>
        <w:br/>
      </w:r>
      <w:r>
        <w:rPr>
          <w:rFonts w:ascii="Times New Roman"/>
          <w:b/>
          <w:i w:val="false"/>
          <w:color w:val="000000"/>
        </w:rPr>
        <w:t>Параграф 1. Машинист формовочной машины, 2-й разряд</w:t>
      </w:r>
    </w:p>
    <w:bookmarkEnd w:id="4700"/>
    <w:bookmarkStart w:name="z4853" w:id="4701"/>
    <w:p>
      <w:pPr>
        <w:spacing w:after="0"/>
        <w:ind w:left="0"/>
        <w:jc w:val="both"/>
      </w:pPr>
      <w:r>
        <w:rPr>
          <w:rFonts w:ascii="Times New Roman"/>
          <w:b w:val="false"/>
          <w:i w:val="false"/>
          <w:color w:val="000000"/>
          <w:sz w:val="28"/>
        </w:rPr>
        <w:t>
      712. Характеристика работ:</w:t>
      </w:r>
    </w:p>
    <w:bookmarkEnd w:id="4701"/>
    <w:bookmarkStart w:name="z4854" w:id="4702"/>
    <w:p>
      <w:pPr>
        <w:spacing w:after="0"/>
        <w:ind w:left="0"/>
        <w:jc w:val="both"/>
      </w:pPr>
      <w:r>
        <w:rPr>
          <w:rFonts w:ascii="Times New Roman"/>
          <w:b w:val="false"/>
          <w:i w:val="false"/>
          <w:color w:val="000000"/>
          <w:sz w:val="28"/>
        </w:rPr>
        <w:t>
      ведение технологического процесса формовки трубной заготовки на формовочных вальцах, наладка оборудования и замена технологического инструмента под руководством машиниста формовочной машины более высокой квалификации;</w:t>
      </w:r>
    </w:p>
    <w:bookmarkEnd w:id="4702"/>
    <w:bookmarkStart w:name="z4855" w:id="4703"/>
    <w:p>
      <w:pPr>
        <w:spacing w:after="0"/>
        <w:ind w:left="0"/>
        <w:jc w:val="both"/>
      </w:pPr>
      <w:r>
        <w:rPr>
          <w:rFonts w:ascii="Times New Roman"/>
          <w:b w:val="false"/>
          <w:i w:val="false"/>
          <w:color w:val="000000"/>
          <w:sz w:val="28"/>
        </w:rPr>
        <w:t>
      транспортировка сформованной заготовки к доформовочному стану и заправка ее в валки;</w:t>
      </w:r>
    </w:p>
    <w:bookmarkEnd w:id="4703"/>
    <w:bookmarkStart w:name="z4856" w:id="4704"/>
    <w:p>
      <w:pPr>
        <w:spacing w:after="0"/>
        <w:ind w:left="0"/>
        <w:jc w:val="both"/>
      </w:pPr>
      <w:r>
        <w:rPr>
          <w:rFonts w:ascii="Times New Roman"/>
          <w:b w:val="false"/>
          <w:i w:val="false"/>
          <w:color w:val="000000"/>
          <w:sz w:val="28"/>
        </w:rPr>
        <w:t>
      участие в ремонте обслуживаемого оборудования.</w:t>
      </w:r>
    </w:p>
    <w:bookmarkEnd w:id="4704"/>
    <w:bookmarkStart w:name="z4857" w:id="4705"/>
    <w:p>
      <w:pPr>
        <w:spacing w:after="0"/>
        <w:ind w:left="0"/>
        <w:jc w:val="both"/>
      </w:pPr>
      <w:r>
        <w:rPr>
          <w:rFonts w:ascii="Times New Roman"/>
          <w:b w:val="false"/>
          <w:i w:val="false"/>
          <w:color w:val="000000"/>
          <w:sz w:val="28"/>
        </w:rPr>
        <w:t>
      713. Должен знать:</w:t>
      </w:r>
    </w:p>
    <w:bookmarkEnd w:id="4705"/>
    <w:bookmarkStart w:name="z4858" w:id="4706"/>
    <w:p>
      <w:pPr>
        <w:spacing w:after="0"/>
        <w:ind w:left="0"/>
        <w:jc w:val="both"/>
      </w:pPr>
      <w:r>
        <w:rPr>
          <w:rFonts w:ascii="Times New Roman"/>
          <w:b w:val="false"/>
          <w:i w:val="false"/>
          <w:color w:val="000000"/>
          <w:sz w:val="28"/>
        </w:rPr>
        <w:t>
      основы технологии процесса формовки трубной заготовки на формовочных вальцах;</w:t>
      </w:r>
    </w:p>
    <w:bookmarkEnd w:id="4706"/>
    <w:bookmarkStart w:name="z4859" w:id="4707"/>
    <w:p>
      <w:pPr>
        <w:spacing w:after="0"/>
        <w:ind w:left="0"/>
        <w:jc w:val="both"/>
      </w:pPr>
      <w:r>
        <w:rPr>
          <w:rFonts w:ascii="Times New Roman"/>
          <w:b w:val="false"/>
          <w:i w:val="false"/>
          <w:color w:val="000000"/>
          <w:sz w:val="28"/>
        </w:rPr>
        <w:t>
      принцип работы обслуживаемого оборудования и вспомогательных механизмов;</w:t>
      </w:r>
    </w:p>
    <w:bookmarkEnd w:id="4707"/>
    <w:bookmarkStart w:name="z4860" w:id="4708"/>
    <w:p>
      <w:pPr>
        <w:spacing w:after="0"/>
        <w:ind w:left="0"/>
        <w:jc w:val="both"/>
      </w:pPr>
      <w:r>
        <w:rPr>
          <w:rFonts w:ascii="Times New Roman"/>
          <w:b w:val="false"/>
          <w:i w:val="false"/>
          <w:color w:val="000000"/>
          <w:sz w:val="28"/>
        </w:rPr>
        <w:t>
      основы слесарного дела.</w:t>
      </w:r>
    </w:p>
    <w:bookmarkEnd w:id="4708"/>
    <w:bookmarkStart w:name="z4861" w:id="4709"/>
    <w:p>
      <w:pPr>
        <w:spacing w:after="0"/>
        <w:ind w:left="0"/>
        <w:jc w:val="left"/>
      </w:pPr>
      <w:r>
        <w:rPr>
          <w:rFonts w:ascii="Times New Roman"/>
          <w:b/>
          <w:i w:val="false"/>
          <w:color w:val="000000"/>
        </w:rPr>
        <w:t xml:space="preserve"> Параграф 2. Машинист формовочной машины, 3-й разряд</w:t>
      </w:r>
    </w:p>
    <w:bookmarkEnd w:id="4709"/>
    <w:bookmarkStart w:name="z4862" w:id="4710"/>
    <w:p>
      <w:pPr>
        <w:spacing w:after="0"/>
        <w:ind w:left="0"/>
        <w:jc w:val="both"/>
      </w:pPr>
      <w:r>
        <w:rPr>
          <w:rFonts w:ascii="Times New Roman"/>
          <w:b w:val="false"/>
          <w:i w:val="false"/>
          <w:color w:val="000000"/>
          <w:sz w:val="28"/>
        </w:rPr>
        <w:t>
      714. Характеристика работ:</w:t>
      </w:r>
    </w:p>
    <w:bookmarkEnd w:id="4710"/>
    <w:bookmarkStart w:name="z4863" w:id="4711"/>
    <w:p>
      <w:pPr>
        <w:spacing w:after="0"/>
        <w:ind w:left="0"/>
        <w:jc w:val="both"/>
      </w:pPr>
      <w:r>
        <w:rPr>
          <w:rFonts w:ascii="Times New Roman"/>
          <w:b w:val="false"/>
          <w:i w:val="false"/>
          <w:color w:val="000000"/>
          <w:sz w:val="28"/>
        </w:rPr>
        <w:t>
      ведение технологического процесса формовки трубной заготовки на кромкозагибочных станках и формовочных вальцах под автоматическую сварку труб диаметром до 720 мм;</w:t>
      </w:r>
    </w:p>
    <w:bookmarkEnd w:id="4711"/>
    <w:bookmarkStart w:name="z4864" w:id="4712"/>
    <w:p>
      <w:pPr>
        <w:spacing w:after="0"/>
        <w:ind w:left="0"/>
        <w:jc w:val="both"/>
      </w:pPr>
      <w:r>
        <w:rPr>
          <w:rFonts w:ascii="Times New Roman"/>
          <w:b w:val="false"/>
          <w:i w:val="false"/>
          <w:color w:val="000000"/>
          <w:sz w:val="28"/>
        </w:rPr>
        <w:t>
      наладка оборудования, замена деталей и технологического инструмента;</w:t>
      </w:r>
    </w:p>
    <w:bookmarkEnd w:id="4712"/>
    <w:bookmarkStart w:name="z4865" w:id="4713"/>
    <w:p>
      <w:pPr>
        <w:spacing w:after="0"/>
        <w:ind w:left="0"/>
        <w:jc w:val="both"/>
      </w:pPr>
      <w:r>
        <w:rPr>
          <w:rFonts w:ascii="Times New Roman"/>
          <w:b w:val="false"/>
          <w:i w:val="false"/>
          <w:color w:val="000000"/>
          <w:sz w:val="28"/>
        </w:rPr>
        <w:t>
      ведение технологического процесса формовки трубной заготовки на формовочных прессах под руководством машиниста формовочной машины более высокой квалификации;</w:t>
      </w:r>
    </w:p>
    <w:bookmarkEnd w:id="4713"/>
    <w:bookmarkStart w:name="z4866" w:id="4714"/>
    <w:p>
      <w:pPr>
        <w:spacing w:after="0"/>
        <w:ind w:left="0"/>
        <w:jc w:val="both"/>
      </w:pPr>
      <w:r>
        <w:rPr>
          <w:rFonts w:ascii="Times New Roman"/>
          <w:b w:val="false"/>
          <w:i w:val="false"/>
          <w:color w:val="000000"/>
          <w:sz w:val="28"/>
        </w:rPr>
        <w:t>
      участие в наладке оборудования, замене деталей и технологического инструмента;</w:t>
      </w:r>
    </w:p>
    <w:bookmarkEnd w:id="4714"/>
    <w:bookmarkStart w:name="z4867" w:id="4715"/>
    <w:p>
      <w:pPr>
        <w:spacing w:after="0"/>
        <w:ind w:left="0"/>
        <w:jc w:val="both"/>
      </w:pPr>
      <w:r>
        <w:rPr>
          <w:rFonts w:ascii="Times New Roman"/>
          <w:b w:val="false"/>
          <w:i w:val="false"/>
          <w:color w:val="000000"/>
          <w:sz w:val="28"/>
        </w:rPr>
        <w:t>
      загибка кромок листа;</w:t>
      </w:r>
    </w:p>
    <w:bookmarkEnd w:id="4715"/>
    <w:bookmarkStart w:name="z4868" w:id="4716"/>
    <w:p>
      <w:pPr>
        <w:spacing w:after="0"/>
        <w:ind w:left="0"/>
        <w:jc w:val="both"/>
      </w:pPr>
      <w:r>
        <w:rPr>
          <w:rFonts w:ascii="Times New Roman"/>
          <w:b w:val="false"/>
          <w:i w:val="false"/>
          <w:color w:val="000000"/>
          <w:sz w:val="28"/>
        </w:rPr>
        <w:t>
      задача листа в пресс предварительной формовки;</w:t>
      </w:r>
    </w:p>
    <w:bookmarkEnd w:id="4716"/>
    <w:bookmarkStart w:name="z4869" w:id="4717"/>
    <w:p>
      <w:pPr>
        <w:spacing w:after="0"/>
        <w:ind w:left="0"/>
        <w:jc w:val="both"/>
      </w:pPr>
      <w:r>
        <w:rPr>
          <w:rFonts w:ascii="Times New Roman"/>
          <w:b w:val="false"/>
          <w:i w:val="false"/>
          <w:color w:val="000000"/>
          <w:sz w:val="28"/>
        </w:rPr>
        <w:t>
      смазка оборудования;</w:t>
      </w:r>
    </w:p>
    <w:bookmarkEnd w:id="4717"/>
    <w:bookmarkStart w:name="z4870" w:id="4718"/>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4718"/>
    <w:bookmarkStart w:name="z4871" w:id="4719"/>
    <w:p>
      <w:pPr>
        <w:spacing w:after="0"/>
        <w:ind w:left="0"/>
        <w:jc w:val="both"/>
      </w:pPr>
      <w:r>
        <w:rPr>
          <w:rFonts w:ascii="Times New Roman"/>
          <w:b w:val="false"/>
          <w:i w:val="false"/>
          <w:color w:val="000000"/>
          <w:sz w:val="28"/>
        </w:rPr>
        <w:t>
      715. Должен знать:</w:t>
      </w:r>
    </w:p>
    <w:bookmarkEnd w:id="4719"/>
    <w:bookmarkStart w:name="z4872" w:id="4720"/>
    <w:p>
      <w:pPr>
        <w:spacing w:after="0"/>
        <w:ind w:left="0"/>
        <w:jc w:val="both"/>
      </w:pPr>
      <w:r>
        <w:rPr>
          <w:rFonts w:ascii="Times New Roman"/>
          <w:b w:val="false"/>
          <w:i w:val="false"/>
          <w:color w:val="000000"/>
          <w:sz w:val="28"/>
        </w:rPr>
        <w:t>
      технологический процесс формовки трубной заготовки на кромкозагибочных станах и формовочных вальцах;</w:t>
      </w:r>
    </w:p>
    <w:bookmarkEnd w:id="4720"/>
    <w:bookmarkStart w:name="z4873" w:id="4721"/>
    <w:p>
      <w:pPr>
        <w:spacing w:after="0"/>
        <w:ind w:left="0"/>
        <w:jc w:val="both"/>
      </w:pPr>
      <w:r>
        <w:rPr>
          <w:rFonts w:ascii="Times New Roman"/>
          <w:b w:val="false"/>
          <w:i w:val="false"/>
          <w:color w:val="000000"/>
          <w:sz w:val="28"/>
        </w:rPr>
        <w:t>
      основы технологии формовки трубной заготовки на прессах;</w:t>
      </w:r>
    </w:p>
    <w:bookmarkEnd w:id="4721"/>
    <w:bookmarkStart w:name="z4874" w:id="4722"/>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4722"/>
    <w:bookmarkStart w:name="z4875" w:id="4723"/>
    <w:p>
      <w:pPr>
        <w:spacing w:after="0"/>
        <w:ind w:left="0"/>
        <w:jc w:val="both"/>
      </w:pPr>
      <w:r>
        <w:rPr>
          <w:rFonts w:ascii="Times New Roman"/>
          <w:b w:val="false"/>
          <w:i w:val="false"/>
          <w:color w:val="000000"/>
          <w:sz w:val="28"/>
        </w:rPr>
        <w:t>
      системы ручного и автоматического управления оборудованием;</w:t>
      </w:r>
    </w:p>
    <w:bookmarkEnd w:id="4723"/>
    <w:bookmarkStart w:name="z4876" w:id="4724"/>
    <w:p>
      <w:pPr>
        <w:spacing w:after="0"/>
        <w:ind w:left="0"/>
        <w:jc w:val="both"/>
      </w:pPr>
      <w:r>
        <w:rPr>
          <w:rFonts w:ascii="Times New Roman"/>
          <w:b w:val="false"/>
          <w:i w:val="false"/>
          <w:color w:val="000000"/>
          <w:sz w:val="28"/>
        </w:rPr>
        <w:t>
      требования государственных стандартов к качеству трубных заготовок и труб;</w:t>
      </w:r>
    </w:p>
    <w:bookmarkEnd w:id="4724"/>
    <w:bookmarkStart w:name="z4877" w:id="4725"/>
    <w:p>
      <w:pPr>
        <w:spacing w:after="0"/>
        <w:ind w:left="0"/>
        <w:jc w:val="both"/>
      </w:pPr>
      <w:r>
        <w:rPr>
          <w:rFonts w:ascii="Times New Roman"/>
          <w:b w:val="false"/>
          <w:i w:val="false"/>
          <w:color w:val="000000"/>
          <w:sz w:val="28"/>
        </w:rPr>
        <w:t>
      слесарное дело.</w:t>
      </w:r>
    </w:p>
    <w:bookmarkEnd w:id="4725"/>
    <w:bookmarkStart w:name="z4878" w:id="4726"/>
    <w:p>
      <w:pPr>
        <w:spacing w:after="0"/>
        <w:ind w:left="0"/>
        <w:jc w:val="left"/>
      </w:pPr>
      <w:r>
        <w:rPr>
          <w:rFonts w:ascii="Times New Roman"/>
          <w:b/>
          <w:i w:val="false"/>
          <w:color w:val="000000"/>
        </w:rPr>
        <w:t xml:space="preserve"> Параграф 3. Машинист формовочной машины, 4-й разряд</w:t>
      </w:r>
    </w:p>
    <w:bookmarkEnd w:id="4726"/>
    <w:bookmarkStart w:name="z4879" w:id="4727"/>
    <w:p>
      <w:pPr>
        <w:spacing w:after="0"/>
        <w:ind w:left="0"/>
        <w:jc w:val="both"/>
      </w:pPr>
      <w:r>
        <w:rPr>
          <w:rFonts w:ascii="Times New Roman"/>
          <w:b w:val="false"/>
          <w:i w:val="false"/>
          <w:color w:val="000000"/>
          <w:sz w:val="28"/>
        </w:rPr>
        <w:t>
      716. Характеристика работ:</w:t>
      </w:r>
    </w:p>
    <w:bookmarkEnd w:id="4727"/>
    <w:bookmarkStart w:name="z4880" w:id="4728"/>
    <w:p>
      <w:pPr>
        <w:spacing w:after="0"/>
        <w:ind w:left="0"/>
        <w:jc w:val="both"/>
      </w:pPr>
      <w:r>
        <w:rPr>
          <w:rFonts w:ascii="Times New Roman"/>
          <w:b w:val="false"/>
          <w:i w:val="false"/>
          <w:color w:val="000000"/>
          <w:sz w:val="28"/>
        </w:rPr>
        <w:t>
      ведение технологического процесса формовки трубной заготовки на формовочных вальцах под автоматическую сварку труб ответственного назначения и труб диаметром свыше 720 мм;</w:t>
      </w:r>
    </w:p>
    <w:bookmarkEnd w:id="4728"/>
    <w:bookmarkStart w:name="z4881" w:id="4729"/>
    <w:p>
      <w:pPr>
        <w:spacing w:after="0"/>
        <w:ind w:left="0"/>
        <w:jc w:val="both"/>
      </w:pPr>
      <w:r>
        <w:rPr>
          <w:rFonts w:ascii="Times New Roman"/>
          <w:b w:val="false"/>
          <w:i w:val="false"/>
          <w:color w:val="000000"/>
          <w:sz w:val="28"/>
        </w:rPr>
        <w:t>
      подготовка оборудования к работе, установка и замена технологического инструмента;</w:t>
      </w:r>
    </w:p>
    <w:bookmarkEnd w:id="4729"/>
    <w:bookmarkStart w:name="z4882" w:id="4730"/>
    <w:p>
      <w:pPr>
        <w:spacing w:after="0"/>
        <w:ind w:left="0"/>
        <w:jc w:val="both"/>
      </w:pPr>
      <w:r>
        <w:rPr>
          <w:rFonts w:ascii="Times New Roman"/>
          <w:b w:val="false"/>
          <w:i w:val="false"/>
          <w:color w:val="000000"/>
          <w:sz w:val="28"/>
        </w:rPr>
        <w:t>
      контроль качества формовки;</w:t>
      </w:r>
    </w:p>
    <w:bookmarkEnd w:id="4730"/>
    <w:bookmarkStart w:name="z4883" w:id="4731"/>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4731"/>
    <w:bookmarkStart w:name="z4884" w:id="4732"/>
    <w:p>
      <w:pPr>
        <w:spacing w:after="0"/>
        <w:ind w:left="0"/>
        <w:jc w:val="both"/>
      </w:pPr>
      <w:r>
        <w:rPr>
          <w:rFonts w:ascii="Times New Roman"/>
          <w:b w:val="false"/>
          <w:i w:val="false"/>
          <w:color w:val="000000"/>
          <w:sz w:val="28"/>
        </w:rPr>
        <w:t>
      717. Должен знать:</w:t>
      </w:r>
    </w:p>
    <w:bookmarkEnd w:id="4732"/>
    <w:bookmarkStart w:name="z4885" w:id="4733"/>
    <w:p>
      <w:pPr>
        <w:spacing w:after="0"/>
        <w:ind w:left="0"/>
        <w:jc w:val="both"/>
      </w:pPr>
      <w:r>
        <w:rPr>
          <w:rFonts w:ascii="Times New Roman"/>
          <w:b w:val="false"/>
          <w:i w:val="false"/>
          <w:color w:val="000000"/>
          <w:sz w:val="28"/>
        </w:rPr>
        <w:t>
      технологический процесс формовки трубной заготовки на формовочных вальцах под сварку труб ответственного назначения;</w:t>
      </w:r>
    </w:p>
    <w:bookmarkEnd w:id="4733"/>
    <w:bookmarkStart w:name="z4886" w:id="4734"/>
    <w:p>
      <w:pPr>
        <w:spacing w:after="0"/>
        <w:ind w:left="0"/>
        <w:jc w:val="both"/>
      </w:pPr>
      <w:r>
        <w:rPr>
          <w:rFonts w:ascii="Times New Roman"/>
          <w:b w:val="false"/>
          <w:i w:val="false"/>
          <w:color w:val="000000"/>
          <w:sz w:val="28"/>
        </w:rPr>
        <w:t>
      правила наладки и регулировки оборудования;</w:t>
      </w:r>
    </w:p>
    <w:bookmarkEnd w:id="4734"/>
    <w:bookmarkStart w:name="z4887" w:id="4735"/>
    <w:p>
      <w:pPr>
        <w:spacing w:after="0"/>
        <w:ind w:left="0"/>
        <w:jc w:val="both"/>
      </w:pPr>
      <w:r>
        <w:rPr>
          <w:rFonts w:ascii="Times New Roman"/>
          <w:b w:val="false"/>
          <w:i w:val="false"/>
          <w:color w:val="000000"/>
          <w:sz w:val="28"/>
        </w:rPr>
        <w:t>
      виды брака и причины его возникновения.</w:t>
      </w:r>
    </w:p>
    <w:bookmarkEnd w:id="4735"/>
    <w:bookmarkStart w:name="z4888" w:id="4736"/>
    <w:p>
      <w:pPr>
        <w:spacing w:after="0"/>
        <w:ind w:left="0"/>
        <w:jc w:val="left"/>
      </w:pPr>
      <w:r>
        <w:rPr>
          <w:rFonts w:ascii="Times New Roman"/>
          <w:b/>
          <w:i w:val="false"/>
          <w:color w:val="000000"/>
        </w:rPr>
        <w:t xml:space="preserve"> Параграф 4. Машинист формовочной машины, 5-й разряд</w:t>
      </w:r>
    </w:p>
    <w:bookmarkEnd w:id="4736"/>
    <w:bookmarkStart w:name="z4889" w:id="4737"/>
    <w:p>
      <w:pPr>
        <w:spacing w:after="0"/>
        <w:ind w:left="0"/>
        <w:jc w:val="both"/>
      </w:pPr>
      <w:r>
        <w:rPr>
          <w:rFonts w:ascii="Times New Roman"/>
          <w:b w:val="false"/>
          <w:i w:val="false"/>
          <w:color w:val="000000"/>
          <w:sz w:val="28"/>
        </w:rPr>
        <w:t>
      718. Характеристика работ:</w:t>
      </w:r>
    </w:p>
    <w:bookmarkEnd w:id="4737"/>
    <w:bookmarkStart w:name="z4890" w:id="4738"/>
    <w:p>
      <w:pPr>
        <w:spacing w:after="0"/>
        <w:ind w:left="0"/>
        <w:jc w:val="both"/>
      </w:pPr>
      <w:r>
        <w:rPr>
          <w:rFonts w:ascii="Times New Roman"/>
          <w:b w:val="false"/>
          <w:i w:val="false"/>
          <w:color w:val="000000"/>
          <w:sz w:val="28"/>
        </w:rPr>
        <w:t>
      ведение технологического процесса формовки трубной заготовки на формовочных прессах;</w:t>
      </w:r>
    </w:p>
    <w:bookmarkEnd w:id="4738"/>
    <w:bookmarkStart w:name="z4891" w:id="4739"/>
    <w:p>
      <w:pPr>
        <w:spacing w:after="0"/>
        <w:ind w:left="0"/>
        <w:jc w:val="both"/>
      </w:pPr>
      <w:r>
        <w:rPr>
          <w:rFonts w:ascii="Times New Roman"/>
          <w:b w:val="false"/>
          <w:i w:val="false"/>
          <w:color w:val="000000"/>
          <w:sz w:val="28"/>
        </w:rPr>
        <w:t>
      наблюдение за качеством формовки, смазкой узлов, работой оборудования и вспомогательных механизмов;</w:t>
      </w:r>
    </w:p>
    <w:bookmarkEnd w:id="4739"/>
    <w:bookmarkStart w:name="z4892" w:id="4740"/>
    <w:p>
      <w:pPr>
        <w:spacing w:after="0"/>
        <w:ind w:left="0"/>
        <w:jc w:val="both"/>
      </w:pPr>
      <w:r>
        <w:rPr>
          <w:rFonts w:ascii="Times New Roman"/>
          <w:b w:val="false"/>
          <w:i w:val="false"/>
          <w:color w:val="000000"/>
          <w:sz w:val="28"/>
        </w:rPr>
        <w:t>
      наладка пресса, средств автоматики и контроля;</w:t>
      </w:r>
    </w:p>
    <w:bookmarkEnd w:id="4740"/>
    <w:bookmarkStart w:name="z4893" w:id="4741"/>
    <w:p>
      <w:pPr>
        <w:spacing w:after="0"/>
        <w:ind w:left="0"/>
        <w:jc w:val="both"/>
      </w:pPr>
      <w:r>
        <w:rPr>
          <w:rFonts w:ascii="Times New Roman"/>
          <w:b w:val="false"/>
          <w:i w:val="false"/>
          <w:color w:val="000000"/>
          <w:sz w:val="28"/>
        </w:rPr>
        <w:t>
      подбор и установка деталей и инструмента;</w:t>
      </w:r>
    </w:p>
    <w:bookmarkEnd w:id="4741"/>
    <w:bookmarkStart w:name="z4894" w:id="4742"/>
    <w:p>
      <w:pPr>
        <w:spacing w:after="0"/>
        <w:ind w:left="0"/>
        <w:jc w:val="both"/>
      </w:pPr>
      <w:r>
        <w:rPr>
          <w:rFonts w:ascii="Times New Roman"/>
          <w:b w:val="false"/>
          <w:i w:val="false"/>
          <w:color w:val="000000"/>
          <w:sz w:val="28"/>
        </w:rPr>
        <w:t>
      регулировка темпа формовки;</w:t>
      </w:r>
    </w:p>
    <w:bookmarkEnd w:id="4742"/>
    <w:bookmarkStart w:name="z4895" w:id="4743"/>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4743"/>
    <w:bookmarkStart w:name="z4896" w:id="4744"/>
    <w:p>
      <w:pPr>
        <w:spacing w:after="0"/>
        <w:ind w:left="0"/>
        <w:jc w:val="both"/>
      </w:pPr>
      <w:r>
        <w:rPr>
          <w:rFonts w:ascii="Times New Roman"/>
          <w:b w:val="false"/>
          <w:i w:val="false"/>
          <w:color w:val="000000"/>
          <w:sz w:val="28"/>
        </w:rPr>
        <w:t>
      719. Должен знать:</w:t>
      </w:r>
    </w:p>
    <w:bookmarkEnd w:id="4744"/>
    <w:bookmarkStart w:name="z4897" w:id="4745"/>
    <w:p>
      <w:pPr>
        <w:spacing w:after="0"/>
        <w:ind w:left="0"/>
        <w:jc w:val="both"/>
      </w:pPr>
      <w:r>
        <w:rPr>
          <w:rFonts w:ascii="Times New Roman"/>
          <w:b w:val="false"/>
          <w:i w:val="false"/>
          <w:color w:val="000000"/>
          <w:sz w:val="28"/>
        </w:rPr>
        <w:t>
      технологический процесс формовки трубной заготовки на прессах;</w:t>
      </w:r>
    </w:p>
    <w:bookmarkEnd w:id="4745"/>
    <w:bookmarkStart w:name="z4898" w:id="4746"/>
    <w:p>
      <w:pPr>
        <w:spacing w:after="0"/>
        <w:ind w:left="0"/>
        <w:jc w:val="both"/>
      </w:pPr>
      <w:r>
        <w:rPr>
          <w:rFonts w:ascii="Times New Roman"/>
          <w:b w:val="false"/>
          <w:i w:val="false"/>
          <w:color w:val="000000"/>
          <w:sz w:val="28"/>
        </w:rPr>
        <w:t>
      конструктивные особенности формовочного оборудования;</w:t>
      </w:r>
    </w:p>
    <w:bookmarkEnd w:id="4746"/>
    <w:bookmarkStart w:name="z4899" w:id="4747"/>
    <w:p>
      <w:pPr>
        <w:spacing w:after="0"/>
        <w:ind w:left="0"/>
        <w:jc w:val="both"/>
      </w:pPr>
      <w:r>
        <w:rPr>
          <w:rFonts w:ascii="Times New Roman"/>
          <w:b w:val="false"/>
          <w:i w:val="false"/>
          <w:color w:val="000000"/>
          <w:sz w:val="28"/>
        </w:rPr>
        <w:t>
      сортамент и требования, предъявляемые к качеству формовки;</w:t>
      </w:r>
    </w:p>
    <w:bookmarkEnd w:id="4747"/>
    <w:bookmarkStart w:name="z4900" w:id="4748"/>
    <w:p>
      <w:pPr>
        <w:spacing w:after="0"/>
        <w:ind w:left="0"/>
        <w:jc w:val="both"/>
      </w:pPr>
      <w:r>
        <w:rPr>
          <w:rFonts w:ascii="Times New Roman"/>
          <w:b w:val="false"/>
          <w:i w:val="false"/>
          <w:color w:val="000000"/>
          <w:sz w:val="28"/>
        </w:rPr>
        <w:t xml:space="preserve">
      способы контроля и устранения брака.      </w:t>
      </w:r>
    </w:p>
    <w:bookmarkEnd w:id="4748"/>
    <w:bookmarkStart w:name="z4901" w:id="4749"/>
    <w:p>
      <w:pPr>
        <w:spacing w:after="0"/>
        <w:ind w:left="0"/>
        <w:jc w:val="left"/>
      </w:pPr>
      <w:r>
        <w:rPr>
          <w:rFonts w:ascii="Times New Roman"/>
          <w:b/>
          <w:i w:val="false"/>
          <w:color w:val="000000"/>
        </w:rPr>
        <w:t xml:space="preserve"> 136. Оператор поста управления стана горячего</w:t>
      </w:r>
      <w:r>
        <w:br/>
      </w:r>
      <w:r>
        <w:rPr>
          <w:rFonts w:ascii="Times New Roman"/>
          <w:b/>
          <w:i w:val="false"/>
          <w:color w:val="000000"/>
        </w:rPr>
        <w:t>проката труб</w:t>
      </w:r>
      <w:r>
        <w:br/>
      </w:r>
      <w:r>
        <w:rPr>
          <w:rFonts w:ascii="Times New Roman"/>
          <w:b/>
          <w:i w:val="false"/>
          <w:color w:val="000000"/>
        </w:rPr>
        <w:t>Параграф 1. Оператор поста управления стана горячего проката труб</w:t>
      </w:r>
    </w:p>
    <w:bookmarkEnd w:id="4749"/>
    <w:bookmarkStart w:name="z4903" w:id="4750"/>
    <w:p>
      <w:pPr>
        <w:spacing w:after="0"/>
        <w:ind w:left="0"/>
        <w:jc w:val="both"/>
      </w:pPr>
      <w:r>
        <w:rPr>
          <w:rFonts w:ascii="Times New Roman"/>
          <w:b w:val="false"/>
          <w:i w:val="false"/>
          <w:color w:val="000000"/>
          <w:sz w:val="28"/>
        </w:rPr>
        <w:t>
      720. Характеристика работ:</w:t>
      </w:r>
    </w:p>
    <w:bookmarkEnd w:id="4750"/>
    <w:bookmarkStart w:name="z4904" w:id="4751"/>
    <w:p>
      <w:pPr>
        <w:spacing w:after="0"/>
        <w:ind w:left="0"/>
        <w:jc w:val="both"/>
      </w:pPr>
      <w:r>
        <w:rPr>
          <w:rFonts w:ascii="Times New Roman"/>
          <w:b w:val="false"/>
          <w:i w:val="false"/>
          <w:color w:val="000000"/>
          <w:sz w:val="28"/>
        </w:rPr>
        <w:t>
      участие в технологическом процессе производства труб;</w:t>
      </w:r>
    </w:p>
    <w:bookmarkEnd w:id="4751"/>
    <w:bookmarkStart w:name="z4905" w:id="4752"/>
    <w:p>
      <w:pPr>
        <w:spacing w:after="0"/>
        <w:ind w:left="0"/>
        <w:jc w:val="both"/>
      </w:pPr>
      <w:r>
        <w:rPr>
          <w:rFonts w:ascii="Times New Roman"/>
          <w:b w:val="false"/>
          <w:i w:val="false"/>
          <w:color w:val="000000"/>
          <w:sz w:val="28"/>
        </w:rPr>
        <w:t>
      управление с пульта механизмами стана горячего проката труб при прошивке слитков и заготовок, прокатке, калибровке и редуцировании труб, производстве оправок; управление механизмами задачи металла и другими вспомогательными механизмами стана;</w:t>
      </w:r>
    </w:p>
    <w:bookmarkEnd w:id="4752"/>
    <w:bookmarkStart w:name="z4906" w:id="4753"/>
    <w:p>
      <w:pPr>
        <w:spacing w:after="0"/>
        <w:ind w:left="0"/>
        <w:jc w:val="both"/>
      </w:pPr>
      <w:r>
        <w:rPr>
          <w:rFonts w:ascii="Times New Roman"/>
          <w:b w:val="false"/>
          <w:i w:val="false"/>
          <w:color w:val="000000"/>
          <w:sz w:val="28"/>
        </w:rPr>
        <w:t>
      регулирование оборотов валков в зависимости от нагрузки двигателя, темпа прокатки, марок и профилей прокатываемых труб;</w:t>
      </w:r>
    </w:p>
    <w:bookmarkEnd w:id="4753"/>
    <w:bookmarkStart w:name="z4907" w:id="4754"/>
    <w:p>
      <w:pPr>
        <w:spacing w:after="0"/>
        <w:ind w:left="0"/>
        <w:jc w:val="both"/>
      </w:pPr>
      <w:r>
        <w:rPr>
          <w:rFonts w:ascii="Times New Roman"/>
          <w:b w:val="false"/>
          <w:i w:val="false"/>
          <w:color w:val="000000"/>
          <w:sz w:val="28"/>
        </w:rPr>
        <w:t>
      наблюдение за нагрузкой электродвигателей и сигналами сопряженных участков;</w:t>
      </w:r>
    </w:p>
    <w:bookmarkEnd w:id="4754"/>
    <w:bookmarkStart w:name="z4908" w:id="4755"/>
    <w:p>
      <w:pPr>
        <w:spacing w:after="0"/>
        <w:ind w:left="0"/>
        <w:jc w:val="both"/>
      </w:pPr>
      <w:r>
        <w:rPr>
          <w:rFonts w:ascii="Times New Roman"/>
          <w:b w:val="false"/>
          <w:i w:val="false"/>
          <w:color w:val="000000"/>
          <w:sz w:val="28"/>
        </w:rPr>
        <w:t>
      обеспечение сохранности и бесперебойной работы управляемых механизмов;</w:t>
      </w:r>
    </w:p>
    <w:bookmarkEnd w:id="4755"/>
    <w:bookmarkStart w:name="z4909" w:id="4756"/>
    <w:p>
      <w:pPr>
        <w:spacing w:after="0"/>
        <w:ind w:left="0"/>
        <w:jc w:val="both"/>
      </w:pPr>
      <w:r>
        <w:rPr>
          <w:rFonts w:ascii="Times New Roman"/>
          <w:b w:val="false"/>
          <w:i w:val="false"/>
          <w:color w:val="000000"/>
          <w:sz w:val="28"/>
        </w:rPr>
        <w:t>
      участие в перевалках валков, наладке и ремонте стана.</w:t>
      </w:r>
    </w:p>
    <w:bookmarkEnd w:id="4756"/>
    <w:bookmarkStart w:name="z4910" w:id="4757"/>
    <w:p>
      <w:pPr>
        <w:spacing w:after="0"/>
        <w:ind w:left="0"/>
        <w:jc w:val="both"/>
      </w:pPr>
      <w:r>
        <w:rPr>
          <w:rFonts w:ascii="Times New Roman"/>
          <w:b w:val="false"/>
          <w:i w:val="false"/>
          <w:color w:val="000000"/>
          <w:sz w:val="28"/>
        </w:rPr>
        <w:t>
      721. Должен знать:</w:t>
      </w:r>
    </w:p>
    <w:bookmarkEnd w:id="4757"/>
    <w:bookmarkStart w:name="z4911" w:id="4758"/>
    <w:p>
      <w:pPr>
        <w:spacing w:after="0"/>
        <w:ind w:left="0"/>
        <w:jc w:val="both"/>
      </w:pPr>
      <w:r>
        <w:rPr>
          <w:rFonts w:ascii="Times New Roman"/>
          <w:b w:val="false"/>
          <w:i w:val="false"/>
          <w:color w:val="000000"/>
          <w:sz w:val="28"/>
        </w:rPr>
        <w:t>
      технологический процесс прокатки труб различных марок стали;</w:t>
      </w:r>
    </w:p>
    <w:bookmarkEnd w:id="4758"/>
    <w:bookmarkStart w:name="z4912" w:id="4759"/>
    <w:p>
      <w:pPr>
        <w:spacing w:after="0"/>
        <w:ind w:left="0"/>
        <w:jc w:val="both"/>
      </w:pPr>
      <w:r>
        <w:rPr>
          <w:rFonts w:ascii="Times New Roman"/>
          <w:b w:val="false"/>
          <w:i w:val="false"/>
          <w:color w:val="000000"/>
          <w:sz w:val="28"/>
        </w:rPr>
        <w:t>
      устройство и принцип работы оборудования и обслуживаемых станов и всех механизмов поста управления;</w:t>
      </w:r>
    </w:p>
    <w:bookmarkEnd w:id="4759"/>
    <w:bookmarkStart w:name="z4913" w:id="4760"/>
    <w:p>
      <w:pPr>
        <w:spacing w:after="0"/>
        <w:ind w:left="0"/>
        <w:jc w:val="both"/>
      </w:pPr>
      <w:r>
        <w:rPr>
          <w:rFonts w:ascii="Times New Roman"/>
          <w:b w:val="false"/>
          <w:i w:val="false"/>
          <w:color w:val="000000"/>
          <w:sz w:val="28"/>
        </w:rPr>
        <w:t>
      системы ручного и автоматического управления механизмами;</w:t>
      </w:r>
    </w:p>
    <w:bookmarkEnd w:id="4760"/>
    <w:bookmarkStart w:name="z4914" w:id="4761"/>
    <w:p>
      <w:pPr>
        <w:spacing w:after="0"/>
        <w:ind w:left="0"/>
        <w:jc w:val="both"/>
      </w:pPr>
      <w:r>
        <w:rPr>
          <w:rFonts w:ascii="Times New Roman"/>
          <w:b w:val="false"/>
          <w:i w:val="false"/>
          <w:color w:val="000000"/>
          <w:sz w:val="28"/>
        </w:rPr>
        <w:t>
      производственную сигнализацию;</w:t>
      </w:r>
    </w:p>
    <w:bookmarkEnd w:id="4761"/>
    <w:bookmarkStart w:name="z4915" w:id="4762"/>
    <w:p>
      <w:pPr>
        <w:spacing w:after="0"/>
        <w:ind w:left="0"/>
        <w:jc w:val="both"/>
      </w:pPr>
      <w:r>
        <w:rPr>
          <w:rFonts w:ascii="Times New Roman"/>
          <w:b w:val="false"/>
          <w:i w:val="false"/>
          <w:color w:val="000000"/>
          <w:sz w:val="28"/>
        </w:rPr>
        <w:t>
      сортамент труб;</w:t>
      </w:r>
    </w:p>
    <w:bookmarkEnd w:id="4762"/>
    <w:bookmarkStart w:name="z4916" w:id="4763"/>
    <w:p>
      <w:pPr>
        <w:spacing w:after="0"/>
        <w:ind w:left="0"/>
        <w:jc w:val="both"/>
      </w:pPr>
      <w:r>
        <w:rPr>
          <w:rFonts w:ascii="Times New Roman"/>
          <w:b w:val="false"/>
          <w:i w:val="false"/>
          <w:color w:val="000000"/>
          <w:sz w:val="28"/>
        </w:rPr>
        <w:t>
      слесарное дело.</w:t>
      </w:r>
    </w:p>
    <w:bookmarkEnd w:id="4763"/>
    <w:bookmarkStart w:name="z4917" w:id="4764"/>
    <w:p>
      <w:pPr>
        <w:spacing w:after="0"/>
        <w:ind w:left="0"/>
        <w:jc w:val="both"/>
      </w:pPr>
      <w:r>
        <w:rPr>
          <w:rFonts w:ascii="Times New Roman"/>
          <w:b w:val="false"/>
          <w:i w:val="false"/>
          <w:color w:val="000000"/>
          <w:sz w:val="28"/>
        </w:rPr>
        <w:t>
      при работе с количеством машинно-ручных операций до 5 в минуту – 1-й разряд;</w:t>
      </w:r>
    </w:p>
    <w:bookmarkEnd w:id="4764"/>
    <w:bookmarkStart w:name="z4918" w:id="4765"/>
    <w:p>
      <w:pPr>
        <w:spacing w:after="0"/>
        <w:ind w:left="0"/>
        <w:jc w:val="both"/>
      </w:pPr>
      <w:r>
        <w:rPr>
          <w:rFonts w:ascii="Times New Roman"/>
          <w:b w:val="false"/>
          <w:i w:val="false"/>
          <w:color w:val="000000"/>
          <w:sz w:val="28"/>
        </w:rPr>
        <w:t>
      при работе с количеством машинно-ручных операций 5 до 10 в минуту – 2-й разряд;</w:t>
      </w:r>
    </w:p>
    <w:bookmarkEnd w:id="4765"/>
    <w:bookmarkStart w:name="z4919" w:id="4766"/>
    <w:p>
      <w:pPr>
        <w:spacing w:after="0"/>
        <w:ind w:left="0"/>
        <w:jc w:val="both"/>
      </w:pPr>
      <w:r>
        <w:rPr>
          <w:rFonts w:ascii="Times New Roman"/>
          <w:b w:val="false"/>
          <w:i w:val="false"/>
          <w:color w:val="000000"/>
          <w:sz w:val="28"/>
        </w:rPr>
        <w:t>
      при работе с количеством машинно-ручных операций 10 до 25 в минуту – 3-й разряд;</w:t>
      </w:r>
    </w:p>
    <w:bookmarkEnd w:id="4766"/>
    <w:bookmarkStart w:name="z4920" w:id="4767"/>
    <w:p>
      <w:pPr>
        <w:spacing w:after="0"/>
        <w:ind w:left="0"/>
        <w:jc w:val="both"/>
      </w:pPr>
      <w:r>
        <w:rPr>
          <w:rFonts w:ascii="Times New Roman"/>
          <w:b w:val="false"/>
          <w:i w:val="false"/>
          <w:color w:val="000000"/>
          <w:sz w:val="28"/>
        </w:rPr>
        <w:t>
      при работе с количеством машинно-ручных операций 25 до 40 в минуту – 4-й разряд;</w:t>
      </w:r>
    </w:p>
    <w:bookmarkEnd w:id="4767"/>
    <w:bookmarkStart w:name="z4921" w:id="4768"/>
    <w:p>
      <w:pPr>
        <w:spacing w:after="0"/>
        <w:ind w:left="0"/>
        <w:jc w:val="both"/>
      </w:pPr>
      <w:r>
        <w:rPr>
          <w:rFonts w:ascii="Times New Roman"/>
          <w:b w:val="false"/>
          <w:i w:val="false"/>
          <w:color w:val="000000"/>
          <w:sz w:val="28"/>
        </w:rPr>
        <w:t>
      при работе с количеством машинно-ручных операций 40 и более в минуту – 5-й разряд.</w:t>
      </w:r>
    </w:p>
    <w:bookmarkEnd w:id="4768"/>
    <w:bookmarkStart w:name="z4922" w:id="4769"/>
    <w:p>
      <w:pPr>
        <w:spacing w:after="0"/>
        <w:ind w:left="0"/>
        <w:jc w:val="left"/>
      </w:pPr>
      <w:r>
        <w:rPr>
          <w:rFonts w:ascii="Times New Roman"/>
          <w:b/>
          <w:i w:val="false"/>
          <w:color w:val="000000"/>
        </w:rPr>
        <w:t xml:space="preserve"> 137. Паяльщик труб</w:t>
      </w:r>
      <w:r>
        <w:br/>
      </w:r>
      <w:r>
        <w:rPr>
          <w:rFonts w:ascii="Times New Roman"/>
          <w:b/>
          <w:i w:val="false"/>
          <w:color w:val="000000"/>
        </w:rPr>
        <w:t>Параграф 1. Паяльщик труб, 3-й разряд</w:t>
      </w:r>
    </w:p>
    <w:bookmarkEnd w:id="4769"/>
    <w:bookmarkStart w:name="z4924" w:id="4770"/>
    <w:p>
      <w:pPr>
        <w:spacing w:after="0"/>
        <w:ind w:left="0"/>
        <w:jc w:val="both"/>
      </w:pPr>
      <w:r>
        <w:rPr>
          <w:rFonts w:ascii="Times New Roman"/>
          <w:b w:val="false"/>
          <w:i w:val="false"/>
          <w:color w:val="000000"/>
          <w:sz w:val="28"/>
        </w:rPr>
        <w:t>
      722. Характеристика работ:</w:t>
      </w:r>
    </w:p>
    <w:bookmarkEnd w:id="4770"/>
    <w:bookmarkStart w:name="z4925" w:id="4771"/>
    <w:p>
      <w:pPr>
        <w:spacing w:after="0"/>
        <w:ind w:left="0"/>
        <w:jc w:val="both"/>
      </w:pPr>
      <w:r>
        <w:rPr>
          <w:rFonts w:ascii="Times New Roman"/>
          <w:b w:val="false"/>
          <w:i w:val="false"/>
          <w:color w:val="000000"/>
          <w:sz w:val="28"/>
        </w:rPr>
        <w:t>
      ведение технологических процессов пайки и отжига при производстве свертных паяных труб под руководством паяльщика труб более высокой квалификации;</w:t>
      </w:r>
    </w:p>
    <w:bookmarkEnd w:id="4771"/>
    <w:bookmarkStart w:name="z4926" w:id="4772"/>
    <w:p>
      <w:pPr>
        <w:spacing w:after="0"/>
        <w:ind w:left="0"/>
        <w:jc w:val="both"/>
      </w:pPr>
      <w:r>
        <w:rPr>
          <w:rFonts w:ascii="Times New Roman"/>
          <w:b w:val="false"/>
          <w:i w:val="false"/>
          <w:color w:val="000000"/>
          <w:sz w:val="28"/>
        </w:rPr>
        <w:t>
      задача труб в печь и наблюдение за их прохождением и выходом из холодильной камеры;</w:t>
      </w:r>
    </w:p>
    <w:bookmarkEnd w:id="4772"/>
    <w:bookmarkStart w:name="z4927" w:id="4773"/>
    <w:p>
      <w:pPr>
        <w:spacing w:after="0"/>
        <w:ind w:left="0"/>
        <w:jc w:val="both"/>
      </w:pPr>
      <w:r>
        <w:rPr>
          <w:rFonts w:ascii="Times New Roman"/>
          <w:b w:val="false"/>
          <w:i w:val="false"/>
          <w:color w:val="000000"/>
          <w:sz w:val="28"/>
        </w:rPr>
        <w:t>
      контроль качества пайки и механических свойств труб;</w:t>
      </w:r>
    </w:p>
    <w:bookmarkEnd w:id="4773"/>
    <w:bookmarkStart w:name="z4928" w:id="4774"/>
    <w:p>
      <w:pPr>
        <w:spacing w:after="0"/>
        <w:ind w:left="0"/>
        <w:jc w:val="both"/>
      </w:pPr>
      <w:r>
        <w:rPr>
          <w:rFonts w:ascii="Times New Roman"/>
          <w:b w:val="false"/>
          <w:i w:val="false"/>
          <w:color w:val="000000"/>
          <w:sz w:val="28"/>
        </w:rPr>
        <w:t>
      приготовление защитной смазки;</w:t>
      </w:r>
    </w:p>
    <w:bookmarkEnd w:id="4774"/>
    <w:bookmarkStart w:name="z4929" w:id="477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4775"/>
    <w:bookmarkStart w:name="z4930" w:id="4776"/>
    <w:p>
      <w:pPr>
        <w:spacing w:after="0"/>
        <w:ind w:left="0"/>
        <w:jc w:val="both"/>
      </w:pPr>
      <w:r>
        <w:rPr>
          <w:rFonts w:ascii="Times New Roman"/>
          <w:b w:val="false"/>
          <w:i w:val="false"/>
          <w:color w:val="000000"/>
          <w:sz w:val="28"/>
        </w:rPr>
        <w:t>
      723. Должен знать:</w:t>
      </w:r>
    </w:p>
    <w:bookmarkEnd w:id="4776"/>
    <w:bookmarkStart w:name="z4931" w:id="4777"/>
    <w:p>
      <w:pPr>
        <w:spacing w:after="0"/>
        <w:ind w:left="0"/>
        <w:jc w:val="both"/>
      </w:pPr>
      <w:r>
        <w:rPr>
          <w:rFonts w:ascii="Times New Roman"/>
          <w:b w:val="false"/>
          <w:i w:val="false"/>
          <w:color w:val="000000"/>
          <w:sz w:val="28"/>
        </w:rPr>
        <w:t>
      основы технологического процесса производства свертных паяных труб;</w:t>
      </w:r>
    </w:p>
    <w:bookmarkEnd w:id="4777"/>
    <w:bookmarkStart w:name="z4932" w:id="4778"/>
    <w:p>
      <w:pPr>
        <w:spacing w:after="0"/>
        <w:ind w:left="0"/>
        <w:jc w:val="both"/>
      </w:pPr>
      <w:r>
        <w:rPr>
          <w:rFonts w:ascii="Times New Roman"/>
          <w:b w:val="false"/>
          <w:i w:val="false"/>
          <w:color w:val="000000"/>
          <w:sz w:val="28"/>
        </w:rPr>
        <w:t>
      принцип работы обслуживаемого оборудования;</w:t>
      </w:r>
    </w:p>
    <w:bookmarkEnd w:id="4778"/>
    <w:bookmarkStart w:name="z4933" w:id="4779"/>
    <w:p>
      <w:pPr>
        <w:spacing w:after="0"/>
        <w:ind w:left="0"/>
        <w:jc w:val="both"/>
      </w:pPr>
      <w:r>
        <w:rPr>
          <w:rFonts w:ascii="Times New Roman"/>
          <w:b w:val="false"/>
          <w:i w:val="false"/>
          <w:color w:val="000000"/>
          <w:sz w:val="28"/>
        </w:rPr>
        <w:t>
      сортамент труб;</w:t>
      </w:r>
    </w:p>
    <w:bookmarkEnd w:id="4779"/>
    <w:bookmarkStart w:name="z4934" w:id="4780"/>
    <w:p>
      <w:pPr>
        <w:spacing w:after="0"/>
        <w:ind w:left="0"/>
        <w:jc w:val="both"/>
      </w:pPr>
      <w:r>
        <w:rPr>
          <w:rFonts w:ascii="Times New Roman"/>
          <w:b w:val="false"/>
          <w:i w:val="false"/>
          <w:color w:val="000000"/>
          <w:sz w:val="28"/>
        </w:rPr>
        <w:t>
      требования государственных стандартов к качеству труб;</w:t>
      </w:r>
    </w:p>
    <w:bookmarkEnd w:id="4780"/>
    <w:bookmarkStart w:name="z4935" w:id="4781"/>
    <w:p>
      <w:pPr>
        <w:spacing w:after="0"/>
        <w:ind w:left="0"/>
        <w:jc w:val="both"/>
      </w:pPr>
      <w:r>
        <w:rPr>
          <w:rFonts w:ascii="Times New Roman"/>
          <w:b w:val="false"/>
          <w:i w:val="false"/>
          <w:color w:val="000000"/>
          <w:sz w:val="28"/>
        </w:rPr>
        <w:t>
      слесарное дело.</w:t>
      </w:r>
    </w:p>
    <w:bookmarkEnd w:id="4781"/>
    <w:bookmarkStart w:name="z4936" w:id="4782"/>
    <w:p>
      <w:pPr>
        <w:spacing w:after="0"/>
        <w:ind w:left="0"/>
        <w:jc w:val="left"/>
      </w:pPr>
      <w:r>
        <w:rPr>
          <w:rFonts w:ascii="Times New Roman"/>
          <w:b/>
          <w:i w:val="false"/>
          <w:color w:val="000000"/>
        </w:rPr>
        <w:t xml:space="preserve"> Параграф 2. Паяльщик труб, 4-й разряд</w:t>
      </w:r>
    </w:p>
    <w:bookmarkEnd w:id="4782"/>
    <w:bookmarkStart w:name="z4937" w:id="4783"/>
    <w:p>
      <w:pPr>
        <w:spacing w:after="0"/>
        <w:ind w:left="0"/>
        <w:jc w:val="both"/>
      </w:pPr>
      <w:r>
        <w:rPr>
          <w:rFonts w:ascii="Times New Roman"/>
          <w:b w:val="false"/>
          <w:i w:val="false"/>
          <w:color w:val="000000"/>
          <w:sz w:val="28"/>
        </w:rPr>
        <w:t>
      724. Характеристика работ:</w:t>
      </w:r>
    </w:p>
    <w:bookmarkEnd w:id="4783"/>
    <w:bookmarkStart w:name="z4938" w:id="4784"/>
    <w:p>
      <w:pPr>
        <w:spacing w:after="0"/>
        <w:ind w:left="0"/>
        <w:jc w:val="both"/>
      </w:pPr>
      <w:r>
        <w:rPr>
          <w:rFonts w:ascii="Times New Roman"/>
          <w:b w:val="false"/>
          <w:i w:val="false"/>
          <w:color w:val="000000"/>
          <w:sz w:val="28"/>
        </w:rPr>
        <w:t>
      ведение технологических процессов пайки и отжига при производстве свертных паяных труб;</w:t>
      </w:r>
    </w:p>
    <w:bookmarkEnd w:id="4784"/>
    <w:bookmarkStart w:name="z4939" w:id="4785"/>
    <w:p>
      <w:pPr>
        <w:spacing w:after="0"/>
        <w:ind w:left="0"/>
        <w:jc w:val="both"/>
      </w:pPr>
      <w:r>
        <w:rPr>
          <w:rFonts w:ascii="Times New Roman"/>
          <w:b w:val="false"/>
          <w:i w:val="false"/>
          <w:color w:val="000000"/>
          <w:sz w:val="28"/>
        </w:rPr>
        <w:t>
      наблюдение за работой печи и вспомогательного оборудования;</w:t>
      </w:r>
    </w:p>
    <w:bookmarkEnd w:id="4785"/>
    <w:bookmarkStart w:name="z4940" w:id="4786"/>
    <w:p>
      <w:pPr>
        <w:spacing w:after="0"/>
        <w:ind w:left="0"/>
        <w:jc w:val="both"/>
      </w:pPr>
      <w:r>
        <w:rPr>
          <w:rFonts w:ascii="Times New Roman"/>
          <w:b w:val="false"/>
          <w:i w:val="false"/>
          <w:color w:val="000000"/>
          <w:sz w:val="28"/>
        </w:rPr>
        <w:t>
      контроль заданных режимов пайки и отжига труб;</w:t>
      </w:r>
    </w:p>
    <w:bookmarkEnd w:id="4786"/>
    <w:bookmarkStart w:name="z4941" w:id="4787"/>
    <w:p>
      <w:pPr>
        <w:spacing w:after="0"/>
        <w:ind w:left="0"/>
        <w:jc w:val="both"/>
      </w:pPr>
      <w:r>
        <w:rPr>
          <w:rFonts w:ascii="Times New Roman"/>
          <w:b w:val="false"/>
          <w:i w:val="false"/>
          <w:color w:val="000000"/>
          <w:sz w:val="28"/>
        </w:rPr>
        <w:t>
      регулирование подачи защитного газа в печь;</w:t>
      </w:r>
    </w:p>
    <w:bookmarkEnd w:id="4787"/>
    <w:bookmarkStart w:name="z4942" w:id="4788"/>
    <w:p>
      <w:pPr>
        <w:spacing w:after="0"/>
        <w:ind w:left="0"/>
        <w:jc w:val="both"/>
      </w:pPr>
      <w:r>
        <w:rPr>
          <w:rFonts w:ascii="Times New Roman"/>
          <w:b w:val="false"/>
          <w:i w:val="false"/>
          <w:color w:val="000000"/>
          <w:sz w:val="28"/>
        </w:rPr>
        <w:t>
      участие в замене муфелей печи.</w:t>
      </w:r>
    </w:p>
    <w:bookmarkEnd w:id="4788"/>
    <w:bookmarkStart w:name="z4943" w:id="4789"/>
    <w:p>
      <w:pPr>
        <w:spacing w:after="0"/>
        <w:ind w:left="0"/>
        <w:jc w:val="both"/>
      </w:pPr>
      <w:r>
        <w:rPr>
          <w:rFonts w:ascii="Times New Roman"/>
          <w:b w:val="false"/>
          <w:i w:val="false"/>
          <w:color w:val="000000"/>
          <w:sz w:val="28"/>
        </w:rPr>
        <w:t>
      725. Должен знать:</w:t>
      </w:r>
    </w:p>
    <w:bookmarkEnd w:id="4789"/>
    <w:bookmarkStart w:name="z4944" w:id="4790"/>
    <w:p>
      <w:pPr>
        <w:spacing w:after="0"/>
        <w:ind w:left="0"/>
        <w:jc w:val="both"/>
      </w:pPr>
      <w:r>
        <w:rPr>
          <w:rFonts w:ascii="Times New Roman"/>
          <w:b w:val="false"/>
          <w:i w:val="false"/>
          <w:color w:val="000000"/>
          <w:sz w:val="28"/>
        </w:rPr>
        <w:t>
      технологический процесс производства свертных паяных труб;</w:t>
      </w:r>
    </w:p>
    <w:bookmarkEnd w:id="4790"/>
    <w:bookmarkStart w:name="z4945" w:id="4791"/>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4791"/>
    <w:bookmarkStart w:name="z4946" w:id="4792"/>
    <w:p>
      <w:pPr>
        <w:spacing w:after="0"/>
        <w:ind w:left="0"/>
        <w:jc w:val="both"/>
      </w:pPr>
      <w:r>
        <w:rPr>
          <w:rFonts w:ascii="Times New Roman"/>
          <w:b w:val="false"/>
          <w:i w:val="false"/>
          <w:color w:val="000000"/>
          <w:sz w:val="28"/>
        </w:rPr>
        <w:t>
      состав защитного газа и принцип его получения;</w:t>
      </w:r>
    </w:p>
    <w:bookmarkEnd w:id="4792"/>
    <w:bookmarkStart w:name="z4947" w:id="4793"/>
    <w:p>
      <w:pPr>
        <w:spacing w:after="0"/>
        <w:ind w:left="0"/>
        <w:jc w:val="both"/>
      </w:pPr>
      <w:r>
        <w:rPr>
          <w:rFonts w:ascii="Times New Roman"/>
          <w:b w:val="false"/>
          <w:i w:val="false"/>
          <w:color w:val="000000"/>
          <w:sz w:val="28"/>
        </w:rPr>
        <w:t>
      режимы пайки;</w:t>
      </w:r>
    </w:p>
    <w:bookmarkEnd w:id="4793"/>
    <w:bookmarkStart w:name="z4948" w:id="4794"/>
    <w:p>
      <w:pPr>
        <w:spacing w:after="0"/>
        <w:ind w:left="0"/>
        <w:jc w:val="both"/>
      </w:pPr>
      <w:r>
        <w:rPr>
          <w:rFonts w:ascii="Times New Roman"/>
          <w:b w:val="false"/>
          <w:i w:val="false"/>
          <w:color w:val="000000"/>
          <w:sz w:val="28"/>
        </w:rPr>
        <w:t>
      конструктивные особенности основного и вспомогательного оборудования.</w:t>
      </w:r>
    </w:p>
    <w:bookmarkEnd w:id="4794"/>
    <w:bookmarkStart w:name="z4949" w:id="4795"/>
    <w:p>
      <w:pPr>
        <w:spacing w:after="0"/>
        <w:ind w:left="0"/>
        <w:jc w:val="left"/>
      </w:pPr>
      <w:r>
        <w:rPr>
          <w:rFonts w:ascii="Times New Roman"/>
          <w:b/>
          <w:i w:val="false"/>
          <w:color w:val="000000"/>
        </w:rPr>
        <w:t xml:space="preserve"> 138. Подручный вальцовщика стана горячего проката труб</w:t>
      </w:r>
      <w:r>
        <w:br/>
      </w:r>
      <w:r>
        <w:rPr>
          <w:rFonts w:ascii="Times New Roman"/>
          <w:b/>
          <w:i w:val="false"/>
          <w:color w:val="000000"/>
        </w:rPr>
        <w:t>Параграф 1. Подручный вальцовщика стана горячего проката труб, 2-й разряд</w:t>
      </w:r>
    </w:p>
    <w:bookmarkEnd w:id="4795"/>
    <w:bookmarkStart w:name="z4951" w:id="4796"/>
    <w:p>
      <w:pPr>
        <w:spacing w:after="0"/>
        <w:ind w:left="0"/>
        <w:jc w:val="both"/>
      </w:pPr>
      <w:r>
        <w:rPr>
          <w:rFonts w:ascii="Times New Roman"/>
          <w:b w:val="false"/>
          <w:i w:val="false"/>
          <w:color w:val="000000"/>
          <w:sz w:val="28"/>
        </w:rPr>
        <w:t>
      726. Характеристика работ:</w:t>
      </w:r>
    </w:p>
    <w:bookmarkEnd w:id="4796"/>
    <w:bookmarkStart w:name="z4952" w:id="4797"/>
    <w:p>
      <w:pPr>
        <w:spacing w:after="0"/>
        <w:ind w:left="0"/>
        <w:jc w:val="both"/>
      </w:pPr>
      <w:r>
        <w:rPr>
          <w:rFonts w:ascii="Times New Roman"/>
          <w:b w:val="false"/>
          <w:i w:val="false"/>
          <w:color w:val="000000"/>
          <w:sz w:val="28"/>
        </w:rPr>
        <w:t>
      участие в технологическом процессе прошивки слитков и заготовок, прокатки, обкатки, калибровки и редуцирования труб на станах различных типов;</w:t>
      </w:r>
    </w:p>
    <w:bookmarkEnd w:id="4797"/>
    <w:bookmarkStart w:name="z4953" w:id="4798"/>
    <w:p>
      <w:pPr>
        <w:spacing w:after="0"/>
        <w:ind w:left="0"/>
        <w:jc w:val="both"/>
      </w:pPr>
      <w:r>
        <w:rPr>
          <w:rFonts w:ascii="Times New Roman"/>
          <w:b w:val="false"/>
          <w:i w:val="false"/>
          <w:color w:val="000000"/>
          <w:sz w:val="28"/>
        </w:rPr>
        <w:t>
      обслуживание охладительных столов;</w:t>
      </w:r>
    </w:p>
    <w:bookmarkEnd w:id="4798"/>
    <w:bookmarkStart w:name="z4954" w:id="4799"/>
    <w:p>
      <w:pPr>
        <w:spacing w:after="0"/>
        <w:ind w:left="0"/>
        <w:jc w:val="both"/>
      </w:pPr>
      <w:r>
        <w:rPr>
          <w:rFonts w:ascii="Times New Roman"/>
          <w:b w:val="false"/>
          <w:i w:val="false"/>
          <w:color w:val="000000"/>
          <w:sz w:val="28"/>
        </w:rPr>
        <w:t>
      подача горячих гильз от прошивного пресса к стану;</w:t>
      </w:r>
    </w:p>
    <w:bookmarkEnd w:id="4799"/>
    <w:bookmarkStart w:name="z4955" w:id="4800"/>
    <w:p>
      <w:pPr>
        <w:spacing w:after="0"/>
        <w:ind w:left="0"/>
        <w:jc w:val="both"/>
      </w:pPr>
      <w:r>
        <w:rPr>
          <w:rFonts w:ascii="Times New Roman"/>
          <w:b w:val="false"/>
          <w:i w:val="false"/>
          <w:color w:val="000000"/>
          <w:sz w:val="28"/>
        </w:rPr>
        <w:t>
      задача трубы в стан;</w:t>
      </w:r>
    </w:p>
    <w:bookmarkEnd w:id="4800"/>
    <w:bookmarkStart w:name="z4956" w:id="4801"/>
    <w:p>
      <w:pPr>
        <w:spacing w:after="0"/>
        <w:ind w:left="0"/>
        <w:jc w:val="both"/>
      </w:pPr>
      <w:r>
        <w:rPr>
          <w:rFonts w:ascii="Times New Roman"/>
          <w:b w:val="false"/>
          <w:i w:val="false"/>
          <w:color w:val="000000"/>
          <w:sz w:val="28"/>
        </w:rPr>
        <w:t>
      участие в перевалках валков, ремонте и наладке станов.</w:t>
      </w:r>
    </w:p>
    <w:bookmarkEnd w:id="4801"/>
    <w:bookmarkStart w:name="z4957" w:id="4802"/>
    <w:p>
      <w:pPr>
        <w:spacing w:after="0"/>
        <w:ind w:left="0"/>
        <w:jc w:val="both"/>
      </w:pPr>
      <w:r>
        <w:rPr>
          <w:rFonts w:ascii="Times New Roman"/>
          <w:b w:val="false"/>
          <w:i w:val="false"/>
          <w:color w:val="000000"/>
          <w:sz w:val="28"/>
        </w:rPr>
        <w:t>
      727. Должен знать:</w:t>
      </w:r>
    </w:p>
    <w:bookmarkEnd w:id="4802"/>
    <w:bookmarkStart w:name="z4958" w:id="4803"/>
    <w:p>
      <w:pPr>
        <w:spacing w:after="0"/>
        <w:ind w:left="0"/>
        <w:jc w:val="both"/>
      </w:pPr>
      <w:r>
        <w:rPr>
          <w:rFonts w:ascii="Times New Roman"/>
          <w:b w:val="false"/>
          <w:i w:val="false"/>
          <w:color w:val="000000"/>
          <w:sz w:val="28"/>
        </w:rPr>
        <w:t>
      основные сведения о прокатке, обкатке, калибровке, редуцировании труб, прошивке слитков и заготовок;</w:t>
      </w:r>
    </w:p>
    <w:bookmarkEnd w:id="4803"/>
    <w:bookmarkStart w:name="z4959" w:id="4804"/>
    <w:p>
      <w:pPr>
        <w:spacing w:after="0"/>
        <w:ind w:left="0"/>
        <w:jc w:val="both"/>
      </w:pPr>
      <w:r>
        <w:rPr>
          <w:rFonts w:ascii="Times New Roman"/>
          <w:b w:val="false"/>
          <w:i w:val="false"/>
          <w:color w:val="000000"/>
          <w:sz w:val="28"/>
        </w:rPr>
        <w:t>
      правила смены валков;</w:t>
      </w:r>
    </w:p>
    <w:bookmarkEnd w:id="4804"/>
    <w:bookmarkStart w:name="z4960" w:id="4805"/>
    <w:p>
      <w:pPr>
        <w:spacing w:after="0"/>
        <w:ind w:left="0"/>
        <w:jc w:val="both"/>
      </w:pPr>
      <w:r>
        <w:rPr>
          <w:rFonts w:ascii="Times New Roman"/>
          <w:b w:val="false"/>
          <w:i w:val="false"/>
          <w:color w:val="000000"/>
          <w:sz w:val="28"/>
        </w:rPr>
        <w:t>
      принцип работы обслуживаемого оборудования;</w:t>
      </w:r>
    </w:p>
    <w:bookmarkEnd w:id="4805"/>
    <w:bookmarkStart w:name="z4961" w:id="4806"/>
    <w:p>
      <w:pPr>
        <w:spacing w:after="0"/>
        <w:ind w:left="0"/>
        <w:jc w:val="both"/>
      </w:pPr>
      <w:r>
        <w:rPr>
          <w:rFonts w:ascii="Times New Roman"/>
          <w:b w:val="false"/>
          <w:i w:val="false"/>
          <w:color w:val="000000"/>
          <w:sz w:val="28"/>
        </w:rPr>
        <w:t>
      устройство транспортных механизмов;</w:t>
      </w:r>
    </w:p>
    <w:bookmarkEnd w:id="4806"/>
    <w:bookmarkStart w:name="z4962" w:id="4807"/>
    <w:p>
      <w:pPr>
        <w:spacing w:after="0"/>
        <w:ind w:left="0"/>
        <w:jc w:val="both"/>
      </w:pPr>
      <w:r>
        <w:rPr>
          <w:rFonts w:ascii="Times New Roman"/>
          <w:b w:val="false"/>
          <w:i w:val="false"/>
          <w:color w:val="000000"/>
          <w:sz w:val="28"/>
        </w:rPr>
        <w:t>
      сортамент труб и марки стали; основы слесарного дела.</w:t>
      </w:r>
    </w:p>
    <w:bookmarkEnd w:id="4807"/>
    <w:bookmarkStart w:name="z4963" w:id="4808"/>
    <w:p>
      <w:pPr>
        <w:spacing w:after="0"/>
        <w:ind w:left="0"/>
        <w:jc w:val="left"/>
      </w:pPr>
      <w:r>
        <w:rPr>
          <w:rFonts w:ascii="Times New Roman"/>
          <w:b/>
          <w:i w:val="false"/>
          <w:color w:val="000000"/>
        </w:rPr>
        <w:t xml:space="preserve"> Параграф 2. Подручный вальцовщика стана горячего проката труб, 3-й разряд</w:t>
      </w:r>
    </w:p>
    <w:bookmarkEnd w:id="4808"/>
    <w:bookmarkStart w:name="z4964" w:id="4809"/>
    <w:p>
      <w:pPr>
        <w:spacing w:after="0"/>
        <w:ind w:left="0"/>
        <w:jc w:val="both"/>
      </w:pPr>
      <w:r>
        <w:rPr>
          <w:rFonts w:ascii="Times New Roman"/>
          <w:b w:val="false"/>
          <w:i w:val="false"/>
          <w:color w:val="000000"/>
          <w:sz w:val="28"/>
        </w:rPr>
        <w:t>
      728. Характеристика работ:</w:t>
      </w:r>
    </w:p>
    <w:bookmarkEnd w:id="4809"/>
    <w:bookmarkStart w:name="z4965" w:id="4810"/>
    <w:p>
      <w:pPr>
        <w:spacing w:after="0"/>
        <w:ind w:left="0"/>
        <w:jc w:val="both"/>
      </w:pPr>
      <w:r>
        <w:rPr>
          <w:rFonts w:ascii="Times New Roman"/>
          <w:b w:val="false"/>
          <w:i w:val="false"/>
          <w:color w:val="000000"/>
          <w:sz w:val="28"/>
        </w:rPr>
        <w:t>
      участие в технологическом процессе обкатки оправок и заготовок на обкатных станах; калибровки труб на калибровочных станах продольной прокатки;</w:t>
      </w:r>
    </w:p>
    <w:bookmarkEnd w:id="4810"/>
    <w:bookmarkStart w:name="z4966" w:id="4811"/>
    <w:p>
      <w:pPr>
        <w:spacing w:after="0"/>
        <w:ind w:left="0"/>
        <w:jc w:val="both"/>
      </w:pPr>
      <w:r>
        <w:rPr>
          <w:rFonts w:ascii="Times New Roman"/>
          <w:b w:val="false"/>
          <w:i w:val="false"/>
          <w:color w:val="000000"/>
          <w:sz w:val="28"/>
        </w:rPr>
        <w:t>
      наблюдение за работой оборудования и управление механизмами по установке, извлечению и подготовке технологического инструмента: дорнов, оправок, стержней, их замена и доставка к стану;</w:t>
      </w:r>
    </w:p>
    <w:bookmarkEnd w:id="4811"/>
    <w:bookmarkStart w:name="z4967" w:id="4812"/>
    <w:p>
      <w:pPr>
        <w:spacing w:after="0"/>
        <w:ind w:left="0"/>
        <w:jc w:val="both"/>
      </w:pPr>
      <w:r>
        <w:rPr>
          <w:rFonts w:ascii="Times New Roman"/>
          <w:b w:val="false"/>
          <w:i w:val="false"/>
          <w:color w:val="000000"/>
          <w:sz w:val="28"/>
        </w:rPr>
        <w:t>
      кантовка труб вручную;</w:t>
      </w:r>
    </w:p>
    <w:bookmarkEnd w:id="4812"/>
    <w:bookmarkStart w:name="z4968" w:id="4813"/>
    <w:p>
      <w:pPr>
        <w:spacing w:after="0"/>
        <w:ind w:left="0"/>
        <w:jc w:val="both"/>
      </w:pPr>
      <w:r>
        <w:rPr>
          <w:rFonts w:ascii="Times New Roman"/>
          <w:b w:val="false"/>
          <w:i w:val="false"/>
          <w:color w:val="000000"/>
          <w:sz w:val="28"/>
        </w:rPr>
        <w:t>
      обслуживание смазочной машины, приготовление смазки и введение ее в гильзу (трубу).</w:t>
      </w:r>
    </w:p>
    <w:bookmarkEnd w:id="4813"/>
    <w:bookmarkStart w:name="z4969" w:id="4814"/>
    <w:p>
      <w:pPr>
        <w:spacing w:after="0"/>
        <w:ind w:left="0"/>
        <w:jc w:val="both"/>
      </w:pPr>
      <w:r>
        <w:rPr>
          <w:rFonts w:ascii="Times New Roman"/>
          <w:b w:val="false"/>
          <w:i w:val="false"/>
          <w:color w:val="000000"/>
          <w:sz w:val="28"/>
        </w:rPr>
        <w:t>
      729. Должен знать:</w:t>
      </w:r>
    </w:p>
    <w:bookmarkEnd w:id="4814"/>
    <w:bookmarkStart w:name="z4970" w:id="4815"/>
    <w:p>
      <w:pPr>
        <w:spacing w:after="0"/>
        <w:ind w:left="0"/>
        <w:jc w:val="both"/>
      </w:pPr>
      <w:r>
        <w:rPr>
          <w:rFonts w:ascii="Times New Roman"/>
          <w:b w:val="false"/>
          <w:i w:val="false"/>
          <w:color w:val="000000"/>
          <w:sz w:val="28"/>
        </w:rPr>
        <w:t>
      основы процесса обкатки оправок и заготовок калибровки труб различных марок стали и размеров;</w:t>
      </w:r>
    </w:p>
    <w:bookmarkEnd w:id="4815"/>
    <w:bookmarkStart w:name="z4971" w:id="4816"/>
    <w:p>
      <w:pPr>
        <w:spacing w:after="0"/>
        <w:ind w:left="0"/>
        <w:jc w:val="both"/>
      </w:pPr>
      <w:r>
        <w:rPr>
          <w:rFonts w:ascii="Times New Roman"/>
          <w:b w:val="false"/>
          <w:i w:val="false"/>
          <w:color w:val="000000"/>
          <w:sz w:val="28"/>
        </w:rPr>
        <w:t>
      принцип работы обслуживаемого стана;</w:t>
      </w:r>
    </w:p>
    <w:bookmarkEnd w:id="4816"/>
    <w:bookmarkStart w:name="z4972" w:id="4817"/>
    <w:p>
      <w:pPr>
        <w:spacing w:after="0"/>
        <w:ind w:left="0"/>
        <w:jc w:val="both"/>
      </w:pPr>
      <w:r>
        <w:rPr>
          <w:rFonts w:ascii="Times New Roman"/>
          <w:b w:val="false"/>
          <w:i w:val="false"/>
          <w:color w:val="000000"/>
          <w:sz w:val="28"/>
        </w:rPr>
        <w:t>
      устройство обслуживаемого вспомогательного оборудования;</w:t>
      </w:r>
    </w:p>
    <w:bookmarkEnd w:id="4817"/>
    <w:bookmarkStart w:name="z4973" w:id="4818"/>
    <w:p>
      <w:pPr>
        <w:spacing w:after="0"/>
        <w:ind w:left="0"/>
        <w:jc w:val="both"/>
      </w:pPr>
      <w:r>
        <w:rPr>
          <w:rFonts w:ascii="Times New Roman"/>
          <w:b w:val="false"/>
          <w:i w:val="false"/>
          <w:color w:val="000000"/>
          <w:sz w:val="28"/>
        </w:rPr>
        <w:t>
      правила перевалки валков и установки технологического инструмента в соответствии с калибром валков и сортаментом прокатываемых труб;</w:t>
      </w:r>
    </w:p>
    <w:bookmarkEnd w:id="4818"/>
    <w:bookmarkStart w:name="z4974" w:id="4819"/>
    <w:p>
      <w:pPr>
        <w:spacing w:after="0"/>
        <w:ind w:left="0"/>
        <w:jc w:val="both"/>
      </w:pPr>
      <w:r>
        <w:rPr>
          <w:rFonts w:ascii="Times New Roman"/>
          <w:b w:val="false"/>
          <w:i w:val="false"/>
          <w:color w:val="000000"/>
          <w:sz w:val="28"/>
        </w:rPr>
        <w:t>
      слесарное дело.</w:t>
      </w:r>
    </w:p>
    <w:bookmarkEnd w:id="4819"/>
    <w:bookmarkStart w:name="z4975" w:id="4820"/>
    <w:p>
      <w:pPr>
        <w:spacing w:after="0"/>
        <w:ind w:left="0"/>
        <w:jc w:val="left"/>
      </w:pPr>
      <w:r>
        <w:rPr>
          <w:rFonts w:ascii="Times New Roman"/>
          <w:b/>
          <w:i w:val="false"/>
          <w:color w:val="000000"/>
        </w:rPr>
        <w:t xml:space="preserve"> Параграф 3. Подручный вальцовщика стана горячего проката труб, 4-й разряд</w:t>
      </w:r>
    </w:p>
    <w:bookmarkEnd w:id="4820"/>
    <w:bookmarkStart w:name="z4976" w:id="4821"/>
    <w:p>
      <w:pPr>
        <w:spacing w:after="0"/>
        <w:ind w:left="0"/>
        <w:jc w:val="both"/>
      </w:pPr>
      <w:r>
        <w:rPr>
          <w:rFonts w:ascii="Times New Roman"/>
          <w:b w:val="false"/>
          <w:i w:val="false"/>
          <w:color w:val="000000"/>
          <w:sz w:val="28"/>
        </w:rPr>
        <w:t>
      730. Характеристика работ:</w:t>
      </w:r>
    </w:p>
    <w:bookmarkEnd w:id="4821"/>
    <w:p>
      <w:pPr>
        <w:spacing w:after="0"/>
        <w:ind w:left="0"/>
        <w:jc w:val="both"/>
      </w:pPr>
      <w:r>
        <w:rPr>
          <w:rFonts w:ascii="Times New Roman"/>
          <w:b w:val="false"/>
          <w:i w:val="false"/>
          <w:color w:val="000000"/>
          <w:sz w:val="28"/>
        </w:rPr>
        <w:t>
      участие в технологических процессах прошивки слитков и заготовок на прошивных станах; прокатки, обкатки, калибровки и редуцирования труб на элонгаторе трубопрокатных установок с пилигримовым станом, на обкатных (раскатных) станах трубопрокатных установок с автоматическим станом, станами продольной прокатки, на калибровочных станах косой прокатки, на редукционных и обкатных станах.</w:t>
      </w:r>
    </w:p>
    <w:bookmarkStart w:name="z4978" w:id="4822"/>
    <w:p>
      <w:pPr>
        <w:spacing w:after="0"/>
        <w:ind w:left="0"/>
        <w:jc w:val="both"/>
      </w:pPr>
      <w:r>
        <w:rPr>
          <w:rFonts w:ascii="Times New Roman"/>
          <w:b w:val="false"/>
          <w:i w:val="false"/>
          <w:color w:val="000000"/>
          <w:sz w:val="28"/>
        </w:rPr>
        <w:t>
      731. Должен знать:</w:t>
      </w:r>
    </w:p>
    <w:bookmarkEnd w:id="4822"/>
    <w:p>
      <w:pPr>
        <w:spacing w:after="0"/>
        <w:ind w:left="0"/>
        <w:jc w:val="both"/>
      </w:pPr>
      <w:r>
        <w:rPr>
          <w:rFonts w:ascii="Times New Roman"/>
          <w:b w:val="false"/>
          <w:i w:val="false"/>
          <w:color w:val="000000"/>
          <w:sz w:val="28"/>
        </w:rPr>
        <w:t>
      основы технологических процессов прошивки слитков и заготовок, прокатки, обкатки, калибровки и редуцирования труб различных марок стали и размеров;</w:t>
      </w:r>
    </w:p>
    <w:p>
      <w:pPr>
        <w:spacing w:after="0"/>
        <w:ind w:left="0"/>
        <w:jc w:val="both"/>
      </w:pPr>
      <w:r>
        <w:rPr>
          <w:rFonts w:ascii="Times New Roman"/>
          <w:b w:val="false"/>
          <w:i w:val="false"/>
          <w:color w:val="000000"/>
          <w:sz w:val="28"/>
        </w:rPr>
        <w:t>
      устройство обслуживаемого стана и вспомогательного оборудования;</w:t>
      </w:r>
    </w:p>
    <w:p>
      <w:pPr>
        <w:spacing w:after="0"/>
        <w:ind w:left="0"/>
        <w:jc w:val="both"/>
      </w:pPr>
      <w:r>
        <w:rPr>
          <w:rFonts w:ascii="Times New Roman"/>
          <w:b w:val="false"/>
          <w:i w:val="false"/>
          <w:color w:val="000000"/>
          <w:sz w:val="28"/>
        </w:rPr>
        <w:t>
      таблицы прокатки;</w:t>
      </w:r>
    </w:p>
    <w:p>
      <w:pPr>
        <w:spacing w:after="0"/>
        <w:ind w:left="0"/>
        <w:jc w:val="both"/>
      </w:pPr>
      <w:r>
        <w:rPr>
          <w:rFonts w:ascii="Times New Roman"/>
          <w:b w:val="false"/>
          <w:i w:val="false"/>
          <w:color w:val="000000"/>
          <w:sz w:val="28"/>
        </w:rPr>
        <w:t>
      сортамент прокатываемых труб.</w:t>
      </w:r>
    </w:p>
    <w:bookmarkStart w:name="z4983" w:id="4823"/>
    <w:p>
      <w:pPr>
        <w:spacing w:after="0"/>
        <w:ind w:left="0"/>
        <w:jc w:val="both"/>
      </w:pPr>
      <w:r>
        <w:rPr>
          <w:rFonts w:ascii="Times New Roman"/>
          <w:b w:val="false"/>
          <w:i w:val="false"/>
          <w:color w:val="000000"/>
          <w:sz w:val="28"/>
        </w:rPr>
        <w:t>
      При участии в технологических процессах прошивки слитков и заготовок на прошивных станах трубопрокатных установок с автоматическим станом, станами продольной прокатки, непрерывными станами; прокатки труб на автоматических станах, на станах продольной прокатки, пилигримовых станах, непрерывных станах - 5-й разряд.</w:t>
      </w:r>
    </w:p>
    <w:bookmarkEnd w:id="4823"/>
    <w:bookmarkStart w:name="z4984" w:id="4824"/>
    <w:p>
      <w:pPr>
        <w:spacing w:after="0"/>
        <w:ind w:left="0"/>
        <w:jc w:val="left"/>
      </w:pPr>
      <w:r>
        <w:rPr>
          <w:rFonts w:ascii="Times New Roman"/>
          <w:b/>
          <w:i w:val="false"/>
          <w:color w:val="000000"/>
        </w:rPr>
        <w:t xml:space="preserve"> 139. Подручный вальцовщика стана холодного проката труб</w:t>
      </w:r>
      <w:r>
        <w:br/>
      </w:r>
      <w:r>
        <w:rPr>
          <w:rFonts w:ascii="Times New Roman"/>
          <w:b/>
          <w:i w:val="false"/>
          <w:color w:val="000000"/>
        </w:rPr>
        <w:t>Параграф 1. Подручный вальцовщика стана холодного</w:t>
      </w:r>
      <w:r>
        <w:br/>
      </w:r>
      <w:r>
        <w:rPr>
          <w:rFonts w:ascii="Times New Roman"/>
          <w:b/>
          <w:i w:val="false"/>
          <w:color w:val="000000"/>
        </w:rPr>
        <w:t>проката труб, 3-й разряд</w:t>
      </w:r>
    </w:p>
    <w:bookmarkEnd w:id="4824"/>
    <w:bookmarkStart w:name="z4986" w:id="4825"/>
    <w:p>
      <w:pPr>
        <w:spacing w:after="0"/>
        <w:ind w:left="0"/>
        <w:jc w:val="both"/>
      </w:pPr>
      <w:r>
        <w:rPr>
          <w:rFonts w:ascii="Times New Roman"/>
          <w:b w:val="false"/>
          <w:i w:val="false"/>
          <w:color w:val="000000"/>
          <w:sz w:val="28"/>
        </w:rPr>
        <w:t>
      732. Характеристика работ:</w:t>
      </w:r>
    </w:p>
    <w:bookmarkEnd w:id="4825"/>
    <w:bookmarkStart w:name="z4987" w:id="4826"/>
    <w:p>
      <w:pPr>
        <w:spacing w:after="0"/>
        <w:ind w:left="0"/>
        <w:jc w:val="both"/>
      </w:pPr>
      <w:r>
        <w:rPr>
          <w:rFonts w:ascii="Times New Roman"/>
          <w:b w:val="false"/>
          <w:i w:val="false"/>
          <w:color w:val="000000"/>
          <w:sz w:val="28"/>
        </w:rPr>
        <w:t>
      ведение технологического процесса прокатки труб внешним диаметром до 75 мм на валковых станах холодного проката под руководством вальцовщика стана холодного проката труб;</w:t>
      </w:r>
    </w:p>
    <w:bookmarkEnd w:id="4826"/>
    <w:bookmarkStart w:name="z4988" w:id="4827"/>
    <w:p>
      <w:pPr>
        <w:spacing w:after="0"/>
        <w:ind w:left="0"/>
        <w:jc w:val="both"/>
      </w:pPr>
      <w:r>
        <w:rPr>
          <w:rFonts w:ascii="Times New Roman"/>
          <w:b w:val="false"/>
          <w:i w:val="false"/>
          <w:color w:val="000000"/>
          <w:sz w:val="28"/>
        </w:rPr>
        <w:t>
      подача заготовки к стану;</w:t>
      </w:r>
    </w:p>
    <w:bookmarkEnd w:id="4827"/>
    <w:bookmarkStart w:name="z4989" w:id="4828"/>
    <w:p>
      <w:pPr>
        <w:spacing w:after="0"/>
        <w:ind w:left="0"/>
        <w:jc w:val="both"/>
      </w:pPr>
      <w:r>
        <w:rPr>
          <w:rFonts w:ascii="Times New Roman"/>
          <w:b w:val="false"/>
          <w:i w:val="false"/>
          <w:color w:val="000000"/>
          <w:sz w:val="28"/>
        </w:rPr>
        <w:t>
      доставка сменного технологического инструмента;</w:t>
      </w:r>
    </w:p>
    <w:bookmarkEnd w:id="4828"/>
    <w:bookmarkStart w:name="z4990" w:id="4829"/>
    <w:p>
      <w:pPr>
        <w:spacing w:after="0"/>
        <w:ind w:left="0"/>
        <w:jc w:val="both"/>
      </w:pPr>
      <w:r>
        <w:rPr>
          <w:rFonts w:ascii="Times New Roman"/>
          <w:b w:val="false"/>
          <w:i w:val="false"/>
          <w:color w:val="000000"/>
          <w:sz w:val="28"/>
        </w:rPr>
        <w:t>
      резка прокатанных труб на пиле, обрезка разлохмаченных концов и вырезка проб;</w:t>
      </w:r>
    </w:p>
    <w:bookmarkEnd w:id="4829"/>
    <w:bookmarkStart w:name="z4991" w:id="4830"/>
    <w:p>
      <w:pPr>
        <w:spacing w:after="0"/>
        <w:ind w:left="0"/>
        <w:jc w:val="both"/>
      </w:pPr>
      <w:r>
        <w:rPr>
          <w:rFonts w:ascii="Times New Roman"/>
          <w:b w:val="false"/>
          <w:i w:val="false"/>
          <w:color w:val="000000"/>
          <w:sz w:val="28"/>
        </w:rPr>
        <w:t>
      перевалка и замена прокатного инструмента;</w:t>
      </w:r>
    </w:p>
    <w:bookmarkEnd w:id="4830"/>
    <w:bookmarkStart w:name="z4992" w:id="4831"/>
    <w:p>
      <w:pPr>
        <w:spacing w:after="0"/>
        <w:ind w:left="0"/>
        <w:jc w:val="both"/>
      </w:pPr>
      <w:r>
        <w:rPr>
          <w:rFonts w:ascii="Times New Roman"/>
          <w:b w:val="false"/>
          <w:i w:val="false"/>
          <w:color w:val="000000"/>
          <w:sz w:val="28"/>
        </w:rPr>
        <w:t>
      оформление ярлыков;</w:t>
      </w:r>
    </w:p>
    <w:bookmarkEnd w:id="4831"/>
    <w:bookmarkStart w:name="z4993" w:id="4832"/>
    <w:p>
      <w:pPr>
        <w:spacing w:after="0"/>
        <w:ind w:left="0"/>
        <w:jc w:val="both"/>
      </w:pPr>
      <w:r>
        <w:rPr>
          <w:rFonts w:ascii="Times New Roman"/>
          <w:b w:val="false"/>
          <w:i w:val="false"/>
          <w:color w:val="000000"/>
          <w:sz w:val="28"/>
        </w:rPr>
        <w:t>
      участие в наладке и ремонте стана.</w:t>
      </w:r>
    </w:p>
    <w:bookmarkEnd w:id="4832"/>
    <w:bookmarkStart w:name="z4994" w:id="4833"/>
    <w:p>
      <w:pPr>
        <w:spacing w:after="0"/>
        <w:ind w:left="0"/>
        <w:jc w:val="both"/>
      </w:pPr>
      <w:r>
        <w:rPr>
          <w:rFonts w:ascii="Times New Roman"/>
          <w:b w:val="false"/>
          <w:i w:val="false"/>
          <w:color w:val="000000"/>
          <w:sz w:val="28"/>
        </w:rPr>
        <w:t>
      733. Должен знать:</w:t>
      </w:r>
    </w:p>
    <w:bookmarkEnd w:id="4833"/>
    <w:bookmarkStart w:name="z4995" w:id="4834"/>
    <w:p>
      <w:pPr>
        <w:spacing w:after="0"/>
        <w:ind w:left="0"/>
        <w:jc w:val="both"/>
      </w:pPr>
      <w:r>
        <w:rPr>
          <w:rFonts w:ascii="Times New Roman"/>
          <w:b w:val="false"/>
          <w:i w:val="false"/>
          <w:color w:val="000000"/>
          <w:sz w:val="28"/>
        </w:rPr>
        <w:t>
      технологический процесс холодной и теплой прокатки труб;</w:t>
      </w:r>
    </w:p>
    <w:bookmarkEnd w:id="4834"/>
    <w:bookmarkStart w:name="z4996" w:id="4835"/>
    <w:p>
      <w:pPr>
        <w:spacing w:after="0"/>
        <w:ind w:left="0"/>
        <w:jc w:val="both"/>
      </w:pPr>
      <w:r>
        <w:rPr>
          <w:rFonts w:ascii="Times New Roman"/>
          <w:b w:val="false"/>
          <w:i w:val="false"/>
          <w:color w:val="000000"/>
          <w:sz w:val="28"/>
        </w:rPr>
        <w:t>
      устройство и принцип работы стана и вспомогательных механизмов;</w:t>
      </w:r>
    </w:p>
    <w:bookmarkEnd w:id="4835"/>
    <w:bookmarkStart w:name="z4997" w:id="4836"/>
    <w:p>
      <w:pPr>
        <w:spacing w:after="0"/>
        <w:ind w:left="0"/>
        <w:jc w:val="both"/>
      </w:pPr>
      <w:r>
        <w:rPr>
          <w:rFonts w:ascii="Times New Roman"/>
          <w:b w:val="false"/>
          <w:i w:val="false"/>
          <w:color w:val="000000"/>
          <w:sz w:val="28"/>
        </w:rPr>
        <w:t>
      применяемый прокатный инструмент;</w:t>
      </w:r>
    </w:p>
    <w:bookmarkEnd w:id="4836"/>
    <w:bookmarkStart w:name="z4998" w:id="4837"/>
    <w:p>
      <w:pPr>
        <w:spacing w:after="0"/>
        <w:ind w:left="0"/>
        <w:jc w:val="both"/>
      </w:pPr>
      <w:r>
        <w:rPr>
          <w:rFonts w:ascii="Times New Roman"/>
          <w:b w:val="false"/>
          <w:i w:val="false"/>
          <w:color w:val="000000"/>
          <w:sz w:val="28"/>
        </w:rPr>
        <w:t>
      системы ручного и автоматического управления стана;</w:t>
      </w:r>
    </w:p>
    <w:bookmarkEnd w:id="4837"/>
    <w:bookmarkStart w:name="z4999" w:id="4838"/>
    <w:p>
      <w:pPr>
        <w:spacing w:after="0"/>
        <w:ind w:left="0"/>
        <w:jc w:val="both"/>
      </w:pPr>
      <w:r>
        <w:rPr>
          <w:rFonts w:ascii="Times New Roman"/>
          <w:b w:val="false"/>
          <w:i w:val="false"/>
          <w:color w:val="000000"/>
          <w:sz w:val="28"/>
        </w:rPr>
        <w:t>
      слесарное дело.</w:t>
      </w:r>
    </w:p>
    <w:bookmarkEnd w:id="4838"/>
    <w:bookmarkStart w:name="z5000" w:id="4839"/>
    <w:p>
      <w:pPr>
        <w:spacing w:after="0"/>
        <w:ind w:left="0"/>
        <w:jc w:val="both"/>
      </w:pPr>
      <w:r>
        <w:rPr>
          <w:rFonts w:ascii="Times New Roman"/>
          <w:b w:val="false"/>
          <w:i w:val="false"/>
          <w:color w:val="000000"/>
          <w:sz w:val="28"/>
        </w:rPr>
        <w:t>
      При ведении технологического процесса прокатки труб с внешним диаметром 75 мм и более, труб переменного сечения, особо тонкостенных, волноводных, подшипниковых, плавниковых, электрополированных и безрисочных труб, труб из сплавов, труб специального назначения (авиационных, для котлов высокого давления и др.) на валковых станах холодного проката труб, прокатки труб на стане теплого проката труб, стане тандем, двухручьевом валковом стане холодного проката труб, при обслуживании двух станов холодного проката труб под руководством вальцовщика стана холодного проката труб - 4-й разряд.</w:t>
      </w:r>
    </w:p>
    <w:bookmarkEnd w:id="4839"/>
    <w:bookmarkStart w:name="z5001" w:id="4840"/>
    <w:p>
      <w:pPr>
        <w:spacing w:after="0"/>
        <w:ind w:left="0"/>
        <w:jc w:val="left"/>
      </w:pPr>
      <w:r>
        <w:rPr>
          <w:rFonts w:ascii="Times New Roman"/>
          <w:b/>
          <w:i w:val="false"/>
          <w:color w:val="000000"/>
        </w:rPr>
        <w:t xml:space="preserve"> 140. Прессовщик горячих труб</w:t>
      </w:r>
      <w:r>
        <w:br/>
      </w:r>
      <w:r>
        <w:rPr>
          <w:rFonts w:ascii="Times New Roman"/>
          <w:b/>
          <w:i w:val="false"/>
          <w:color w:val="000000"/>
        </w:rPr>
        <w:t>Параграф 1. Прессовщик горячих труб, 3-й разряд</w:t>
      </w:r>
    </w:p>
    <w:bookmarkEnd w:id="4840"/>
    <w:bookmarkStart w:name="z5003" w:id="4841"/>
    <w:p>
      <w:pPr>
        <w:spacing w:after="0"/>
        <w:ind w:left="0"/>
        <w:jc w:val="both"/>
      </w:pPr>
      <w:r>
        <w:rPr>
          <w:rFonts w:ascii="Times New Roman"/>
          <w:b w:val="false"/>
          <w:i w:val="false"/>
          <w:color w:val="000000"/>
          <w:sz w:val="28"/>
        </w:rPr>
        <w:t>
      734. Характеристика работ:</w:t>
      </w:r>
    </w:p>
    <w:bookmarkEnd w:id="4841"/>
    <w:bookmarkStart w:name="z5004" w:id="4842"/>
    <w:p>
      <w:pPr>
        <w:spacing w:after="0"/>
        <w:ind w:left="0"/>
        <w:jc w:val="both"/>
      </w:pPr>
      <w:r>
        <w:rPr>
          <w:rFonts w:ascii="Times New Roman"/>
          <w:b w:val="false"/>
          <w:i w:val="false"/>
          <w:color w:val="000000"/>
          <w:sz w:val="28"/>
        </w:rPr>
        <w:t>
      участие в технологическом процессе высадки нагретых концов бурильных труб;</w:t>
      </w:r>
    </w:p>
    <w:bookmarkEnd w:id="4842"/>
    <w:bookmarkStart w:name="z5005" w:id="4843"/>
    <w:p>
      <w:pPr>
        <w:spacing w:after="0"/>
        <w:ind w:left="0"/>
        <w:jc w:val="both"/>
      </w:pPr>
      <w:r>
        <w:rPr>
          <w:rFonts w:ascii="Times New Roman"/>
          <w:b w:val="false"/>
          <w:i w:val="false"/>
          <w:color w:val="000000"/>
          <w:sz w:val="28"/>
        </w:rPr>
        <w:t>
      установка концов труб в пресс, смена прессового инструмента;</w:t>
      </w:r>
    </w:p>
    <w:bookmarkEnd w:id="4843"/>
    <w:bookmarkStart w:name="z5006" w:id="4844"/>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4844"/>
    <w:bookmarkStart w:name="z5007" w:id="4845"/>
    <w:p>
      <w:pPr>
        <w:spacing w:after="0"/>
        <w:ind w:left="0"/>
        <w:jc w:val="both"/>
      </w:pPr>
      <w:r>
        <w:rPr>
          <w:rFonts w:ascii="Times New Roman"/>
          <w:b w:val="false"/>
          <w:i w:val="false"/>
          <w:color w:val="000000"/>
          <w:sz w:val="28"/>
        </w:rPr>
        <w:t>
      735. Должен знать:</w:t>
      </w:r>
    </w:p>
    <w:bookmarkEnd w:id="4845"/>
    <w:bookmarkStart w:name="z5008" w:id="4846"/>
    <w:p>
      <w:pPr>
        <w:spacing w:after="0"/>
        <w:ind w:left="0"/>
        <w:jc w:val="both"/>
      </w:pPr>
      <w:r>
        <w:rPr>
          <w:rFonts w:ascii="Times New Roman"/>
          <w:b w:val="false"/>
          <w:i w:val="false"/>
          <w:color w:val="000000"/>
          <w:sz w:val="28"/>
        </w:rPr>
        <w:t>
      основы технологического процесса горячей высадки концов труб;</w:t>
      </w:r>
    </w:p>
    <w:bookmarkEnd w:id="4846"/>
    <w:bookmarkStart w:name="z5009" w:id="4847"/>
    <w:p>
      <w:pPr>
        <w:spacing w:after="0"/>
        <w:ind w:left="0"/>
        <w:jc w:val="both"/>
      </w:pPr>
      <w:r>
        <w:rPr>
          <w:rFonts w:ascii="Times New Roman"/>
          <w:b w:val="false"/>
          <w:i w:val="false"/>
          <w:color w:val="000000"/>
          <w:sz w:val="28"/>
        </w:rPr>
        <w:t>
      принцип работы обслуживаемого оборудования;</w:t>
      </w:r>
    </w:p>
    <w:bookmarkEnd w:id="4847"/>
    <w:bookmarkStart w:name="z5010" w:id="4848"/>
    <w:p>
      <w:pPr>
        <w:spacing w:after="0"/>
        <w:ind w:left="0"/>
        <w:jc w:val="both"/>
      </w:pPr>
      <w:r>
        <w:rPr>
          <w:rFonts w:ascii="Times New Roman"/>
          <w:b w:val="false"/>
          <w:i w:val="false"/>
          <w:color w:val="000000"/>
          <w:sz w:val="28"/>
        </w:rPr>
        <w:t>
      назначение прессового инструмента;</w:t>
      </w:r>
    </w:p>
    <w:bookmarkEnd w:id="4848"/>
    <w:bookmarkStart w:name="z5011" w:id="4849"/>
    <w:p>
      <w:pPr>
        <w:spacing w:after="0"/>
        <w:ind w:left="0"/>
        <w:jc w:val="both"/>
      </w:pPr>
      <w:r>
        <w:rPr>
          <w:rFonts w:ascii="Times New Roman"/>
          <w:b w:val="false"/>
          <w:i w:val="false"/>
          <w:color w:val="000000"/>
          <w:sz w:val="28"/>
        </w:rPr>
        <w:t>
      сортамент труб;</w:t>
      </w:r>
    </w:p>
    <w:bookmarkEnd w:id="4849"/>
    <w:bookmarkStart w:name="z5012" w:id="4850"/>
    <w:p>
      <w:pPr>
        <w:spacing w:after="0"/>
        <w:ind w:left="0"/>
        <w:jc w:val="both"/>
      </w:pPr>
      <w:r>
        <w:rPr>
          <w:rFonts w:ascii="Times New Roman"/>
          <w:b w:val="false"/>
          <w:i w:val="false"/>
          <w:color w:val="000000"/>
          <w:sz w:val="28"/>
        </w:rPr>
        <w:t>
      слесарное дело.</w:t>
      </w:r>
    </w:p>
    <w:bookmarkEnd w:id="4850"/>
    <w:bookmarkStart w:name="z5013" w:id="4851"/>
    <w:p>
      <w:pPr>
        <w:spacing w:after="0"/>
        <w:ind w:left="0"/>
        <w:jc w:val="left"/>
      </w:pPr>
      <w:r>
        <w:rPr>
          <w:rFonts w:ascii="Times New Roman"/>
          <w:b/>
          <w:i w:val="false"/>
          <w:color w:val="000000"/>
        </w:rPr>
        <w:t xml:space="preserve"> Параграф 2. Прессовщик горячих труб, 4-й разряд</w:t>
      </w:r>
    </w:p>
    <w:bookmarkEnd w:id="4851"/>
    <w:bookmarkStart w:name="z5014" w:id="4852"/>
    <w:p>
      <w:pPr>
        <w:spacing w:after="0"/>
        <w:ind w:left="0"/>
        <w:jc w:val="both"/>
      </w:pPr>
      <w:r>
        <w:rPr>
          <w:rFonts w:ascii="Times New Roman"/>
          <w:b w:val="false"/>
          <w:i w:val="false"/>
          <w:color w:val="000000"/>
          <w:sz w:val="28"/>
        </w:rPr>
        <w:t>
      736. Характеристика работ:</w:t>
      </w:r>
    </w:p>
    <w:bookmarkEnd w:id="4852"/>
    <w:bookmarkStart w:name="z5015" w:id="4853"/>
    <w:p>
      <w:pPr>
        <w:spacing w:after="0"/>
        <w:ind w:left="0"/>
        <w:jc w:val="both"/>
      </w:pPr>
      <w:r>
        <w:rPr>
          <w:rFonts w:ascii="Times New Roman"/>
          <w:b w:val="false"/>
          <w:i w:val="false"/>
          <w:color w:val="000000"/>
          <w:sz w:val="28"/>
        </w:rPr>
        <w:t>
      ведение технологического процесса горячей высадки концов бурильных труб под руководством прессовщика горячих труб более высокой квалификации;</w:t>
      </w:r>
    </w:p>
    <w:bookmarkEnd w:id="4853"/>
    <w:bookmarkStart w:name="z5016" w:id="4854"/>
    <w:p>
      <w:pPr>
        <w:spacing w:after="0"/>
        <w:ind w:left="0"/>
        <w:jc w:val="both"/>
      </w:pPr>
      <w:r>
        <w:rPr>
          <w:rFonts w:ascii="Times New Roman"/>
          <w:b w:val="false"/>
          <w:i w:val="false"/>
          <w:color w:val="000000"/>
          <w:sz w:val="28"/>
        </w:rPr>
        <w:t>
      участие в технологическом процессе прессования труб, прошивки слитков и заготовок;</w:t>
      </w:r>
    </w:p>
    <w:bookmarkEnd w:id="4854"/>
    <w:bookmarkStart w:name="z5017" w:id="4855"/>
    <w:p>
      <w:pPr>
        <w:spacing w:after="0"/>
        <w:ind w:left="0"/>
        <w:jc w:val="both"/>
      </w:pPr>
      <w:r>
        <w:rPr>
          <w:rFonts w:ascii="Times New Roman"/>
          <w:b w:val="false"/>
          <w:i w:val="false"/>
          <w:color w:val="000000"/>
          <w:sz w:val="28"/>
        </w:rPr>
        <w:t>
      установка нагретых концов труб в пресс;</w:t>
      </w:r>
    </w:p>
    <w:bookmarkEnd w:id="4855"/>
    <w:bookmarkStart w:name="z5018" w:id="4856"/>
    <w:p>
      <w:pPr>
        <w:spacing w:after="0"/>
        <w:ind w:left="0"/>
        <w:jc w:val="both"/>
      </w:pPr>
      <w:r>
        <w:rPr>
          <w:rFonts w:ascii="Times New Roman"/>
          <w:b w:val="false"/>
          <w:i w:val="false"/>
          <w:color w:val="000000"/>
          <w:sz w:val="28"/>
        </w:rPr>
        <w:t>
      наблюдение за исправностью, чистотой и охлаждением пуансона и матрицы;</w:t>
      </w:r>
    </w:p>
    <w:bookmarkEnd w:id="4856"/>
    <w:bookmarkStart w:name="z5019" w:id="4857"/>
    <w:p>
      <w:pPr>
        <w:spacing w:after="0"/>
        <w:ind w:left="0"/>
        <w:jc w:val="both"/>
      </w:pPr>
      <w:r>
        <w:rPr>
          <w:rFonts w:ascii="Times New Roman"/>
          <w:b w:val="false"/>
          <w:i w:val="false"/>
          <w:color w:val="000000"/>
          <w:sz w:val="28"/>
        </w:rPr>
        <w:t>
      управление дистрибутором и другими механизмами бурильного пресса;</w:t>
      </w:r>
    </w:p>
    <w:bookmarkEnd w:id="4857"/>
    <w:bookmarkStart w:name="z5020" w:id="4858"/>
    <w:p>
      <w:pPr>
        <w:spacing w:after="0"/>
        <w:ind w:left="0"/>
        <w:jc w:val="both"/>
      </w:pPr>
      <w:r>
        <w:rPr>
          <w:rFonts w:ascii="Times New Roman"/>
          <w:b w:val="false"/>
          <w:i w:val="false"/>
          <w:color w:val="000000"/>
          <w:sz w:val="28"/>
        </w:rPr>
        <w:t>
      передача высаженных концов труб на стеллаж, уборка гильз от пресса.</w:t>
      </w:r>
    </w:p>
    <w:bookmarkEnd w:id="4858"/>
    <w:bookmarkStart w:name="z5021" w:id="4859"/>
    <w:p>
      <w:pPr>
        <w:spacing w:after="0"/>
        <w:ind w:left="0"/>
        <w:jc w:val="both"/>
      </w:pPr>
      <w:r>
        <w:rPr>
          <w:rFonts w:ascii="Times New Roman"/>
          <w:b w:val="false"/>
          <w:i w:val="false"/>
          <w:color w:val="000000"/>
          <w:sz w:val="28"/>
        </w:rPr>
        <w:t>
      737. Должен знать:</w:t>
      </w:r>
    </w:p>
    <w:bookmarkEnd w:id="4859"/>
    <w:bookmarkStart w:name="z5022" w:id="4860"/>
    <w:p>
      <w:pPr>
        <w:spacing w:after="0"/>
        <w:ind w:left="0"/>
        <w:jc w:val="both"/>
      </w:pPr>
      <w:r>
        <w:rPr>
          <w:rFonts w:ascii="Times New Roman"/>
          <w:b w:val="false"/>
          <w:i w:val="false"/>
          <w:color w:val="000000"/>
          <w:sz w:val="28"/>
        </w:rPr>
        <w:t>
      технологический процесс горячей высадки концов бурильных труб;</w:t>
      </w:r>
    </w:p>
    <w:bookmarkEnd w:id="4860"/>
    <w:bookmarkStart w:name="z5023" w:id="4861"/>
    <w:p>
      <w:pPr>
        <w:spacing w:after="0"/>
        <w:ind w:left="0"/>
        <w:jc w:val="both"/>
      </w:pPr>
      <w:r>
        <w:rPr>
          <w:rFonts w:ascii="Times New Roman"/>
          <w:b w:val="false"/>
          <w:i w:val="false"/>
          <w:color w:val="000000"/>
          <w:sz w:val="28"/>
        </w:rPr>
        <w:t>
      основы процессов прошивки слитков и заготовок, прессования труб;</w:t>
      </w:r>
    </w:p>
    <w:bookmarkEnd w:id="4861"/>
    <w:bookmarkStart w:name="z5024" w:id="4862"/>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4862"/>
    <w:bookmarkStart w:name="z5025" w:id="4863"/>
    <w:p>
      <w:pPr>
        <w:spacing w:after="0"/>
        <w:ind w:left="0"/>
        <w:jc w:val="both"/>
      </w:pPr>
      <w:r>
        <w:rPr>
          <w:rFonts w:ascii="Times New Roman"/>
          <w:b w:val="false"/>
          <w:i w:val="false"/>
          <w:color w:val="000000"/>
          <w:sz w:val="28"/>
        </w:rPr>
        <w:t>
      системы ручного и автоматического управления прессами;</w:t>
      </w:r>
    </w:p>
    <w:bookmarkEnd w:id="4863"/>
    <w:bookmarkStart w:name="z5026" w:id="4864"/>
    <w:p>
      <w:pPr>
        <w:spacing w:after="0"/>
        <w:ind w:left="0"/>
        <w:jc w:val="both"/>
      </w:pPr>
      <w:r>
        <w:rPr>
          <w:rFonts w:ascii="Times New Roman"/>
          <w:b w:val="false"/>
          <w:i w:val="false"/>
          <w:color w:val="000000"/>
          <w:sz w:val="28"/>
        </w:rPr>
        <w:t>
      свойства стали при нагреве и опрессовке;</w:t>
      </w:r>
    </w:p>
    <w:bookmarkEnd w:id="4864"/>
    <w:bookmarkStart w:name="z5027" w:id="4865"/>
    <w:p>
      <w:pPr>
        <w:spacing w:after="0"/>
        <w:ind w:left="0"/>
        <w:jc w:val="both"/>
      </w:pPr>
      <w:r>
        <w:rPr>
          <w:rFonts w:ascii="Times New Roman"/>
          <w:b w:val="false"/>
          <w:i w:val="false"/>
          <w:color w:val="000000"/>
          <w:sz w:val="28"/>
        </w:rPr>
        <w:t>
      требования государственных стандартов к качеству выпускаемой продукции.</w:t>
      </w:r>
    </w:p>
    <w:bookmarkEnd w:id="4865"/>
    <w:bookmarkStart w:name="z5028" w:id="4866"/>
    <w:p>
      <w:pPr>
        <w:spacing w:after="0"/>
        <w:ind w:left="0"/>
        <w:jc w:val="left"/>
      </w:pPr>
      <w:r>
        <w:rPr>
          <w:rFonts w:ascii="Times New Roman"/>
          <w:b/>
          <w:i w:val="false"/>
          <w:color w:val="000000"/>
        </w:rPr>
        <w:t xml:space="preserve"> Параграф 3. Прессовщик горячих труб, 5-й разряд</w:t>
      </w:r>
    </w:p>
    <w:bookmarkEnd w:id="4866"/>
    <w:bookmarkStart w:name="z5029" w:id="4867"/>
    <w:p>
      <w:pPr>
        <w:spacing w:after="0"/>
        <w:ind w:left="0"/>
        <w:jc w:val="both"/>
      </w:pPr>
      <w:r>
        <w:rPr>
          <w:rFonts w:ascii="Times New Roman"/>
          <w:b w:val="false"/>
          <w:i w:val="false"/>
          <w:color w:val="000000"/>
          <w:sz w:val="28"/>
        </w:rPr>
        <w:t>
      738. Характеристика работ:</w:t>
      </w:r>
    </w:p>
    <w:bookmarkEnd w:id="4867"/>
    <w:bookmarkStart w:name="z5030" w:id="4868"/>
    <w:p>
      <w:pPr>
        <w:spacing w:after="0"/>
        <w:ind w:left="0"/>
        <w:jc w:val="both"/>
      </w:pPr>
      <w:r>
        <w:rPr>
          <w:rFonts w:ascii="Times New Roman"/>
          <w:b w:val="false"/>
          <w:i w:val="false"/>
          <w:color w:val="000000"/>
          <w:sz w:val="28"/>
        </w:rPr>
        <w:t>
      ведение технологического процесса горячей высадки концов бурильных труб постоянного сечения;</w:t>
      </w:r>
    </w:p>
    <w:bookmarkEnd w:id="4868"/>
    <w:bookmarkStart w:name="z5031" w:id="4869"/>
    <w:p>
      <w:pPr>
        <w:spacing w:after="0"/>
        <w:ind w:left="0"/>
        <w:jc w:val="both"/>
      </w:pPr>
      <w:r>
        <w:rPr>
          <w:rFonts w:ascii="Times New Roman"/>
          <w:b w:val="false"/>
          <w:i w:val="false"/>
          <w:color w:val="000000"/>
          <w:sz w:val="28"/>
        </w:rPr>
        <w:t>
      ведение технологического процесса прошивки слитков и заготовок на прошивных прессах трубопрофильной установки или прошивных прессах пилигримового стана под руководством прессовщика горячих труб более высокой квалификации;</w:t>
      </w:r>
    </w:p>
    <w:bookmarkEnd w:id="4869"/>
    <w:bookmarkStart w:name="z5032" w:id="4870"/>
    <w:p>
      <w:pPr>
        <w:spacing w:after="0"/>
        <w:ind w:left="0"/>
        <w:jc w:val="both"/>
      </w:pPr>
      <w:r>
        <w:rPr>
          <w:rFonts w:ascii="Times New Roman"/>
          <w:b w:val="false"/>
          <w:i w:val="false"/>
          <w:color w:val="000000"/>
          <w:sz w:val="28"/>
        </w:rPr>
        <w:t>
      задача заготовок в приемник, обрезка фланца на пуансоне или пиле;</w:t>
      </w:r>
    </w:p>
    <w:bookmarkEnd w:id="4870"/>
    <w:bookmarkStart w:name="z5033" w:id="4871"/>
    <w:p>
      <w:pPr>
        <w:spacing w:after="0"/>
        <w:ind w:left="0"/>
        <w:jc w:val="both"/>
      </w:pPr>
      <w:r>
        <w:rPr>
          <w:rFonts w:ascii="Times New Roman"/>
          <w:b w:val="false"/>
          <w:i w:val="false"/>
          <w:color w:val="000000"/>
          <w:sz w:val="28"/>
        </w:rPr>
        <w:t>
      подача графитной или стеклянной смазки на заготовку;</w:t>
      </w:r>
    </w:p>
    <w:bookmarkEnd w:id="4871"/>
    <w:bookmarkStart w:name="z5034" w:id="4872"/>
    <w:p>
      <w:pPr>
        <w:spacing w:after="0"/>
        <w:ind w:left="0"/>
        <w:jc w:val="both"/>
      </w:pPr>
      <w:r>
        <w:rPr>
          <w:rFonts w:ascii="Times New Roman"/>
          <w:b w:val="false"/>
          <w:i w:val="false"/>
          <w:color w:val="000000"/>
          <w:sz w:val="28"/>
        </w:rPr>
        <w:t>
      обеспечение прессов сменным инструментом;</w:t>
      </w:r>
    </w:p>
    <w:bookmarkEnd w:id="4872"/>
    <w:bookmarkStart w:name="z5035" w:id="4873"/>
    <w:p>
      <w:pPr>
        <w:spacing w:after="0"/>
        <w:ind w:left="0"/>
        <w:jc w:val="both"/>
      </w:pPr>
      <w:r>
        <w:rPr>
          <w:rFonts w:ascii="Times New Roman"/>
          <w:b w:val="false"/>
          <w:i w:val="false"/>
          <w:color w:val="000000"/>
          <w:sz w:val="28"/>
        </w:rPr>
        <w:t>
      разборка, сборка и перевалка прессового инструмента под руководством прессовщика горячих труб более высокой квалификации.</w:t>
      </w:r>
    </w:p>
    <w:bookmarkEnd w:id="4873"/>
    <w:bookmarkStart w:name="z5036" w:id="4874"/>
    <w:p>
      <w:pPr>
        <w:spacing w:after="0"/>
        <w:ind w:left="0"/>
        <w:jc w:val="both"/>
      </w:pPr>
      <w:r>
        <w:rPr>
          <w:rFonts w:ascii="Times New Roman"/>
          <w:b w:val="false"/>
          <w:i w:val="false"/>
          <w:color w:val="000000"/>
          <w:sz w:val="28"/>
        </w:rPr>
        <w:t>
      739. Должен знать:</w:t>
      </w:r>
    </w:p>
    <w:bookmarkEnd w:id="4874"/>
    <w:bookmarkStart w:name="z5037" w:id="4875"/>
    <w:p>
      <w:pPr>
        <w:spacing w:after="0"/>
        <w:ind w:left="0"/>
        <w:jc w:val="both"/>
      </w:pPr>
      <w:r>
        <w:rPr>
          <w:rFonts w:ascii="Times New Roman"/>
          <w:b w:val="false"/>
          <w:i w:val="false"/>
          <w:color w:val="000000"/>
          <w:sz w:val="28"/>
        </w:rPr>
        <w:t>
      технологический процесс прошивки слитков и заготовок на прошивном прессе пилигримового стана или трубопрофильной установки;</w:t>
      </w:r>
    </w:p>
    <w:bookmarkEnd w:id="4875"/>
    <w:bookmarkStart w:name="z5038" w:id="4876"/>
    <w:p>
      <w:pPr>
        <w:spacing w:after="0"/>
        <w:ind w:left="0"/>
        <w:jc w:val="both"/>
      </w:pPr>
      <w:r>
        <w:rPr>
          <w:rFonts w:ascii="Times New Roman"/>
          <w:b w:val="false"/>
          <w:i w:val="false"/>
          <w:color w:val="000000"/>
          <w:sz w:val="28"/>
        </w:rPr>
        <w:t>
      сортамент слитков и заготовок;</w:t>
      </w:r>
    </w:p>
    <w:bookmarkEnd w:id="4876"/>
    <w:bookmarkStart w:name="z5039" w:id="4877"/>
    <w:p>
      <w:pPr>
        <w:spacing w:after="0"/>
        <w:ind w:left="0"/>
        <w:jc w:val="both"/>
      </w:pPr>
      <w:r>
        <w:rPr>
          <w:rFonts w:ascii="Times New Roman"/>
          <w:b w:val="false"/>
          <w:i w:val="false"/>
          <w:color w:val="000000"/>
          <w:sz w:val="28"/>
        </w:rPr>
        <w:t>
      способы обрезки фланца и подачи смазки;</w:t>
      </w:r>
    </w:p>
    <w:bookmarkEnd w:id="4877"/>
    <w:bookmarkStart w:name="z5040" w:id="4878"/>
    <w:p>
      <w:pPr>
        <w:spacing w:after="0"/>
        <w:ind w:left="0"/>
        <w:jc w:val="both"/>
      </w:pPr>
      <w:r>
        <w:rPr>
          <w:rFonts w:ascii="Times New Roman"/>
          <w:b w:val="false"/>
          <w:i w:val="false"/>
          <w:color w:val="000000"/>
          <w:sz w:val="28"/>
        </w:rPr>
        <w:t>
      назначение сменного технологического инструмента.</w:t>
      </w:r>
    </w:p>
    <w:bookmarkEnd w:id="4878"/>
    <w:bookmarkStart w:name="z5041" w:id="4879"/>
    <w:p>
      <w:pPr>
        <w:spacing w:after="0"/>
        <w:ind w:left="0"/>
        <w:jc w:val="left"/>
      </w:pPr>
      <w:r>
        <w:rPr>
          <w:rFonts w:ascii="Times New Roman"/>
          <w:b/>
          <w:i w:val="false"/>
          <w:color w:val="000000"/>
        </w:rPr>
        <w:t xml:space="preserve"> Параграф 4. Прессовщик горячих труб, 6-й разряд</w:t>
      </w:r>
    </w:p>
    <w:bookmarkEnd w:id="4879"/>
    <w:bookmarkStart w:name="z5042" w:id="4880"/>
    <w:p>
      <w:pPr>
        <w:spacing w:after="0"/>
        <w:ind w:left="0"/>
        <w:jc w:val="both"/>
      </w:pPr>
      <w:r>
        <w:rPr>
          <w:rFonts w:ascii="Times New Roman"/>
          <w:b w:val="false"/>
          <w:i w:val="false"/>
          <w:color w:val="000000"/>
          <w:sz w:val="28"/>
        </w:rPr>
        <w:t>
      740. Характеристика работ:</w:t>
      </w:r>
    </w:p>
    <w:bookmarkEnd w:id="4880"/>
    <w:bookmarkStart w:name="z5043" w:id="4881"/>
    <w:p>
      <w:pPr>
        <w:spacing w:after="0"/>
        <w:ind w:left="0"/>
        <w:jc w:val="both"/>
      </w:pPr>
      <w:r>
        <w:rPr>
          <w:rFonts w:ascii="Times New Roman"/>
          <w:b w:val="false"/>
          <w:i w:val="false"/>
          <w:color w:val="000000"/>
          <w:sz w:val="28"/>
        </w:rPr>
        <w:t>
      ведение технологических процессов прошивки слитков и заготовок на прошивных прессах трубопрофильной установки или прошивных прессах пилигримового стана, горячей высадки концов бурильных труб переменного сечения;</w:t>
      </w:r>
    </w:p>
    <w:bookmarkEnd w:id="4881"/>
    <w:bookmarkStart w:name="z5044" w:id="4882"/>
    <w:p>
      <w:pPr>
        <w:spacing w:after="0"/>
        <w:ind w:left="0"/>
        <w:jc w:val="both"/>
      </w:pPr>
      <w:r>
        <w:rPr>
          <w:rFonts w:ascii="Times New Roman"/>
          <w:b w:val="false"/>
          <w:i w:val="false"/>
          <w:color w:val="000000"/>
          <w:sz w:val="28"/>
        </w:rPr>
        <w:t>
      ведение технологического процесса прессования труб на трубопрофильных прессах трубопрофильной установки под руководством прессовщика горячих труб более высокой квалификации;</w:t>
      </w:r>
    </w:p>
    <w:bookmarkEnd w:id="4882"/>
    <w:bookmarkStart w:name="z5045" w:id="4883"/>
    <w:p>
      <w:pPr>
        <w:spacing w:after="0"/>
        <w:ind w:left="0"/>
        <w:jc w:val="both"/>
      </w:pPr>
      <w:r>
        <w:rPr>
          <w:rFonts w:ascii="Times New Roman"/>
          <w:b w:val="false"/>
          <w:i w:val="false"/>
          <w:color w:val="000000"/>
          <w:sz w:val="28"/>
        </w:rPr>
        <w:t>
      задача заготовки в приемник;</w:t>
      </w:r>
    </w:p>
    <w:bookmarkEnd w:id="4883"/>
    <w:bookmarkStart w:name="z5046" w:id="4884"/>
    <w:p>
      <w:pPr>
        <w:spacing w:after="0"/>
        <w:ind w:left="0"/>
        <w:jc w:val="both"/>
      </w:pPr>
      <w:r>
        <w:rPr>
          <w:rFonts w:ascii="Times New Roman"/>
          <w:b w:val="false"/>
          <w:i w:val="false"/>
          <w:color w:val="000000"/>
          <w:sz w:val="28"/>
        </w:rPr>
        <w:t>
      подача смазки на заготовку;</w:t>
      </w:r>
    </w:p>
    <w:bookmarkEnd w:id="4884"/>
    <w:bookmarkStart w:name="z5047" w:id="4885"/>
    <w:p>
      <w:pPr>
        <w:spacing w:after="0"/>
        <w:ind w:left="0"/>
        <w:jc w:val="both"/>
      </w:pPr>
      <w:r>
        <w:rPr>
          <w:rFonts w:ascii="Times New Roman"/>
          <w:b w:val="false"/>
          <w:i w:val="false"/>
          <w:color w:val="000000"/>
          <w:sz w:val="28"/>
        </w:rPr>
        <w:t>
      установка наконечников и экспандеров;</w:t>
      </w:r>
    </w:p>
    <w:bookmarkEnd w:id="4885"/>
    <w:bookmarkStart w:name="z5048" w:id="4886"/>
    <w:p>
      <w:pPr>
        <w:spacing w:after="0"/>
        <w:ind w:left="0"/>
        <w:jc w:val="both"/>
      </w:pPr>
      <w:r>
        <w:rPr>
          <w:rFonts w:ascii="Times New Roman"/>
          <w:b w:val="false"/>
          <w:i w:val="false"/>
          <w:color w:val="000000"/>
          <w:sz w:val="28"/>
        </w:rPr>
        <w:t>
      наблюдение за температурой обрабатываемого металла, регулировка темпа высадки и соблюдение параметров обрабатываемых концов труб;</w:t>
      </w:r>
    </w:p>
    <w:bookmarkEnd w:id="4886"/>
    <w:bookmarkStart w:name="z5049" w:id="4887"/>
    <w:p>
      <w:pPr>
        <w:spacing w:after="0"/>
        <w:ind w:left="0"/>
        <w:jc w:val="both"/>
      </w:pPr>
      <w:r>
        <w:rPr>
          <w:rFonts w:ascii="Times New Roman"/>
          <w:b w:val="false"/>
          <w:i w:val="false"/>
          <w:color w:val="000000"/>
          <w:sz w:val="28"/>
        </w:rPr>
        <w:t>
      определение температуры металла;</w:t>
      </w:r>
    </w:p>
    <w:bookmarkEnd w:id="4887"/>
    <w:bookmarkStart w:name="z5050" w:id="4888"/>
    <w:p>
      <w:pPr>
        <w:spacing w:after="0"/>
        <w:ind w:left="0"/>
        <w:jc w:val="both"/>
      </w:pPr>
      <w:r>
        <w:rPr>
          <w:rFonts w:ascii="Times New Roman"/>
          <w:b w:val="false"/>
          <w:i w:val="false"/>
          <w:color w:val="000000"/>
          <w:sz w:val="28"/>
        </w:rPr>
        <w:t>
      подбор инструмента деформации в соответствии с заданными размерами;</w:t>
      </w:r>
    </w:p>
    <w:bookmarkEnd w:id="4888"/>
    <w:bookmarkStart w:name="z5051" w:id="4889"/>
    <w:p>
      <w:pPr>
        <w:spacing w:after="0"/>
        <w:ind w:left="0"/>
        <w:jc w:val="both"/>
      </w:pPr>
      <w:r>
        <w:rPr>
          <w:rFonts w:ascii="Times New Roman"/>
          <w:b w:val="false"/>
          <w:i w:val="false"/>
          <w:color w:val="000000"/>
          <w:sz w:val="28"/>
        </w:rPr>
        <w:t>
      разборка и перевалка прессового инструмента, обеспечение сохранности и бесперебойной работы технологического и измерительного инструмента;</w:t>
      </w:r>
    </w:p>
    <w:bookmarkEnd w:id="4889"/>
    <w:bookmarkStart w:name="z5052" w:id="4890"/>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4890"/>
    <w:bookmarkStart w:name="z5053" w:id="4891"/>
    <w:p>
      <w:pPr>
        <w:spacing w:after="0"/>
        <w:ind w:left="0"/>
        <w:jc w:val="both"/>
      </w:pPr>
      <w:r>
        <w:rPr>
          <w:rFonts w:ascii="Times New Roman"/>
          <w:b w:val="false"/>
          <w:i w:val="false"/>
          <w:color w:val="000000"/>
          <w:sz w:val="28"/>
        </w:rPr>
        <w:t>
      741. Должен знать:</w:t>
      </w:r>
    </w:p>
    <w:bookmarkEnd w:id="4891"/>
    <w:bookmarkStart w:name="z5054" w:id="4892"/>
    <w:p>
      <w:pPr>
        <w:spacing w:after="0"/>
        <w:ind w:left="0"/>
        <w:jc w:val="both"/>
      </w:pPr>
      <w:r>
        <w:rPr>
          <w:rFonts w:ascii="Times New Roman"/>
          <w:b w:val="false"/>
          <w:i w:val="false"/>
          <w:color w:val="000000"/>
          <w:sz w:val="28"/>
        </w:rPr>
        <w:t>
      технологические процессы прессования труб на трубопрофильных прессах трубопрофильной установки и горячей высадки концов бурильных труб переменного сечения;</w:t>
      </w:r>
    </w:p>
    <w:bookmarkEnd w:id="4892"/>
    <w:bookmarkStart w:name="z5055" w:id="4893"/>
    <w:p>
      <w:pPr>
        <w:spacing w:after="0"/>
        <w:ind w:left="0"/>
        <w:jc w:val="both"/>
      </w:pPr>
      <w:r>
        <w:rPr>
          <w:rFonts w:ascii="Times New Roman"/>
          <w:b w:val="false"/>
          <w:i w:val="false"/>
          <w:color w:val="000000"/>
          <w:sz w:val="28"/>
        </w:rPr>
        <w:t>
      правила наладки пресса и вспомогательных механизмов;</w:t>
      </w:r>
    </w:p>
    <w:bookmarkEnd w:id="4893"/>
    <w:bookmarkStart w:name="z5056" w:id="4894"/>
    <w:p>
      <w:pPr>
        <w:spacing w:after="0"/>
        <w:ind w:left="0"/>
        <w:jc w:val="both"/>
      </w:pPr>
      <w:r>
        <w:rPr>
          <w:rFonts w:ascii="Times New Roman"/>
          <w:b w:val="false"/>
          <w:i w:val="false"/>
          <w:color w:val="000000"/>
          <w:sz w:val="28"/>
        </w:rPr>
        <w:t>
      правила подбора и смены прессового инструмента;</w:t>
      </w:r>
    </w:p>
    <w:bookmarkEnd w:id="4894"/>
    <w:bookmarkStart w:name="z5057" w:id="4895"/>
    <w:p>
      <w:pPr>
        <w:spacing w:after="0"/>
        <w:ind w:left="0"/>
        <w:jc w:val="both"/>
      </w:pPr>
      <w:r>
        <w:rPr>
          <w:rFonts w:ascii="Times New Roman"/>
          <w:b w:val="false"/>
          <w:i w:val="false"/>
          <w:color w:val="000000"/>
          <w:sz w:val="28"/>
        </w:rPr>
        <w:t>
      сортамент заготовки и труб.</w:t>
      </w:r>
    </w:p>
    <w:bookmarkEnd w:id="4895"/>
    <w:bookmarkStart w:name="z5058" w:id="4896"/>
    <w:p>
      <w:pPr>
        <w:spacing w:after="0"/>
        <w:ind w:left="0"/>
        <w:jc w:val="left"/>
      </w:pPr>
      <w:r>
        <w:rPr>
          <w:rFonts w:ascii="Times New Roman"/>
          <w:b/>
          <w:i w:val="false"/>
          <w:color w:val="000000"/>
        </w:rPr>
        <w:t xml:space="preserve"> Параграф 5. Прессовщик горячих труб, 7-й разряд</w:t>
      </w:r>
    </w:p>
    <w:bookmarkEnd w:id="4896"/>
    <w:bookmarkStart w:name="z5059" w:id="4897"/>
    <w:p>
      <w:pPr>
        <w:spacing w:after="0"/>
        <w:ind w:left="0"/>
        <w:jc w:val="both"/>
      </w:pPr>
      <w:r>
        <w:rPr>
          <w:rFonts w:ascii="Times New Roman"/>
          <w:b w:val="false"/>
          <w:i w:val="false"/>
          <w:color w:val="000000"/>
          <w:sz w:val="28"/>
        </w:rPr>
        <w:t>
      742. Характеристика работ:</w:t>
      </w:r>
    </w:p>
    <w:bookmarkEnd w:id="4897"/>
    <w:bookmarkStart w:name="z5060" w:id="4898"/>
    <w:p>
      <w:pPr>
        <w:spacing w:after="0"/>
        <w:ind w:left="0"/>
        <w:jc w:val="both"/>
      </w:pPr>
      <w:r>
        <w:rPr>
          <w:rFonts w:ascii="Times New Roman"/>
          <w:b w:val="false"/>
          <w:i w:val="false"/>
          <w:color w:val="000000"/>
          <w:sz w:val="28"/>
        </w:rPr>
        <w:t>
      ведение технологического процесса прессования труб на трубопрофильных прессах трубопрофильной установки;</w:t>
      </w:r>
    </w:p>
    <w:bookmarkEnd w:id="4898"/>
    <w:bookmarkStart w:name="z5061" w:id="4899"/>
    <w:p>
      <w:pPr>
        <w:spacing w:after="0"/>
        <w:ind w:left="0"/>
        <w:jc w:val="both"/>
      </w:pPr>
      <w:r>
        <w:rPr>
          <w:rFonts w:ascii="Times New Roman"/>
          <w:b w:val="false"/>
          <w:i w:val="false"/>
          <w:color w:val="000000"/>
          <w:sz w:val="28"/>
        </w:rPr>
        <w:t>
      регулировка длины прошивки и темпа прокатки, определение геометрических размеров и качества продукции;</w:t>
      </w:r>
    </w:p>
    <w:bookmarkEnd w:id="4899"/>
    <w:bookmarkStart w:name="z5062" w:id="4900"/>
    <w:p>
      <w:pPr>
        <w:spacing w:after="0"/>
        <w:ind w:left="0"/>
        <w:jc w:val="both"/>
      </w:pPr>
      <w:r>
        <w:rPr>
          <w:rFonts w:ascii="Times New Roman"/>
          <w:b w:val="false"/>
          <w:i w:val="false"/>
          <w:color w:val="000000"/>
          <w:sz w:val="28"/>
        </w:rPr>
        <w:t>
      работа на всех пультах управления механизмами пресса;</w:t>
      </w:r>
    </w:p>
    <w:bookmarkEnd w:id="4900"/>
    <w:bookmarkStart w:name="z5063" w:id="4901"/>
    <w:p>
      <w:pPr>
        <w:spacing w:after="0"/>
        <w:ind w:left="0"/>
        <w:jc w:val="both"/>
      </w:pPr>
      <w:r>
        <w:rPr>
          <w:rFonts w:ascii="Times New Roman"/>
          <w:b w:val="false"/>
          <w:i w:val="false"/>
          <w:color w:val="000000"/>
          <w:sz w:val="28"/>
        </w:rPr>
        <w:t>
      контроль состояния и работы инструмента деформации, нагревательных устройств, гидросистемы и других механизмов прессов;</w:t>
      </w:r>
    </w:p>
    <w:bookmarkEnd w:id="4901"/>
    <w:bookmarkStart w:name="z5064" w:id="4902"/>
    <w:p>
      <w:pPr>
        <w:spacing w:after="0"/>
        <w:ind w:left="0"/>
        <w:jc w:val="both"/>
      </w:pPr>
      <w:r>
        <w:rPr>
          <w:rFonts w:ascii="Times New Roman"/>
          <w:b w:val="false"/>
          <w:i w:val="false"/>
          <w:color w:val="000000"/>
          <w:sz w:val="28"/>
        </w:rPr>
        <w:t>
      руководство бригадой пресса.</w:t>
      </w:r>
    </w:p>
    <w:bookmarkEnd w:id="4902"/>
    <w:bookmarkStart w:name="z5065" w:id="4903"/>
    <w:p>
      <w:pPr>
        <w:spacing w:after="0"/>
        <w:ind w:left="0"/>
        <w:jc w:val="both"/>
      </w:pPr>
      <w:r>
        <w:rPr>
          <w:rFonts w:ascii="Times New Roman"/>
          <w:b w:val="false"/>
          <w:i w:val="false"/>
          <w:color w:val="000000"/>
          <w:sz w:val="28"/>
        </w:rPr>
        <w:t>
      743. Должен знать:</w:t>
      </w:r>
    </w:p>
    <w:bookmarkEnd w:id="4903"/>
    <w:bookmarkStart w:name="z5066" w:id="4904"/>
    <w:p>
      <w:pPr>
        <w:spacing w:after="0"/>
        <w:ind w:left="0"/>
        <w:jc w:val="both"/>
      </w:pPr>
      <w:r>
        <w:rPr>
          <w:rFonts w:ascii="Times New Roman"/>
          <w:b w:val="false"/>
          <w:i w:val="false"/>
          <w:color w:val="000000"/>
          <w:sz w:val="28"/>
        </w:rPr>
        <w:t>
      основы теории обработки металлов давлением;</w:t>
      </w:r>
    </w:p>
    <w:bookmarkEnd w:id="4904"/>
    <w:bookmarkStart w:name="z5067" w:id="4905"/>
    <w:p>
      <w:pPr>
        <w:spacing w:after="0"/>
        <w:ind w:left="0"/>
        <w:jc w:val="both"/>
      </w:pPr>
      <w:r>
        <w:rPr>
          <w:rFonts w:ascii="Times New Roman"/>
          <w:b w:val="false"/>
          <w:i w:val="false"/>
          <w:color w:val="000000"/>
          <w:sz w:val="28"/>
        </w:rPr>
        <w:t>
      таблицы прокатки;</w:t>
      </w:r>
    </w:p>
    <w:bookmarkEnd w:id="4905"/>
    <w:bookmarkStart w:name="z5068" w:id="4906"/>
    <w:p>
      <w:pPr>
        <w:spacing w:after="0"/>
        <w:ind w:left="0"/>
        <w:jc w:val="both"/>
      </w:pPr>
      <w:r>
        <w:rPr>
          <w:rFonts w:ascii="Times New Roman"/>
          <w:b w:val="false"/>
          <w:i w:val="false"/>
          <w:color w:val="000000"/>
          <w:sz w:val="28"/>
        </w:rPr>
        <w:t>
      причины возникновения и способы устранения брака;</w:t>
      </w:r>
    </w:p>
    <w:bookmarkEnd w:id="4906"/>
    <w:bookmarkStart w:name="z5069" w:id="4907"/>
    <w:p>
      <w:pPr>
        <w:spacing w:after="0"/>
        <w:ind w:left="0"/>
        <w:jc w:val="both"/>
      </w:pPr>
      <w:r>
        <w:rPr>
          <w:rFonts w:ascii="Times New Roman"/>
          <w:b w:val="false"/>
          <w:i w:val="false"/>
          <w:color w:val="000000"/>
          <w:sz w:val="28"/>
        </w:rPr>
        <w:t>
      свойства стали при нагреве и опрессовке;</w:t>
      </w:r>
    </w:p>
    <w:bookmarkEnd w:id="4907"/>
    <w:bookmarkStart w:name="z5070" w:id="4908"/>
    <w:p>
      <w:pPr>
        <w:spacing w:after="0"/>
        <w:ind w:left="0"/>
        <w:jc w:val="both"/>
      </w:pPr>
      <w:r>
        <w:rPr>
          <w:rFonts w:ascii="Times New Roman"/>
          <w:b w:val="false"/>
          <w:i w:val="false"/>
          <w:color w:val="000000"/>
          <w:sz w:val="28"/>
        </w:rPr>
        <w:t>
      конструктивные особенности основного и вспомогательного оборудования.</w:t>
      </w:r>
    </w:p>
    <w:bookmarkEnd w:id="4908"/>
    <w:bookmarkStart w:name="z5071" w:id="4909"/>
    <w:p>
      <w:pPr>
        <w:spacing w:after="0"/>
        <w:ind w:left="0"/>
        <w:jc w:val="both"/>
      </w:pPr>
      <w:r>
        <w:rPr>
          <w:rFonts w:ascii="Times New Roman"/>
          <w:b w:val="false"/>
          <w:i w:val="false"/>
          <w:color w:val="000000"/>
          <w:sz w:val="28"/>
        </w:rPr>
        <w:t>
      744. Требуется среднее специальное образование.</w:t>
      </w:r>
    </w:p>
    <w:bookmarkEnd w:id="4909"/>
    <w:bookmarkStart w:name="z5072" w:id="4910"/>
    <w:p>
      <w:pPr>
        <w:spacing w:after="0"/>
        <w:ind w:left="0"/>
        <w:jc w:val="left"/>
      </w:pPr>
      <w:r>
        <w:rPr>
          <w:rFonts w:ascii="Times New Roman"/>
          <w:b/>
          <w:i w:val="false"/>
          <w:color w:val="000000"/>
        </w:rPr>
        <w:t xml:space="preserve"> 141. Прессовщик на испытании труб и баллонов</w:t>
      </w:r>
      <w:r>
        <w:br/>
      </w:r>
      <w:r>
        <w:rPr>
          <w:rFonts w:ascii="Times New Roman"/>
          <w:b/>
          <w:i w:val="false"/>
          <w:color w:val="000000"/>
        </w:rPr>
        <w:t>Параграф 1. Прессовщик на испытании труб и баллонов, 2-й разряд</w:t>
      </w:r>
    </w:p>
    <w:bookmarkEnd w:id="4910"/>
    <w:bookmarkStart w:name="z5074" w:id="4911"/>
    <w:p>
      <w:pPr>
        <w:spacing w:after="0"/>
        <w:ind w:left="0"/>
        <w:jc w:val="both"/>
      </w:pPr>
      <w:r>
        <w:rPr>
          <w:rFonts w:ascii="Times New Roman"/>
          <w:b w:val="false"/>
          <w:i w:val="false"/>
          <w:color w:val="000000"/>
          <w:sz w:val="28"/>
        </w:rPr>
        <w:t>
      745. Характеристика работ:</w:t>
      </w:r>
    </w:p>
    <w:bookmarkEnd w:id="4911"/>
    <w:bookmarkStart w:name="z5075" w:id="4912"/>
    <w:p>
      <w:pPr>
        <w:spacing w:after="0"/>
        <w:ind w:left="0"/>
        <w:jc w:val="both"/>
      </w:pPr>
      <w:r>
        <w:rPr>
          <w:rFonts w:ascii="Times New Roman"/>
          <w:b w:val="false"/>
          <w:i w:val="false"/>
          <w:color w:val="000000"/>
          <w:sz w:val="28"/>
        </w:rPr>
        <w:t>
      участие в испытании труб и баллонов на гидравлических или пневматических прессах;</w:t>
      </w:r>
    </w:p>
    <w:bookmarkEnd w:id="4912"/>
    <w:bookmarkStart w:name="z5076" w:id="4913"/>
    <w:p>
      <w:pPr>
        <w:spacing w:after="0"/>
        <w:ind w:left="0"/>
        <w:jc w:val="both"/>
      </w:pPr>
      <w:r>
        <w:rPr>
          <w:rFonts w:ascii="Times New Roman"/>
          <w:b w:val="false"/>
          <w:i w:val="false"/>
          <w:color w:val="000000"/>
          <w:sz w:val="28"/>
        </w:rPr>
        <w:t>
      подача труб и баллонов со стеллажей на пресс, осмотр их перед испытанием и уборка после испытания;</w:t>
      </w:r>
    </w:p>
    <w:bookmarkEnd w:id="4913"/>
    <w:bookmarkStart w:name="z5077" w:id="4914"/>
    <w:p>
      <w:pPr>
        <w:spacing w:after="0"/>
        <w:ind w:left="0"/>
        <w:jc w:val="both"/>
      </w:pPr>
      <w:r>
        <w:rPr>
          <w:rFonts w:ascii="Times New Roman"/>
          <w:b w:val="false"/>
          <w:i w:val="false"/>
          <w:color w:val="000000"/>
          <w:sz w:val="28"/>
        </w:rPr>
        <w:t>
      проверка и осмотр магистралей высокого и низкого давления;</w:t>
      </w:r>
    </w:p>
    <w:bookmarkEnd w:id="4914"/>
    <w:bookmarkStart w:name="z5078" w:id="4915"/>
    <w:p>
      <w:pPr>
        <w:spacing w:after="0"/>
        <w:ind w:left="0"/>
        <w:jc w:val="both"/>
      </w:pPr>
      <w:r>
        <w:rPr>
          <w:rFonts w:ascii="Times New Roman"/>
          <w:b w:val="false"/>
          <w:i w:val="false"/>
          <w:color w:val="000000"/>
          <w:sz w:val="28"/>
        </w:rPr>
        <w:t>
      контроль за работой водяных и масляных насосов;</w:t>
      </w:r>
    </w:p>
    <w:bookmarkEnd w:id="4915"/>
    <w:bookmarkStart w:name="z5079" w:id="4916"/>
    <w:p>
      <w:pPr>
        <w:spacing w:after="0"/>
        <w:ind w:left="0"/>
        <w:jc w:val="both"/>
      </w:pPr>
      <w:r>
        <w:rPr>
          <w:rFonts w:ascii="Times New Roman"/>
          <w:b w:val="false"/>
          <w:i w:val="false"/>
          <w:color w:val="000000"/>
          <w:sz w:val="28"/>
        </w:rPr>
        <w:t>
      участие в замене попытательных шайб и в ремонте обслуживаемого оборудования.</w:t>
      </w:r>
    </w:p>
    <w:bookmarkEnd w:id="4916"/>
    <w:bookmarkStart w:name="z5080" w:id="4917"/>
    <w:p>
      <w:pPr>
        <w:spacing w:after="0"/>
        <w:ind w:left="0"/>
        <w:jc w:val="both"/>
      </w:pPr>
      <w:r>
        <w:rPr>
          <w:rFonts w:ascii="Times New Roman"/>
          <w:b w:val="false"/>
          <w:i w:val="false"/>
          <w:color w:val="000000"/>
          <w:sz w:val="28"/>
        </w:rPr>
        <w:t>
      746. Должен знать:</w:t>
      </w:r>
    </w:p>
    <w:bookmarkEnd w:id="4917"/>
    <w:bookmarkStart w:name="z5081" w:id="4918"/>
    <w:p>
      <w:pPr>
        <w:spacing w:after="0"/>
        <w:ind w:left="0"/>
        <w:jc w:val="both"/>
      </w:pPr>
      <w:r>
        <w:rPr>
          <w:rFonts w:ascii="Times New Roman"/>
          <w:b w:val="false"/>
          <w:i w:val="false"/>
          <w:color w:val="000000"/>
          <w:sz w:val="28"/>
        </w:rPr>
        <w:t>
      основы технологии испытания труб и баллонов;</w:t>
      </w:r>
    </w:p>
    <w:bookmarkEnd w:id="4918"/>
    <w:bookmarkStart w:name="z5082" w:id="4919"/>
    <w:p>
      <w:pPr>
        <w:spacing w:after="0"/>
        <w:ind w:left="0"/>
        <w:jc w:val="both"/>
      </w:pPr>
      <w:r>
        <w:rPr>
          <w:rFonts w:ascii="Times New Roman"/>
          <w:b w:val="false"/>
          <w:i w:val="false"/>
          <w:color w:val="000000"/>
          <w:sz w:val="28"/>
        </w:rPr>
        <w:t>
      принцип работы обслуживаемого оборудования;</w:t>
      </w:r>
    </w:p>
    <w:bookmarkEnd w:id="4919"/>
    <w:bookmarkStart w:name="z5083" w:id="4920"/>
    <w:p>
      <w:pPr>
        <w:spacing w:after="0"/>
        <w:ind w:left="0"/>
        <w:jc w:val="both"/>
      </w:pPr>
      <w:r>
        <w:rPr>
          <w:rFonts w:ascii="Times New Roman"/>
          <w:b w:val="false"/>
          <w:i w:val="false"/>
          <w:color w:val="000000"/>
          <w:sz w:val="28"/>
        </w:rPr>
        <w:t>
      основы слесарного дела.</w:t>
      </w:r>
    </w:p>
    <w:bookmarkEnd w:id="4920"/>
    <w:bookmarkStart w:name="z5084" w:id="4921"/>
    <w:p>
      <w:pPr>
        <w:spacing w:after="0"/>
        <w:ind w:left="0"/>
        <w:jc w:val="left"/>
      </w:pPr>
      <w:r>
        <w:rPr>
          <w:rFonts w:ascii="Times New Roman"/>
          <w:b/>
          <w:i w:val="false"/>
          <w:color w:val="000000"/>
        </w:rPr>
        <w:t xml:space="preserve"> Параграф 2. Прессовщик на испытании труб и баллонов, </w:t>
      </w:r>
      <w:r>
        <w:br/>
      </w:r>
      <w:r>
        <w:rPr>
          <w:rFonts w:ascii="Times New Roman"/>
          <w:b/>
          <w:i w:val="false"/>
          <w:color w:val="000000"/>
        </w:rPr>
        <w:t>3-й разряд</w:t>
      </w:r>
    </w:p>
    <w:bookmarkEnd w:id="4921"/>
    <w:bookmarkStart w:name="z5085" w:id="4922"/>
    <w:p>
      <w:pPr>
        <w:spacing w:after="0"/>
        <w:ind w:left="0"/>
        <w:jc w:val="both"/>
      </w:pPr>
      <w:r>
        <w:rPr>
          <w:rFonts w:ascii="Times New Roman"/>
          <w:b w:val="false"/>
          <w:i w:val="false"/>
          <w:color w:val="000000"/>
          <w:sz w:val="28"/>
        </w:rPr>
        <w:t>
      747. Характеристика работ:</w:t>
      </w:r>
    </w:p>
    <w:bookmarkEnd w:id="4922"/>
    <w:bookmarkStart w:name="z5086" w:id="4923"/>
    <w:p>
      <w:pPr>
        <w:spacing w:after="0"/>
        <w:ind w:left="0"/>
        <w:jc w:val="both"/>
      </w:pPr>
      <w:r>
        <w:rPr>
          <w:rFonts w:ascii="Times New Roman"/>
          <w:b w:val="false"/>
          <w:i w:val="false"/>
          <w:color w:val="000000"/>
          <w:sz w:val="28"/>
        </w:rPr>
        <w:t>
      ведение технологического процесса испытания баллонов под давление до 10 МПа, чугунных труб внешним диаметром до 400 мм, электросварочных труб внешним диаметром до 200 мм, резьбовых соединений бурильных и обсадных труб внешним диаметром до 127 мм на гидравлических или пневматических прессах в соответствии с заданными техническими условиями;</w:t>
      </w:r>
    </w:p>
    <w:bookmarkEnd w:id="4923"/>
    <w:bookmarkStart w:name="z5087" w:id="4924"/>
    <w:p>
      <w:pPr>
        <w:spacing w:after="0"/>
        <w:ind w:left="0"/>
        <w:jc w:val="both"/>
      </w:pPr>
      <w:r>
        <w:rPr>
          <w:rFonts w:ascii="Times New Roman"/>
          <w:b w:val="false"/>
          <w:i w:val="false"/>
          <w:color w:val="000000"/>
          <w:sz w:val="28"/>
        </w:rPr>
        <w:t>
      ведение технологического процесса гидравлического и пневматического испытания специальных баллонов емкостью до 80 литр (далее - л) с последующим травлением, обезжириванием, промасливанием и очисткой на пескоструйных и других агрегатах под руководством прессовщика более высокой квалификации;</w:t>
      </w:r>
    </w:p>
    <w:bookmarkEnd w:id="4924"/>
    <w:bookmarkStart w:name="z5088" w:id="4925"/>
    <w:p>
      <w:pPr>
        <w:spacing w:after="0"/>
        <w:ind w:left="0"/>
        <w:jc w:val="both"/>
      </w:pPr>
      <w:r>
        <w:rPr>
          <w:rFonts w:ascii="Times New Roman"/>
          <w:b w:val="false"/>
          <w:i w:val="false"/>
          <w:color w:val="000000"/>
          <w:sz w:val="28"/>
        </w:rPr>
        <w:t>
      зачистка раструба, заусенцев и пригара внутри чугунных труб;</w:t>
      </w:r>
    </w:p>
    <w:bookmarkEnd w:id="4925"/>
    <w:bookmarkStart w:name="z5089" w:id="4926"/>
    <w:p>
      <w:pPr>
        <w:spacing w:after="0"/>
        <w:ind w:left="0"/>
        <w:jc w:val="both"/>
      </w:pPr>
      <w:r>
        <w:rPr>
          <w:rFonts w:ascii="Times New Roman"/>
          <w:b w:val="false"/>
          <w:i w:val="false"/>
          <w:color w:val="000000"/>
          <w:sz w:val="28"/>
        </w:rPr>
        <w:t>
      заполнение трубы водой, подача и снятие установленного давления, проверка правильности показаний манометров;</w:t>
      </w:r>
    </w:p>
    <w:bookmarkEnd w:id="4926"/>
    <w:bookmarkStart w:name="z5090" w:id="4927"/>
    <w:p>
      <w:pPr>
        <w:spacing w:after="0"/>
        <w:ind w:left="0"/>
        <w:jc w:val="both"/>
      </w:pPr>
      <w:r>
        <w:rPr>
          <w:rFonts w:ascii="Times New Roman"/>
          <w:b w:val="false"/>
          <w:i w:val="false"/>
          <w:color w:val="000000"/>
          <w:sz w:val="28"/>
        </w:rPr>
        <w:t>
      проверка состояния испытательных шайб, матриц, замена их;</w:t>
      </w:r>
    </w:p>
    <w:bookmarkEnd w:id="4927"/>
    <w:bookmarkStart w:name="z5091" w:id="4928"/>
    <w:p>
      <w:pPr>
        <w:spacing w:after="0"/>
        <w:ind w:left="0"/>
        <w:jc w:val="both"/>
      </w:pPr>
      <w:r>
        <w:rPr>
          <w:rFonts w:ascii="Times New Roman"/>
          <w:b w:val="false"/>
          <w:i w:val="false"/>
          <w:color w:val="000000"/>
          <w:sz w:val="28"/>
        </w:rPr>
        <w:t>
      маркировка труб;</w:t>
      </w:r>
    </w:p>
    <w:bookmarkEnd w:id="4928"/>
    <w:bookmarkStart w:name="z5092" w:id="492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4929"/>
    <w:bookmarkStart w:name="z5093" w:id="4930"/>
    <w:p>
      <w:pPr>
        <w:spacing w:after="0"/>
        <w:ind w:left="0"/>
        <w:jc w:val="both"/>
      </w:pPr>
      <w:r>
        <w:rPr>
          <w:rFonts w:ascii="Times New Roman"/>
          <w:b w:val="false"/>
          <w:i w:val="false"/>
          <w:color w:val="000000"/>
          <w:sz w:val="28"/>
        </w:rPr>
        <w:t>
      нейтрализация травильных стоков.</w:t>
      </w:r>
    </w:p>
    <w:bookmarkEnd w:id="4930"/>
    <w:bookmarkStart w:name="z5094" w:id="4931"/>
    <w:p>
      <w:pPr>
        <w:spacing w:after="0"/>
        <w:ind w:left="0"/>
        <w:jc w:val="both"/>
      </w:pPr>
      <w:r>
        <w:rPr>
          <w:rFonts w:ascii="Times New Roman"/>
          <w:b w:val="false"/>
          <w:i w:val="false"/>
          <w:color w:val="000000"/>
          <w:sz w:val="28"/>
        </w:rPr>
        <w:t>
      748. Должен знать:</w:t>
      </w:r>
    </w:p>
    <w:bookmarkEnd w:id="4931"/>
    <w:bookmarkStart w:name="z5095" w:id="4932"/>
    <w:p>
      <w:pPr>
        <w:spacing w:after="0"/>
        <w:ind w:left="0"/>
        <w:jc w:val="both"/>
      </w:pPr>
      <w:r>
        <w:rPr>
          <w:rFonts w:ascii="Times New Roman"/>
          <w:b w:val="false"/>
          <w:i w:val="false"/>
          <w:color w:val="000000"/>
          <w:sz w:val="28"/>
        </w:rPr>
        <w:t>
      технологию гидравлического и пневматического испытания труб и баллонов;</w:t>
      </w:r>
    </w:p>
    <w:bookmarkEnd w:id="4932"/>
    <w:bookmarkStart w:name="z5096" w:id="4933"/>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4933"/>
    <w:bookmarkStart w:name="z5097" w:id="4934"/>
    <w:p>
      <w:pPr>
        <w:spacing w:after="0"/>
        <w:ind w:left="0"/>
        <w:jc w:val="both"/>
      </w:pPr>
      <w:r>
        <w:rPr>
          <w:rFonts w:ascii="Times New Roman"/>
          <w:b w:val="false"/>
          <w:i w:val="false"/>
          <w:color w:val="000000"/>
          <w:sz w:val="28"/>
        </w:rPr>
        <w:t>
      государственные стандарты на испытания труб и баллонов;</w:t>
      </w:r>
    </w:p>
    <w:bookmarkEnd w:id="4934"/>
    <w:bookmarkStart w:name="z5098" w:id="4935"/>
    <w:p>
      <w:pPr>
        <w:spacing w:after="0"/>
        <w:ind w:left="0"/>
        <w:jc w:val="both"/>
      </w:pPr>
      <w:r>
        <w:rPr>
          <w:rFonts w:ascii="Times New Roman"/>
          <w:b w:val="false"/>
          <w:i w:val="false"/>
          <w:color w:val="000000"/>
          <w:sz w:val="28"/>
        </w:rPr>
        <w:t>
      системы ручного и автоматического управления прессом;</w:t>
      </w:r>
    </w:p>
    <w:bookmarkEnd w:id="4935"/>
    <w:bookmarkStart w:name="z5099" w:id="4936"/>
    <w:p>
      <w:pPr>
        <w:spacing w:after="0"/>
        <w:ind w:left="0"/>
        <w:jc w:val="both"/>
      </w:pPr>
      <w:r>
        <w:rPr>
          <w:rFonts w:ascii="Times New Roman"/>
          <w:b w:val="false"/>
          <w:i w:val="false"/>
          <w:color w:val="000000"/>
          <w:sz w:val="28"/>
        </w:rPr>
        <w:t>
      сортамент испытываемых труб и баллонов;</w:t>
      </w:r>
    </w:p>
    <w:bookmarkEnd w:id="4936"/>
    <w:bookmarkStart w:name="z5100" w:id="4937"/>
    <w:p>
      <w:pPr>
        <w:spacing w:after="0"/>
        <w:ind w:left="0"/>
        <w:jc w:val="both"/>
      </w:pPr>
      <w:r>
        <w:rPr>
          <w:rFonts w:ascii="Times New Roman"/>
          <w:b w:val="false"/>
          <w:i w:val="false"/>
          <w:color w:val="000000"/>
          <w:sz w:val="28"/>
        </w:rPr>
        <w:t>
      состав травильных растворов.</w:t>
      </w:r>
    </w:p>
    <w:bookmarkEnd w:id="4937"/>
    <w:bookmarkStart w:name="z5101" w:id="4938"/>
    <w:p>
      <w:pPr>
        <w:spacing w:after="0"/>
        <w:ind w:left="0"/>
        <w:jc w:val="left"/>
      </w:pPr>
      <w:r>
        <w:rPr>
          <w:rFonts w:ascii="Times New Roman"/>
          <w:b/>
          <w:i w:val="false"/>
          <w:color w:val="000000"/>
        </w:rPr>
        <w:t xml:space="preserve"> Параграф 3. Прессовщик на испытании труб и баллонов, </w:t>
      </w:r>
      <w:r>
        <w:br/>
      </w:r>
      <w:r>
        <w:rPr>
          <w:rFonts w:ascii="Times New Roman"/>
          <w:b/>
          <w:i w:val="false"/>
          <w:color w:val="000000"/>
        </w:rPr>
        <w:t>4-й разряд</w:t>
      </w:r>
    </w:p>
    <w:bookmarkEnd w:id="4938"/>
    <w:bookmarkStart w:name="z5102" w:id="4939"/>
    <w:p>
      <w:pPr>
        <w:spacing w:after="0"/>
        <w:ind w:left="0"/>
        <w:jc w:val="both"/>
      </w:pPr>
      <w:r>
        <w:rPr>
          <w:rFonts w:ascii="Times New Roman"/>
          <w:b w:val="false"/>
          <w:i w:val="false"/>
          <w:color w:val="000000"/>
          <w:sz w:val="28"/>
        </w:rPr>
        <w:t>
      749. Характеристика работ:</w:t>
      </w:r>
    </w:p>
    <w:bookmarkEnd w:id="4939"/>
    <w:bookmarkStart w:name="z5103" w:id="4940"/>
    <w:p>
      <w:pPr>
        <w:spacing w:after="0"/>
        <w:ind w:left="0"/>
        <w:jc w:val="both"/>
      </w:pPr>
      <w:r>
        <w:rPr>
          <w:rFonts w:ascii="Times New Roman"/>
          <w:b w:val="false"/>
          <w:i w:val="false"/>
          <w:color w:val="000000"/>
          <w:sz w:val="28"/>
        </w:rPr>
        <w:t>
      ведение технологического процесса испытания чугунных труб внешним диаметром 400 мм и выше, электросварных труб внешним диаметром 200 мм и выше, баллонов под давление 10 МПа и выше, резьбовых соединений бурильных и обсадных труб внешним диаметром 127 мм и выше на гидравлических или пневматических прессах в соответствии с заданными техническими условиями;</w:t>
      </w:r>
    </w:p>
    <w:bookmarkEnd w:id="4940"/>
    <w:bookmarkStart w:name="z5104" w:id="4941"/>
    <w:p>
      <w:pPr>
        <w:spacing w:after="0"/>
        <w:ind w:left="0"/>
        <w:jc w:val="both"/>
      </w:pPr>
      <w:r>
        <w:rPr>
          <w:rFonts w:ascii="Times New Roman"/>
          <w:b w:val="false"/>
          <w:i w:val="false"/>
          <w:color w:val="000000"/>
          <w:sz w:val="28"/>
        </w:rPr>
        <w:t>
      ведение технологического процесса гидравлического и пневматического испытания специальных баллонов емкостью до 80 л с последующим травлением, обезжириванием, промасливанием и очисткой на пескоструйных и других агрегатах;</w:t>
      </w:r>
    </w:p>
    <w:bookmarkEnd w:id="4941"/>
    <w:bookmarkStart w:name="z5105" w:id="4942"/>
    <w:p>
      <w:pPr>
        <w:spacing w:after="0"/>
        <w:ind w:left="0"/>
        <w:jc w:val="both"/>
      </w:pPr>
      <w:r>
        <w:rPr>
          <w:rFonts w:ascii="Times New Roman"/>
          <w:b w:val="false"/>
          <w:i w:val="false"/>
          <w:color w:val="000000"/>
          <w:sz w:val="28"/>
        </w:rPr>
        <w:t>
      ведение технологического процесса гидравлического и пневматического испытания специальных баллонов емкостью 80 л и выше с последующим травлением, обезжириванием, промасливанием и очисткой на пескоструйных и других агрегатах под руководством прессовщика более высокой квалификации;</w:t>
      </w:r>
    </w:p>
    <w:bookmarkEnd w:id="4942"/>
    <w:bookmarkStart w:name="z5106" w:id="4943"/>
    <w:p>
      <w:pPr>
        <w:spacing w:after="0"/>
        <w:ind w:left="0"/>
        <w:jc w:val="both"/>
      </w:pPr>
      <w:r>
        <w:rPr>
          <w:rFonts w:ascii="Times New Roman"/>
          <w:b w:val="false"/>
          <w:i w:val="false"/>
          <w:color w:val="000000"/>
          <w:sz w:val="28"/>
        </w:rPr>
        <w:t>
      замена сменного инструмента, наладка пресса в соответствии с выпускаемым сортаментом;</w:t>
      </w:r>
    </w:p>
    <w:bookmarkEnd w:id="4943"/>
    <w:bookmarkStart w:name="z5107" w:id="4944"/>
    <w:p>
      <w:pPr>
        <w:spacing w:after="0"/>
        <w:ind w:left="0"/>
        <w:jc w:val="both"/>
      </w:pPr>
      <w:r>
        <w:rPr>
          <w:rFonts w:ascii="Times New Roman"/>
          <w:b w:val="false"/>
          <w:i w:val="false"/>
          <w:color w:val="000000"/>
          <w:sz w:val="28"/>
        </w:rPr>
        <w:t>
      контроль за состоянием смазки на муфтах в процессе работы пресса.</w:t>
      </w:r>
    </w:p>
    <w:bookmarkEnd w:id="4944"/>
    <w:bookmarkStart w:name="z5108" w:id="4945"/>
    <w:p>
      <w:pPr>
        <w:spacing w:after="0"/>
        <w:ind w:left="0"/>
        <w:jc w:val="both"/>
      </w:pPr>
      <w:r>
        <w:rPr>
          <w:rFonts w:ascii="Times New Roman"/>
          <w:b w:val="false"/>
          <w:i w:val="false"/>
          <w:color w:val="000000"/>
          <w:sz w:val="28"/>
        </w:rPr>
        <w:t>
      750. Должен знать:</w:t>
      </w:r>
    </w:p>
    <w:bookmarkEnd w:id="4945"/>
    <w:bookmarkStart w:name="z5109" w:id="4946"/>
    <w:p>
      <w:pPr>
        <w:spacing w:after="0"/>
        <w:ind w:left="0"/>
        <w:jc w:val="both"/>
      </w:pPr>
      <w:r>
        <w:rPr>
          <w:rFonts w:ascii="Times New Roman"/>
          <w:b w:val="false"/>
          <w:i w:val="false"/>
          <w:color w:val="000000"/>
          <w:sz w:val="28"/>
        </w:rPr>
        <w:t>
      основные требования на допуски и посадки резьбовых соединений и технические требования к плотности соединения их;</w:t>
      </w:r>
    </w:p>
    <w:bookmarkEnd w:id="4946"/>
    <w:bookmarkStart w:name="z5110" w:id="4947"/>
    <w:p>
      <w:pPr>
        <w:spacing w:after="0"/>
        <w:ind w:left="0"/>
        <w:jc w:val="both"/>
      </w:pPr>
      <w:r>
        <w:rPr>
          <w:rFonts w:ascii="Times New Roman"/>
          <w:b w:val="false"/>
          <w:i w:val="false"/>
          <w:color w:val="000000"/>
          <w:sz w:val="28"/>
        </w:rPr>
        <w:t>
      государственные стандарты на испытание и приемку труб и баллонов.</w:t>
      </w:r>
    </w:p>
    <w:bookmarkEnd w:id="4947"/>
    <w:bookmarkStart w:name="z5111" w:id="4948"/>
    <w:p>
      <w:pPr>
        <w:spacing w:after="0"/>
        <w:ind w:left="0"/>
        <w:jc w:val="left"/>
      </w:pPr>
      <w:r>
        <w:rPr>
          <w:rFonts w:ascii="Times New Roman"/>
          <w:b/>
          <w:i w:val="false"/>
          <w:color w:val="000000"/>
        </w:rPr>
        <w:t xml:space="preserve"> Параграф 4. Прессовщик на испытании труб и баллонов, </w:t>
      </w:r>
      <w:r>
        <w:br/>
      </w:r>
      <w:r>
        <w:rPr>
          <w:rFonts w:ascii="Times New Roman"/>
          <w:b/>
          <w:i w:val="false"/>
          <w:color w:val="000000"/>
        </w:rPr>
        <w:t>5-й разряд</w:t>
      </w:r>
    </w:p>
    <w:bookmarkEnd w:id="4948"/>
    <w:bookmarkStart w:name="z5112" w:id="4949"/>
    <w:p>
      <w:pPr>
        <w:spacing w:after="0"/>
        <w:ind w:left="0"/>
        <w:jc w:val="both"/>
      </w:pPr>
      <w:r>
        <w:rPr>
          <w:rFonts w:ascii="Times New Roman"/>
          <w:b w:val="false"/>
          <w:i w:val="false"/>
          <w:color w:val="000000"/>
          <w:sz w:val="28"/>
        </w:rPr>
        <w:t>
      751. Характеристика работ:</w:t>
      </w:r>
    </w:p>
    <w:bookmarkEnd w:id="4949"/>
    <w:bookmarkStart w:name="z5113" w:id="4950"/>
    <w:p>
      <w:pPr>
        <w:spacing w:after="0"/>
        <w:ind w:left="0"/>
        <w:jc w:val="both"/>
      </w:pPr>
      <w:r>
        <w:rPr>
          <w:rFonts w:ascii="Times New Roman"/>
          <w:b w:val="false"/>
          <w:i w:val="false"/>
          <w:color w:val="000000"/>
          <w:sz w:val="28"/>
        </w:rPr>
        <w:t>
      ведение технологического процесса гидравлического и пневматического испытания специальных баллонов емкостью 80 л и выше с последующим травлением, обезжириванием, промасливанием очисткой на пескоструйных и других агрегатах;</w:t>
      </w:r>
    </w:p>
    <w:bookmarkEnd w:id="4950"/>
    <w:bookmarkStart w:name="z5114" w:id="4951"/>
    <w:p>
      <w:pPr>
        <w:spacing w:after="0"/>
        <w:ind w:left="0"/>
        <w:jc w:val="both"/>
      </w:pPr>
      <w:r>
        <w:rPr>
          <w:rFonts w:ascii="Times New Roman"/>
          <w:b w:val="false"/>
          <w:i w:val="false"/>
          <w:color w:val="000000"/>
          <w:sz w:val="28"/>
        </w:rPr>
        <w:t>
      определение объема и веса баллонов;</w:t>
      </w:r>
    </w:p>
    <w:bookmarkEnd w:id="4951"/>
    <w:bookmarkStart w:name="z5115" w:id="4952"/>
    <w:p>
      <w:pPr>
        <w:spacing w:after="0"/>
        <w:ind w:left="0"/>
        <w:jc w:val="both"/>
      </w:pPr>
      <w:r>
        <w:rPr>
          <w:rFonts w:ascii="Times New Roman"/>
          <w:b w:val="false"/>
          <w:i w:val="false"/>
          <w:color w:val="000000"/>
          <w:sz w:val="28"/>
        </w:rPr>
        <w:t>
      установление точки разрушения;</w:t>
      </w:r>
    </w:p>
    <w:bookmarkEnd w:id="4952"/>
    <w:bookmarkStart w:name="z5116" w:id="4953"/>
    <w:p>
      <w:pPr>
        <w:spacing w:after="0"/>
        <w:ind w:left="0"/>
        <w:jc w:val="both"/>
      </w:pPr>
      <w:r>
        <w:rPr>
          <w:rFonts w:ascii="Times New Roman"/>
          <w:b w:val="false"/>
          <w:i w:val="false"/>
          <w:color w:val="000000"/>
          <w:sz w:val="28"/>
        </w:rPr>
        <w:t>
      контроль резьбовых и фланцевых соединений баллонов перед испытанием;</w:t>
      </w:r>
    </w:p>
    <w:bookmarkEnd w:id="4953"/>
    <w:bookmarkStart w:name="z5117" w:id="4954"/>
    <w:p>
      <w:pPr>
        <w:spacing w:after="0"/>
        <w:ind w:left="0"/>
        <w:jc w:val="both"/>
      </w:pPr>
      <w:r>
        <w:rPr>
          <w:rFonts w:ascii="Times New Roman"/>
          <w:b w:val="false"/>
          <w:i w:val="false"/>
          <w:color w:val="000000"/>
          <w:sz w:val="28"/>
        </w:rPr>
        <w:t>
      установка предохранительных приспособлений на баллоны;</w:t>
      </w:r>
    </w:p>
    <w:bookmarkEnd w:id="4954"/>
    <w:bookmarkStart w:name="z5118" w:id="4955"/>
    <w:p>
      <w:pPr>
        <w:spacing w:after="0"/>
        <w:ind w:left="0"/>
        <w:jc w:val="both"/>
      </w:pPr>
      <w:r>
        <w:rPr>
          <w:rFonts w:ascii="Times New Roman"/>
          <w:b w:val="false"/>
          <w:i w:val="false"/>
          <w:color w:val="000000"/>
          <w:sz w:val="28"/>
        </w:rPr>
        <w:t>
      соблюдение параметров испытаний;</w:t>
      </w:r>
    </w:p>
    <w:bookmarkEnd w:id="4955"/>
    <w:bookmarkStart w:name="z5119" w:id="4956"/>
    <w:p>
      <w:pPr>
        <w:spacing w:after="0"/>
        <w:ind w:left="0"/>
        <w:jc w:val="both"/>
      </w:pPr>
      <w:r>
        <w:rPr>
          <w:rFonts w:ascii="Times New Roman"/>
          <w:b w:val="false"/>
          <w:i w:val="false"/>
          <w:color w:val="000000"/>
          <w:sz w:val="28"/>
        </w:rPr>
        <w:t>
      наладка оборудования и наблюдение за работой прессов;</w:t>
      </w:r>
    </w:p>
    <w:bookmarkEnd w:id="4956"/>
    <w:bookmarkStart w:name="z5120" w:id="4957"/>
    <w:p>
      <w:pPr>
        <w:spacing w:after="0"/>
        <w:ind w:left="0"/>
        <w:jc w:val="both"/>
      </w:pPr>
      <w:r>
        <w:rPr>
          <w:rFonts w:ascii="Times New Roman"/>
          <w:b w:val="false"/>
          <w:i w:val="false"/>
          <w:color w:val="000000"/>
          <w:sz w:val="28"/>
        </w:rPr>
        <w:t>
      приготовление пассировочных растворов для наполнения баллонов, контроль среды в шламовом отстойнике.</w:t>
      </w:r>
    </w:p>
    <w:bookmarkEnd w:id="4957"/>
    <w:bookmarkStart w:name="z5121" w:id="4958"/>
    <w:p>
      <w:pPr>
        <w:spacing w:after="0"/>
        <w:ind w:left="0"/>
        <w:jc w:val="both"/>
      </w:pPr>
      <w:r>
        <w:rPr>
          <w:rFonts w:ascii="Times New Roman"/>
          <w:b w:val="false"/>
          <w:i w:val="false"/>
          <w:color w:val="000000"/>
          <w:sz w:val="28"/>
        </w:rPr>
        <w:t>
      752. Должен знать:</w:t>
      </w:r>
    </w:p>
    <w:bookmarkEnd w:id="4958"/>
    <w:bookmarkStart w:name="z5122" w:id="4959"/>
    <w:p>
      <w:pPr>
        <w:spacing w:after="0"/>
        <w:ind w:left="0"/>
        <w:jc w:val="both"/>
      </w:pPr>
      <w:r>
        <w:rPr>
          <w:rFonts w:ascii="Times New Roman"/>
          <w:b w:val="false"/>
          <w:i w:val="false"/>
          <w:color w:val="000000"/>
          <w:sz w:val="28"/>
        </w:rPr>
        <w:t>
      государственные стандарты на специальные баллоны большого объема, виды соединительных резьб;</w:t>
      </w:r>
    </w:p>
    <w:bookmarkEnd w:id="4959"/>
    <w:bookmarkStart w:name="z5123" w:id="4960"/>
    <w:p>
      <w:pPr>
        <w:spacing w:after="0"/>
        <w:ind w:left="0"/>
        <w:jc w:val="both"/>
      </w:pPr>
      <w:r>
        <w:rPr>
          <w:rFonts w:ascii="Times New Roman"/>
          <w:b w:val="false"/>
          <w:i w:val="false"/>
          <w:color w:val="000000"/>
          <w:sz w:val="28"/>
        </w:rPr>
        <w:t>
      физические и химические свойства марок стали, из которых производятся баллоны;</w:t>
      </w:r>
    </w:p>
    <w:bookmarkEnd w:id="4960"/>
    <w:bookmarkStart w:name="z5124" w:id="4961"/>
    <w:p>
      <w:pPr>
        <w:spacing w:after="0"/>
        <w:ind w:left="0"/>
        <w:jc w:val="both"/>
      </w:pPr>
      <w:r>
        <w:rPr>
          <w:rFonts w:ascii="Times New Roman"/>
          <w:b w:val="false"/>
          <w:i w:val="false"/>
          <w:color w:val="000000"/>
          <w:sz w:val="28"/>
        </w:rPr>
        <w:t>
      свойства газов и жидкостей в сжатом состоянии;</w:t>
      </w:r>
    </w:p>
    <w:bookmarkEnd w:id="4961"/>
    <w:bookmarkStart w:name="z5125" w:id="4962"/>
    <w:p>
      <w:pPr>
        <w:spacing w:after="0"/>
        <w:ind w:left="0"/>
        <w:jc w:val="both"/>
      </w:pPr>
      <w:r>
        <w:rPr>
          <w:rFonts w:ascii="Times New Roman"/>
          <w:b w:val="false"/>
          <w:i w:val="false"/>
          <w:color w:val="000000"/>
          <w:sz w:val="28"/>
        </w:rPr>
        <w:t>
      параметры испытаний по маркам стали и видам баллонов.</w:t>
      </w:r>
    </w:p>
    <w:bookmarkEnd w:id="4962"/>
    <w:bookmarkStart w:name="z5126" w:id="4963"/>
    <w:p>
      <w:pPr>
        <w:spacing w:after="0"/>
        <w:ind w:left="0"/>
        <w:jc w:val="left"/>
      </w:pPr>
      <w:r>
        <w:rPr>
          <w:rFonts w:ascii="Times New Roman"/>
          <w:b/>
          <w:i w:val="false"/>
          <w:color w:val="000000"/>
        </w:rPr>
        <w:t xml:space="preserve"> 142. Разбортовщик винипластовых и полиэтиленовых труб</w:t>
      </w:r>
      <w:r>
        <w:br/>
      </w:r>
      <w:r>
        <w:rPr>
          <w:rFonts w:ascii="Times New Roman"/>
          <w:b/>
          <w:i w:val="false"/>
          <w:color w:val="000000"/>
        </w:rPr>
        <w:t>Параграф 1. Разбортовщик винипластовых и полиэтиленовых труб, 1-й разряд</w:t>
      </w:r>
    </w:p>
    <w:bookmarkEnd w:id="4963"/>
    <w:bookmarkStart w:name="z5128" w:id="4964"/>
    <w:p>
      <w:pPr>
        <w:spacing w:after="0"/>
        <w:ind w:left="0"/>
        <w:jc w:val="both"/>
      </w:pPr>
      <w:r>
        <w:rPr>
          <w:rFonts w:ascii="Times New Roman"/>
          <w:b w:val="false"/>
          <w:i w:val="false"/>
          <w:color w:val="000000"/>
          <w:sz w:val="28"/>
        </w:rPr>
        <w:t>
      753. Характеристика работ:</w:t>
      </w:r>
    </w:p>
    <w:bookmarkEnd w:id="4964"/>
    <w:bookmarkStart w:name="z5129" w:id="4965"/>
    <w:p>
      <w:pPr>
        <w:spacing w:after="0"/>
        <w:ind w:left="0"/>
        <w:jc w:val="both"/>
      </w:pPr>
      <w:r>
        <w:rPr>
          <w:rFonts w:ascii="Times New Roman"/>
          <w:b w:val="false"/>
          <w:i w:val="false"/>
          <w:color w:val="000000"/>
          <w:sz w:val="28"/>
        </w:rPr>
        <w:t>
      участие в технологическом процессе разбортовки винипластовых и полиэтиленовых труб;</w:t>
      </w:r>
    </w:p>
    <w:bookmarkEnd w:id="4965"/>
    <w:bookmarkStart w:name="z5130" w:id="4966"/>
    <w:p>
      <w:pPr>
        <w:spacing w:after="0"/>
        <w:ind w:left="0"/>
        <w:jc w:val="both"/>
      </w:pPr>
      <w:r>
        <w:rPr>
          <w:rFonts w:ascii="Times New Roman"/>
          <w:b w:val="false"/>
          <w:i w:val="false"/>
          <w:color w:val="000000"/>
          <w:sz w:val="28"/>
        </w:rPr>
        <w:t>
      перекатывание труб по стеллажам к нагревательной электропечи и подкатывание труб по рольгангу к установке для разбортовки;</w:t>
      </w:r>
    </w:p>
    <w:bookmarkEnd w:id="4966"/>
    <w:bookmarkStart w:name="z5131" w:id="4967"/>
    <w:p>
      <w:pPr>
        <w:spacing w:after="0"/>
        <w:ind w:left="0"/>
        <w:jc w:val="both"/>
      </w:pPr>
      <w:r>
        <w:rPr>
          <w:rFonts w:ascii="Times New Roman"/>
          <w:b w:val="false"/>
          <w:i w:val="false"/>
          <w:color w:val="000000"/>
          <w:sz w:val="28"/>
        </w:rPr>
        <w:t>
      зажим труб в разбортовочной установке;</w:t>
      </w:r>
    </w:p>
    <w:bookmarkEnd w:id="4967"/>
    <w:bookmarkStart w:name="z5132" w:id="4968"/>
    <w:p>
      <w:pPr>
        <w:spacing w:after="0"/>
        <w:ind w:left="0"/>
        <w:jc w:val="both"/>
      </w:pPr>
      <w:r>
        <w:rPr>
          <w:rFonts w:ascii="Times New Roman"/>
          <w:b w:val="false"/>
          <w:i w:val="false"/>
          <w:color w:val="000000"/>
          <w:sz w:val="28"/>
        </w:rPr>
        <w:t>
      удаление разбортованной трубы из установки;</w:t>
      </w:r>
    </w:p>
    <w:bookmarkEnd w:id="4968"/>
    <w:bookmarkStart w:name="z5133" w:id="4969"/>
    <w:p>
      <w:pPr>
        <w:spacing w:after="0"/>
        <w:ind w:left="0"/>
        <w:jc w:val="both"/>
      </w:pPr>
      <w:r>
        <w:rPr>
          <w:rFonts w:ascii="Times New Roman"/>
          <w:b w:val="false"/>
          <w:i w:val="false"/>
          <w:color w:val="000000"/>
          <w:sz w:val="28"/>
        </w:rPr>
        <w:t>
      зачистка концов труб перед разбортовкой;</w:t>
      </w:r>
    </w:p>
    <w:bookmarkEnd w:id="4969"/>
    <w:bookmarkStart w:name="z5134" w:id="4970"/>
    <w:p>
      <w:pPr>
        <w:spacing w:after="0"/>
        <w:ind w:left="0"/>
        <w:jc w:val="both"/>
      </w:pPr>
      <w:r>
        <w:rPr>
          <w:rFonts w:ascii="Times New Roman"/>
          <w:b w:val="false"/>
          <w:i w:val="false"/>
          <w:color w:val="000000"/>
          <w:sz w:val="28"/>
        </w:rPr>
        <w:t>
      зачистка разбортованных концов футерованных труб</w:t>
      </w:r>
    </w:p>
    <w:bookmarkEnd w:id="4970"/>
    <w:bookmarkStart w:name="z5135" w:id="4971"/>
    <w:p>
      <w:pPr>
        <w:spacing w:after="0"/>
        <w:ind w:left="0"/>
        <w:jc w:val="both"/>
      </w:pPr>
      <w:r>
        <w:rPr>
          <w:rFonts w:ascii="Times New Roman"/>
          <w:b w:val="false"/>
          <w:i w:val="false"/>
          <w:color w:val="000000"/>
          <w:sz w:val="28"/>
        </w:rPr>
        <w:t>
      подготовка (зачистка фасок) к ремонту разошедшейся разбортовки;</w:t>
      </w:r>
    </w:p>
    <w:bookmarkEnd w:id="4971"/>
    <w:bookmarkStart w:name="z5136" w:id="4972"/>
    <w:p>
      <w:pPr>
        <w:spacing w:after="0"/>
        <w:ind w:left="0"/>
        <w:jc w:val="both"/>
      </w:pPr>
      <w:r>
        <w:rPr>
          <w:rFonts w:ascii="Times New Roman"/>
          <w:b w:val="false"/>
          <w:i w:val="false"/>
          <w:color w:val="000000"/>
          <w:sz w:val="28"/>
        </w:rPr>
        <w:t>
      заготовка пластинок для ремонта разошедшейся разбортовки;</w:t>
      </w:r>
    </w:p>
    <w:bookmarkEnd w:id="4972"/>
    <w:bookmarkStart w:name="z5137" w:id="4973"/>
    <w:p>
      <w:pPr>
        <w:spacing w:after="0"/>
        <w:ind w:left="0"/>
        <w:jc w:val="both"/>
      </w:pPr>
      <w:r>
        <w:rPr>
          <w:rFonts w:ascii="Times New Roman"/>
          <w:b w:val="false"/>
          <w:i w:val="false"/>
          <w:color w:val="000000"/>
          <w:sz w:val="28"/>
        </w:rPr>
        <w:t>
      транспортировка разбортованных труб на промежуточные стеллажи;</w:t>
      </w:r>
    </w:p>
    <w:bookmarkEnd w:id="4973"/>
    <w:bookmarkStart w:name="z5138" w:id="4974"/>
    <w:p>
      <w:pPr>
        <w:spacing w:after="0"/>
        <w:ind w:left="0"/>
        <w:jc w:val="both"/>
      </w:pPr>
      <w:r>
        <w:rPr>
          <w:rFonts w:ascii="Times New Roman"/>
          <w:b w:val="false"/>
          <w:i w:val="false"/>
          <w:color w:val="000000"/>
          <w:sz w:val="28"/>
        </w:rPr>
        <w:t>
      участие в ремонте обслуживаемого оборудования.</w:t>
      </w:r>
    </w:p>
    <w:bookmarkEnd w:id="4974"/>
    <w:bookmarkStart w:name="z5139" w:id="4975"/>
    <w:p>
      <w:pPr>
        <w:spacing w:after="0"/>
        <w:ind w:left="0"/>
        <w:jc w:val="both"/>
      </w:pPr>
      <w:r>
        <w:rPr>
          <w:rFonts w:ascii="Times New Roman"/>
          <w:b w:val="false"/>
          <w:i w:val="false"/>
          <w:color w:val="000000"/>
          <w:sz w:val="28"/>
        </w:rPr>
        <w:t>
      754. Должен знать</w:t>
      </w:r>
    </w:p>
    <w:bookmarkEnd w:id="4975"/>
    <w:bookmarkStart w:name="z5140" w:id="4976"/>
    <w:p>
      <w:pPr>
        <w:spacing w:after="0"/>
        <w:ind w:left="0"/>
        <w:jc w:val="both"/>
      </w:pPr>
      <w:r>
        <w:rPr>
          <w:rFonts w:ascii="Times New Roman"/>
          <w:b w:val="false"/>
          <w:i w:val="false"/>
          <w:color w:val="000000"/>
          <w:sz w:val="28"/>
        </w:rPr>
        <w:t>
      основы технологического процесса разбортовки винипластовых и полиэтиленовых покрытий;</w:t>
      </w:r>
    </w:p>
    <w:bookmarkEnd w:id="4976"/>
    <w:bookmarkStart w:name="z5141" w:id="4977"/>
    <w:p>
      <w:pPr>
        <w:spacing w:after="0"/>
        <w:ind w:left="0"/>
        <w:jc w:val="both"/>
      </w:pPr>
      <w:r>
        <w:rPr>
          <w:rFonts w:ascii="Times New Roman"/>
          <w:b w:val="false"/>
          <w:i w:val="false"/>
          <w:color w:val="000000"/>
          <w:sz w:val="28"/>
        </w:rPr>
        <w:t>
      принцип работы обслуживаемого оборудования и ее пусковой аппаратуры;</w:t>
      </w:r>
    </w:p>
    <w:bookmarkEnd w:id="4977"/>
    <w:bookmarkStart w:name="z5142" w:id="4978"/>
    <w:p>
      <w:pPr>
        <w:spacing w:after="0"/>
        <w:ind w:left="0"/>
        <w:jc w:val="both"/>
      </w:pPr>
      <w:r>
        <w:rPr>
          <w:rFonts w:ascii="Times New Roman"/>
          <w:b w:val="false"/>
          <w:i w:val="false"/>
          <w:color w:val="000000"/>
          <w:sz w:val="28"/>
        </w:rPr>
        <w:t>
      температуру нагрева винипласта до полного размягчения;</w:t>
      </w:r>
    </w:p>
    <w:bookmarkEnd w:id="4978"/>
    <w:bookmarkStart w:name="z5143" w:id="4979"/>
    <w:p>
      <w:pPr>
        <w:spacing w:after="0"/>
        <w:ind w:left="0"/>
        <w:jc w:val="both"/>
      </w:pPr>
      <w:r>
        <w:rPr>
          <w:rFonts w:ascii="Times New Roman"/>
          <w:b w:val="false"/>
          <w:i w:val="false"/>
          <w:color w:val="000000"/>
          <w:sz w:val="28"/>
        </w:rPr>
        <w:t>
      основы слесарного дела.</w:t>
      </w:r>
    </w:p>
    <w:bookmarkEnd w:id="4979"/>
    <w:bookmarkStart w:name="z5144" w:id="4980"/>
    <w:p>
      <w:pPr>
        <w:spacing w:after="0"/>
        <w:ind w:left="0"/>
        <w:jc w:val="left"/>
      </w:pPr>
      <w:r>
        <w:rPr>
          <w:rFonts w:ascii="Times New Roman"/>
          <w:b/>
          <w:i w:val="false"/>
          <w:color w:val="000000"/>
        </w:rPr>
        <w:t xml:space="preserve"> Параграф 2. Разбортовщик винипластовых и полиэтиленовых труб, 2-й разряд</w:t>
      </w:r>
    </w:p>
    <w:bookmarkEnd w:id="4980"/>
    <w:bookmarkStart w:name="z5145" w:id="4981"/>
    <w:p>
      <w:pPr>
        <w:spacing w:after="0"/>
        <w:ind w:left="0"/>
        <w:jc w:val="both"/>
      </w:pPr>
      <w:r>
        <w:rPr>
          <w:rFonts w:ascii="Times New Roman"/>
          <w:b w:val="false"/>
          <w:i w:val="false"/>
          <w:color w:val="000000"/>
          <w:sz w:val="28"/>
        </w:rPr>
        <w:t>
      755. Характеристика работ:</w:t>
      </w:r>
    </w:p>
    <w:bookmarkEnd w:id="4981"/>
    <w:bookmarkStart w:name="z5146" w:id="4982"/>
    <w:p>
      <w:pPr>
        <w:spacing w:after="0"/>
        <w:ind w:left="0"/>
        <w:jc w:val="both"/>
      </w:pPr>
      <w:r>
        <w:rPr>
          <w:rFonts w:ascii="Times New Roman"/>
          <w:b w:val="false"/>
          <w:i w:val="false"/>
          <w:color w:val="000000"/>
          <w:sz w:val="28"/>
        </w:rPr>
        <w:t>
      ведение технологического процесса разбортовки винипластовых и полиэтиленовых концов труб на торец стальных труб и муфт;</w:t>
      </w:r>
    </w:p>
    <w:bookmarkEnd w:id="4982"/>
    <w:bookmarkStart w:name="z5147" w:id="4983"/>
    <w:p>
      <w:pPr>
        <w:spacing w:after="0"/>
        <w:ind w:left="0"/>
        <w:jc w:val="both"/>
      </w:pPr>
      <w:r>
        <w:rPr>
          <w:rFonts w:ascii="Times New Roman"/>
          <w:b w:val="false"/>
          <w:i w:val="false"/>
          <w:color w:val="000000"/>
          <w:sz w:val="28"/>
        </w:rPr>
        <w:t>
      нагрев винипластовых концов до полного размягчения;</w:t>
      </w:r>
    </w:p>
    <w:bookmarkEnd w:id="4983"/>
    <w:bookmarkStart w:name="z5148" w:id="4984"/>
    <w:p>
      <w:pPr>
        <w:spacing w:after="0"/>
        <w:ind w:left="0"/>
        <w:jc w:val="both"/>
      </w:pPr>
      <w:r>
        <w:rPr>
          <w:rFonts w:ascii="Times New Roman"/>
          <w:b w:val="false"/>
          <w:i w:val="false"/>
          <w:color w:val="000000"/>
          <w:sz w:val="28"/>
        </w:rPr>
        <w:t>
      смена инструмента на установке при переходе с одного размера на другой;</w:t>
      </w:r>
    </w:p>
    <w:bookmarkEnd w:id="4984"/>
    <w:bookmarkStart w:name="z5149" w:id="4985"/>
    <w:p>
      <w:pPr>
        <w:spacing w:after="0"/>
        <w:ind w:left="0"/>
        <w:jc w:val="both"/>
      </w:pPr>
      <w:r>
        <w:rPr>
          <w:rFonts w:ascii="Times New Roman"/>
          <w:b w:val="false"/>
          <w:i w:val="false"/>
          <w:color w:val="000000"/>
          <w:sz w:val="28"/>
        </w:rPr>
        <w:t>
      прутковая сварка винипластом разошедшейся разбортовки труб;</w:t>
      </w:r>
    </w:p>
    <w:bookmarkEnd w:id="4985"/>
    <w:bookmarkStart w:name="z5150" w:id="4986"/>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выполнение его текущего ремонта.</w:t>
      </w:r>
    </w:p>
    <w:bookmarkEnd w:id="4986"/>
    <w:bookmarkStart w:name="z5151" w:id="4987"/>
    <w:p>
      <w:pPr>
        <w:spacing w:after="0"/>
        <w:ind w:left="0"/>
        <w:jc w:val="both"/>
      </w:pPr>
      <w:r>
        <w:rPr>
          <w:rFonts w:ascii="Times New Roman"/>
          <w:b w:val="false"/>
          <w:i w:val="false"/>
          <w:color w:val="000000"/>
          <w:sz w:val="28"/>
        </w:rPr>
        <w:t>
      756. Должен знать:</w:t>
      </w:r>
    </w:p>
    <w:bookmarkEnd w:id="4987"/>
    <w:bookmarkStart w:name="z5152" w:id="4988"/>
    <w:p>
      <w:pPr>
        <w:spacing w:after="0"/>
        <w:ind w:left="0"/>
        <w:jc w:val="both"/>
      </w:pPr>
      <w:r>
        <w:rPr>
          <w:rFonts w:ascii="Times New Roman"/>
          <w:b w:val="false"/>
          <w:i w:val="false"/>
          <w:color w:val="000000"/>
          <w:sz w:val="28"/>
        </w:rPr>
        <w:t>
      технологический процесс изготовления и разбортовки винипластовых покрытий в фитингах, тройниках, коленах и так далее;</w:t>
      </w:r>
    </w:p>
    <w:bookmarkEnd w:id="4988"/>
    <w:bookmarkStart w:name="z5153" w:id="4989"/>
    <w:p>
      <w:pPr>
        <w:spacing w:after="0"/>
        <w:ind w:left="0"/>
        <w:jc w:val="both"/>
      </w:pPr>
      <w:r>
        <w:rPr>
          <w:rFonts w:ascii="Times New Roman"/>
          <w:b w:val="false"/>
          <w:i w:val="false"/>
          <w:color w:val="000000"/>
          <w:sz w:val="28"/>
        </w:rPr>
        <w:t>
      устройство и правила технической эксплуатации нагревательной электропечи, установки разбортовки полиэтиленовых труб и воздушной горелки-пистолета для сварки разошедшейся разбортовки;</w:t>
      </w:r>
    </w:p>
    <w:bookmarkEnd w:id="4989"/>
    <w:bookmarkStart w:name="z5154" w:id="4990"/>
    <w:p>
      <w:pPr>
        <w:spacing w:after="0"/>
        <w:ind w:left="0"/>
        <w:jc w:val="both"/>
      </w:pPr>
      <w:r>
        <w:rPr>
          <w:rFonts w:ascii="Times New Roman"/>
          <w:b w:val="false"/>
          <w:i w:val="false"/>
          <w:color w:val="000000"/>
          <w:sz w:val="28"/>
        </w:rPr>
        <w:t>
      свойства винипласта;</w:t>
      </w:r>
    </w:p>
    <w:bookmarkEnd w:id="4990"/>
    <w:bookmarkStart w:name="z5155" w:id="4991"/>
    <w:p>
      <w:pPr>
        <w:spacing w:after="0"/>
        <w:ind w:left="0"/>
        <w:jc w:val="both"/>
      </w:pPr>
      <w:r>
        <w:rPr>
          <w:rFonts w:ascii="Times New Roman"/>
          <w:b w:val="false"/>
          <w:i w:val="false"/>
          <w:color w:val="000000"/>
          <w:sz w:val="28"/>
        </w:rPr>
        <w:t>
      температурные режимы работы нагревательной электропечи; сортамент футерованных труб;</w:t>
      </w:r>
    </w:p>
    <w:bookmarkEnd w:id="4991"/>
    <w:bookmarkStart w:name="z5156" w:id="4992"/>
    <w:p>
      <w:pPr>
        <w:spacing w:after="0"/>
        <w:ind w:left="0"/>
        <w:jc w:val="both"/>
      </w:pPr>
      <w:r>
        <w:rPr>
          <w:rFonts w:ascii="Times New Roman"/>
          <w:b w:val="false"/>
          <w:i w:val="false"/>
          <w:color w:val="000000"/>
          <w:sz w:val="28"/>
        </w:rPr>
        <w:t>
      слесарное дело.</w:t>
      </w:r>
    </w:p>
    <w:bookmarkEnd w:id="4992"/>
    <w:bookmarkStart w:name="z5157" w:id="4993"/>
    <w:p>
      <w:pPr>
        <w:spacing w:after="0"/>
        <w:ind w:left="0"/>
        <w:jc w:val="left"/>
      </w:pPr>
      <w:r>
        <w:rPr>
          <w:rFonts w:ascii="Times New Roman"/>
          <w:b/>
          <w:i w:val="false"/>
          <w:color w:val="000000"/>
        </w:rPr>
        <w:t xml:space="preserve"> 143. Резчик труб и заготовок</w:t>
      </w:r>
      <w:r>
        <w:br/>
      </w:r>
      <w:r>
        <w:rPr>
          <w:rFonts w:ascii="Times New Roman"/>
          <w:b/>
          <w:i w:val="false"/>
          <w:color w:val="000000"/>
        </w:rPr>
        <w:t>Параграф 1. Резчик труб и заготовок, 1-й разряд</w:t>
      </w:r>
    </w:p>
    <w:bookmarkEnd w:id="4993"/>
    <w:bookmarkStart w:name="z5159" w:id="4994"/>
    <w:p>
      <w:pPr>
        <w:spacing w:after="0"/>
        <w:ind w:left="0"/>
        <w:jc w:val="both"/>
      </w:pPr>
      <w:r>
        <w:rPr>
          <w:rFonts w:ascii="Times New Roman"/>
          <w:b w:val="false"/>
          <w:i w:val="false"/>
          <w:color w:val="000000"/>
          <w:sz w:val="28"/>
        </w:rPr>
        <w:t>
      757. Характеристика работ:</w:t>
      </w:r>
    </w:p>
    <w:bookmarkEnd w:id="4994"/>
    <w:bookmarkStart w:name="z5160" w:id="4995"/>
    <w:p>
      <w:pPr>
        <w:spacing w:after="0"/>
        <w:ind w:left="0"/>
        <w:jc w:val="both"/>
      </w:pPr>
      <w:r>
        <w:rPr>
          <w:rFonts w:ascii="Times New Roman"/>
          <w:b w:val="false"/>
          <w:i w:val="false"/>
          <w:color w:val="000000"/>
          <w:sz w:val="28"/>
        </w:rPr>
        <w:t>
      навертка резьбовых соединительных частей: муфт, колец, ниппелей диаметром до 76,2 мм на трубы вручную;</w:t>
      </w:r>
    </w:p>
    <w:bookmarkEnd w:id="4995"/>
    <w:bookmarkStart w:name="z5161" w:id="4996"/>
    <w:p>
      <w:pPr>
        <w:spacing w:after="0"/>
        <w:ind w:left="0"/>
        <w:jc w:val="both"/>
      </w:pPr>
      <w:r>
        <w:rPr>
          <w:rFonts w:ascii="Times New Roman"/>
          <w:b w:val="false"/>
          <w:i w:val="false"/>
          <w:color w:val="000000"/>
          <w:sz w:val="28"/>
        </w:rPr>
        <w:t>
      участие в резке труб и заготовок на оборудовании различной конструкции;</w:t>
      </w:r>
    </w:p>
    <w:bookmarkEnd w:id="4996"/>
    <w:bookmarkStart w:name="z5162" w:id="4997"/>
    <w:p>
      <w:pPr>
        <w:spacing w:after="0"/>
        <w:ind w:left="0"/>
        <w:jc w:val="both"/>
      </w:pPr>
      <w:r>
        <w:rPr>
          <w:rFonts w:ascii="Times New Roman"/>
          <w:b w:val="false"/>
          <w:i w:val="false"/>
          <w:color w:val="000000"/>
          <w:sz w:val="28"/>
        </w:rPr>
        <w:t>
      сортировка металла перед резкой, пакетирование и уборка заготовок, труб.</w:t>
      </w:r>
    </w:p>
    <w:bookmarkEnd w:id="4997"/>
    <w:bookmarkStart w:name="z5163" w:id="4998"/>
    <w:p>
      <w:pPr>
        <w:spacing w:after="0"/>
        <w:ind w:left="0"/>
        <w:jc w:val="both"/>
      </w:pPr>
      <w:r>
        <w:rPr>
          <w:rFonts w:ascii="Times New Roman"/>
          <w:b w:val="false"/>
          <w:i w:val="false"/>
          <w:color w:val="000000"/>
          <w:sz w:val="28"/>
        </w:rPr>
        <w:t>
      758.Должен знать:</w:t>
      </w:r>
    </w:p>
    <w:bookmarkEnd w:id="4998"/>
    <w:bookmarkStart w:name="z5164" w:id="4999"/>
    <w:p>
      <w:pPr>
        <w:spacing w:after="0"/>
        <w:ind w:left="0"/>
        <w:jc w:val="both"/>
      </w:pPr>
      <w:r>
        <w:rPr>
          <w:rFonts w:ascii="Times New Roman"/>
          <w:b w:val="false"/>
          <w:i w:val="false"/>
          <w:color w:val="000000"/>
          <w:sz w:val="28"/>
        </w:rPr>
        <w:t>
      назначение и способы применения используемых приспособлений.</w:t>
      </w:r>
    </w:p>
    <w:bookmarkEnd w:id="4999"/>
    <w:bookmarkStart w:name="z5165" w:id="5000"/>
    <w:p>
      <w:pPr>
        <w:spacing w:after="0"/>
        <w:ind w:left="0"/>
        <w:jc w:val="left"/>
      </w:pPr>
      <w:r>
        <w:rPr>
          <w:rFonts w:ascii="Times New Roman"/>
          <w:b/>
          <w:i w:val="false"/>
          <w:color w:val="000000"/>
        </w:rPr>
        <w:t xml:space="preserve"> Параграф 2. Резчик труб и заготовок, 2-й разряд</w:t>
      </w:r>
    </w:p>
    <w:bookmarkEnd w:id="5000"/>
    <w:bookmarkStart w:name="z5166" w:id="5001"/>
    <w:p>
      <w:pPr>
        <w:spacing w:after="0"/>
        <w:ind w:left="0"/>
        <w:jc w:val="both"/>
      </w:pPr>
      <w:r>
        <w:rPr>
          <w:rFonts w:ascii="Times New Roman"/>
          <w:b w:val="false"/>
          <w:i w:val="false"/>
          <w:color w:val="000000"/>
          <w:sz w:val="28"/>
        </w:rPr>
        <w:t>
      759. Характеристика работ:</w:t>
      </w:r>
    </w:p>
    <w:bookmarkEnd w:id="5001"/>
    <w:bookmarkStart w:name="z5167" w:id="5002"/>
    <w:p>
      <w:pPr>
        <w:spacing w:after="0"/>
        <w:ind w:left="0"/>
        <w:jc w:val="both"/>
      </w:pPr>
      <w:r>
        <w:rPr>
          <w:rFonts w:ascii="Times New Roman"/>
          <w:b w:val="false"/>
          <w:i w:val="false"/>
          <w:color w:val="000000"/>
          <w:sz w:val="28"/>
        </w:rPr>
        <w:t>
      резка труб и заготовок на дисковых пилах, аллигаторных ножницах, бензорезом, на абразивноотрезных станках;</w:t>
      </w:r>
    </w:p>
    <w:bookmarkEnd w:id="5002"/>
    <w:bookmarkStart w:name="z5168" w:id="5003"/>
    <w:p>
      <w:pPr>
        <w:spacing w:after="0"/>
        <w:ind w:left="0"/>
        <w:jc w:val="both"/>
      </w:pPr>
      <w:r>
        <w:rPr>
          <w:rFonts w:ascii="Times New Roman"/>
          <w:b w:val="false"/>
          <w:i w:val="false"/>
          <w:color w:val="000000"/>
          <w:sz w:val="28"/>
        </w:rPr>
        <w:t>
      резка (ломка) заготовок для труб на прессах усилием до 500 тс под руководством резчика труб и заготовок более высокой квалификации;</w:t>
      </w:r>
    </w:p>
    <w:bookmarkEnd w:id="5003"/>
    <w:bookmarkStart w:name="z5169" w:id="5004"/>
    <w:p>
      <w:pPr>
        <w:spacing w:after="0"/>
        <w:ind w:left="0"/>
        <w:jc w:val="both"/>
      </w:pPr>
      <w:r>
        <w:rPr>
          <w:rFonts w:ascii="Times New Roman"/>
          <w:b w:val="false"/>
          <w:i w:val="false"/>
          <w:color w:val="000000"/>
          <w:sz w:val="28"/>
        </w:rPr>
        <w:t>
      снятие и зачистка на станках "уса" на трубах;</w:t>
      </w:r>
    </w:p>
    <w:bookmarkEnd w:id="5004"/>
    <w:bookmarkStart w:name="z5170" w:id="5005"/>
    <w:p>
      <w:pPr>
        <w:spacing w:after="0"/>
        <w:ind w:left="0"/>
        <w:jc w:val="both"/>
      </w:pPr>
      <w:r>
        <w:rPr>
          <w:rFonts w:ascii="Times New Roman"/>
          <w:b w:val="false"/>
          <w:i w:val="false"/>
          <w:color w:val="000000"/>
          <w:sz w:val="28"/>
        </w:rPr>
        <w:t>
      расточка и нарезка концов труб и соединительных частей на станках;</w:t>
      </w:r>
    </w:p>
    <w:bookmarkEnd w:id="5005"/>
    <w:bookmarkStart w:name="z5171" w:id="5006"/>
    <w:p>
      <w:pPr>
        <w:spacing w:after="0"/>
        <w:ind w:left="0"/>
        <w:jc w:val="both"/>
      </w:pPr>
      <w:r>
        <w:rPr>
          <w:rFonts w:ascii="Times New Roman"/>
          <w:b w:val="false"/>
          <w:i w:val="false"/>
          <w:color w:val="000000"/>
          <w:sz w:val="28"/>
        </w:rPr>
        <w:t>
      нарезка и накатка резьбы и предохранительных деталей к трубам на станках;</w:t>
      </w:r>
    </w:p>
    <w:bookmarkEnd w:id="5006"/>
    <w:bookmarkStart w:name="z5172" w:id="5007"/>
    <w:p>
      <w:pPr>
        <w:spacing w:after="0"/>
        <w:ind w:left="0"/>
        <w:jc w:val="both"/>
      </w:pPr>
      <w:r>
        <w:rPr>
          <w:rFonts w:ascii="Times New Roman"/>
          <w:b w:val="false"/>
          <w:i w:val="false"/>
          <w:color w:val="000000"/>
          <w:sz w:val="28"/>
        </w:rPr>
        <w:t>
      снятие фасок на трубах и заготовках;</w:t>
      </w:r>
    </w:p>
    <w:bookmarkEnd w:id="5007"/>
    <w:bookmarkStart w:name="z5173" w:id="5008"/>
    <w:p>
      <w:pPr>
        <w:spacing w:after="0"/>
        <w:ind w:left="0"/>
        <w:jc w:val="both"/>
      </w:pPr>
      <w:r>
        <w:rPr>
          <w:rFonts w:ascii="Times New Roman"/>
          <w:b w:val="false"/>
          <w:i w:val="false"/>
          <w:color w:val="000000"/>
          <w:sz w:val="28"/>
        </w:rPr>
        <w:t>
      раскрой заготовок.</w:t>
      </w:r>
    </w:p>
    <w:bookmarkEnd w:id="5008"/>
    <w:bookmarkStart w:name="z5174" w:id="5009"/>
    <w:p>
      <w:pPr>
        <w:spacing w:after="0"/>
        <w:ind w:left="0"/>
        <w:jc w:val="both"/>
      </w:pPr>
      <w:r>
        <w:rPr>
          <w:rFonts w:ascii="Times New Roman"/>
          <w:b w:val="false"/>
          <w:i w:val="false"/>
          <w:color w:val="000000"/>
          <w:sz w:val="28"/>
        </w:rPr>
        <w:t>
      навертка резьбовых соединительных частей диаметром до 150 мм к трубам на станках;</w:t>
      </w:r>
    </w:p>
    <w:bookmarkEnd w:id="5009"/>
    <w:bookmarkStart w:name="z5175" w:id="5010"/>
    <w:p>
      <w:pPr>
        <w:spacing w:after="0"/>
        <w:ind w:left="0"/>
        <w:jc w:val="both"/>
      </w:pPr>
      <w:r>
        <w:rPr>
          <w:rFonts w:ascii="Times New Roman"/>
          <w:b w:val="false"/>
          <w:i w:val="false"/>
          <w:color w:val="000000"/>
          <w:sz w:val="28"/>
        </w:rPr>
        <w:t>
      наблюдение за работой обслуживаемого станка;</w:t>
      </w:r>
    </w:p>
    <w:bookmarkEnd w:id="5010"/>
    <w:bookmarkStart w:name="z5176" w:id="5011"/>
    <w:p>
      <w:pPr>
        <w:spacing w:after="0"/>
        <w:ind w:left="0"/>
        <w:jc w:val="both"/>
      </w:pPr>
      <w:r>
        <w:rPr>
          <w:rFonts w:ascii="Times New Roman"/>
          <w:b w:val="false"/>
          <w:i w:val="false"/>
          <w:color w:val="000000"/>
          <w:sz w:val="28"/>
        </w:rPr>
        <w:t>
      навертка резьбовых соединительных частей диаметром 76,2 мм и выше на трубы вручную;</w:t>
      </w:r>
    </w:p>
    <w:bookmarkEnd w:id="5011"/>
    <w:bookmarkStart w:name="z5177" w:id="5012"/>
    <w:p>
      <w:pPr>
        <w:spacing w:after="0"/>
        <w:ind w:left="0"/>
        <w:jc w:val="both"/>
      </w:pPr>
      <w:r>
        <w:rPr>
          <w:rFonts w:ascii="Times New Roman"/>
          <w:b w:val="false"/>
          <w:i w:val="false"/>
          <w:color w:val="000000"/>
          <w:sz w:val="28"/>
        </w:rPr>
        <w:t>
      подбор труб и муфт по группам прочности;</w:t>
      </w:r>
    </w:p>
    <w:bookmarkEnd w:id="5012"/>
    <w:bookmarkStart w:name="z5178" w:id="5013"/>
    <w:p>
      <w:pPr>
        <w:spacing w:after="0"/>
        <w:ind w:left="0"/>
        <w:jc w:val="both"/>
      </w:pPr>
      <w:r>
        <w:rPr>
          <w:rFonts w:ascii="Times New Roman"/>
          <w:b w:val="false"/>
          <w:i w:val="false"/>
          <w:color w:val="000000"/>
          <w:sz w:val="28"/>
        </w:rPr>
        <w:t>
      контроль качества навертки резьбовых соединений;</w:t>
      </w:r>
    </w:p>
    <w:bookmarkEnd w:id="5013"/>
    <w:bookmarkStart w:name="z5179" w:id="5014"/>
    <w:p>
      <w:pPr>
        <w:spacing w:after="0"/>
        <w:ind w:left="0"/>
        <w:jc w:val="both"/>
      </w:pPr>
      <w:r>
        <w:rPr>
          <w:rFonts w:ascii="Times New Roman"/>
          <w:b w:val="false"/>
          <w:i w:val="false"/>
          <w:color w:val="000000"/>
          <w:sz w:val="28"/>
        </w:rPr>
        <w:t>
      проверка качества резки в соответствии с допусками;</w:t>
      </w:r>
    </w:p>
    <w:bookmarkEnd w:id="5014"/>
    <w:bookmarkStart w:name="z5180" w:id="5015"/>
    <w:p>
      <w:pPr>
        <w:spacing w:after="0"/>
        <w:ind w:left="0"/>
        <w:jc w:val="both"/>
      </w:pPr>
      <w:r>
        <w:rPr>
          <w:rFonts w:ascii="Times New Roman"/>
          <w:b w:val="false"/>
          <w:i w:val="false"/>
          <w:color w:val="000000"/>
          <w:sz w:val="28"/>
        </w:rPr>
        <w:t>
      заточка и установка режущего инструмента;</w:t>
      </w:r>
    </w:p>
    <w:bookmarkEnd w:id="5015"/>
    <w:bookmarkStart w:name="z5181" w:id="5016"/>
    <w:p>
      <w:pPr>
        <w:spacing w:after="0"/>
        <w:ind w:left="0"/>
        <w:jc w:val="both"/>
      </w:pPr>
      <w:r>
        <w:rPr>
          <w:rFonts w:ascii="Times New Roman"/>
          <w:b w:val="false"/>
          <w:i w:val="false"/>
          <w:color w:val="000000"/>
          <w:sz w:val="28"/>
        </w:rPr>
        <w:t>
      подналадка обслуживаемого оборудования;</w:t>
      </w:r>
    </w:p>
    <w:bookmarkEnd w:id="5016"/>
    <w:bookmarkStart w:name="z5182" w:id="501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5017"/>
    <w:bookmarkStart w:name="z5183" w:id="5018"/>
    <w:p>
      <w:pPr>
        <w:spacing w:after="0"/>
        <w:ind w:left="0"/>
        <w:jc w:val="both"/>
      </w:pPr>
      <w:r>
        <w:rPr>
          <w:rFonts w:ascii="Times New Roman"/>
          <w:b w:val="false"/>
          <w:i w:val="false"/>
          <w:color w:val="000000"/>
          <w:sz w:val="28"/>
        </w:rPr>
        <w:t>
      760. Должен знать:</w:t>
      </w:r>
    </w:p>
    <w:bookmarkEnd w:id="5018"/>
    <w:bookmarkStart w:name="z5184" w:id="5019"/>
    <w:p>
      <w:pPr>
        <w:spacing w:after="0"/>
        <w:ind w:left="0"/>
        <w:jc w:val="both"/>
      </w:pPr>
      <w:r>
        <w:rPr>
          <w:rFonts w:ascii="Times New Roman"/>
          <w:b w:val="false"/>
          <w:i w:val="false"/>
          <w:color w:val="000000"/>
          <w:sz w:val="28"/>
        </w:rPr>
        <w:t>
      технологию обработки металла резанием;</w:t>
      </w:r>
    </w:p>
    <w:bookmarkEnd w:id="5019"/>
    <w:bookmarkStart w:name="z5185" w:id="5020"/>
    <w:p>
      <w:pPr>
        <w:spacing w:after="0"/>
        <w:ind w:left="0"/>
        <w:jc w:val="both"/>
      </w:pPr>
      <w:r>
        <w:rPr>
          <w:rFonts w:ascii="Times New Roman"/>
          <w:b w:val="false"/>
          <w:i w:val="false"/>
          <w:color w:val="000000"/>
          <w:sz w:val="28"/>
        </w:rPr>
        <w:t>
      принцип работы и правила технической эксплуатации обслуживаемых станков;</w:t>
      </w:r>
    </w:p>
    <w:bookmarkEnd w:id="5020"/>
    <w:bookmarkStart w:name="z5186" w:id="5021"/>
    <w:p>
      <w:pPr>
        <w:spacing w:after="0"/>
        <w:ind w:left="0"/>
        <w:jc w:val="both"/>
      </w:pPr>
      <w:r>
        <w:rPr>
          <w:rFonts w:ascii="Times New Roman"/>
          <w:b w:val="false"/>
          <w:i w:val="false"/>
          <w:color w:val="000000"/>
          <w:sz w:val="28"/>
        </w:rPr>
        <w:t>
      маркировку металла;</w:t>
      </w:r>
    </w:p>
    <w:bookmarkEnd w:id="5021"/>
    <w:bookmarkStart w:name="z5187" w:id="5022"/>
    <w:p>
      <w:pPr>
        <w:spacing w:after="0"/>
        <w:ind w:left="0"/>
        <w:jc w:val="both"/>
      </w:pPr>
      <w:r>
        <w:rPr>
          <w:rFonts w:ascii="Times New Roman"/>
          <w:b w:val="false"/>
          <w:i w:val="false"/>
          <w:color w:val="000000"/>
          <w:sz w:val="28"/>
        </w:rPr>
        <w:t>
      сортамент и марки стали, труб и муфт;</w:t>
      </w:r>
    </w:p>
    <w:bookmarkEnd w:id="5022"/>
    <w:bookmarkStart w:name="z5188" w:id="5023"/>
    <w:p>
      <w:pPr>
        <w:spacing w:after="0"/>
        <w:ind w:left="0"/>
        <w:jc w:val="both"/>
      </w:pPr>
      <w:r>
        <w:rPr>
          <w:rFonts w:ascii="Times New Roman"/>
          <w:b w:val="false"/>
          <w:i w:val="false"/>
          <w:color w:val="000000"/>
          <w:sz w:val="28"/>
        </w:rPr>
        <w:t>
      допуски на обрабатываемые трубы;</w:t>
      </w:r>
    </w:p>
    <w:bookmarkEnd w:id="5023"/>
    <w:bookmarkStart w:name="z5189" w:id="5024"/>
    <w:p>
      <w:pPr>
        <w:spacing w:after="0"/>
        <w:ind w:left="0"/>
        <w:jc w:val="both"/>
      </w:pPr>
      <w:r>
        <w:rPr>
          <w:rFonts w:ascii="Times New Roman"/>
          <w:b w:val="false"/>
          <w:i w:val="false"/>
          <w:color w:val="000000"/>
          <w:sz w:val="28"/>
        </w:rPr>
        <w:t>
      основы слесарного дела.</w:t>
      </w:r>
    </w:p>
    <w:bookmarkEnd w:id="5024"/>
    <w:bookmarkStart w:name="z5190" w:id="5025"/>
    <w:p>
      <w:pPr>
        <w:spacing w:after="0"/>
        <w:ind w:left="0"/>
        <w:jc w:val="left"/>
      </w:pPr>
      <w:r>
        <w:rPr>
          <w:rFonts w:ascii="Times New Roman"/>
          <w:b/>
          <w:i w:val="false"/>
          <w:color w:val="000000"/>
        </w:rPr>
        <w:t xml:space="preserve"> Параграф 3. Резчик труб и заготовок, 3-й разряд</w:t>
      </w:r>
    </w:p>
    <w:bookmarkEnd w:id="5025"/>
    <w:bookmarkStart w:name="z5191" w:id="5026"/>
    <w:p>
      <w:pPr>
        <w:spacing w:after="0"/>
        <w:ind w:left="0"/>
        <w:jc w:val="both"/>
      </w:pPr>
      <w:r>
        <w:rPr>
          <w:rFonts w:ascii="Times New Roman"/>
          <w:b w:val="false"/>
          <w:i w:val="false"/>
          <w:color w:val="000000"/>
          <w:sz w:val="28"/>
        </w:rPr>
        <w:t>
      761. Характеристика работ:</w:t>
      </w:r>
    </w:p>
    <w:bookmarkEnd w:id="5026"/>
    <w:bookmarkStart w:name="z5192" w:id="5027"/>
    <w:p>
      <w:pPr>
        <w:spacing w:after="0"/>
        <w:ind w:left="0"/>
        <w:jc w:val="both"/>
      </w:pPr>
      <w:r>
        <w:rPr>
          <w:rFonts w:ascii="Times New Roman"/>
          <w:b w:val="false"/>
          <w:i w:val="false"/>
          <w:color w:val="000000"/>
          <w:sz w:val="28"/>
        </w:rPr>
        <w:t>
      резка труб и заготовок на станках-полуавтоматах и автоматах, разрубочных станках, пилах "Геллера" механизированных аллигаторных ножницах, на станках с абразивным инструментом в поточных линиях;</w:t>
      </w:r>
    </w:p>
    <w:bookmarkEnd w:id="5027"/>
    <w:bookmarkStart w:name="z5193" w:id="5028"/>
    <w:p>
      <w:pPr>
        <w:spacing w:after="0"/>
        <w:ind w:left="0"/>
        <w:jc w:val="both"/>
      </w:pPr>
      <w:r>
        <w:rPr>
          <w:rFonts w:ascii="Times New Roman"/>
          <w:b w:val="false"/>
          <w:i w:val="false"/>
          <w:color w:val="000000"/>
          <w:sz w:val="28"/>
        </w:rPr>
        <w:t>
      резка (ломка) заготовок для труб на прессах усилием 500 тс;</w:t>
      </w:r>
    </w:p>
    <w:bookmarkEnd w:id="5028"/>
    <w:bookmarkStart w:name="z5194" w:id="5029"/>
    <w:p>
      <w:pPr>
        <w:spacing w:after="0"/>
        <w:ind w:left="0"/>
        <w:jc w:val="both"/>
      </w:pPr>
      <w:r>
        <w:rPr>
          <w:rFonts w:ascii="Times New Roman"/>
          <w:b w:val="false"/>
          <w:i w:val="false"/>
          <w:color w:val="000000"/>
          <w:sz w:val="28"/>
        </w:rPr>
        <w:t>
      резка (ломка) заготовок для труб на прессах усилием 500 тс и выше под руководством резчика труб и заготовок более высокой квалификации;</w:t>
      </w:r>
    </w:p>
    <w:bookmarkEnd w:id="5029"/>
    <w:bookmarkStart w:name="z5195" w:id="5030"/>
    <w:p>
      <w:pPr>
        <w:spacing w:after="0"/>
        <w:ind w:left="0"/>
        <w:jc w:val="both"/>
      </w:pPr>
      <w:r>
        <w:rPr>
          <w:rFonts w:ascii="Times New Roman"/>
          <w:b w:val="false"/>
          <w:i w:val="false"/>
          <w:color w:val="000000"/>
          <w:sz w:val="28"/>
        </w:rPr>
        <w:t>
      снятие и зачистка "уса" на трубах на прессах;</w:t>
      </w:r>
    </w:p>
    <w:bookmarkEnd w:id="5030"/>
    <w:bookmarkStart w:name="z5196" w:id="5031"/>
    <w:p>
      <w:pPr>
        <w:spacing w:after="0"/>
        <w:ind w:left="0"/>
        <w:jc w:val="both"/>
      </w:pPr>
      <w:r>
        <w:rPr>
          <w:rFonts w:ascii="Times New Roman"/>
          <w:b w:val="false"/>
          <w:i w:val="false"/>
          <w:color w:val="000000"/>
          <w:sz w:val="28"/>
        </w:rPr>
        <w:t>
      обрезка стальных труб большого диаметра на дисковых пилах;</w:t>
      </w:r>
    </w:p>
    <w:bookmarkEnd w:id="5031"/>
    <w:bookmarkStart w:name="z5197" w:id="5032"/>
    <w:p>
      <w:pPr>
        <w:spacing w:after="0"/>
        <w:ind w:left="0"/>
        <w:jc w:val="both"/>
      </w:pPr>
      <w:r>
        <w:rPr>
          <w:rFonts w:ascii="Times New Roman"/>
          <w:b w:val="false"/>
          <w:i w:val="false"/>
          <w:color w:val="000000"/>
          <w:sz w:val="28"/>
        </w:rPr>
        <w:t>
      обрезка чугунных труб диаметром до 400 мм;</w:t>
      </w:r>
    </w:p>
    <w:bookmarkEnd w:id="5032"/>
    <w:bookmarkStart w:name="z5198" w:id="5033"/>
    <w:p>
      <w:pPr>
        <w:spacing w:after="0"/>
        <w:ind w:left="0"/>
        <w:jc w:val="both"/>
      </w:pPr>
      <w:r>
        <w:rPr>
          <w:rFonts w:ascii="Times New Roman"/>
          <w:b w:val="false"/>
          <w:i w:val="false"/>
          <w:color w:val="000000"/>
          <w:sz w:val="28"/>
        </w:rPr>
        <w:t>
      торцовка труб на станках;</w:t>
      </w:r>
    </w:p>
    <w:bookmarkEnd w:id="5033"/>
    <w:bookmarkStart w:name="z5199" w:id="5034"/>
    <w:p>
      <w:pPr>
        <w:spacing w:after="0"/>
        <w:ind w:left="0"/>
        <w:jc w:val="both"/>
      </w:pPr>
      <w:r>
        <w:rPr>
          <w:rFonts w:ascii="Times New Roman"/>
          <w:b w:val="false"/>
          <w:i w:val="false"/>
          <w:color w:val="000000"/>
          <w:sz w:val="28"/>
        </w:rPr>
        <w:t>
      обточка и расточка концов волноводных, профильных, насосно-компрессорных, бурильных и обсадных труб;</w:t>
      </w:r>
    </w:p>
    <w:bookmarkEnd w:id="5034"/>
    <w:bookmarkStart w:name="z5200" w:id="5035"/>
    <w:p>
      <w:pPr>
        <w:spacing w:after="0"/>
        <w:ind w:left="0"/>
        <w:jc w:val="both"/>
      </w:pPr>
      <w:r>
        <w:rPr>
          <w:rFonts w:ascii="Times New Roman"/>
          <w:b w:val="false"/>
          <w:i w:val="false"/>
          <w:color w:val="000000"/>
          <w:sz w:val="28"/>
        </w:rPr>
        <w:t>
      расточка и нарезка концов труб и соединительных частей к ним на полуавтоматах и автоматах;</w:t>
      </w:r>
    </w:p>
    <w:bookmarkEnd w:id="5035"/>
    <w:bookmarkStart w:name="z5201" w:id="5036"/>
    <w:p>
      <w:pPr>
        <w:spacing w:after="0"/>
        <w:ind w:left="0"/>
        <w:jc w:val="both"/>
      </w:pPr>
      <w:r>
        <w:rPr>
          <w:rFonts w:ascii="Times New Roman"/>
          <w:b w:val="false"/>
          <w:i w:val="false"/>
          <w:color w:val="000000"/>
          <w:sz w:val="28"/>
        </w:rPr>
        <w:t>
      нарезка и накатка резьбы и предохранительных деталей к трубам на полуавтоматах и автоматах;</w:t>
      </w:r>
    </w:p>
    <w:bookmarkEnd w:id="5036"/>
    <w:bookmarkStart w:name="z5202" w:id="5037"/>
    <w:p>
      <w:pPr>
        <w:spacing w:after="0"/>
        <w:ind w:left="0"/>
        <w:jc w:val="both"/>
      </w:pPr>
      <w:r>
        <w:rPr>
          <w:rFonts w:ascii="Times New Roman"/>
          <w:b w:val="false"/>
          <w:i w:val="false"/>
          <w:color w:val="000000"/>
          <w:sz w:val="28"/>
        </w:rPr>
        <w:t>
      навертка резьбовых соединительных частей диаметром 150 мм и выше к трубам на станках;</w:t>
      </w:r>
    </w:p>
    <w:bookmarkEnd w:id="5037"/>
    <w:bookmarkStart w:name="z5203" w:id="5038"/>
    <w:p>
      <w:pPr>
        <w:spacing w:after="0"/>
        <w:ind w:left="0"/>
        <w:jc w:val="both"/>
      </w:pPr>
      <w:r>
        <w:rPr>
          <w:rFonts w:ascii="Times New Roman"/>
          <w:b w:val="false"/>
          <w:i w:val="false"/>
          <w:color w:val="000000"/>
          <w:sz w:val="28"/>
        </w:rPr>
        <w:t>
      заточка, установка и юстировка режущего инструмента;</w:t>
      </w:r>
    </w:p>
    <w:bookmarkEnd w:id="5038"/>
    <w:bookmarkStart w:name="z5204" w:id="5039"/>
    <w:p>
      <w:pPr>
        <w:spacing w:after="0"/>
        <w:ind w:left="0"/>
        <w:jc w:val="both"/>
      </w:pPr>
      <w:r>
        <w:rPr>
          <w:rFonts w:ascii="Times New Roman"/>
          <w:b w:val="false"/>
          <w:i w:val="false"/>
          <w:color w:val="000000"/>
          <w:sz w:val="28"/>
        </w:rPr>
        <w:t>
      проведение переходов, наладка станков, подналадка прессов, станков-полуавтоматов и автоматов.</w:t>
      </w:r>
    </w:p>
    <w:bookmarkEnd w:id="5039"/>
    <w:bookmarkStart w:name="z5205" w:id="5040"/>
    <w:p>
      <w:pPr>
        <w:spacing w:after="0"/>
        <w:ind w:left="0"/>
        <w:jc w:val="both"/>
      </w:pPr>
      <w:r>
        <w:rPr>
          <w:rFonts w:ascii="Times New Roman"/>
          <w:b w:val="false"/>
          <w:i w:val="false"/>
          <w:color w:val="000000"/>
          <w:sz w:val="28"/>
        </w:rPr>
        <w:t>
      762. Должен знать:</w:t>
      </w:r>
    </w:p>
    <w:bookmarkEnd w:id="5040"/>
    <w:bookmarkStart w:name="z5206" w:id="5041"/>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обслуживаемых станков, станков-полуавтоматов и автоматов, прессов;</w:t>
      </w:r>
    </w:p>
    <w:bookmarkEnd w:id="5041"/>
    <w:bookmarkStart w:name="z5207" w:id="5042"/>
    <w:p>
      <w:pPr>
        <w:spacing w:after="0"/>
        <w:ind w:left="0"/>
        <w:jc w:val="both"/>
      </w:pPr>
      <w:r>
        <w:rPr>
          <w:rFonts w:ascii="Times New Roman"/>
          <w:b w:val="false"/>
          <w:i w:val="false"/>
          <w:color w:val="000000"/>
          <w:sz w:val="28"/>
        </w:rPr>
        <w:t>
      правила наладки и смены режущего инструмента;</w:t>
      </w:r>
    </w:p>
    <w:bookmarkEnd w:id="5042"/>
    <w:bookmarkStart w:name="z5208" w:id="5043"/>
    <w:p>
      <w:pPr>
        <w:spacing w:after="0"/>
        <w:ind w:left="0"/>
        <w:jc w:val="both"/>
      </w:pPr>
      <w:r>
        <w:rPr>
          <w:rFonts w:ascii="Times New Roman"/>
          <w:b w:val="false"/>
          <w:i w:val="false"/>
          <w:color w:val="000000"/>
          <w:sz w:val="28"/>
        </w:rPr>
        <w:t>
      системы ручного и автоматического управления; правила регулировки контрольно-измерительного инструмента;</w:t>
      </w:r>
    </w:p>
    <w:bookmarkEnd w:id="5043"/>
    <w:bookmarkStart w:name="z5209" w:id="5044"/>
    <w:p>
      <w:pPr>
        <w:spacing w:after="0"/>
        <w:ind w:left="0"/>
        <w:jc w:val="both"/>
      </w:pPr>
      <w:r>
        <w:rPr>
          <w:rFonts w:ascii="Times New Roman"/>
          <w:b w:val="false"/>
          <w:i w:val="false"/>
          <w:color w:val="000000"/>
          <w:sz w:val="28"/>
        </w:rPr>
        <w:t>
      слесарное дело.</w:t>
      </w:r>
    </w:p>
    <w:bookmarkEnd w:id="5044"/>
    <w:bookmarkStart w:name="z5210" w:id="5045"/>
    <w:p>
      <w:pPr>
        <w:spacing w:after="0"/>
        <w:ind w:left="0"/>
        <w:jc w:val="left"/>
      </w:pPr>
      <w:r>
        <w:rPr>
          <w:rFonts w:ascii="Times New Roman"/>
          <w:b/>
          <w:i w:val="false"/>
          <w:color w:val="000000"/>
        </w:rPr>
        <w:t xml:space="preserve"> Параграф 4. Резчик труб и заготовок, 4-й разряд</w:t>
      </w:r>
    </w:p>
    <w:bookmarkEnd w:id="5045"/>
    <w:bookmarkStart w:name="z5211" w:id="5046"/>
    <w:p>
      <w:pPr>
        <w:spacing w:after="0"/>
        <w:ind w:left="0"/>
        <w:jc w:val="both"/>
      </w:pPr>
      <w:r>
        <w:rPr>
          <w:rFonts w:ascii="Times New Roman"/>
          <w:b w:val="false"/>
          <w:i w:val="false"/>
          <w:color w:val="000000"/>
          <w:sz w:val="28"/>
        </w:rPr>
        <w:t>
      763. Характеристика работ:</w:t>
      </w:r>
    </w:p>
    <w:bookmarkEnd w:id="5046"/>
    <w:bookmarkStart w:name="z5212" w:id="5047"/>
    <w:p>
      <w:pPr>
        <w:spacing w:after="0"/>
        <w:ind w:left="0"/>
        <w:jc w:val="both"/>
      </w:pPr>
      <w:r>
        <w:rPr>
          <w:rFonts w:ascii="Times New Roman"/>
          <w:b w:val="false"/>
          <w:i w:val="false"/>
          <w:color w:val="000000"/>
          <w:sz w:val="28"/>
        </w:rPr>
        <w:t>
      резка и торцовка труб на станках и поточных линиях;</w:t>
      </w:r>
    </w:p>
    <w:bookmarkEnd w:id="5047"/>
    <w:bookmarkStart w:name="z5213" w:id="5048"/>
    <w:p>
      <w:pPr>
        <w:spacing w:after="0"/>
        <w:ind w:left="0"/>
        <w:jc w:val="both"/>
      </w:pPr>
      <w:r>
        <w:rPr>
          <w:rFonts w:ascii="Times New Roman"/>
          <w:b w:val="false"/>
          <w:i w:val="false"/>
          <w:color w:val="000000"/>
          <w:sz w:val="28"/>
        </w:rPr>
        <w:t>
      резка (ломка) заготовок для труб на прессах усилием 500 тс и выше;</w:t>
      </w:r>
    </w:p>
    <w:bookmarkEnd w:id="5048"/>
    <w:bookmarkStart w:name="z5214" w:id="5049"/>
    <w:p>
      <w:pPr>
        <w:spacing w:after="0"/>
        <w:ind w:left="0"/>
        <w:jc w:val="both"/>
      </w:pPr>
      <w:r>
        <w:rPr>
          <w:rFonts w:ascii="Times New Roman"/>
          <w:b w:val="false"/>
          <w:i w:val="false"/>
          <w:color w:val="000000"/>
          <w:sz w:val="28"/>
        </w:rPr>
        <w:t>
      расточка и обточка труб из нержавеющих и легированных марок стали и сплавов;</w:t>
      </w:r>
    </w:p>
    <w:bookmarkEnd w:id="5049"/>
    <w:bookmarkStart w:name="z5215" w:id="5050"/>
    <w:p>
      <w:pPr>
        <w:spacing w:after="0"/>
        <w:ind w:left="0"/>
        <w:jc w:val="both"/>
      </w:pPr>
      <w:r>
        <w:rPr>
          <w:rFonts w:ascii="Times New Roman"/>
          <w:b w:val="false"/>
          <w:i w:val="false"/>
          <w:color w:val="000000"/>
          <w:sz w:val="28"/>
        </w:rPr>
        <w:t>
      обрезка чугунных труб диаметром 400 мм и выше</w:t>
      </w:r>
    </w:p>
    <w:bookmarkEnd w:id="5050"/>
    <w:bookmarkStart w:name="z5216" w:id="5051"/>
    <w:p>
      <w:pPr>
        <w:spacing w:after="0"/>
        <w:ind w:left="0"/>
        <w:jc w:val="both"/>
      </w:pPr>
      <w:r>
        <w:rPr>
          <w:rFonts w:ascii="Times New Roman"/>
          <w:b w:val="false"/>
          <w:i w:val="false"/>
          <w:color w:val="000000"/>
          <w:sz w:val="28"/>
        </w:rPr>
        <w:t>
      плазменная резка труб и заготовок;</w:t>
      </w:r>
    </w:p>
    <w:bookmarkEnd w:id="5051"/>
    <w:bookmarkStart w:name="z5217" w:id="5052"/>
    <w:p>
      <w:pPr>
        <w:spacing w:after="0"/>
        <w:ind w:left="0"/>
        <w:jc w:val="both"/>
      </w:pPr>
      <w:r>
        <w:rPr>
          <w:rFonts w:ascii="Times New Roman"/>
          <w:b w:val="false"/>
          <w:i w:val="false"/>
          <w:color w:val="000000"/>
          <w:sz w:val="28"/>
        </w:rPr>
        <w:t>
      обрезка труб на пилах трения;</w:t>
      </w:r>
    </w:p>
    <w:bookmarkEnd w:id="5052"/>
    <w:bookmarkStart w:name="z5218" w:id="5053"/>
    <w:p>
      <w:pPr>
        <w:spacing w:after="0"/>
        <w:ind w:left="0"/>
        <w:jc w:val="both"/>
      </w:pPr>
      <w:r>
        <w:rPr>
          <w:rFonts w:ascii="Times New Roman"/>
          <w:b w:val="false"/>
          <w:i w:val="false"/>
          <w:color w:val="000000"/>
          <w:sz w:val="28"/>
        </w:rPr>
        <w:t>
      нарезка концов футерованных, насосно-компрессорных, бурильных, обсадных труб и соединительных частей к ним;</w:t>
      </w:r>
    </w:p>
    <w:bookmarkEnd w:id="5053"/>
    <w:bookmarkStart w:name="z5219" w:id="5054"/>
    <w:p>
      <w:pPr>
        <w:spacing w:after="0"/>
        <w:ind w:left="0"/>
        <w:jc w:val="both"/>
      </w:pPr>
      <w:r>
        <w:rPr>
          <w:rFonts w:ascii="Times New Roman"/>
          <w:b w:val="false"/>
          <w:i w:val="false"/>
          <w:color w:val="000000"/>
          <w:sz w:val="28"/>
        </w:rPr>
        <w:t>
      навертка резьбовых соединительных частей к трубам на установках автоматической сборки;</w:t>
      </w:r>
    </w:p>
    <w:bookmarkEnd w:id="5054"/>
    <w:bookmarkStart w:name="z5220" w:id="5055"/>
    <w:p>
      <w:pPr>
        <w:spacing w:after="0"/>
        <w:ind w:left="0"/>
        <w:jc w:val="both"/>
      </w:pPr>
      <w:r>
        <w:rPr>
          <w:rFonts w:ascii="Times New Roman"/>
          <w:b w:val="false"/>
          <w:i w:val="false"/>
          <w:color w:val="000000"/>
          <w:sz w:val="28"/>
        </w:rPr>
        <w:t>
      наладка обслуживаемого оборудования;</w:t>
      </w:r>
    </w:p>
    <w:bookmarkEnd w:id="5055"/>
    <w:bookmarkStart w:name="z5221" w:id="5056"/>
    <w:p>
      <w:pPr>
        <w:spacing w:after="0"/>
        <w:ind w:left="0"/>
        <w:jc w:val="both"/>
      </w:pPr>
      <w:r>
        <w:rPr>
          <w:rFonts w:ascii="Times New Roman"/>
          <w:b w:val="false"/>
          <w:i w:val="false"/>
          <w:color w:val="000000"/>
          <w:sz w:val="28"/>
        </w:rPr>
        <w:t>
      выполнение текущих ремонтов оборудования.</w:t>
      </w:r>
    </w:p>
    <w:bookmarkEnd w:id="5056"/>
    <w:bookmarkStart w:name="z5222" w:id="5057"/>
    <w:p>
      <w:pPr>
        <w:spacing w:after="0"/>
        <w:ind w:left="0"/>
        <w:jc w:val="both"/>
      </w:pPr>
      <w:r>
        <w:rPr>
          <w:rFonts w:ascii="Times New Roman"/>
          <w:b w:val="false"/>
          <w:i w:val="false"/>
          <w:color w:val="000000"/>
          <w:sz w:val="28"/>
        </w:rPr>
        <w:t>
      764. Должен знать:</w:t>
      </w:r>
    </w:p>
    <w:bookmarkEnd w:id="5057"/>
    <w:bookmarkStart w:name="z5223" w:id="5058"/>
    <w:p>
      <w:pPr>
        <w:spacing w:after="0"/>
        <w:ind w:left="0"/>
        <w:jc w:val="both"/>
      </w:pPr>
      <w:r>
        <w:rPr>
          <w:rFonts w:ascii="Times New Roman"/>
          <w:b w:val="false"/>
          <w:i w:val="false"/>
          <w:color w:val="000000"/>
          <w:sz w:val="28"/>
        </w:rPr>
        <w:t>
      основы механики, электротехники;</w:t>
      </w:r>
    </w:p>
    <w:bookmarkEnd w:id="5058"/>
    <w:bookmarkStart w:name="z5224" w:id="5059"/>
    <w:p>
      <w:pPr>
        <w:spacing w:after="0"/>
        <w:ind w:left="0"/>
        <w:jc w:val="both"/>
      </w:pPr>
      <w:r>
        <w:rPr>
          <w:rFonts w:ascii="Times New Roman"/>
          <w:b w:val="false"/>
          <w:i w:val="false"/>
          <w:color w:val="000000"/>
          <w:sz w:val="28"/>
        </w:rPr>
        <w:t>
      устройство, правила наладки и технической эксплуатации обслуживаемого оборудования.</w:t>
      </w:r>
    </w:p>
    <w:bookmarkEnd w:id="5059"/>
    <w:bookmarkStart w:name="z5225" w:id="5060"/>
    <w:p>
      <w:pPr>
        <w:spacing w:after="0"/>
        <w:ind w:left="0"/>
        <w:jc w:val="left"/>
      </w:pPr>
      <w:r>
        <w:rPr>
          <w:rFonts w:ascii="Times New Roman"/>
          <w:b/>
          <w:i w:val="false"/>
          <w:color w:val="000000"/>
        </w:rPr>
        <w:t xml:space="preserve"> 144. Сборщик баллонов</w:t>
      </w:r>
      <w:r>
        <w:br/>
      </w:r>
      <w:r>
        <w:rPr>
          <w:rFonts w:ascii="Times New Roman"/>
          <w:b/>
          <w:i w:val="false"/>
          <w:color w:val="000000"/>
        </w:rPr>
        <w:t>Параграф 1. Сборщик баллонов, 2-й разряд</w:t>
      </w:r>
    </w:p>
    <w:bookmarkEnd w:id="5060"/>
    <w:bookmarkStart w:name="z5227" w:id="5061"/>
    <w:p>
      <w:pPr>
        <w:spacing w:after="0"/>
        <w:ind w:left="0"/>
        <w:jc w:val="both"/>
      </w:pPr>
      <w:r>
        <w:rPr>
          <w:rFonts w:ascii="Times New Roman"/>
          <w:b w:val="false"/>
          <w:i w:val="false"/>
          <w:color w:val="000000"/>
          <w:sz w:val="28"/>
        </w:rPr>
        <w:t>
      765. Характеристика работ:</w:t>
      </w:r>
    </w:p>
    <w:bookmarkEnd w:id="5061"/>
    <w:bookmarkStart w:name="z5228" w:id="5062"/>
    <w:p>
      <w:pPr>
        <w:spacing w:after="0"/>
        <w:ind w:left="0"/>
        <w:jc w:val="both"/>
      </w:pPr>
      <w:r>
        <w:rPr>
          <w:rFonts w:ascii="Times New Roman"/>
          <w:b w:val="false"/>
          <w:i w:val="false"/>
          <w:color w:val="000000"/>
          <w:sz w:val="28"/>
        </w:rPr>
        <w:t>
      ведение технологического процесса сборки баллонов под давление до 10 МПа с вентилем;</w:t>
      </w:r>
    </w:p>
    <w:bookmarkEnd w:id="5062"/>
    <w:bookmarkStart w:name="z5229" w:id="5063"/>
    <w:p>
      <w:pPr>
        <w:spacing w:after="0"/>
        <w:ind w:left="0"/>
        <w:jc w:val="both"/>
      </w:pPr>
      <w:r>
        <w:rPr>
          <w:rFonts w:ascii="Times New Roman"/>
          <w:b w:val="false"/>
          <w:i w:val="false"/>
          <w:color w:val="000000"/>
          <w:sz w:val="28"/>
        </w:rPr>
        <w:t>
      насадка колец,</w:t>
      </w:r>
    </w:p>
    <w:bookmarkEnd w:id="5063"/>
    <w:bookmarkStart w:name="z5230" w:id="5064"/>
    <w:p>
      <w:pPr>
        <w:spacing w:after="0"/>
        <w:ind w:left="0"/>
        <w:jc w:val="both"/>
      </w:pPr>
      <w:r>
        <w:rPr>
          <w:rFonts w:ascii="Times New Roman"/>
          <w:b w:val="false"/>
          <w:i w:val="false"/>
          <w:color w:val="000000"/>
          <w:sz w:val="28"/>
        </w:rPr>
        <w:t>
      приготовление баллонов к сборке, чистка резьбы;</w:t>
      </w:r>
    </w:p>
    <w:bookmarkEnd w:id="5064"/>
    <w:bookmarkStart w:name="z5231" w:id="5065"/>
    <w:p>
      <w:pPr>
        <w:spacing w:after="0"/>
        <w:ind w:left="0"/>
        <w:jc w:val="both"/>
      </w:pPr>
      <w:r>
        <w:rPr>
          <w:rFonts w:ascii="Times New Roman"/>
          <w:b w:val="false"/>
          <w:i w:val="false"/>
          <w:color w:val="000000"/>
          <w:sz w:val="28"/>
        </w:rPr>
        <w:t>
      приготовление уплотнительной смазки, обмазка ею резьбы вентиля, надевание кольца на горловину баллона, расклепывание фаски для крепления кольца;</w:t>
      </w:r>
    </w:p>
    <w:bookmarkEnd w:id="5065"/>
    <w:bookmarkStart w:name="z5232" w:id="5066"/>
    <w:p>
      <w:pPr>
        <w:spacing w:after="0"/>
        <w:ind w:left="0"/>
        <w:jc w:val="both"/>
      </w:pPr>
      <w:r>
        <w:rPr>
          <w:rFonts w:ascii="Times New Roman"/>
          <w:b w:val="false"/>
          <w:i w:val="false"/>
          <w:color w:val="000000"/>
          <w:sz w:val="28"/>
        </w:rPr>
        <w:t>
      выявление и устранение неисправностей в работе обслуживаемых станков, участие в их ремонте.</w:t>
      </w:r>
    </w:p>
    <w:bookmarkEnd w:id="5066"/>
    <w:bookmarkStart w:name="z5233" w:id="5067"/>
    <w:p>
      <w:pPr>
        <w:spacing w:after="0"/>
        <w:ind w:left="0"/>
        <w:jc w:val="both"/>
      </w:pPr>
      <w:r>
        <w:rPr>
          <w:rFonts w:ascii="Times New Roman"/>
          <w:b w:val="false"/>
          <w:i w:val="false"/>
          <w:color w:val="000000"/>
          <w:sz w:val="28"/>
        </w:rPr>
        <w:t>
      766. Должен знать:</w:t>
      </w:r>
    </w:p>
    <w:bookmarkEnd w:id="5067"/>
    <w:bookmarkStart w:name="z5234" w:id="5068"/>
    <w:p>
      <w:pPr>
        <w:spacing w:after="0"/>
        <w:ind w:left="0"/>
        <w:jc w:val="both"/>
      </w:pPr>
      <w:r>
        <w:rPr>
          <w:rFonts w:ascii="Times New Roman"/>
          <w:b w:val="false"/>
          <w:i w:val="false"/>
          <w:color w:val="000000"/>
          <w:sz w:val="28"/>
        </w:rPr>
        <w:t>
      устройство, принцип работы и правила технической эксплуатации станка для ввинчивания вентиля;</w:t>
      </w:r>
    </w:p>
    <w:bookmarkEnd w:id="5068"/>
    <w:bookmarkStart w:name="z5235" w:id="5069"/>
    <w:p>
      <w:pPr>
        <w:spacing w:after="0"/>
        <w:ind w:left="0"/>
        <w:jc w:val="both"/>
      </w:pPr>
      <w:r>
        <w:rPr>
          <w:rFonts w:ascii="Times New Roman"/>
          <w:b w:val="false"/>
          <w:i w:val="false"/>
          <w:color w:val="000000"/>
          <w:sz w:val="28"/>
        </w:rPr>
        <w:t>
      ортамент баллонов;</w:t>
      </w:r>
    </w:p>
    <w:bookmarkEnd w:id="5069"/>
    <w:bookmarkStart w:name="z5236" w:id="5070"/>
    <w:p>
      <w:pPr>
        <w:spacing w:after="0"/>
        <w:ind w:left="0"/>
        <w:jc w:val="both"/>
      </w:pPr>
      <w:r>
        <w:rPr>
          <w:rFonts w:ascii="Times New Roman"/>
          <w:b w:val="false"/>
          <w:i w:val="false"/>
          <w:color w:val="000000"/>
          <w:sz w:val="28"/>
        </w:rPr>
        <w:t>
      состав смазывающего вещества;</w:t>
      </w:r>
    </w:p>
    <w:bookmarkEnd w:id="5070"/>
    <w:bookmarkStart w:name="z5237" w:id="5071"/>
    <w:p>
      <w:pPr>
        <w:spacing w:after="0"/>
        <w:ind w:left="0"/>
        <w:jc w:val="both"/>
      </w:pPr>
      <w:r>
        <w:rPr>
          <w:rFonts w:ascii="Times New Roman"/>
          <w:b w:val="false"/>
          <w:i w:val="false"/>
          <w:color w:val="000000"/>
          <w:sz w:val="28"/>
        </w:rPr>
        <w:t>
      типы баллонов и вентилей к ним;</w:t>
      </w:r>
    </w:p>
    <w:bookmarkEnd w:id="5071"/>
    <w:bookmarkStart w:name="z5238" w:id="5072"/>
    <w:p>
      <w:pPr>
        <w:spacing w:after="0"/>
        <w:ind w:left="0"/>
        <w:jc w:val="both"/>
      </w:pPr>
      <w:r>
        <w:rPr>
          <w:rFonts w:ascii="Times New Roman"/>
          <w:b w:val="false"/>
          <w:i w:val="false"/>
          <w:color w:val="000000"/>
          <w:sz w:val="28"/>
        </w:rPr>
        <w:t>
      требования государственных стандартов на баллоны;</w:t>
      </w:r>
    </w:p>
    <w:bookmarkEnd w:id="5072"/>
    <w:bookmarkStart w:name="z5239" w:id="5073"/>
    <w:p>
      <w:pPr>
        <w:spacing w:after="0"/>
        <w:ind w:left="0"/>
        <w:jc w:val="both"/>
      </w:pPr>
      <w:r>
        <w:rPr>
          <w:rFonts w:ascii="Times New Roman"/>
          <w:b w:val="false"/>
          <w:i w:val="false"/>
          <w:color w:val="000000"/>
          <w:sz w:val="28"/>
        </w:rPr>
        <w:t>
      основы слесарного дела.</w:t>
      </w:r>
    </w:p>
    <w:bookmarkEnd w:id="5073"/>
    <w:bookmarkStart w:name="z5240" w:id="5074"/>
    <w:p>
      <w:pPr>
        <w:spacing w:after="0"/>
        <w:ind w:left="0"/>
        <w:jc w:val="left"/>
      </w:pPr>
      <w:r>
        <w:rPr>
          <w:rFonts w:ascii="Times New Roman"/>
          <w:b/>
          <w:i w:val="false"/>
          <w:color w:val="000000"/>
        </w:rPr>
        <w:t xml:space="preserve"> Параграф 2. Сборщик баллонов, 3-й разряд</w:t>
      </w:r>
    </w:p>
    <w:bookmarkEnd w:id="5074"/>
    <w:bookmarkStart w:name="z5241" w:id="5075"/>
    <w:p>
      <w:pPr>
        <w:spacing w:after="0"/>
        <w:ind w:left="0"/>
        <w:jc w:val="both"/>
      </w:pPr>
      <w:r>
        <w:rPr>
          <w:rFonts w:ascii="Times New Roman"/>
          <w:b w:val="false"/>
          <w:i w:val="false"/>
          <w:color w:val="000000"/>
          <w:sz w:val="28"/>
        </w:rPr>
        <w:t>
      767. Характеристика работ:</w:t>
      </w:r>
    </w:p>
    <w:bookmarkEnd w:id="5075"/>
    <w:bookmarkStart w:name="z5242" w:id="5076"/>
    <w:p>
      <w:pPr>
        <w:spacing w:after="0"/>
        <w:ind w:left="0"/>
        <w:jc w:val="both"/>
      </w:pPr>
      <w:r>
        <w:rPr>
          <w:rFonts w:ascii="Times New Roman"/>
          <w:b w:val="false"/>
          <w:i w:val="false"/>
          <w:color w:val="000000"/>
          <w:sz w:val="28"/>
        </w:rPr>
        <w:t>
      ведение технологического процесса сборки баллонов под давление 10 МПа и выше с вентилем;</w:t>
      </w:r>
    </w:p>
    <w:bookmarkEnd w:id="5076"/>
    <w:bookmarkStart w:name="z5243" w:id="5077"/>
    <w:p>
      <w:pPr>
        <w:spacing w:after="0"/>
        <w:ind w:left="0"/>
        <w:jc w:val="both"/>
      </w:pPr>
      <w:r>
        <w:rPr>
          <w:rFonts w:ascii="Times New Roman"/>
          <w:b w:val="false"/>
          <w:i w:val="false"/>
          <w:color w:val="000000"/>
          <w:sz w:val="28"/>
        </w:rPr>
        <w:t>
      насадка колец;</w:t>
      </w:r>
    </w:p>
    <w:bookmarkEnd w:id="5077"/>
    <w:bookmarkStart w:name="z5244" w:id="5078"/>
    <w:p>
      <w:pPr>
        <w:spacing w:after="0"/>
        <w:ind w:left="0"/>
        <w:jc w:val="both"/>
      </w:pPr>
      <w:r>
        <w:rPr>
          <w:rFonts w:ascii="Times New Roman"/>
          <w:b w:val="false"/>
          <w:i w:val="false"/>
          <w:color w:val="000000"/>
          <w:sz w:val="28"/>
        </w:rPr>
        <w:t>
      приготовление баллонов к сборке, чистка резьбы;</w:t>
      </w:r>
    </w:p>
    <w:bookmarkEnd w:id="5078"/>
    <w:bookmarkStart w:name="z5245" w:id="5079"/>
    <w:p>
      <w:pPr>
        <w:spacing w:after="0"/>
        <w:ind w:left="0"/>
        <w:jc w:val="both"/>
      </w:pPr>
      <w:r>
        <w:rPr>
          <w:rFonts w:ascii="Times New Roman"/>
          <w:b w:val="false"/>
          <w:i w:val="false"/>
          <w:color w:val="000000"/>
          <w:sz w:val="28"/>
        </w:rPr>
        <w:t>
      приготовление уплотнительной смазки, обмазка ею резьбы вентиля, надевание кольца на горловину баллона, расклепывание фаски для укрепления кольца;</w:t>
      </w:r>
    </w:p>
    <w:bookmarkEnd w:id="5079"/>
    <w:bookmarkStart w:name="z5246" w:id="5080"/>
    <w:p>
      <w:pPr>
        <w:spacing w:after="0"/>
        <w:ind w:left="0"/>
        <w:jc w:val="both"/>
      </w:pPr>
      <w:r>
        <w:rPr>
          <w:rFonts w:ascii="Times New Roman"/>
          <w:b w:val="false"/>
          <w:i w:val="false"/>
          <w:color w:val="000000"/>
          <w:sz w:val="28"/>
        </w:rPr>
        <w:t>
      выявление и устранение неисправностей в работе обслуживаемого станка, выполнение его текущего ремонта.</w:t>
      </w:r>
    </w:p>
    <w:bookmarkEnd w:id="5080"/>
    <w:bookmarkStart w:name="z5247" w:id="5081"/>
    <w:p>
      <w:pPr>
        <w:spacing w:after="0"/>
        <w:ind w:left="0"/>
        <w:jc w:val="both"/>
      </w:pPr>
      <w:r>
        <w:rPr>
          <w:rFonts w:ascii="Times New Roman"/>
          <w:b w:val="false"/>
          <w:i w:val="false"/>
          <w:color w:val="000000"/>
          <w:sz w:val="28"/>
        </w:rPr>
        <w:t>
      768. Должен знать:</w:t>
      </w:r>
    </w:p>
    <w:bookmarkEnd w:id="5081"/>
    <w:bookmarkStart w:name="z5248" w:id="5082"/>
    <w:p>
      <w:pPr>
        <w:spacing w:after="0"/>
        <w:ind w:left="0"/>
        <w:jc w:val="both"/>
      </w:pPr>
      <w:r>
        <w:rPr>
          <w:rFonts w:ascii="Times New Roman"/>
          <w:b w:val="false"/>
          <w:i w:val="false"/>
          <w:color w:val="000000"/>
          <w:sz w:val="28"/>
        </w:rPr>
        <w:t>
      устройство, принцип работы и правила технической эксплуатации станка для ввинчивания вентиля;</w:t>
      </w:r>
    </w:p>
    <w:bookmarkEnd w:id="5082"/>
    <w:bookmarkStart w:name="z5249" w:id="5083"/>
    <w:p>
      <w:pPr>
        <w:spacing w:after="0"/>
        <w:ind w:left="0"/>
        <w:jc w:val="both"/>
      </w:pPr>
      <w:r>
        <w:rPr>
          <w:rFonts w:ascii="Times New Roman"/>
          <w:b w:val="false"/>
          <w:i w:val="false"/>
          <w:color w:val="000000"/>
          <w:sz w:val="28"/>
        </w:rPr>
        <w:t>
      сортамент баллонов;</w:t>
      </w:r>
    </w:p>
    <w:bookmarkEnd w:id="5083"/>
    <w:bookmarkStart w:name="z5250" w:id="5084"/>
    <w:p>
      <w:pPr>
        <w:spacing w:after="0"/>
        <w:ind w:left="0"/>
        <w:jc w:val="both"/>
      </w:pPr>
      <w:r>
        <w:rPr>
          <w:rFonts w:ascii="Times New Roman"/>
          <w:b w:val="false"/>
          <w:i w:val="false"/>
          <w:color w:val="000000"/>
          <w:sz w:val="28"/>
        </w:rPr>
        <w:t>
      состав смазывающего вещества;</w:t>
      </w:r>
    </w:p>
    <w:bookmarkEnd w:id="5084"/>
    <w:bookmarkStart w:name="z5251" w:id="5085"/>
    <w:p>
      <w:pPr>
        <w:spacing w:after="0"/>
        <w:ind w:left="0"/>
        <w:jc w:val="both"/>
      </w:pPr>
      <w:r>
        <w:rPr>
          <w:rFonts w:ascii="Times New Roman"/>
          <w:b w:val="false"/>
          <w:i w:val="false"/>
          <w:color w:val="000000"/>
          <w:sz w:val="28"/>
        </w:rPr>
        <w:t>
      типы баллонов и вентилей к ним;</w:t>
      </w:r>
    </w:p>
    <w:bookmarkEnd w:id="5085"/>
    <w:bookmarkStart w:name="z5252" w:id="5086"/>
    <w:p>
      <w:pPr>
        <w:spacing w:after="0"/>
        <w:ind w:left="0"/>
        <w:jc w:val="both"/>
      </w:pPr>
      <w:r>
        <w:rPr>
          <w:rFonts w:ascii="Times New Roman"/>
          <w:b w:val="false"/>
          <w:i w:val="false"/>
          <w:color w:val="000000"/>
          <w:sz w:val="28"/>
        </w:rPr>
        <w:t>
      требования государственных стандартов на баллоны;</w:t>
      </w:r>
    </w:p>
    <w:bookmarkEnd w:id="5086"/>
    <w:bookmarkStart w:name="z5253" w:id="5087"/>
    <w:p>
      <w:pPr>
        <w:spacing w:after="0"/>
        <w:ind w:left="0"/>
        <w:jc w:val="both"/>
      </w:pPr>
      <w:r>
        <w:rPr>
          <w:rFonts w:ascii="Times New Roman"/>
          <w:b w:val="false"/>
          <w:i w:val="false"/>
          <w:color w:val="000000"/>
          <w:sz w:val="28"/>
        </w:rPr>
        <w:t>
      слесарное дело.</w:t>
      </w:r>
    </w:p>
    <w:bookmarkEnd w:id="5087"/>
    <w:bookmarkStart w:name="z5254" w:id="5088"/>
    <w:p>
      <w:pPr>
        <w:spacing w:after="0"/>
        <w:ind w:left="0"/>
        <w:jc w:val="left"/>
      </w:pPr>
      <w:r>
        <w:rPr>
          <w:rFonts w:ascii="Times New Roman"/>
          <w:b/>
          <w:i w:val="false"/>
          <w:color w:val="000000"/>
        </w:rPr>
        <w:t xml:space="preserve"> 145. Сварщик печной сварки труб</w:t>
      </w:r>
      <w:r>
        <w:br/>
      </w:r>
      <w:r>
        <w:rPr>
          <w:rFonts w:ascii="Times New Roman"/>
          <w:b/>
          <w:i w:val="false"/>
          <w:color w:val="000000"/>
        </w:rPr>
        <w:t>Параграф 1. Сварщик печной сварки труб, 4-й разряд</w:t>
      </w:r>
    </w:p>
    <w:bookmarkEnd w:id="5088"/>
    <w:bookmarkStart w:name="z5256" w:id="5089"/>
    <w:p>
      <w:pPr>
        <w:spacing w:after="0"/>
        <w:ind w:left="0"/>
        <w:jc w:val="both"/>
      </w:pPr>
      <w:r>
        <w:rPr>
          <w:rFonts w:ascii="Times New Roman"/>
          <w:b w:val="false"/>
          <w:i w:val="false"/>
          <w:color w:val="000000"/>
          <w:sz w:val="28"/>
        </w:rPr>
        <w:t>
      769. Характеристика работ:</w:t>
      </w:r>
    </w:p>
    <w:bookmarkEnd w:id="5089"/>
    <w:bookmarkStart w:name="z5257" w:id="5090"/>
    <w:p>
      <w:pPr>
        <w:spacing w:after="0"/>
        <w:ind w:left="0"/>
        <w:jc w:val="both"/>
      </w:pPr>
      <w:r>
        <w:rPr>
          <w:rFonts w:ascii="Times New Roman"/>
          <w:b w:val="false"/>
          <w:i w:val="false"/>
          <w:color w:val="000000"/>
          <w:sz w:val="28"/>
        </w:rPr>
        <w:t>
      участие в технологическом процессе нагрева штрипса в нагревательных печах при производстве труб на станах непрерывной печной сварки;</w:t>
      </w:r>
    </w:p>
    <w:bookmarkEnd w:id="5090"/>
    <w:bookmarkStart w:name="z5258" w:id="5091"/>
    <w:p>
      <w:pPr>
        <w:spacing w:after="0"/>
        <w:ind w:left="0"/>
        <w:jc w:val="both"/>
      </w:pPr>
      <w:r>
        <w:rPr>
          <w:rFonts w:ascii="Times New Roman"/>
          <w:b w:val="false"/>
          <w:i w:val="false"/>
          <w:color w:val="000000"/>
          <w:sz w:val="28"/>
        </w:rPr>
        <w:t>
      посадка и нагрев штрипса, заправка подины, чистка леток и рабочего пространства печи под руководством сварщика более высокой квалификации;</w:t>
      </w:r>
    </w:p>
    <w:bookmarkEnd w:id="5091"/>
    <w:bookmarkStart w:name="z5259" w:id="5092"/>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5092"/>
    <w:bookmarkStart w:name="z5260" w:id="5093"/>
    <w:p>
      <w:pPr>
        <w:spacing w:after="0"/>
        <w:ind w:left="0"/>
        <w:jc w:val="both"/>
      </w:pPr>
      <w:r>
        <w:rPr>
          <w:rFonts w:ascii="Times New Roman"/>
          <w:b w:val="false"/>
          <w:i w:val="false"/>
          <w:color w:val="000000"/>
          <w:sz w:val="28"/>
        </w:rPr>
        <w:t>
      770. Должен знать:</w:t>
      </w:r>
    </w:p>
    <w:bookmarkEnd w:id="5093"/>
    <w:bookmarkStart w:name="z5261" w:id="5094"/>
    <w:p>
      <w:pPr>
        <w:spacing w:after="0"/>
        <w:ind w:left="0"/>
        <w:jc w:val="both"/>
      </w:pPr>
      <w:r>
        <w:rPr>
          <w:rFonts w:ascii="Times New Roman"/>
          <w:b w:val="false"/>
          <w:i w:val="false"/>
          <w:color w:val="000000"/>
          <w:sz w:val="28"/>
        </w:rPr>
        <w:t>
      основы технологического процесса печной сварки труб;</w:t>
      </w:r>
    </w:p>
    <w:bookmarkEnd w:id="5094"/>
    <w:bookmarkStart w:name="z5262" w:id="5095"/>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5095"/>
    <w:bookmarkStart w:name="z5263" w:id="5096"/>
    <w:p>
      <w:pPr>
        <w:spacing w:after="0"/>
        <w:ind w:left="0"/>
        <w:jc w:val="both"/>
      </w:pPr>
      <w:r>
        <w:rPr>
          <w:rFonts w:ascii="Times New Roman"/>
          <w:b w:val="false"/>
          <w:i w:val="false"/>
          <w:color w:val="000000"/>
          <w:sz w:val="28"/>
        </w:rPr>
        <w:t>
      слесарное дело.</w:t>
      </w:r>
    </w:p>
    <w:bookmarkEnd w:id="5096"/>
    <w:bookmarkStart w:name="z5264" w:id="5097"/>
    <w:p>
      <w:pPr>
        <w:spacing w:after="0"/>
        <w:ind w:left="0"/>
        <w:jc w:val="left"/>
      </w:pPr>
      <w:r>
        <w:rPr>
          <w:rFonts w:ascii="Times New Roman"/>
          <w:b/>
          <w:i w:val="false"/>
          <w:color w:val="000000"/>
        </w:rPr>
        <w:t xml:space="preserve"> Параграф 2. Сварщик печной сварки труб, 5-й разряд</w:t>
      </w:r>
    </w:p>
    <w:bookmarkEnd w:id="5097"/>
    <w:bookmarkStart w:name="z5265" w:id="5098"/>
    <w:p>
      <w:pPr>
        <w:spacing w:after="0"/>
        <w:ind w:left="0"/>
        <w:jc w:val="both"/>
      </w:pPr>
      <w:r>
        <w:rPr>
          <w:rFonts w:ascii="Times New Roman"/>
          <w:b w:val="false"/>
          <w:i w:val="false"/>
          <w:color w:val="000000"/>
          <w:sz w:val="28"/>
        </w:rPr>
        <w:t>
      771. Характеристика работ:</w:t>
      </w:r>
    </w:p>
    <w:bookmarkEnd w:id="5098"/>
    <w:bookmarkStart w:name="z5266" w:id="5099"/>
    <w:p>
      <w:pPr>
        <w:spacing w:after="0"/>
        <w:ind w:left="0"/>
        <w:jc w:val="both"/>
      </w:pPr>
      <w:r>
        <w:rPr>
          <w:rFonts w:ascii="Times New Roman"/>
          <w:b w:val="false"/>
          <w:i w:val="false"/>
          <w:color w:val="000000"/>
          <w:sz w:val="28"/>
        </w:rPr>
        <w:t>
      ведение технологического процесса нагрева штрипса в нагревательных печах при производстве труб на станах непрерывной печной сварки под руководством сварщика более высокой квалификации;</w:t>
      </w:r>
    </w:p>
    <w:bookmarkEnd w:id="5099"/>
    <w:bookmarkStart w:name="z5267" w:id="5100"/>
    <w:p>
      <w:pPr>
        <w:spacing w:after="0"/>
        <w:ind w:left="0"/>
        <w:jc w:val="both"/>
      </w:pPr>
      <w:r>
        <w:rPr>
          <w:rFonts w:ascii="Times New Roman"/>
          <w:b w:val="false"/>
          <w:i w:val="false"/>
          <w:color w:val="000000"/>
          <w:sz w:val="28"/>
        </w:rPr>
        <w:t>
      посадка штрипса в печь;</w:t>
      </w:r>
    </w:p>
    <w:bookmarkEnd w:id="5100"/>
    <w:bookmarkStart w:name="z5268" w:id="5101"/>
    <w:p>
      <w:pPr>
        <w:spacing w:after="0"/>
        <w:ind w:left="0"/>
        <w:jc w:val="both"/>
      </w:pPr>
      <w:r>
        <w:rPr>
          <w:rFonts w:ascii="Times New Roman"/>
          <w:b w:val="false"/>
          <w:i w:val="false"/>
          <w:color w:val="000000"/>
          <w:sz w:val="28"/>
        </w:rPr>
        <w:t>
      обеспечение правильного перемещения штрипса в рабочем пространстве печи;</w:t>
      </w:r>
    </w:p>
    <w:bookmarkEnd w:id="5101"/>
    <w:bookmarkStart w:name="z5269" w:id="5102"/>
    <w:p>
      <w:pPr>
        <w:spacing w:after="0"/>
        <w:ind w:left="0"/>
        <w:jc w:val="both"/>
      </w:pPr>
      <w:r>
        <w:rPr>
          <w:rFonts w:ascii="Times New Roman"/>
          <w:b w:val="false"/>
          <w:i w:val="false"/>
          <w:color w:val="000000"/>
          <w:sz w:val="28"/>
        </w:rPr>
        <w:t>
      замена глиссажных труб;</w:t>
      </w:r>
    </w:p>
    <w:bookmarkEnd w:id="5102"/>
    <w:bookmarkStart w:name="z5270" w:id="5103"/>
    <w:p>
      <w:pPr>
        <w:spacing w:after="0"/>
        <w:ind w:left="0"/>
        <w:jc w:val="both"/>
      </w:pPr>
      <w:r>
        <w:rPr>
          <w:rFonts w:ascii="Times New Roman"/>
          <w:b w:val="false"/>
          <w:i w:val="false"/>
          <w:color w:val="000000"/>
          <w:sz w:val="28"/>
        </w:rPr>
        <w:t>
      заправка подины, чистка леток и рабочего пространства печи;</w:t>
      </w:r>
    </w:p>
    <w:bookmarkEnd w:id="5103"/>
    <w:bookmarkStart w:name="z5271" w:id="5104"/>
    <w:p>
      <w:pPr>
        <w:spacing w:after="0"/>
        <w:ind w:left="0"/>
        <w:jc w:val="both"/>
      </w:pPr>
      <w:r>
        <w:rPr>
          <w:rFonts w:ascii="Times New Roman"/>
          <w:b w:val="false"/>
          <w:i w:val="false"/>
          <w:color w:val="000000"/>
          <w:sz w:val="28"/>
        </w:rPr>
        <w:t>
      контроль за исправным состоянием арматуры печи, испарительных пакетов, рекуператоров, газо- и воздухопроводов, системы охлаждения печи и контрольно-измерительных приборов.</w:t>
      </w:r>
    </w:p>
    <w:bookmarkEnd w:id="5104"/>
    <w:bookmarkStart w:name="z5272" w:id="5105"/>
    <w:p>
      <w:pPr>
        <w:spacing w:after="0"/>
        <w:ind w:left="0"/>
        <w:jc w:val="both"/>
      </w:pPr>
      <w:r>
        <w:rPr>
          <w:rFonts w:ascii="Times New Roman"/>
          <w:b w:val="false"/>
          <w:i w:val="false"/>
          <w:color w:val="000000"/>
          <w:sz w:val="28"/>
        </w:rPr>
        <w:t>
      772. Должен знать:</w:t>
      </w:r>
    </w:p>
    <w:bookmarkEnd w:id="5105"/>
    <w:bookmarkStart w:name="z5273" w:id="5106"/>
    <w:p>
      <w:pPr>
        <w:spacing w:after="0"/>
        <w:ind w:left="0"/>
        <w:jc w:val="both"/>
      </w:pPr>
      <w:r>
        <w:rPr>
          <w:rFonts w:ascii="Times New Roman"/>
          <w:b w:val="false"/>
          <w:i w:val="false"/>
          <w:color w:val="000000"/>
          <w:sz w:val="28"/>
        </w:rPr>
        <w:t>
      технологический процесс нагрева различных марок штрипса и труб;</w:t>
      </w:r>
    </w:p>
    <w:bookmarkEnd w:id="5106"/>
    <w:bookmarkStart w:name="z5274" w:id="5107"/>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обслуживаемых печей, станов, контрольно-измерительных приборов;</w:t>
      </w:r>
    </w:p>
    <w:bookmarkEnd w:id="5107"/>
    <w:bookmarkStart w:name="z5275" w:id="5108"/>
    <w:p>
      <w:pPr>
        <w:spacing w:after="0"/>
        <w:ind w:left="0"/>
        <w:jc w:val="both"/>
      </w:pPr>
      <w:r>
        <w:rPr>
          <w:rFonts w:ascii="Times New Roman"/>
          <w:b w:val="false"/>
          <w:i w:val="false"/>
          <w:color w:val="000000"/>
          <w:sz w:val="28"/>
        </w:rPr>
        <w:t>
      систему охлаждения печи;</w:t>
      </w:r>
    </w:p>
    <w:bookmarkEnd w:id="5108"/>
    <w:bookmarkStart w:name="z5276" w:id="5109"/>
    <w:p>
      <w:pPr>
        <w:spacing w:after="0"/>
        <w:ind w:left="0"/>
        <w:jc w:val="both"/>
      </w:pPr>
      <w:r>
        <w:rPr>
          <w:rFonts w:ascii="Times New Roman"/>
          <w:b w:val="false"/>
          <w:i w:val="false"/>
          <w:color w:val="000000"/>
          <w:sz w:val="28"/>
        </w:rPr>
        <w:t>
      свойства горения топлива и методы снижения его расхода;</w:t>
      </w:r>
    </w:p>
    <w:bookmarkEnd w:id="5109"/>
    <w:bookmarkStart w:name="z5277" w:id="5110"/>
    <w:p>
      <w:pPr>
        <w:spacing w:after="0"/>
        <w:ind w:left="0"/>
        <w:jc w:val="both"/>
      </w:pPr>
      <w:r>
        <w:rPr>
          <w:rFonts w:ascii="Times New Roman"/>
          <w:b w:val="false"/>
          <w:i w:val="false"/>
          <w:color w:val="000000"/>
          <w:sz w:val="28"/>
        </w:rPr>
        <w:t>
      требования государственных стандартов на штрипсы и трубы.</w:t>
      </w:r>
    </w:p>
    <w:bookmarkEnd w:id="5110"/>
    <w:bookmarkStart w:name="z5278" w:id="5111"/>
    <w:p>
      <w:pPr>
        <w:spacing w:after="0"/>
        <w:ind w:left="0"/>
        <w:jc w:val="left"/>
      </w:pPr>
      <w:r>
        <w:rPr>
          <w:rFonts w:ascii="Times New Roman"/>
          <w:b/>
          <w:i w:val="false"/>
          <w:color w:val="000000"/>
        </w:rPr>
        <w:t xml:space="preserve"> Параграф 3. Сварщик печной сварки труб, 6-й разряд</w:t>
      </w:r>
    </w:p>
    <w:bookmarkEnd w:id="5111"/>
    <w:bookmarkStart w:name="z5279" w:id="5112"/>
    <w:p>
      <w:pPr>
        <w:spacing w:after="0"/>
        <w:ind w:left="0"/>
        <w:jc w:val="both"/>
      </w:pPr>
      <w:r>
        <w:rPr>
          <w:rFonts w:ascii="Times New Roman"/>
          <w:b w:val="false"/>
          <w:i w:val="false"/>
          <w:color w:val="000000"/>
          <w:sz w:val="28"/>
        </w:rPr>
        <w:t>
      773. Характеристика работ:</w:t>
      </w:r>
    </w:p>
    <w:bookmarkEnd w:id="5112"/>
    <w:bookmarkStart w:name="z5280" w:id="5113"/>
    <w:p>
      <w:pPr>
        <w:spacing w:after="0"/>
        <w:ind w:left="0"/>
        <w:jc w:val="both"/>
      </w:pPr>
      <w:r>
        <w:rPr>
          <w:rFonts w:ascii="Times New Roman"/>
          <w:b w:val="false"/>
          <w:i w:val="false"/>
          <w:color w:val="000000"/>
          <w:sz w:val="28"/>
        </w:rPr>
        <w:t>
      ведение технологического процесса нагрева штрипса в нагревательных печах при производстве труб на станах непрерывной печной сварки;</w:t>
      </w:r>
    </w:p>
    <w:bookmarkEnd w:id="5113"/>
    <w:bookmarkStart w:name="z5281" w:id="5114"/>
    <w:p>
      <w:pPr>
        <w:spacing w:after="0"/>
        <w:ind w:left="0"/>
        <w:jc w:val="both"/>
      </w:pPr>
      <w:r>
        <w:rPr>
          <w:rFonts w:ascii="Times New Roman"/>
          <w:b w:val="false"/>
          <w:i w:val="false"/>
          <w:color w:val="000000"/>
          <w:sz w:val="28"/>
        </w:rPr>
        <w:t>
      регулирование теплового режима печи;</w:t>
      </w:r>
    </w:p>
    <w:bookmarkEnd w:id="5114"/>
    <w:bookmarkStart w:name="z5282" w:id="5115"/>
    <w:p>
      <w:pPr>
        <w:spacing w:after="0"/>
        <w:ind w:left="0"/>
        <w:jc w:val="both"/>
      </w:pPr>
      <w:r>
        <w:rPr>
          <w:rFonts w:ascii="Times New Roman"/>
          <w:b w:val="false"/>
          <w:i w:val="false"/>
          <w:color w:val="000000"/>
          <w:sz w:val="28"/>
        </w:rPr>
        <w:t>
      наладка и регулирование барабана перед печью по оси проката;</w:t>
      </w:r>
    </w:p>
    <w:bookmarkEnd w:id="5115"/>
    <w:bookmarkStart w:name="z5283" w:id="5116"/>
    <w:p>
      <w:pPr>
        <w:spacing w:after="0"/>
        <w:ind w:left="0"/>
        <w:jc w:val="both"/>
      </w:pPr>
      <w:r>
        <w:rPr>
          <w:rFonts w:ascii="Times New Roman"/>
          <w:b w:val="false"/>
          <w:i w:val="false"/>
          <w:color w:val="000000"/>
          <w:sz w:val="28"/>
        </w:rPr>
        <w:t>
      наблюдение за качеством штрипса, состоянием кладки и рабочего пространства печи;</w:t>
      </w:r>
    </w:p>
    <w:bookmarkEnd w:id="5116"/>
    <w:bookmarkStart w:name="z5284" w:id="5117"/>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5117"/>
    <w:bookmarkStart w:name="z5285" w:id="5118"/>
    <w:p>
      <w:pPr>
        <w:spacing w:after="0"/>
        <w:ind w:left="0"/>
        <w:jc w:val="both"/>
      </w:pPr>
      <w:r>
        <w:rPr>
          <w:rFonts w:ascii="Times New Roman"/>
          <w:b w:val="false"/>
          <w:i w:val="false"/>
          <w:color w:val="000000"/>
          <w:sz w:val="28"/>
        </w:rPr>
        <w:t>
      руководство бригадой печи.</w:t>
      </w:r>
    </w:p>
    <w:bookmarkEnd w:id="5118"/>
    <w:bookmarkStart w:name="z5286" w:id="5119"/>
    <w:p>
      <w:pPr>
        <w:spacing w:after="0"/>
        <w:ind w:left="0"/>
        <w:jc w:val="both"/>
      </w:pPr>
      <w:r>
        <w:rPr>
          <w:rFonts w:ascii="Times New Roman"/>
          <w:b w:val="false"/>
          <w:i w:val="false"/>
          <w:color w:val="000000"/>
          <w:sz w:val="28"/>
        </w:rPr>
        <w:t>
      774. Должен знать:</w:t>
      </w:r>
    </w:p>
    <w:bookmarkEnd w:id="5119"/>
    <w:bookmarkStart w:name="z5287" w:id="5120"/>
    <w:p>
      <w:pPr>
        <w:spacing w:after="0"/>
        <w:ind w:left="0"/>
        <w:jc w:val="both"/>
      </w:pPr>
      <w:r>
        <w:rPr>
          <w:rFonts w:ascii="Times New Roman"/>
          <w:b w:val="false"/>
          <w:i w:val="false"/>
          <w:color w:val="000000"/>
          <w:sz w:val="28"/>
        </w:rPr>
        <w:t>
      технологический процесс печной сварки труб;</w:t>
      </w:r>
    </w:p>
    <w:bookmarkEnd w:id="5120"/>
    <w:bookmarkStart w:name="z5288" w:id="5121"/>
    <w:p>
      <w:pPr>
        <w:spacing w:after="0"/>
        <w:ind w:left="0"/>
        <w:jc w:val="both"/>
      </w:pPr>
      <w:r>
        <w:rPr>
          <w:rFonts w:ascii="Times New Roman"/>
          <w:b w:val="false"/>
          <w:i w:val="false"/>
          <w:color w:val="000000"/>
          <w:sz w:val="28"/>
        </w:rPr>
        <w:t>
      основы теплотехники, теории горения топлива;</w:t>
      </w:r>
    </w:p>
    <w:bookmarkEnd w:id="5121"/>
    <w:bookmarkStart w:name="z5289" w:id="5122"/>
    <w:p>
      <w:pPr>
        <w:spacing w:after="0"/>
        <w:ind w:left="0"/>
        <w:jc w:val="both"/>
      </w:pPr>
      <w:r>
        <w:rPr>
          <w:rFonts w:ascii="Times New Roman"/>
          <w:b w:val="false"/>
          <w:i w:val="false"/>
          <w:color w:val="000000"/>
          <w:sz w:val="28"/>
        </w:rPr>
        <w:t>
      конструктивные особенности печей, станов и вспомогательного оборудования и способы наладки и управления ими;</w:t>
      </w:r>
    </w:p>
    <w:bookmarkEnd w:id="5122"/>
    <w:bookmarkStart w:name="z5290" w:id="5123"/>
    <w:p>
      <w:pPr>
        <w:spacing w:after="0"/>
        <w:ind w:left="0"/>
        <w:jc w:val="both"/>
      </w:pPr>
      <w:r>
        <w:rPr>
          <w:rFonts w:ascii="Times New Roman"/>
          <w:b w:val="false"/>
          <w:i w:val="false"/>
          <w:color w:val="000000"/>
          <w:sz w:val="28"/>
        </w:rPr>
        <w:t>
      свойства металлов, топлива, заправочных материалов;</w:t>
      </w:r>
    </w:p>
    <w:bookmarkEnd w:id="5123"/>
    <w:bookmarkStart w:name="z5291" w:id="5124"/>
    <w:p>
      <w:pPr>
        <w:spacing w:after="0"/>
        <w:ind w:left="0"/>
        <w:jc w:val="both"/>
      </w:pPr>
      <w:r>
        <w:rPr>
          <w:rFonts w:ascii="Times New Roman"/>
          <w:b w:val="false"/>
          <w:i w:val="false"/>
          <w:color w:val="000000"/>
          <w:sz w:val="28"/>
        </w:rPr>
        <w:t>
      виды брака и способы его устранения.</w:t>
      </w:r>
    </w:p>
    <w:bookmarkEnd w:id="5124"/>
    <w:bookmarkStart w:name="z5292" w:id="5125"/>
    <w:p>
      <w:pPr>
        <w:spacing w:after="0"/>
        <w:ind w:left="0"/>
        <w:jc w:val="both"/>
      </w:pPr>
      <w:r>
        <w:rPr>
          <w:rFonts w:ascii="Times New Roman"/>
          <w:b w:val="false"/>
          <w:i w:val="false"/>
          <w:color w:val="000000"/>
          <w:sz w:val="28"/>
        </w:rPr>
        <w:t>
      775. Требуется среднее специальное образование.</w:t>
      </w:r>
    </w:p>
    <w:bookmarkEnd w:id="5125"/>
    <w:bookmarkStart w:name="z5293" w:id="5126"/>
    <w:p>
      <w:pPr>
        <w:spacing w:after="0"/>
        <w:ind w:left="0"/>
        <w:jc w:val="left"/>
      </w:pPr>
      <w:r>
        <w:rPr>
          <w:rFonts w:ascii="Times New Roman"/>
          <w:b/>
          <w:i w:val="false"/>
          <w:color w:val="000000"/>
        </w:rPr>
        <w:t xml:space="preserve"> 146. Труболитейщик-формовщик</w:t>
      </w:r>
      <w:r>
        <w:br/>
      </w:r>
      <w:r>
        <w:rPr>
          <w:rFonts w:ascii="Times New Roman"/>
          <w:b/>
          <w:i w:val="false"/>
          <w:color w:val="000000"/>
        </w:rPr>
        <w:t>Параграф 1. Труболитейщик-формовщик, 2-й разряд</w:t>
      </w:r>
    </w:p>
    <w:bookmarkEnd w:id="5126"/>
    <w:bookmarkStart w:name="z5295" w:id="5127"/>
    <w:p>
      <w:pPr>
        <w:spacing w:after="0"/>
        <w:ind w:left="0"/>
        <w:jc w:val="both"/>
      </w:pPr>
      <w:r>
        <w:rPr>
          <w:rFonts w:ascii="Times New Roman"/>
          <w:b w:val="false"/>
          <w:i w:val="false"/>
          <w:color w:val="000000"/>
          <w:sz w:val="28"/>
        </w:rPr>
        <w:t>
      776. Характеристика работ:</w:t>
      </w:r>
    </w:p>
    <w:bookmarkEnd w:id="5127"/>
    <w:bookmarkStart w:name="z5296" w:id="5128"/>
    <w:p>
      <w:pPr>
        <w:spacing w:after="0"/>
        <w:ind w:left="0"/>
        <w:jc w:val="both"/>
      </w:pPr>
      <w:r>
        <w:rPr>
          <w:rFonts w:ascii="Times New Roman"/>
          <w:b w:val="false"/>
          <w:i w:val="false"/>
          <w:color w:val="000000"/>
          <w:sz w:val="28"/>
        </w:rPr>
        <w:t>
      участие в технологическом процессе формовки стержней раструба и фланца на установках;</w:t>
      </w:r>
    </w:p>
    <w:bookmarkEnd w:id="5128"/>
    <w:bookmarkStart w:name="z5297" w:id="5129"/>
    <w:p>
      <w:pPr>
        <w:spacing w:after="0"/>
        <w:ind w:left="0"/>
        <w:jc w:val="both"/>
      </w:pPr>
      <w:r>
        <w:rPr>
          <w:rFonts w:ascii="Times New Roman"/>
          <w:b w:val="false"/>
          <w:i w:val="false"/>
          <w:color w:val="000000"/>
          <w:sz w:val="28"/>
        </w:rPr>
        <w:t>
      подготовка металлоформ, очистка их щеткой, обдувка сжатым воздухом;</w:t>
      </w:r>
    </w:p>
    <w:bookmarkEnd w:id="5129"/>
    <w:bookmarkStart w:name="z5298" w:id="5130"/>
    <w:p>
      <w:pPr>
        <w:spacing w:after="0"/>
        <w:ind w:left="0"/>
        <w:jc w:val="both"/>
      </w:pPr>
      <w:r>
        <w:rPr>
          <w:rFonts w:ascii="Times New Roman"/>
          <w:b w:val="false"/>
          <w:i w:val="false"/>
          <w:color w:val="000000"/>
          <w:sz w:val="28"/>
        </w:rPr>
        <w:t>
      смазка стержневых ящиков и разогрев в электропечи;</w:t>
      </w:r>
    </w:p>
    <w:bookmarkEnd w:id="5130"/>
    <w:bookmarkStart w:name="z5299" w:id="5131"/>
    <w:p>
      <w:pPr>
        <w:spacing w:after="0"/>
        <w:ind w:left="0"/>
        <w:jc w:val="both"/>
      </w:pPr>
      <w:r>
        <w:rPr>
          <w:rFonts w:ascii="Times New Roman"/>
          <w:b w:val="false"/>
          <w:i w:val="false"/>
          <w:color w:val="000000"/>
          <w:sz w:val="28"/>
        </w:rPr>
        <w:t>
      засыпка стержневой смеси в бункер;</w:t>
      </w:r>
    </w:p>
    <w:bookmarkEnd w:id="5131"/>
    <w:bookmarkStart w:name="z5300" w:id="5132"/>
    <w:p>
      <w:pPr>
        <w:spacing w:after="0"/>
        <w:ind w:left="0"/>
        <w:jc w:val="both"/>
      </w:pPr>
      <w:r>
        <w:rPr>
          <w:rFonts w:ascii="Times New Roman"/>
          <w:b w:val="false"/>
          <w:i w:val="false"/>
          <w:color w:val="000000"/>
          <w:sz w:val="28"/>
        </w:rPr>
        <w:t>
      обточка от заусенец и складирование готовых стержней раструба;</w:t>
      </w:r>
    </w:p>
    <w:bookmarkEnd w:id="5132"/>
    <w:bookmarkStart w:name="z5301" w:id="5133"/>
    <w:p>
      <w:pPr>
        <w:spacing w:after="0"/>
        <w:ind w:left="0"/>
        <w:jc w:val="both"/>
      </w:pPr>
      <w:r>
        <w:rPr>
          <w:rFonts w:ascii="Times New Roman"/>
          <w:b w:val="false"/>
          <w:i w:val="false"/>
          <w:color w:val="000000"/>
          <w:sz w:val="28"/>
        </w:rPr>
        <w:t>
      участие в ремонте установки.</w:t>
      </w:r>
    </w:p>
    <w:bookmarkEnd w:id="5133"/>
    <w:bookmarkStart w:name="z5302" w:id="5134"/>
    <w:p>
      <w:pPr>
        <w:spacing w:after="0"/>
        <w:ind w:left="0"/>
        <w:jc w:val="both"/>
      </w:pPr>
      <w:r>
        <w:rPr>
          <w:rFonts w:ascii="Times New Roman"/>
          <w:b w:val="false"/>
          <w:i w:val="false"/>
          <w:color w:val="000000"/>
          <w:sz w:val="28"/>
        </w:rPr>
        <w:t>
      777. Должен знать:</w:t>
      </w:r>
    </w:p>
    <w:bookmarkEnd w:id="5134"/>
    <w:bookmarkStart w:name="z5303" w:id="5135"/>
    <w:p>
      <w:pPr>
        <w:spacing w:after="0"/>
        <w:ind w:left="0"/>
        <w:jc w:val="both"/>
      </w:pPr>
      <w:r>
        <w:rPr>
          <w:rFonts w:ascii="Times New Roman"/>
          <w:b w:val="false"/>
          <w:i w:val="false"/>
          <w:color w:val="000000"/>
          <w:sz w:val="28"/>
        </w:rPr>
        <w:t>
      технологический процесс приготовления огнеупорной смеси для набивки стержней раструба, изготовления стержней раструба и их сушки;</w:t>
      </w:r>
    </w:p>
    <w:bookmarkEnd w:id="5135"/>
    <w:bookmarkStart w:name="z5304" w:id="5136"/>
    <w:p>
      <w:pPr>
        <w:spacing w:after="0"/>
        <w:ind w:left="0"/>
        <w:jc w:val="both"/>
      </w:pPr>
      <w:r>
        <w:rPr>
          <w:rFonts w:ascii="Times New Roman"/>
          <w:b w:val="false"/>
          <w:i w:val="false"/>
          <w:color w:val="000000"/>
          <w:sz w:val="28"/>
        </w:rPr>
        <w:t>
      принцип работы обслуживаемого оборудования;</w:t>
      </w:r>
    </w:p>
    <w:bookmarkEnd w:id="5136"/>
    <w:bookmarkStart w:name="z5305" w:id="5137"/>
    <w:p>
      <w:pPr>
        <w:spacing w:after="0"/>
        <w:ind w:left="0"/>
        <w:jc w:val="both"/>
      </w:pPr>
      <w:r>
        <w:rPr>
          <w:rFonts w:ascii="Times New Roman"/>
          <w:b w:val="false"/>
          <w:i w:val="false"/>
          <w:color w:val="000000"/>
          <w:sz w:val="28"/>
        </w:rPr>
        <w:t>
      виды смазки и способы нанесения ее на стержневые ящики;</w:t>
      </w:r>
    </w:p>
    <w:bookmarkEnd w:id="5137"/>
    <w:bookmarkStart w:name="z5306" w:id="5138"/>
    <w:p>
      <w:pPr>
        <w:spacing w:after="0"/>
        <w:ind w:left="0"/>
        <w:jc w:val="both"/>
      </w:pPr>
      <w:r>
        <w:rPr>
          <w:rFonts w:ascii="Times New Roman"/>
          <w:b w:val="false"/>
          <w:i w:val="false"/>
          <w:color w:val="000000"/>
          <w:sz w:val="28"/>
        </w:rPr>
        <w:t>
      основы слесарного дела.</w:t>
      </w:r>
    </w:p>
    <w:bookmarkEnd w:id="5138"/>
    <w:bookmarkStart w:name="z5307" w:id="5139"/>
    <w:p>
      <w:pPr>
        <w:spacing w:after="0"/>
        <w:ind w:left="0"/>
        <w:jc w:val="left"/>
      </w:pPr>
      <w:r>
        <w:rPr>
          <w:rFonts w:ascii="Times New Roman"/>
          <w:b/>
          <w:i w:val="false"/>
          <w:color w:val="000000"/>
        </w:rPr>
        <w:t xml:space="preserve"> Параграф 2. Труболитейщик-формовщик, 3-й разряд</w:t>
      </w:r>
    </w:p>
    <w:bookmarkEnd w:id="5139"/>
    <w:bookmarkStart w:name="z5308" w:id="5140"/>
    <w:p>
      <w:pPr>
        <w:spacing w:after="0"/>
        <w:ind w:left="0"/>
        <w:jc w:val="both"/>
      </w:pPr>
      <w:r>
        <w:rPr>
          <w:rFonts w:ascii="Times New Roman"/>
          <w:b w:val="false"/>
          <w:i w:val="false"/>
          <w:color w:val="000000"/>
          <w:sz w:val="28"/>
        </w:rPr>
        <w:t>
      778. Характеристика работ:</w:t>
      </w:r>
    </w:p>
    <w:bookmarkEnd w:id="5140"/>
    <w:bookmarkStart w:name="z5309" w:id="5141"/>
    <w:p>
      <w:pPr>
        <w:spacing w:after="0"/>
        <w:ind w:left="0"/>
        <w:jc w:val="both"/>
      </w:pPr>
      <w:r>
        <w:rPr>
          <w:rFonts w:ascii="Times New Roman"/>
          <w:b w:val="false"/>
          <w:i w:val="false"/>
          <w:color w:val="000000"/>
          <w:sz w:val="28"/>
        </w:rPr>
        <w:t>
      ведение технологического процесса изготовления (формовки) стержней раструба и фланца на установках и полуавтоматических поточных линиях;</w:t>
      </w:r>
    </w:p>
    <w:bookmarkEnd w:id="5141"/>
    <w:bookmarkStart w:name="z5310" w:id="5142"/>
    <w:p>
      <w:pPr>
        <w:spacing w:after="0"/>
        <w:ind w:left="0"/>
        <w:jc w:val="both"/>
      </w:pPr>
      <w:r>
        <w:rPr>
          <w:rFonts w:ascii="Times New Roman"/>
          <w:b w:val="false"/>
          <w:i w:val="false"/>
          <w:color w:val="000000"/>
          <w:sz w:val="28"/>
        </w:rPr>
        <w:t>
      засыпка стержневой смеси в стержневые ящики;</w:t>
      </w:r>
    </w:p>
    <w:bookmarkEnd w:id="5142"/>
    <w:bookmarkStart w:name="z5311" w:id="5143"/>
    <w:p>
      <w:pPr>
        <w:spacing w:after="0"/>
        <w:ind w:left="0"/>
        <w:jc w:val="both"/>
      </w:pPr>
      <w:r>
        <w:rPr>
          <w:rFonts w:ascii="Times New Roman"/>
          <w:b w:val="false"/>
          <w:i w:val="false"/>
          <w:color w:val="000000"/>
          <w:sz w:val="28"/>
        </w:rPr>
        <w:t>
      формовка и запекание стержней раструба в электропечах;</w:t>
      </w:r>
    </w:p>
    <w:bookmarkEnd w:id="5143"/>
    <w:bookmarkStart w:name="z5312" w:id="5144"/>
    <w:p>
      <w:pPr>
        <w:spacing w:after="0"/>
        <w:ind w:left="0"/>
        <w:jc w:val="both"/>
      </w:pPr>
      <w:r>
        <w:rPr>
          <w:rFonts w:ascii="Times New Roman"/>
          <w:b w:val="false"/>
          <w:i w:val="false"/>
          <w:color w:val="000000"/>
          <w:sz w:val="28"/>
        </w:rPr>
        <w:t>
      регулирование температурного режима печи;</w:t>
      </w:r>
    </w:p>
    <w:bookmarkEnd w:id="5144"/>
    <w:bookmarkStart w:name="z5313" w:id="5145"/>
    <w:p>
      <w:pPr>
        <w:spacing w:after="0"/>
        <w:ind w:left="0"/>
        <w:jc w:val="both"/>
      </w:pPr>
      <w:r>
        <w:rPr>
          <w:rFonts w:ascii="Times New Roman"/>
          <w:b w:val="false"/>
          <w:i w:val="false"/>
          <w:color w:val="000000"/>
          <w:sz w:val="28"/>
        </w:rPr>
        <w:t>
      наблюдение за нормальным горением газовых горелок и нагревом в период спекания;</w:t>
      </w:r>
    </w:p>
    <w:bookmarkEnd w:id="5145"/>
    <w:bookmarkStart w:name="z5314" w:id="5146"/>
    <w:p>
      <w:pPr>
        <w:spacing w:after="0"/>
        <w:ind w:left="0"/>
        <w:jc w:val="both"/>
      </w:pPr>
      <w:r>
        <w:rPr>
          <w:rFonts w:ascii="Times New Roman"/>
          <w:b w:val="false"/>
          <w:i w:val="false"/>
          <w:color w:val="000000"/>
          <w:sz w:val="28"/>
        </w:rPr>
        <w:t>
      распрессовка стержневых ящиков;</w:t>
      </w:r>
    </w:p>
    <w:bookmarkEnd w:id="5146"/>
    <w:bookmarkStart w:name="z5315" w:id="5147"/>
    <w:p>
      <w:pPr>
        <w:spacing w:after="0"/>
        <w:ind w:left="0"/>
        <w:jc w:val="both"/>
      </w:pPr>
      <w:r>
        <w:rPr>
          <w:rFonts w:ascii="Times New Roman"/>
          <w:b w:val="false"/>
          <w:i w:val="false"/>
          <w:color w:val="000000"/>
          <w:sz w:val="28"/>
        </w:rPr>
        <w:t>
      очистка от пригара, обдувка воздухом и смазка разделительным составом стержневых ящиков для полуавтоматических поточных линий;</w:t>
      </w:r>
    </w:p>
    <w:bookmarkEnd w:id="5147"/>
    <w:bookmarkStart w:name="z5316" w:id="5148"/>
    <w:p>
      <w:pPr>
        <w:spacing w:after="0"/>
        <w:ind w:left="0"/>
        <w:jc w:val="both"/>
      </w:pPr>
      <w:r>
        <w:rPr>
          <w:rFonts w:ascii="Times New Roman"/>
          <w:b w:val="false"/>
          <w:i w:val="false"/>
          <w:color w:val="000000"/>
          <w:sz w:val="28"/>
        </w:rPr>
        <w:t>
      проверка работы узлов поточной линии на наладочном режиме;</w:t>
      </w:r>
    </w:p>
    <w:bookmarkEnd w:id="5148"/>
    <w:bookmarkStart w:name="z5317" w:id="514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5149"/>
    <w:bookmarkStart w:name="z5318" w:id="5150"/>
    <w:p>
      <w:pPr>
        <w:spacing w:after="0"/>
        <w:ind w:left="0"/>
        <w:jc w:val="both"/>
      </w:pPr>
      <w:r>
        <w:rPr>
          <w:rFonts w:ascii="Times New Roman"/>
          <w:b w:val="false"/>
          <w:i w:val="false"/>
          <w:color w:val="000000"/>
          <w:sz w:val="28"/>
        </w:rPr>
        <w:t>
      779. Должен знать:</w:t>
      </w:r>
    </w:p>
    <w:bookmarkEnd w:id="5150"/>
    <w:bookmarkStart w:name="z5319" w:id="5151"/>
    <w:p>
      <w:pPr>
        <w:spacing w:after="0"/>
        <w:ind w:left="0"/>
        <w:jc w:val="both"/>
      </w:pPr>
      <w:r>
        <w:rPr>
          <w:rFonts w:ascii="Times New Roman"/>
          <w:b w:val="false"/>
          <w:i w:val="false"/>
          <w:color w:val="000000"/>
          <w:sz w:val="28"/>
        </w:rPr>
        <w:t>
      основы технологического процесса отливки труб;</w:t>
      </w:r>
    </w:p>
    <w:bookmarkEnd w:id="5151"/>
    <w:bookmarkStart w:name="z5320" w:id="5152"/>
    <w:p>
      <w:pPr>
        <w:spacing w:after="0"/>
        <w:ind w:left="0"/>
        <w:jc w:val="both"/>
      </w:pPr>
      <w:r>
        <w:rPr>
          <w:rFonts w:ascii="Times New Roman"/>
          <w:b w:val="false"/>
          <w:i w:val="false"/>
          <w:color w:val="000000"/>
          <w:sz w:val="28"/>
        </w:rPr>
        <w:t>
      процесс формовки стержней раструба и фланца;</w:t>
      </w:r>
    </w:p>
    <w:bookmarkEnd w:id="5152"/>
    <w:bookmarkStart w:name="z5321" w:id="5153"/>
    <w:p>
      <w:pPr>
        <w:spacing w:after="0"/>
        <w:ind w:left="0"/>
        <w:jc w:val="both"/>
      </w:pPr>
      <w:r>
        <w:rPr>
          <w:rFonts w:ascii="Times New Roman"/>
          <w:b w:val="false"/>
          <w:i w:val="false"/>
          <w:color w:val="000000"/>
          <w:sz w:val="28"/>
        </w:rPr>
        <w:t>
      устройство, принцип работы и правила технической эксплуатации установки и полуавтоматической поточной линии;</w:t>
      </w:r>
    </w:p>
    <w:bookmarkEnd w:id="5153"/>
    <w:bookmarkStart w:name="z5322" w:id="5154"/>
    <w:p>
      <w:pPr>
        <w:spacing w:after="0"/>
        <w:ind w:left="0"/>
        <w:jc w:val="both"/>
      </w:pPr>
      <w:r>
        <w:rPr>
          <w:rFonts w:ascii="Times New Roman"/>
          <w:b w:val="false"/>
          <w:i w:val="false"/>
          <w:color w:val="000000"/>
          <w:sz w:val="28"/>
        </w:rPr>
        <w:t>
      свойства формовочной смеси при взаимодействии с расплавленным металлом;</w:t>
      </w:r>
    </w:p>
    <w:bookmarkEnd w:id="5154"/>
    <w:bookmarkStart w:name="z5323" w:id="5155"/>
    <w:p>
      <w:pPr>
        <w:spacing w:after="0"/>
        <w:ind w:left="0"/>
        <w:jc w:val="both"/>
      </w:pPr>
      <w:r>
        <w:rPr>
          <w:rFonts w:ascii="Times New Roman"/>
          <w:b w:val="false"/>
          <w:i w:val="false"/>
          <w:color w:val="000000"/>
          <w:sz w:val="28"/>
        </w:rPr>
        <w:t>
      правила обращения с природным газом и сжатым воздухом;</w:t>
      </w:r>
    </w:p>
    <w:bookmarkEnd w:id="5155"/>
    <w:bookmarkStart w:name="z5324" w:id="5156"/>
    <w:p>
      <w:pPr>
        <w:spacing w:after="0"/>
        <w:ind w:left="0"/>
        <w:jc w:val="both"/>
      </w:pPr>
      <w:r>
        <w:rPr>
          <w:rFonts w:ascii="Times New Roman"/>
          <w:b w:val="false"/>
          <w:i w:val="false"/>
          <w:color w:val="000000"/>
          <w:sz w:val="28"/>
        </w:rPr>
        <w:t>
      слесарное дело.</w:t>
      </w:r>
    </w:p>
    <w:bookmarkEnd w:id="5156"/>
    <w:bookmarkStart w:name="z5325" w:id="5157"/>
    <w:p>
      <w:pPr>
        <w:spacing w:after="0"/>
        <w:ind w:left="0"/>
        <w:jc w:val="left"/>
      </w:pPr>
      <w:r>
        <w:rPr>
          <w:rFonts w:ascii="Times New Roman"/>
          <w:b/>
          <w:i w:val="false"/>
          <w:color w:val="000000"/>
        </w:rPr>
        <w:t xml:space="preserve"> Параграф 3. Труболитейщик-формовщик, 4-й разряд</w:t>
      </w:r>
    </w:p>
    <w:bookmarkEnd w:id="5157"/>
    <w:bookmarkStart w:name="z5326" w:id="5158"/>
    <w:p>
      <w:pPr>
        <w:spacing w:after="0"/>
        <w:ind w:left="0"/>
        <w:jc w:val="both"/>
      </w:pPr>
      <w:r>
        <w:rPr>
          <w:rFonts w:ascii="Times New Roman"/>
          <w:b w:val="false"/>
          <w:i w:val="false"/>
          <w:color w:val="000000"/>
          <w:sz w:val="28"/>
        </w:rPr>
        <w:t>
      780. Характеристика работ:</w:t>
      </w:r>
    </w:p>
    <w:bookmarkEnd w:id="5158"/>
    <w:bookmarkStart w:name="z5327" w:id="5159"/>
    <w:p>
      <w:pPr>
        <w:spacing w:after="0"/>
        <w:ind w:left="0"/>
        <w:jc w:val="both"/>
      </w:pPr>
      <w:r>
        <w:rPr>
          <w:rFonts w:ascii="Times New Roman"/>
          <w:b w:val="false"/>
          <w:i w:val="false"/>
          <w:color w:val="000000"/>
          <w:sz w:val="28"/>
        </w:rPr>
        <w:t>
      ведение технологического процесса формовки верхнего фланца и прибыли на установках;</w:t>
      </w:r>
    </w:p>
    <w:bookmarkEnd w:id="5159"/>
    <w:bookmarkStart w:name="z5328" w:id="5160"/>
    <w:p>
      <w:pPr>
        <w:spacing w:after="0"/>
        <w:ind w:left="0"/>
        <w:jc w:val="both"/>
      </w:pPr>
      <w:r>
        <w:rPr>
          <w:rFonts w:ascii="Times New Roman"/>
          <w:b w:val="false"/>
          <w:i w:val="false"/>
          <w:color w:val="000000"/>
          <w:sz w:val="28"/>
        </w:rPr>
        <w:t>
      установка модели, подготовка формовочных материалов, набивка литниковой коробки и желобов;</w:t>
      </w:r>
    </w:p>
    <w:bookmarkEnd w:id="5160"/>
    <w:bookmarkStart w:name="z5329" w:id="5161"/>
    <w:p>
      <w:pPr>
        <w:spacing w:after="0"/>
        <w:ind w:left="0"/>
        <w:jc w:val="both"/>
      </w:pPr>
      <w:r>
        <w:rPr>
          <w:rFonts w:ascii="Times New Roman"/>
          <w:b w:val="false"/>
          <w:i w:val="false"/>
          <w:color w:val="000000"/>
          <w:sz w:val="28"/>
        </w:rPr>
        <w:t>
      отделка формы фланца;</w:t>
      </w:r>
    </w:p>
    <w:bookmarkEnd w:id="5161"/>
    <w:bookmarkStart w:name="z5330" w:id="5162"/>
    <w:p>
      <w:pPr>
        <w:spacing w:after="0"/>
        <w:ind w:left="0"/>
        <w:jc w:val="both"/>
      </w:pPr>
      <w:r>
        <w:rPr>
          <w:rFonts w:ascii="Times New Roman"/>
          <w:b w:val="false"/>
          <w:i w:val="false"/>
          <w:color w:val="000000"/>
          <w:sz w:val="28"/>
        </w:rPr>
        <w:t>
      покраска, клеймение и сборка верхней формы;</w:t>
      </w:r>
    </w:p>
    <w:bookmarkEnd w:id="5162"/>
    <w:bookmarkStart w:name="z5331" w:id="5163"/>
    <w:p>
      <w:pPr>
        <w:spacing w:after="0"/>
        <w:ind w:left="0"/>
        <w:jc w:val="both"/>
      </w:pPr>
      <w:r>
        <w:rPr>
          <w:rFonts w:ascii="Times New Roman"/>
          <w:b w:val="false"/>
          <w:i w:val="false"/>
          <w:color w:val="000000"/>
          <w:sz w:val="28"/>
        </w:rPr>
        <w:t>
      набивка, отделка, просушивание, окраска стержней раструба и фланца;</w:t>
      </w:r>
    </w:p>
    <w:bookmarkEnd w:id="5163"/>
    <w:bookmarkStart w:name="z5332" w:id="5164"/>
    <w:p>
      <w:pPr>
        <w:spacing w:after="0"/>
        <w:ind w:left="0"/>
        <w:jc w:val="both"/>
      </w:pPr>
      <w:r>
        <w:rPr>
          <w:rFonts w:ascii="Times New Roman"/>
          <w:b w:val="false"/>
          <w:i w:val="false"/>
          <w:color w:val="000000"/>
          <w:sz w:val="28"/>
        </w:rPr>
        <w:t>
      выполнение текущего ремонта установки.</w:t>
      </w:r>
    </w:p>
    <w:bookmarkEnd w:id="5164"/>
    <w:bookmarkStart w:name="z5333" w:id="5165"/>
    <w:p>
      <w:pPr>
        <w:spacing w:after="0"/>
        <w:ind w:left="0"/>
        <w:jc w:val="both"/>
      </w:pPr>
      <w:r>
        <w:rPr>
          <w:rFonts w:ascii="Times New Roman"/>
          <w:b w:val="false"/>
          <w:i w:val="false"/>
          <w:color w:val="000000"/>
          <w:sz w:val="28"/>
        </w:rPr>
        <w:t>
      781. Должен знать:</w:t>
      </w:r>
    </w:p>
    <w:bookmarkEnd w:id="5165"/>
    <w:bookmarkStart w:name="z5334" w:id="5166"/>
    <w:p>
      <w:pPr>
        <w:spacing w:after="0"/>
        <w:ind w:left="0"/>
        <w:jc w:val="both"/>
      </w:pPr>
      <w:r>
        <w:rPr>
          <w:rFonts w:ascii="Times New Roman"/>
          <w:b w:val="false"/>
          <w:i w:val="false"/>
          <w:color w:val="000000"/>
          <w:sz w:val="28"/>
        </w:rPr>
        <w:t>
      технологический процесс отливки труб и изготовления фланцев;</w:t>
      </w:r>
    </w:p>
    <w:bookmarkEnd w:id="5166"/>
    <w:bookmarkStart w:name="z5335" w:id="5167"/>
    <w:p>
      <w:pPr>
        <w:spacing w:after="0"/>
        <w:ind w:left="0"/>
        <w:jc w:val="both"/>
      </w:pPr>
      <w:r>
        <w:rPr>
          <w:rFonts w:ascii="Times New Roman"/>
          <w:b w:val="false"/>
          <w:i w:val="false"/>
          <w:color w:val="000000"/>
          <w:sz w:val="28"/>
        </w:rPr>
        <w:t>
      свойства, назначение и способы подготовки формовочных материалов;</w:t>
      </w:r>
    </w:p>
    <w:bookmarkEnd w:id="5167"/>
    <w:bookmarkStart w:name="z5336" w:id="5168"/>
    <w:p>
      <w:pPr>
        <w:spacing w:after="0"/>
        <w:ind w:left="0"/>
        <w:jc w:val="both"/>
      </w:pPr>
      <w:r>
        <w:rPr>
          <w:rFonts w:ascii="Times New Roman"/>
          <w:b w:val="false"/>
          <w:i w:val="false"/>
          <w:color w:val="000000"/>
          <w:sz w:val="28"/>
        </w:rPr>
        <w:t>
      конструктивные особенности установок формовки стержней раструба, фланца, прибыли.</w:t>
      </w:r>
    </w:p>
    <w:bookmarkEnd w:id="5168"/>
    <w:bookmarkStart w:name="z5337" w:id="5169"/>
    <w:p>
      <w:pPr>
        <w:spacing w:after="0"/>
        <w:ind w:left="0"/>
        <w:jc w:val="left"/>
      </w:pPr>
      <w:r>
        <w:rPr>
          <w:rFonts w:ascii="Times New Roman"/>
          <w:b/>
          <w:i w:val="false"/>
          <w:color w:val="000000"/>
        </w:rPr>
        <w:t xml:space="preserve"> 147. Электросварщик листов и лент</w:t>
      </w:r>
      <w:r>
        <w:br/>
      </w:r>
      <w:r>
        <w:rPr>
          <w:rFonts w:ascii="Times New Roman"/>
          <w:b/>
          <w:i w:val="false"/>
          <w:color w:val="000000"/>
        </w:rPr>
        <w:t>Параграф 1. Электросварщик листов и лент, 2-й разряд</w:t>
      </w:r>
    </w:p>
    <w:bookmarkEnd w:id="5169"/>
    <w:bookmarkStart w:name="z5339" w:id="5170"/>
    <w:p>
      <w:pPr>
        <w:spacing w:after="0"/>
        <w:ind w:left="0"/>
        <w:jc w:val="both"/>
      </w:pPr>
      <w:r>
        <w:rPr>
          <w:rFonts w:ascii="Times New Roman"/>
          <w:b w:val="false"/>
          <w:i w:val="false"/>
          <w:color w:val="000000"/>
          <w:sz w:val="28"/>
        </w:rPr>
        <w:t>
      782. Характеристика работ:</w:t>
      </w:r>
    </w:p>
    <w:bookmarkEnd w:id="5170"/>
    <w:bookmarkStart w:name="z5340" w:id="5171"/>
    <w:p>
      <w:pPr>
        <w:spacing w:after="0"/>
        <w:ind w:left="0"/>
        <w:jc w:val="both"/>
      </w:pPr>
      <w:r>
        <w:rPr>
          <w:rFonts w:ascii="Times New Roman"/>
          <w:b w:val="false"/>
          <w:i w:val="false"/>
          <w:color w:val="000000"/>
          <w:sz w:val="28"/>
        </w:rPr>
        <w:t>
      участие в ведении технологического процесса сварки полос для труб;</w:t>
      </w:r>
    </w:p>
    <w:bookmarkEnd w:id="5171"/>
    <w:bookmarkStart w:name="z5341" w:id="5172"/>
    <w:p>
      <w:pPr>
        <w:spacing w:after="0"/>
        <w:ind w:left="0"/>
        <w:jc w:val="both"/>
      </w:pPr>
      <w:r>
        <w:rPr>
          <w:rFonts w:ascii="Times New Roman"/>
          <w:b w:val="false"/>
          <w:i w:val="false"/>
          <w:color w:val="000000"/>
          <w:sz w:val="28"/>
        </w:rPr>
        <w:t>
      отбор металла для сварки;</w:t>
      </w:r>
    </w:p>
    <w:bookmarkEnd w:id="5172"/>
    <w:bookmarkStart w:name="z5342" w:id="5173"/>
    <w:p>
      <w:pPr>
        <w:spacing w:after="0"/>
        <w:ind w:left="0"/>
        <w:jc w:val="both"/>
      </w:pPr>
      <w:r>
        <w:rPr>
          <w:rFonts w:ascii="Times New Roman"/>
          <w:b w:val="false"/>
          <w:i w:val="false"/>
          <w:color w:val="000000"/>
          <w:sz w:val="28"/>
        </w:rPr>
        <w:t>
      смазка узлов трения стыкосварочной машины;</w:t>
      </w:r>
    </w:p>
    <w:bookmarkEnd w:id="5173"/>
    <w:bookmarkStart w:name="z5343" w:id="5174"/>
    <w:p>
      <w:pPr>
        <w:spacing w:after="0"/>
        <w:ind w:left="0"/>
        <w:jc w:val="both"/>
      </w:pPr>
      <w:r>
        <w:rPr>
          <w:rFonts w:ascii="Times New Roman"/>
          <w:b w:val="false"/>
          <w:i w:val="false"/>
          <w:color w:val="000000"/>
          <w:sz w:val="28"/>
        </w:rPr>
        <w:t>
      участие в ремонте обслуживаемого оборудования.</w:t>
      </w:r>
    </w:p>
    <w:bookmarkEnd w:id="5174"/>
    <w:bookmarkStart w:name="z5344" w:id="5175"/>
    <w:p>
      <w:pPr>
        <w:spacing w:after="0"/>
        <w:ind w:left="0"/>
        <w:jc w:val="both"/>
      </w:pPr>
      <w:r>
        <w:rPr>
          <w:rFonts w:ascii="Times New Roman"/>
          <w:b w:val="false"/>
          <w:i w:val="false"/>
          <w:color w:val="000000"/>
          <w:sz w:val="28"/>
        </w:rPr>
        <w:t>
      783. Должен знать:</w:t>
      </w:r>
    </w:p>
    <w:bookmarkEnd w:id="5175"/>
    <w:bookmarkStart w:name="z5345" w:id="5176"/>
    <w:p>
      <w:pPr>
        <w:spacing w:after="0"/>
        <w:ind w:left="0"/>
        <w:jc w:val="both"/>
      </w:pPr>
      <w:r>
        <w:rPr>
          <w:rFonts w:ascii="Times New Roman"/>
          <w:b w:val="false"/>
          <w:i w:val="false"/>
          <w:color w:val="000000"/>
          <w:sz w:val="28"/>
        </w:rPr>
        <w:t>
      принцип работы обслуживаемого оборудования;</w:t>
      </w:r>
    </w:p>
    <w:bookmarkEnd w:id="5176"/>
    <w:bookmarkStart w:name="z5346" w:id="5177"/>
    <w:p>
      <w:pPr>
        <w:spacing w:after="0"/>
        <w:ind w:left="0"/>
        <w:jc w:val="both"/>
      </w:pPr>
      <w:r>
        <w:rPr>
          <w:rFonts w:ascii="Times New Roman"/>
          <w:b w:val="false"/>
          <w:i w:val="false"/>
          <w:color w:val="000000"/>
          <w:sz w:val="28"/>
        </w:rPr>
        <w:t>
      режим сварки различных марок стали и методы испытания качества шва во время работы;</w:t>
      </w:r>
    </w:p>
    <w:bookmarkEnd w:id="5177"/>
    <w:bookmarkStart w:name="z5347" w:id="5178"/>
    <w:p>
      <w:pPr>
        <w:spacing w:after="0"/>
        <w:ind w:left="0"/>
        <w:jc w:val="both"/>
      </w:pPr>
      <w:r>
        <w:rPr>
          <w:rFonts w:ascii="Times New Roman"/>
          <w:b w:val="false"/>
          <w:i w:val="false"/>
          <w:color w:val="000000"/>
          <w:sz w:val="28"/>
        </w:rPr>
        <w:t>
      характеристики применяемых абразивных инструментов;</w:t>
      </w:r>
    </w:p>
    <w:bookmarkEnd w:id="5178"/>
    <w:bookmarkStart w:name="z5348" w:id="5179"/>
    <w:p>
      <w:pPr>
        <w:spacing w:after="0"/>
        <w:ind w:left="0"/>
        <w:jc w:val="both"/>
      </w:pPr>
      <w:r>
        <w:rPr>
          <w:rFonts w:ascii="Times New Roman"/>
          <w:b w:val="false"/>
          <w:i w:val="false"/>
          <w:color w:val="000000"/>
          <w:sz w:val="28"/>
        </w:rPr>
        <w:t>
      основы слесарного дела.</w:t>
      </w:r>
    </w:p>
    <w:bookmarkEnd w:id="5179"/>
    <w:bookmarkStart w:name="z5349" w:id="5180"/>
    <w:p>
      <w:pPr>
        <w:spacing w:after="0"/>
        <w:ind w:left="0"/>
        <w:jc w:val="left"/>
      </w:pPr>
      <w:r>
        <w:rPr>
          <w:rFonts w:ascii="Times New Roman"/>
          <w:b/>
          <w:i w:val="false"/>
          <w:color w:val="000000"/>
        </w:rPr>
        <w:t xml:space="preserve"> Параграф 2. Электросварщик листов и лент, 3-й разряд</w:t>
      </w:r>
    </w:p>
    <w:bookmarkEnd w:id="5180"/>
    <w:bookmarkStart w:name="z5350" w:id="5181"/>
    <w:p>
      <w:pPr>
        <w:spacing w:after="0"/>
        <w:ind w:left="0"/>
        <w:jc w:val="both"/>
      </w:pPr>
      <w:r>
        <w:rPr>
          <w:rFonts w:ascii="Times New Roman"/>
          <w:b w:val="false"/>
          <w:i w:val="false"/>
          <w:color w:val="000000"/>
          <w:sz w:val="28"/>
        </w:rPr>
        <w:t>
      784. Характеристика работ:</w:t>
      </w:r>
    </w:p>
    <w:bookmarkEnd w:id="5181"/>
    <w:bookmarkStart w:name="z5351" w:id="5182"/>
    <w:p>
      <w:pPr>
        <w:spacing w:after="0"/>
        <w:ind w:left="0"/>
        <w:jc w:val="both"/>
      </w:pPr>
      <w:r>
        <w:rPr>
          <w:rFonts w:ascii="Times New Roman"/>
          <w:b w:val="false"/>
          <w:i w:val="false"/>
          <w:color w:val="000000"/>
          <w:sz w:val="28"/>
        </w:rPr>
        <w:t>
      ведение технологического процесса сварки концов холоднокатаных листов в рулонах на стыкосварочной машине или сварка полос высоколегированных и прецизионных сплавов на сварочно-сматывающем агрегате;</w:t>
      </w:r>
    </w:p>
    <w:bookmarkEnd w:id="5182"/>
    <w:bookmarkStart w:name="z5352" w:id="5183"/>
    <w:p>
      <w:pPr>
        <w:spacing w:after="0"/>
        <w:ind w:left="0"/>
        <w:jc w:val="both"/>
      </w:pPr>
      <w:r>
        <w:rPr>
          <w:rFonts w:ascii="Times New Roman"/>
          <w:b w:val="false"/>
          <w:i w:val="false"/>
          <w:color w:val="000000"/>
          <w:sz w:val="28"/>
        </w:rPr>
        <w:t>
      электросварка концов ленты на стыкосварочной машине в линии трубоэлектросварочного стана;</w:t>
      </w:r>
    </w:p>
    <w:bookmarkEnd w:id="5183"/>
    <w:bookmarkStart w:name="z5353" w:id="5184"/>
    <w:p>
      <w:pPr>
        <w:spacing w:after="0"/>
        <w:ind w:left="0"/>
        <w:jc w:val="both"/>
      </w:pPr>
      <w:r>
        <w:rPr>
          <w:rFonts w:ascii="Times New Roman"/>
          <w:b w:val="false"/>
          <w:i w:val="false"/>
          <w:color w:val="000000"/>
          <w:sz w:val="28"/>
        </w:rPr>
        <w:t>
      приварка и сборка заготовок;</w:t>
      </w:r>
    </w:p>
    <w:bookmarkEnd w:id="5184"/>
    <w:bookmarkStart w:name="z5354" w:id="5185"/>
    <w:p>
      <w:pPr>
        <w:spacing w:after="0"/>
        <w:ind w:left="0"/>
        <w:jc w:val="both"/>
      </w:pPr>
      <w:r>
        <w:rPr>
          <w:rFonts w:ascii="Times New Roman"/>
          <w:b w:val="false"/>
          <w:i w:val="false"/>
          <w:color w:val="000000"/>
          <w:sz w:val="28"/>
        </w:rPr>
        <w:t>
      подбор абразивных камней соответствующей твердости, зачистка сварных швов;</w:t>
      </w:r>
    </w:p>
    <w:bookmarkEnd w:id="5185"/>
    <w:bookmarkStart w:name="z5355" w:id="5186"/>
    <w:p>
      <w:pPr>
        <w:spacing w:after="0"/>
        <w:ind w:left="0"/>
        <w:jc w:val="both"/>
      </w:pPr>
      <w:r>
        <w:rPr>
          <w:rFonts w:ascii="Times New Roman"/>
          <w:b w:val="false"/>
          <w:i w:val="false"/>
          <w:color w:val="000000"/>
          <w:sz w:val="28"/>
        </w:rPr>
        <w:t>
      отбор образцов;</w:t>
      </w:r>
    </w:p>
    <w:bookmarkEnd w:id="5186"/>
    <w:bookmarkStart w:name="z5356" w:id="5187"/>
    <w:p>
      <w:pPr>
        <w:spacing w:after="0"/>
        <w:ind w:left="0"/>
        <w:jc w:val="both"/>
      </w:pPr>
      <w:r>
        <w:rPr>
          <w:rFonts w:ascii="Times New Roman"/>
          <w:b w:val="false"/>
          <w:i w:val="false"/>
          <w:color w:val="000000"/>
          <w:sz w:val="28"/>
        </w:rPr>
        <w:t>
      выбор силы сварочного тока, наладка стыкосварочной машины и замена губок;</w:t>
      </w:r>
    </w:p>
    <w:bookmarkEnd w:id="5187"/>
    <w:bookmarkStart w:name="z5357" w:id="5188"/>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5188"/>
    <w:bookmarkStart w:name="z5358" w:id="5189"/>
    <w:p>
      <w:pPr>
        <w:spacing w:after="0"/>
        <w:ind w:left="0"/>
        <w:jc w:val="both"/>
      </w:pPr>
      <w:r>
        <w:rPr>
          <w:rFonts w:ascii="Times New Roman"/>
          <w:b w:val="false"/>
          <w:i w:val="false"/>
          <w:color w:val="000000"/>
          <w:sz w:val="28"/>
        </w:rPr>
        <w:t>
      785. Должен знать:</w:t>
      </w:r>
    </w:p>
    <w:bookmarkEnd w:id="5189"/>
    <w:bookmarkStart w:name="z5359" w:id="5190"/>
    <w:p>
      <w:pPr>
        <w:spacing w:after="0"/>
        <w:ind w:left="0"/>
        <w:jc w:val="both"/>
      </w:pPr>
      <w:r>
        <w:rPr>
          <w:rFonts w:ascii="Times New Roman"/>
          <w:b w:val="false"/>
          <w:i w:val="false"/>
          <w:color w:val="000000"/>
          <w:sz w:val="28"/>
        </w:rPr>
        <w:t>
      технологический процесс контактной и аргонно-дуговой сварки;</w:t>
      </w:r>
    </w:p>
    <w:bookmarkEnd w:id="5190"/>
    <w:bookmarkStart w:name="z5360" w:id="5191"/>
    <w:p>
      <w:pPr>
        <w:spacing w:after="0"/>
        <w:ind w:left="0"/>
        <w:jc w:val="both"/>
      </w:pPr>
      <w:r>
        <w:rPr>
          <w:rFonts w:ascii="Times New Roman"/>
          <w:b w:val="false"/>
          <w:i w:val="false"/>
          <w:color w:val="000000"/>
          <w:sz w:val="28"/>
        </w:rPr>
        <w:t>
      устройство обслуживаемого оборудования;</w:t>
      </w:r>
    </w:p>
    <w:bookmarkEnd w:id="5191"/>
    <w:bookmarkStart w:name="z5361" w:id="5192"/>
    <w:p>
      <w:pPr>
        <w:spacing w:after="0"/>
        <w:ind w:left="0"/>
        <w:jc w:val="both"/>
      </w:pPr>
      <w:r>
        <w:rPr>
          <w:rFonts w:ascii="Times New Roman"/>
          <w:b w:val="false"/>
          <w:i w:val="false"/>
          <w:color w:val="000000"/>
          <w:sz w:val="28"/>
        </w:rPr>
        <w:t>
      сортамент ленты и сварных труб;</w:t>
      </w:r>
    </w:p>
    <w:bookmarkEnd w:id="5192"/>
    <w:bookmarkStart w:name="z5362" w:id="5193"/>
    <w:p>
      <w:pPr>
        <w:spacing w:after="0"/>
        <w:ind w:left="0"/>
        <w:jc w:val="both"/>
      </w:pPr>
      <w:r>
        <w:rPr>
          <w:rFonts w:ascii="Times New Roman"/>
          <w:b w:val="false"/>
          <w:i w:val="false"/>
          <w:color w:val="000000"/>
          <w:sz w:val="28"/>
        </w:rPr>
        <w:t>
      слесарное дело.</w:t>
      </w:r>
    </w:p>
    <w:bookmarkEnd w:id="5193"/>
    <w:bookmarkStart w:name="z5363" w:id="5194"/>
    <w:p>
      <w:pPr>
        <w:spacing w:after="0"/>
        <w:ind w:left="0"/>
        <w:jc w:val="left"/>
      </w:pPr>
      <w:r>
        <w:rPr>
          <w:rFonts w:ascii="Times New Roman"/>
          <w:b/>
          <w:i w:val="false"/>
          <w:color w:val="000000"/>
        </w:rPr>
        <w:t xml:space="preserve"> Параграф 3. Электросварщик листов и лент, 4-й разряд</w:t>
      </w:r>
    </w:p>
    <w:bookmarkEnd w:id="5194"/>
    <w:bookmarkStart w:name="z5364" w:id="5195"/>
    <w:p>
      <w:pPr>
        <w:spacing w:after="0"/>
        <w:ind w:left="0"/>
        <w:jc w:val="both"/>
      </w:pPr>
      <w:r>
        <w:rPr>
          <w:rFonts w:ascii="Times New Roman"/>
          <w:b w:val="false"/>
          <w:i w:val="false"/>
          <w:color w:val="000000"/>
          <w:sz w:val="28"/>
        </w:rPr>
        <w:t>
      786. Характеристика работ:</w:t>
      </w:r>
    </w:p>
    <w:bookmarkEnd w:id="5195"/>
    <w:bookmarkStart w:name="z5365" w:id="5196"/>
    <w:p>
      <w:pPr>
        <w:spacing w:after="0"/>
        <w:ind w:left="0"/>
        <w:jc w:val="both"/>
      </w:pPr>
      <w:r>
        <w:rPr>
          <w:rFonts w:ascii="Times New Roman"/>
          <w:b w:val="false"/>
          <w:i w:val="false"/>
          <w:color w:val="000000"/>
          <w:sz w:val="28"/>
        </w:rPr>
        <w:t>
      ведение технологического процесса сварки штрипса на стыкосварочной машине в линии непрерывного стана печной сварки, стана сварки токами радиотехнической частоты и стана спиральной сварки труб; сварки полосы для многослойных труб на стыкосварочной машине под руководством электросварщика более высокой квалификации;</w:t>
      </w:r>
    </w:p>
    <w:bookmarkEnd w:id="5196"/>
    <w:bookmarkStart w:name="z5366" w:id="5197"/>
    <w:p>
      <w:pPr>
        <w:spacing w:after="0"/>
        <w:ind w:left="0"/>
        <w:jc w:val="both"/>
      </w:pPr>
      <w:r>
        <w:rPr>
          <w:rFonts w:ascii="Times New Roman"/>
          <w:b w:val="false"/>
          <w:i w:val="false"/>
          <w:color w:val="000000"/>
          <w:sz w:val="28"/>
        </w:rPr>
        <w:t>
      зачистка шва;</w:t>
      </w:r>
    </w:p>
    <w:bookmarkEnd w:id="5197"/>
    <w:bookmarkStart w:name="z5367" w:id="5198"/>
    <w:p>
      <w:pPr>
        <w:spacing w:after="0"/>
        <w:ind w:left="0"/>
        <w:jc w:val="both"/>
      </w:pPr>
      <w:r>
        <w:rPr>
          <w:rFonts w:ascii="Times New Roman"/>
          <w:b w:val="false"/>
          <w:i w:val="false"/>
          <w:color w:val="000000"/>
          <w:sz w:val="28"/>
        </w:rPr>
        <w:t>
      наблюдение за работой стыкосварочной машины и тянущих роликов.</w:t>
      </w:r>
    </w:p>
    <w:bookmarkEnd w:id="5198"/>
    <w:bookmarkStart w:name="z5368" w:id="5199"/>
    <w:p>
      <w:pPr>
        <w:spacing w:after="0"/>
        <w:ind w:left="0"/>
        <w:jc w:val="both"/>
      </w:pPr>
      <w:r>
        <w:rPr>
          <w:rFonts w:ascii="Times New Roman"/>
          <w:b w:val="false"/>
          <w:i w:val="false"/>
          <w:color w:val="000000"/>
          <w:sz w:val="28"/>
        </w:rPr>
        <w:t>
      787. Должен знать:</w:t>
      </w:r>
    </w:p>
    <w:bookmarkEnd w:id="5199"/>
    <w:bookmarkStart w:name="z5369" w:id="5200"/>
    <w:p>
      <w:pPr>
        <w:spacing w:after="0"/>
        <w:ind w:left="0"/>
        <w:jc w:val="both"/>
      </w:pPr>
      <w:r>
        <w:rPr>
          <w:rFonts w:ascii="Times New Roman"/>
          <w:b w:val="false"/>
          <w:i w:val="false"/>
          <w:color w:val="000000"/>
          <w:sz w:val="28"/>
        </w:rPr>
        <w:t>
      основы технологического процесса непрерывной сварки труб и производства многослойных труб;</w:t>
      </w:r>
    </w:p>
    <w:bookmarkEnd w:id="5200"/>
    <w:bookmarkStart w:name="z5370" w:id="5201"/>
    <w:p>
      <w:pPr>
        <w:spacing w:after="0"/>
        <w:ind w:left="0"/>
        <w:jc w:val="both"/>
      </w:pPr>
      <w:r>
        <w:rPr>
          <w:rFonts w:ascii="Times New Roman"/>
          <w:b w:val="false"/>
          <w:i w:val="false"/>
          <w:color w:val="000000"/>
          <w:sz w:val="28"/>
        </w:rPr>
        <w:t>
      устройство, принципы работы и правила технической эксплуатации обслуживаемого оборудования;</w:t>
      </w:r>
    </w:p>
    <w:bookmarkEnd w:id="5201"/>
    <w:bookmarkStart w:name="z5371" w:id="5202"/>
    <w:p>
      <w:pPr>
        <w:spacing w:after="0"/>
        <w:ind w:left="0"/>
        <w:jc w:val="both"/>
      </w:pPr>
      <w:r>
        <w:rPr>
          <w:rFonts w:ascii="Times New Roman"/>
          <w:b w:val="false"/>
          <w:i w:val="false"/>
          <w:color w:val="000000"/>
          <w:sz w:val="28"/>
        </w:rPr>
        <w:t>
      требования государственных стандартов к качеству штрипсов.</w:t>
      </w:r>
    </w:p>
    <w:bookmarkEnd w:id="5202"/>
    <w:bookmarkStart w:name="z5372" w:id="5203"/>
    <w:p>
      <w:pPr>
        <w:spacing w:after="0"/>
        <w:ind w:left="0"/>
        <w:jc w:val="left"/>
      </w:pPr>
      <w:r>
        <w:rPr>
          <w:rFonts w:ascii="Times New Roman"/>
          <w:b/>
          <w:i w:val="false"/>
          <w:color w:val="000000"/>
        </w:rPr>
        <w:t xml:space="preserve"> Параграф 4. Электросварщик листов и лент, 5-й разряд</w:t>
      </w:r>
    </w:p>
    <w:bookmarkEnd w:id="5203"/>
    <w:bookmarkStart w:name="z5373" w:id="5204"/>
    <w:p>
      <w:pPr>
        <w:spacing w:after="0"/>
        <w:ind w:left="0"/>
        <w:jc w:val="both"/>
      </w:pPr>
      <w:r>
        <w:rPr>
          <w:rFonts w:ascii="Times New Roman"/>
          <w:b w:val="false"/>
          <w:i w:val="false"/>
          <w:color w:val="000000"/>
          <w:sz w:val="28"/>
        </w:rPr>
        <w:t>
      788. Характеристика работ:</w:t>
      </w:r>
    </w:p>
    <w:bookmarkEnd w:id="5204"/>
    <w:bookmarkStart w:name="z5374" w:id="5205"/>
    <w:p>
      <w:pPr>
        <w:spacing w:after="0"/>
        <w:ind w:left="0"/>
        <w:jc w:val="both"/>
      </w:pPr>
      <w:r>
        <w:rPr>
          <w:rFonts w:ascii="Times New Roman"/>
          <w:b w:val="false"/>
          <w:i w:val="false"/>
          <w:color w:val="000000"/>
          <w:sz w:val="28"/>
        </w:rPr>
        <w:t>
      ведение технологического процесса поперечной сварки штрипса на стыкосварочной машине в линии непрерывного стана печной сварки, стана сварки токами радиотехнической частоты и стана спиральной сварки труб; сварки полосы для многослойных труб на стыкосварочной машине;</w:t>
      </w:r>
    </w:p>
    <w:bookmarkEnd w:id="5205"/>
    <w:bookmarkStart w:name="z5375" w:id="5206"/>
    <w:p>
      <w:pPr>
        <w:spacing w:after="0"/>
        <w:ind w:left="0"/>
        <w:jc w:val="both"/>
      </w:pPr>
      <w:r>
        <w:rPr>
          <w:rFonts w:ascii="Times New Roman"/>
          <w:b w:val="false"/>
          <w:i w:val="false"/>
          <w:color w:val="000000"/>
          <w:sz w:val="28"/>
        </w:rPr>
        <w:t>
      обеспечение качества сварки штрипса, заданного темпа работы узлов подготовки штрипса и непрерывности процесса;</w:t>
      </w:r>
    </w:p>
    <w:bookmarkEnd w:id="5206"/>
    <w:bookmarkStart w:name="z5376" w:id="5207"/>
    <w:p>
      <w:pPr>
        <w:spacing w:after="0"/>
        <w:ind w:left="0"/>
        <w:jc w:val="both"/>
      </w:pPr>
      <w:r>
        <w:rPr>
          <w:rFonts w:ascii="Times New Roman"/>
          <w:b w:val="false"/>
          <w:i w:val="false"/>
          <w:color w:val="000000"/>
          <w:sz w:val="28"/>
        </w:rPr>
        <w:t>
      наладка и регулирование всей линии подготовки штрипса в зависимости от ширины полосы, толщины стенки и марки стали;</w:t>
      </w:r>
    </w:p>
    <w:bookmarkEnd w:id="5207"/>
    <w:bookmarkStart w:name="z5377" w:id="5208"/>
    <w:p>
      <w:pPr>
        <w:spacing w:after="0"/>
        <w:ind w:left="0"/>
        <w:jc w:val="both"/>
      </w:pPr>
      <w:r>
        <w:rPr>
          <w:rFonts w:ascii="Times New Roman"/>
          <w:b w:val="false"/>
          <w:i w:val="false"/>
          <w:color w:val="000000"/>
          <w:sz w:val="28"/>
        </w:rPr>
        <w:t>
      подбор режимов сварки;</w:t>
      </w:r>
    </w:p>
    <w:bookmarkEnd w:id="5208"/>
    <w:bookmarkStart w:name="z5378" w:id="5209"/>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5209"/>
    <w:bookmarkStart w:name="z5379" w:id="5210"/>
    <w:p>
      <w:pPr>
        <w:spacing w:after="0"/>
        <w:ind w:left="0"/>
        <w:jc w:val="both"/>
      </w:pPr>
      <w:r>
        <w:rPr>
          <w:rFonts w:ascii="Times New Roman"/>
          <w:b w:val="false"/>
          <w:i w:val="false"/>
          <w:color w:val="000000"/>
          <w:sz w:val="28"/>
        </w:rPr>
        <w:t>
      789. Должен знать:</w:t>
      </w:r>
    </w:p>
    <w:bookmarkEnd w:id="5210"/>
    <w:bookmarkStart w:name="z5380" w:id="5211"/>
    <w:p>
      <w:pPr>
        <w:spacing w:after="0"/>
        <w:ind w:left="0"/>
        <w:jc w:val="both"/>
      </w:pPr>
      <w:r>
        <w:rPr>
          <w:rFonts w:ascii="Times New Roman"/>
          <w:b w:val="false"/>
          <w:i w:val="false"/>
          <w:color w:val="000000"/>
          <w:sz w:val="28"/>
        </w:rPr>
        <w:t>
      технологический процесс непрерывной сварки труб и производства многослойных труб;</w:t>
      </w:r>
    </w:p>
    <w:bookmarkEnd w:id="5211"/>
    <w:bookmarkStart w:name="z5381" w:id="5212"/>
    <w:p>
      <w:pPr>
        <w:spacing w:after="0"/>
        <w:ind w:left="0"/>
        <w:jc w:val="both"/>
      </w:pPr>
      <w:r>
        <w:rPr>
          <w:rFonts w:ascii="Times New Roman"/>
          <w:b w:val="false"/>
          <w:i w:val="false"/>
          <w:color w:val="000000"/>
          <w:sz w:val="28"/>
        </w:rPr>
        <w:t>
      устройство;</w:t>
      </w:r>
    </w:p>
    <w:bookmarkEnd w:id="5212"/>
    <w:bookmarkStart w:name="z5382" w:id="5213"/>
    <w:p>
      <w:pPr>
        <w:spacing w:after="0"/>
        <w:ind w:left="0"/>
        <w:jc w:val="both"/>
      </w:pPr>
      <w:r>
        <w:rPr>
          <w:rFonts w:ascii="Times New Roman"/>
          <w:b w:val="false"/>
          <w:i w:val="false"/>
          <w:color w:val="000000"/>
          <w:sz w:val="28"/>
        </w:rPr>
        <w:t>
      принцип работы и правила технической эксплуатации разматывателя рулонов, листоправильной машины, листовых дисковых и кромкокрошительных ножниц, дробеметной установки;</w:t>
      </w:r>
    </w:p>
    <w:bookmarkEnd w:id="5213"/>
    <w:bookmarkStart w:name="z5383" w:id="5214"/>
    <w:p>
      <w:pPr>
        <w:spacing w:after="0"/>
        <w:ind w:left="0"/>
        <w:jc w:val="both"/>
      </w:pPr>
      <w:r>
        <w:rPr>
          <w:rFonts w:ascii="Times New Roman"/>
          <w:b w:val="false"/>
          <w:i w:val="false"/>
          <w:color w:val="000000"/>
          <w:sz w:val="28"/>
        </w:rPr>
        <w:t>
      системы ручного и автоматического управления оборудованием.</w:t>
      </w:r>
    </w:p>
    <w:bookmarkEnd w:id="5214"/>
    <w:bookmarkStart w:name="z5384" w:id="5215"/>
    <w:p>
      <w:pPr>
        <w:spacing w:after="0"/>
        <w:ind w:left="0"/>
        <w:jc w:val="left"/>
      </w:pPr>
      <w:r>
        <w:rPr>
          <w:rFonts w:ascii="Times New Roman"/>
          <w:b/>
          <w:i w:val="false"/>
          <w:color w:val="000000"/>
        </w:rPr>
        <w:t xml:space="preserve"> 148. Электросварщик труб на стане</w:t>
      </w:r>
      <w:r>
        <w:br/>
      </w:r>
      <w:r>
        <w:rPr>
          <w:rFonts w:ascii="Times New Roman"/>
          <w:b/>
          <w:i w:val="false"/>
          <w:color w:val="000000"/>
        </w:rPr>
        <w:t>Параграф 1. Электросварщик труб на стане, 2-й разряд</w:t>
      </w:r>
    </w:p>
    <w:bookmarkEnd w:id="5215"/>
    <w:bookmarkStart w:name="z5386" w:id="5216"/>
    <w:p>
      <w:pPr>
        <w:spacing w:after="0"/>
        <w:ind w:left="0"/>
        <w:jc w:val="both"/>
      </w:pPr>
      <w:r>
        <w:rPr>
          <w:rFonts w:ascii="Times New Roman"/>
          <w:b w:val="false"/>
          <w:i w:val="false"/>
          <w:color w:val="000000"/>
          <w:sz w:val="28"/>
        </w:rPr>
        <w:t>
      790. Характеристика работ:</w:t>
      </w:r>
    </w:p>
    <w:bookmarkEnd w:id="5216"/>
    <w:bookmarkStart w:name="z5387" w:id="5217"/>
    <w:p>
      <w:pPr>
        <w:spacing w:after="0"/>
        <w:ind w:left="0"/>
        <w:jc w:val="both"/>
      </w:pPr>
      <w:r>
        <w:rPr>
          <w:rFonts w:ascii="Times New Roman"/>
          <w:b w:val="false"/>
          <w:i w:val="false"/>
          <w:color w:val="000000"/>
          <w:sz w:val="28"/>
        </w:rPr>
        <w:t>
      участие в технологическом процессе производства прямошовных труб большого диаметра методом электросварки под слоем флюса и труб внешним диаметром до 1020 мм методом спиральной сварки под слоем флюса на трубоэлектросварочных станах;</w:t>
      </w:r>
    </w:p>
    <w:bookmarkEnd w:id="5217"/>
    <w:bookmarkStart w:name="z5388" w:id="5218"/>
    <w:p>
      <w:pPr>
        <w:spacing w:after="0"/>
        <w:ind w:left="0"/>
        <w:jc w:val="both"/>
      </w:pPr>
      <w:r>
        <w:rPr>
          <w:rFonts w:ascii="Times New Roman"/>
          <w:b w:val="false"/>
          <w:i w:val="false"/>
          <w:color w:val="000000"/>
          <w:sz w:val="28"/>
        </w:rPr>
        <w:t>
      наблюдение за работой калибровочного стана и правильной калибровкой труб в соответствии с техническими условиями;</w:t>
      </w:r>
    </w:p>
    <w:bookmarkEnd w:id="5218"/>
    <w:bookmarkStart w:name="z5389" w:id="5219"/>
    <w:p>
      <w:pPr>
        <w:spacing w:after="0"/>
        <w:ind w:left="0"/>
        <w:jc w:val="both"/>
      </w:pPr>
      <w:r>
        <w:rPr>
          <w:rFonts w:ascii="Times New Roman"/>
          <w:b w:val="false"/>
          <w:i w:val="false"/>
          <w:color w:val="000000"/>
          <w:sz w:val="28"/>
        </w:rPr>
        <w:t>
      заправка ленты и замена ножей в отрезном устройстве;</w:t>
      </w:r>
    </w:p>
    <w:bookmarkEnd w:id="5219"/>
    <w:bookmarkStart w:name="z5390" w:id="5220"/>
    <w:p>
      <w:pPr>
        <w:spacing w:after="0"/>
        <w:ind w:left="0"/>
        <w:jc w:val="both"/>
      </w:pPr>
      <w:r>
        <w:rPr>
          <w:rFonts w:ascii="Times New Roman"/>
          <w:b w:val="false"/>
          <w:i w:val="false"/>
          <w:color w:val="000000"/>
          <w:sz w:val="28"/>
        </w:rPr>
        <w:t>
      заправка флюса в бункер и электродной проволоки в кассеты;</w:t>
      </w:r>
    </w:p>
    <w:bookmarkEnd w:id="5220"/>
    <w:bookmarkStart w:name="z5391" w:id="522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5221"/>
    <w:bookmarkStart w:name="z5392" w:id="5222"/>
    <w:p>
      <w:pPr>
        <w:spacing w:after="0"/>
        <w:ind w:left="0"/>
        <w:jc w:val="both"/>
      </w:pPr>
      <w:r>
        <w:rPr>
          <w:rFonts w:ascii="Times New Roman"/>
          <w:b w:val="false"/>
          <w:i w:val="false"/>
          <w:color w:val="000000"/>
          <w:sz w:val="28"/>
        </w:rPr>
        <w:t>
      791. Должен знать:</w:t>
      </w:r>
    </w:p>
    <w:bookmarkEnd w:id="5222"/>
    <w:bookmarkStart w:name="z5393" w:id="5223"/>
    <w:p>
      <w:pPr>
        <w:spacing w:after="0"/>
        <w:ind w:left="0"/>
        <w:jc w:val="both"/>
      </w:pPr>
      <w:r>
        <w:rPr>
          <w:rFonts w:ascii="Times New Roman"/>
          <w:b w:val="false"/>
          <w:i w:val="false"/>
          <w:color w:val="000000"/>
          <w:sz w:val="28"/>
        </w:rPr>
        <w:t>
      основы технологического процесса производства труб методом электросварки;</w:t>
      </w:r>
    </w:p>
    <w:bookmarkEnd w:id="5223"/>
    <w:bookmarkStart w:name="z5394" w:id="5224"/>
    <w:p>
      <w:pPr>
        <w:spacing w:after="0"/>
        <w:ind w:left="0"/>
        <w:jc w:val="both"/>
      </w:pPr>
      <w:r>
        <w:rPr>
          <w:rFonts w:ascii="Times New Roman"/>
          <w:b w:val="false"/>
          <w:i w:val="false"/>
          <w:color w:val="000000"/>
          <w:sz w:val="28"/>
        </w:rPr>
        <w:t>
      основы технологии калибровки труб;</w:t>
      </w:r>
    </w:p>
    <w:bookmarkEnd w:id="5224"/>
    <w:bookmarkStart w:name="z5395" w:id="5225"/>
    <w:p>
      <w:pPr>
        <w:spacing w:after="0"/>
        <w:ind w:left="0"/>
        <w:jc w:val="both"/>
      </w:pPr>
      <w:r>
        <w:rPr>
          <w:rFonts w:ascii="Times New Roman"/>
          <w:b w:val="false"/>
          <w:i w:val="false"/>
          <w:color w:val="000000"/>
          <w:sz w:val="28"/>
        </w:rPr>
        <w:t>
      принцип работы обслуживаемого оборудования;</w:t>
      </w:r>
    </w:p>
    <w:bookmarkEnd w:id="5225"/>
    <w:bookmarkStart w:name="z5396" w:id="5226"/>
    <w:p>
      <w:pPr>
        <w:spacing w:after="0"/>
        <w:ind w:left="0"/>
        <w:jc w:val="both"/>
      </w:pPr>
      <w:r>
        <w:rPr>
          <w:rFonts w:ascii="Times New Roman"/>
          <w:b w:val="false"/>
          <w:i w:val="false"/>
          <w:color w:val="000000"/>
          <w:sz w:val="28"/>
        </w:rPr>
        <w:t>
      сортамент свариваемых труб;</w:t>
      </w:r>
    </w:p>
    <w:bookmarkEnd w:id="5226"/>
    <w:bookmarkStart w:name="z5397" w:id="5227"/>
    <w:p>
      <w:pPr>
        <w:spacing w:after="0"/>
        <w:ind w:left="0"/>
        <w:jc w:val="both"/>
      </w:pPr>
      <w:r>
        <w:rPr>
          <w:rFonts w:ascii="Times New Roman"/>
          <w:b w:val="false"/>
          <w:i w:val="false"/>
          <w:color w:val="000000"/>
          <w:sz w:val="28"/>
        </w:rPr>
        <w:t>
      технические условия на калибровку труб;</w:t>
      </w:r>
    </w:p>
    <w:bookmarkEnd w:id="5227"/>
    <w:bookmarkStart w:name="z5398" w:id="5228"/>
    <w:p>
      <w:pPr>
        <w:spacing w:after="0"/>
        <w:ind w:left="0"/>
        <w:jc w:val="both"/>
      </w:pPr>
      <w:r>
        <w:rPr>
          <w:rFonts w:ascii="Times New Roman"/>
          <w:b w:val="false"/>
          <w:i w:val="false"/>
          <w:color w:val="000000"/>
          <w:sz w:val="28"/>
        </w:rPr>
        <w:t>
      основы слесарного дела.</w:t>
      </w:r>
    </w:p>
    <w:bookmarkEnd w:id="5228"/>
    <w:bookmarkStart w:name="z5399" w:id="5229"/>
    <w:p>
      <w:pPr>
        <w:spacing w:after="0"/>
        <w:ind w:left="0"/>
        <w:jc w:val="left"/>
      </w:pPr>
      <w:r>
        <w:rPr>
          <w:rFonts w:ascii="Times New Roman"/>
          <w:b/>
          <w:i w:val="false"/>
          <w:color w:val="000000"/>
        </w:rPr>
        <w:t xml:space="preserve"> Параграф 2. Электросварщик труб на стане, 3-й разряд</w:t>
      </w:r>
    </w:p>
    <w:bookmarkEnd w:id="5229"/>
    <w:bookmarkStart w:name="z5400" w:id="5230"/>
    <w:p>
      <w:pPr>
        <w:spacing w:after="0"/>
        <w:ind w:left="0"/>
        <w:jc w:val="both"/>
      </w:pPr>
      <w:r>
        <w:rPr>
          <w:rFonts w:ascii="Times New Roman"/>
          <w:b w:val="false"/>
          <w:i w:val="false"/>
          <w:color w:val="000000"/>
          <w:sz w:val="28"/>
        </w:rPr>
        <w:t>
      792. Характеристика работ:</w:t>
      </w:r>
    </w:p>
    <w:bookmarkEnd w:id="5230"/>
    <w:bookmarkStart w:name="z5401" w:id="5231"/>
    <w:p>
      <w:pPr>
        <w:spacing w:after="0"/>
        <w:ind w:left="0"/>
        <w:jc w:val="both"/>
      </w:pPr>
      <w:r>
        <w:rPr>
          <w:rFonts w:ascii="Times New Roman"/>
          <w:b w:val="false"/>
          <w:i w:val="false"/>
          <w:color w:val="000000"/>
          <w:sz w:val="28"/>
        </w:rPr>
        <w:t>
      участие в технологическом процессе производства труб малого и среднего диаметра методом контактной сварки и труб внешним диаметром 1020 мм и выше методом спиральной сварки под слоем флюса на трубоэлектросварочных станах;</w:t>
      </w:r>
    </w:p>
    <w:bookmarkEnd w:id="5231"/>
    <w:bookmarkStart w:name="z5402" w:id="5232"/>
    <w:p>
      <w:pPr>
        <w:spacing w:after="0"/>
        <w:ind w:left="0"/>
        <w:jc w:val="both"/>
      </w:pPr>
      <w:r>
        <w:rPr>
          <w:rFonts w:ascii="Times New Roman"/>
          <w:b w:val="false"/>
          <w:i w:val="false"/>
          <w:color w:val="000000"/>
          <w:sz w:val="28"/>
        </w:rPr>
        <w:t>
      обслуживание и наладка калибровочного стана и летучих ножниц на заданный размер;</w:t>
      </w:r>
    </w:p>
    <w:bookmarkEnd w:id="5232"/>
    <w:bookmarkStart w:name="z5403" w:id="5233"/>
    <w:p>
      <w:pPr>
        <w:spacing w:after="0"/>
        <w:ind w:left="0"/>
        <w:jc w:val="both"/>
      </w:pPr>
      <w:r>
        <w:rPr>
          <w:rFonts w:ascii="Times New Roman"/>
          <w:b w:val="false"/>
          <w:i w:val="false"/>
          <w:color w:val="000000"/>
          <w:sz w:val="28"/>
        </w:rPr>
        <w:t>
      обслуживание ультразвуковых установок по очистке нержавеющих лент;</w:t>
      </w:r>
    </w:p>
    <w:bookmarkEnd w:id="5233"/>
    <w:bookmarkStart w:name="z5404" w:id="5234"/>
    <w:p>
      <w:pPr>
        <w:spacing w:after="0"/>
        <w:ind w:left="0"/>
        <w:jc w:val="both"/>
      </w:pPr>
      <w:r>
        <w:rPr>
          <w:rFonts w:ascii="Times New Roman"/>
          <w:b w:val="false"/>
          <w:i w:val="false"/>
          <w:color w:val="000000"/>
          <w:sz w:val="28"/>
        </w:rPr>
        <w:t>
      участие в перевалке валков;</w:t>
      </w:r>
    </w:p>
    <w:bookmarkEnd w:id="5234"/>
    <w:bookmarkStart w:name="z5405" w:id="5235"/>
    <w:p>
      <w:pPr>
        <w:spacing w:after="0"/>
        <w:ind w:left="0"/>
        <w:jc w:val="both"/>
      </w:pPr>
      <w:r>
        <w:rPr>
          <w:rFonts w:ascii="Times New Roman"/>
          <w:b w:val="false"/>
          <w:i w:val="false"/>
          <w:color w:val="000000"/>
          <w:sz w:val="28"/>
        </w:rPr>
        <w:t>
      испытание качества сварного шва на оплющивание.</w:t>
      </w:r>
    </w:p>
    <w:bookmarkEnd w:id="5235"/>
    <w:bookmarkStart w:name="z5406" w:id="5236"/>
    <w:p>
      <w:pPr>
        <w:spacing w:after="0"/>
        <w:ind w:left="0"/>
        <w:jc w:val="both"/>
      </w:pPr>
      <w:r>
        <w:rPr>
          <w:rFonts w:ascii="Times New Roman"/>
          <w:b w:val="false"/>
          <w:i w:val="false"/>
          <w:color w:val="000000"/>
          <w:sz w:val="28"/>
        </w:rPr>
        <w:t>
      793. Должен знать:</w:t>
      </w:r>
    </w:p>
    <w:bookmarkEnd w:id="5236"/>
    <w:bookmarkStart w:name="z5407" w:id="5237"/>
    <w:p>
      <w:pPr>
        <w:spacing w:after="0"/>
        <w:ind w:left="0"/>
        <w:jc w:val="both"/>
      </w:pPr>
      <w:r>
        <w:rPr>
          <w:rFonts w:ascii="Times New Roman"/>
          <w:b w:val="false"/>
          <w:i w:val="false"/>
          <w:color w:val="000000"/>
          <w:sz w:val="28"/>
        </w:rPr>
        <w:t>
      основы технологического процесса производства труб методом контактной сварки;</w:t>
      </w:r>
    </w:p>
    <w:bookmarkEnd w:id="5237"/>
    <w:bookmarkStart w:name="z5408" w:id="5238"/>
    <w:p>
      <w:pPr>
        <w:spacing w:after="0"/>
        <w:ind w:left="0"/>
        <w:jc w:val="both"/>
      </w:pPr>
      <w:r>
        <w:rPr>
          <w:rFonts w:ascii="Times New Roman"/>
          <w:b w:val="false"/>
          <w:i w:val="false"/>
          <w:color w:val="000000"/>
          <w:sz w:val="28"/>
        </w:rPr>
        <w:t>
      устройство трубоэлектросварочных станов, другого обслуживаемого оборудования;</w:t>
      </w:r>
    </w:p>
    <w:bookmarkEnd w:id="5238"/>
    <w:bookmarkStart w:name="z5409" w:id="5239"/>
    <w:p>
      <w:pPr>
        <w:spacing w:after="0"/>
        <w:ind w:left="0"/>
        <w:jc w:val="both"/>
      </w:pPr>
      <w:r>
        <w:rPr>
          <w:rFonts w:ascii="Times New Roman"/>
          <w:b w:val="false"/>
          <w:i w:val="false"/>
          <w:color w:val="000000"/>
          <w:sz w:val="28"/>
        </w:rPr>
        <w:t>
      технические условия на свариваемые трубы;</w:t>
      </w:r>
    </w:p>
    <w:bookmarkEnd w:id="5239"/>
    <w:bookmarkStart w:name="z5410" w:id="5240"/>
    <w:p>
      <w:pPr>
        <w:spacing w:after="0"/>
        <w:ind w:left="0"/>
        <w:jc w:val="both"/>
      </w:pPr>
      <w:r>
        <w:rPr>
          <w:rFonts w:ascii="Times New Roman"/>
          <w:b w:val="false"/>
          <w:i w:val="false"/>
          <w:color w:val="000000"/>
          <w:sz w:val="28"/>
        </w:rPr>
        <w:t>
      технологию калибровки труб;</w:t>
      </w:r>
    </w:p>
    <w:bookmarkEnd w:id="5240"/>
    <w:bookmarkStart w:name="z5411" w:id="5241"/>
    <w:p>
      <w:pPr>
        <w:spacing w:after="0"/>
        <w:ind w:left="0"/>
        <w:jc w:val="both"/>
      </w:pPr>
      <w:r>
        <w:rPr>
          <w:rFonts w:ascii="Times New Roman"/>
          <w:b w:val="false"/>
          <w:i w:val="false"/>
          <w:color w:val="000000"/>
          <w:sz w:val="28"/>
        </w:rPr>
        <w:t>
      слесарное дело.</w:t>
      </w:r>
    </w:p>
    <w:bookmarkEnd w:id="5241"/>
    <w:bookmarkStart w:name="z5412" w:id="5242"/>
    <w:p>
      <w:pPr>
        <w:spacing w:after="0"/>
        <w:ind w:left="0"/>
        <w:jc w:val="left"/>
      </w:pPr>
      <w:r>
        <w:rPr>
          <w:rFonts w:ascii="Times New Roman"/>
          <w:b/>
          <w:i w:val="false"/>
          <w:color w:val="000000"/>
        </w:rPr>
        <w:t xml:space="preserve"> Параграф 3. Электросварщик труб на стане, 4-й разряд</w:t>
      </w:r>
    </w:p>
    <w:bookmarkEnd w:id="5242"/>
    <w:bookmarkStart w:name="z5413" w:id="5243"/>
    <w:p>
      <w:pPr>
        <w:spacing w:after="0"/>
        <w:ind w:left="0"/>
        <w:jc w:val="both"/>
      </w:pPr>
      <w:r>
        <w:rPr>
          <w:rFonts w:ascii="Times New Roman"/>
          <w:b w:val="false"/>
          <w:i w:val="false"/>
          <w:color w:val="000000"/>
          <w:sz w:val="28"/>
        </w:rPr>
        <w:t>
      794. Характеристика работ:</w:t>
      </w:r>
    </w:p>
    <w:bookmarkEnd w:id="5243"/>
    <w:bookmarkStart w:name="z5414" w:id="5244"/>
    <w:p>
      <w:pPr>
        <w:spacing w:after="0"/>
        <w:ind w:left="0"/>
        <w:jc w:val="both"/>
      </w:pPr>
      <w:r>
        <w:rPr>
          <w:rFonts w:ascii="Times New Roman"/>
          <w:b w:val="false"/>
          <w:i w:val="false"/>
          <w:color w:val="000000"/>
          <w:sz w:val="28"/>
        </w:rPr>
        <w:t>
      ведение технологического процесса производства труб большого диаметра электросваркой под слоем флюса продольным и спиральным швом, труб внешним диаметром до 60 мм контактной сваркой, труб из нержавеющих и легированных марок стали аргонно-дуговой и атомно-водородной сваркой без подогрева и термообработки на трубоэлектросварочных станах различных типов под руководством электросварщика труб на стане более высокой квалификации;</w:t>
      </w:r>
    </w:p>
    <w:bookmarkEnd w:id="5244"/>
    <w:bookmarkStart w:name="z5415" w:id="5245"/>
    <w:p>
      <w:pPr>
        <w:spacing w:after="0"/>
        <w:ind w:left="0"/>
        <w:jc w:val="both"/>
      </w:pPr>
      <w:r>
        <w:rPr>
          <w:rFonts w:ascii="Times New Roman"/>
          <w:b w:val="false"/>
          <w:i w:val="false"/>
          <w:color w:val="000000"/>
          <w:sz w:val="28"/>
        </w:rPr>
        <w:t>
      обслуживание калибровочного стана, расположенного в линии стана производства труб сваркой токами высокой или радиотехнической частоты;</w:t>
      </w:r>
    </w:p>
    <w:bookmarkEnd w:id="5245"/>
    <w:bookmarkStart w:name="z5416" w:id="5246"/>
    <w:p>
      <w:pPr>
        <w:spacing w:after="0"/>
        <w:ind w:left="0"/>
        <w:jc w:val="both"/>
      </w:pPr>
      <w:r>
        <w:rPr>
          <w:rFonts w:ascii="Times New Roman"/>
          <w:b w:val="false"/>
          <w:i w:val="false"/>
          <w:color w:val="000000"/>
          <w:sz w:val="28"/>
        </w:rPr>
        <w:t>
      наблюдение за работой формовочного стана, обрезных устройств и других механизмов, установленных в линии трубоэлектросварочного стана, за показаниями приборов;</w:t>
      </w:r>
    </w:p>
    <w:bookmarkEnd w:id="5246"/>
    <w:bookmarkStart w:name="z5417" w:id="5247"/>
    <w:p>
      <w:pPr>
        <w:spacing w:after="0"/>
        <w:ind w:left="0"/>
        <w:jc w:val="both"/>
      </w:pPr>
      <w:r>
        <w:rPr>
          <w:rFonts w:ascii="Times New Roman"/>
          <w:b w:val="false"/>
          <w:i w:val="false"/>
          <w:color w:val="000000"/>
          <w:sz w:val="28"/>
        </w:rPr>
        <w:t>
      проведение переднего конца ленты от стыкосварочной машины к сварочному узлу;</w:t>
      </w:r>
    </w:p>
    <w:bookmarkEnd w:id="5247"/>
    <w:bookmarkStart w:name="z5418" w:id="5248"/>
    <w:p>
      <w:pPr>
        <w:spacing w:after="0"/>
        <w:ind w:left="0"/>
        <w:jc w:val="both"/>
      </w:pPr>
      <w:r>
        <w:rPr>
          <w:rFonts w:ascii="Times New Roman"/>
          <w:b w:val="false"/>
          <w:i w:val="false"/>
          <w:color w:val="000000"/>
          <w:sz w:val="28"/>
        </w:rPr>
        <w:t>
      наблюдение за качеством, наличием и равномерным поступлением флюса, сварочной проволоки, качеством шва и сварного соединения;</w:t>
      </w:r>
    </w:p>
    <w:bookmarkEnd w:id="5248"/>
    <w:bookmarkStart w:name="z5419" w:id="5249"/>
    <w:p>
      <w:pPr>
        <w:spacing w:after="0"/>
        <w:ind w:left="0"/>
        <w:jc w:val="both"/>
      </w:pPr>
      <w:r>
        <w:rPr>
          <w:rFonts w:ascii="Times New Roman"/>
          <w:b w:val="false"/>
          <w:i w:val="false"/>
          <w:color w:val="000000"/>
          <w:sz w:val="28"/>
        </w:rPr>
        <w:t>
      обезжиривание кромок ленты, замена химикатов газовой системы;</w:t>
      </w:r>
    </w:p>
    <w:bookmarkEnd w:id="5249"/>
    <w:bookmarkStart w:name="z5420" w:id="5250"/>
    <w:p>
      <w:pPr>
        <w:spacing w:after="0"/>
        <w:ind w:left="0"/>
        <w:jc w:val="both"/>
      </w:pPr>
      <w:r>
        <w:rPr>
          <w:rFonts w:ascii="Times New Roman"/>
          <w:b w:val="false"/>
          <w:i w:val="false"/>
          <w:color w:val="000000"/>
          <w:sz w:val="28"/>
        </w:rPr>
        <w:t>
      участие в перевалке валков и наладке стана на заданный размер труб, текущем ремонте обслуживаемого оборудования.</w:t>
      </w:r>
    </w:p>
    <w:bookmarkEnd w:id="5250"/>
    <w:bookmarkStart w:name="z5421" w:id="5251"/>
    <w:p>
      <w:pPr>
        <w:spacing w:after="0"/>
        <w:ind w:left="0"/>
        <w:jc w:val="both"/>
      </w:pPr>
      <w:r>
        <w:rPr>
          <w:rFonts w:ascii="Times New Roman"/>
          <w:b w:val="false"/>
          <w:i w:val="false"/>
          <w:color w:val="000000"/>
          <w:sz w:val="28"/>
        </w:rPr>
        <w:t>
      795. Должен знать:</w:t>
      </w:r>
    </w:p>
    <w:bookmarkEnd w:id="5251"/>
    <w:bookmarkStart w:name="z5422" w:id="5252"/>
    <w:p>
      <w:pPr>
        <w:spacing w:after="0"/>
        <w:ind w:left="0"/>
        <w:jc w:val="both"/>
      </w:pPr>
      <w:r>
        <w:rPr>
          <w:rFonts w:ascii="Times New Roman"/>
          <w:b w:val="false"/>
          <w:i w:val="false"/>
          <w:color w:val="000000"/>
          <w:sz w:val="28"/>
        </w:rPr>
        <w:t>
      технологический процесс производства труб методами контактной, аргонно-дуговой и атомно-водородной сварки;</w:t>
      </w:r>
    </w:p>
    <w:bookmarkEnd w:id="5252"/>
    <w:bookmarkStart w:name="z5423" w:id="5253"/>
    <w:p>
      <w:pPr>
        <w:spacing w:after="0"/>
        <w:ind w:left="0"/>
        <w:jc w:val="both"/>
      </w:pPr>
      <w:r>
        <w:rPr>
          <w:rFonts w:ascii="Times New Roman"/>
          <w:b w:val="false"/>
          <w:i w:val="false"/>
          <w:color w:val="000000"/>
          <w:sz w:val="28"/>
        </w:rPr>
        <w:t>
      технологию формовки труб;</w:t>
      </w:r>
    </w:p>
    <w:bookmarkEnd w:id="5253"/>
    <w:bookmarkStart w:name="z5424" w:id="5254"/>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трубоэлектросварочного стана;</w:t>
      </w:r>
    </w:p>
    <w:bookmarkEnd w:id="5254"/>
    <w:bookmarkStart w:name="z5425" w:id="5255"/>
    <w:p>
      <w:pPr>
        <w:spacing w:after="0"/>
        <w:ind w:left="0"/>
        <w:jc w:val="both"/>
      </w:pPr>
      <w:r>
        <w:rPr>
          <w:rFonts w:ascii="Times New Roman"/>
          <w:b w:val="false"/>
          <w:i w:val="false"/>
          <w:color w:val="000000"/>
          <w:sz w:val="28"/>
        </w:rPr>
        <w:t>
      свойства металла при сварке труб;</w:t>
      </w:r>
    </w:p>
    <w:bookmarkEnd w:id="5255"/>
    <w:bookmarkStart w:name="z5426" w:id="5256"/>
    <w:p>
      <w:pPr>
        <w:spacing w:after="0"/>
        <w:ind w:left="0"/>
        <w:jc w:val="both"/>
      </w:pPr>
      <w:r>
        <w:rPr>
          <w:rFonts w:ascii="Times New Roman"/>
          <w:b w:val="false"/>
          <w:i w:val="false"/>
          <w:color w:val="000000"/>
          <w:sz w:val="28"/>
        </w:rPr>
        <w:t>
      марки стали.</w:t>
      </w:r>
    </w:p>
    <w:bookmarkEnd w:id="5256"/>
    <w:bookmarkStart w:name="z5427" w:id="5257"/>
    <w:p>
      <w:pPr>
        <w:spacing w:after="0"/>
        <w:ind w:left="0"/>
        <w:jc w:val="left"/>
      </w:pPr>
      <w:r>
        <w:rPr>
          <w:rFonts w:ascii="Times New Roman"/>
          <w:b/>
          <w:i w:val="false"/>
          <w:color w:val="000000"/>
        </w:rPr>
        <w:t xml:space="preserve"> Параграф 4. Электросварщик труб на стане, 5-й разряд</w:t>
      </w:r>
    </w:p>
    <w:bookmarkEnd w:id="5257"/>
    <w:bookmarkStart w:name="z5428" w:id="5258"/>
    <w:p>
      <w:pPr>
        <w:spacing w:after="0"/>
        <w:ind w:left="0"/>
        <w:jc w:val="both"/>
      </w:pPr>
      <w:r>
        <w:rPr>
          <w:rFonts w:ascii="Times New Roman"/>
          <w:b w:val="false"/>
          <w:i w:val="false"/>
          <w:color w:val="000000"/>
          <w:sz w:val="28"/>
        </w:rPr>
        <w:t>
      796. Характеристика работ:</w:t>
      </w:r>
    </w:p>
    <w:bookmarkEnd w:id="5258"/>
    <w:bookmarkStart w:name="z5429" w:id="5259"/>
    <w:p>
      <w:pPr>
        <w:spacing w:after="0"/>
        <w:ind w:left="0"/>
        <w:jc w:val="both"/>
      </w:pPr>
      <w:r>
        <w:rPr>
          <w:rFonts w:ascii="Times New Roman"/>
          <w:b w:val="false"/>
          <w:i w:val="false"/>
          <w:color w:val="000000"/>
          <w:sz w:val="28"/>
        </w:rPr>
        <w:t>
      ведение технологического процесса производства труб внешним диаметром свыше 60 мм контактной сваркой, труб различного диаметра сваркой сопротивлением и токами высокой или радиотехнической частоты, труб из нержавеющих и легированных марок стали аргонно-дуговой и атомно-водородной сваркой с подогревом и термообработкой в потоке трубоэлектросварочного стана, труб сваркой токами высокой частоты на стыкосварочной машине в линии непрерывного стана под руководством электросварщика труб на стане более высокой квалификации;</w:t>
      </w:r>
    </w:p>
    <w:bookmarkEnd w:id="5259"/>
    <w:bookmarkStart w:name="z5430" w:id="5260"/>
    <w:p>
      <w:pPr>
        <w:spacing w:after="0"/>
        <w:ind w:left="0"/>
        <w:jc w:val="both"/>
      </w:pPr>
      <w:r>
        <w:rPr>
          <w:rFonts w:ascii="Times New Roman"/>
          <w:b w:val="false"/>
          <w:i w:val="false"/>
          <w:color w:val="000000"/>
          <w:sz w:val="28"/>
        </w:rPr>
        <w:t>
      формовка трубной заготовки на станах спиральной сварки с формовочным аппаратом типа "Улитка" с наложением технологического шва;</w:t>
      </w:r>
    </w:p>
    <w:bookmarkEnd w:id="5260"/>
    <w:bookmarkStart w:name="z5431" w:id="5261"/>
    <w:p>
      <w:pPr>
        <w:spacing w:after="0"/>
        <w:ind w:left="0"/>
        <w:jc w:val="both"/>
      </w:pPr>
      <w:r>
        <w:rPr>
          <w:rFonts w:ascii="Times New Roman"/>
          <w:b w:val="false"/>
          <w:i w:val="false"/>
          <w:color w:val="000000"/>
          <w:sz w:val="28"/>
        </w:rPr>
        <w:t>
      выполнение работ на второй головке станов спиральной сварки труб, на формовочном стане по предварительной автоматической сварке трубной заготовки и труб ответственного назначения под слоем флюса;</w:t>
      </w:r>
    </w:p>
    <w:bookmarkEnd w:id="5261"/>
    <w:bookmarkStart w:name="z5432" w:id="5262"/>
    <w:p>
      <w:pPr>
        <w:spacing w:after="0"/>
        <w:ind w:left="0"/>
        <w:jc w:val="both"/>
      </w:pPr>
      <w:r>
        <w:rPr>
          <w:rFonts w:ascii="Times New Roman"/>
          <w:b w:val="false"/>
          <w:i w:val="false"/>
          <w:color w:val="000000"/>
          <w:sz w:val="28"/>
        </w:rPr>
        <w:t>
      наблюдение за работой формовочного стана;</w:t>
      </w:r>
    </w:p>
    <w:bookmarkEnd w:id="5262"/>
    <w:bookmarkStart w:name="z5433" w:id="5263"/>
    <w:p>
      <w:pPr>
        <w:spacing w:after="0"/>
        <w:ind w:left="0"/>
        <w:jc w:val="both"/>
      </w:pPr>
      <w:r>
        <w:rPr>
          <w:rFonts w:ascii="Times New Roman"/>
          <w:b w:val="false"/>
          <w:i w:val="false"/>
          <w:color w:val="000000"/>
          <w:sz w:val="28"/>
        </w:rPr>
        <w:t>
      регулирование устройств, направляющих ленту в формовочные валки;</w:t>
      </w:r>
    </w:p>
    <w:bookmarkEnd w:id="5263"/>
    <w:bookmarkStart w:name="z5434" w:id="5264"/>
    <w:p>
      <w:pPr>
        <w:spacing w:after="0"/>
        <w:ind w:left="0"/>
        <w:jc w:val="both"/>
      </w:pPr>
      <w:r>
        <w:rPr>
          <w:rFonts w:ascii="Times New Roman"/>
          <w:b w:val="false"/>
          <w:i w:val="false"/>
          <w:color w:val="000000"/>
          <w:sz w:val="28"/>
        </w:rPr>
        <w:t>
      участие в подборе режимов сварки, перевалке и наладке стана;</w:t>
      </w:r>
    </w:p>
    <w:bookmarkEnd w:id="5264"/>
    <w:bookmarkStart w:name="z5435" w:id="5265"/>
    <w:p>
      <w:pPr>
        <w:spacing w:after="0"/>
        <w:ind w:left="0"/>
        <w:jc w:val="both"/>
      </w:pPr>
      <w:r>
        <w:rPr>
          <w:rFonts w:ascii="Times New Roman"/>
          <w:b w:val="false"/>
          <w:i w:val="false"/>
          <w:color w:val="000000"/>
          <w:sz w:val="28"/>
        </w:rPr>
        <w:t>
      замена резцов и ферритовых штанг.</w:t>
      </w:r>
    </w:p>
    <w:bookmarkEnd w:id="5265"/>
    <w:bookmarkStart w:name="z5436" w:id="5266"/>
    <w:p>
      <w:pPr>
        <w:spacing w:after="0"/>
        <w:ind w:left="0"/>
        <w:jc w:val="both"/>
      </w:pPr>
      <w:r>
        <w:rPr>
          <w:rFonts w:ascii="Times New Roman"/>
          <w:b w:val="false"/>
          <w:i w:val="false"/>
          <w:color w:val="000000"/>
          <w:sz w:val="28"/>
        </w:rPr>
        <w:t>
      797. Должен знать:</w:t>
      </w:r>
    </w:p>
    <w:bookmarkEnd w:id="5266"/>
    <w:bookmarkStart w:name="z5437" w:id="5267"/>
    <w:p>
      <w:pPr>
        <w:spacing w:after="0"/>
        <w:ind w:left="0"/>
        <w:jc w:val="both"/>
      </w:pPr>
      <w:r>
        <w:rPr>
          <w:rFonts w:ascii="Times New Roman"/>
          <w:b w:val="false"/>
          <w:i w:val="false"/>
          <w:color w:val="000000"/>
          <w:sz w:val="28"/>
        </w:rPr>
        <w:t>
      технологический процесс производства труб сваркой трением, токами высокой или радиотехнической частоты;</w:t>
      </w:r>
    </w:p>
    <w:bookmarkEnd w:id="5267"/>
    <w:bookmarkStart w:name="z5438" w:id="5268"/>
    <w:p>
      <w:pPr>
        <w:spacing w:after="0"/>
        <w:ind w:left="0"/>
        <w:jc w:val="both"/>
      </w:pPr>
      <w:r>
        <w:rPr>
          <w:rFonts w:ascii="Times New Roman"/>
          <w:b w:val="false"/>
          <w:i w:val="false"/>
          <w:color w:val="000000"/>
          <w:sz w:val="28"/>
        </w:rPr>
        <w:t>
      причины брака и способы их устранения;</w:t>
      </w:r>
    </w:p>
    <w:bookmarkEnd w:id="5268"/>
    <w:bookmarkStart w:name="z5439" w:id="5269"/>
    <w:p>
      <w:pPr>
        <w:spacing w:after="0"/>
        <w:ind w:left="0"/>
        <w:jc w:val="both"/>
      </w:pPr>
      <w:r>
        <w:rPr>
          <w:rFonts w:ascii="Times New Roman"/>
          <w:b w:val="false"/>
          <w:i w:val="false"/>
          <w:color w:val="000000"/>
          <w:sz w:val="28"/>
        </w:rPr>
        <w:t>
      подбор индукторов, штанг, газового подпора, способы наладки станов линии, трубообрезных средств;</w:t>
      </w:r>
    </w:p>
    <w:bookmarkEnd w:id="5269"/>
    <w:bookmarkStart w:name="z5440" w:id="5270"/>
    <w:p>
      <w:pPr>
        <w:spacing w:after="0"/>
        <w:ind w:left="0"/>
        <w:jc w:val="both"/>
      </w:pPr>
      <w:r>
        <w:rPr>
          <w:rFonts w:ascii="Times New Roman"/>
          <w:b w:val="false"/>
          <w:i w:val="false"/>
          <w:color w:val="000000"/>
          <w:sz w:val="28"/>
        </w:rPr>
        <w:t>
      требования государственных стандартов на выпускаемые трубы.</w:t>
      </w:r>
    </w:p>
    <w:bookmarkEnd w:id="5270"/>
    <w:bookmarkStart w:name="z5441" w:id="5271"/>
    <w:p>
      <w:pPr>
        <w:spacing w:after="0"/>
        <w:ind w:left="0"/>
        <w:jc w:val="left"/>
      </w:pPr>
      <w:r>
        <w:rPr>
          <w:rFonts w:ascii="Times New Roman"/>
          <w:b/>
          <w:i w:val="false"/>
          <w:color w:val="000000"/>
        </w:rPr>
        <w:t xml:space="preserve"> Параграф 5. Электросварщик труб на стане, </w:t>
      </w:r>
      <w:r>
        <w:br/>
      </w:r>
      <w:r>
        <w:rPr>
          <w:rFonts w:ascii="Times New Roman"/>
          <w:b/>
          <w:i w:val="false"/>
          <w:color w:val="000000"/>
        </w:rPr>
        <w:t>6-й разряд</w:t>
      </w:r>
    </w:p>
    <w:bookmarkEnd w:id="5271"/>
    <w:bookmarkStart w:name="z5442" w:id="5272"/>
    <w:p>
      <w:pPr>
        <w:spacing w:after="0"/>
        <w:ind w:left="0"/>
        <w:jc w:val="both"/>
      </w:pPr>
      <w:r>
        <w:rPr>
          <w:rFonts w:ascii="Times New Roman"/>
          <w:b w:val="false"/>
          <w:i w:val="false"/>
          <w:color w:val="000000"/>
          <w:sz w:val="28"/>
        </w:rPr>
        <w:t>
      798. Характеристика работ:</w:t>
      </w:r>
    </w:p>
    <w:bookmarkEnd w:id="5272"/>
    <w:bookmarkStart w:name="z5443" w:id="5273"/>
    <w:p>
      <w:pPr>
        <w:spacing w:after="0"/>
        <w:ind w:left="0"/>
        <w:jc w:val="both"/>
      </w:pPr>
      <w:r>
        <w:rPr>
          <w:rFonts w:ascii="Times New Roman"/>
          <w:b w:val="false"/>
          <w:i w:val="false"/>
          <w:color w:val="000000"/>
          <w:sz w:val="28"/>
        </w:rPr>
        <w:t>
      ведение технологического процесса производства труб большого диаметра электросваркой под слоем флюса спиральным и продольным швом, труб малого и среднего диаметров методом контактной сварки, труб различного диаметра сваркой сопротивлением и токами высокой или радиотехнической частоты, труб из нержавеющих и легированных марок стали методом аргонно-дуговой и атомно-водородной сварки на трубоэлектросварочных станах различных типов;</w:t>
      </w:r>
    </w:p>
    <w:bookmarkEnd w:id="5273"/>
    <w:bookmarkStart w:name="z5444" w:id="5274"/>
    <w:p>
      <w:pPr>
        <w:spacing w:after="0"/>
        <w:ind w:left="0"/>
        <w:jc w:val="both"/>
      </w:pPr>
      <w:r>
        <w:rPr>
          <w:rFonts w:ascii="Times New Roman"/>
          <w:b w:val="false"/>
          <w:i w:val="false"/>
          <w:color w:val="000000"/>
          <w:sz w:val="28"/>
        </w:rPr>
        <w:t>
      производство труб сваркой токами высокой частоты на стыкосварочных машинах в линии непрерывного стана;</w:t>
      </w:r>
    </w:p>
    <w:bookmarkEnd w:id="5274"/>
    <w:bookmarkStart w:name="z5445" w:id="5275"/>
    <w:p>
      <w:pPr>
        <w:spacing w:after="0"/>
        <w:ind w:left="0"/>
        <w:jc w:val="both"/>
      </w:pPr>
      <w:r>
        <w:rPr>
          <w:rFonts w:ascii="Times New Roman"/>
          <w:b w:val="false"/>
          <w:i w:val="false"/>
          <w:color w:val="000000"/>
          <w:sz w:val="28"/>
        </w:rPr>
        <w:t>
      наблюдение за работой механизмов сварочного узла;</w:t>
      </w:r>
    </w:p>
    <w:bookmarkEnd w:id="5275"/>
    <w:bookmarkStart w:name="z5446" w:id="5276"/>
    <w:p>
      <w:pPr>
        <w:spacing w:after="0"/>
        <w:ind w:left="0"/>
        <w:jc w:val="both"/>
      </w:pPr>
      <w:r>
        <w:rPr>
          <w:rFonts w:ascii="Times New Roman"/>
          <w:b w:val="false"/>
          <w:i w:val="false"/>
          <w:color w:val="000000"/>
          <w:sz w:val="28"/>
        </w:rPr>
        <w:t>
      замена ферритового сердечника и индуктора;</w:t>
      </w:r>
    </w:p>
    <w:bookmarkEnd w:id="5276"/>
    <w:bookmarkStart w:name="z5447" w:id="5277"/>
    <w:p>
      <w:pPr>
        <w:spacing w:after="0"/>
        <w:ind w:left="0"/>
        <w:jc w:val="both"/>
      </w:pPr>
      <w:r>
        <w:rPr>
          <w:rFonts w:ascii="Times New Roman"/>
          <w:b w:val="false"/>
          <w:i w:val="false"/>
          <w:color w:val="000000"/>
          <w:sz w:val="28"/>
        </w:rPr>
        <w:t>
      заготовка и установка резцов для удаления грата и проточки колец;</w:t>
      </w:r>
    </w:p>
    <w:bookmarkEnd w:id="5277"/>
    <w:bookmarkStart w:name="z5448" w:id="5278"/>
    <w:p>
      <w:pPr>
        <w:spacing w:after="0"/>
        <w:ind w:left="0"/>
        <w:jc w:val="both"/>
      </w:pPr>
      <w:r>
        <w:rPr>
          <w:rFonts w:ascii="Times New Roman"/>
          <w:b w:val="false"/>
          <w:i w:val="false"/>
          <w:color w:val="000000"/>
          <w:sz w:val="28"/>
        </w:rPr>
        <w:t>
      наладка сварочного узла на заданный размер труб;</w:t>
      </w:r>
    </w:p>
    <w:bookmarkEnd w:id="5278"/>
    <w:bookmarkStart w:name="z5449" w:id="5279"/>
    <w:p>
      <w:pPr>
        <w:spacing w:after="0"/>
        <w:ind w:left="0"/>
        <w:jc w:val="both"/>
      </w:pPr>
      <w:r>
        <w:rPr>
          <w:rFonts w:ascii="Times New Roman"/>
          <w:b w:val="false"/>
          <w:i w:val="false"/>
          <w:color w:val="000000"/>
          <w:sz w:val="28"/>
        </w:rPr>
        <w:t>
      контроль качества сварного шва, флюса и электродной проволоки, замена и проточка электродных колец, замена электродов сварочных головок;</w:t>
      </w:r>
    </w:p>
    <w:bookmarkEnd w:id="5279"/>
    <w:bookmarkStart w:name="z5450" w:id="5280"/>
    <w:p>
      <w:pPr>
        <w:spacing w:after="0"/>
        <w:ind w:left="0"/>
        <w:jc w:val="both"/>
      </w:pPr>
      <w:r>
        <w:rPr>
          <w:rFonts w:ascii="Times New Roman"/>
          <w:b w:val="false"/>
          <w:i w:val="false"/>
          <w:color w:val="000000"/>
          <w:sz w:val="28"/>
        </w:rPr>
        <w:t>
      наладка газовой системы;</w:t>
      </w:r>
    </w:p>
    <w:bookmarkEnd w:id="5280"/>
    <w:bookmarkStart w:name="z5451" w:id="5281"/>
    <w:p>
      <w:pPr>
        <w:spacing w:after="0"/>
        <w:ind w:left="0"/>
        <w:jc w:val="both"/>
      </w:pPr>
      <w:r>
        <w:rPr>
          <w:rFonts w:ascii="Times New Roman"/>
          <w:b w:val="false"/>
          <w:i w:val="false"/>
          <w:color w:val="000000"/>
          <w:sz w:val="28"/>
        </w:rPr>
        <w:t>
      смена валков и технологического инструмента;</w:t>
      </w:r>
    </w:p>
    <w:bookmarkEnd w:id="5281"/>
    <w:bookmarkStart w:name="z5452" w:id="5282"/>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5282"/>
    <w:bookmarkStart w:name="z5453" w:id="5283"/>
    <w:p>
      <w:pPr>
        <w:spacing w:after="0"/>
        <w:ind w:left="0"/>
        <w:jc w:val="both"/>
      </w:pPr>
      <w:r>
        <w:rPr>
          <w:rFonts w:ascii="Times New Roman"/>
          <w:b w:val="false"/>
          <w:i w:val="false"/>
          <w:color w:val="000000"/>
          <w:sz w:val="28"/>
        </w:rPr>
        <w:t>
      799. Должен знать:</w:t>
      </w:r>
    </w:p>
    <w:bookmarkEnd w:id="5283"/>
    <w:bookmarkStart w:name="z5454" w:id="5284"/>
    <w:p>
      <w:pPr>
        <w:spacing w:after="0"/>
        <w:ind w:left="0"/>
        <w:jc w:val="both"/>
      </w:pPr>
      <w:r>
        <w:rPr>
          <w:rFonts w:ascii="Times New Roman"/>
          <w:b w:val="false"/>
          <w:i w:val="false"/>
          <w:color w:val="000000"/>
          <w:sz w:val="28"/>
        </w:rPr>
        <w:t>
      технологический процесс производства труб всеми видами сварок;</w:t>
      </w:r>
    </w:p>
    <w:bookmarkEnd w:id="5284"/>
    <w:bookmarkStart w:name="z5455" w:id="5285"/>
    <w:p>
      <w:pPr>
        <w:spacing w:after="0"/>
        <w:ind w:left="0"/>
        <w:jc w:val="both"/>
      </w:pPr>
      <w:r>
        <w:rPr>
          <w:rFonts w:ascii="Times New Roman"/>
          <w:b w:val="false"/>
          <w:i w:val="false"/>
          <w:color w:val="000000"/>
          <w:sz w:val="28"/>
        </w:rPr>
        <w:t>
      режим сварки;</w:t>
      </w:r>
    </w:p>
    <w:bookmarkEnd w:id="5285"/>
    <w:bookmarkStart w:name="z5456" w:id="5286"/>
    <w:p>
      <w:pPr>
        <w:spacing w:after="0"/>
        <w:ind w:left="0"/>
        <w:jc w:val="both"/>
      </w:pPr>
      <w:r>
        <w:rPr>
          <w:rFonts w:ascii="Times New Roman"/>
          <w:b w:val="false"/>
          <w:i w:val="false"/>
          <w:color w:val="000000"/>
          <w:sz w:val="28"/>
        </w:rPr>
        <w:t>
      конструктивные особенности трубоэлектросварочных станов различных типов, сварочных головок, средств ручного и автоматического управления;</w:t>
      </w:r>
    </w:p>
    <w:bookmarkEnd w:id="5286"/>
    <w:bookmarkStart w:name="z5457" w:id="5287"/>
    <w:p>
      <w:pPr>
        <w:spacing w:after="0"/>
        <w:ind w:left="0"/>
        <w:jc w:val="both"/>
      </w:pPr>
      <w:r>
        <w:rPr>
          <w:rFonts w:ascii="Times New Roman"/>
          <w:b w:val="false"/>
          <w:i w:val="false"/>
          <w:color w:val="000000"/>
          <w:sz w:val="28"/>
        </w:rPr>
        <w:t>
      требования, предъявляемые к комплектам валкового инструмента стана.</w:t>
      </w:r>
    </w:p>
    <w:bookmarkEnd w:id="5287"/>
    <w:bookmarkStart w:name="z5458" w:id="5288"/>
    <w:p>
      <w:pPr>
        <w:spacing w:after="0"/>
        <w:ind w:left="0"/>
        <w:jc w:val="both"/>
      </w:pPr>
      <w:r>
        <w:rPr>
          <w:rFonts w:ascii="Times New Roman"/>
          <w:b w:val="false"/>
          <w:i w:val="false"/>
          <w:color w:val="000000"/>
          <w:sz w:val="28"/>
        </w:rPr>
        <w:t>
      800. Требуется среднее специальное образование.</w:t>
      </w:r>
    </w:p>
    <w:bookmarkEnd w:id="5288"/>
    <w:bookmarkStart w:name="z5459" w:id="5289"/>
    <w:p>
      <w:pPr>
        <w:spacing w:after="0"/>
        <w:ind w:left="0"/>
        <w:jc w:val="left"/>
      </w:pPr>
      <w:r>
        <w:rPr>
          <w:rFonts w:ascii="Times New Roman"/>
          <w:b/>
          <w:i w:val="false"/>
          <w:color w:val="000000"/>
        </w:rPr>
        <w:t xml:space="preserve"> Раздел 7. Ферросплавное производство</w:t>
      </w:r>
      <w:r>
        <w:br/>
      </w:r>
      <w:r>
        <w:rPr>
          <w:rFonts w:ascii="Times New Roman"/>
          <w:b/>
          <w:i w:val="false"/>
          <w:color w:val="000000"/>
        </w:rPr>
        <w:t>149. Аппаратчик вакуумтермической печи</w:t>
      </w:r>
      <w:r>
        <w:br/>
      </w:r>
      <w:r>
        <w:rPr>
          <w:rFonts w:ascii="Times New Roman"/>
          <w:b/>
          <w:i w:val="false"/>
          <w:color w:val="000000"/>
        </w:rPr>
        <w:t>Параграф 1. Аппаратчик вакуумтермической печи,</w:t>
      </w:r>
      <w:r>
        <w:br/>
      </w:r>
      <w:r>
        <w:rPr>
          <w:rFonts w:ascii="Times New Roman"/>
          <w:b/>
          <w:i w:val="false"/>
          <w:color w:val="000000"/>
        </w:rPr>
        <w:t>4-й разряд</w:t>
      </w:r>
    </w:p>
    <w:bookmarkEnd w:id="5289"/>
    <w:bookmarkStart w:name="z5462" w:id="5290"/>
    <w:p>
      <w:pPr>
        <w:spacing w:after="0"/>
        <w:ind w:left="0"/>
        <w:jc w:val="both"/>
      </w:pPr>
      <w:r>
        <w:rPr>
          <w:rFonts w:ascii="Times New Roman"/>
          <w:b w:val="false"/>
          <w:i w:val="false"/>
          <w:color w:val="000000"/>
          <w:sz w:val="28"/>
        </w:rPr>
        <w:t>
      801. Характеристика работ:</w:t>
      </w:r>
    </w:p>
    <w:bookmarkEnd w:id="5290"/>
    <w:bookmarkStart w:name="z5463" w:id="5291"/>
    <w:p>
      <w:pPr>
        <w:spacing w:after="0"/>
        <w:ind w:left="0"/>
        <w:jc w:val="both"/>
      </w:pPr>
      <w:r>
        <w:rPr>
          <w:rFonts w:ascii="Times New Roman"/>
          <w:b w:val="false"/>
          <w:i w:val="false"/>
          <w:color w:val="000000"/>
          <w:sz w:val="28"/>
        </w:rPr>
        <w:t>
      ведение технологических процессов обезуглероживания и азотирования ферросплавов в вакуумной печи под руководством аппаратчика более высокой квалификации;</w:t>
      </w:r>
    </w:p>
    <w:bookmarkEnd w:id="5291"/>
    <w:bookmarkStart w:name="z5464" w:id="5292"/>
    <w:p>
      <w:pPr>
        <w:spacing w:after="0"/>
        <w:ind w:left="0"/>
        <w:jc w:val="both"/>
      </w:pPr>
      <w:r>
        <w:rPr>
          <w:rFonts w:ascii="Times New Roman"/>
          <w:b w:val="false"/>
          <w:i w:val="false"/>
          <w:color w:val="000000"/>
          <w:sz w:val="28"/>
        </w:rPr>
        <w:t>
      подготовка и загрузка тележки ферросплавами и закатка ее в печь;</w:t>
      </w:r>
    </w:p>
    <w:bookmarkEnd w:id="5292"/>
    <w:bookmarkStart w:name="z5465" w:id="5293"/>
    <w:p>
      <w:pPr>
        <w:spacing w:after="0"/>
        <w:ind w:left="0"/>
        <w:jc w:val="both"/>
      </w:pPr>
      <w:r>
        <w:rPr>
          <w:rFonts w:ascii="Times New Roman"/>
          <w:b w:val="false"/>
          <w:i w:val="false"/>
          <w:color w:val="000000"/>
          <w:sz w:val="28"/>
        </w:rPr>
        <w:t>
      наблюдение за электрическим, температурным и вакуумным режимами по показаниям контрольно-измерительных приборов;</w:t>
      </w:r>
    </w:p>
    <w:bookmarkEnd w:id="5293"/>
    <w:bookmarkStart w:name="z5466" w:id="5294"/>
    <w:p>
      <w:pPr>
        <w:spacing w:after="0"/>
        <w:ind w:left="0"/>
        <w:jc w:val="both"/>
      </w:pPr>
      <w:r>
        <w:rPr>
          <w:rFonts w:ascii="Times New Roman"/>
          <w:b w:val="false"/>
          <w:i w:val="false"/>
          <w:color w:val="000000"/>
          <w:sz w:val="28"/>
        </w:rPr>
        <w:t>
      наблюдение за состоянием вакуумной системы и насосами, водоохлаждением, нагревателями и уплотнителями;</w:t>
      </w:r>
    </w:p>
    <w:bookmarkEnd w:id="5294"/>
    <w:bookmarkStart w:name="z5467" w:id="5295"/>
    <w:p>
      <w:pPr>
        <w:spacing w:after="0"/>
        <w:ind w:left="0"/>
        <w:jc w:val="both"/>
      </w:pPr>
      <w:r>
        <w:rPr>
          <w:rFonts w:ascii="Times New Roman"/>
          <w:b w:val="false"/>
          <w:i w:val="false"/>
          <w:color w:val="000000"/>
          <w:sz w:val="28"/>
        </w:rPr>
        <w:t>
      работа с грузоподъемными механизмами;</w:t>
      </w:r>
    </w:p>
    <w:bookmarkEnd w:id="5295"/>
    <w:bookmarkStart w:name="z5468" w:id="5296"/>
    <w:p>
      <w:pPr>
        <w:spacing w:after="0"/>
        <w:ind w:left="0"/>
        <w:jc w:val="both"/>
      </w:pPr>
      <w:r>
        <w:rPr>
          <w:rFonts w:ascii="Times New Roman"/>
          <w:b w:val="false"/>
          <w:i w:val="false"/>
          <w:color w:val="000000"/>
          <w:sz w:val="28"/>
        </w:rPr>
        <w:t>
      выгрузка продукции из печи;</w:t>
      </w:r>
    </w:p>
    <w:bookmarkEnd w:id="5296"/>
    <w:bookmarkStart w:name="z5469" w:id="5297"/>
    <w:p>
      <w:pPr>
        <w:spacing w:after="0"/>
        <w:ind w:left="0"/>
        <w:jc w:val="both"/>
      </w:pPr>
      <w:r>
        <w:rPr>
          <w:rFonts w:ascii="Times New Roman"/>
          <w:b w:val="false"/>
          <w:i w:val="false"/>
          <w:color w:val="000000"/>
          <w:sz w:val="28"/>
        </w:rPr>
        <w:t>
      участие в установке термопар, пуске вакуумных насосов и печи;</w:t>
      </w:r>
    </w:p>
    <w:bookmarkEnd w:id="5297"/>
    <w:bookmarkStart w:name="z5470" w:id="5298"/>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5298"/>
    <w:bookmarkStart w:name="z5471" w:id="5299"/>
    <w:p>
      <w:pPr>
        <w:spacing w:after="0"/>
        <w:ind w:left="0"/>
        <w:jc w:val="both"/>
      </w:pPr>
      <w:r>
        <w:rPr>
          <w:rFonts w:ascii="Times New Roman"/>
          <w:b w:val="false"/>
          <w:i w:val="false"/>
          <w:color w:val="000000"/>
          <w:sz w:val="28"/>
        </w:rPr>
        <w:t>
      802. Должен знать:</w:t>
      </w:r>
    </w:p>
    <w:bookmarkEnd w:id="5299"/>
    <w:bookmarkStart w:name="z5472" w:id="5300"/>
    <w:p>
      <w:pPr>
        <w:spacing w:after="0"/>
        <w:ind w:left="0"/>
        <w:jc w:val="both"/>
      </w:pPr>
      <w:r>
        <w:rPr>
          <w:rFonts w:ascii="Times New Roman"/>
          <w:b w:val="false"/>
          <w:i w:val="false"/>
          <w:color w:val="000000"/>
          <w:sz w:val="28"/>
        </w:rPr>
        <w:t>
      технологические процессы обезуглероживания и азотирования ферросплавов;</w:t>
      </w:r>
    </w:p>
    <w:bookmarkEnd w:id="5300"/>
    <w:bookmarkStart w:name="z5473" w:id="5301"/>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5301"/>
    <w:bookmarkStart w:name="z5474" w:id="5302"/>
    <w:p>
      <w:pPr>
        <w:spacing w:after="0"/>
        <w:ind w:left="0"/>
        <w:jc w:val="both"/>
      </w:pPr>
      <w:r>
        <w:rPr>
          <w:rFonts w:ascii="Times New Roman"/>
          <w:b w:val="false"/>
          <w:i w:val="false"/>
          <w:color w:val="000000"/>
          <w:sz w:val="28"/>
        </w:rPr>
        <w:t>
      основы вакуумной техники, электрометаллургии и электротехники;</w:t>
      </w:r>
    </w:p>
    <w:bookmarkEnd w:id="5302"/>
    <w:bookmarkStart w:name="z5475" w:id="5303"/>
    <w:p>
      <w:pPr>
        <w:spacing w:after="0"/>
        <w:ind w:left="0"/>
        <w:jc w:val="both"/>
      </w:pPr>
      <w:r>
        <w:rPr>
          <w:rFonts w:ascii="Times New Roman"/>
          <w:b w:val="false"/>
          <w:i w:val="false"/>
          <w:color w:val="000000"/>
          <w:sz w:val="28"/>
        </w:rPr>
        <w:t>
      требования государственных стандартов, предъявляемые к качеству продукции;</w:t>
      </w:r>
    </w:p>
    <w:bookmarkEnd w:id="5303"/>
    <w:bookmarkStart w:name="z5476" w:id="5304"/>
    <w:p>
      <w:pPr>
        <w:spacing w:after="0"/>
        <w:ind w:left="0"/>
        <w:jc w:val="both"/>
      </w:pPr>
      <w:r>
        <w:rPr>
          <w:rFonts w:ascii="Times New Roman"/>
          <w:b w:val="false"/>
          <w:i w:val="false"/>
          <w:color w:val="000000"/>
          <w:sz w:val="28"/>
        </w:rPr>
        <w:t>
      физические и химические свойства ферросплавов, огнеупорных материалов;</w:t>
      </w:r>
    </w:p>
    <w:bookmarkEnd w:id="5304"/>
    <w:bookmarkStart w:name="z5477" w:id="5305"/>
    <w:p>
      <w:pPr>
        <w:spacing w:after="0"/>
        <w:ind w:left="0"/>
        <w:jc w:val="both"/>
      </w:pPr>
      <w:r>
        <w:rPr>
          <w:rFonts w:ascii="Times New Roman"/>
          <w:b w:val="false"/>
          <w:i w:val="false"/>
          <w:color w:val="000000"/>
          <w:sz w:val="28"/>
        </w:rPr>
        <w:t>
      слесарное дело.</w:t>
      </w:r>
    </w:p>
    <w:bookmarkEnd w:id="5305"/>
    <w:bookmarkStart w:name="z5478" w:id="5306"/>
    <w:p>
      <w:pPr>
        <w:spacing w:after="0"/>
        <w:ind w:left="0"/>
        <w:jc w:val="left"/>
      </w:pPr>
      <w:r>
        <w:rPr>
          <w:rFonts w:ascii="Times New Roman"/>
          <w:b/>
          <w:i w:val="false"/>
          <w:color w:val="000000"/>
        </w:rPr>
        <w:t xml:space="preserve"> Параграф 2. Аппаратчик вакуумтермической печи, </w:t>
      </w:r>
      <w:r>
        <w:br/>
      </w:r>
      <w:r>
        <w:rPr>
          <w:rFonts w:ascii="Times New Roman"/>
          <w:b/>
          <w:i w:val="false"/>
          <w:color w:val="000000"/>
        </w:rPr>
        <w:t>5-й разряд</w:t>
      </w:r>
    </w:p>
    <w:bookmarkEnd w:id="5306"/>
    <w:bookmarkStart w:name="z5479" w:id="5307"/>
    <w:p>
      <w:pPr>
        <w:spacing w:after="0"/>
        <w:ind w:left="0"/>
        <w:jc w:val="both"/>
      </w:pPr>
      <w:r>
        <w:rPr>
          <w:rFonts w:ascii="Times New Roman"/>
          <w:b w:val="false"/>
          <w:i w:val="false"/>
          <w:color w:val="000000"/>
          <w:sz w:val="28"/>
        </w:rPr>
        <w:t>
      803. Характеристика работ:</w:t>
      </w:r>
    </w:p>
    <w:bookmarkEnd w:id="5307"/>
    <w:bookmarkStart w:name="z5480" w:id="5308"/>
    <w:p>
      <w:pPr>
        <w:spacing w:after="0"/>
        <w:ind w:left="0"/>
        <w:jc w:val="both"/>
      </w:pPr>
      <w:r>
        <w:rPr>
          <w:rFonts w:ascii="Times New Roman"/>
          <w:b w:val="false"/>
          <w:i w:val="false"/>
          <w:color w:val="000000"/>
          <w:sz w:val="28"/>
        </w:rPr>
        <w:t>
      ведение технологических процессов обезуглероживания и азотирования ферросплавов в вакуумной печи;</w:t>
      </w:r>
    </w:p>
    <w:bookmarkEnd w:id="5308"/>
    <w:bookmarkStart w:name="z5481" w:id="5309"/>
    <w:p>
      <w:pPr>
        <w:spacing w:after="0"/>
        <w:ind w:left="0"/>
        <w:jc w:val="both"/>
      </w:pPr>
      <w:r>
        <w:rPr>
          <w:rFonts w:ascii="Times New Roman"/>
          <w:b w:val="false"/>
          <w:i w:val="false"/>
          <w:color w:val="000000"/>
          <w:sz w:val="28"/>
        </w:rPr>
        <w:t>
      пуск вакуумных насосов и печи;</w:t>
      </w:r>
    </w:p>
    <w:bookmarkEnd w:id="5309"/>
    <w:bookmarkStart w:name="z5482" w:id="5310"/>
    <w:p>
      <w:pPr>
        <w:spacing w:after="0"/>
        <w:ind w:left="0"/>
        <w:jc w:val="both"/>
      </w:pPr>
      <w:r>
        <w:rPr>
          <w:rFonts w:ascii="Times New Roman"/>
          <w:b w:val="false"/>
          <w:i w:val="false"/>
          <w:color w:val="000000"/>
          <w:sz w:val="28"/>
        </w:rPr>
        <w:t>
      установка термопар, проверка герметичности и вакуумной системы печи;</w:t>
      </w:r>
    </w:p>
    <w:bookmarkEnd w:id="5310"/>
    <w:bookmarkStart w:name="z5483" w:id="5311"/>
    <w:p>
      <w:pPr>
        <w:spacing w:after="0"/>
        <w:ind w:left="0"/>
        <w:jc w:val="both"/>
      </w:pPr>
      <w:r>
        <w:rPr>
          <w:rFonts w:ascii="Times New Roman"/>
          <w:b w:val="false"/>
          <w:i w:val="false"/>
          <w:color w:val="000000"/>
          <w:sz w:val="28"/>
        </w:rPr>
        <w:t>
      регулирование подачи воды в систему охлаждения;</w:t>
      </w:r>
    </w:p>
    <w:bookmarkEnd w:id="5311"/>
    <w:bookmarkStart w:name="z5484" w:id="5312"/>
    <w:p>
      <w:pPr>
        <w:spacing w:after="0"/>
        <w:ind w:left="0"/>
        <w:jc w:val="both"/>
      </w:pPr>
      <w:r>
        <w:rPr>
          <w:rFonts w:ascii="Times New Roman"/>
          <w:b w:val="false"/>
          <w:i w:val="false"/>
          <w:color w:val="000000"/>
          <w:sz w:val="28"/>
        </w:rPr>
        <w:t>
      определение готовности металла;</w:t>
      </w:r>
    </w:p>
    <w:bookmarkEnd w:id="5312"/>
    <w:bookmarkStart w:name="z5485" w:id="5313"/>
    <w:p>
      <w:pPr>
        <w:spacing w:after="0"/>
        <w:ind w:left="0"/>
        <w:jc w:val="both"/>
      </w:pPr>
      <w:r>
        <w:rPr>
          <w:rFonts w:ascii="Times New Roman"/>
          <w:b w:val="false"/>
          <w:i w:val="false"/>
          <w:color w:val="000000"/>
          <w:sz w:val="28"/>
        </w:rPr>
        <w:t>
      выполнение ремонта обслуживаемого оборудования.</w:t>
      </w:r>
    </w:p>
    <w:bookmarkEnd w:id="5313"/>
    <w:bookmarkStart w:name="z5486" w:id="5314"/>
    <w:p>
      <w:pPr>
        <w:spacing w:after="0"/>
        <w:ind w:left="0"/>
        <w:jc w:val="both"/>
      </w:pPr>
      <w:r>
        <w:rPr>
          <w:rFonts w:ascii="Times New Roman"/>
          <w:b w:val="false"/>
          <w:i w:val="false"/>
          <w:color w:val="000000"/>
          <w:sz w:val="28"/>
        </w:rPr>
        <w:t>
      804. Должен знать:</w:t>
      </w:r>
    </w:p>
    <w:bookmarkEnd w:id="5314"/>
    <w:bookmarkStart w:name="z5487" w:id="5315"/>
    <w:p>
      <w:pPr>
        <w:spacing w:after="0"/>
        <w:ind w:left="0"/>
        <w:jc w:val="both"/>
      </w:pPr>
      <w:r>
        <w:rPr>
          <w:rFonts w:ascii="Times New Roman"/>
          <w:b w:val="false"/>
          <w:i w:val="false"/>
          <w:color w:val="000000"/>
          <w:sz w:val="28"/>
        </w:rPr>
        <w:t>
      основы физико-химических процессов, протекающих в печи;</w:t>
      </w:r>
    </w:p>
    <w:bookmarkEnd w:id="5315"/>
    <w:bookmarkStart w:name="z5488" w:id="5316"/>
    <w:p>
      <w:pPr>
        <w:spacing w:after="0"/>
        <w:ind w:left="0"/>
        <w:jc w:val="both"/>
      </w:pPr>
      <w:r>
        <w:rPr>
          <w:rFonts w:ascii="Times New Roman"/>
          <w:b w:val="false"/>
          <w:i w:val="false"/>
          <w:color w:val="000000"/>
          <w:sz w:val="28"/>
        </w:rPr>
        <w:t>
      правила технической эксплуатации обслуживаемого оборудования;</w:t>
      </w:r>
    </w:p>
    <w:bookmarkEnd w:id="5316"/>
    <w:bookmarkStart w:name="z5489" w:id="5317"/>
    <w:p>
      <w:pPr>
        <w:spacing w:after="0"/>
        <w:ind w:left="0"/>
        <w:jc w:val="both"/>
      </w:pPr>
      <w:r>
        <w:rPr>
          <w:rFonts w:ascii="Times New Roman"/>
          <w:b w:val="false"/>
          <w:i w:val="false"/>
          <w:color w:val="000000"/>
          <w:sz w:val="28"/>
        </w:rPr>
        <w:t>
      методы определения качества готовой продукции.</w:t>
      </w:r>
    </w:p>
    <w:bookmarkEnd w:id="5317"/>
    <w:bookmarkStart w:name="z5490" w:id="5318"/>
    <w:p>
      <w:pPr>
        <w:spacing w:after="0"/>
        <w:ind w:left="0"/>
        <w:jc w:val="left"/>
      </w:pPr>
      <w:r>
        <w:rPr>
          <w:rFonts w:ascii="Times New Roman"/>
          <w:b/>
          <w:i w:val="false"/>
          <w:color w:val="000000"/>
        </w:rPr>
        <w:t xml:space="preserve"> 150. Аппаратчик отжига хрома</w:t>
      </w:r>
      <w:r>
        <w:br/>
      </w:r>
      <w:r>
        <w:rPr>
          <w:rFonts w:ascii="Times New Roman"/>
          <w:b/>
          <w:i w:val="false"/>
          <w:color w:val="000000"/>
        </w:rPr>
        <w:t>Параграф 1. Аппаратчик отжига хрома, 4-й разряд</w:t>
      </w:r>
    </w:p>
    <w:bookmarkEnd w:id="5318"/>
    <w:bookmarkStart w:name="z5492" w:id="5319"/>
    <w:p>
      <w:pPr>
        <w:spacing w:after="0"/>
        <w:ind w:left="0"/>
        <w:jc w:val="both"/>
      </w:pPr>
      <w:r>
        <w:rPr>
          <w:rFonts w:ascii="Times New Roman"/>
          <w:b w:val="false"/>
          <w:i w:val="false"/>
          <w:color w:val="000000"/>
          <w:sz w:val="28"/>
        </w:rPr>
        <w:t>
      805. Характеристика работ:</w:t>
      </w:r>
    </w:p>
    <w:bookmarkEnd w:id="5319"/>
    <w:bookmarkStart w:name="z5493" w:id="5320"/>
    <w:p>
      <w:pPr>
        <w:spacing w:after="0"/>
        <w:ind w:left="0"/>
        <w:jc w:val="both"/>
      </w:pPr>
      <w:r>
        <w:rPr>
          <w:rFonts w:ascii="Times New Roman"/>
          <w:b w:val="false"/>
          <w:i w:val="false"/>
          <w:color w:val="000000"/>
          <w:sz w:val="28"/>
        </w:rPr>
        <w:t>
      ведение технологического процесса отжига хрома под руководством аппаратчика более высокой квалификации;</w:t>
      </w:r>
    </w:p>
    <w:bookmarkEnd w:id="5320"/>
    <w:bookmarkStart w:name="z5494" w:id="5321"/>
    <w:p>
      <w:pPr>
        <w:spacing w:after="0"/>
        <w:ind w:left="0"/>
        <w:jc w:val="both"/>
      </w:pPr>
      <w:r>
        <w:rPr>
          <w:rFonts w:ascii="Times New Roman"/>
          <w:b w:val="false"/>
          <w:i w:val="false"/>
          <w:color w:val="000000"/>
          <w:sz w:val="28"/>
        </w:rPr>
        <w:t>
      загрузка хрома в печь;</w:t>
      </w:r>
    </w:p>
    <w:bookmarkEnd w:id="5321"/>
    <w:bookmarkStart w:name="z5495" w:id="5322"/>
    <w:p>
      <w:pPr>
        <w:spacing w:after="0"/>
        <w:ind w:left="0"/>
        <w:jc w:val="both"/>
      </w:pPr>
      <w:r>
        <w:rPr>
          <w:rFonts w:ascii="Times New Roman"/>
          <w:b w:val="false"/>
          <w:i w:val="false"/>
          <w:color w:val="000000"/>
          <w:sz w:val="28"/>
        </w:rPr>
        <w:t>
      подготовка печи к работе;</w:t>
      </w:r>
    </w:p>
    <w:bookmarkEnd w:id="5322"/>
    <w:bookmarkStart w:name="z5496" w:id="5323"/>
    <w:p>
      <w:pPr>
        <w:spacing w:after="0"/>
        <w:ind w:left="0"/>
        <w:jc w:val="both"/>
      </w:pPr>
      <w:r>
        <w:rPr>
          <w:rFonts w:ascii="Times New Roman"/>
          <w:b w:val="false"/>
          <w:i w:val="false"/>
          <w:color w:val="000000"/>
          <w:sz w:val="28"/>
        </w:rPr>
        <w:t>
      поддержание заданного режима отжига;</w:t>
      </w:r>
    </w:p>
    <w:bookmarkEnd w:id="5323"/>
    <w:bookmarkStart w:name="z5497" w:id="5324"/>
    <w:p>
      <w:pPr>
        <w:spacing w:after="0"/>
        <w:ind w:left="0"/>
        <w:jc w:val="both"/>
      </w:pPr>
      <w:r>
        <w:rPr>
          <w:rFonts w:ascii="Times New Roman"/>
          <w:b w:val="false"/>
          <w:i w:val="false"/>
          <w:color w:val="000000"/>
          <w:sz w:val="28"/>
        </w:rPr>
        <w:t>
      выгрузка хрома из печи;</w:t>
      </w:r>
    </w:p>
    <w:bookmarkEnd w:id="5324"/>
    <w:bookmarkStart w:name="z5498" w:id="532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5325"/>
    <w:bookmarkStart w:name="z5499" w:id="5326"/>
    <w:p>
      <w:pPr>
        <w:spacing w:after="0"/>
        <w:ind w:left="0"/>
        <w:jc w:val="both"/>
      </w:pPr>
      <w:r>
        <w:rPr>
          <w:rFonts w:ascii="Times New Roman"/>
          <w:b w:val="false"/>
          <w:i w:val="false"/>
          <w:color w:val="000000"/>
          <w:sz w:val="28"/>
        </w:rPr>
        <w:t>
      806. Должен знать:</w:t>
      </w:r>
    </w:p>
    <w:bookmarkEnd w:id="5326"/>
    <w:bookmarkStart w:name="z5500" w:id="5327"/>
    <w:p>
      <w:pPr>
        <w:spacing w:after="0"/>
        <w:ind w:left="0"/>
        <w:jc w:val="both"/>
      </w:pPr>
      <w:r>
        <w:rPr>
          <w:rFonts w:ascii="Times New Roman"/>
          <w:b w:val="false"/>
          <w:i w:val="false"/>
          <w:color w:val="000000"/>
          <w:sz w:val="28"/>
        </w:rPr>
        <w:t>
      технологический процесс отжига хрома;</w:t>
      </w:r>
    </w:p>
    <w:bookmarkEnd w:id="5327"/>
    <w:bookmarkStart w:name="z5501" w:id="5328"/>
    <w:p>
      <w:pPr>
        <w:spacing w:after="0"/>
        <w:ind w:left="0"/>
        <w:jc w:val="both"/>
      </w:pPr>
      <w:r>
        <w:rPr>
          <w:rFonts w:ascii="Times New Roman"/>
          <w:b w:val="false"/>
          <w:i w:val="false"/>
          <w:color w:val="000000"/>
          <w:sz w:val="28"/>
        </w:rPr>
        <w:t>
      устройство и принцип работы печи;</w:t>
      </w:r>
    </w:p>
    <w:bookmarkEnd w:id="5328"/>
    <w:bookmarkStart w:name="z5502" w:id="5329"/>
    <w:p>
      <w:pPr>
        <w:spacing w:after="0"/>
        <w:ind w:left="0"/>
        <w:jc w:val="both"/>
      </w:pPr>
      <w:r>
        <w:rPr>
          <w:rFonts w:ascii="Times New Roman"/>
          <w:b w:val="false"/>
          <w:i w:val="false"/>
          <w:color w:val="000000"/>
          <w:sz w:val="28"/>
        </w:rPr>
        <w:t>
      требования государственных стандартов, предъявляемые к выпускаемой продукции;</w:t>
      </w:r>
    </w:p>
    <w:bookmarkEnd w:id="5329"/>
    <w:bookmarkStart w:name="z5503" w:id="5330"/>
    <w:p>
      <w:pPr>
        <w:spacing w:after="0"/>
        <w:ind w:left="0"/>
        <w:jc w:val="both"/>
      </w:pPr>
      <w:r>
        <w:rPr>
          <w:rFonts w:ascii="Times New Roman"/>
          <w:b w:val="false"/>
          <w:i w:val="false"/>
          <w:color w:val="000000"/>
          <w:sz w:val="28"/>
        </w:rPr>
        <w:t>
      правила пользования подъемно-транспортными средствами и технологическим инструментом.</w:t>
      </w:r>
    </w:p>
    <w:bookmarkEnd w:id="5330"/>
    <w:bookmarkStart w:name="z5504" w:id="5331"/>
    <w:p>
      <w:pPr>
        <w:spacing w:after="0"/>
        <w:ind w:left="0"/>
        <w:jc w:val="left"/>
      </w:pPr>
      <w:r>
        <w:rPr>
          <w:rFonts w:ascii="Times New Roman"/>
          <w:b/>
          <w:i w:val="false"/>
          <w:color w:val="000000"/>
        </w:rPr>
        <w:t xml:space="preserve"> Параграф 2. Аппаратчик отжига хрома, 5-й разряд</w:t>
      </w:r>
    </w:p>
    <w:bookmarkEnd w:id="5331"/>
    <w:bookmarkStart w:name="z5505" w:id="5332"/>
    <w:p>
      <w:pPr>
        <w:spacing w:after="0"/>
        <w:ind w:left="0"/>
        <w:jc w:val="both"/>
      </w:pPr>
      <w:r>
        <w:rPr>
          <w:rFonts w:ascii="Times New Roman"/>
          <w:b w:val="false"/>
          <w:i w:val="false"/>
          <w:color w:val="000000"/>
          <w:sz w:val="28"/>
        </w:rPr>
        <w:t>
      807. Характеристика работ:</w:t>
      </w:r>
    </w:p>
    <w:bookmarkEnd w:id="5332"/>
    <w:bookmarkStart w:name="z5506" w:id="5333"/>
    <w:p>
      <w:pPr>
        <w:spacing w:after="0"/>
        <w:ind w:left="0"/>
        <w:jc w:val="both"/>
      </w:pPr>
      <w:r>
        <w:rPr>
          <w:rFonts w:ascii="Times New Roman"/>
          <w:b w:val="false"/>
          <w:i w:val="false"/>
          <w:color w:val="000000"/>
          <w:sz w:val="28"/>
        </w:rPr>
        <w:t>
      ведение технологического процесса отжига хрома;</w:t>
      </w:r>
    </w:p>
    <w:bookmarkEnd w:id="5333"/>
    <w:bookmarkStart w:name="z5507" w:id="5334"/>
    <w:p>
      <w:pPr>
        <w:spacing w:after="0"/>
        <w:ind w:left="0"/>
        <w:jc w:val="both"/>
      </w:pPr>
      <w:r>
        <w:rPr>
          <w:rFonts w:ascii="Times New Roman"/>
          <w:b w:val="false"/>
          <w:i w:val="false"/>
          <w:color w:val="000000"/>
          <w:sz w:val="28"/>
        </w:rPr>
        <w:t>
      наблюдение за температурным режимом процесса, герметичностью печи, за непрерывной подачей водорода в печь, за охлаждением отожженного металла;</w:t>
      </w:r>
    </w:p>
    <w:bookmarkEnd w:id="5334"/>
    <w:bookmarkStart w:name="z5508" w:id="5335"/>
    <w:p>
      <w:pPr>
        <w:spacing w:after="0"/>
        <w:ind w:left="0"/>
        <w:jc w:val="both"/>
      </w:pPr>
      <w:r>
        <w:rPr>
          <w:rFonts w:ascii="Times New Roman"/>
          <w:b w:val="false"/>
          <w:i w:val="false"/>
          <w:color w:val="000000"/>
          <w:sz w:val="28"/>
        </w:rPr>
        <w:t>
      сдача металла.</w:t>
      </w:r>
    </w:p>
    <w:bookmarkEnd w:id="5335"/>
    <w:bookmarkStart w:name="z5509" w:id="5336"/>
    <w:p>
      <w:pPr>
        <w:spacing w:after="0"/>
        <w:ind w:left="0"/>
        <w:jc w:val="both"/>
      </w:pPr>
      <w:r>
        <w:rPr>
          <w:rFonts w:ascii="Times New Roman"/>
          <w:b w:val="false"/>
          <w:i w:val="false"/>
          <w:color w:val="000000"/>
          <w:sz w:val="28"/>
        </w:rPr>
        <w:t>
      808. Должен знать:</w:t>
      </w:r>
    </w:p>
    <w:bookmarkEnd w:id="5336"/>
    <w:bookmarkStart w:name="z5510" w:id="5337"/>
    <w:p>
      <w:pPr>
        <w:spacing w:after="0"/>
        <w:ind w:left="0"/>
        <w:jc w:val="both"/>
      </w:pPr>
      <w:r>
        <w:rPr>
          <w:rFonts w:ascii="Times New Roman"/>
          <w:b w:val="false"/>
          <w:i w:val="false"/>
          <w:color w:val="000000"/>
          <w:sz w:val="28"/>
        </w:rPr>
        <w:t>
      основы физико-химических процессов, протекающих в печи;</w:t>
      </w:r>
    </w:p>
    <w:bookmarkEnd w:id="5337"/>
    <w:bookmarkStart w:name="z5511" w:id="5338"/>
    <w:p>
      <w:pPr>
        <w:spacing w:after="0"/>
        <w:ind w:left="0"/>
        <w:jc w:val="both"/>
      </w:pPr>
      <w:r>
        <w:rPr>
          <w:rFonts w:ascii="Times New Roman"/>
          <w:b w:val="false"/>
          <w:i w:val="false"/>
          <w:color w:val="000000"/>
          <w:sz w:val="28"/>
        </w:rPr>
        <w:t>
      правила технической эксплуатации печи;</w:t>
      </w:r>
    </w:p>
    <w:bookmarkEnd w:id="5338"/>
    <w:bookmarkStart w:name="z5512" w:id="5339"/>
    <w:p>
      <w:pPr>
        <w:spacing w:after="0"/>
        <w:ind w:left="0"/>
        <w:jc w:val="both"/>
      </w:pPr>
      <w:r>
        <w:rPr>
          <w:rFonts w:ascii="Times New Roman"/>
          <w:b w:val="false"/>
          <w:i w:val="false"/>
          <w:color w:val="000000"/>
          <w:sz w:val="28"/>
        </w:rPr>
        <w:t>
      методы определения качества готовой продукции;</w:t>
      </w:r>
    </w:p>
    <w:bookmarkEnd w:id="5339"/>
    <w:bookmarkStart w:name="z5513" w:id="5340"/>
    <w:p>
      <w:pPr>
        <w:spacing w:after="0"/>
        <w:ind w:left="0"/>
        <w:jc w:val="both"/>
      </w:pPr>
      <w:r>
        <w:rPr>
          <w:rFonts w:ascii="Times New Roman"/>
          <w:b w:val="false"/>
          <w:i w:val="false"/>
          <w:color w:val="000000"/>
          <w:sz w:val="28"/>
        </w:rPr>
        <w:t>
      нормы расхода водорода;</w:t>
      </w:r>
    </w:p>
    <w:bookmarkEnd w:id="5340"/>
    <w:bookmarkStart w:name="z5514" w:id="5341"/>
    <w:p>
      <w:pPr>
        <w:spacing w:after="0"/>
        <w:ind w:left="0"/>
        <w:jc w:val="both"/>
      </w:pPr>
      <w:r>
        <w:rPr>
          <w:rFonts w:ascii="Times New Roman"/>
          <w:b w:val="false"/>
          <w:i w:val="false"/>
          <w:color w:val="000000"/>
          <w:sz w:val="28"/>
        </w:rPr>
        <w:t>
      схему технологического оборудования всего участка.</w:t>
      </w:r>
    </w:p>
    <w:bookmarkEnd w:id="5341"/>
    <w:bookmarkStart w:name="z5515" w:id="5342"/>
    <w:p>
      <w:pPr>
        <w:spacing w:after="0"/>
        <w:ind w:left="0"/>
        <w:jc w:val="left"/>
      </w:pPr>
      <w:r>
        <w:rPr>
          <w:rFonts w:ascii="Times New Roman"/>
          <w:b/>
          <w:i w:val="false"/>
          <w:color w:val="000000"/>
        </w:rPr>
        <w:t xml:space="preserve"> 151. Аппаратчик по производству ванадия</w:t>
      </w:r>
      <w:r>
        <w:br/>
      </w:r>
      <w:r>
        <w:rPr>
          <w:rFonts w:ascii="Times New Roman"/>
          <w:b/>
          <w:i w:val="false"/>
          <w:color w:val="000000"/>
        </w:rPr>
        <w:t xml:space="preserve">Параграф 1. Аппаратчик по производству ванадия, </w:t>
      </w:r>
      <w:r>
        <w:br/>
      </w:r>
      <w:r>
        <w:rPr>
          <w:rFonts w:ascii="Times New Roman"/>
          <w:b/>
          <w:i w:val="false"/>
          <w:color w:val="000000"/>
        </w:rPr>
        <w:t>4-й разряд</w:t>
      </w:r>
    </w:p>
    <w:bookmarkEnd w:id="5342"/>
    <w:bookmarkStart w:name="z5517" w:id="5343"/>
    <w:p>
      <w:pPr>
        <w:spacing w:after="0"/>
        <w:ind w:left="0"/>
        <w:jc w:val="both"/>
      </w:pPr>
      <w:r>
        <w:rPr>
          <w:rFonts w:ascii="Times New Roman"/>
          <w:b w:val="false"/>
          <w:i w:val="false"/>
          <w:color w:val="000000"/>
          <w:sz w:val="28"/>
        </w:rPr>
        <w:t>
      809. Характеристика работ:</w:t>
      </w:r>
    </w:p>
    <w:bookmarkEnd w:id="5343"/>
    <w:bookmarkStart w:name="z5518" w:id="5344"/>
    <w:p>
      <w:pPr>
        <w:spacing w:after="0"/>
        <w:ind w:left="0"/>
        <w:jc w:val="both"/>
      </w:pPr>
      <w:r>
        <w:rPr>
          <w:rFonts w:ascii="Times New Roman"/>
          <w:b w:val="false"/>
          <w:i w:val="false"/>
          <w:color w:val="000000"/>
          <w:sz w:val="28"/>
        </w:rPr>
        <w:t>
      ведение технологического процесса производства ванадия путем выщелачивания ванадия из обожженной шихты под руководством аппаратчика более высокой квалификации;</w:t>
      </w:r>
    </w:p>
    <w:bookmarkEnd w:id="5344"/>
    <w:bookmarkStart w:name="z5519" w:id="5345"/>
    <w:p>
      <w:pPr>
        <w:spacing w:after="0"/>
        <w:ind w:left="0"/>
        <w:jc w:val="both"/>
      </w:pPr>
      <w:r>
        <w:rPr>
          <w:rFonts w:ascii="Times New Roman"/>
          <w:b w:val="false"/>
          <w:i w:val="false"/>
          <w:color w:val="000000"/>
          <w:sz w:val="28"/>
        </w:rPr>
        <w:t>
      загрузка агитаторов (выщелачивателей) шихтой, дозировка подачи воды при водном выщелачивании и кислоты при кислотном выщелачивании;</w:t>
      </w:r>
    </w:p>
    <w:bookmarkEnd w:id="5345"/>
    <w:bookmarkStart w:name="z5520" w:id="5346"/>
    <w:p>
      <w:pPr>
        <w:spacing w:after="0"/>
        <w:ind w:left="0"/>
        <w:jc w:val="both"/>
      </w:pPr>
      <w:r>
        <w:rPr>
          <w:rFonts w:ascii="Times New Roman"/>
          <w:b w:val="false"/>
          <w:i w:val="false"/>
          <w:color w:val="000000"/>
          <w:sz w:val="28"/>
        </w:rPr>
        <w:t>
      наблюдение за температурой шихты, воды, растворов и за соотношением твердого к жидкому( далее - т:ж);</w:t>
      </w:r>
    </w:p>
    <w:bookmarkEnd w:id="5346"/>
    <w:bookmarkStart w:name="z5521" w:id="5347"/>
    <w:p>
      <w:pPr>
        <w:spacing w:after="0"/>
        <w:ind w:left="0"/>
        <w:jc w:val="both"/>
      </w:pPr>
      <w:r>
        <w:rPr>
          <w:rFonts w:ascii="Times New Roman"/>
          <w:b w:val="false"/>
          <w:i w:val="false"/>
          <w:color w:val="000000"/>
          <w:sz w:val="28"/>
        </w:rPr>
        <w:t>
      перекачивание пульпы из агитаторов в фильтровальное оборудование. Фильтрация водных и кислотных растворов, перекачка их в сборники отделения осаждения и перекачка оборотных растворов в агитаторы кислотного выщелачивания;</w:t>
      </w:r>
    </w:p>
    <w:bookmarkEnd w:id="5347"/>
    <w:bookmarkStart w:name="z5522" w:id="5348"/>
    <w:p>
      <w:pPr>
        <w:spacing w:after="0"/>
        <w:ind w:left="0"/>
        <w:jc w:val="both"/>
      </w:pPr>
      <w:r>
        <w:rPr>
          <w:rFonts w:ascii="Times New Roman"/>
          <w:b w:val="false"/>
          <w:i w:val="false"/>
          <w:color w:val="000000"/>
          <w:sz w:val="28"/>
        </w:rPr>
        <w:t>
      перегрузка вручную шлама из водных в кислотные фильтры и из кислотных фильтров в отвальные бункеры при работе на нутч-фильтрах;</w:t>
      </w:r>
    </w:p>
    <w:bookmarkEnd w:id="5348"/>
    <w:bookmarkStart w:name="z5523" w:id="5349"/>
    <w:p>
      <w:pPr>
        <w:spacing w:after="0"/>
        <w:ind w:left="0"/>
        <w:jc w:val="both"/>
      </w:pPr>
      <w:r>
        <w:rPr>
          <w:rFonts w:ascii="Times New Roman"/>
          <w:b w:val="false"/>
          <w:i w:val="false"/>
          <w:color w:val="000000"/>
          <w:sz w:val="28"/>
        </w:rPr>
        <w:t>
      промывка, очистка и заправка вакуум-фильтров фильтртканями;</w:t>
      </w:r>
    </w:p>
    <w:bookmarkEnd w:id="5349"/>
    <w:bookmarkStart w:name="z5524" w:id="5350"/>
    <w:p>
      <w:pPr>
        <w:spacing w:after="0"/>
        <w:ind w:left="0"/>
        <w:jc w:val="both"/>
      </w:pPr>
      <w:r>
        <w:rPr>
          <w:rFonts w:ascii="Times New Roman"/>
          <w:b w:val="false"/>
          <w:i w:val="false"/>
          <w:color w:val="000000"/>
          <w:sz w:val="28"/>
        </w:rPr>
        <w:t>
      наблюдение за состоянием фильтртканей, аппаратурой и коммуникацией;</w:t>
      </w:r>
    </w:p>
    <w:bookmarkEnd w:id="5350"/>
    <w:bookmarkStart w:name="z5525" w:id="5351"/>
    <w:p>
      <w:pPr>
        <w:spacing w:after="0"/>
        <w:ind w:left="0"/>
        <w:jc w:val="both"/>
      </w:pPr>
      <w:r>
        <w:rPr>
          <w:rFonts w:ascii="Times New Roman"/>
          <w:b w:val="false"/>
          <w:i w:val="false"/>
          <w:color w:val="000000"/>
          <w:sz w:val="28"/>
        </w:rPr>
        <w:t>
      отбор проб;</w:t>
      </w:r>
    </w:p>
    <w:bookmarkEnd w:id="5351"/>
    <w:bookmarkStart w:name="z5526" w:id="5352"/>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5352"/>
    <w:bookmarkStart w:name="z5527" w:id="5353"/>
    <w:p>
      <w:pPr>
        <w:spacing w:after="0"/>
        <w:ind w:left="0"/>
        <w:jc w:val="both"/>
      </w:pPr>
      <w:r>
        <w:rPr>
          <w:rFonts w:ascii="Times New Roman"/>
          <w:b w:val="false"/>
          <w:i w:val="false"/>
          <w:color w:val="000000"/>
          <w:sz w:val="28"/>
        </w:rPr>
        <w:t>
      810. Должен знать:</w:t>
      </w:r>
    </w:p>
    <w:bookmarkEnd w:id="5353"/>
    <w:bookmarkStart w:name="z5528" w:id="5354"/>
    <w:p>
      <w:pPr>
        <w:spacing w:after="0"/>
        <w:ind w:left="0"/>
        <w:jc w:val="both"/>
      </w:pPr>
      <w:r>
        <w:rPr>
          <w:rFonts w:ascii="Times New Roman"/>
          <w:b w:val="false"/>
          <w:i w:val="false"/>
          <w:color w:val="000000"/>
          <w:sz w:val="28"/>
        </w:rPr>
        <w:t>
      технологический процесс выщелачивания ванадия из обожженной шихты;</w:t>
      </w:r>
    </w:p>
    <w:bookmarkEnd w:id="5354"/>
    <w:bookmarkStart w:name="z5529" w:id="5355"/>
    <w:p>
      <w:pPr>
        <w:spacing w:after="0"/>
        <w:ind w:left="0"/>
        <w:jc w:val="both"/>
      </w:pPr>
      <w:r>
        <w:rPr>
          <w:rFonts w:ascii="Times New Roman"/>
          <w:b w:val="false"/>
          <w:i w:val="false"/>
          <w:color w:val="000000"/>
          <w:sz w:val="28"/>
        </w:rPr>
        <w:t>
      устройство и принцип работы аппаратуры выщелачивания и фильтрации, контрольно-измерительных приборов, автоматики и вентиляционных установок;</w:t>
      </w:r>
    </w:p>
    <w:bookmarkEnd w:id="5355"/>
    <w:bookmarkStart w:name="z5530" w:id="5356"/>
    <w:p>
      <w:pPr>
        <w:spacing w:after="0"/>
        <w:ind w:left="0"/>
        <w:jc w:val="both"/>
      </w:pPr>
      <w:r>
        <w:rPr>
          <w:rFonts w:ascii="Times New Roman"/>
          <w:b w:val="false"/>
          <w:i w:val="false"/>
          <w:color w:val="000000"/>
          <w:sz w:val="28"/>
        </w:rPr>
        <w:t>
      порядок определения по внешнему виду отвальных шламов, степень выщелачивания из них пятиокиси ванадия;</w:t>
      </w:r>
    </w:p>
    <w:bookmarkEnd w:id="5356"/>
    <w:bookmarkStart w:name="z5531" w:id="5357"/>
    <w:p>
      <w:pPr>
        <w:spacing w:after="0"/>
        <w:ind w:left="0"/>
        <w:jc w:val="both"/>
      </w:pPr>
      <w:r>
        <w:rPr>
          <w:rFonts w:ascii="Times New Roman"/>
          <w:b w:val="false"/>
          <w:i w:val="false"/>
          <w:color w:val="000000"/>
          <w:sz w:val="28"/>
        </w:rPr>
        <w:t>
      правила заправки фильтртканями фильтровального оборудования.</w:t>
      </w:r>
    </w:p>
    <w:bookmarkEnd w:id="5357"/>
    <w:bookmarkStart w:name="z5532" w:id="5358"/>
    <w:p>
      <w:pPr>
        <w:spacing w:after="0"/>
        <w:ind w:left="0"/>
        <w:jc w:val="left"/>
      </w:pPr>
      <w:r>
        <w:rPr>
          <w:rFonts w:ascii="Times New Roman"/>
          <w:b/>
          <w:i w:val="false"/>
          <w:color w:val="000000"/>
        </w:rPr>
        <w:t xml:space="preserve"> Параграф 2. Аппаратчик по производству ванадия, </w:t>
      </w:r>
      <w:r>
        <w:br/>
      </w:r>
      <w:r>
        <w:rPr>
          <w:rFonts w:ascii="Times New Roman"/>
          <w:b/>
          <w:i w:val="false"/>
          <w:color w:val="000000"/>
        </w:rPr>
        <w:t>5-й разряд</w:t>
      </w:r>
    </w:p>
    <w:bookmarkEnd w:id="5358"/>
    <w:bookmarkStart w:name="z5533" w:id="5359"/>
    <w:p>
      <w:pPr>
        <w:spacing w:after="0"/>
        <w:ind w:left="0"/>
        <w:jc w:val="both"/>
      </w:pPr>
      <w:r>
        <w:rPr>
          <w:rFonts w:ascii="Times New Roman"/>
          <w:b w:val="false"/>
          <w:i w:val="false"/>
          <w:color w:val="000000"/>
          <w:sz w:val="28"/>
        </w:rPr>
        <w:t>
      811. Характеристика работ:</w:t>
      </w:r>
    </w:p>
    <w:bookmarkEnd w:id="5359"/>
    <w:bookmarkStart w:name="z5534" w:id="5360"/>
    <w:p>
      <w:pPr>
        <w:spacing w:after="0"/>
        <w:ind w:left="0"/>
        <w:jc w:val="both"/>
      </w:pPr>
      <w:r>
        <w:rPr>
          <w:rFonts w:ascii="Times New Roman"/>
          <w:b w:val="false"/>
          <w:i w:val="false"/>
          <w:color w:val="000000"/>
          <w:sz w:val="28"/>
        </w:rPr>
        <w:t>
      ведение технологического процесса производства ванадия путем выщелачивания ванадия из обожженной шихты;</w:t>
      </w:r>
    </w:p>
    <w:bookmarkEnd w:id="5360"/>
    <w:bookmarkStart w:name="z5535" w:id="5361"/>
    <w:p>
      <w:pPr>
        <w:spacing w:after="0"/>
        <w:ind w:left="0"/>
        <w:jc w:val="both"/>
      </w:pPr>
      <w:r>
        <w:rPr>
          <w:rFonts w:ascii="Times New Roman"/>
          <w:b w:val="false"/>
          <w:i w:val="false"/>
          <w:color w:val="000000"/>
          <w:sz w:val="28"/>
        </w:rPr>
        <w:t>
      определение кислотности, удельного веса, прозрачности растворов, готовности продукции;</w:t>
      </w:r>
    </w:p>
    <w:bookmarkEnd w:id="5361"/>
    <w:bookmarkStart w:name="z5536" w:id="5362"/>
    <w:p>
      <w:pPr>
        <w:spacing w:after="0"/>
        <w:ind w:left="0"/>
        <w:jc w:val="both"/>
      </w:pPr>
      <w:r>
        <w:rPr>
          <w:rFonts w:ascii="Times New Roman"/>
          <w:b w:val="false"/>
          <w:i w:val="false"/>
          <w:color w:val="000000"/>
          <w:sz w:val="28"/>
        </w:rPr>
        <w:t>
      ведение записей показателей работы аппаратов, учет расхода реагентов, расчет дозировки;</w:t>
      </w:r>
    </w:p>
    <w:bookmarkEnd w:id="5362"/>
    <w:bookmarkStart w:name="z5537" w:id="5363"/>
    <w:p>
      <w:pPr>
        <w:spacing w:after="0"/>
        <w:ind w:left="0"/>
        <w:jc w:val="both"/>
      </w:pPr>
      <w:r>
        <w:rPr>
          <w:rFonts w:ascii="Times New Roman"/>
          <w:b w:val="false"/>
          <w:i w:val="false"/>
          <w:color w:val="000000"/>
          <w:sz w:val="28"/>
        </w:rPr>
        <w:t>
      определение и обеспечение соответствующего режима работы.</w:t>
      </w:r>
    </w:p>
    <w:bookmarkEnd w:id="5363"/>
    <w:bookmarkStart w:name="z5538" w:id="5364"/>
    <w:p>
      <w:pPr>
        <w:spacing w:after="0"/>
        <w:ind w:left="0"/>
        <w:jc w:val="both"/>
      </w:pPr>
      <w:r>
        <w:rPr>
          <w:rFonts w:ascii="Times New Roman"/>
          <w:b w:val="false"/>
          <w:i w:val="false"/>
          <w:color w:val="000000"/>
          <w:sz w:val="28"/>
        </w:rPr>
        <w:t>
      812. Должен знать:</w:t>
      </w:r>
    </w:p>
    <w:bookmarkEnd w:id="5364"/>
    <w:bookmarkStart w:name="z5539" w:id="5365"/>
    <w:p>
      <w:pPr>
        <w:spacing w:after="0"/>
        <w:ind w:left="0"/>
        <w:jc w:val="both"/>
      </w:pPr>
      <w:r>
        <w:rPr>
          <w:rFonts w:ascii="Times New Roman"/>
          <w:b w:val="false"/>
          <w:i w:val="false"/>
          <w:color w:val="000000"/>
          <w:sz w:val="28"/>
        </w:rPr>
        <w:t>
      основы химии; устройство, принцип работы и правила технической эксплуатации обслуживаемого оборудования;</w:t>
      </w:r>
    </w:p>
    <w:bookmarkEnd w:id="5365"/>
    <w:bookmarkStart w:name="z5540" w:id="5366"/>
    <w:p>
      <w:pPr>
        <w:spacing w:after="0"/>
        <w:ind w:left="0"/>
        <w:jc w:val="both"/>
      </w:pPr>
      <w:r>
        <w:rPr>
          <w:rFonts w:ascii="Times New Roman"/>
          <w:b w:val="false"/>
          <w:i w:val="false"/>
          <w:color w:val="000000"/>
          <w:sz w:val="28"/>
        </w:rPr>
        <w:t>
      требования, предъявляемые к качеству готовой продукции и реактивов;</w:t>
      </w:r>
    </w:p>
    <w:bookmarkEnd w:id="5366"/>
    <w:bookmarkStart w:name="z5541" w:id="5367"/>
    <w:p>
      <w:pPr>
        <w:spacing w:after="0"/>
        <w:ind w:left="0"/>
        <w:jc w:val="both"/>
      </w:pPr>
      <w:r>
        <w:rPr>
          <w:rFonts w:ascii="Times New Roman"/>
          <w:b w:val="false"/>
          <w:i w:val="false"/>
          <w:color w:val="000000"/>
          <w:sz w:val="28"/>
        </w:rPr>
        <w:t>
      допустимые нормы потерь металла в растворах;</w:t>
      </w:r>
    </w:p>
    <w:bookmarkEnd w:id="5367"/>
    <w:bookmarkStart w:name="z5542" w:id="5368"/>
    <w:p>
      <w:pPr>
        <w:spacing w:after="0"/>
        <w:ind w:left="0"/>
        <w:jc w:val="both"/>
      </w:pPr>
      <w:r>
        <w:rPr>
          <w:rFonts w:ascii="Times New Roman"/>
          <w:b w:val="false"/>
          <w:i w:val="false"/>
          <w:color w:val="000000"/>
          <w:sz w:val="28"/>
        </w:rPr>
        <w:t>
      свойства растворов, материалов и реагентов.</w:t>
      </w:r>
    </w:p>
    <w:bookmarkEnd w:id="5368"/>
    <w:bookmarkStart w:name="z5543" w:id="5369"/>
    <w:p>
      <w:pPr>
        <w:spacing w:after="0"/>
        <w:ind w:left="0"/>
        <w:jc w:val="left"/>
      </w:pPr>
      <w:r>
        <w:rPr>
          <w:rFonts w:ascii="Times New Roman"/>
          <w:b/>
          <w:i w:val="false"/>
          <w:color w:val="000000"/>
        </w:rPr>
        <w:t xml:space="preserve"> 152. Горновой ферросплавных печей</w:t>
      </w:r>
      <w:r>
        <w:br/>
      </w:r>
      <w:r>
        <w:rPr>
          <w:rFonts w:ascii="Times New Roman"/>
          <w:b/>
          <w:i w:val="false"/>
          <w:color w:val="000000"/>
        </w:rPr>
        <w:t>Параграф 1. Горновой ферросплавных печей, 3-й разряд</w:t>
      </w:r>
    </w:p>
    <w:bookmarkEnd w:id="5369"/>
    <w:bookmarkStart w:name="z5545" w:id="5370"/>
    <w:p>
      <w:pPr>
        <w:spacing w:after="0"/>
        <w:ind w:left="0"/>
        <w:jc w:val="both"/>
      </w:pPr>
      <w:r>
        <w:rPr>
          <w:rFonts w:ascii="Times New Roman"/>
          <w:b w:val="false"/>
          <w:i w:val="false"/>
          <w:color w:val="000000"/>
          <w:sz w:val="28"/>
        </w:rPr>
        <w:t>
      813. Характеристика работ:</w:t>
      </w:r>
    </w:p>
    <w:bookmarkEnd w:id="5370"/>
    <w:bookmarkStart w:name="z5546" w:id="5371"/>
    <w:p>
      <w:pPr>
        <w:spacing w:after="0"/>
        <w:ind w:left="0"/>
        <w:jc w:val="both"/>
      </w:pPr>
      <w:r>
        <w:rPr>
          <w:rFonts w:ascii="Times New Roman"/>
          <w:b w:val="false"/>
          <w:i w:val="false"/>
          <w:color w:val="000000"/>
          <w:sz w:val="28"/>
        </w:rPr>
        <w:t>
      подготовка изложниц, ковшей, желобов, шлаковен, поддонов, прожигательных и других устройств для выпуска металла и шлака из ферросплавных печей;</w:t>
      </w:r>
    </w:p>
    <w:bookmarkEnd w:id="5371"/>
    <w:bookmarkStart w:name="z5547" w:id="5372"/>
    <w:p>
      <w:pPr>
        <w:spacing w:after="0"/>
        <w:ind w:left="0"/>
        <w:jc w:val="both"/>
      </w:pPr>
      <w:r>
        <w:rPr>
          <w:rFonts w:ascii="Times New Roman"/>
          <w:b w:val="false"/>
          <w:i w:val="false"/>
          <w:color w:val="000000"/>
          <w:sz w:val="28"/>
        </w:rPr>
        <w:t>
      перемещение тележек с ковшами, шлаковнями, изложницами, освобождение их от металла и шлака;</w:t>
      </w:r>
    </w:p>
    <w:bookmarkEnd w:id="5372"/>
    <w:bookmarkStart w:name="z5548" w:id="5373"/>
    <w:p>
      <w:pPr>
        <w:spacing w:after="0"/>
        <w:ind w:left="0"/>
        <w:jc w:val="both"/>
      </w:pPr>
      <w:r>
        <w:rPr>
          <w:rFonts w:ascii="Times New Roman"/>
          <w:b w:val="false"/>
          <w:i w:val="false"/>
          <w:color w:val="000000"/>
          <w:sz w:val="28"/>
        </w:rPr>
        <w:t>
      наблюдение за исправностью и чистотой литейных путей, тележек, желобов;</w:t>
      </w:r>
    </w:p>
    <w:bookmarkEnd w:id="5373"/>
    <w:bookmarkStart w:name="z5549" w:id="5374"/>
    <w:p>
      <w:pPr>
        <w:spacing w:after="0"/>
        <w:ind w:left="0"/>
        <w:jc w:val="both"/>
      </w:pPr>
      <w:r>
        <w:rPr>
          <w:rFonts w:ascii="Times New Roman"/>
          <w:b w:val="false"/>
          <w:i w:val="false"/>
          <w:color w:val="000000"/>
          <w:sz w:val="28"/>
        </w:rPr>
        <w:t>
      очистка ковшей, изложниц и приготовление растворов для их обмазки;</w:t>
      </w:r>
    </w:p>
    <w:bookmarkEnd w:id="5374"/>
    <w:bookmarkStart w:name="z5550" w:id="5375"/>
    <w:p>
      <w:pPr>
        <w:spacing w:after="0"/>
        <w:ind w:left="0"/>
        <w:jc w:val="both"/>
      </w:pPr>
      <w:r>
        <w:rPr>
          <w:rFonts w:ascii="Times New Roman"/>
          <w:b w:val="false"/>
          <w:i w:val="false"/>
          <w:color w:val="000000"/>
          <w:sz w:val="28"/>
        </w:rPr>
        <w:t>
      выборка металла из грануляционного бассейна;</w:t>
      </w:r>
    </w:p>
    <w:bookmarkEnd w:id="5375"/>
    <w:bookmarkStart w:name="z5551" w:id="5376"/>
    <w:p>
      <w:pPr>
        <w:spacing w:after="0"/>
        <w:ind w:left="0"/>
        <w:jc w:val="both"/>
      </w:pPr>
      <w:r>
        <w:rPr>
          <w:rFonts w:ascii="Times New Roman"/>
          <w:b w:val="false"/>
          <w:i w:val="false"/>
          <w:color w:val="000000"/>
          <w:sz w:val="28"/>
        </w:rPr>
        <w:t>
      работа с грузоподъемными механизмами;</w:t>
      </w:r>
    </w:p>
    <w:bookmarkEnd w:id="5376"/>
    <w:bookmarkStart w:name="z5552" w:id="5377"/>
    <w:p>
      <w:pPr>
        <w:spacing w:after="0"/>
        <w:ind w:left="0"/>
        <w:jc w:val="both"/>
      </w:pPr>
      <w:r>
        <w:rPr>
          <w:rFonts w:ascii="Times New Roman"/>
          <w:b w:val="false"/>
          <w:i w:val="false"/>
          <w:color w:val="000000"/>
          <w:sz w:val="28"/>
        </w:rPr>
        <w:t>
      погрузка металла и шлака на платформы тележки подготовка материалов и инструмента;</w:t>
      </w:r>
    </w:p>
    <w:bookmarkEnd w:id="5377"/>
    <w:bookmarkStart w:name="z5553" w:id="5378"/>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5378"/>
    <w:bookmarkStart w:name="z5554" w:id="5379"/>
    <w:p>
      <w:pPr>
        <w:spacing w:after="0"/>
        <w:ind w:left="0"/>
        <w:jc w:val="both"/>
      </w:pPr>
      <w:r>
        <w:rPr>
          <w:rFonts w:ascii="Times New Roman"/>
          <w:b w:val="false"/>
          <w:i w:val="false"/>
          <w:color w:val="000000"/>
          <w:sz w:val="28"/>
        </w:rPr>
        <w:t>
      814. Должен знать:</w:t>
      </w:r>
    </w:p>
    <w:bookmarkEnd w:id="5379"/>
    <w:bookmarkStart w:name="z5555" w:id="5380"/>
    <w:p>
      <w:pPr>
        <w:spacing w:after="0"/>
        <w:ind w:left="0"/>
        <w:jc w:val="both"/>
      </w:pPr>
      <w:r>
        <w:rPr>
          <w:rFonts w:ascii="Times New Roman"/>
          <w:b w:val="false"/>
          <w:i w:val="false"/>
          <w:color w:val="000000"/>
          <w:sz w:val="28"/>
        </w:rPr>
        <w:t>
      основы технологического процесса производства ферросплавов;</w:t>
      </w:r>
    </w:p>
    <w:bookmarkEnd w:id="5380"/>
    <w:bookmarkStart w:name="z5556" w:id="5381"/>
    <w:p>
      <w:pPr>
        <w:spacing w:after="0"/>
        <w:ind w:left="0"/>
        <w:jc w:val="both"/>
      </w:pPr>
      <w:r>
        <w:rPr>
          <w:rFonts w:ascii="Times New Roman"/>
          <w:b w:val="false"/>
          <w:i w:val="false"/>
          <w:color w:val="000000"/>
          <w:sz w:val="28"/>
        </w:rPr>
        <w:t>
      принцип работы обслуживаемого оборудования;</w:t>
      </w:r>
    </w:p>
    <w:bookmarkEnd w:id="5381"/>
    <w:bookmarkStart w:name="z5557" w:id="5382"/>
    <w:p>
      <w:pPr>
        <w:spacing w:after="0"/>
        <w:ind w:left="0"/>
        <w:jc w:val="both"/>
      </w:pPr>
      <w:r>
        <w:rPr>
          <w:rFonts w:ascii="Times New Roman"/>
          <w:b w:val="false"/>
          <w:i w:val="false"/>
          <w:color w:val="000000"/>
          <w:sz w:val="28"/>
        </w:rPr>
        <w:t>
      основные физические и химические свойства применяемых материалов;</w:t>
      </w:r>
    </w:p>
    <w:bookmarkEnd w:id="5382"/>
    <w:bookmarkStart w:name="z5558" w:id="5383"/>
    <w:p>
      <w:pPr>
        <w:spacing w:after="0"/>
        <w:ind w:left="0"/>
        <w:jc w:val="both"/>
      </w:pPr>
      <w:r>
        <w:rPr>
          <w:rFonts w:ascii="Times New Roman"/>
          <w:b w:val="false"/>
          <w:i w:val="false"/>
          <w:color w:val="000000"/>
          <w:sz w:val="28"/>
        </w:rPr>
        <w:t>
      условную сигнализацию;</w:t>
      </w:r>
    </w:p>
    <w:bookmarkEnd w:id="5383"/>
    <w:bookmarkStart w:name="z5559" w:id="5384"/>
    <w:p>
      <w:pPr>
        <w:spacing w:after="0"/>
        <w:ind w:left="0"/>
        <w:jc w:val="both"/>
      </w:pPr>
      <w:r>
        <w:rPr>
          <w:rFonts w:ascii="Times New Roman"/>
          <w:b w:val="false"/>
          <w:i w:val="false"/>
          <w:color w:val="000000"/>
          <w:sz w:val="28"/>
        </w:rPr>
        <w:t>
      основы слесарного дела.</w:t>
      </w:r>
    </w:p>
    <w:bookmarkEnd w:id="5384"/>
    <w:bookmarkStart w:name="z5560" w:id="5385"/>
    <w:p>
      <w:pPr>
        <w:spacing w:after="0"/>
        <w:ind w:left="0"/>
        <w:jc w:val="left"/>
      </w:pPr>
      <w:r>
        <w:rPr>
          <w:rFonts w:ascii="Times New Roman"/>
          <w:b/>
          <w:i w:val="false"/>
          <w:color w:val="000000"/>
        </w:rPr>
        <w:t xml:space="preserve"> Параграф 2. Горновой ферросплавных печей,</w:t>
      </w:r>
      <w:r>
        <w:br/>
      </w:r>
      <w:r>
        <w:rPr>
          <w:rFonts w:ascii="Times New Roman"/>
          <w:b/>
          <w:i w:val="false"/>
          <w:color w:val="000000"/>
        </w:rPr>
        <w:t>4-й разряд</w:t>
      </w:r>
    </w:p>
    <w:bookmarkEnd w:id="5385"/>
    <w:bookmarkStart w:name="z5561" w:id="5386"/>
    <w:p>
      <w:pPr>
        <w:spacing w:after="0"/>
        <w:ind w:left="0"/>
        <w:jc w:val="both"/>
      </w:pPr>
      <w:r>
        <w:rPr>
          <w:rFonts w:ascii="Times New Roman"/>
          <w:b w:val="false"/>
          <w:i w:val="false"/>
          <w:color w:val="000000"/>
          <w:sz w:val="28"/>
        </w:rPr>
        <w:t>
      815. Характеристика работ:</w:t>
      </w:r>
    </w:p>
    <w:bookmarkEnd w:id="5386"/>
    <w:bookmarkStart w:name="z5562" w:id="5387"/>
    <w:p>
      <w:pPr>
        <w:spacing w:after="0"/>
        <w:ind w:left="0"/>
        <w:jc w:val="both"/>
      </w:pPr>
      <w:r>
        <w:rPr>
          <w:rFonts w:ascii="Times New Roman"/>
          <w:b w:val="false"/>
          <w:i w:val="false"/>
          <w:color w:val="000000"/>
          <w:sz w:val="28"/>
        </w:rPr>
        <w:t>
      выпуск металла и шлака из печей мощностью до 16,5 МВ х А и из печей мощностью до 9,0 МВ х А, выплавляющих силикокальций и 90-процентный ферросилиций, в ковш или шлаковни под руководством горнового более высокой квалификации;</w:t>
      </w:r>
    </w:p>
    <w:bookmarkEnd w:id="5387"/>
    <w:bookmarkStart w:name="z5563" w:id="5388"/>
    <w:p>
      <w:pPr>
        <w:spacing w:after="0"/>
        <w:ind w:left="0"/>
        <w:jc w:val="both"/>
      </w:pPr>
      <w:r>
        <w:rPr>
          <w:rFonts w:ascii="Times New Roman"/>
          <w:b w:val="false"/>
          <w:i w:val="false"/>
          <w:color w:val="000000"/>
          <w:sz w:val="28"/>
        </w:rPr>
        <w:t>
      заправка ванн и желобов;</w:t>
      </w:r>
    </w:p>
    <w:bookmarkEnd w:id="5388"/>
    <w:bookmarkStart w:name="z5564" w:id="5389"/>
    <w:p>
      <w:pPr>
        <w:spacing w:after="0"/>
        <w:ind w:left="0"/>
        <w:jc w:val="both"/>
      </w:pPr>
      <w:r>
        <w:rPr>
          <w:rFonts w:ascii="Times New Roman"/>
          <w:b w:val="false"/>
          <w:i w:val="false"/>
          <w:color w:val="000000"/>
          <w:sz w:val="28"/>
        </w:rPr>
        <w:t>
      гранулирование металла и шлака;</w:t>
      </w:r>
    </w:p>
    <w:bookmarkEnd w:id="5389"/>
    <w:bookmarkStart w:name="z5565" w:id="5390"/>
    <w:p>
      <w:pPr>
        <w:spacing w:after="0"/>
        <w:ind w:left="0"/>
        <w:jc w:val="both"/>
      </w:pPr>
      <w:r>
        <w:rPr>
          <w:rFonts w:ascii="Times New Roman"/>
          <w:b w:val="false"/>
          <w:i w:val="false"/>
          <w:color w:val="000000"/>
          <w:sz w:val="28"/>
        </w:rPr>
        <w:t>
      очистка летки от шлака;</w:t>
      </w:r>
    </w:p>
    <w:bookmarkEnd w:id="5390"/>
    <w:bookmarkStart w:name="z5566" w:id="5391"/>
    <w:p>
      <w:pPr>
        <w:spacing w:after="0"/>
        <w:ind w:left="0"/>
        <w:jc w:val="both"/>
      </w:pPr>
      <w:r>
        <w:rPr>
          <w:rFonts w:ascii="Times New Roman"/>
          <w:b w:val="false"/>
          <w:i w:val="false"/>
          <w:color w:val="000000"/>
          <w:sz w:val="28"/>
        </w:rPr>
        <w:t>
      разделка и заделка выпускного отверстия летки;</w:t>
      </w:r>
    </w:p>
    <w:bookmarkEnd w:id="5391"/>
    <w:bookmarkStart w:name="z5567" w:id="5392"/>
    <w:p>
      <w:pPr>
        <w:spacing w:after="0"/>
        <w:ind w:left="0"/>
        <w:jc w:val="both"/>
      </w:pPr>
      <w:r>
        <w:rPr>
          <w:rFonts w:ascii="Times New Roman"/>
          <w:b w:val="false"/>
          <w:i w:val="false"/>
          <w:color w:val="000000"/>
          <w:sz w:val="28"/>
        </w:rPr>
        <w:t>
      регулирование струи металла на летке и на сливных носках ковшей во время выпуска;</w:t>
      </w:r>
    </w:p>
    <w:bookmarkEnd w:id="5392"/>
    <w:bookmarkStart w:name="z5568" w:id="5393"/>
    <w:p>
      <w:pPr>
        <w:spacing w:after="0"/>
        <w:ind w:left="0"/>
        <w:jc w:val="both"/>
      </w:pPr>
      <w:r>
        <w:rPr>
          <w:rFonts w:ascii="Times New Roman"/>
          <w:b w:val="false"/>
          <w:i w:val="false"/>
          <w:color w:val="000000"/>
          <w:sz w:val="28"/>
        </w:rPr>
        <w:t>
      разливка металла в изложницы;</w:t>
      </w:r>
    </w:p>
    <w:bookmarkEnd w:id="5393"/>
    <w:bookmarkStart w:name="z5569" w:id="5394"/>
    <w:p>
      <w:pPr>
        <w:spacing w:after="0"/>
        <w:ind w:left="0"/>
        <w:jc w:val="both"/>
      </w:pPr>
      <w:r>
        <w:rPr>
          <w:rFonts w:ascii="Times New Roman"/>
          <w:b w:val="false"/>
          <w:i w:val="false"/>
          <w:color w:val="000000"/>
          <w:sz w:val="28"/>
        </w:rPr>
        <w:t>
      извлечение слитков ферросплавов из изложниц;</w:t>
      </w:r>
    </w:p>
    <w:bookmarkEnd w:id="5394"/>
    <w:bookmarkStart w:name="z5570" w:id="5395"/>
    <w:p>
      <w:pPr>
        <w:spacing w:after="0"/>
        <w:ind w:left="0"/>
        <w:jc w:val="both"/>
      </w:pPr>
      <w:r>
        <w:rPr>
          <w:rFonts w:ascii="Times New Roman"/>
          <w:b w:val="false"/>
          <w:i w:val="false"/>
          <w:color w:val="000000"/>
          <w:sz w:val="28"/>
        </w:rPr>
        <w:t>
      отбор проб;</w:t>
      </w:r>
    </w:p>
    <w:bookmarkEnd w:id="5395"/>
    <w:bookmarkStart w:name="z5571" w:id="5396"/>
    <w:p>
      <w:pPr>
        <w:spacing w:after="0"/>
        <w:ind w:left="0"/>
        <w:jc w:val="both"/>
      </w:pPr>
      <w:r>
        <w:rPr>
          <w:rFonts w:ascii="Times New Roman"/>
          <w:b w:val="false"/>
          <w:i w:val="false"/>
          <w:color w:val="000000"/>
          <w:sz w:val="28"/>
        </w:rPr>
        <w:t>
      установка на тележку или платформу ковшей, изложниц, контейнеров со слитками, сушка ковшей;</w:t>
      </w:r>
    </w:p>
    <w:bookmarkEnd w:id="5396"/>
    <w:bookmarkStart w:name="z5572" w:id="5397"/>
    <w:p>
      <w:pPr>
        <w:spacing w:after="0"/>
        <w:ind w:left="0"/>
        <w:jc w:val="both"/>
      </w:pPr>
      <w:r>
        <w:rPr>
          <w:rFonts w:ascii="Times New Roman"/>
          <w:b w:val="false"/>
          <w:i w:val="false"/>
          <w:color w:val="000000"/>
          <w:sz w:val="28"/>
        </w:rPr>
        <w:t>
      наблюдение за охлаждением стенок и выпускных отверстий печи;</w:t>
      </w:r>
    </w:p>
    <w:bookmarkEnd w:id="5397"/>
    <w:bookmarkStart w:name="z5573" w:id="5398"/>
    <w:p>
      <w:pPr>
        <w:spacing w:after="0"/>
        <w:ind w:left="0"/>
        <w:jc w:val="both"/>
      </w:pPr>
      <w:r>
        <w:rPr>
          <w:rFonts w:ascii="Times New Roman"/>
          <w:b w:val="false"/>
          <w:i w:val="false"/>
          <w:color w:val="000000"/>
          <w:sz w:val="28"/>
        </w:rPr>
        <w:t>
      участие в ремонте печного оборудования и приемке его после ремонта.</w:t>
      </w:r>
    </w:p>
    <w:bookmarkEnd w:id="5398"/>
    <w:bookmarkStart w:name="z5574" w:id="5399"/>
    <w:p>
      <w:pPr>
        <w:spacing w:after="0"/>
        <w:ind w:left="0"/>
        <w:jc w:val="both"/>
      </w:pPr>
      <w:r>
        <w:rPr>
          <w:rFonts w:ascii="Times New Roman"/>
          <w:b w:val="false"/>
          <w:i w:val="false"/>
          <w:color w:val="000000"/>
          <w:sz w:val="28"/>
        </w:rPr>
        <w:t>
      816. Должен знать:</w:t>
      </w:r>
    </w:p>
    <w:bookmarkEnd w:id="5399"/>
    <w:bookmarkStart w:name="z5575" w:id="5400"/>
    <w:p>
      <w:pPr>
        <w:spacing w:after="0"/>
        <w:ind w:left="0"/>
        <w:jc w:val="both"/>
      </w:pPr>
      <w:r>
        <w:rPr>
          <w:rFonts w:ascii="Times New Roman"/>
          <w:b w:val="false"/>
          <w:i w:val="false"/>
          <w:color w:val="000000"/>
          <w:sz w:val="28"/>
        </w:rPr>
        <w:t>
      технологический процесс производства ферросплавов;</w:t>
      </w:r>
    </w:p>
    <w:bookmarkEnd w:id="5400"/>
    <w:bookmarkStart w:name="z5576" w:id="5401"/>
    <w:p>
      <w:pPr>
        <w:spacing w:after="0"/>
        <w:ind w:left="0"/>
        <w:jc w:val="both"/>
      </w:pPr>
      <w:r>
        <w:rPr>
          <w:rFonts w:ascii="Times New Roman"/>
          <w:b w:val="false"/>
          <w:i w:val="false"/>
          <w:color w:val="000000"/>
          <w:sz w:val="28"/>
        </w:rPr>
        <w:t>
      состав и свойства огнеупорных материалов;</w:t>
      </w:r>
    </w:p>
    <w:bookmarkEnd w:id="5401"/>
    <w:bookmarkStart w:name="z5577" w:id="5402"/>
    <w:p>
      <w:pPr>
        <w:spacing w:after="0"/>
        <w:ind w:left="0"/>
        <w:jc w:val="both"/>
      </w:pPr>
      <w:r>
        <w:rPr>
          <w:rFonts w:ascii="Times New Roman"/>
          <w:b w:val="false"/>
          <w:i w:val="false"/>
          <w:color w:val="000000"/>
          <w:sz w:val="28"/>
        </w:rPr>
        <w:t>
      систему электроснабжения и охлаждения печи;</w:t>
      </w:r>
    </w:p>
    <w:bookmarkEnd w:id="5402"/>
    <w:bookmarkStart w:name="z5578" w:id="5403"/>
    <w:p>
      <w:pPr>
        <w:spacing w:after="0"/>
        <w:ind w:left="0"/>
        <w:jc w:val="both"/>
      </w:pPr>
      <w:r>
        <w:rPr>
          <w:rFonts w:ascii="Times New Roman"/>
          <w:b w:val="false"/>
          <w:i w:val="false"/>
          <w:color w:val="000000"/>
          <w:sz w:val="28"/>
        </w:rPr>
        <w:t>
      слесарное дело.</w:t>
      </w:r>
    </w:p>
    <w:bookmarkEnd w:id="5403"/>
    <w:bookmarkStart w:name="z5579" w:id="5404"/>
    <w:p>
      <w:pPr>
        <w:spacing w:after="0"/>
        <w:ind w:left="0"/>
        <w:jc w:val="left"/>
      </w:pPr>
      <w:r>
        <w:rPr>
          <w:rFonts w:ascii="Times New Roman"/>
          <w:b/>
          <w:i w:val="false"/>
          <w:color w:val="000000"/>
        </w:rPr>
        <w:t xml:space="preserve"> Параграф 3. Горновой ферросплавных печей, </w:t>
      </w:r>
      <w:r>
        <w:br/>
      </w:r>
      <w:r>
        <w:rPr>
          <w:rFonts w:ascii="Times New Roman"/>
          <w:b/>
          <w:i w:val="false"/>
          <w:color w:val="000000"/>
        </w:rPr>
        <w:t>5-й разряд</w:t>
      </w:r>
    </w:p>
    <w:bookmarkEnd w:id="5404"/>
    <w:bookmarkStart w:name="z5580" w:id="5405"/>
    <w:p>
      <w:pPr>
        <w:spacing w:after="0"/>
        <w:ind w:left="0"/>
        <w:jc w:val="both"/>
      </w:pPr>
      <w:r>
        <w:rPr>
          <w:rFonts w:ascii="Times New Roman"/>
          <w:b w:val="false"/>
          <w:i w:val="false"/>
          <w:color w:val="000000"/>
          <w:sz w:val="28"/>
        </w:rPr>
        <w:t>
      817. Характеристика работ:</w:t>
      </w:r>
    </w:p>
    <w:bookmarkEnd w:id="5405"/>
    <w:bookmarkStart w:name="z5581" w:id="5406"/>
    <w:p>
      <w:pPr>
        <w:spacing w:after="0"/>
        <w:ind w:left="0"/>
        <w:jc w:val="both"/>
      </w:pPr>
      <w:r>
        <w:rPr>
          <w:rFonts w:ascii="Times New Roman"/>
          <w:b w:val="false"/>
          <w:i w:val="false"/>
          <w:color w:val="000000"/>
          <w:sz w:val="28"/>
        </w:rPr>
        <w:t>
      выпуск металла и шлака из печей мощностью до 16,5 МВ х А и из печей мощностью до 9,0 МВ х А, выплавляющих силикокальций и 90-процентный ферросилиций в ковш или шлаковни;</w:t>
      </w:r>
    </w:p>
    <w:bookmarkEnd w:id="5406"/>
    <w:bookmarkStart w:name="z5582" w:id="5407"/>
    <w:p>
      <w:pPr>
        <w:spacing w:after="0"/>
        <w:ind w:left="0"/>
        <w:jc w:val="both"/>
      </w:pPr>
      <w:r>
        <w:rPr>
          <w:rFonts w:ascii="Times New Roman"/>
          <w:b w:val="false"/>
          <w:i w:val="false"/>
          <w:color w:val="000000"/>
          <w:sz w:val="28"/>
        </w:rPr>
        <w:t>
      выпуск металла и шлака из печей мощностью 16,5 МВ х А и выше, печей мощностью 9,0 МВ х А и выше, выплавляющих силикокальций и 90-процентный ферросилиций, в ковш или шлаковни под руководством горнового более высокой квалификации;</w:t>
      </w:r>
    </w:p>
    <w:bookmarkEnd w:id="5407"/>
    <w:bookmarkStart w:name="z5583" w:id="5408"/>
    <w:p>
      <w:pPr>
        <w:spacing w:after="0"/>
        <w:ind w:left="0"/>
        <w:jc w:val="both"/>
      </w:pPr>
      <w:r>
        <w:rPr>
          <w:rFonts w:ascii="Times New Roman"/>
          <w:b w:val="false"/>
          <w:i w:val="false"/>
          <w:color w:val="000000"/>
          <w:sz w:val="28"/>
        </w:rPr>
        <w:t>
      руководство подготовкой изложниц, шлаковен и ковшей к выпуску металла и шлака из печи, к разливке металла из ковша в поддоны, грануляцией металла и шлака;</w:t>
      </w:r>
    </w:p>
    <w:bookmarkEnd w:id="5408"/>
    <w:bookmarkStart w:name="z5584" w:id="5409"/>
    <w:p>
      <w:pPr>
        <w:spacing w:after="0"/>
        <w:ind w:left="0"/>
        <w:jc w:val="both"/>
      </w:pPr>
      <w:r>
        <w:rPr>
          <w:rFonts w:ascii="Times New Roman"/>
          <w:b w:val="false"/>
          <w:i w:val="false"/>
          <w:color w:val="000000"/>
          <w:sz w:val="28"/>
        </w:rPr>
        <w:t>
      обслуживание горна печи;</w:t>
      </w:r>
    </w:p>
    <w:bookmarkEnd w:id="5409"/>
    <w:bookmarkStart w:name="z5585" w:id="5410"/>
    <w:p>
      <w:pPr>
        <w:spacing w:after="0"/>
        <w:ind w:left="0"/>
        <w:jc w:val="both"/>
      </w:pPr>
      <w:r>
        <w:rPr>
          <w:rFonts w:ascii="Times New Roman"/>
          <w:b w:val="false"/>
          <w:i w:val="false"/>
          <w:color w:val="000000"/>
          <w:sz w:val="28"/>
        </w:rPr>
        <w:t>
      контроль за правильным взятием проб, маркировкой плавок и взвешиванием готовой продукции при сдаче отделу технического контроля;</w:t>
      </w:r>
    </w:p>
    <w:bookmarkEnd w:id="5410"/>
    <w:bookmarkStart w:name="z5586" w:id="5411"/>
    <w:p>
      <w:pPr>
        <w:spacing w:after="0"/>
        <w:ind w:left="0"/>
        <w:jc w:val="both"/>
      </w:pPr>
      <w:r>
        <w:rPr>
          <w:rFonts w:ascii="Times New Roman"/>
          <w:b w:val="false"/>
          <w:i w:val="false"/>
          <w:color w:val="000000"/>
          <w:sz w:val="28"/>
        </w:rPr>
        <w:t>
      обеспечение нормального состояния прожигательного устройства летки, системы охлаждения экранизирующего устройства и вентиляторов.</w:t>
      </w:r>
    </w:p>
    <w:bookmarkEnd w:id="5411"/>
    <w:bookmarkStart w:name="z5587" w:id="5412"/>
    <w:p>
      <w:pPr>
        <w:spacing w:after="0"/>
        <w:ind w:left="0"/>
        <w:jc w:val="both"/>
      </w:pPr>
      <w:r>
        <w:rPr>
          <w:rFonts w:ascii="Times New Roman"/>
          <w:b w:val="false"/>
          <w:i w:val="false"/>
          <w:color w:val="000000"/>
          <w:sz w:val="28"/>
        </w:rPr>
        <w:t>
      818. Должен знать:</w:t>
      </w:r>
    </w:p>
    <w:bookmarkEnd w:id="5412"/>
    <w:bookmarkStart w:name="z5588" w:id="5413"/>
    <w:p>
      <w:pPr>
        <w:spacing w:after="0"/>
        <w:ind w:left="0"/>
        <w:jc w:val="both"/>
      </w:pPr>
      <w:r>
        <w:rPr>
          <w:rFonts w:ascii="Times New Roman"/>
          <w:b w:val="false"/>
          <w:i w:val="false"/>
          <w:color w:val="000000"/>
          <w:sz w:val="28"/>
        </w:rPr>
        <w:t>
      устройство и правила технической эксплуатации печей различных типов; физико-химические свойства сырья и материалов, применяемых в процессе производства металла; правила ремонта оборудования.</w:t>
      </w:r>
    </w:p>
    <w:bookmarkEnd w:id="5413"/>
    <w:bookmarkStart w:name="z5589" w:id="5414"/>
    <w:p>
      <w:pPr>
        <w:spacing w:after="0"/>
        <w:ind w:left="0"/>
        <w:jc w:val="both"/>
      </w:pPr>
      <w:r>
        <w:rPr>
          <w:rFonts w:ascii="Times New Roman"/>
          <w:b w:val="false"/>
          <w:i w:val="false"/>
          <w:color w:val="000000"/>
          <w:sz w:val="28"/>
        </w:rPr>
        <w:t>
      При выпуске металла и шлака из печей мощностью 16,5 МВ х А и выше и из печей мощностью 9,0 МВ х А и выше, выплавляющих силикокальций и 90-процентный ферросилиций - 6-й разряд.</w:t>
      </w:r>
    </w:p>
    <w:bookmarkEnd w:id="5414"/>
    <w:bookmarkStart w:name="z5590" w:id="5415"/>
    <w:p>
      <w:pPr>
        <w:spacing w:after="0"/>
        <w:ind w:left="0"/>
        <w:jc w:val="left"/>
      </w:pPr>
      <w:r>
        <w:rPr>
          <w:rFonts w:ascii="Times New Roman"/>
          <w:b/>
          <w:i w:val="false"/>
          <w:color w:val="000000"/>
        </w:rPr>
        <w:t xml:space="preserve"> 153. Плавильщик ферросплавов</w:t>
      </w:r>
      <w:r>
        <w:br/>
      </w:r>
      <w:r>
        <w:rPr>
          <w:rFonts w:ascii="Times New Roman"/>
          <w:b/>
          <w:i w:val="false"/>
          <w:color w:val="000000"/>
        </w:rPr>
        <w:t>Параграф 1. Плавильщик ферросплавов, 3-й разряд</w:t>
      </w:r>
    </w:p>
    <w:bookmarkEnd w:id="5415"/>
    <w:bookmarkStart w:name="z5592" w:id="5416"/>
    <w:p>
      <w:pPr>
        <w:spacing w:after="0"/>
        <w:ind w:left="0"/>
        <w:jc w:val="both"/>
      </w:pPr>
      <w:r>
        <w:rPr>
          <w:rFonts w:ascii="Times New Roman"/>
          <w:b w:val="false"/>
          <w:i w:val="false"/>
          <w:color w:val="000000"/>
          <w:sz w:val="28"/>
        </w:rPr>
        <w:t>
      819. Характеристика работ:</w:t>
      </w:r>
    </w:p>
    <w:bookmarkEnd w:id="5416"/>
    <w:bookmarkStart w:name="z5593" w:id="5417"/>
    <w:p>
      <w:pPr>
        <w:spacing w:after="0"/>
        <w:ind w:left="0"/>
        <w:jc w:val="both"/>
      </w:pPr>
      <w:r>
        <w:rPr>
          <w:rFonts w:ascii="Times New Roman"/>
          <w:b w:val="false"/>
          <w:i w:val="false"/>
          <w:color w:val="000000"/>
          <w:sz w:val="28"/>
        </w:rPr>
        <w:t>
      участие в завалке шихты в печь, шуровке шихты, перепуске электродов;</w:t>
      </w:r>
    </w:p>
    <w:bookmarkEnd w:id="5417"/>
    <w:bookmarkStart w:name="z5594" w:id="5418"/>
    <w:p>
      <w:pPr>
        <w:spacing w:after="0"/>
        <w:ind w:left="0"/>
        <w:jc w:val="both"/>
      </w:pPr>
      <w:r>
        <w:rPr>
          <w:rFonts w:ascii="Times New Roman"/>
          <w:b w:val="false"/>
          <w:i w:val="false"/>
          <w:color w:val="000000"/>
          <w:sz w:val="28"/>
        </w:rPr>
        <w:t>
      при выплавке ферросплавов внепечным способом взвешивание шихтовых материалов, составление шихты и смешивание их в смесителе, наблюдение за подачей материалов в бункера и из бункеров на плавку;</w:t>
      </w:r>
    </w:p>
    <w:bookmarkEnd w:id="5418"/>
    <w:bookmarkStart w:name="z5595" w:id="5419"/>
    <w:p>
      <w:pPr>
        <w:spacing w:after="0"/>
        <w:ind w:left="0"/>
        <w:jc w:val="both"/>
      </w:pPr>
      <w:r>
        <w:rPr>
          <w:rFonts w:ascii="Times New Roman"/>
          <w:b w:val="false"/>
          <w:i w:val="false"/>
          <w:color w:val="000000"/>
          <w:sz w:val="28"/>
        </w:rPr>
        <w:t>
      приготовление раствора для обмазки стенок шахты печи;</w:t>
      </w:r>
    </w:p>
    <w:bookmarkEnd w:id="5419"/>
    <w:bookmarkStart w:name="z5596" w:id="5420"/>
    <w:p>
      <w:pPr>
        <w:spacing w:after="0"/>
        <w:ind w:left="0"/>
        <w:jc w:val="both"/>
      </w:pPr>
      <w:r>
        <w:rPr>
          <w:rFonts w:ascii="Times New Roman"/>
          <w:b w:val="false"/>
          <w:i w:val="false"/>
          <w:color w:val="000000"/>
          <w:sz w:val="28"/>
        </w:rPr>
        <w:t>
      футеровка горнов, изложниц и другой технологической посуды;</w:t>
      </w:r>
    </w:p>
    <w:bookmarkEnd w:id="5420"/>
    <w:bookmarkStart w:name="z5597" w:id="5421"/>
    <w:p>
      <w:pPr>
        <w:spacing w:after="0"/>
        <w:ind w:left="0"/>
        <w:jc w:val="both"/>
      </w:pPr>
      <w:r>
        <w:rPr>
          <w:rFonts w:ascii="Times New Roman"/>
          <w:b w:val="false"/>
          <w:i w:val="false"/>
          <w:color w:val="000000"/>
          <w:sz w:val="28"/>
        </w:rPr>
        <w:t>
      разделка блоков металла и шлака;</w:t>
      </w:r>
    </w:p>
    <w:bookmarkEnd w:id="5421"/>
    <w:bookmarkStart w:name="z5598" w:id="5422"/>
    <w:p>
      <w:pPr>
        <w:spacing w:after="0"/>
        <w:ind w:left="0"/>
        <w:jc w:val="both"/>
      </w:pPr>
      <w:r>
        <w:rPr>
          <w:rFonts w:ascii="Times New Roman"/>
          <w:b w:val="false"/>
          <w:i w:val="false"/>
          <w:color w:val="000000"/>
          <w:sz w:val="28"/>
        </w:rPr>
        <w:t>
      отбор проб шихтовых материалов;</w:t>
      </w:r>
    </w:p>
    <w:bookmarkEnd w:id="5422"/>
    <w:bookmarkStart w:name="z5599" w:id="5423"/>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5423"/>
    <w:bookmarkStart w:name="z5600" w:id="5424"/>
    <w:p>
      <w:pPr>
        <w:spacing w:after="0"/>
        <w:ind w:left="0"/>
        <w:jc w:val="both"/>
      </w:pPr>
      <w:r>
        <w:rPr>
          <w:rFonts w:ascii="Times New Roman"/>
          <w:b w:val="false"/>
          <w:i w:val="false"/>
          <w:color w:val="000000"/>
          <w:sz w:val="28"/>
        </w:rPr>
        <w:t>
      820. Должен знать:</w:t>
      </w:r>
    </w:p>
    <w:bookmarkEnd w:id="5424"/>
    <w:bookmarkStart w:name="z5601" w:id="5425"/>
    <w:p>
      <w:pPr>
        <w:spacing w:after="0"/>
        <w:ind w:left="0"/>
        <w:jc w:val="both"/>
      </w:pPr>
      <w:r>
        <w:rPr>
          <w:rFonts w:ascii="Times New Roman"/>
          <w:b w:val="false"/>
          <w:i w:val="false"/>
          <w:color w:val="000000"/>
          <w:sz w:val="28"/>
        </w:rPr>
        <w:t>
      основы технологического процесса выплавки ферросплавов;</w:t>
      </w:r>
    </w:p>
    <w:bookmarkEnd w:id="5425"/>
    <w:bookmarkStart w:name="z5602" w:id="5426"/>
    <w:p>
      <w:pPr>
        <w:spacing w:after="0"/>
        <w:ind w:left="0"/>
        <w:jc w:val="both"/>
      </w:pPr>
      <w:r>
        <w:rPr>
          <w:rFonts w:ascii="Times New Roman"/>
          <w:b w:val="false"/>
          <w:i w:val="false"/>
          <w:color w:val="000000"/>
          <w:sz w:val="28"/>
        </w:rPr>
        <w:t>
      устройство, принцип работы и правила технической эксплуатации грузоподъемных механизмов;</w:t>
      </w:r>
    </w:p>
    <w:bookmarkEnd w:id="5426"/>
    <w:bookmarkStart w:name="z5603" w:id="5427"/>
    <w:p>
      <w:pPr>
        <w:spacing w:after="0"/>
        <w:ind w:left="0"/>
        <w:jc w:val="both"/>
      </w:pPr>
      <w:r>
        <w:rPr>
          <w:rFonts w:ascii="Times New Roman"/>
          <w:b w:val="false"/>
          <w:i w:val="false"/>
          <w:color w:val="000000"/>
          <w:sz w:val="28"/>
        </w:rPr>
        <w:t>
      виды и назначение шихтовых материалов;</w:t>
      </w:r>
    </w:p>
    <w:bookmarkEnd w:id="5427"/>
    <w:bookmarkStart w:name="z5604" w:id="5428"/>
    <w:p>
      <w:pPr>
        <w:spacing w:after="0"/>
        <w:ind w:left="0"/>
        <w:jc w:val="both"/>
      </w:pPr>
      <w:r>
        <w:rPr>
          <w:rFonts w:ascii="Times New Roman"/>
          <w:b w:val="false"/>
          <w:i w:val="false"/>
          <w:color w:val="000000"/>
          <w:sz w:val="28"/>
        </w:rPr>
        <w:t>
      порядок подготовки материалов для загрузки в смесительный барабан;</w:t>
      </w:r>
    </w:p>
    <w:bookmarkEnd w:id="5428"/>
    <w:bookmarkStart w:name="z5605" w:id="5429"/>
    <w:p>
      <w:pPr>
        <w:spacing w:after="0"/>
        <w:ind w:left="0"/>
        <w:jc w:val="both"/>
      </w:pPr>
      <w:r>
        <w:rPr>
          <w:rFonts w:ascii="Times New Roman"/>
          <w:b w:val="false"/>
          <w:i w:val="false"/>
          <w:color w:val="000000"/>
          <w:sz w:val="28"/>
        </w:rPr>
        <w:t>
      основы слесарного дела.</w:t>
      </w:r>
    </w:p>
    <w:bookmarkEnd w:id="5429"/>
    <w:bookmarkStart w:name="z5606" w:id="5430"/>
    <w:p>
      <w:pPr>
        <w:spacing w:after="0"/>
        <w:ind w:left="0"/>
        <w:jc w:val="left"/>
      </w:pPr>
      <w:r>
        <w:rPr>
          <w:rFonts w:ascii="Times New Roman"/>
          <w:b/>
          <w:i w:val="false"/>
          <w:color w:val="000000"/>
        </w:rPr>
        <w:t xml:space="preserve"> Параграф 2. Плавильщик ферросплавов, 4-й разряд</w:t>
      </w:r>
    </w:p>
    <w:bookmarkEnd w:id="5430"/>
    <w:bookmarkStart w:name="z5607" w:id="5431"/>
    <w:p>
      <w:pPr>
        <w:spacing w:after="0"/>
        <w:ind w:left="0"/>
        <w:jc w:val="both"/>
      </w:pPr>
      <w:r>
        <w:rPr>
          <w:rFonts w:ascii="Times New Roman"/>
          <w:b w:val="false"/>
          <w:i w:val="false"/>
          <w:color w:val="000000"/>
          <w:sz w:val="28"/>
        </w:rPr>
        <w:t>
      821. Характеристика работ:</w:t>
      </w:r>
    </w:p>
    <w:bookmarkEnd w:id="5431"/>
    <w:bookmarkStart w:name="z5608" w:id="5432"/>
    <w:p>
      <w:pPr>
        <w:spacing w:after="0"/>
        <w:ind w:left="0"/>
        <w:jc w:val="both"/>
      </w:pPr>
      <w:r>
        <w:rPr>
          <w:rFonts w:ascii="Times New Roman"/>
          <w:b w:val="false"/>
          <w:i w:val="false"/>
          <w:color w:val="000000"/>
          <w:sz w:val="28"/>
        </w:rPr>
        <w:t>
      завалка шихты в печь, перепуск электродов под руководством плавильщика более высокой квалификации;</w:t>
      </w:r>
    </w:p>
    <w:bookmarkEnd w:id="5432"/>
    <w:bookmarkStart w:name="z5609" w:id="5433"/>
    <w:p>
      <w:pPr>
        <w:spacing w:after="0"/>
        <w:ind w:left="0"/>
        <w:jc w:val="both"/>
      </w:pPr>
      <w:r>
        <w:rPr>
          <w:rFonts w:ascii="Times New Roman"/>
          <w:b w:val="false"/>
          <w:i w:val="false"/>
          <w:color w:val="000000"/>
          <w:sz w:val="28"/>
        </w:rPr>
        <w:t>
      шуровка шихты;</w:t>
      </w:r>
    </w:p>
    <w:bookmarkEnd w:id="5433"/>
    <w:bookmarkStart w:name="z5610" w:id="5434"/>
    <w:p>
      <w:pPr>
        <w:spacing w:after="0"/>
        <w:ind w:left="0"/>
        <w:jc w:val="both"/>
      </w:pPr>
      <w:r>
        <w:rPr>
          <w:rFonts w:ascii="Times New Roman"/>
          <w:b w:val="false"/>
          <w:i w:val="false"/>
          <w:color w:val="000000"/>
          <w:sz w:val="28"/>
        </w:rPr>
        <w:t>
      наблюдение за исправным состоянием токопровода в системы охлаждения печи;</w:t>
      </w:r>
    </w:p>
    <w:bookmarkEnd w:id="5434"/>
    <w:bookmarkStart w:name="z5611" w:id="5435"/>
    <w:p>
      <w:pPr>
        <w:spacing w:after="0"/>
        <w:ind w:left="0"/>
        <w:jc w:val="both"/>
      </w:pPr>
      <w:r>
        <w:rPr>
          <w:rFonts w:ascii="Times New Roman"/>
          <w:b w:val="false"/>
          <w:i w:val="false"/>
          <w:color w:val="000000"/>
          <w:sz w:val="28"/>
        </w:rPr>
        <w:t>
      рафинирование и азотирование металла;</w:t>
      </w:r>
    </w:p>
    <w:bookmarkEnd w:id="5435"/>
    <w:bookmarkStart w:name="z5612" w:id="5436"/>
    <w:p>
      <w:pPr>
        <w:spacing w:after="0"/>
        <w:ind w:left="0"/>
        <w:jc w:val="both"/>
      </w:pPr>
      <w:r>
        <w:rPr>
          <w:rFonts w:ascii="Times New Roman"/>
          <w:b w:val="false"/>
          <w:i w:val="false"/>
          <w:color w:val="000000"/>
          <w:sz w:val="28"/>
        </w:rPr>
        <w:t>
      вычерпывание металла из ванны;</w:t>
      </w:r>
    </w:p>
    <w:bookmarkEnd w:id="5436"/>
    <w:bookmarkStart w:name="z5613" w:id="5437"/>
    <w:p>
      <w:pPr>
        <w:spacing w:after="0"/>
        <w:ind w:left="0"/>
        <w:jc w:val="both"/>
      </w:pPr>
      <w:r>
        <w:rPr>
          <w:rFonts w:ascii="Times New Roman"/>
          <w:b w:val="false"/>
          <w:i w:val="false"/>
          <w:color w:val="000000"/>
          <w:sz w:val="28"/>
        </w:rPr>
        <w:t>
      при выплавке ферросплавов внепечным способом - подготовка гнезда в песчаном очаге, установка плавильной шахты, заделка гнезда, засыпка шихты в шахту, подготовка и установка желоба и копильника, подготовка запальной смеси, расфутеровка шахт, снятие металла и шлака, замочка слитков, выдача слитков из ванны;</w:t>
      </w:r>
    </w:p>
    <w:bookmarkEnd w:id="5437"/>
    <w:bookmarkStart w:name="z5614" w:id="5438"/>
    <w:p>
      <w:pPr>
        <w:spacing w:after="0"/>
        <w:ind w:left="0"/>
        <w:jc w:val="both"/>
      </w:pPr>
      <w:r>
        <w:rPr>
          <w:rFonts w:ascii="Times New Roman"/>
          <w:b w:val="false"/>
          <w:i w:val="false"/>
          <w:color w:val="000000"/>
          <w:sz w:val="28"/>
        </w:rPr>
        <w:t>
      установка ванны под электродами;</w:t>
      </w:r>
    </w:p>
    <w:bookmarkEnd w:id="5438"/>
    <w:bookmarkStart w:name="z5615" w:id="5439"/>
    <w:p>
      <w:pPr>
        <w:spacing w:after="0"/>
        <w:ind w:left="0"/>
        <w:jc w:val="both"/>
      </w:pPr>
      <w:r>
        <w:rPr>
          <w:rFonts w:ascii="Times New Roman"/>
          <w:b w:val="false"/>
          <w:i w:val="false"/>
          <w:color w:val="000000"/>
          <w:sz w:val="28"/>
        </w:rPr>
        <w:t>
      гранулирование шлака;</w:t>
      </w:r>
    </w:p>
    <w:bookmarkEnd w:id="5439"/>
    <w:bookmarkStart w:name="z5616" w:id="5440"/>
    <w:p>
      <w:pPr>
        <w:spacing w:after="0"/>
        <w:ind w:left="0"/>
        <w:jc w:val="both"/>
      </w:pPr>
      <w:r>
        <w:rPr>
          <w:rFonts w:ascii="Times New Roman"/>
          <w:b w:val="false"/>
          <w:i w:val="false"/>
          <w:color w:val="000000"/>
          <w:sz w:val="28"/>
        </w:rPr>
        <w:t>
      дробление металла;</w:t>
      </w:r>
    </w:p>
    <w:bookmarkEnd w:id="5440"/>
    <w:bookmarkStart w:name="z5617" w:id="5441"/>
    <w:p>
      <w:pPr>
        <w:spacing w:after="0"/>
        <w:ind w:left="0"/>
        <w:jc w:val="both"/>
      </w:pPr>
      <w:r>
        <w:rPr>
          <w:rFonts w:ascii="Times New Roman"/>
          <w:b w:val="false"/>
          <w:i w:val="false"/>
          <w:color w:val="000000"/>
          <w:sz w:val="28"/>
        </w:rPr>
        <w:t>
      участие в ведении одновременного технологического процесса выплавки ферросплавов и сплавов электротермическим и металлотермическим способами.</w:t>
      </w:r>
    </w:p>
    <w:bookmarkEnd w:id="5441"/>
    <w:bookmarkStart w:name="z5618" w:id="5442"/>
    <w:p>
      <w:pPr>
        <w:spacing w:after="0"/>
        <w:ind w:left="0"/>
        <w:jc w:val="both"/>
      </w:pPr>
      <w:r>
        <w:rPr>
          <w:rFonts w:ascii="Times New Roman"/>
          <w:b w:val="false"/>
          <w:i w:val="false"/>
          <w:color w:val="000000"/>
          <w:sz w:val="28"/>
        </w:rPr>
        <w:t>
      822. Должен знать:</w:t>
      </w:r>
    </w:p>
    <w:bookmarkEnd w:id="5442"/>
    <w:bookmarkStart w:name="z5619" w:id="5443"/>
    <w:p>
      <w:pPr>
        <w:spacing w:after="0"/>
        <w:ind w:left="0"/>
        <w:jc w:val="both"/>
      </w:pPr>
      <w:r>
        <w:rPr>
          <w:rFonts w:ascii="Times New Roman"/>
          <w:b w:val="false"/>
          <w:i w:val="false"/>
          <w:color w:val="000000"/>
          <w:sz w:val="28"/>
        </w:rPr>
        <w:t>
      технологию рафинирования и азотирования металла, гранулирования шлака;</w:t>
      </w:r>
    </w:p>
    <w:bookmarkEnd w:id="5443"/>
    <w:bookmarkStart w:name="z5620" w:id="5444"/>
    <w:p>
      <w:pPr>
        <w:spacing w:after="0"/>
        <w:ind w:left="0"/>
        <w:jc w:val="both"/>
      </w:pPr>
      <w:r>
        <w:rPr>
          <w:rFonts w:ascii="Times New Roman"/>
          <w:b w:val="false"/>
          <w:i w:val="false"/>
          <w:color w:val="000000"/>
          <w:sz w:val="28"/>
        </w:rPr>
        <w:t>
      основы технологического процесса выплавки ферросплавов внепечным способом;</w:t>
      </w:r>
    </w:p>
    <w:bookmarkEnd w:id="5444"/>
    <w:bookmarkStart w:name="z5621" w:id="5445"/>
    <w:p>
      <w:pPr>
        <w:spacing w:after="0"/>
        <w:ind w:left="0"/>
        <w:jc w:val="both"/>
      </w:pPr>
      <w:r>
        <w:rPr>
          <w:rFonts w:ascii="Times New Roman"/>
          <w:b w:val="false"/>
          <w:i w:val="false"/>
          <w:color w:val="000000"/>
          <w:sz w:val="28"/>
        </w:rPr>
        <w:t>
      устройство и принцип работы обслуживаемого оборудования; физические и химические свойства шихтовых материалов;</w:t>
      </w:r>
    </w:p>
    <w:bookmarkEnd w:id="5445"/>
    <w:bookmarkStart w:name="z5622" w:id="5446"/>
    <w:p>
      <w:pPr>
        <w:spacing w:after="0"/>
        <w:ind w:left="0"/>
        <w:jc w:val="both"/>
      </w:pPr>
      <w:r>
        <w:rPr>
          <w:rFonts w:ascii="Times New Roman"/>
          <w:b w:val="false"/>
          <w:i w:val="false"/>
          <w:color w:val="000000"/>
          <w:sz w:val="28"/>
        </w:rPr>
        <w:t>
      способы, порядок завалки шихты в печь;</w:t>
      </w:r>
    </w:p>
    <w:bookmarkEnd w:id="5446"/>
    <w:bookmarkStart w:name="z5623" w:id="5447"/>
    <w:p>
      <w:pPr>
        <w:spacing w:after="0"/>
        <w:ind w:left="0"/>
        <w:jc w:val="both"/>
      </w:pPr>
      <w:r>
        <w:rPr>
          <w:rFonts w:ascii="Times New Roman"/>
          <w:b w:val="false"/>
          <w:i w:val="false"/>
          <w:color w:val="000000"/>
          <w:sz w:val="28"/>
        </w:rPr>
        <w:t>
      слесарное дело.</w:t>
      </w:r>
    </w:p>
    <w:bookmarkEnd w:id="5447"/>
    <w:bookmarkStart w:name="z5624" w:id="5448"/>
    <w:p>
      <w:pPr>
        <w:spacing w:after="0"/>
        <w:ind w:left="0"/>
        <w:jc w:val="left"/>
      </w:pPr>
      <w:r>
        <w:rPr>
          <w:rFonts w:ascii="Times New Roman"/>
          <w:b/>
          <w:i w:val="false"/>
          <w:color w:val="000000"/>
        </w:rPr>
        <w:t xml:space="preserve"> Параграф 3. Плавильщик ферросплавов, 5-й разряд</w:t>
      </w:r>
    </w:p>
    <w:bookmarkEnd w:id="5448"/>
    <w:bookmarkStart w:name="z5625" w:id="5449"/>
    <w:p>
      <w:pPr>
        <w:spacing w:after="0"/>
        <w:ind w:left="0"/>
        <w:jc w:val="both"/>
      </w:pPr>
      <w:r>
        <w:rPr>
          <w:rFonts w:ascii="Times New Roman"/>
          <w:b w:val="false"/>
          <w:i w:val="false"/>
          <w:color w:val="000000"/>
          <w:sz w:val="28"/>
        </w:rPr>
        <w:t>
      823. Характеристика работ:</w:t>
      </w:r>
    </w:p>
    <w:bookmarkEnd w:id="5449"/>
    <w:bookmarkStart w:name="z5626" w:id="5450"/>
    <w:p>
      <w:pPr>
        <w:spacing w:after="0"/>
        <w:ind w:left="0"/>
        <w:jc w:val="both"/>
      </w:pPr>
      <w:r>
        <w:rPr>
          <w:rFonts w:ascii="Times New Roman"/>
          <w:b w:val="false"/>
          <w:i w:val="false"/>
          <w:color w:val="000000"/>
          <w:sz w:val="28"/>
        </w:rPr>
        <w:t>
      ведение технологического процесса выплавки ферросплавов в печах мощностью до 16,5 МВ х А и в печах мощностью до 9,0 МВ х А, выплавляющих силикокальций и 90-процентный ферросилиций, под руководством плавильщика более высокой квалификации;</w:t>
      </w:r>
    </w:p>
    <w:bookmarkEnd w:id="5450"/>
    <w:bookmarkStart w:name="z5627" w:id="5451"/>
    <w:p>
      <w:pPr>
        <w:spacing w:after="0"/>
        <w:ind w:left="0"/>
        <w:jc w:val="both"/>
      </w:pPr>
      <w:r>
        <w:rPr>
          <w:rFonts w:ascii="Times New Roman"/>
          <w:b w:val="false"/>
          <w:i w:val="false"/>
          <w:color w:val="000000"/>
          <w:sz w:val="28"/>
        </w:rPr>
        <w:t>
      завалка шихты в печь завалочной машиной;</w:t>
      </w:r>
    </w:p>
    <w:bookmarkEnd w:id="5451"/>
    <w:bookmarkStart w:name="z5628" w:id="5452"/>
    <w:p>
      <w:pPr>
        <w:spacing w:after="0"/>
        <w:ind w:left="0"/>
        <w:jc w:val="both"/>
      </w:pPr>
      <w:r>
        <w:rPr>
          <w:rFonts w:ascii="Times New Roman"/>
          <w:b w:val="false"/>
          <w:i w:val="false"/>
          <w:color w:val="000000"/>
          <w:sz w:val="28"/>
        </w:rPr>
        <w:t>
      разливка и гранулирование ферросплавов в соответствии с инструкциями и графиками;</w:t>
      </w:r>
    </w:p>
    <w:bookmarkEnd w:id="5452"/>
    <w:bookmarkStart w:name="z5629" w:id="5453"/>
    <w:p>
      <w:pPr>
        <w:spacing w:after="0"/>
        <w:ind w:left="0"/>
        <w:jc w:val="both"/>
      </w:pPr>
      <w:r>
        <w:rPr>
          <w:rFonts w:ascii="Times New Roman"/>
          <w:b w:val="false"/>
          <w:i w:val="false"/>
          <w:color w:val="000000"/>
          <w:sz w:val="28"/>
        </w:rPr>
        <w:t>
      перепуск электродов;</w:t>
      </w:r>
    </w:p>
    <w:bookmarkEnd w:id="5453"/>
    <w:bookmarkStart w:name="z5630" w:id="5454"/>
    <w:p>
      <w:pPr>
        <w:spacing w:after="0"/>
        <w:ind w:left="0"/>
        <w:jc w:val="both"/>
      </w:pPr>
      <w:r>
        <w:rPr>
          <w:rFonts w:ascii="Times New Roman"/>
          <w:b w:val="false"/>
          <w:i w:val="false"/>
          <w:color w:val="000000"/>
          <w:sz w:val="28"/>
        </w:rPr>
        <w:t>
      определение качества ферросплавов, шлака, шихтовых и других применяемых материалов;</w:t>
      </w:r>
    </w:p>
    <w:bookmarkEnd w:id="5454"/>
    <w:bookmarkStart w:name="z5631" w:id="5455"/>
    <w:p>
      <w:pPr>
        <w:spacing w:after="0"/>
        <w:ind w:left="0"/>
        <w:jc w:val="both"/>
      </w:pPr>
      <w:r>
        <w:rPr>
          <w:rFonts w:ascii="Times New Roman"/>
          <w:b w:val="false"/>
          <w:i w:val="false"/>
          <w:color w:val="000000"/>
          <w:sz w:val="28"/>
        </w:rPr>
        <w:t>
      наблюдение за своевременной подачей шихты, за состоянием обслуживаемого оборудования и рациональным использованием материалов, инструмента, средств защиты;</w:t>
      </w:r>
    </w:p>
    <w:bookmarkEnd w:id="5455"/>
    <w:bookmarkStart w:name="z5632" w:id="5456"/>
    <w:p>
      <w:pPr>
        <w:spacing w:after="0"/>
        <w:ind w:left="0"/>
        <w:jc w:val="both"/>
      </w:pPr>
      <w:r>
        <w:rPr>
          <w:rFonts w:ascii="Times New Roman"/>
          <w:b w:val="false"/>
          <w:i w:val="false"/>
          <w:color w:val="000000"/>
          <w:sz w:val="28"/>
        </w:rPr>
        <w:t>
      заправка, установка и подогрев металлоприемника;</w:t>
      </w:r>
    </w:p>
    <w:bookmarkEnd w:id="5456"/>
    <w:bookmarkStart w:name="z5633" w:id="5457"/>
    <w:p>
      <w:pPr>
        <w:spacing w:after="0"/>
        <w:ind w:left="0"/>
        <w:jc w:val="both"/>
      </w:pPr>
      <w:r>
        <w:rPr>
          <w:rFonts w:ascii="Times New Roman"/>
          <w:b w:val="false"/>
          <w:i w:val="false"/>
          <w:color w:val="000000"/>
          <w:sz w:val="28"/>
        </w:rPr>
        <w:t>
      определение пригодности шихтовых материалов по внешнему виду;</w:t>
      </w:r>
    </w:p>
    <w:bookmarkEnd w:id="5457"/>
    <w:bookmarkStart w:name="z5634" w:id="5458"/>
    <w:p>
      <w:pPr>
        <w:spacing w:after="0"/>
        <w:ind w:left="0"/>
        <w:jc w:val="both"/>
      </w:pPr>
      <w:r>
        <w:rPr>
          <w:rFonts w:ascii="Times New Roman"/>
          <w:b w:val="false"/>
          <w:i w:val="false"/>
          <w:color w:val="000000"/>
          <w:sz w:val="28"/>
        </w:rPr>
        <w:t>
      наблюдение по показаниям контрольно-измерительных приборов и другим данным за электрическим и технологическим режимами печи, за исправным состоянием охладительных устройств печи, уровнем шихты на колошнике и в загрузочных воронках, за состоянием и положением электродов, за работой дозировочных весов;</w:t>
      </w:r>
    </w:p>
    <w:bookmarkEnd w:id="5458"/>
    <w:bookmarkStart w:name="z5635" w:id="5459"/>
    <w:p>
      <w:pPr>
        <w:spacing w:after="0"/>
        <w:ind w:left="0"/>
        <w:jc w:val="both"/>
      </w:pPr>
      <w:r>
        <w:rPr>
          <w:rFonts w:ascii="Times New Roman"/>
          <w:b w:val="false"/>
          <w:i w:val="false"/>
          <w:color w:val="000000"/>
          <w:sz w:val="28"/>
        </w:rPr>
        <w:t>
      регулирование электрического режима печи;</w:t>
      </w:r>
    </w:p>
    <w:bookmarkEnd w:id="5459"/>
    <w:bookmarkStart w:name="z5636" w:id="5460"/>
    <w:p>
      <w:pPr>
        <w:spacing w:after="0"/>
        <w:ind w:left="0"/>
        <w:jc w:val="both"/>
      </w:pPr>
      <w:r>
        <w:rPr>
          <w:rFonts w:ascii="Times New Roman"/>
          <w:b w:val="false"/>
          <w:i w:val="false"/>
          <w:color w:val="000000"/>
          <w:sz w:val="28"/>
        </w:rPr>
        <w:t>
      обслуживание газового тракта, газозаборников;</w:t>
      </w:r>
    </w:p>
    <w:bookmarkEnd w:id="5460"/>
    <w:bookmarkStart w:name="z5637" w:id="5461"/>
    <w:p>
      <w:pPr>
        <w:spacing w:after="0"/>
        <w:ind w:left="0"/>
        <w:jc w:val="both"/>
      </w:pPr>
      <w:r>
        <w:rPr>
          <w:rFonts w:ascii="Times New Roman"/>
          <w:b w:val="false"/>
          <w:i w:val="false"/>
          <w:color w:val="000000"/>
          <w:sz w:val="28"/>
        </w:rPr>
        <w:t>
      ведение процесса выплавки ферросплавов внепечным способом;</w:t>
      </w:r>
    </w:p>
    <w:bookmarkEnd w:id="5461"/>
    <w:bookmarkStart w:name="z5638" w:id="5462"/>
    <w:p>
      <w:pPr>
        <w:spacing w:after="0"/>
        <w:ind w:left="0"/>
        <w:jc w:val="both"/>
      </w:pPr>
      <w:r>
        <w:rPr>
          <w:rFonts w:ascii="Times New Roman"/>
          <w:b w:val="false"/>
          <w:i w:val="false"/>
          <w:color w:val="000000"/>
          <w:sz w:val="28"/>
        </w:rPr>
        <w:t>
      утеровка шахт печи;</w:t>
      </w:r>
    </w:p>
    <w:bookmarkEnd w:id="5462"/>
    <w:bookmarkStart w:name="z5639" w:id="5463"/>
    <w:p>
      <w:pPr>
        <w:spacing w:after="0"/>
        <w:ind w:left="0"/>
        <w:jc w:val="both"/>
      </w:pPr>
      <w:r>
        <w:rPr>
          <w:rFonts w:ascii="Times New Roman"/>
          <w:b w:val="false"/>
          <w:i w:val="false"/>
          <w:color w:val="000000"/>
          <w:sz w:val="28"/>
        </w:rPr>
        <w:t>
      ведение процесса плавки ферросплавов в опытных печах мощностью до 3,0 МВ и процесса переплавки шлаков в печах;</w:t>
      </w:r>
    </w:p>
    <w:bookmarkEnd w:id="5463"/>
    <w:bookmarkStart w:name="z5640" w:id="5464"/>
    <w:p>
      <w:pPr>
        <w:spacing w:after="0"/>
        <w:ind w:left="0"/>
        <w:jc w:val="both"/>
      </w:pPr>
      <w:r>
        <w:rPr>
          <w:rFonts w:ascii="Times New Roman"/>
          <w:b w:val="false"/>
          <w:i w:val="false"/>
          <w:color w:val="000000"/>
          <w:sz w:val="28"/>
        </w:rPr>
        <w:t>
      ведение одновременного технологического процесса выплавки ферросплавов и сплавов электротермическим и металлотермическим способами под руководством плавильщика более высокой квалификации.</w:t>
      </w:r>
    </w:p>
    <w:bookmarkEnd w:id="5464"/>
    <w:bookmarkStart w:name="z5641" w:id="5465"/>
    <w:p>
      <w:pPr>
        <w:spacing w:after="0"/>
        <w:ind w:left="0"/>
        <w:jc w:val="both"/>
      </w:pPr>
      <w:r>
        <w:rPr>
          <w:rFonts w:ascii="Times New Roman"/>
          <w:b w:val="false"/>
          <w:i w:val="false"/>
          <w:color w:val="000000"/>
          <w:sz w:val="28"/>
        </w:rPr>
        <w:t>
      824. Должен знать:</w:t>
      </w:r>
    </w:p>
    <w:bookmarkEnd w:id="5465"/>
    <w:bookmarkStart w:name="z5642" w:id="5466"/>
    <w:p>
      <w:pPr>
        <w:spacing w:after="0"/>
        <w:ind w:left="0"/>
        <w:jc w:val="both"/>
      </w:pPr>
      <w:r>
        <w:rPr>
          <w:rFonts w:ascii="Times New Roman"/>
          <w:b w:val="false"/>
          <w:i w:val="false"/>
          <w:color w:val="000000"/>
          <w:sz w:val="28"/>
        </w:rPr>
        <w:t>
      технологический процесс выплавки ферросплавов различных марок;</w:t>
      </w:r>
    </w:p>
    <w:bookmarkEnd w:id="5466"/>
    <w:bookmarkStart w:name="z5643" w:id="5467"/>
    <w:p>
      <w:pPr>
        <w:spacing w:after="0"/>
        <w:ind w:left="0"/>
        <w:jc w:val="both"/>
      </w:pPr>
      <w:r>
        <w:rPr>
          <w:rFonts w:ascii="Times New Roman"/>
          <w:b w:val="false"/>
          <w:i w:val="false"/>
          <w:color w:val="000000"/>
          <w:sz w:val="28"/>
        </w:rPr>
        <w:t>
      основы электрометаллургии и электротехники;</w:t>
      </w:r>
    </w:p>
    <w:bookmarkEnd w:id="5467"/>
    <w:bookmarkStart w:name="z5644" w:id="5468"/>
    <w:p>
      <w:pPr>
        <w:spacing w:after="0"/>
        <w:ind w:left="0"/>
        <w:jc w:val="both"/>
      </w:pPr>
      <w:r>
        <w:rPr>
          <w:rFonts w:ascii="Times New Roman"/>
          <w:b w:val="false"/>
          <w:i w:val="false"/>
          <w:color w:val="000000"/>
          <w:sz w:val="28"/>
        </w:rPr>
        <w:t>
      свойства шихтовых материалов;</w:t>
      </w:r>
    </w:p>
    <w:bookmarkEnd w:id="5468"/>
    <w:bookmarkStart w:name="z5645" w:id="5469"/>
    <w:p>
      <w:pPr>
        <w:spacing w:after="0"/>
        <w:ind w:left="0"/>
        <w:jc w:val="both"/>
      </w:pPr>
      <w:r>
        <w:rPr>
          <w:rFonts w:ascii="Times New Roman"/>
          <w:b w:val="false"/>
          <w:i w:val="false"/>
          <w:color w:val="000000"/>
          <w:sz w:val="28"/>
        </w:rPr>
        <w:t>
      устройство и правила технической эксплуатации ферросплавных печей;</w:t>
      </w:r>
    </w:p>
    <w:bookmarkEnd w:id="5469"/>
    <w:bookmarkStart w:name="z5646" w:id="5470"/>
    <w:p>
      <w:pPr>
        <w:spacing w:after="0"/>
        <w:ind w:left="0"/>
        <w:jc w:val="both"/>
      </w:pPr>
      <w:r>
        <w:rPr>
          <w:rFonts w:ascii="Times New Roman"/>
          <w:b w:val="false"/>
          <w:i w:val="false"/>
          <w:color w:val="000000"/>
          <w:sz w:val="28"/>
        </w:rPr>
        <w:t>
      правила и режим загрузки печей;</w:t>
      </w:r>
    </w:p>
    <w:bookmarkEnd w:id="5470"/>
    <w:bookmarkStart w:name="z5647" w:id="5471"/>
    <w:p>
      <w:pPr>
        <w:spacing w:after="0"/>
        <w:ind w:left="0"/>
        <w:jc w:val="both"/>
      </w:pPr>
      <w:r>
        <w:rPr>
          <w:rFonts w:ascii="Times New Roman"/>
          <w:b w:val="false"/>
          <w:i w:val="false"/>
          <w:color w:val="000000"/>
          <w:sz w:val="28"/>
        </w:rPr>
        <w:t>
      вес шихтовых материалов; последовательность загрузки в печи шихтовых и присадочных материалов.</w:t>
      </w:r>
    </w:p>
    <w:bookmarkEnd w:id="5471"/>
    <w:bookmarkStart w:name="z5648" w:id="5472"/>
    <w:p>
      <w:pPr>
        <w:spacing w:after="0"/>
        <w:ind w:left="0"/>
        <w:jc w:val="left"/>
      </w:pPr>
      <w:r>
        <w:rPr>
          <w:rFonts w:ascii="Times New Roman"/>
          <w:b/>
          <w:i w:val="false"/>
          <w:color w:val="000000"/>
        </w:rPr>
        <w:t xml:space="preserve"> Параграф 4. Плавильщик ферросплавов, 6-й разряд</w:t>
      </w:r>
    </w:p>
    <w:bookmarkEnd w:id="5472"/>
    <w:bookmarkStart w:name="z5649" w:id="5473"/>
    <w:p>
      <w:pPr>
        <w:spacing w:after="0"/>
        <w:ind w:left="0"/>
        <w:jc w:val="both"/>
      </w:pPr>
      <w:r>
        <w:rPr>
          <w:rFonts w:ascii="Times New Roman"/>
          <w:b w:val="false"/>
          <w:i w:val="false"/>
          <w:color w:val="000000"/>
          <w:sz w:val="28"/>
        </w:rPr>
        <w:t>
      825. Характеристика работ:</w:t>
      </w:r>
    </w:p>
    <w:bookmarkEnd w:id="5473"/>
    <w:bookmarkStart w:name="z5650" w:id="5474"/>
    <w:p>
      <w:pPr>
        <w:spacing w:after="0"/>
        <w:ind w:left="0"/>
        <w:jc w:val="both"/>
      </w:pPr>
      <w:r>
        <w:rPr>
          <w:rFonts w:ascii="Times New Roman"/>
          <w:b w:val="false"/>
          <w:i w:val="false"/>
          <w:color w:val="000000"/>
          <w:sz w:val="28"/>
        </w:rPr>
        <w:t>
      ведение процесса выплавки ферросплавов в печах мощностью до 16,5 МВ х А и в печах мощностью до 9,0 МВ х А, выплавляющих силикокальций и 90-процентный ферросилиций;</w:t>
      </w:r>
    </w:p>
    <w:bookmarkEnd w:id="5474"/>
    <w:bookmarkStart w:name="z5651" w:id="5475"/>
    <w:p>
      <w:pPr>
        <w:spacing w:after="0"/>
        <w:ind w:left="0"/>
        <w:jc w:val="both"/>
      </w:pPr>
      <w:r>
        <w:rPr>
          <w:rFonts w:ascii="Times New Roman"/>
          <w:b w:val="false"/>
          <w:i w:val="false"/>
          <w:color w:val="000000"/>
          <w:sz w:val="28"/>
        </w:rPr>
        <w:t>
      руководство подготовкой и загрузкой в печь шихтовых материалов, перепуском электродов;</w:t>
      </w:r>
    </w:p>
    <w:bookmarkEnd w:id="5475"/>
    <w:bookmarkStart w:name="z5652" w:id="5476"/>
    <w:p>
      <w:pPr>
        <w:spacing w:after="0"/>
        <w:ind w:left="0"/>
        <w:jc w:val="both"/>
      </w:pPr>
      <w:r>
        <w:rPr>
          <w:rFonts w:ascii="Times New Roman"/>
          <w:b w:val="false"/>
          <w:i w:val="false"/>
          <w:color w:val="000000"/>
          <w:sz w:val="28"/>
        </w:rPr>
        <w:t>
      корректирование хода плавки и дозировка шихты в зависимости от химических анализов металла и шихтовых материалов, от электрического режима и количества выпусков;</w:t>
      </w:r>
    </w:p>
    <w:bookmarkEnd w:id="5476"/>
    <w:bookmarkStart w:name="z5653" w:id="5477"/>
    <w:p>
      <w:pPr>
        <w:spacing w:after="0"/>
        <w:ind w:left="0"/>
        <w:jc w:val="both"/>
      </w:pPr>
      <w:r>
        <w:rPr>
          <w:rFonts w:ascii="Times New Roman"/>
          <w:b w:val="false"/>
          <w:i w:val="false"/>
          <w:color w:val="000000"/>
          <w:sz w:val="28"/>
        </w:rPr>
        <w:t>
      регулирование почасового расхода электроэнергии и шихтовых материалов;</w:t>
      </w:r>
    </w:p>
    <w:bookmarkEnd w:id="5477"/>
    <w:bookmarkStart w:name="z5654" w:id="5478"/>
    <w:p>
      <w:pPr>
        <w:spacing w:after="0"/>
        <w:ind w:left="0"/>
        <w:jc w:val="both"/>
      </w:pPr>
      <w:r>
        <w:rPr>
          <w:rFonts w:ascii="Times New Roman"/>
          <w:b w:val="false"/>
          <w:i w:val="false"/>
          <w:color w:val="000000"/>
          <w:sz w:val="28"/>
        </w:rPr>
        <w:t>
      ведение процесса выплавки ферросплавов в печах мощностью 16,5 МВ х А и выше и в печах мощностью 9,0 МВА и выше, выплавляющих силикокальций и 90-процентный ферросилиций, под руководством плавильщика более высокой квалификации;</w:t>
      </w:r>
    </w:p>
    <w:bookmarkEnd w:id="5478"/>
    <w:bookmarkStart w:name="z5655" w:id="5479"/>
    <w:p>
      <w:pPr>
        <w:spacing w:after="0"/>
        <w:ind w:left="0"/>
        <w:jc w:val="both"/>
      </w:pPr>
      <w:r>
        <w:rPr>
          <w:rFonts w:ascii="Times New Roman"/>
          <w:b w:val="false"/>
          <w:i w:val="false"/>
          <w:color w:val="000000"/>
          <w:sz w:val="28"/>
        </w:rPr>
        <w:t>
      ведение одновременного технологического процесса выплавки ферросплавов и сплавов электротермическим и металлотермическим способами;</w:t>
      </w:r>
    </w:p>
    <w:bookmarkEnd w:id="5479"/>
    <w:bookmarkStart w:name="z5656" w:id="5480"/>
    <w:p>
      <w:pPr>
        <w:spacing w:after="0"/>
        <w:ind w:left="0"/>
        <w:jc w:val="both"/>
      </w:pPr>
      <w:r>
        <w:rPr>
          <w:rFonts w:ascii="Times New Roman"/>
          <w:b w:val="false"/>
          <w:i w:val="false"/>
          <w:color w:val="000000"/>
          <w:sz w:val="28"/>
        </w:rPr>
        <w:t>
      наблюдение за состоянием оборудования и рациональным использованием сырья и материалов, за расходом электроэнергии;</w:t>
      </w:r>
    </w:p>
    <w:bookmarkEnd w:id="5480"/>
    <w:bookmarkStart w:name="z5657" w:id="5481"/>
    <w:p>
      <w:pPr>
        <w:spacing w:after="0"/>
        <w:ind w:left="0"/>
        <w:jc w:val="both"/>
      </w:pPr>
      <w:r>
        <w:rPr>
          <w:rFonts w:ascii="Times New Roman"/>
          <w:b w:val="false"/>
          <w:i w:val="false"/>
          <w:color w:val="000000"/>
          <w:sz w:val="28"/>
        </w:rPr>
        <w:t>
      отбор проб;</w:t>
      </w:r>
    </w:p>
    <w:bookmarkEnd w:id="5481"/>
    <w:bookmarkStart w:name="z5658" w:id="5482"/>
    <w:p>
      <w:pPr>
        <w:spacing w:after="0"/>
        <w:ind w:left="0"/>
        <w:jc w:val="both"/>
      </w:pPr>
      <w:r>
        <w:rPr>
          <w:rFonts w:ascii="Times New Roman"/>
          <w:b w:val="false"/>
          <w:i w:val="false"/>
          <w:color w:val="000000"/>
          <w:sz w:val="28"/>
        </w:rPr>
        <w:t>
      учет расхода сырья, материалов, электроэнергии и работы печей.</w:t>
      </w:r>
    </w:p>
    <w:bookmarkEnd w:id="5482"/>
    <w:bookmarkStart w:name="z5659" w:id="5483"/>
    <w:p>
      <w:pPr>
        <w:spacing w:after="0"/>
        <w:ind w:left="0"/>
        <w:jc w:val="both"/>
      </w:pPr>
      <w:r>
        <w:rPr>
          <w:rFonts w:ascii="Times New Roman"/>
          <w:b w:val="false"/>
          <w:i w:val="false"/>
          <w:color w:val="000000"/>
          <w:sz w:val="28"/>
        </w:rPr>
        <w:t>
      826. Должен знать:</w:t>
      </w:r>
    </w:p>
    <w:bookmarkEnd w:id="5483"/>
    <w:bookmarkStart w:name="z5660" w:id="5484"/>
    <w:p>
      <w:pPr>
        <w:spacing w:after="0"/>
        <w:ind w:left="0"/>
        <w:jc w:val="both"/>
      </w:pPr>
      <w:r>
        <w:rPr>
          <w:rFonts w:ascii="Times New Roman"/>
          <w:b w:val="false"/>
          <w:i w:val="false"/>
          <w:color w:val="000000"/>
          <w:sz w:val="28"/>
        </w:rPr>
        <w:t>
      технологический процесс выплавки ферросплавов при различных способах ведения процесса на печах различного типа;</w:t>
      </w:r>
    </w:p>
    <w:bookmarkEnd w:id="5484"/>
    <w:bookmarkStart w:name="z5661" w:id="5485"/>
    <w:p>
      <w:pPr>
        <w:spacing w:after="0"/>
        <w:ind w:left="0"/>
        <w:jc w:val="both"/>
      </w:pPr>
      <w:r>
        <w:rPr>
          <w:rFonts w:ascii="Times New Roman"/>
          <w:b w:val="false"/>
          <w:i w:val="false"/>
          <w:color w:val="000000"/>
          <w:sz w:val="28"/>
        </w:rPr>
        <w:t>
      физические и химические свойства ферросплавов и шлака;</w:t>
      </w:r>
    </w:p>
    <w:bookmarkEnd w:id="5485"/>
    <w:bookmarkStart w:name="z5662" w:id="5486"/>
    <w:p>
      <w:pPr>
        <w:spacing w:after="0"/>
        <w:ind w:left="0"/>
        <w:jc w:val="both"/>
      </w:pPr>
      <w:r>
        <w:rPr>
          <w:rFonts w:ascii="Times New Roman"/>
          <w:b w:val="false"/>
          <w:i w:val="false"/>
          <w:color w:val="000000"/>
          <w:sz w:val="28"/>
        </w:rPr>
        <w:t>
      основные технико-экономические показатели работы печей;</w:t>
      </w:r>
    </w:p>
    <w:bookmarkEnd w:id="5486"/>
    <w:bookmarkStart w:name="z5663" w:id="5487"/>
    <w:p>
      <w:pPr>
        <w:spacing w:after="0"/>
        <w:ind w:left="0"/>
        <w:jc w:val="both"/>
      </w:pPr>
      <w:r>
        <w:rPr>
          <w:rFonts w:ascii="Times New Roman"/>
          <w:b w:val="false"/>
          <w:i w:val="false"/>
          <w:color w:val="000000"/>
          <w:sz w:val="28"/>
        </w:rPr>
        <w:t>
      графики и способы ведения процессов выплавки ферросплавов;</w:t>
      </w:r>
    </w:p>
    <w:bookmarkEnd w:id="5487"/>
    <w:bookmarkStart w:name="z5664" w:id="5488"/>
    <w:p>
      <w:pPr>
        <w:spacing w:after="0"/>
        <w:ind w:left="0"/>
        <w:jc w:val="both"/>
      </w:pPr>
      <w:r>
        <w:rPr>
          <w:rFonts w:ascii="Times New Roman"/>
          <w:b w:val="false"/>
          <w:i w:val="false"/>
          <w:color w:val="000000"/>
          <w:sz w:val="28"/>
        </w:rPr>
        <w:t>
      государственные стандарты и технические условия на сплавы и сырье;</w:t>
      </w:r>
    </w:p>
    <w:bookmarkEnd w:id="5488"/>
    <w:bookmarkStart w:name="z5665" w:id="5489"/>
    <w:p>
      <w:pPr>
        <w:spacing w:after="0"/>
        <w:ind w:left="0"/>
        <w:jc w:val="both"/>
      </w:pPr>
      <w:r>
        <w:rPr>
          <w:rFonts w:ascii="Times New Roman"/>
          <w:b w:val="false"/>
          <w:i w:val="false"/>
          <w:color w:val="000000"/>
          <w:sz w:val="28"/>
        </w:rPr>
        <w:t>
      правила эксплуатации печей, вспомогательного оборудования, контрольно-измерительных и других приборов;</w:t>
      </w:r>
    </w:p>
    <w:bookmarkEnd w:id="5489"/>
    <w:bookmarkStart w:name="z5666" w:id="5490"/>
    <w:p>
      <w:pPr>
        <w:spacing w:after="0"/>
        <w:ind w:left="0"/>
        <w:jc w:val="both"/>
      </w:pPr>
      <w:r>
        <w:rPr>
          <w:rFonts w:ascii="Times New Roman"/>
          <w:b w:val="false"/>
          <w:i w:val="false"/>
          <w:color w:val="000000"/>
          <w:sz w:val="28"/>
        </w:rPr>
        <w:t>
      свойства огнеупорных материалов, применяемых при футеровке плавильной шахты печи.</w:t>
      </w:r>
    </w:p>
    <w:bookmarkEnd w:id="5490"/>
    <w:bookmarkStart w:name="z5667" w:id="5491"/>
    <w:p>
      <w:pPr>
        <w:spacing w:after="0"/>
        <w:ind w:left="0"/>
        <w:jc w:val="both"/>
      </w:pPr>
      <w:r>
        <w:rPr>
          <w:rFonts w:ascii="Times New Roman"/>
          <w:b w:val="false"/>
          <w:i w:val="false"/>
          <w:color w:val="000000"/>
          <w:sz w:val="28"/>
        </w:rPr>
        <w:t>
      При ведении процесса выплавки ферросплавов в печах мощностью 16,5 МВ х А и выше, в печах мощностью 9,0 МВ х А и выше, выплавляющих силикокальций и 90-процентный ферросилиций, (требуется среднее специальное образование) - 7-й разряд.</w:t>
      </w:r>
    </w:p>
    <w:bookmarkEnd w:id="5491"/>
    <w:bookmarkStart w:name="z5668" w:id="5492"/>
    <w:p>
      <w:pPr>
        <w:spacing w:after="0"/>
        <w:ind w:left="0"/>
        <w:jc w:val="left"/>
      </w:pPr>
      <w:r>
        <w:rPr>
          <w:rFonts w:ascii="Times New Roman"/>
          <w:b/>
          <w:i w:val="false"/>
          <w:color w:val="000000"/>
        </w:rPr>
        <w:t xml:space="preserve"> 154. Разбивщик ферросплавов</w:t>
      </w:r>
      <w:r>
        <w:br/>
      </w:r>
      <w:r>
        <w:rPr>
          <w:rFonts w:ascii="Times New Roman"/>
          <w:b/>
          <w:i w:val="false"/>
          <w:color w:val="000000"/>
        </w:rPr>
        <w:t>Параграф 1. Разбивщик ферросплавов, 3-й разряд</w:t>
      </w:r>
    </w:p>
    <w:bookmarkEnd w:id="5492"/>
    <w:bookmarkStart w:name="z5670" w:id="5493"/>
    <w:p>
      <w:pPr>
        <w:spacing w:after="0"/>
        <w:ind w:left="0"/>
        <w:jc w:val="both"/>
      </w:pPr>
      <w:r>
        <w:rPr>
          <w:rFonts w:ascii="Times New Roman"/>
          <w:b w:val="false"/>
          <w:i w:val="false"/>
          <w:color w:val="000000"/>
          <w:sz w:val="28"/>
        </w:rPr>
        <w:t>
      827. Характеристика работ:</w:t>
      </w:r>
    </w:p>
    <w:bookmarkEnd w:id="5493"/>
    <w:bookmarkStart w:name="z5671" w:id="5494"/>
    <w:p>
      <w:pPr>
        <w:spacing w:after="0"/>
        <w:ind w:left="0"/>
        <w:jc w:val="both"/>
      </w:pPr>
      <w:r>
        <w:rPr>
          <w:rFonts w:ascii="Times New Roman"/>
          <w:b w:val="false"/>
          <w:i w:val="false"/>
          <w:color w:val="000000"/>
          <w:sz w:val="28"/>
        </w:rPr>
        <w:t>
      разбивка и дробление ферросплавов до установленного размера;</w:t>
      </w:r>
    </w:p>
    <w:bookmarkEnd w:id="5494"/>
    <w:bookmarkStart w:name="z5672" w:id="5495"/>
    <w:p>
      <w:pPr>
        <w:spacing w:after="0"/>
        <w:ind w:left="0"/>
        <w:jc w:val="both"/>
      </w:pPr>
      <w:r>
        <w:rPr>
          <w:rFonts w:ascii="Times New Roman"/>
          <w:b w:val="false"/>
          <w:i w:val="false"/>
          <w:color w:val="000000"/>
          <w:sz w:val="28"/>
        </w:rPr>
        <w:t>
      разгрузка слитков и подвозка их для дробления или разбивки;</w:t>
      </w:r>
    </w:p>
    <w:bookmarkEnd w:id="5495"/>
    <w:bookmarkStart w:name="z5673" w:id="5496"/>
    <w:p>
      <w:pPr>
        <w:spacing w:after="0"/>
        <w:ind w:left="0"/>
        <w:jc w:val="both"/>
      </w:pPr>
      <w:r>
        <w:rPr>
          <w:rFonts w:ascii="Times New Roman"/>
          <w:b w:val="false"/>
          <w:i w:val="false"/>
          <w:color w:val="000000"/>
          <w:sz w:val="28"/>
        </w:rPr>
        <w:t>
      укладка разделанного металла в тару и транспортировка его;</w:t>
      </w:r>
    </w:p>
    <w:bookmarkEnd w:id="5496"/>
    <w:bookmarkStart w:name="z5674" w:id="5497"/>
    <w:p>
      <w:pPr>
        <w:spacing w:after="0"/>
        <w:ind w:left="0"/>
        <w:jc w:val="both"/>
      </w:pPr>
      <w:r>
        <w:rPr>
          <w:rFonts w:ascii="Times New Roman"/>
          <w:b w:val="false"/>
          <w:i w:val="false"/>
          <w:color w:val="000000"/>
          <w:sz w:val="28"/>
        </w:rPr>
        <w:t>
      наблюдение за исправным состоянием обслуживаемого оборудования;</w:t>
      </w:r>
    </w:p>
    <w:bookmarkEnd w:id="5497"/>
    <w:bookmarkStart w:name="z5675" w:id="5498"/>
    <w:p>
      <w:pPr>
        <w:spacing w:after="0"/>
        <w:ind w:left="0"/>
        <w:jc w:val="both"/>
      </w:pPr>
      <w:r>
        <w:rPr>
          <w:rFonts w:ascii="Times New Roman"/>
          <w:b w:val="false"/>
          <w:i w:val="false"/>
          <w:color w:val="000000"/>
          <w:sz w:val="28"/>
        </w:rPr>
        <w:t>
      при необходимости - упаковка и взвешивание металла;</w:t>
      </w:r>
    </w:p>
    <w:bookmarkEnd w:id="5498"/>
    <w:bookmarkStart w:name="z5676" w:id="5499"/>
    <w:p>
      <w:pPr>
        <w:spacing w:after="0"/>
        <w:ind w:left="0"/>
        <w:jc w:val="both"/>
      </w:pPr>
      <w:r>
        <w:rPr>
          <w:rFonts w:ascii="Times New Roman"/>
          <w:b w:val="false"/>
          <w:i w:val="false"/>
          <w:color w:val="000000"/>
          <w:sz w:val="28"/>
        </w:rPr>
        <w:t>
      работа с грузоподъемными механизмами;</w:t>
      </w:r>
    </w:p>
    <w:bookmarkEnd w:id="5499"/>
    <w:bookmarkStart w:name="z5677" w:id="5500"/>
    <w:p>
      <w:pPr>
        <w:spacing w:after="0"/>
        <w:ind w:left="0"/>
        <w:jc w:val="both"/>
      </w:pPr>
      <w:r>
        <w:rPr>
          <w:rFonts w:ascii="Times New Roman"/>
          <w:b w:val="false"/>
          <w:i w:val="false"/>
          <w:color w:val="000000"/>
          <w:sz w:val="28"/>
        </w:rPr>
        <w:t>
      участие в ремонте обслуживаемого оборудования.</w:t>
      </w:r>
    </w:p>
    <w:bookmarkEnd w:id="5500"/>
    <w:bookmarkStart w:name="z5678" w:id="5501"/>
    <w:p>
      <w:pPr>
        <w:spacing w:after="0"/>
        <w:ind w:left="0"/>
        <w:jc w:val="both"/>
      </w:pPr>
      <w:r>
        <w:rPr>
          <w:rFonts w:ascii="Times New Roman"/>
          <w:b w:val="false"/>
          <w:i w:val="false"/>
          <w:color w:val="000000"/>
          <w:sz w:val="28"/>
        </w:rPr>
        <w:t>
      828. Должен знать:</w:t>
      </w:r>
    </w:p>
    <w:bookmarkEnd w:id="5501"/>
    <w:bookmarkStart w:name="z5679" w:id="5502"/>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5502"/>
    <w:bookmarkStart w:name="z5680" w:id="5503"/>
    <w:p>
      <w:pPr>
        <w:spacing w:after="0"/>
        <w:ind w:left="0"/>
        <w:jc w:val="both"/>
      </w:pPr>
      <w:r>
        <w:rPr>
          <w:rFonts w:ascii="Times New Roman"/>
          <w:b w:val="false"/>
          <w:i w:val="false"/>
          <w:color w:val="000000"/>
          <w:sz w:val="28"/>
        </w:rPr>
        <w:t>
      требования государственных стандартов, предъявляемые на выпускаемую продукцию;</w:t>
      </w:r>
    </w:p>
    <w:bookmarkEnd w:id="5503"/>
    <w:bookmarkStart w:name="z5681" w:id="5504"/>
    <w:p>
      <w:pPr>
        <w:spacing w:after="0"/>
        <w:ind w:left="0"/>
        <w:jc w:val="both"/>
      </w:pPr>
      <w:r>
        <w:rPr>
          <w:rFonts w:ascii="Times New Roman"/>
          <w:b w:val="false"/>
          <w:i w:val="false"/>
          <w:color w:val="000000"/>
          <w:sz w:val="28"/>
        </w:rPr>
        <w:t>
      слесарное дело.</w:t>
      </w:r>
    </w:p>
    <w:bookmarkEnd w:id="5504"/>
    <w:bookmarkStart w:name="z5682" w:id="5505"/>
    <w:p>
      <w:pPr>
        <w:spacing w:after="0"/>
        <w:ind w:left="0"/>
        <w:jc w:val="left"/>
      </w:pPr>
      <w:r>
        <w:rPr>
          <w:rFonts w:ascii="Times New Roman"/>
          <w:b/>
          <w:i w:val="false"/>
          <w:color w:val="000000"/>
        </w:rPr>
        <w:t xml:space="preserve"> 155. Чистильщик ферросплавов</w:t>
      </w:r>
      <w:r>
        <w:br/>
      </w:r>
      <w:r>
        <w:rPr>
          <w:rFonts w:ascii="Times New Roman"/>
          <w:b/>
          <w:i w:val="false"/>
          <w:color w:val="000000"/>
        </w:rPr>
        <w:t>Параграф 1. Чистильщик ферросплавов, 2-й разряд</w:t>
      </w:r>
    </w:p>
    <w:bookmarkEnd w:id="5505"/>
    <w:bookmarkStart w:name="z5684" w:id="5506"/>
    <w:p>
      <w:pPr>
        <w:spacing w:after="0"/>
        <w:ind w:left="0"/>
        <w:jc w:val="both"/>
      </w:pPr>
      <w:r>
        <w:rPr>
          <w:rFonts w:ascii="Times New Roman"/>
          <w:b w:val="false"/>
          <w:i w:val="false"/>
          <w:color w:val="000000"/>
          <w:sz w:val="28"/>
        </w:rPr>
        <w:t>
      829. Характеристика работ:</w:t>
      </w:r>
    </w:p>
    <w:bookmarkEnd w:id="5506"/>
    <w:bookmarkStart w:name="z5685" w:id="5507"/>
    <w:p>
      <w:pPr>
        <w:spacing w:after="0"/>
        <w:ind w:left="0"/>
        <w:jc w:val="both"/>
      </w:pPr>
      <w:r>
        <w:rPr>
          <w:rFonts w:ascii="Times New Roman"/>
          <w:b w:val="false"/>
          <w:i w:val="false"/>
          <w:color w:val="000000"/>
          <w:sz w:val="28"/>
        </w:rPr>
        <w:t>
      чистка и сортировка ферросплавов;</w:t>
      </w:r>
    </w:p>
    <w:bookmarkEnd w:id="5507"/>
    <w:bookmarkStart w:name="z5686" w:id="5508"/>
    <w:p>
      <w:pPr>
        <w:spacing w:after="0"/>
        <w:ind w:left="0"/>
        <w:jc w:val="both"/>
      </w:pPr>
      <w:r>
        <w:rPr>
          <w:rFonts w:ascii="Times New Roman"/>
          <w:b w:val="false"/>
          <w:i w:val="false"/>
          <w:color w:val="000000"/>
          <w:sz w:val="28"/>
        </w:rPr>
        <w:t>
      выборка шлаковых включений и прошлакованных кусков сплава;</w:t>
      </w:r>
    </w:p>
    <w:bookmarkEnd w:id="5508"/>
    <w:bookmarkStart w:name="z5687" w:id="5509"/>
    <w:p>
      <w:pPr>
        <w:spacing w:after="0"/>
        <w:ind w:left="0"/>
        <w:jc w:val="both"/>
      </w:pPr>
      <w:r>
        <w:rPr>
          <w:rFonts w:ascii="Times New Roman"/>
          <w:b w:val="false"/>
          <w:i w:val="false"/>
          <w:color w:val="000000"/>
          <w:sz w:val="28"/>
        </w:rPr>
        <w:t>
      перемещение ферросплавов при помощи грузоподъемных механизмов;</w:t>
      </w:r>
    </w:p>
    <w:bookmarkEnd w:id="5509"/>
    <w:bookmarkStart w:name="z5688" w:id="5510"/>
    <w:p>
      <w:pPr>
        <w:spacing w:after="0"/>
        <w:ind w:left="0"/>
        <w:jc w:val="both"/>
      </w:pPr>
      <w:r>
        <w:rPr>
          <w:rFonts w:ascii="Times New Roman"/>
          <w:b w:val="false"/>
          <w:i w:val="false"/>
          <w:color w:val="000000"/>
          <w:sz w:val="28"/>
        </w:rPr>
        <w:t>
      упаковка ферросплавов;</w:t>
      </w:r>
    </w:p>
    <w:bookmarkEnd w:id="5510"/>
    <w:bookmarkStart w:name="z5689" w:id="5511"/>
    <w:p>
      <w:pPr>
        <w:spacing w:after="0"/>
        <w:ind w:left="0"/>
        <w:jc w:val="both"/>
      </w:pPr>
      <w:r>
        <w:rPr>
          <w:rFonts w:ascii="Times New Roman"/>
          <w:b w:val="false"/>
          <w:i w:val="false"/>
          <w:color w:val="000000"/>
          <w:sz w:val="28"/>
        </w:rPr>
        <w:t>
      взвешивание упакованной продукции и сдача ее контролеру;</w:t>
      </w:r>
    </w:p>
    <w:bookmarkEnd w:id="5511"/>
    <w:bookmarkStart w:name="z5690" w:id="5512"/>
    <w:p>
      <w:pPr>
        <w:spacing w:after="0"/>
        <w:ind w:left="0"/>
        <w:jc w:val="both"/>
      </w:pPr>
      <w:r>
        <w:rPr>
          <w:rFonts w:ascii="Times New Roman"/>
          <w:b w:val="false"/>
          <w:i w:val="false"/>
          <w:color w:val="000000"/>
          <w:sz w:val="28"/>
        </w:rPr>
        <w:t>
      просеивание мелочи и уборка отходов;</w:t>
      </w:r>
    </w:p>
    <w:bookmarkEnd w:id="5512"/>
    <w:bookmarkStart w:name="z5691" w:id="5513"/>
    <w:p>
      <w:pPr>
        <w:spacing w:after="0"/>
        <w:ind w:left="0"/>
        <w:jc w:val="both"/>
      </w:pPr>
      <w:r>
        <w:rPr>
          <w:rFonts w:ascii="Times New Roman"/>
          <w:b w:val="false"/>
          <w:i w:val="false"/>
          <w:color w:val="000000"/>
          <w:sz w:val="28"/>
        </w:rPr>
        <w:t>
      обеспечение необходимым инструментом рабочего места.</w:t>
      </w:r>
    </w:p>
    <w:bookmarkEnd w:id="5513"/>
    <w:bookmarkStart w:name="z5692" w:id="5514"/>
    <w:p>
      <w:pPr>
        <w:spacing w:after="0"/>
        <w:ind w:left="0"/>
        <w:jc w:val="both"/>
      </w:pPr>
      <w:r>
        <w:rPr>
          <w:rFonts w:ascii="Times New Roman"/>
          <w:b w:val="false"/>
          <w:i w:val="false"/>
          <w:color w:val="000000"/>
          <w:sz w:val="28"/>
        </w:rPr>
        <w:t>
      830. Должен знать:</w:t>
      </w:r>
    </w:p>
    <w:bookmarkEnd w:id="5514"/>
    <w:bookmarkStart w:name="z5693" w:id="5515"/>
    <w:p>
      <w:pPr>
        <w:spacing w:after="0"/>
        <w:ind w:left="0"/>
        <w:jc w:val="both"/>
      </w:pPr>
      <w:r>
        <w:rPr>
          <w:rFonts w:ascii="Times New Roman"/>
          <w:b w:val="false"/>
          <w:i w:val="false"/>
          <w:color w:val="000000"/>
          <w:sz w:val="28"/>
        </w:rPr>
        <w:t>
      принцип работы и правила технической эксплуатации грузоподъемных механизмов;</w:t>
      </w:r>
    </w:p>
    <w:bookmarkEnd w:id="5515"/>
    <w:bookmarkStart w:name="z5694" w:id="5516"/>
    <w:p>
      <w:pPr>
        <w:spacing w:after="0"/>
        <w:ind w:left="0"/>
        <w:jc w:val="both"/>
      </w:pPr>
      <w:r>
        <w:rPr>
          <w:rFonts w:ascii="Times New Roman"/>
          <w:b w:val="false"/>
          <w:i w:val="false"/>
          <w:color w:val="000000"/>
          <w:sz w:val="28"/>
        </w:rPr>
        <w:t>
      требования государственных стандартов, предъявляемые к выпускаемой продукции;</w:t>
      </w:r>
    </w:p>
    <w:bookmarkEnd w:id="5516"/>
    <w:bookmarkStart w:name="z5695" w:id="5517"/>
    <w:p>
      <w:pPr>
        <w:spacing w:after="0"/>
        <w:ind w:left="0"/>
        <w:jc w:val="both"/>
      </w:pPr>
      <w:r>
        <w:rPr>
          <w:rFonts w:ascii="Times New Roman"/>
          <w:b w:val="false"/>
          <w:i w:val="false"/>
          <w:color w:val="000000"/>
          <w:sz w:val="28"/>
        </w:rPr>
        <w:t>
      способы чистки, разбивки, сортировки, упаковки, перемещения ферросплавов.</w:t>
      </w:r>
    </w:p>
    <w:bookmarkEnd w:id="5517"/>
    <w:bookmarkStart w:name="z5696" w:id="5518"/>
    <w:p>
      <w:pPr>
        <w:spacing w:after="0"/>
        <w:ind w:left="0"/>
        <w:jc w:val="left"/>
      </w:pPr>
      <w:r>
        <w:rPr>
          <w:rFonts w:ascii="Times New Roman"/>
          <w:b/>
          <w:i w:val="false"/>
          <w:color w:val="000000"/>
        </w:rPr>
        <w:t xml:space="preserve"> Раздел 8. Коксохимическое производство</w:t>
      </w:r>
      <w:r>
        <w:br/>
      </w:r>
      <w:r>
        <w:rPr>
          <w:rFonts w:ascii="Times New Roman"/>
          <w:b/>
          <w:i w:val="false"/>
          <w:color w:val="000000"/>
        </w:rPr>
        <w:t>156. Аппаратчик обесфеноливания и обеспиридинивания масел</w:t>
      </w:r>
      <w:r>
        <w:br/>
      </w:r>
      <w:r>
        <w:rPr>
          <w:rFonts w:ascii="Times New Roman"/>
          <w:b/>
          <w:i w:val="false"/>
          <w:color w:val="000000"/>
        </w:rPr>
        <w:t>Параграф 1. Аппаратчик обесфеноливания и обеспиридинивания масел, 2-й разряд</w:t>
      </w:r>
    </w:p>
    <w:bookmarkEnd w:id="5518"/>
    <w:bookmarkStart w:name="z5699" w:id="5519"/>
    <w:p>
      <w:pPr>
        <w:spacing w:after="0"/>
        <w:ind w:left="0"/>
        <w:jc w:val="both"/>
      </w:pPr>
      <w:r>
        <w:rPr>
          <w:rFonts w:ascii="Times New Roman"/>
          <w:b w:val="false"/>
          <w:i w:val="false"/>
          <w:color w:val="000000"/>
          <w:sz w:val="28"/>
        </w:rPr>
        <w:t>
      831. Характеристика работ:</w:t>
      </w:r>
    </w:p>
    <w:bookmarkEnd w:id="5519"/>
    <w:bookmarkStart w:name="z5700" w:id="5520"/>
    <w:p>
      <w:pPr>
        <w:spacing w:after="0"/>
        <w:ind w:left="0"/>
        <w:jc w:val="both"/>
      </w:pPr>
      <w:r>
        <w:rPr>
          <w:rFonts w:ascii="Times New Roman"/>
          <w:b w:val="false"/>
          <w:i w:val="false"/>
          <w:color w:val="000000"/>
          <w:sz w:val="28"/>
        </w:rPr>
        <w:t>
      участие в ведении технологического процесса обесфеноливания и обеспиридинивания масел;</w:t>
      </w:r>
    </w:p>
    <w:bookmarkEnd w:id="5520"/>
    <w:bookmarkStart w:name="z5701" w:id="5521"/>
    <w:p>
      <w:pPr>
        <w:spacing w:after="0"/>
        <w:ind w:left="0"/>
        <w:jc w:val="both"/>
      </w:pPr>
      <w:r>
        <w:rPr>
          <w:rFonts w:ascii="Times New Roman"/>
          <w:b w:val="false"/>
          <w:i w:val="false"/>
          <w:color w:val="000000"/>
          <w:sz w:val="28"/>
        </w:rPr>
        <w:t>
      приготовление раствора серной кислоты;</w:t>
      </w:r>
    </w:p>
    <w:bookmarkEnd w:id="5521"/>
    <w:bookmarkStart w:name="z5702" w:id="5522"/>
    <w:p>
      <w:pPr>
        <w:spacing w:after="0"/>
        <w:ind w:left="0"/>
        <w:jc w:val="both"/>
      </w:pPr>
      <w:r>
        <w:rPr>
          <w:rFonts w:ascii="Times New Roman"/>
          <w:b w:val="false"/>
          <w:i w:val="false"/>
          <w:color w:val="000000"/>
          <w:sz w:val="28"/>
        </w:rPr>
        <w:t>
      выдача сульфат-пиридина в пиридиновый цех;</w:t>
      </w:r>
    </w:p>
    <w:bookmarkEnd w:id="5522"/>
    <w:bookmarkStart w:name="z5703" w:id="5523"/>
    <w:p>
      <w:pPr>
        <w:spacing w:after="0"/>
        <w:ind w:left="0"/>
        <w:jc w:val="both"/>
      </w:pPr>
      <w:r>
        <w:rPr>
          <w:rFonts w:ascii="Times New Roman"/>
          <w:b w:val="false"/>
          <w:i w:val="false"/>
          <w:color w:val="000000"/>
          <w:sz w:val="28"/>
        </w:rPr>
        <w:t>
      продувка и пропаривание коммуникаций;</w:t>
      </w:r>
    </w:p>
    <w:bookmarkEnd w:id="5523"/>
    <w:bookmarkStart w:name="z5704" w:id="5524"/>
    <w:p>
      <w:pPr>
        <w:spacing w:after="0"/>
        <w:ind w:left="0"/>
        <w:jc w:val="both"/>
      </w:pPr>
      <w:r>
        <w:rPr>
          <w:rFonts w:ascii="Times New Roman"/>
          <w:b w:val="false"/>
          <w:i w:val="false"/>
          <w:color w:val="000000"/>
          <w:sz w:val="28"/>
        </w:rPr>
        <w:t>
      участие в выявлении и устранении неисправностей в работе обслуживаемого оборудования.</w:t>
      </w:r>
    </w:p>
    <w:bookmarkEnd w:id="5524"/>
    <w:bookmarkStart w:name="z5705" w:id="5525"/>
    <w:p>
      <w:pPr>
        <w:spacing w:after="0"/>
        <w:ind w:left="0"/>
        <w:jc w:val="both"/>
      </w:pPr>
      <w:r>
        <w:rPr>
          <w:rFonts w:ascii="Times New Roman"/>
          <w:b w:val="false"/>
          <w:i w:val="false"/>
          <w:color w:val="000000"/>
          <w:sz w:val="28"/>
        </w:rPr>
        <w:t>
      832. Должен знать:</w:t>
      </w:r>
    </w:p>
    <w:bookmarkEnd w:id="5525"/>
    <w:bookmarkStart w:name="z5706" w:id="5526"/>
    <w:p>
      <w:pPr>
        <w:spacing w:after="0"/>
        <w:ind w:left="0"/>
        <w:jc w:val="both"/>
      </w:pPr>
      <w:r>
        <w:rPr>
          <w:rFonts w:ascii="Times New Roman"/>
          <w:b w:val="false"/>
          <w:i w:val="false"/>
          <w:color w:val="000000"/>
          <w:sz w:val="28"/>
        </w:rPr>
        <w:t>
      основы технологического процесса извлечения фенолов и пиридиновых оснований;</w:t>
      </w:r>
    </w:p>
    <w:bookmarkEnd w:id="5526"/>
    <w:bookmarkStart w:name="z5707" w:id="5527"/>
    <w:p>
      <w:pPr>
        <w:spacing w:after="0"/>
        <w:ind w:left="0"/>
        <w:jc w:val="both"/>
      </w:pPr>
      <w:r>
        <w:rPr>
          <w:rFonts w:ascii="Times New Roman"/>
          <w:b w:val="false"/>
          <w:i w:val="false"/>
          <w:color w:val="000000"/>
          <w:sz w:val="28"/>
        </w:rPr>
        <w:t>
      принцип работы обслуживаемого оборудования;</w:t>
      </w:r>
    </w:p>
    <w:bookmarkEnd w:id="5527"/>
    <w:bookmarkStart w:name="z5708" w:id="5528"/>
    <w:p>
      <w:pPr>
        <w:spacing w:after="0"/>
        <w:ind w:left="0"/>
        <w:jc w:val="both"/>
      </w:pPr>
      <w:r>
        <w:rPr>
          <w:rFonts w:ascii="Times New Roman"/>
          <w:b w:val="false"/>
          <w:i w:val="false"/>
          <w:color w:val="000000"/>
          <w:sz w:val="28"/>
        </w:rPr>
        <w:t>
      схему коммуникаций трубопроводов;</w:t>
      </w:r>
    </w:p>
    <w:bookmarkEnd w:id="5528"/>
    <w:bookmarkStart w:name="z5709" w:id="5529"/>
    <w:p>
      <w:pPr>
        <w:spacing w:after="0"/>
        <w:ind w:left="0"/>
        <w:jc w:val="both"/>
      </w:pPr>
      <w:r>
        <w:rPr>
          <w:rFonts w:ascii="Times New Roman"/>
          <w:b w:val="false"/>
          <w:i w:val="false"/>
          <w:color w:val="000000"/>
          <w:sz w:val="28"/>
        </w:rPr>
        <w:t>
      требования государственных стандартов, предъявляемые к качеству сырья, реактивов;</w:t>
      </w:r>
    </w:p>
    <w:bookmarkEnd w:id="5529"/>
    <w:bookmarkStart w:name="z5710" w:id="5530"/>
    <w:p>
      <w:pPr>
        <w:spacing w:after="0"/>
        <w:ind w:left="0"/>
        <w:jc w:val="both"/>
      </w:pPr>
      <w:r>
        <w:rPr>
          <w:rFonts w:ascii="Times New Roman"/>
          <w:b w:val="false"/>
          <w:i w:val="false"/>
          <w:color w:val="000000"/>
          <w:sz w:val="28"/>
        </w:rPr>
        <w:t>
      основы слесарного дела.</w:t>
      </w:r>
    </w:p>
    <w:bookmarkEnd w:id="5530"/>
    <w:bookmarkStart w:name="z5711" w:id="5531"/>
    <w:p>
      <w:pPr>
        <w:spacing w:after="0"/>
        <w:ind w:left="0"/>
        <w:jc w:val="left"/>
      </w:pPr>
      <w:r>
        <w:rPr>
          <w:rFonts w:ascii="Times New Roman"/>
          <w:b/>
          <w:i w:val="false"/>
          <w:color w:val="000000"/>
        </w:rPr>
        <w:t xml:space="preserve"> Параграф 2. Аппаратчик обесфеноливания и обеспиридинивания масел, 4-й разряд</w:t>
      </w:r>
    </w:p>
    <w:bookmarkEnd w:id="5531"/>
    <w:bookmarkStart w:name="z5712" w:id="5532"/>
    <w:p>
      <w:pPr>
        <w:spacing w:after="0"/>
        <w:ind w:left="0"/>
        <w:jc w:val="both"/>
      </w:pPr>
      <w:r>
        <w:rPr>
          <w:rFonts w:ascii="Times New Roman"/>
          <w:b w:val="false"/>
          <w:i w:val="false"/>
          <w:color w:val="000000"/>
          <w:sz w:val="28"/>
        </w:rPr>
        <w:t>
      833. Характеристика работ:</w:t>
      </w:r>
    </w:p>
    <w:bookmarkEnd w:id="5532"/>
    <w:bookmarkStart w:name="z5713" w:id="5533"/>
    <w:p>
      <w:pPr>
        <w:spacing w:after="0"/>
        <w:ind w:left="0"/>
        <w:jc w:val="both"/>
      </w:pPr>
      <w:r>
        <w:rPr>
          <w:rFonts w:ascii="Times New Roman"/>
          <w:b w:val="false"/>
          <w:i w:val="false"/>
          <w:color w:val="000000"/>
          <w:sz w:val="28"/>
        </w:rPr>
        <w:t>
      ведение технологического процесса обесфеноливания и обеспиридинивания масел;</w:t>
      </w:r>
    </w:p>
    <w:bookmarkEnd w:id="5533"/>
    <w:bookmarkStart w:name="z5714" w:id="5534"/>
    <w:p>
      <w:pPr>
        <w:spacing w:after="0"/>
        <w:ind w:left="0"/>
        <w:jc w:val="both"/>
      </w:pPr>
      <w:r>
        <w:rPr>
          <w:rFonts w:ascii="Times New Roman"/>
          <w:b w:val="false"/>
          <w:i w:val="false"/>
          <w:color w:val="000000"/>
          <w:sz w:val="28"/>
        </w:rPr>
        <w:t>
      регулирование подачи фракций, щелочи, кислоты, щелочных фенолятов и кислого сульфат-пиридина в аппараты;</w:t>
      </w:r>
    </w:p>
    <w:bookmarkEnd w:id="5534"/>
    <w:bookmarkStart w:name="z5715" w:id="5535"/>
    <w:p>
      <w:pPr>
        <w:spacing w:after="0"/>
        <w:ind w:left="0"/>
        <w:jc w:val="both"/>
      </w:pPr>
      <w:r>
        <w:rPr>
          <w:rFonts w:ascii="Times New Roman"/>
          <w:b w:val="false"/>
          <w:i w:val="false"/>
          <w:color w:val="000000"/>
          <w:sz w:val="28"/>
        </w:rPr>
        <w:t>
      наблюдение за отстаиванием фенолятов и сульфат-пиридина от масла;</w:t>
      </w:r>
    </w:p>
    <w:bookmarkEnd w:id="5535"/>
    <w:bookmarkStart w:name="z5716" w:id="5536"/>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5536"/>
    <w:bookmarkStart w:name="z5717" w:id="5537"/>
    <w:p>
      <w:pPr>
        <w:spacing w:after="0"/>
        <w:ind w:left="0"/>
        <w:jc w:val="both"/>
      </w:pPr>
      <w:r>
        <w:rPr>
          <w:rFonts w:ascii="Times New Roman"/>
          <w:b w:val="false"/>
          <w:i w:val="false"/>
          <w:color w:val="000000"/>
          <w:sz w:val="28"/>
        </w:rPr>
        <w:t>
      834. Должен знать:</w:t>
      </w:r>
    </w:p>
    <w:bookmarkEnd w:id="5537"/>
    <w:bookmarkStart w:name="z5718" w:id="5538"/>
    <w:p>
      <w:pPr>
        <w:spacing w:after="0"/>
        <w:ind w:left="0"/>
        <w:jc w:val="both"/>
      </w:pPr>
      <w:r>
        <w:rPr>
          <w:rFonts w:ascii="Times New Roman"/>
          <w:b w:val="false"/>
          <w:i w:val="false"/>
          <w:color w:val="000000"/>
          <w:sz w:val="28"/>
        </w:rPr>
        <w:t>
      технологический процесс извлечения фенолов и пиридиновых оснований;</w:t>
      </w:r>
    </w:p>
    <w:bookmarkEnd w:id="5538"/>
    <w:bookmarkStart w:name="z5719" w:id="5539"/>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5539"/>
    <w:bookmarkStart w:name="z5720" w:id="5540"/>
    <w:p>
      <w:pPr>
        <w:spacing w:after="0"/>
        <w:ind w:left="0"/>
        <w:jc w:val="both"/>
      </w:pPr>
      <w:r>
        <w:rPr>
          <w:rFonts w:ascii="Times New Roman"/>
          <w:b w:val="false"/>
          <w:i w:val="false"/>
          <w:color w:val="000000"/>
          <w:sz w:val="28"/>
        </w:rPr>
        <w:t>
      требования государственных стандартов, предъявляемые к качеству промежуточной и готовой продукции;</w:t>
      </w:r>
    </w:p>
    <w:bookmarkEnd w:id="5540"/>
    <w:bookmarkStart w:name="z5721" w:id="5541"/>
    <w:p>
      <w:pPr>
        <w:spacing w:after="0"/>
        <w:ind w:left="0"/>
        <w:jc w:val="both"/>
      </w:pPr>
      <w:r>
        <w:rPr>
          <w:rFonts w:ascii="Times New Roman"/>
          <w:b w:val="false"/>
          <w:i w:val="false"/>
          <w:color w:val="000000"/>
          <w:sz w:val="28"/>
        </w:rPr>
        <w:t>
      слесарное дело.</w:t>
      </w:r>
    </w:p>
    <w:bookmarkEnd w:id="5541"/>
    <w:bookmarkStart w:name="z5722" w:id="5542"/>
    <w:p>
      <w:pPr>
        <w:spacing w:after="0"/>
        <w:ind w:left="0"/>
        <w:jc w:val="left"/>
      </w:pPr>
      <w:r>
        <w:rPr>
          <w:rFonts w:ascii="Times New Roman"/>
          <w:b/>
          <w:i w:val="false"/>
          <w:color w:val="000000"/>
        </w:rPr>
        <w:t xml:space="preserve">  157. Аппаратчик по загрузке пека</w:t>
      </w:r>
      <w:r>
        <w:br/>
      </w:r>
      <w:r>
        <w:rPr>
          <w:rFonts w:ascii="Times New Roman"/>
          <w:b/>
          <w:i w:val="false"/>
          <w:color w:val="000000"/>
        </w:rPr>
        <w:t>Параграф 1. Аппаратчик по загрузке пека, 4-й разряд</w:t>
      </w:r>
    </w:p>
    <w:bookmarkEnd w:id="5542"/>
    <w:bookmarkStart w:name="z5724" w:id="5543"/>
    <w:p>
      <w:pPr>
        <w:spacing w:after="0"/>
        <w:ind w:left="0"/>
        <w:jc w:val="both"/>
      </w:pPr>
      <w:r>
        <w:rPr>
          <w:rFonts w:ascii="Times New Roman"/>
          <w:b w:val="false"/>
          <w:i w:val="false"/>
          <w:color w:val="000000"/>
          <w:sz w:val="28"/>
        </w:rPr>
        <w:t>
      835. Характеристика работ:</w:t>
      </w:r>
    </w:p>
    <w:bookmarkEnd w:id="5543"/>
    <w:bookmarkStart w:name="z5725" w:id="5544"/>
    <w:p>
      <w:pPr>
        <w:spacing w:after="0"/>
        <w:ind w:left="0"/>
        <w:jc w:val="both"/>
      </w:pPr>
      <w:r>
        <w:rPr>
          <w:rFonts w:ascii="Times New Roman"/>
          <w:b w:val="false"/>
          <w:i w:val="false"/>
          <w:color w:val="000000"/>
          <w:sz w:val="28"/>
        </w:rPr>
        <w:t>
      загрузка мерников высокотемпературным пеком;</w:t>
      </w:r>
    </w:p>
    <w:bookmarkEnd w:id="5544"/>
    <w:bookmarkStart w:name="z5726" w:id="5545"/>
    <w:p>
      <w:pPr>
        <w:spacing w:after="0"/>
        <w:ind w:left="0"/>
        <w:jc w:val="both"/>
      </w:pPr>
      <w:r>
        <w:rPr>
          <w:rFonts w:ascii="Times New Roman"/>
          <w:b w:val="false"/>
          <w:i w:val="false"/>
          <w:color w:val="000000"/>
          <w:sz w:val="28"/>
        </w:rPr>
        <w:t>
      наблюдение за работой пековых насосов, за температурой и расходом пека, обогрев мерников газом;</w:t>
      </w:r>
    </w:p>
    <w:bookmarkEnd w:id="5545"/>
    <w:bookmarkStart w:name="z5727" w:id="5546"/>
    <w:p>
      <w:pPr>
        <w:spacing w:after="0"/>
        <w:ind w:left="0"/>
        <w:jc w:val="both"/>
      </w:pPr>
      <w:r>
        <w:rPr>
          <w:rFonts w:ascii="Times New Roman"/>
          <w:b w:val="false"/>
          <w:i w:val="false"/>
          <w:color w:val="000000"/>
          <w:sz w:val="28"/>
        </w:rPr>
        <w:t>
      регулирование подачи пара в паровые рубашки кранов и пекопроводов;</w:t>
      </w:r>
    </w:p>
    <w:bookmarkEnd w:id="5546"/>
    <w:bookmarkStart w:name="z5728" w:id="554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5547"/>
    <w:bookmarkStart w:name="z5729" w:id="5548"/>
    <w:p>
      <w:pPr>
        <w:spacing w:after="0"/>
        <w:ind w:left="0"/>
        <w:jc w:val="both"/>
      </w:pPr>
      <w:r>
        <w:rPr>
          <w:rFonts w:ascii="Times New Roman"/>
          <w:b w:val="false"/>
          <w:i w:val="false"/>
          <w:color w:val="000000"/>
          <w:sz w:val="28"/>
        </w:rPr>
        <w:t>
      836. Должен знать:</w:t>
      </w:r>
    </w:p>
    <w:bookmarkEnd w:id="5548"/>
    <w:bookmarkStart w:name="z5730" w:id="5549"/>
    <w:p>
      <w:pPr>
        <w:spacing w:after="0"/>
        <w:ind w:left="0"/>
        <w:jc w:val="both"/>
      </w:pPr>
      <w:r>
        <w:rPr>
          <w:rFonts w:ascii="Times New Roman"/>
          <w:b w:val="false"/>
          <w:i w:val="false"/>
          <w:color w:val="000000"/>
          <w:sz w:val="28"/>
        </w:rPr>
        <w:t>
      основы технологического процесса получения пекового кокса;</w:t>
      </w:r>
    </w:p>
    <w:bookmarkEnd w:id="5549"/>
    <w:bookmarkStart w:name="z5731" w:id="5550"/>
    <w:p>
      <w:pPr>
        <w:spacing w:after="0"/>
        <w:ind w:left="0"/>
        <w:jc w:val="both"/>
      </w:pPr>
      <w:r>
        <w:rPr>
          <w:rFonts w:ascii="Times New Roman"/>
          <w:b w:val="false"/>
          <w:i w:val="false"/>
          <w:color w:val="000000"/>
          <w:sz w:val="28"/>
        </w:rPr>
        <w:t>
      схему коммуникаций пекопроводов;</w:t>
      </w:r>
    </w:p>
    <w:bookmarkEnd w:id="5550"/>
    <w:bookmarkStart w:name="z5732" w:id="5551"/>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5551"/>
    <w:bookmarkStart w:name="z5733" w:id="5552"/>
    <w:p>
      <w:pPr>
        <w:spacing w:after="0"/>
        <w:ind w:left="0"/>
        <w:jc w:val="both"/>
      </w:pPr>
      <w:r>
        <w:rPr>
          <w:rFonts w:ascii="Times New Roman"/>
          <w:b w:val="false"/>
          <w:i w:val="false"/>
          <w:color w:val="000000"/>
          <w:sz w:val="28"/>
        </w:rPr>
        <w:t>
      свойства смолы и пека;</w:t>
      </w:r>
    </w:p>
    <w:bookmarkEnd w:id="5552"/>
    <w:bookmarkStart w:name="z5734" w:id="5553"/>
    <w:p>
      <w:pPr>
        <w:spacing w:after="0"/>
        <w:ind w:left="0"/>
        <w:jc w:val="both"/>
      </w:pPr>
      <w:r>
        <w:rPr>
          <w:rFonts w:ascii="Times New Roman"/>
          <w:b w:val="false"/>
          <w:i w:val="false"/>
          <w:color w:val="000000"/>
          <w:sz w:val="28"/>
        </w:rPr>
        <w:t>
      слесарное дело.</w:t>
      </w:r>
    </w:p>
    <w:bookmarkEnd w:id="5553"/>
    <w:bookmarkStart w:name="z5735" w:id="5554"/>
    <w:p>
      <w:pPr>
        <w:spacing w:after="0"/>
        <w:ind w:left="0"/>
        <w:jc w:val="left"/>
      </w:pPr>
      <w:r>
        <w:rPr>
          <w:rFonts w:ascii="Times New Roman"/>
          <w:b/>
          <w:i w:val="false"/>
          <w:color w:val="000000"/>
        </w:rPr>
        <w:t xml:space="preserve"> Параграф 2. Аппаратчик по загрузке пека, 5-й разряд</w:t>
      </w:r>
    </w:p>
    <w:bookmarkEnd w:id="5554"/>
    <w:bookmarkStart w:name="z5736" w:id="5555"/>
    <w:p>
      <w:pPr>
        <w:spacing w:after="0"/>
        <w:ind w:left="0"/>
        <w:jc w:val="both"/>
      </w:pPr>
      <w:r>
        <w:rPr>
          <w:rFonts w:ascii="Times New Roman"/>
          <w:b w:val="false"/>
          <w:i w:val="false"/>
          <w:color w:val="000000"/>
          <w:sz w:val="28"/>
        </w:rPr>
        <w:t>
      837. Характеристика работ:</w:t>
      </w:r>
    </w:p>
    <w:bookmarkEnd w:id="5555"/>
    <w:bookmarkStart w:name="z5737" w:id="5556"/>
    <w:p>
      <w:pPr>
        <w:spacing w:after="0"/>
        <w:ind w:left="0"/>
        <w:jc w:val="both"/>
      </w:pPr>
      <w:r>
        <w:rPr>
          <w:rFonts w:ascii="Times New Roman"/>
          <w:b w:val="false"/>
          <w:i w:val="false"/>
          <w:color w:val="000000"/>
          <w:sz w:val="28"/>
        </w:rPr>
        <w:t>
      подготовка установки с часовой производительностью до 10 т пекового кокса к загрузке пека и выдаче кокса;</w:t>
      </w:r>
    </w:p>
    <w:bookmarkEnd w:id="5556"/>
    <w:bookmarkStart w:name="z5738" w:id="5557"/>
    <w:p>
      <w:pPr>
        <w:spacing w:after="0"/>
        <w:ind w:left="0"/>
        <w:jc w:val="both"/>
      </w:pPr>
      <w:r>
        <w:rPr>
          <w:rFonts w:ascii="Times New Roman"/>
          <w:b w:val="false"/>
          <w:i w:val="false"/>
          <w:color w:val="000000"/>
          <w:sz w:val="28"/>
        </w:rPr>
        <w:t>
      проверка правильности установки паровых форсунок и люков;</w:t>
      </w:r>
    </w:p>
    <w:bookmarkEnd w:id="5557"/>
    <w:bookmarkStart w:name="z5739" w:id="5558"/>
    <w:p>
      <w:pPr>
        <w:spacing w:after="0"/>
        <w:ind w:left="0"/>
        <w:jc w:val="both"/>
      </w:pPr>
      <w:r>
        <w:rPr>
          <w:rFonts w:ascii="Times New Roman"/>
          <w:b w:val="false"/>
          <w:i w:val="false"/>
          <w:color w:val="000000"/>
          <w:sz w:val="28"/>
        </w:rPr>
        <w:t>
      чистка люков и патрубков от графита;</w:t>
      </w:r>
    </w:p>
    <w:bookmarkEnd w:id="5558"/>
    <w:bookmarkStart w:name="z5740" w:id="5559"/>
    <w:p>
      <w:pPr>
        <w:spacing w:after="0"/>
        <w:ind w:left="0"/>
        <w:jc w:val="both"/>
      </w:pPr>
      <w:r>
        <w:rPr>
          <w:rFonts w:ascii="Times New Roman"/>
          <w:b w:val="false"/>
          <w:i w:val="false"/>
          <w:color w:val="000000"/>
          <w:sz w:val="28"/>
        </w:rPr>
        <w:t>
      съем паровых форсунок перед выдачей кокса и установка их после выдачи;</w:t>
      </w:r>
    </w:p>
    <w:bookmarkEnd w:id="5559"/>
    <w:bookmarkStart w:name="z5741" w:id="5560"/>
    <w:p>
      <w:pPr>
        <w:spacing w:after="0"/>
        <w:ind w:left="0"/>
        <w:jc w:val="both"/>
      </w:pPr>
      <w:r>
        <w:rPr>
          <w:rFonts w:ascii="Times New Roman"/>
          <w:b w:val="false"/>
          <w:i w:val="false"/>
          <w:color w:val="000000"/>
          <w:sz w:val="28"/>
        </w:rPr>
        <w:t>
      замер в печах уровня пека и готового кокса перед выдачей;</w:t>
      </w:r>
    </w:p>
    <w:bookmarkEnd w:id="5560"/>
    <w:bookmarkStart w:name="z5742" w:id="5561"/>
    <w:p>
      <w:pPr>
        <w:spacing w:after="0"/>
        <w:ind w:left="0"/>
        <w:jc w:val="both"/>
      </w:pPr>
      <w:r>
        <w:rPr>
          <w:rFonts w:ascii="Times New Roman"/>
          <w:b w:val="false"/>
          <w:i w:val="false"/>
          <w:color w:val="000000"/>
          <w:sz w:val="28"/>
        </w:rPr>
        <w:t>
      уплотнение загрузочных люков;</w:t>
      </w:r>
    </w:p>
    <w:bookmarkEnd w:id="5561"/>
    <w:bookmarkStart w:name="z5743" w:id="5562"/>
    <w:p>
      <w:pPr>
        <w:spacing w:after="0"/>
        <w:ind w:left="0"/>
        <w:jc w:val="both"/>
      </w:pPr>
      <w:r>
        <w:rPr>
          <w:rFonts w:ascii="Times New Roman"/>
          <w:b w:val="false"/>
          <w:i w:val="false"/>
          <w:color w:val="000000"/>
          <w:sz w:val="28"/>
        </w:rPr>
        <w:t>
      ремонт обслуживаемого оборудования.</w:t>
      </w:r>
    </w:p>
    <w:bookmarkEnd w:id="5562"/>
    <w:bookmarkStart w:name="z5744" w:id="5563"/>
    <w:p>
      <w:pPr>
        <w:spacing w:after="0"/>
        <w:ind w:left="0"/>
        <w:jc w:val="both"/>
      </w:pPr>
      <w:r>
        <w:rPr>
          <w:rFonts w:ascii="Times New Roman"/>
          <w:b w:val="false"/>
          <w:i w:val="false"/>
          <w:color w:val="000000"/>
          <w:sz w:val="28"/>
        </w:rPr>
        <w:t>
      838. Должен знать:</w:t>
      </w:r>
    </w:p>
    <w:bookmarkEnd w:id="5563"/>
    <w:bookmarkStart w:name="z5745" w:id="5564"/>
    <w:p>
      <w:pPr>
        <w:spacing w:after="0"/>
        <w:ind w:left="0"/>
        <w:jc w:val="both"/>
      </w:pPr>
      <w:r>
        <w:rPr>
          <w:rFonts w:ascii="Times New Roman"/>
          <w:b w:val="false"/>
          <w:i w:val="false"/>
          <w:color w:val="000000"/>
          <w:sz w:val="28"/>
        </w:rPr>
        <w:t>
      технологический процесс получения пекового кокса;</w:t>
      </w:r>
    </w:p>
    <w:bookmarkEnd w:id="5564"/>
    <w:bookmarkStart w:name="z5746" w:id="5565"/>
    <w:p>
      <w:pPr>
        <w:spacing w:after="0"/>
        <w:ind w:left="0"/>
        <w:jc w:val="both"/>
      </w:pPr>
      <w:r>
        <w:rPr>
          <w:rFonts w:ascii="Times New Roman"/>
          <w:b w:val="false"/>
          <w:i w:val="false"/>
          <w:color w:val="000000"/>
          <w:sz w:val="28"/>
        </w:rPr>
        <w:t>
      устройство и принцип работы установок по производству пека и другого обслуживаемого оборудования.</w:t>
      </w:r>
    </w:p>
    <w:bookmarkEnd w:id="5565"/>
    <w:bookmarkStart w:name="z5747" w:id="5566"/>
    <w:p>
      <w:pPr>
        <w:spacing w:after="0"/>
        <w:ind w:left="0"/>
        <w:jc w:val="left"/>
      </w:pPr>
      <w:r>
        <w:rPr>
          <w:rFonts w:ascii="Times New Roman"/>
          <w:b/>
          <w:i w:val="false"/>
          <w:color w:val="000000"/>
        </w:rPr>
        <w:t xml:space="preserve"> Параграф 3. Аппаратчик по загрузке пека,</w:t>
      </w:r>
      <w:r>
        <w:br/>
      </w:r>
      <w:r>
        <w:rPr>
          <w:rFonts w:ascii="Times New Roman"/>
          <w:b/>
          <w:i w:val="false"/>
          <w:color w:val="000000"/>
        </w:rPr>
        <w:t>6-й разряд</w:t>
      </w:r>
    </w:p>
    <w:bookmarkEnd w:id="5566"/>
    <w:bookmarkStart w:name="z5748" w:id="5567"/>
    <w:p>
      <w:pPr>
        <w:spacing w:after="0"/>
        <w:ind w:left="0"/>
        <w:jc w:val="both"/>
      </w:pPr>
      <w:r>
        <w:rPr>
          <w:rFonts w:ascii="Times New Roman"/>
          <w:b w:val="false"/>
          <w:i w:val="false"/>
          <w:color w:val="000000"/>
          <w:sz w:val="28"/>
        </w:rPr>
        <w:t>
      839. Характеристика работ:</w:t>
      </w:r>
    </w:p>
    <w:bookmarkEnd w:id="5567"/>
    <w:bookmarkStart w:name="z5749" w:id="5568"/>
    <w:p>
      <w:pPr>
        <w:spacing w:after="0"/>
        <w:ind w:left="0"/>
        <w:jc w:val="both"/>
      </w:pPr>
      <w:r>
        <w:rPr>
          <w:rFonts w:ascii="Times New Roman"/>
          <w:b w:val="false"/>
          <w:i w:val="false"/>
          <w:color w:val="000000"/>
          <w:sz w:val="28"/>
        </w:rPr>
        <w:t>
      загрузка пека в камеры установки с часовой производительностью до 10 т пекового кокса;</w:t>
      </w:r>
    </w:p>
    <w:bookmarkEnd w:id="5568"/>
    <w:bookmarkStart w:name="z5750" w:id="5569"/>
    <w:p>
      <w:pPr>
        <w:spacing w:after="0"/>
        <w:ind w:left="0"/>
        <w:jc w:val="both"/>
      </w:pPr>
      <w:r>
        <w:rPr>
          <w:rFonts w:ascii="Times New Roman"/>
          <w:b w:val="false"/>
          <w:i w:val="false"/>
          <w:color w:val="000000"/>
          <w:sz w:val="28"/>
        </w:rPr>
        <w:t>
      подготовка установки с часовой производительностью свыше 10 т пекового кокса к загрузке пека и выдаче кокса;</w:t>
      </w:r>
    </w:p>
    <w:bookmarkEnd w:id="5569"/>
    <w:bookmarkStart w:name="z5751" w:id="5570"/>
    <w:p>
      <w:pPr>
        <w:spacing w:after="0"/>
        <w:ind w:left="0"/>
        <w:jc w:val="both"/>
      </w:pPr>
      <w:r>
        <w:rPr>
          <w:rFonts w:ascii="Times New Roman"/>
          <w:b w:val="false"/>
          <w:i w:val="false"/>
          <w:color w:val="000000"/>
          <w:sz w:val="28"/>
        </w:rPr>
        <w:t>
      проверка исправности пекопроводов, загрузочных кранов, патрубков, газовых краников, паровой инжекции и сигнализации.</w:t>
      </w:r>
    </w:p>
    <w:bookmarkEnd w:id="5570"/>
    <w:p>
      <w:pPr>
        <w:spacing w:after="0"/>
        <w:ind w:left="0"/>
        <w:jc w:val="both"/>
      </w:pPr>
      <w:r>
        <w:rPr>
          <w:rFonts w:ascii="Times New Roman"/>
          <w:b w:val="false"/>
          <w:i w:val="false"/>
          <w:color w:val="000000"/>
          <w:sz w:val="28"/>
        </w:rPr>
        <w:t>
      840. Должен знать:</w:t>
      </w:r>
    </w:p>
    <w:bookmarkStart w:name="z5752" w:id="5571"/>
    <w:p>
      <w:pPr>
        <w:spacing w:after="0"/>
        <w:ind w:left="0"/>
        <w:jc w:val="both"/>
      </w:pPr>
      <w:r>
        <w:rPr>
          <w:rFonts w:ascii="Times New Roman"/>
          <w:b w:val="false"/>
          <w:i w:val="false"/>
          <w:color w:val="000000"/>
          <w:sz w:val="28"/>
        </w:rPr>
        <w:t>
      устройство, принцип работы и правила технической эксплуатации пековых печей, другого обслуживаемого оборудования;</w:t>
      </w:r>
    </w:p>
    <w:bookmarkEnd w:id="5571"/>
    <w:bookmarkStart w:name="z5753" w:id="5572"/>
    <w:p>
      <w:pPr>
        <w:spacing w:after="0"/>
        <w:ind w:left="0"/>
        <w:jc w:val="both"/>
      </w:pPr>
      <w:r>
        <w:rPr>
          <w:rFonts w:ascii="Times New Roman"/>
          <w:b w:val="false"/>
          <w:i w:val="false"/>
          <w:color w:val="000000"/>
          <w:sz w:val="28"/>
        </w:rPr>
        <w:t>
      режимы работы газосборников;</w:t>
      </w:r>
    </w:p>
    <w:bookmarkEnd w:id="5572"/>
    <w:bookmarkStart w:name="z5754" w:id="5573"/>
    <w:p>
      <w:pPr>
        <w:spacing w:after="0"/>
        <w:ind w:left="0"/>
        <w:jc w:val="both"/>
      </w:pPr>
      <w:r>
        <w:rPr>
          <w:rFonts w:ascii="Times New Roman"/>
          <w:b w:val="false"/>
          <w:i w:val="false"/>
          <w:color w:val="000000"/>
          <w:sz w:val="28"/>
        </w:rPr>
        <w:t>
      требования государственных стандартов, предъявляемые к качеству жидкого пека и пекового кокса;</w:t>
      </w:r>
    </w:p>
    <w:bookmarkEnd w:id="5573"/>
    <w:bookmarkStart w:name="z5755" w:id="5574"/>
    <w:p>
      <w:pPr>
        <w:spacing w:after="0"/>
        <w:ind w:left="0"/>
        <w:jc w:val="both"/>
      </w:pPr>
      <w:r>
        <w:rPr>
          <w:rFonts w:ascii="Times New Roman"/>
          <w:b w:val="false"/>
          <w:i w:val="false"/>
          <w:color w:val="000000"/>
          <w:sz w:val="28"/>
        </w:rPr>
        <w:t>
      способ определения полноты загрузки печей; график загрузки печей.</w:t>
      </w:r>
    </w:p>
    <w:bookmarkEnd w:id="5574"/>
    <w:bookmarkStart w:name="z5756" w:id="5575"/>
    <w:p>
      <w:pPr>
        <w:spacing w:after="0"/>
        <w:ind w:left="0"/>
        <w:jc w:val="both"/>
      </w:pPr>
      <w:r>
        <w:rPr>
          <w:rFonts w:ascii="Times New Roman"/>
          <w:b w:val="false"/>
          <w:i w:val="false"/>
          <w:color w:val="000000"/>
          <w:sz w:val="28"/>
        </w:rPr>
        <w:t>
      При загрузке жидкого пека в камеры установки с часовой производительностью свыше 10 т пекового кокса (требуется среднее специальное образование) - 7-й разряд.</w:t>
      </w:r>
    </w:p>
    <w:bookmarkEnd w:id="5575"/>
    <w:bookmarkStart w:name="z5757" w:id="5576"/>
    <w:p>
      <w:pPr>
        <w:spacing w:after="0"/>
        <w:ind w:left="0"/>
        <w:jc w:val="both"/>
      </w:pPr>
      <w:r>
        <w:rPr>
          <w:rFonts w:ascii="Times New Roman"/>
          <w:b w:val="false"/>
          <w:i w:val="false"/>
          <w:color w:val="000000"/>
          <w:sz w:val="28"/>
        </w:rPr>
        <w:t>
      158. Аппаратчик получения высокотемпературного пека</w:t>
      </w:r>
    </w:p>
    <w:bookmarkEnd w:id="5576"/>
    <w:bookmarkStart w:name="z5758" w:id="5577"/>
    <w:p>
      <w:pPr>
        <w:spacing w:after="0"/>
        <w:ind w:left="0"/>
        <w:jc w:val="left"/>
      </w:pPr>
      <w:r>
        <w:rPr>
          <w:rFonts w:ascii="Times New Roman"/>
          <w:b/>
          <w:i w:val="false"/>
          <w:color w:val="000000"/>
        </w:rPr>
        <w:t xml:space="preserve"> Параграф 1. Аппаратчик получения высокотемпературного пека, 3-й разряд</w:t>
      </w:r>
    </w:p>
    <w:bookmarkEnd w:id="5577"/>
    <w:bookmarkStart w:name="z5759" w:id="5578"/>
    <w:p>
      <w:pPr>
        <w:spacing w:after="0"/>
        <w:ind w:left="0"/>
        <w:jc w:val="both"/>
      </w:pPr>
      <w:r>
        <w:rPr>
          <w:rFonts w:ascii="Times New Roman"/>
          <w:b w:val="false"/>
          <w:i w:val="false"/>
          <w:color w:val="000000"/>
          <w:sz w:val="28"/>
        </w:rPr>
        <w:t>
      841. Характеристика работ:</w:t>
      </w:r>
    </w:p>
    <w:bookmarkEnd w:id="5578"/>
    <w:bookmarkStart w:name="z5760" w:id="5579"/>
    <w:p>
      <w:pPr>
        <w:spacing w:after="0"/>
        <w:ind w:left="0"/>
        <w:jc w:val="both"/>
      </w:pPr>
      <w:r>
        <w:rPr>
          <w:rFonts w:ascii="Times New Roman"/>
          <w:b w:val="false"/>
          <w:i w:val="false"/>
          <w:color w:val="000000"/>
          <w:sz w:val="28"/>
        </w:rPr>
        <w:t>
      участие в ведении технологического процесса получения высокотемпературного пека;</w:t>
      </w:r>
    </w:p>
    <w:bookmarkEnd w:id="5579"/>
    <w:bookmarkStart w:name="z5761" w:id="5580"/>
    <w:p>
      <w:pPr>
        <w:spacing w:after="0"/>
        <w:ind w:left="0"/>
        <w:jc w:val="both"/>
      </w:pPr>
      <w:r>
        <w:rPr>
          <w:rFonts w:ascii="Times New Roman"/>
          <w:b w:val="false"/>
          <w:i w:val="false"/>
          <w:color w:val="000000"/>
          <w:sz w:val="28"/>
        </w:rPr>
        <w:t>
      обслуживание смоляных и пековых насосов;</w:t>
      </w:r>
    </w:p>
    <w:bookmarkEnd w:id="5580"/>
    <w:bookmarkStart w:name="z5762" w:id="5581"/>
    <w:p>
      <w:pPr>
        <w:spacing w:after="0"/>
        <w:ind w:left="0"/>
        <w:jc w:val="both"/>
      </w:pPr>
      <w:r>
        <w:rPr>
          <w:rFonts w:ascii="Times New Roman"/>
          <w:b w:val="false"/>
          <w:i w:val="false"/>
          <w:color w:val="000000"/>
          <w:sz w:val="28"/>
        </w:rPr>
        <w:t>
      переключение кранов на пекопроводах;</w:t>
      </w:r>
    </w:p>
    <w:bookmarkEnd w:id="5581"/>
    <w:bookmarkStart w:name="z5763" w:id="5582"/>
    <w:p>
      <w:pPr>
        <w:spacing w:after="0"/>
        <w:ind w:left="0"/>
        <w:jc w:val="both"/>
      </w:pPr>
      <w:r>
        <w:rPr>
          <w:rFonts w:ascii="Times New Roman"/>
          <w:b w:val="false"/>
          <w:i w:val="false"/>
          <w:color w:val="000000"/>
          <w:sz w:val="28"/>
        </w:rPr>
        <w:t>
      отбор проб для определения температуры размягчения пека;</w:t>
      </w:r>
    </w:p>
    <w:bookmarkEnd w:id="5582"/>
    <w:bookmarkStart w:name="z5764" w:id="5583"/>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5583"/>
    <w:bookmarkStart w:name="z5765" w:id="5584"/>
    <w:p>
      <w:pPr>
        <w:spacing w:after="0"/>
        <w:ind w:left="0"/>
        <w:jc w:val="both"/>
      </w:pPr>
      <w:r>
        <w:rPr>
          <w:rFonts w:ascii="Times New Roman"/>
          <w:b w:val="false"/>
          <w:i w:val="false"/>
          <w:color w:val="000000"/>
          <w:sz w:val="28"/>
        </w:rPr>
        <w:t>
      842. Должен знать:</w:t>
      </w:r>
    </w:p>
    <w:bookmarkEnd w:id="5584"/>
    <w:bookmarkStart w:name="z5766" w:id="5585"/>
    <w:p>
      <w:pPr>
        <w:spacing w:after="0"/>
        <w:ind w:left="0"/>
        <w:jc w:val="both"/>
      </w:pPr>
      <w:r>
        <w:rPr>
          <w:rFonts w:ascii="Times New Roman"/>
          <w:b w:val="false"/>
          <w:i w:val="false"/>
          <w:color w:val="000000"/>
          <w:sz w:val="28"/>
        </w:rPr>
        <w:t>
      технологический процесс получения пека;</w:t>
      </w:r>
    </w:p>
    <w:bookmarkEnd w:id="5585"/>
    <w:bookmarkStart w:name="z5767" w:id="5586"/>
    <w:p>
      <w:pPr>
        <w:spacing w:after="0"/>
        <w:ind w:left="0"/>
        <w:jc w:val="both"/>
      </w:pPr>
      <w:r>
        <w:rPr>
          <w:rFonts w:ascii="Times New Roman"/>
          <w:b w:val="false"/>
          <w:i w:val="false"/>
          <w:color w:val="000000"/>
          <w:sz w:val="28"/>
        </w:rPr>
        <w:t>
      принцип работы установки получения высокотемпературного пека;</w:t>
      </w:r>
    </w:p>
    <w:bookmarkEnd w:id="5586"/>
    <w:bookmarkStart w:name="z5768" w:id="5587"/>
    <w:p>
      <w:pPr>
        <w:spacing w:after="0"/>
        <w:ind w:left="0"/>
        <w:jc w:val="both"/>
      </w:pPr>
      <w:r>
        <w:rPr>
          <w:rFonts w:ascii="Times New Roman"/>
          <w:b w:val="false"/>
          <w:i w:val="false"/>
          <w:color w:val="000000"/>
          <w:sz w:val="28"/>
        </w:rPr>
        <w:t>
      методы и способы определения температуры размягчения пека;</w:t>
      </w:r>
    </w:p>
    <w:bookmarkEnd w:id="5587"/>
    <w:bookmarkStart w:name="z5769" w:id="5588"/>
    <w:p>
      <w:pPr>
        <w:spacing w:after="0"/>
        <w:ind w:left="0"/>
        <w:jc w:val="both"/>
      </w:pPr>
      <w:r>
        <w:rPr>
          <w:rFonts w:ascii="Times New Roman"/>
          <w:b w:val="false"/>
          <w:i w:val="false"/>
          <w:color w:val="000000"/>
          <w:sz w:val="28"/>
        </w:rPr>
        <w:t>
      слесарное дело.</w:t>
      </w:r>
    </w:p>
    <w:bookmarkEnd w:id="5588"/>
    <w:bookmarkStart w:name="z5770" w:id="5589"/>
    <w:p>
      <w:pPr>
        <w:spacing w:after="0"/>
        <w:ind w:left="0"/>
        <w:jc w:val="left"/>
      </w:pPr>
      <w:r>
        <w:rPr>
          <w:rFonts w:ascii="Times New Roman"/>
          <w:b/>
          <w:i w:val="false"/>
          <w:color w:val="000000"/>
        </w:rPr>
        <w:t xml:space="preserve"> Параграф 2. Аппаратчик получения высокотемпературного пека, 5-й разряд</w:t>
      </w:r>
    </w:p>
    <w:bookmarkEnd w:id="5589"/>
    <w:bookmarkStart w:name="z5771" w:id="5590"/>
    <w:p>
      <w:pPr>
        <w:spacing w:after="0"/>
        <w:ind w:left="0"/>
        <w:jc w:val="both"/>
      </w:pPr>
      <w:r>
        <w:rPr>
          <w:rFonts w:ascii="Times New Roman"/>
          <w:b w:val="false"/>
          <w:i w:val="false"/>
          <w:color w:val="000000"/>
          <w:sz w:val="28"/>
        </w:rPr>
        <w:t>
      843. Характеристика работ:</w:t>
      </w:r>
    </w:p>
    <w:bookmarkEnd w:id="5590"/>
    <w:bookmarkStart w:name="z5772" w:id="5591"/>
    <w:p>
      <w:pPr>
        <w:spacing w:after="0"/>
        <w:ind w:left="0"/>
        <w:jc w:val="both"/>
      </w:pPr>
      <w:r>
        <w:rPr>
          <w:rFonts w:ascii="Times New Roman"/>
          <w:b w:val="false"/>
          <w:i w:val="false"/>
          <w:color w:val="000000"/>
          <w:sz w:val="28"/>
        </w:rPr>
        <w:t>
      ведение технологического процесса получения высокотемпературного пека на установках с часовой производительностью до 12 т.;</w:t>
      </w:r>
    </w:p>
    <w:bookmarkEnd w:id="5591"/>
    <w:bookmarkStart w:name="z5773" w:id="5592"/>
    <w:p>
      <w:pPr>
        <w:spacing w:after="0"/>
        <w:ind w:left="0"/>
        <w:jc w:val="both"/>
      </w:pPr>
      <w:r>
        <w:rPr>
          <w:rFonts w:ascii="Times New Roman"/>
          <w:b w:val="false"/>
          <w:i w:val="false"/>
          <w:color w:val="000000"/>
          <w:sz w:val="28"/>
        </w:rPr>
        <w:t>
      контроль за отбором проб пека и определение его качества;</w:t>
      </w:r>
    </w:p>
    <w:bookmarkEnd w:id="5592"/>
    <w:bookmarkStart w:name="z5774" w:id="5593"/>
    <w:p>
      <w:pPr>
        <w:spacing w:after="0"/>
        <w:ind w:left="0"/>
        <w:jc w:val="both"/>
      </w:pPr>
      <w:r>
        <w:rPr>
          <w:rFonts w:ascii="Times New Roman"/>
          <w:b w:val="false"/>
          <w:i w:val="false"/>
          <w:color w:val="000000"/>
          <w:sz w:val="28"/>
        </w:rPr>
        <w:t>
      выдача пековой смолы;</w:t>
      </w:r>
    </w:p>
    <w:bookmarkEnd w:id="5593"/>
    <w:bookmarkStart w:name="z5775" w:id="5594"/>
    <w:p>
      <w:pPr>
        <w:spacing w:after="0"/>
        <w:ind w:left="0"/>
        <w:jc w:val="both"/>
      </w:pPr>
      <w:r>
        <w:rPr>
          <w:rFonts w:ascii="Times New Roman"/>
          <w:b w:val="false"/>
          <w:i w:val="false"/>
          <w:color w:val="000000"/>
          <w:sz w:val="28"/>
        </w:rPr>
        <w:t>
      регулирование расхода воздуха;</w:t>
      </w:r>
    </w:p>
    <w:bookmarkEnd w:id="5594"/>
    <w:bookmarkStart w:name="z5776" w:id="5595"/>
    <w:p>
      <w:pPr>
        <w:spacing w:after="0"/>
        <w:ind w:left="0"/>
        <w:jc w:val="both"/>
      </w:pPr>
      <w:r>
        <w:rPr>
          <w:rFonts w:ascii="Times New Roman"/>
          <w:b w:val="false"/>
          <w:i w:val="false"/>
          <w:color w:val="000000"/>
          <w:sz w:val="28"/>
        </w:rPr>
        <w:t>
      замер уровня жидкости в аппаратуре;</w:t>
      </w:r>
    </w:p>
    <w:bookmarkEnd w:id="5595"/>
    <w:bookmarkStart w:name="z5777" w:id="5596"/>
    <w:p>
      <w:pPr>
        <w:spacing w:after="0"/>
        <w:ind w:left="0"/>
        <w:jc w:val="both"/>
      </w:pPr>
      <w:r>
        <w:rPr>
          <w:rFonts w:ascii="Times New Roman"/>
          <w:b w:val="false"/>
          <w:i w:val="false"/>
          <w:color w:val="000000"/>
          <w:sz w:val="28"/>
        </w:rPr>
        <w:t>
      выполнение ремонта обслуживаемого оборудования.</w:t>
      </w:r>
    </w:p>
    <w:bookmarkEnd w:id="5596"/>
    <w:bookmarkStart w:name="z5778" w:id="5597"/>
    <w:p>
      <w:pPr>
        <w:spacing w:after="0"/>
        <w:ind w:left="0"/>
        <w:jc w:val="both"/>
      </w:pPr>
      <w:r>
        <w:rPr>
          <w:rFonts w:ascii="Times New Roman"/>
          <w:b w:val="false"/>
          <w:i w:val="false"/>
          <w:color w:val="000000"/>
          <w:sz w:val="28"/>
        </w:rPr>
        <w:t>
      844. Должен знать:</w:t>
      </w:r>
    </w:p>
    <w:bookmarkEnd w:id="5597"/>
    <w:bookmarkStart w:name="z5779" w:id="5598"/>
    <w:p>
      <w:pPr>
        <w:spacing w:after="0"/>
        <w:ind w:left="0"/>
        <w:jc w:val="both"/>
      </w:pPr>
      <w:r>
        <w:rPr>
          <w:rFonts w:ascii="Times New Roman"/>
          <w:b w:val="false"/>
          <w:i w:val="false"/>
          <w:color w:val="000000"/>
          <w:sz w:val="28"/>
        </w:rPr>
        <w:t>
      технологический процесс окисления смолы и среднетемпературного пека;</w:t>
      </w:r>
    </w:p>
    <w:bookmarkEnd w:id="5598"/>
    <w:bookmarkStart w:name="z5780" w:id="5599"/>
    <w:p>
      <w:pPr>
        <w:spacing w:after="0"/>
        <w:ind w:left="0"/>
        <w:jc w:val="both"/>
      </w:pPr>
      <w:r>
        <w:rPr>
          <w:rFonts w:ascii="Times New Roman"/>
          <w:b w:val="false"/>
          <w:i w:val="false"/>
          <w:color w:val="000000"/>
          <w:sz w:val="28"/>
        </w:rPr>
        <w:t>
      устройство и правила технической эксплуатации установки получения высокотемпературного пека;</w:t>
      </w:r>
    </w:p>
    <w:bookmarkEnd w:id="5599"/>
    <w:bookmarkStart w:name="z5781" w:id="5600"/>
    <w:p>
      <w:pPr>
        <w:spacing w:after="0"/>
        <w:ind w:left="0"/>
        <w:jc w:val="both"/>
      </w:pPr>
      <w:r>
        <w:rPr>
          <w:rFonts w:ascii="Times New Roman"/>
          <w:b w:val="false"/>
          <w:i w:val="false"/>
          <w:color w:val="000000"/>
          <w:sz w:val="28"/>
        </w:rPr>
        <w:t>
      физико-химические свойства смолы, масел, высокотемпературного пека.</w:t>
      </w:r>
    </w:p>
    <w:bookmarkEnd w:id="5600"/>
    <w:bookmarkStart w:name="z5782" w:id="5601"/>
    <w:p>
      <w:pPr>
        <w:spacing w:after="0"/>
        <w:ind w:left="0"/>
        <w:jc w:val="both"/>
      </w:pPr>
      <w:r>
        <w:rPr>
          <w:rFonts w:ascii="Times New Roman"/>
          <w:b w:val="false"/>
          <w:i w:val="false"/>
          <w:color w:val="000000"/>
          <w:sz w:val="28"/>
        </w:rPr>
        <w:t>
      При ведении технологического процесса получения высокотемпературного пека на установках с часовой производительностью свыше 12 т (требуется среднее специальное образование) - 6-й разряд.</w:t>
      </w:r>
    </w:p>
    <w:bookmarkEnd w:id="5601"/>
    <w:bookmarkStart w:name="z5783" w:id="5602"/>
    <w:p>
      <w:pPr>
        <w:spacing w:after="0"/>
        <w:ind w:left="0"/>
        <w:jc w:val="left"/>
      </w:pPr>
      <w:r>
        <w:rPr>
          <w:rFonts w:ascii="Times New Roman"/>
          <w:b/>
          <w:i w:val="false"/>
          <w:color w:val="000000"/>
        </w:rPr>
        <w:t xml:space="preserve"> 159. Аппаратчик получения кумароновой смолы</w:t>
      </w:r>
      <w:r>
        <w:br/>
      </w:r>
      <w:r>
        <w:rPr>
          <w:rFonts w:ascii="Times New Roman"/>
          <w:b/>
          <w:i w:val="false"/>
          <w:color w:val="000000"/>
        </w:rPr>
        <w:t>Параграф 1. Аппаратчик получения кумароновой смолы,</w:t>
      </w:r>
      <w:r>
        <w:br/>
      </w:r>
      <w:r>
        <w:rPr>
          <w:rFonts w:ascii="Times New Roman"/>
          <w:b/>
          <w:i w:val="false"/>
          <w:color w:val="000000"/>
        </w:rPr>
        <w:t>3-й разряд</w:t>
      </w:r>
    </w:p>
    <w:bookmarkEnd w:id="5602"/>
    <w:bookmarkStart w:name="z5785" w:id="5603"/>
    <w:p>
      <w:pPr>
        <w:spacing w:after="0"/>
        <w:ind w:left="0"/>
        <w:jc w:val="both"/>
      </w:pPr>
      <w:r>
        <w:rPr>
          <w:rFonts w:ascii="Times New Roman"/>
          <w:b w:val="false"/>
          <w:i w:val="false"/>
          <w:color w:val="000000"/>
          <w:sz w:val="28"/>
        </w:rPr>
        <w:t>
      845. Характеристика работ:</w:t>
      </w:r>
    </w:p>
    <w:bookmarkEnd w:id="5603"/>
    <w:bookmarkStart w:name="z5786" w:id="5604"/>
    <w:p>
      <w:pPr>
        <w:spacing w:after="0"/>
        <w:ind w:left="0"/>
        <w:jc w:val="both"/>
      </w:pPr>
      <w:r>
        <w:rPr>
          <w:rFonts w:ascii="Times New Roman"/>
          <w:b w:val="false"/>
          <w:i w:val="false"/>
          <w:color w:val="000000"/>
          <w:sz w:val="28"/>
        </w:rPr>
        <w:t>
      ведение технологического процесса получения кумароновой смолы под руководством аппаратчика более высокой квалификации;</w:t>
      </w:r>
    </w:p>
    <w:bookmarkEnd w:id="5604"/>
    <w:bookmarkStart w:name="z5787" w:id="5605"/>
    <w:p>
      <w:pPr>
        <w:spacing w:after="0"/>
        <w:ind w:left="0"/>
        <w:jc w:val="both"/>
      </w:pPr>
      <w:r>
        <w:rPr>
          <w:rFonts w:ascii="Times New Roman"/>
          <w:b w:val="false"/>
          <w:i w:val="false"/>
          <w:color w:val="000000"/>
          <w:sz w:val="28"/>
        </w:rPr>
        <w:t>
      проверка наличия фракций в сборниках в начале и в конце смены;</w:t>
      </w:r>
    </w:p>
    <w:bookmarkEnd w:id="5605"/>
    <w:bookmarkStart w:name="z5788" w:id="5606"/>
    <w:p>
      <w:pPr>
        <w:spacing w:after="0"/>
        <w:ind w:left="0"/>
        <w:jc w:val="both"/>
      </w:pPr>
      <w:r>
        <w:rPr>
          <w:rFonts w:ascii="Times New Roman"/>
          <w:b w:val="false"/>
          <w:i w:val="false"/>
          <w:color w:val="000000"/>
          <w:sz w:val="28"/>
        </w:rPr>
        <w:t>
      участие в загрузке и разгрузке куба, выдаче смолы на барабанные охладители;</w:t>
      </w:r>
    </w:p>
    <w:bookmarkEnd w:id="5606"/>
    <w:bookmarkStart w:name="z5789" w:id="5607"/>
    <w:p>
      <w:pPr>
        <w:spacing w:after="0"/>
        <w:ind w:left="0"/>
        <w:jc w:val="both"/>
      </w:pPr>
      <w:r>
        <w:rPr>
          <w:rFonts w:ascii="Times New Roman"/>
          <w:b w:val="false"/>
          <w:i w:val="false"/>
          <w:color w:val="000000"/>
          <w:sz w:val="28"/>
        </w:rPr>
        <w:t>
      наблюдение за режимом отпарки фракций;</w:t>
      </w:r>
    </w:p>
    <w:bookmarkEnd w:id="5607"/>
    <w:bookmarkStart w:name="z5790" w:id="5608"/>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в его ремонте.</w:t>
      </w:r>
    </w:p>
    <w:bookmarkEnd w:id="5608"/>
    <w:bookmarkStart w:name="z5791" w:id="5609"/>
    <w:p>
      <w:pPr>
        <w:spacing w:after="0"/>
        <w:ind w:left="0"/>
        <w:jc w:val="both"/>
      </w:pPr>
      <w:r>
        <w:rPr>
          <w:rFonts w:ascii="Times New Roman"/>
          <w:b w:val="false"/>
          <w:i w:val="false"/>
          <w:color w:val="000000"/>
          <w:sz w:val="28"/>
        </w:rPr>
        <w:t>
      846. Должен знать:</w:t>
      </w:r>
    </w:p>
    <w:bookmarkEnd w:id="5609"/>
    <w:bookmarkStart w:name="z5792" w:id="5610"/>
    <w:p>
      <w:pPr>
        <w:spacing w:after="0"/>
        <w:ind w:left="0"/>
        <w:jc w:val="both"/>
      </w:pPr>
      <w:r>
        <w:rPr>
          <w:rFonts w:ascii="Times New Roman"/>
          <w:b w:val="false"/>
          <w:i w:val="false"/>
          <w:color w:val="000000"/>
          <w:sz w:val="28"/>
        </w:rPr>
        <w:t>
      основы технологического процесса ректификации тяжелого бензола и отпарки очищенных фракций;</w:t>
      </w:r>
    </w:p>
    <w:bookmarkEnd w:id="5610"/>
    <w:bookmarkStart w:name="z5793" w:id="5611"/>
    <w:p>
      <w:pPr>
        <w:spacing w:after="0"/>
        <w:ind w:left="0"/>
        <w:jc w:val="both"/>
      </w:pPr>
      <w:r>
        <w:rPr>
          <w:rFonts w:ascii="Times New Roman"/>
          <w:b w:val="false"/>
          <w:i w:val="false"/>
          <w:color w:val="000000"/>
          <w:sz w:val="28"/>
        </w:rPr>
        <w:t>
      принцип работы обслуживаемого оборудования;</w:t>
      </w:r>
    </w:p>
    <w:bookmarkEnd w:id="5611"/>
    <w:bookmarkStart w:name="z5794" w:id="5612"/>
    <w:p>
      <w:pPr>
        <w:spacing w:after="0"/>
        <w:ind w:left="0"/>
        <w:jc w:val="both"/>
      </w:pPr>
      <w:r>
        <w:rPr>
          <w:rFonts w:ascii="Times New Roman"/>
          <w:b w:val="false"/>
          <w:i w:val="false"/>
          <w:color w:val="000000"/>
          <w:sz w:val="28"/>
        </w:rPr>
        <w:t>
      физико-химические свойства сырья;</w:t>
      </w:r>
    </w:p>
    <w:bookmarkEnd w:id="5612"/>
    <w:bookmarkStart w:name="z5795" w:id="5613"/>
    <w:p>
      <w:pPr>
        <w:spacing w:after="0"/>
        <w:ind w:left="0"/>
        <w:jc w:val="both"/>
      </w:pPr>
      <w:r>
        <w:rPr>
          <w:rFonts w:ascii="Times New Roman"/>
          <w:b w:val="false"/>
          <w:i w:val="false"/>
          <w:color w:val="000000"/>
          <w:sz w:val="28"/>
        </w:rPr>
        <w:t>
      требования, предъявляемые к качеству продукции;</w:t>
      </w:r>
    </w:p>
    <w:bookmarkEnd w:id="5613"/>
    <w:bookmarkStart w:name="z5796" w:id="5614"/>
    <w:p>
      <w:pPr>
        <w:spacing w:after="0"/>
        <w:ind w:left="0"/>
        <w:jc w:val="both"/>
      </w:pPr>
      <w:r>
        <w:rPr>
          <w:rFonts w:ascii="Times New Roman"/>
          <w:b w:val="false"/>
          <w:i w:val="false"/>
          <w:color w:val="000000"/>
          <w:sz w:val="28"/>
        </w:rPr>
        <w:t>
      слесарное дело.</w:t>
      </w:r>
    </w:p>
    <w:bookmarkEnd w:id="5614"/>
    <w:bookmarkStart w:name="z5797" w:id="5615"/>
    <w:p>
      <w:pPr>
        <w:spacing w:after="0"/>
        <w:ind w:left="0"/>
        <w:jc w:val="left"/>
      </w:pPr>
      <w:r>
        <w:rPr>
          <w:rFonts w:ascii="Times New Roman"/>
          <w:b/>
          <w:i w:val="false"/>
          <w:color w:val="000000"/>
        </w:rPr>
        <w:t xml:space="preserve"> Параграф 2. Аппаратчик получения кумароновой смолы,</w:t>
      </w:r>
      <w:r>
        <w:br/>
      </w:r>
      <w:r>
        <w:rPr>
          <w:rFonts w:ascii="Times New Roman"/>
          <w:b/>
          <w:i w:val="false"/>
          <w:color w:val="000000"/>
        </w:rPr>
        <w:t>4-й разряд</w:t>
      </w:r>
    </w:p>
    <w:bookmarkEnd w:id="5615"/>
    <w:bookmarkStart w:name="z5798" w:id="5616"/>
    <w:p>
      <w:pPr>
        <w:spacing w:after="0"/>
        <w:ind w:left="0"/>
        <w:jc w:val="both"/>
      </w:pPr>
      <w:r>
        <w:rPr>
          <w:rFonts w:ascii="Times New Roman"/>
          <w:b w:val="false"/>
          <w:i w:val="false"/>
          <w:color w:val="000000"/>
          <w:sz w:val="28"/>
        </w:rPr>
        <w:t>
      847. Характеристика работ:</w:t>
      </w:r>
    </w:p>
    <w:bookmarkEnd w:id="5616"/>
    <w:bookmarkStart w:name="z5799" w:id="5617"/>
    <w:p>
      <w:pPr>
        <w:spacing w:after="0"/>
        <w:ind w:left="0"/>
        <w:jc w:val="both"/>
      </w:pPr>
      <w:r>
        <w:rPr>
          <w:rFonts w:ascii="Times New Roman"/>
          <w:b w:val="false"/>
          <w:i w:val="false"/>
          <w:color w:val="000000"/>
          <w:sz w:val="28"/>
        </w:rPr>
        <w:t>
      ведение технологического процесса получения светлой кумароновой смолы под руководством аппаратчика более высокой квалификации;</w:t>
      </w:r>
    </w:p>
    <w:bookmarkEnd w:id="5617"/>
    <w:bookmarkStart w:name="z5800" w:id="5618"/>
    <w:p>
      <w:pPr>
        <w:spacing w:after="0"/>
        <w:ind w:left="0"/>
        <w:jc w:val="both"/>
      </w:pPr>
      <w:r>
        <w:rPr>
          <w:rFonts w:ascii="Times New Roman"/>
          <w:b w:val="false"/>
          <w:i w:val="false"/>
          <w:color w:val="000000"/>
          <w:sz w:val="28"/>
        </w:rPr>
        <w:t>
      подготовка и подача сырья, катализатора и воды в аппараты;</w:t>
      </w:r>
    </w:p>
    <w:bookmarkEnd w:id="5618"/>
    <w:bookmarkStart w:name="z5801" w:id="5619"/>
    <w:p>
      <w:pPr>
        <w:spacing w:after="0"/>
        <w:ind w:left="0"/>
        <w:jc w:val="both"/>
      </w:pPr>
      <w:r>
        <w:rPr>
          <w:rFonts w:ascii="Times New Roman"/>
          <w:b w:val="false"/>
          <w:i w:val="false"/>
          <w:color w:val="000000"/>
          <w:sz w:val="28"/>
        </w:rPr>
        <w:t>
      контроль за расходом циркулирующей через полимеризатор жидкости;</w:t>
      </w:r>
    </w:p>
    <w:bookmarkEnd w:id="5619"/>
    <w:bookmarkStart w:name="z5802" w:id="5620"/>
    <w:p>
      <w:pPr>
        <w:spacing w:after="0"/>
        <w:ind w:left="0"/>
        <w:jc w:val="both"/>
      </w:pPr>
      <w:r>
        <w:rPr>
          <w:rFonts w:ascii="Times New Roman"/>
          <w:b w:val="false"/>
          <w:i w:val="false"/>
          <w:color w:val="000000"/>
          <w:sz w:val="28"/>
        </w:rPr>
        <w:t>
      промывка полимеризатора водой и нейтрализация его раствором соды;</w:t>
      </w:r>
    </w:p>
    <w:bookmarkEnd w:id="5620"/>
    <w:bookmarkStart w:name="z5803" w:id="5621"/>
    <w:p>
      <w:pPr>
        <w:spacing w:after="0"/>
        <w:ind w:left="0"/>
        <w:jc w:val="both"/>
      </w:pPr>
      <w:r>
        <w:rPr>
          <w:rFonts w:ascii="Times New Roman"/>
          <w:b w:val="false"/>
          <w:i w:val="false"/>
          <w:color w:val="000000"/>
          <w:sz w:val="28"/>
        </w:rPr>
        <w:t>
      отпарка растворителя от смолы;</w:t>
      </w:r>
    </w:p>
    <w:bookmarkEnd w:id="5621"/>
    <w:bookmarkStart w:name="z5804" w:id="5622"/>
    <w:p>
      <w:pPr>
        <w:spacing w:after="0"/>
        <w:ind w:left="0"/>
        <w:jc w:val="both"/>
      </w:pPr>
      <w:r>
        <w:rPr>
          <w:rFonts w:ascii="Times New Roman"/>
          <w:b w:val="false"/>
          <w:i w:val="false"/>
          <w:color w:val="000000"/>
          <w:sz w:val="28"/>
        </w:rPr>
        <w:t>
      ректификация сольвента;</w:t>
      </w:r>
    </w:p>
    <w:bookmarkEnd w:id="5622"/>
    <w:bookmarkStart w:name="z5805" w:id="5623"/>
    <w:p>
      <w:pPr>
        <w:spacing w:after="0"/>
        <w:ind w:left="0"/>
        <w:jc w:val="both"/>
      </w:pPr>
      <w:r>
        <w:rPr>
          <w:rFonts w:ascii="Times New Roman"/>
          <w:b w:val="false"/>
          <w:i w:val="false"/>
          <w:color w:val="000000"/>
          <w:sz w:val="28"/>
        </w:rPr>
        <w:t>
      отбор проб.</w:t>
      </w:r>
    </w:p>
    <w:bookmarkEnd w:id="5623"/>
    <w:bookmarkStart w:name="z5806" w:id="5624"/>
    <w:p>
      <w:pPr>
        <w:spacing w:after="0"/>
        <w:ind w:left="0"/>
        <w:jc w:val="both"/>
      </w:pPr>
      <w:r>
        <w:rPr>
          <w:rFonts w:ascii="Times New Roman"/>
          <w:b w:val="false"/>
          <w:i w:val="false"/>
          <w:color w:val="000000"/>
          <w:sz w:val="28"/>
        </w:rPr>
        <w:t>
      848. Должен знать:</w:t>
      </w:r>
    </w:p>
    <w:bookmarkEnd w:id="5624"/>
    <w:bookmarkStart w:name="z5807" w:id="5625"/>
    <w:p>
      <w:pPr>
        <w:spacing w:after="0"/>
        <w:ind w:left="0"/>
        <w:jc w:val="both"/>
      </w:pPr>
      <w:r>
        <w:rPr>
          <w:rFonts w:ascii="Times New Roman"/>
          <w:b w:val="false"/>
          <w:i w:val="false"/>
          <w:color w:val="000000"/>
          <w:sz w:val="28"/>
        </w:rPr>
        <w:t>
      основы технологического процесса получения светлой кумароновой смолы;</w:t>
      </w:r>
    </w:p>
    <w:bookmarkEnd w:id="5625"/>
    <w:bookmarkStart w:name="z5808" w:id="5626"/>
    <w:p>
      <w:pPr>
        <w:spacing w:after="0"/>
        <w:ind w:left="0"/>
        <w:jc w:val="both"/>
      </w:pPr>
      <w:r>
        <w:rPr>
          <w:rFonts w:ascii="Times New Roman"/>
          <w:b w:val="false"/>
          <w:i w:val="false"/>
          <w:color w:val="000000"/>
          <w:sz w:val="28"/>
        </w:rPr>
        <w:t>
      устройство обслуживаемого оборудования;</w:t>
      </w:r>
    </w:p>
    <w:bookmarkEnd w:id="5626"/>
    <w:bookmarkStart w:name="z5809" w:id="5627"/>
    <w:p>
      <w:pPr>
        <w:spacing w:after="0"/>
        <w:ind w:left="0"/>
        <w:jc w:val="both"/>
      </w:pPr>
      <w:r>
        <w:rPr>
          <w:rFonts w:ascii="Times New Roman"/>
          <w:b w:val="false"/>
          <w:i w:val="false"/>
          <w:color w:val="000000"/>
          <w:sz w:val="28"/>
        </w:rPr>
        <w:t>
      технологический процесс ректификации сольвента.</w:t>
      </w:r>
    </w:p>
    <w:bookmarkEnd w:id="5627"/>
    <w:bookmarkStart w:name="z5810" w:id="5628"/>
    <w:p>
      <w:pPr>
        <w:spacing w:after="0"/>
        <w:ind w:left="0"/>
        <w:jc w:val="left"/>
      </w:pPr>
      <w:r>
        <w:rPr>
          <w:rFonts w:ascii="Times New Roman"/>
          <w:b/>
          <w:i w:val="false"/>
          <w:color w:val="000000"/>
        </w:rPr>
        <w:t xml:space="preserve"> Параграф 3. Аппаратчик получения кумароновой смолы, </w:t>
      </w:r>
      <w:r>
        <w:br/>
      </w:r>
      <w:r>
        <w:rPr>
          <w:rFonts w:ascii="Times New Roman"/>
          <w:b/>
          <w:i w:val="false"/>
          <w:color w:val="000000"/>
        </w:rPr>
        <w:t>5-й разряд</w:t>
      </w:r>
    </w:p>
    <w:bookmarkEnd w:id="5628"/>
    <w:bookmarkStart w:name="z5811" w:id="5629"/>
    <w:p>
      <w:pPr>
        <w:spacing w:after="0"/>
        <w:ind w:left="0"/>
        <w:jc w:val="both"/>
      </w:pPr>
      <w:r>
        <w:rPr>
          <w:rFonts w:ascii="Times New Roman"/>
          <w:b w:val="false"/>
          <w:i w:val="false"/>
          <w:color w:val="000000"/>
          <w:sz w:val="28"/>
        </w:rPr>
        <w:t>
      849. Характеристика работ:</w:t>
      </w:r>
    </w:p>
    <w:bookmarkEnd w:id="5629"/>
    <w:bookmarkStart w:name="z5812" w:id="5630"/>
    <w:p>
      <w:pPr>
        <w:spacing w:after="0"/>
        <w:ind w:left="0"/>
        <w:jc w:val="both"/>
      </w:pPr>
      <w:r>
        <w:rPr>
          <w:rFonts w:ascii="Times New Roman"/>
          <w:b w:val="false"/>
          <w:i w:val="false"/>
          <w:color w:val="000000"/>
          <w:sz w:val="28"/>
        </w:rPr>
        <w:t>
      ведение технологического процесса получения кумароновой смолы;</w:t>
      </w:r>
    </w:p>
    <w:bookmarkEnd w:id="5630"/>
    <w:bookmarkStart w:name="z5813" w:id="5631"/>
    <w:p>
      <w:pPr>
        <w:spacing w:after="0"/>
        <w:ind w:left="0"/>
        <w:jc w:val="both"/>
      </w:pPr>
      <w:r>
        <w:rPr>
          <w:rFonts w:ascii="Times New Roman"/>
          <w:b w:val="false"/>
          <w:i w:val="false"/>
          <w:color w:val="000000"/>
          <w:sz w:val="28"/>
        </w:rPr>
        <w:t>
      регулирование подачи пара в кубы, воды на конденсаторы-холодильники непосредственного действия, рефлюкса на колонны;</w:t>
      </w:r>
    </w:p>
    <w:bookmarkEnd w:id="5631"/>
    <w:bookmarkStart w:name="z5814" w:id="5632"/>
    <w:p>
      <w:pPr>
        <w:spacing w:after="0"/>
        <w:ind w:left="0"/>
        <w:jc w:val="both"/>
      </w:pPr>
      <w:r>
        <w:rPr>
          <w:rFonts w:ascii="Times New Roman"/>
          <w:b w:val="false"/>
          <w:i w:val="false"/>
          <w:color w:val="000000"/>
          <w:sz w:val="28"/>
        </w:rPr>
        <w:t>
      загрузка и разгрузка куба, выдача смолы на барабанные охладители;</w:t>
      </w:r>
    </w:p>
    <w:bookmarkEnd w:id="5632"/>
    <w:bookmarkStart w:name="z5815" w:id="5633"/>
    <w:p>
      <w:pPr>
        <w:spacing w:after="0"/>
        <w:ind w:left="0"/>
        <w:jc w:val="both"/>
      </w:pPr>
      <w:r>
        <w:rPr>
          <w:rFonts w:ascii="Times New Roman"/>
          <w:b w:val="false"/>
          <w:i w:val="false"/>
          <w:color w:val="000000"/>
          <w:sz w:val="28"/>
        </w:rPr>
        <w:t>
      наблюдение за сходом фракций и чистотой отбора продукта;</w:t>
      </w:r>
    </w:p>
    <w:bookmarkEnd w:id="5633"/>
    <w:bookmarkStart w:name="z5816" w:id="5634"/>
    <w:p>
      <w:pPr>
        <w:spacing w:after="0"/>
        <w:ind w:left="0"/>
        <w:jc w:val="both"/>
      </w:pPr>
      <w:r>
        <w:rPr>
          <w:rFonts w:ascii="Times New Roman"/>
          <w:b w:val="false"/>
          <w:i w:val="false"/>
          <w:color w:val="000000"/>
          <w:sz w:val="28"/>
        </w:rPr>
        <w:t>
      выполнение ремонта обслуживаемого оборудования.</w:t>
      </w:r>
    </w:p>
    <w:bookmarkEnd w:id="5634"/>
    <w:bookmarkStart w:name="z5817" w:id="5635"/>
    <w:p>
      <w:pPr>
        <w:spacing w:after="0"/>
        <w:ind w:left="0"/>
        <w:jc w:val="both"/>
      </w:pPr>
      <w:r>
        <w:rPr>
          <w:rFonts w:ascii="Times New Roman"/>
          <w:b w:val="false"/>
          <w:i w:val="false"/>
          <w:color w:val="000000"/>
          <w:sz w:val="28"/>
        </w:rPr>
        <w:t>
      850. Должен знать:</w:t>
      </w:r>
    </w:p>
    <w:bookmarkEnd w:id="5635"/>
    <w:bookmarkStart w:name="z5818" w:id="5636"/>
    <w:p>
      <w:pPr>
        <w:spacing w:after="0"/>
        <w:ind w:left="0"/>
        <w:jc w:val="both"/>
      </w:pPr>
      <w:r>
        <w:rPr>
          <w:rFonts w:ascii="Times New Roman"/>
          <w:b w:val="false"/>
          <w:i w:val="false"/>
          <w:color w:val="000000"/>
          <w:sz w:val="28"/>
        </w:rPr>
        <w:t>
      технологический процесс ректификации тяжелого бензола и отпарки очищенных фракций</w:t>
      </w:r>
    </w:p>
    <w:bookmarkEnd w:id="5636"/>
    <w:bookmarkStart w:name="z5819" w:id="5637"/>
    <w:p>
      <w:pPr>
        <w:spacing w:after="0"/>
        <w:ind w:left="0"/>
        <w:jc w:val="both"/>
      </w:pPr>
      <w:r>
        <w:rPr>
          <w:rFonts w:ascii="Times New Roman"/>
          <w:b w:val="false"/>
          <w:i w:val="false"/>
          <w:color w:val="000000"/>
          <w:sz w:val="28"/>
        </w:rPr>
        <w:t>
      устройство, конструктивные особенности и правила технической эксплуатации обслуживаемого оборудования.</w:t>
      </w:r>
    </w:p>
    <w:bookmarkEnd w:id="5637"/>
    <w:bookmarkStart w:name="z5820" w:id="5638"/>
    <w:p>
      <w:pPr>
        <w:spacing w:after="0"/>
        <w:ind w:left="0"/>
        <w:jc w:val="left"/>
      </w:pPr>
      <w:r>
        <w:rPr>
          <w:rFonts w:ascii="Times New Roman"/>
          <w:b/>
          <w:i w:val="false"/>
          <w:color w:val="000000"/>
        </w:rPr>
        <w:t xml:space="preserve"> Параграф 4. Аппаратчик получения кумароновой смолы,</w:t>
      </w:r>
      <w:r>
        <w:br/>
      </w:r>
      <w:r>
        <w:rPr>
          <w:rFonts w:ascii="Times New Roman"/>
          <w:b/>
          <w:i w:val="false"/>
          <w:color w:val="000000"/>
        </w:rPr>
        <w:t>6-й разряд</w:t>
      </w:r>
    </w:p>
    <w:bookmarkEnd w:id="5638"/>
    <w:bookmarkStart w:name="z5821" w:id="5639"/>
    <w:p>
      <w:pPr>
        <w:spacing w:after="0"/>
        <w:ind w:left="0"/>
        <w:jc w:val="both"/>
      </w:pPr>
      <w:r>
        <w:rPr>
          <w:rFonts w:ascii="Times New Roman"/>
          <w:b w:val="false"/>
          <w:i w:val="false"/>
          <w:color w:val="000000"/>
          <w:sz w:val="28"/>
        </w:rPr>
        <w:t>
      851. Характеристика работ:</w:t>
      </w:r>
    </w:p>
    <w:bookmarkEnd w:id="5639"/>
    <w:bookmarkStart w:name="z5822" w:id="5640"/>
    <w:p>
      <w:pPr>
        <w:spacing w:after="0"/>
        <w:ind w:left="0"/>
        <w:jc w:val="both"/>
      </w:pPr>
      <w:r>
        <w:rPr>
          <w:rFonts w:ascii="Times New Roman"/>
          <w:b w:val="false"/>
          <w:i w:val="false"/>
          <w:color w:val="000000"/>
          <w:sz w:val="28"/>
        </w:rPr>
        <w:t>
      ведение технологического процесса получения светлой кумароновой смолы;</w:t>
      </w:r>
    </w:p>
    <w:bookmarkEnd w:id="5640"/>
    <w:bookmarkStart w:name="z5823" w:id="5641"/>
    <w:p>
      <w:pPr>
        <w:spacing w:after="0"/>
        <w:ind w:left="0"/>
        <w:jc w:val="both"/>
      </w:pPr>
      <w:r>
        <w:rPr>
          <w:rFonts w:ascii="Times New Roman"/>
          <w:b w:val="false"/>
          <w:i w:val="false"/>
          <w:color w:val="000000"/>
          <w:sz w:val="28"/>
        </w:rPr>
        <w:t>
      контроль за расходом сырья, катализатора, температурой полимеризации;</w:t>
      </w:r>
    </w:p>
    <w:bookmarkEnd w:id="5641"/>
    <w:bookmarkStart w:name="z5824" w:id="5642"/>
    <w:p>
      <w:pPr>
        <w:spacing w:after="0"/>
        <w:ind w:left="0"/>
        <w:jc w:val="both"/>
      </w:pPr>
      <w:r>
        <w:rPr>
          <w:rFonts w:ascii="Times New Roman"/>
          <w:b w:val="false"/>
          <w:i w:val="false"/>
          <w:color w:val="000000"/>
          <w:sz w:val="28"/>
        </w:rPr>
        <w:t>
      отбор полимеризованного продукта с непрерывным контролем его вязкости и плотности;</w:t>
      </w:r>
    </w:p>
    <w:bookmarkEnd w:id="5642"/>
    <w:bookmarkStart w:name="z5825" w:id="5643"/>
    <w:p>
      <w:pPr>
        <w:spacing w:after="0"/>
        <w:ind w:left="0"/>
        <w:jc w:val="both"/>
      </w:pPr>
      <w:r>
        <w:rPr>
          <w:rFonts w:ascii="Times New Roman"/>
          <w:b w:val="false"/>
          <w:i w:val="false"/>
          <w:color w:val="000000"/>
          <w:sz w:val="28"/>
        </w:rPr>
        <w:t>
      контроль за поддержанием заданного режима обработки полимеризата, ректификации сольвента, подачей жидкой кумароновой смолы на склад, за отбором проб и результатами их анализа.</w:t>
      </w:r>
    </w:p>
    <w:bookmarkEnd w:id="5643"/>
    <w:bookmarkStart w:name="z5826" w:id="5644"/>
    <w:p>
      <w:pPr>
        <w:spacing w:after="0"/>
        <w:ind w:left="0"/>
        <w:jc w:val="both"/>
      </w:pPr>
      <w:r>
        <w:rPr>
          <w:rFonts w:ascii="Times New Roman"/>
          <w:b w:val="false"/>
          <w:i w:val="false"/>
          <w:color w:val="000000"/>
          <w:sz w:val="28"/>
        </w:rPr>
        <w:t>
      852. Должен знать:</w:t>
      </w:r>
    </w:p>
    <w:bookmarkEnd w:id="5644"/>
    <w:bookmarkStart w:name="z5827" w:id="5645"/>
    <w:p>
      <w:pPr>
        <w:spacing w:after="0"/>
        <w:ind w:left="0"/>
        <w:jc w:val="both"/>
      </w:pPr>
      <w:r>
        <w:rPr>
          <w:rFonts w:ascii="Times New Roman"/>
          <w:b w:val="false"/>
          <w:i w:val="false"/>
          <w:color w:val="000000"/>
          <w:sz w:val="28"/>
        </w:rPr>
        <w:t>
      технологический процесс получения светлой кумароновой смолы;</w:t>
      </w:r>
    </w:p>
    <w:bookmarkEnd w:id="5645"/>
    <w:bookmarkStart w:name="z5828" w:id="5646"/>
    <w:p>
      <w:pPr>
        <w:spacing w:after="0"/>
        <w:ind w:left="0"/>
        <w:jc w:val="both"/>
      </w:pPr>
      <w:r>
        <w:rPr>
          <w:rFonts w:ascii="Times New Roman"/>
          <w:b w:val="false"/>
          <w:i w:val="false"/>
          <w:color w:val="000000"/>
          <w:sz w:val="28"/>
        </w:rPr>
        <w:t>
      устройство и конструктивные особенности обслуживаемого оборудования;</w:t>
      </w:r>
    </w:p>
    <w:bookmarkEnd w:id="5646"/>
    <w:bookmarkStart w:name="z5829" w:id="5647"/>
    <w:p>
      <w:pPr>
        <w:spacing w:after="0"/>
        <w:ind w:left="0"/>
        <w:jc w:val="both"/>
      </w:pPr>
      <w:r>
        <w:rPr>
          <w:rFonts w:ascii="Times New Roman"/>
          <w:b w:val="false"/>
          <w:i w:val="false"/>
          <w:color w:val="000000"/>
          <w:sz w:val="28"/>
        </w:rPr>
        <w:t>
      физико-химические свойства сырья, реактивов, промежуточных продуктов и готовой продукции;</w:t>
      </w:r>
    </w:p>
    <w:bookmarkEnd w:id="5647"/>
    <w:bookmarkStart w:name="z5830" w:id="5648"/>
    <w:p>
      <w:pPr>
        <w:spacing w:after="0"/>
        <w:ind w:left="0"/>
        <w:jc w:val="both"/>
      </w:pPr>
      <w:r>
        <w:rPr>
          <w:rFonts w:ascii="Times New Roman"/>
          <w:b w:val="false"/>
          <w:i w:val="false"/>
          <w:color w:val="000000"/>
          <w:sz w:val="28"/>
        </w:rPr>
        <w:t>
      требования, предъявляемые к качеству продукции.</w:t>
      </w:r>
    </w:p>
    <w:bookmarkEnd w:id="5648"/>
    <w:bookmarkStart w:name="z5831" w:id="5649"/>
    <w:p>
      <w:pPr>
        <w:spacing w:after="0"/>
        <w:ind w:left="0"/>
        <w:jc w:val="both"/>
      </w:pPr>
      <w:r>
        <w:rPr>
          <w:rFonts w:ascii="Times New Roman"/>
          <w:b w:val="false"/>
          <w:i w:val="false"/>
          <w:color w:val="000000"/>
          <w:sz w:val="28"/>
        </w:rPr>
        <w:t>
      853. Требуется среднее специальное образование.</w:t>
      </w:r>
    </w:p>
    <w:bookmarkEnd w:id="5649"/>
    <w:bookmarkStart w:name="z5832" w:id="5650"/>
    <w:p>
      <w:pPr>
        <w:spacing w:after="0"/>
        <w:ind w:left="0"/>
        <w:jc w:val="left"/>
      </w:pPr>
      <w:r>
        <w:rPr>
          <w:rFonts w:ascii="Times New Roman"/>
          <w:b/>
          <w:i w:val="false"/>
          <w:color w:val="000000"/>
        </w:rPr>
        <w:t xml:space="preserve"> 160. Аппаратчик получения сульфата аммония</w:t>
      </w:r>
      <w:r>
        <w:br/>
      </w:r>
      <w:r>
        <w:rPr>
          <w:rFonts w:ascii="Times New Roman"/>
          <w:b/>
          <w:i w:val="false"/>
          <w:color w:val="000000"/>
        </w:rPr>
        <w:t xml:space="preserve">Параграф 1. Аппаратчик получения сульфата аммония, </w:t>
      </w:r>
      <w:r>
        <w:br/>
      </w:r>
      <w:r>
        <w:rPr>
          <w:rFonts w:ascii="Times New Roman"/>
          <w:b/>
          <w:i w:val="false"/>
          <w:color w:val="000000"/>
        </w:rPr>
        <w:t>3-й разряд</w:t>
      </w:r>
    </w:p>
    <w:bookmarkEnd w:id="5650"/>
    <w:bookmarkStart w:name="z5834" w:id="5651"/>
    <w:p>
      <w:pPr>
        <w:spacing w:after="0"/>
        <w:ind w:left="0"/>
        <w:jc w:val="both"/>
      </w:pPr>
      <w:r>
        <w:rPr>
          <w:rFonts w:ascii="Times New Roman"/>
          <w:b w:val="false"/>
          <w:i w:val="false"/>
          <w:color w:val="000000"/>
          <w:sz w:val="28"/>
        </w:rPr>
        <w:t>
      854. Характеристика работ:</w:t>
      </w:r>
    </w:p>
    <w:bookmarkEnd w:id="5651"/>
    <w:bookmarkStart w:name="z5835" w:id="5652"/>
    <w:p>
      <w:pPr>
        <w:spacing w:after="0"/>
        <w:ind w:left="0"/>
        <w:jc w:val="both"/>
      </w:pPr>
      <w:r>
        <w:rPr>
          <w:rFonts w:ascii="Times New Roman"/>
          <w:b w:val="false"/>
          <w:i w:val="false"/>
          <w:color w:val="000000"/>
          <w:sz w:val="28"/>
        </w:rPr>
        <w:t>
      ведение технологического процесса получения сульфата аммония на агрегатах с часовой производительностью до 1,5 т. под руководством аппаратчика более высокой квалификации;</w:t>
      </w:r>
    </w:p>
    <w:bookmarkEnd w:id="5652"/>
    <w:bookmarkStart w:name="z5836" w:id="5653"/>
    <w:p>
      <w:pPr>
        <w:spacing w:after="0"/>
        <w:ind w:left="0"/>
        <w:jc w:val="both"/>
      </w:pPr>
      <w:r>
        <w:rPr>
          <w:rFonts w:ascii="Times New Roman"/>
          <w:b w:val="false"/>
          <w:i w:val="false"/>
          <w:color w:val="000000"/>
          <w:sz w:val="28"/>
        </w:rPr>
        <w:t>
      определение кислотности ванны;</w:t>
      </w:r>
    </w:p>
    <w:bookmarkEnd w:id="5653"/>
    <w:bookmarkStart w:name="z5837" w:id="5654"/>
    <w:p>
      <w:pPr>
        <w:spacing w:after="0"/>
        <w:ind w:left="0"/>
        <w:jc w:val="both"/>
      </w:pPr>
      <w:r>
        <w:rPr>
          <w:rFonts w:ascii="Times New Roman"/>
          <w:b w:val="false"/>
          <w:i w:val="false"/>
          <w:color w:val="000000"/>
          <w:sz w:val="28"/>
        </w:rPr>
        <w:t>
      подача маточного раствора на центрифуги под руководством аппаратчика более высокой квалификация;</w:t>
      </w:r>
    </w:p>
    <w:bookmarkEnd w:id="5654"/>
    <w:bookmarkStart w:name="z5838" w:id="5655"/>
    <w:p>
      <w:pPr>
        <w:spacing w:after="0"/>
        <w:ind w:left="0"/>
        <w:jc w:val="both"/>
      </w:pPr>
      <w:r>
        <w:rPr>
          <w:rFonts w:ascii="Times New Roman"/>
          <w:b w:val="false"/>
          <w:i w:val="false"/>
          <w:color w:val="000000"/>
          <w:sz w:val="28"/>
        </w:rPr>
        <w:t>
      наблюдение за процессом фугования;</w:t>
      </w:r>
    </w:p>
    <w:bookmarkEnd w:id="5655"/>
    <w:bookmarkStart w:name="z5839" w:id="5656"/>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5656"/>
    <w:bookmarkStart w:name="z5840" w:id="5657"/>
    <w:p>
      <w:pPr>
        <w:spacing w:after="0"/>
        <w:ind w:left="0"/>
        <w:jc w:val="both"/>
      </w:pPr>
      <w:r>
        <w:rPr>
          <w:rFonts w:ascii="Times New Roman"/>
          <w:b w:val="false"/>
          <w:i w:val="false"/>
          <w:color w:val="000000"/>
          <w:sz w:val="28"/>
        </w:rPr>
        <w:t>
      855. Должен знать:</w:t>
      </w:r>
    </w:p>
    <w:bookmarkEnd w:id="5657"/>
    <w:bookmarkStart w:name="z5841" w:id="5658"/>
    <w:p>
      <w:pPr>
        <w:spacing w:after="0"/>
        <w:ind w:left="0"/>
        <w:jc w:val="both"/>
      </w:pPr>
      <w:r>
        <w:rPr>
          <w:rFonts w:ascii="Times New Roman"/>
          <w:b w:val="false"/>
          <w:i w:val="false"/>
          <w:color w:val="000000"/>
          <w:sz w:val="28"/>
        </w:rPr>
        <w:t>
      основы технологического процесса получения сульфата аммония;</w:t>
      </w:r>
    </w:p>
    <w:bookmarkEnd w:id="5658"/>
    <w:bookmarkStart w:name="z5842" w:id="5659"/>
    <w:p>
      <w:pPr>
        <w:spacing w:after="0"/>
        <w:ind w:left="0"/>
        <w:jc w:val="both"/>
      </w:pPr>
      <w:r>
        <w:rPr>
          <w:rFonts w:ascii="Times New Roman"/>
          <w:b w:val="false"/>
          <w:i w:val="false"/>
          <w:color w:val="000000"/>
          <w:sz w:val="28"/>
        </w:rPr>
        <w:t>
      принцип работы обслуживаемого оборудования;</w:t>
      </w:r>
    </w:p>
    <w:bookmarkEnd w:id="5659"/>
    <w:bookmarkStart w:name="z5843" w:id="5660"/>
    <w:p>
      <w:pPr>
        <w:spacing w:after="0"/>
        <w:ind w:left="0"/>
        <w:jc w:val="both"/>
      </w:pPr>
      <w:r>
        <w:rPr>
          <w:rFonts w:ascii="Times New Roman"/>
          <w:b w:val="false"/>
          <w:i w:val="false"/>
          <w:color w:val="000000"/>
          <w:sz w:val="28"/>
        </w:rPr>
        <w:t>
      свойства коксового газа и серной кислоты;</w:t>
      </w:r>
    </w:p>
    <w:bookmarkEnd w:id="5660"/>
    <w:bookmarkStart w:name="z5844" w:id="5661"/>
    <w:p>
      <w:pPr>
        <w:spacing w:after="0"/>
        <w:ind w:left="0"/>
        <w:jc w:val="both"/>
      </w:pPr>
      <w:r>
        <w:rPr>
          <w:rFonts w:ascii="Times New Roman"/>
          <w:b w:val="false"/>
          <w:i w:val="false"/>
          <w:color w:val="000000"/>
          <w:sz w:val="28"/>
        </w:rPr>
        <w:t>
      слесарное дело.</w:t>
      </w:r>
    </w:p>
    <w:bookmarkEnd w:id="5661"/>
    <w:bookmarkStart w:name="z5845" w:id="5662"/>
    <w:p>
      <w:pPr>
        <w:spacing w:after="0"/>
        <w:ind w:left="0"/>
        <w:jc w:val="both"/>
      </w:pPr>
      <w:r>
        <w:rPr>
          <w:rFonts w:ascii="Times New Roman"/>
          <w:b w:val="false"/>
          <w:i w:val="false"/>
          <w:color w:val="000000"/>
          <w:sz w:val="28"/>
        </w:rPr>
        <w:t>
      При ведении технологического процесса получения сульфата аммония на агрегатах с часовой производительностью свыше 1,5 т под руководством аппаратчика более высокой квалификации - 4-й разряд.</w:t>
      </w:r>
    </w:p>
    <w:bookmarkEnd w:id="5662"/>
    <w:bookmarkStart w:name="z5846" w:id="5663"/>
    <w:p>
      <w:pPr>
        <w:spacing w:after="0"/>
        <w:ind w:left="0"/>
        <w:jc w:val="left"/>
      </w:pPr>
      <w:r>
        <w:rPr>
          <w:rFonts w:ascii="Times New Roman"/>
          <w:b/>
          <w:i w:val="false"/>
          <w:color w:val="000000"/>
        </w:rPr>
        <w:t xml:space="preserve"> Параграф 2. Аппаратчик получения сульфата аммония,</w:t>
      </w:r>
      <w:r>
        <w:br/>
      </w:r>
      <w:r>
        <w:rPr>
          <w:rFonts w:ascii="Times New Roman"/>
          <w:b/>
          <w:i w:val="false"/>
          <w:color w:val="000000"/>
        </w:rPr>
        <w:t>5-й разряд</w:t>
      </w:r>
    </w:p>
    <w:bookmarkEnd w:id="5663"/>
    <w:bookmarkStart w:name="z5847" w:id="5664"/>
    <w:p>
      <w:pPr>
        <w:spacing w:after="0"/>
        <w:ind w:left="0"/>
        <w:jc w:val="both"/>
      </w:pPr>
      <w:r>
        <w:rPr>
          <w:rFonts w:ascii="Times New Roman"/>
          <w:b w:val="false"/>
          <w:i w:val="false"/>
          <w:color w:val="000000"/>
          <w:sz w:val="28"/>
        </w:rPr>
        <w:t>
      856. Характеристика работ:</w:t>
      </w:r>
    </w:p>
    <w:bookmarkEnd w:id="5664"/>
    <w:bookmarkStart w:name="z5848" w:id="5665"/>
    <w:p>
      <w:pPr>
        <w:spacing w:after="0"/>
        <w:ind w:left="0"/>
        <w:jc w:val="both"/>
      </w:pPr>
      <w:r>
        <w:rPr>
          <w:rFonts w:ascii="Times New Roman"/>
          <w:b w:val="false"/>
          <w:i w:val="false"/>
          <w:color w:val="000000"/>
          <w:sz w:val="28"/>
        </w:rPr>
        <w:t>
      ведение технологического процесса получения сульфата аммония на агрегатах с часовой производительностью до 1,5 т.;</w:t>
      </w:r>
    </w:p>
    <w:bookmarkEnd w:id="5665"/>
    <w:bookmarkStart w:name="z5849" w:id="5666"/>
    <w:p>
      <w:pPr>
        <w:spacing w:after="0"/>
        <w:ind w:left="0"/>
        <w:jc w:val="both"/>
      </w:pPr>
      <w:r>
        <w:rPr>
          <w:rFonts w:ascii="Times New Roman"/>
          <w:b w:val="false"/>
          <w:i w:val="false"/>
          <w:color w:val="000000"/>
          <w:sz w:val="28"/>
        </w:rPr>
        <w:t>
      поддержание постоянного сопротивления сатуратора, решофера, ловушки, заданной температуры и кислотности ванны сатуратора;</w:t>
      </w:r>
    </w:p>
    <w:bookmarkEnd w:id="5666"/>
    <w:bookmarkStart w:name="z5850" w:id="5667"/>
    <w:p>
      <w:pPr>
        <w:spacing w:after="0"/>
        <w:ind w:left="0"/>
        <w:jc w:val="both"/>
      </w:pPr>
      <w:r>
        <w:rPr>
          <w:rFonts w:ascii="Times New Roman"/>
          <w:b w:val="false"/>
          <w:i w:val="false"/>
          <w:color w:val="000000"/>
          <w:sz w:val="28"/>
        </w:rPr>
        <w:t>
      подача кислоты и маточного раствора из сборников;</w:t>
      </w:r>
    </w:p>
    <w:bookmarkEnd w:id="5667"/>
    <w:bookmarkStart w:name="z5851" w:id="5668"/>
    <w:p>
      <w:pPr>
        <w:spacing w:after="0"/>
        <w:ind w:left="0"/>
        <w:jc w:val="both"/>
      </w:pPr>
      <w:r>
        <w:rPr>
          <w:rFonts w:ascii="Times New Roman"/>
          <w:b w:val="false"/>
          <w:i w:val="false"/>
          <w:color w:val="000000"/>
          <w:sz w:val="28"/>
        </w:rPr>
        <w:t>
      анализ маточного раствора;</w:t>
      </w:r>
    </w:p>
    <w:bookmarkEnd w:id="5668"/>
    <w:bookmarkStart w:name="z5852" w:id="5669"/>
    <w:p>
      <w:pPr>
        <w:spacing w:after="0"/>
        <w:ind w:left="0"/>
        <w:jc w:val="both"/>
      </w:pPr>
      <w:r>
        <w:rPr>
          <w:rFonts w:ascii="Times New Roman"/>
          <w:b w:val="false"/>
          <w:i w:val="false"/>
          <w:color w:val="000000"/>
          <w:sz w:val="28"/>
        </w:rPr>
        <w:t>
      наблюдение за работой насосов, центрифуг, кристаллизационного агрегата бессатураторной установки, конденсаторов, пароэжекторных вакуум-насосов, наружных сборников, отстойников; наблюдение за операцией сушки в кипящем слое;</w:t>
      </w:r>
    </w:p>
    <w:bookmarkEnd w:id="5669"/>
    <w:bookmarkStart w:name="z5853" w:id="5670"/>
    <w:p>
      <w:pPr>
        <w:spacing w:after="0"/>
        <w:ind w:left="0"/>
        <w:jc w:val="both"/>
      </w:pPr>
      <w:r>
        <w:rPr>
          <w:rFonts w:ascii="Times New Roman"/>
          <w:b w:val="false"/>
          <w:i w:val="false"/>
          <w:color w:val="000000"/>
          <w:sz w:val="28"/>
        </w:rPr>
        <w:t>
      контроль и регулирование процесса газовой ажитации;</w:t>
      </w:r>
    </w:p>
    <w:bookmarkEnd w:id="5670"/>
    <w:bookmarkStart w:name="z5854" w:id="5671"/>
    <w:p>
      <w:pPr>
        <w:spacing w:after="0"/>
        <w:ind w:left="0"/>
        <w:jc w:val="both"/>
      </w:pPr>
      <w:r>
        <w:rPr>
          <w:rFonts w:ascii="Times New Roman"/>
          <w:b w:val="false"/>
          <w:i w:val="false"/>
          <w:color w:val="000000"/>
          <w:sz w:val="28"/>
        </w:rPr>
        <w:t>
      выполнение ремонта обслуживаемого оборудования, ведение технической документации.</w:t>
      </w:r>
    </w:p>
    <w:bookmarkEnd w:id="5671"/>
    <w:bookmarkStart w:name="z5855" w:id="5672"/>
    <w:p>
      <w:pPr>
        <w:spacing w:after="0"/>
        <w:ind w:left="0"/>
        <w:jc w:val="both"/>
      </w:pPr>
      <w:r>
        <w:rPr>
          <w:rFonts w:ascii="Times New Roman"/>
          <w:b w:val="false"/>
          <w:i w:val="false"/>
          <w:color w:val="000000"/>
          <w:sz w:val="28"/>
        </w:rPr>
        <w:t>
      857. Должен знать:</w:t>
      </w:r>
    </w:p>
    <w:bookmarkEnd w:id="5672"/>
    <w:bookmarkStart w:name="z5856" w:id="5673"/>
    <w:p>
      <w:pPr>
        <w:spacing w:after="0"/>
        <w:ind w:left="0"/>
        <w:jc w:val="both"/>
      </w:pPr>
      <w:r>
        <w:rPr>
          <w:rFonts w:ascii="Times New Roman"/>
          <w:b w:val="false"/>
          <w:i w:val="false"/>
          <w:color w:val="000000"/>
          <w:sz w:val="28"/>
        </w:rPr>
        <w:t>
      технологический процесс получения сульфата аммония;</w:t>
      </w:r>
    </w:p>
    <w:bookmarkEnd w:id="5673"/>
    <w:bookmarkStart w:name="z5857" w:id="5674"/>
    <w:p>
      <w:pPr>
        <w:spacing w:after="0"/>
        <w:ind w:left="0"/>
        <w:jc w:val="both"/>
      </w:pPr>
      <w:r>
        <w:rPr>
          <w:rFonts w:ascii="Times New Roman"/>
          <w:b w:val="false"/>
          <w:i w:val="false"/>
          <w:color w:val="000000"/>
          <w:sz w:val="28"/>
        </w:rPr>
        <w:t>
      устройство и правила технической эксплуатации сатураторов, абсорберов и кристаллизационных агрегатов бессатураторных установок, подогревателей, ловушек, центрифуг, агрегатов для сушки сульфата аммония, гидрозатворов, центробежных насосов, пароэжекторных вакуум-насосов, запорных приспособлений, кристаллоприемников;</w:t>
      </w:r>
    </w:p>
    <w:bookmarkEnd w:id="5674"/>
    <w:bookmarkStart w:name="z5858" w:id="5675"/>
    <w:p>
      <w:pPr>
        <w:spacing w:after="0"/>
        <w:ind w:left="0"/>
        <w:jc w:val="both"/>
      </w:pPr>
      <w:r>
        <w:rPr>
          <w:rFonts w:ascii="Times New Roman"/>
          <w:b w:val="false"/>
          <w:i w:val="false"/>
          <w:color w:val="000000"/>
          <w:sz w:val="28"/>
        </w:rPr>
        <w:t>
      способ определения содержания свободной кислоты в маточном растворе;</w:t>
      </w:r>
    </w:p>
    <w:bookmarkEnd w:id="5675"/>
    <w:bookmarkStart w:name="z5859" w:id="5676"/>
    <w:p>
      <w:pPr>
        <w:spacing w:after="0"/>
        <w:ind w:left="0"/>
        <w:jc w:val="both"/>
      </w:pPr>
      <w:r>
        <w:rPr>
          <w:rFonts w:ascii="Times New Roman"/>
          <w:b w:val="false"/>
          <w:i w:val="false"/>
          <w:color w:val="000000"/>
          <w:sz w:val="28"/>
        </w:rPr>
        <w:t>
      требования, предъявляемые к качеству сульфата аммония.</w:t>
      </w:r>
    </w:p>
    <w:bookmarkEnd w:id="5676"/>
    <w:bookmarkStart w:name="z5860" w:id="5677"/>
    <w:p>
      <w:pPr>
        <w:spacing w:after="0"/>
        <w:ind w:left="0"/>
        <w:jc w:val="both"/>
      </w:pPr>
      <w:r>
        <w:rPr>
          <w:rFonts w:ascii="Times New Roman"/>
          <w:b w:val="false"/>
          <w:i w:val="false"/>
          <w:color w:val="000000"/>
          <w:sz w:val="28"/>
        </w:rPr>
        <w:t>
      При ведении технологического процесса получения сульфата аммония на агрегатах с часовой производительностью свыше 1,5 т (требуется среднее специальное образование) - 6-й разряд.</w:t>
      </w:r>
    </w:p>
    <w:bookmarkEnd w:id="5677"/>
    <w:bookmarkStart w:name="z5861" w:id="5678"/>
    <w:p>
      <w:pPr>
        <w:spacing w:after="0"/>
        <w:ind w:left="0"/>
        <w:jc w:val="left"/>
      </w:pPr>
      <w:r>
        <w:rPr>
          <w:rFonts w:ascii="Times New Roman"/>
          <w:b/>
          <w:i w:val="false"/>
          <w:color w:val="000000"/>
        </w:rPr>
        <w:t xml:space="preserve"> 161. Аппаратчик получения сырого бензола</w:t>
      </w:r>
      <w:r>
        <w:br/>
      </w:r>
      <w:r>
        <w:rPr>
          <w:rFonts w:ascii="Times New Roman"/>
          <w:b/>
          <w:i w:val="false"/>
          <w:color w:val="000000"/>
        </w:rPr>
        <w:t>Параграф 1. Аппаратчик получения сырого бензола,</w:t>
      </w:r>
      <w:r>
        <w:br/>
      </w:r>
      <w:r>
        <w:rPr>
          <w:rFonts w:ascii="Times New Roman"/>
          <w:b/>
          <w:i w:val="false"/>
          <w:color w:val="000000"/>
        </w:rPr>
        <w:t>2-й разряд</w:t>
      </w:r>
    </w:p>
    <w:bookmarkEnd w:id="5678"/>
    <w:bookmarkStart w:name="z5863" w:id="5679"/>
    <w:p>
      <w:pPr>
        <w:spacing w:after="0"/>
        <w:ind w:left="0"/>
        <w:jc w:val="both"/>
      </w:pPr>
      <w:r>
        <w:rPr>
          <w:rFonts w:ascii="Times New Roman"/>
          <w:b w:val="false"/>
          <w:i w:val="false"/>
          <w:color w:val="000000"/>
          <w:sz w:val="28"/>
        </w:rPr>
        <w:t>
      858. Характеристика работ:</w:t>
      </w:r>
    </w:p>
    <w:bookmarkEnd w:id="5679"/>
    <w:bookmarkStart w:name="z5864" w:id="5680"/>
    <w:p>
      <w:pPr>
        <w:spacing w:after="0"/>
        <w:ind w:left="0"/>
        <w:jc w:val="both"/>
      </w:pPr>
      <w:r>
        <w:rPr>
          <w:rFonts w:ascii="Times New Roman"/>
          <w:b w:val="false"/>
          <w:i w:val="false"/>
          <w:color w:val="000000"/>
          <w:sz w:val="28"/>
        </w:rPr>
        <w:t>
      ведение технологического процесса получения сырого бензола путем извлечения его из коксового газа на агрегатах с часовой производительностью до 1,5 т под руководством аппаратчика более высокой квалификации;</w:t>
      </w:r>
    </w:p>
    <w:bookmarkEnd w:id="5680"/>
    <w:bookmarkStart w:name="z5865" w:id="5681"/>
    <w:p>
      <w:pPr>
        <w:spacing w:after="0"/>
        <w:ind w:left="0"/>
        <w:jc w:val="both"/>
      </w:pPr>
      <w:r>
        <w:rPr>
          <w:rFonts w:ascii="Times New Roman"/>
          <w:b w:val="false"/>
          <w:i w:val="false"/>
          <w:color w:val="000000"/>
          <w:sz w:val="28"/>
        </w:rPr>
        <w:t>
      участие в замере уровня бензола в мерниках и перекачка его на склад;</w:t>
      </w:r>
    </w:p>
    <w:bookmarkEnd w:id="5681"/>
    <w:bookmarkStart w:name="z5866" w:id="5682"/>
    <w:p>
      <w:pPr>
        <w:spacing w:after="0"/>
        <w:ind w:left="0"/>
        <w:jc w:val="both"/>
      </w:pPr>
      <w:r>
        <w:rPr>
          <w:rFonts w:ascii="Times New Roman"/>
          <w:b w:val="false"/>
          <w:i w:val="false"/>
          <w:color w:val="000000"/>
          <w:sz w:val="28"/>
        </w:rPr>
        <w:t>
      включение отстойников для очистки от нафталина;</w:t>
      </w:r>
    </w:p>
    <w:bookmarkEnd w:id="5682"/>
    <w:bookmarkStart w:name="z5867" w:id="5683"/>
    <w:p>
      <w:pPr>
        <w:spacing w:after="0"/>
        <w:ind w:left="0"/>
        <w:jc w:val="both"/>
      </w:pPr>
      <w:r>
        <w:rPr>
          <w:rFonts w:ascii="Times New Roman"/>
          <w:b w:val="false"/>
          <w:i w:val="false"/>
          <w:color w:val="000000"/>
          <w:sz w:val="28"/>
        </w:rPr>
        <w:t>
      расплавление и выпуск нафталина из отстойников;</w:t>
      </w:r>
    </w:p>
    <w:bookmarkEnd w:id="5683"/>
    <w:bookmarkStart w:name="z5868" w:id="5684"/>
    <w:p>
      <w:pPr>
        <w:spacing w:after="0"/>
        <w:ind w:left="0"/>
        <w:jc w:val="both"/>
      </w:pPr>
      <w:r>
        <w:rPr>
          <w:rFonts w:ascii="Times New Roman"/>
          <w:b w:val="false"/>
          <w:i w:val="false"/>
          <w:color w:val="000000"/>
          <w:sz w:val="28"/>
        </w:rPr>
        <w:t>
      погрузка в цистерны сырого бензола и выгрузка поглотительного масла;</w:t>
      </w:r>
    </w:p>
    <w:bookmarkEnd w:id="5684"/>
    <w:bookmarkStart w:name="z5869" w:id="5685"/>
    <w:p>
      <w:pPr>
        <w:spacing w:after="0"/>
        <w:ind w:left="0"/>
        <w:jc w:val="both"/>
      </w:pPr>
      <w:r>
        <w:rPr>
          <w:rFonts w:ascii="Times New Roman"/>
          <w:b w:val="false"/>
          <w:i w:val="false"/>
          <w:color w:val="000000"/>
          <w:sz w:val="28"/>
        </w:rPr>
        <w:t>
      наблюдение за работой насосов, контрольно-измерительных приборов;</w:t>
      </w:r>
    </w:p>
    <w:bookmarkEnd w:id="5685"/>
    <w:bookmarkStart w:name="z5870" w:id="5686"/>
    <w:p>
      <w:pPr>
        <w:spacing w:after="0"/>
        <w:ind w:left="0"/>
        <w:jc w:val="both"/>
      </w:pPr>
      <w:r>
        <w:rPr>
          <w:rFonts w:ascii="Times New Roman"/>
          <w:b w:val="false"/>
          <w:i w:val="false"/>
          <w:color w:val="000000"/>
          <w:sz w:val="28"/>
        </w:rPr>
        <w:t>
      поддержание заданного уровня масла;</w:t>
      </w:r>
    </w:p>
    <w:bookmarkEnd w:id="5686"/>
    <w:bookmarkStart w:name="z5871" w:id="568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5687"/>
    <w:bookmarkStart w:name="z5872" w:id="5688"/>
    <w:p>
      <w:pPr>
        <w:spacing w:after="0"/>
        <w:ind w:left="0"/>
        <w:jc w:val="both"/>
      </w:pPr>
      <w:r>
        <w:rPr>
          <w:rFonts w:ascii="Times New Roman"/>
          <w:b w:val="false"/>
          <w:i w:val="false"/>
          <w:color w:val="000000"/>
          <w:sz w:val="28"/>
        </w:rPr>
        <w:t>
      859. Должен знать:</w:t>
      </w:r>
    </w:p>
    <w:bookmarkEnd w:id="5688"/>
    <w:bookmarkStart w:name="z5873" w:id="5689"/>
    <w:p>
      <w:pPr>
        <w:spacing w:after="0"/>
        <w:ind w:left="0"/>
        <w:jc w:val="both"/>
      </w:pPr>
      <w:r>
        <w:rPr>
          <w:rFonts w:ascii="Times New Roman"/>
          <w:b w:val="false"/>
          <w:i w:val="false"/>
          <w:color w:val="000000"/>
          <w:sz w:val="28"/>
        </w:rPr>
        <w:t>
      основы технологического процесса извлечения сырого бензола из коксового газа;</w:t>
      </w:r>
    </w:p>
    <w:bookmarkEnd w:id="5689"/>
    <w:bookmarkStart w:name="z5874" w:id="5690"/>
    <w:p>
      <w:pPr>
        <w:spacing w:after="0"/>
        <w:ind w:left="0"/>
        <w:jc w:val="both"/>
      </w:pPr>
      <w:r>
        <w:rPr>
          <w:rFonts w:ascii="Times New Roman"/>
          <w:b w:val="false"/>
          <w:i w:val="false"/>
          <w:color w:val="000000"/>
          <w:sz w:val="28"/>
        </w:rPr>
        <w:t>
      схему коммуникаций трубопроводов;</w:t>
      </w:r>
    </w:p>
    <w:bookmarkEnd w:id="5690"/>
    <w:bookmarkStart w:name="z5875" w:id="5691"/>
    <w:p>
      <w:pPr>
        <w:spacing w:after="0"/>
        <w:ind w:left="0"/>
        <w:jc w:val="both"/>
      </w:pPr>
      <w:r>
        <w:rPr>
          <w:rFonts w:ascii="Times New Roman"/>
          <w:b w:val="false"/>
          <w:i w:val="false"/>
          <w:color w:val="000000"/>
          <w:sz w:val="28"/>
        </w:rPr>
        <w:t>
      слесарное дело;</w:t>
      </w:r>
    </w:p>
    <w:bookmarkEnd w:id="5691"/>
    <w:bookmarkStart w:name="z5876" w:id="5692"/>
    <w:p>
      <w:pPr>
        <w:spacing w:after="0"/>
        <w:ind w:left="0"/>
        <w:jc w:val="both"/>
      </w:pPr>
      <w:r>
        <w:rPr>
          <w:rFonts w:ascii="Times New Roman"/>
          <w:b w:val="false"/>
          <w:i w:val="false"/>
          <w:color w:val="000000"/>
          <w:sz w:val="28"/>
        </w:rPr>
        <w:t>
      принцип работы и правила технической эксплуатации бензольной разделительной колонны, дефлегматора, конденсатора, сепаратора.</w:t>
      </w:r>
    </w:p>
    <w:bookmarkEnd w:id="5692"/>
    <w:bookmarkStart w:name="z5877" w:id="5693"/>
    <w:p>
      <w:pPr>
        <w:spacing w:after="0"/>
        <w:ind w:left="0"/>
        <w:jc w:val="both"/>
      </w:pPr>
      <w:r>
        <w:rPr>
          <w:rFonts w:ascii="Times New Roman"/>
          <w:b w:val="false"/>
          <w:i w:val="false"/>
          <w:color w:val="000000"/>
          <w:sz w:val="28"/>
        </w:rPr>
        <w:t>
      При ведении технологического процесса получения сырого бензола на агрегатах с часовой производительностью 1,5 т до 3 т бензола под руководством аппаратчика более высокой квалификации - 3-й разряд;</w:t>
      </w:r>
    </w:p>
    <w:bookmarkEnd w:id="5693"/>
    <w:bookmarkStart w:name="z5878" w:id="5694"/>
    <w:p>
      <w:pPr>
        <w:spacing w:after="0"/>
        <w:ind w:left="0"/>
        <w:jc w:val="both"/>
      </w:pPr>
      <w:r>
        <w:rPr>
          <w:rFonts w:ascii="Times New Roman"/>
          <w:b w:val="false"/>
          <w:i w:val="false"/>
          <w:color w:val="000000"/>
          <w:sz w:val="28"/>
        </w:rPr>
        <w:t>
      при ведении технологического процесса получения сырого бензола на агрегатах с часовой производительностью свыше 3 т бензола под руководством аппаратчика более высокой квалификации - 4-й разряд.</w:t>
      </w:r>
    </w:p>
    <w:bookmarkEnd w:id="5694"/>
    <w:bookmarkStart w:name="z5879" w:id="5695"/>
    <w:p>
      <w:pPr>
        <w:spacing w:after="0"/>
        <w:ind w:left="0"/>
        <w:jc w:val="left"/>
      </w:pPr>
      <w:r>
        <w:rPr>
          <w:rFonts w:ascii="Times New Roman"/>
          <w:b/>
          <w:i w:val="false"/>
          <w:color w:val="000000"/>
        </w:rPr>
        <w:t xml:space="preserve"> Параграф 2. Аппаратчик получения сырого бензола,</w:t>
      </w:r>
      <w:r>
        <w:br/>
      </w:r>
      <w:r>
        <w:rPr>
          <w:rFonts w:ascii="Times New Roman"/>
          <w:b/>
          <w:i w:val="false"/>
          <w:color w:val="000000"/>
        </w:rPr>
        <w:t>4-й разряд</w:t>
      </w:r>
    </w:p>
    <w:bookmarkEnd w:id="5695"/>
    <w:bookmarkStart w:name="z5880" w:id="5696"/>
    <w:p>
      <w:pPr>
        <w:spacing w:after="0"/>
        <w:ind w:left="0"/>
        <w:jc w:val="both"/>
      </w:pPr>
      <w:r>
        <w:rPr>
          <w:rFonts w:ascii="Times New Roman"/>
          <w:b w:val="false"/>
          <w:i w:val="false"/>
          <w:color w:val="000000"/>
          <w:sz w:val="28"/>
        </w:rPr>
        <w:t>
      860. Характеристика работ:</w:t>
      </w:r>
    </w:p>
    <w:bookmarkEnd w:id="5696"/>
    <w:bookmarkStart w:name="z5881" w:id="5697"/>
    <w:p>
      <w:pPr>
        <w:spacing w:after="0"/>
        <w:ind w:left="0"/>
        <w:jc w:val="both"/>
      </w:pPr>
      <w:r>
        <w:rPr>
          <w:rFonts w:ascii="Times New Roman"/>
          <w:b w:val="false"/>
          <w:i w:val="false"/>
          <w:color w:val="000000"/>
          <w:sz w:val="28"/>
        </w:rPr>
        <w:t>
      ведение технологического процесса получения сырого бензола путем извлечения его из коксового газа на агрегатах с часовой производительностью до 1,5 т.;</w:t>
      </w:r>
    </w:p>
    <w:bookmarkEnd w:id="5697"/>
    <w:bookmarkStart w:name="z5882" w:id="5698"/>
    <w:p>
      <w:pPr>
        <w:spacing w:after="0"/>
        <w:ind w:left="0"/>
        <w:jc w:val="both"/>
      </w:pPr>
      <w:r>
        <w:rPr>
          <w:rFonts w:ascii="Times New Roman"/>
          <w:b w:val="false"/>
          <w:i w:val="false"/>
          <w:color w:val="000000"/>
          <w:sz w:val="28"/>
        </w:rPr>
        <w:t>
      замер уровня бензола в мерниках;</w:t>
      </w:r>
    </w:p>
    <w:bookmarkEnd w:id="5698"/>
    <w:bookmarkStart w:name="z5883" w:id="5699"/>
    <w:p>
      <w:pPr>
        <w:spacing w:after="0"/>
        <w:ind w:left="0"/>
        <w:jc w:val="both"/>
      </w:pPr>
      <w:r>
        <w:rPr>
          <w:rFonts w:ascii="Times New Roman"/>
          <w:b w:val="false"/>
          <w:i w:val="false"/>
          <w:color w:val="000000"/>
          <w:sz w:val="28"/>
        </w:rPr>
        <w:t>
      отбор проб поглотительного масла;</w:t>
      </w:r>
    </w:p>
    <w:bookmarkEnd w:id="5699"/>
    <w:bookmarkStart w:name="z5884" w:id="5700"/>
    <w:p>
      <w:pPr>
        <w:spacing w:after="0"/>
        <w:ind w:left="0"/>
        <w:jc w:val="both"/>
      </w:pPr>
      <w:r>
        <w:rPr>
          <w:rFonts w:ascii="Times New Roman"/>
          <w:b w:val="false"/>
          <w:i w:val="false"/>
          <w:color w:val="000000"/>
          <w:sz w:val="28"/>
        </w:rPr>
        <w:t>
      обеспечение непрерывного и равномерного поступления в бензольные колонны поглотительного масла, пара и воды;</w:t>
      </w:r>
    </w:p>
    <w:bookmarkEnd w:id="5700"/>
    <w:bookmarkStart w:name="z5885" w:id="5701"/>
    <w:p>
      <w:pPr>
        <w:spacing w:after="0"/>
        <w:ind w:left="0"/>
        <w:jc w:val="both"/>
      </w:pPr>
      <w:r>
        <w:rPr>
          <w:rFonts w:ascii="Times New Roman"/>
          <w:b w:val="false"/>
          <w:i w:val="false"/>
          <w:color w:val="000000"/>
          <w:sz w:val="28"/>
        </w:rPr>
        <w:t>
      наблюдение за работой сепаратора;</w:t>
      </w:r>
    </w:p>
    <w:bookmarkEnd w:id="5701"/>
    <w:bookmarkStart w:name="z5886" w:id="5702"/>
    <w:p>
      <w:pPr>
        <w:spacing w:after="0"/>
        <w:ind w:left="0"/>
        <w:jc w:val="both"/>
      </w:pPr>
      <w:r>
        <w:rPr>
          <w:rFonts w:ascii="Times New Roman"/>
          <w:b w:val="false"/>
          <w:i w:val="false"/>
          <w:color w:val="000000"/>
          <w:sz w:val="28"/>
        </w:rPr>
        <w:t>
      контроль за стоком масла, флегмы;</w:t>
      </w:r>
    </w:p>
    <w:bookmarkEnd w:id="5702"/>
    <w:bookmarkStart w:name="z5887" w:id="5703"/>
    <w:p>
      <w:pPr>
        <w:spacing w:after="0"/>
        <w:ind w:left="0"/>
        <w:jc w:val="both"/>
      </w:pPr>
      <w:r>
        <w:rPr>
          <w:rFonts w:ascii="Times New Roman"/>
          <w:b w:val="false"/>
          <w:i w:val="false"/>
          <w:color w:val="000000"/>
          <w:sz w:val="28"/>
        </w:rPr>
        <w:t>
      выведение заданного количества оборотного поглотительного масла для регенерации;</w:t>
      </w:r>
    </w:p>
    <w:bookmarkEnd w:id="5703"/>
    <w:bookmarkStart w:name="z5888" w:id="5704"/>
    <w:p>
      <w:pPr>
        <w:spacing w:after="0"/>
        <w:ind w:left="0"/>
        <w:jc w:val="both"/>
      </w:pPr>
      <w:r>
        <w:rPr>
          <w:rFonts w:ascii="Times New Roman"/>
          <w:b w:val="false"/>
          <w:i w:val="false"/>
          <w:color w:val="000000"/>
          <w:sz w:val="28"/>
        </w:rPr>
        <w:t>
      отбор проб бензола и полимеров;</w:t>
      </w:r>
    </w:p>
    <w:bookmarkEnd w:id="5704"/>
    <w:bookmarkStart w:name="z5889" w:id="5705"/>
    <w:p>
      <w:pPr>
        <w:spacing w:after="0"/>
        <w:ind w:left="0"/>
        <w:jc w:val="both"/>
      </w:pPr>
      <w:r>
        <w:rPr>
          <w:rFonts w:ascii="Times New Roman"/>
          <w:b w:val="false"/>
          <w:i w:val="false"/>
          <w:color w:val="000000"/>
          <w:sz w:val="28"/>
        </w:rPr>
        <w:t>
      ремонт обслуживаемого оборудования.</w:t>
      </w:r>
    </w:p>
    <w:bookmarkEnd w:id="5705"/>
    <w:bookmarkStart w:name="z5890" w:id="5706"/>
    <w:p>
      <w:pPr>
        <w:spacing w:after="0"/>
        <w:ind w:left="0"/>
        <w:jc w:val="both"/>
      </w:pPr>
      <w:r>
        <w:rPr>
          <w:rFonts w:ascii="Times New Roman"/>
          <w:b w:val="false"/>
          <w:i w:val="false"/>
          <w:color w:val="000000"/>
          <w:sz w:val="28"/>
        </w:rPr>
        <w:t>
      861. Должен знать:</w:t>
      </w:r>
    </w:p>
    <w:bookmarkEnd w:id="5706"/>
    <w:bookmarkStart w:name="z5891" w:id="5707"/>
    <w:p>
      <w:pPr>
        <w:spacing w:after="0"/>
        <w:ind w:left="0"/>
        <w:jc w:val="both"/>
      </w:pPr>
      <w:r>
        <w:rPr>
          <w:rFonts w:ascii="Times New Roman"/>
          <w:b w:val="false"/>
          <w:i w:val="false"/>
          <w:color w:val="000000"/>
          <w:sz w:val="28"/>
        </w:rPr>
        <w:t>
      технологический процесс извлечения сырого бензола из коксового газа;</w:t>
      </w:r>
    </w:p>
    <w:bookmarkEnd w:id="5707"/>
    <w:bookmarkStart w:name="z5892" w:id="5708"/>
    <w:p>
      <w:pPr>
        <w:spacing w:after="0"/>
        <w:ind w:left="0"/>
        <w:jc w:val="both"/>
      </w:pPr>
      <w:r>
        <w:rPr>
          <w:rFonts w:ascii="Times New Roman"/>
          <w:b w:val="false"/>
          <w:i w:val="false"/>
          <w:color w:val="000000"/>
          <w:sz w:val="28"/>
        </w:rPr>
        <w:t>
      устройство бензольной разделительной колонны, дефлегматора, конденсатора и сепаратора;</w:t>
      </w:r>
    </w:p>
    <w:bookmarkEnd w:id="5708"/>
    <w:bookmarkStart w:name="z5893" w:id="5709"/>
    <w:p>
      <w:pPr>
        <w:spacing w:after="0"/>
        <w:ind w:left="0"/>
        <w:jc w:val="both"/>
      </w:pPr>
      <w:r>
        <w:rPr>
          <w:rFonts w:ascii="Times New Roman"/>
          <w:b w:val="false"/>
          <w:i w:val="false"/>
          <w:color w:val="000000"/>
          <w:sz w:val="28"/>
        </w:rPr>
        <w:t>
      требования государственных стандартов, предъявляемые к качеству бензола;</w:t>
      </w:r>
    </w:p>
    <w:bookmarkEnd w:id="5709"/>
    <w:bookmarkStart w:name="z5894" w:id="5710"/>
    <w:p>
      <w:pPr>
        <w:spacing w:after="0"/>
        <w:ind w:left="0"/>
        <w:jc w:val="both"/>
      </w:pPr>
      <w:r>
        <w:rPr>
          <w:rFonts w:ascii="Times New Roman"/>
          <w:b w:val="false"/>
          <w:i w:val="false"/>
          <w:color w:val="000000"/>
          <w:sz w:val="28"/>
        </w:rPr>
        <w:t>
      свойства поглотительного масла и сырого бензола;</w:t>
      </w:r>
    </w:p>
    <w:bookmarkEnd w:id="5710"/>
    <w:bookmarkStart w:name="z5895" w:id="5711"/>
    <w:p>
      <w:pPr>
        <w:spacing w:after="0"/>
        <w:ind w:left="0"/>
        <w:jc w:val="both"/>
      </w:pPr>
      <w:r>
        <w:rPr>
          <w:rFonts w:ascii="Times New Roman"/>
          <w:b w:val="false"/>
          <w:i w:val="false"/>
          <w:color w:val="000000"/>
          <w:sz w:val="28"/>
        </w:rPr>
        <w:t>
      способ определения удельного веса бензола.</w:t>
      </w:r>
    </w:p>
    <w:bookmarkEnd w:id="5711"/>
    <w:bookmarkStart w:name="z5896" w:id="5712"/>
    <w:p>
      <w:pPr>
        <w:spacing w:after="0"/>
        <w:ind w:left="0"/>
        <w:jc w:val="both"/>
      </w:pPr>
      <w:r>
        <w:rPr>
          <w:rFonts w:ascii="Times New Roman"/>
          <w:b w:val="false"/>
          <w:i w:val="false"/>
          <w:color w:val="000000"/>
          <w:sz w:val="28"/>
        </w:rPr>
        <w:t>
      При ведении технологического процесса получения сырого бензола на агрегатах с часовой производительностью 1,5 т до 3 т бензола - 5-й разряд.</w:t>
      </w:r>
    </w:p>
    <w:bookmarkEnd w:id="5712"/>
    <w:bookmarkStart w:name="z5897" w:id="5713"/>
    <w:p>
      <w:pPr>
        <w:spacing w:after="0"/>
        <w:ind w:left="0"/>
        <w:jc w:val="both"/>
      </w:pPr>
      <w:r>
        <w:rPr>
          <w:rFonts w:ascii="Times New Roman"/>
          <w:b w:val="false"/>
          <w:i w:val="false"/>
          <w:color w:val="000000"/>
          <w:sz w:val="28"/>
        </w:rPr>
        <w:t>
      при ведении технологического процесса получения сырого бензола на агрегатах с часовой производительностью агрегата свыше 3 т бензола (требуется среднее специальное образование) - 6-й разряд.</w:t>
      </w:r>
    </w:p>
    <w:bookmarkEnd w:id="5713"/>
    <w:bookmarkStart w:name="z5898" w:id="5714"/>
    <w:p>
      <w:pPr>
        <w:spacing w:after="0"/>
        <w:ind w:left="0"/>
        <w:jc w:val="left"/>
      </w:pPr>
      <w:r>
        <w:rPr>
          <w:rFonts w:ascii="Times New Roman"/>
          <w:b/>
          <w:i w:val="false"/>
          <w:color w:val="000000"/>
        </w:rPr>
        <w:t xml:space="preserve"> 162. Аппаратчик получения чистого антрацена</w:t>
      </w:r>
      <w:r>
        <w:br/>
      </w:r>
      <w:r>
        <w:rPr>
          <w:rFonts w:ascii="Times New Roman"/>
          <w:b/>
          <w:i w:val="false"/>
          <w:color w:val="000000"/>
        </w:rPr>
        <w:t>Параграф 1. Аппаратчик получения чистого антрацена,</w:t>
      </w:r>
      <w:r>
        <w:br/>
      </w:r>
      <w:r>
        <w:rPr>
          <w:rFonts w:ascii="Times New Roman"/>
          <w:b/>
          <w:i w:val="false"/>
          <w:color w:val="000000"/>
        </w:rPr>
        <w:t>3-й разряд</w:t>
      </w:r>
    </w:p>
    <w:bookmarkEnd w:id="5714"/>
    <w:bookmarkStart w:name="z5900" w:id="5715"/>
    <w:p>
      <w:pPr>
        <w:spacing w:after="0"/>
        <w:ind w:left="0"/>
        <w:jc w:val="both"/>
      </w:pPr>
      <w:r>
        <w:rPr>
          <w:rFonts w:ascii="Times New Roman"/>
          <w:b w:val="false"/>
          <w:i w:val="false"/>
          <w:color w:val="000000"/>
          <w:sz w:val="28"/>
        </w:rPr>
        <w:t>
      862. Характеристика работ.</w:t>
      </w:r>
    </w:p>
    <w:bookmarkEnd w:id="5715"/>
    <w:bookmarkStart w:name="z5901" w:id="5716"/>
    <w:p>
      <w:pPr>
        <w:spacing w:after="0"/>
        <w:ind w:left="0"/>
        <w:jc w:val="both"/>
      </w:pPr>
      <w:r>
        <w:rPr>
          <w:rFonts w:ascii="Times New Roman"/>
          <w:b w:val="false"/>
          <w:i w:val="false"/>
          <w:color w:val="000000"/>
          <w:sz w:val="28"/>
        </w:rPr>
        <w:t>
      участие в ведении технологического процесса получения чистого антрацена;</w:t>
      </w:r>
    </w:p>
    <w:bookmarkEnd w:id="5716"/>
    <w:bookmarkStart w:name="z5902" w:id="5717"/>
    <w:p>
      <w:pPr>
        <w:spacing w:after="0"/>
        <w:ind w:left="0"/>
        <w:jc w:val="both"/>
      </w:pPr>
      <w:r>
        <w:rPr>
          <w:rFonts w:ascii="Times New Roman"/>
          <w:b w:val="false"/>
          <w:i w:val="false"/>
          <w:color w:val="000000"/>
          <w:sz w:val="28"/>
        </w:rPr>
        <w:t>
      участие в загрузке кубов;</w:t>
      </w:r>
    </w:p>
    <w:bookmarkEnd w:id="5717"/>
    <w:bookmarkStart w:name="z5903" w:id="5718"/>
    <w:p>
      <w:pPr>
        <w:spacing w:after="0"/>
        <w:ind w:left="0"/>
        <w:jc w:val="both"/>
      </w:pPr>
      <w:r>
        <w:rPr>
          <w:rFonts w:ascii="Times New Roman"/>
          <w:b w:val="false"/>
          <w:i w:val="false"/>
          <w:color w:val="000000"/>
          <w:sz w:val="28"/>
        </w:rPr>
        <w:t>
      замер емкостей, перекачка продукции в заданные емкости;</w:t>
      </w:r>
    </w:p>
    <w:bookmarkEnd w:id="5718"/>
    <w:bookmarkStart w:name="z5904" w:id="5719"/>
    <w:p>
      <w:pPr>
        <w:spacing w:after="0"/>
        <w:ind w:left="0"/>
        <w:jc w:val="both"/>
      </w:pPr>
      <w:r>
        <w:rPr>
          <w:rFonts w:ascii="Times New Roman"/>
          <w:b w:val="false"/>
          <w:i w:val="false"/>
          <w:color w:val="000000"/>
          <w:sz w:val="28"/>
        </w:rPr>
        <w:t>
      пуск и остановка насосов;</w:t>
      </w:r>
    </w:p>
    <w:bookmarkEnd w:id="5719"/>
    <w:bookmarkStart w:name="z5905" w:id="5720"/>
    <w:p>
      <w:pPr>
        <w:spacing w:after="0"/>
        <w:ind w:left="0"/>
        <w:jc w:val="both"/>
      </w:pPr>
      <w:r>
        <w:rPr>
          <w:rFonts w:ascii="Times New Roman"/>
          <w:b w:val="false"/>
          <w:i w:val="false"/>
          <w:color w:val="000000"/>
          <w:sz w:val="28"/>
        </w:rPr>
        <w:t>
      выдача кубовых остатков;</w:t>
      </w:r>
    </w:p>
    <w:bookmarkEnd w:id="5720"/>
    <w:bookmarkStart w:name="z5906" w:id="572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5721"/>
    <w:bookmarkStart w:name="z5907" w:id="5722"/>
    <w:p>
      <w:pPr>
        <w:spacing w:after="0"/>
        <w:ind w:left="0"/>
        <w:jc w:val="both"/>
      </w:pPr>
      <w:r>
        <w:rPr>
          <w:rFonts w:ascii="Times New Roman"/>
          <w:b w:val="false"/>
          <w:i w:val="false"/>
          <w:color w:val="000000"/>
          <w:sz w:val="28"/>
        </w:rPr>
        <w:t>
      863. Должен знать:</w:t>
      </w:r>
    </w:p>
    <w:bookmarkEnd w:id="5722"/>
    <w:bookmarkStart w:name="z5908" w:id="5723"/>
    <w:p>
      <w:pPr>
        <w:spacing w:after="0"/>
        <w:ind w:left="0"/>
        <w:jc w:val="both"/>
      </w:pPr>
      <w:r>
        <w:rPr>
          <w:rFonts w:ascii="Times New Roman"/>
          <w:b w:val="false"/>
          <w:i w:val="false"/>
          <w:color w:val="000000"/>
          <w:sz w:val="28"/>
        </w:rPr>
        <w:t>
      основы технологического процесса получения чистого антрацена;</w:t>
      </w:r>
    </w:p>
    <w:bookmarkEnd w:id="5723"/>
    <w:bookmarkStart w:name="z5909" w:id="5724"/>
    <w:p>
      <w:pPr>
        <w:spacing w:after="0"/>
        <w:ind w:left="0"/>
        <w:jc w:val="both"/>
      </w:pPr>
      <w:r>
        <w:rPr>
          <w:rFonts w:ascii="Times New Roman"/>
          <w:b w:val="false"/>
          <w:i w:val="false"/>
          <w:color w:val="000000"/>
          <w:sz w:val="28"/>
        </w:rPr>
        <w:t>
      схему коммуникаций цеха; принцип работы обслуживаемого оборудования;</w:t>
      </w:r>
    </w:p>
    <w:bookmarkEnd w:id="5724"/>
    <w:bookmarkStart w:name="z5910" w:id="5725"/>
    <w:p>
      <w:pPr>
        <w:spacing w:after="0"/>
        <w:ind w:left="0"/>
        <w:jc w:val="both"/>
      </w:pPr>
      <w:r>
        <w:rPr>
          <w:rFonts w:ascii="Times New Roman"/>
          <w:b w:val="false"/>
          <w:i w:val="false"/>
          <w:color w:val="000000"/>
          <w:sz w:val="28"/>
        </w:rPr>
        <w:t>
      слесарное дело.</w:t>
      </w:r>
    </w:p>
    <w:bookmarkEnd w:id="5725"/>
    <w:bookmarkStart w:name="z5911" w:id="5726"/>
    <w:p>
      <w:pPr>
        <w:spacing w:after="0"/>
        <w:ind w:left="0"/>
        <w:jc w:val="left"/>
      </w:pPr>
      <w:r>
        <w:rPr>
          <w:rFonts w:ascii="Times New Roman"/>
          <w:b/>
          <w:i w:val="false"/>
          <w:color w:val="000000"/>
        </w:rPr>
        <w:t xml:space="preserve"> Параграф 2. Аппаратчик получения чистого антрацена,</w:t>
      </w:r>
      <w:r>
        <w:br/>
      </w:r>
      <w:r>
        <w:rPr>
          <w:rFonts w:ascii="Times New Roman"/>
          <w:b/>
          <w:i w:val="false"/>
          <w:color w:val="000000"/>
        </w:rPr>
        <w:t>5-й разряд</w:t>
      </w:r>
    </w:p>
    <w:bookmarkEnd w:id="5726"/>
    <w:bookmarkStart w:name="z5912" w:id="5727"/>
    <w:p>
      <w:pPr>
        <w:spacing w:after="0"/>
        <w:ind w:left="0"/>
        <w:jc w:val="both"/>
      </w:pPr>
      <w:r>
        <w:rPr>
          <w:rFonts w:ascii="Times New Roman"/>
          <w:b w:val="false"/>
          <w:i w:val="false"/>
          <w:color w:val="000000"/>
          <w:sz w:val="28"/>
        </w:rPr>
        <w:t>
      864. Характеристика работ:</w:t>
      </w:r>
    </w:p>
    <w:bookmarkEnd w:id="5727"/>
    <w:bookmarkStart w:name="z5913" w:id="5728"/>
    <w:p>
      <w:pPr>
        <w:spacing w:after="0"/>
        <w:ind w:left="0"/>
        <w:jc w:val="both"/>
      </w:pPr>
      <w:r>
        <w:rPr>
          <w:rFonts w:ascii="Times New Roman"/>
          <w:b w:val="false"/>
          <w:i w:val="false"/>
          <w:color w:val="000000"/>
          <w:sz w:val="28"/>
        </w:rPr>
        <w:t>
      ведение технологического процесса получения чистого антрацена;</w:t>
      </w:r>
    </w:p>
    <w:bookmarkEnd w:id="5728"/>
    <w:bookmarkStart w:name="z5914" w:id="5729"/>
    <w:p>
      <w:pPr>
        <w:spacing w:after="0"/>
        <w:ind w:left="0"/>
        <w:jc w:val="both"/>
      </w:pPr>
      <w:r>
        <w:rPr>
          <w:rFonts w:ascii="Times New Roman"/>
          <w:b w:val="false"/>
          <w:i w:val="false"/>
          <w:color w:val="000000"/>
          <w:sz w:val="28"/>
        </w:rPr>
        <w:t>
      включение и остановка агрегатов;</w:t>
      </w:r>
    </w:p>
    <w:bookmarkEnd w:id="5729"/>
    <w:bookmarkStart w:name="z5915" w:id="5730"/>
    <w:p>
      <w:pPr>
        <w:spacing w:after="0"/>
        <w:ind w:left="0"/>
        <w:jc w:val="both"/>
      </w:pPr>
      <w:r>
        <w:rPr>
          <w:rFonts w:ascii="Times New Roman"/>
          <w:b w:val="false"/>
          <w:i w:val="false"/>
          <w:color w:val="000000"/>
          <w:sz w:val="28"/>
        </w:rPr>
        <w:t>
      обслуживание кубов для азеотропной ректификации и регенерации ректификационных колонн конденсационной аппаратуры;</w:t>
      </w:r>
    </w:p>
    <w:bookmarkEnd w:id="5730"/>
    <w:bookmarkStart w:name="z5916" w:id="5731"/>
    <w:p>
      <w:pPr>
        <w:spacing w:after="0"/>
        <w:ind w:left="0"/>
        <w:jc w:val="both"/>
      </w:pPr>
      <w:r>
        <w:rPr>
          <w:rFonts w:ascii="Times New Roman"/>
          <w:b w:val="false"/>
          <w:i w:val="false"/>
          <w:color w:val="000000"/>
          <w:sz w:val="28"/>
        </w:rPr>
        <w:t>
      загрузка кубов;</w:t>
      </w:r>
    </w:p>
    <w:bookmarkEnd w:id="5731"/>
    <w:bookmarkStart w:name="z5917" w:id="5732"/>
    <w:p>
      <w:pPr>
        <w:spacing w:after="0"/>
        <w:ind w:left="0"/>
        <w:jc w:val="both"/>
      </w:pPr>
      <w:r>
        <w:rPr>
          <w:rFonts w:ascii="Times New Roman"/>
          <w:b w:val="false"/>
          <w:i w:val="false"/>
          <w:color w:val="000000"/>
          <w:sz w:val="28"/>
        </w:rPr>
        <w:t>
      регулирование технологического режима получения и охлаждения чистых фракций антрацена;</w:t>
      </w:r>
    </w:p>
    <w:bookmarkEnd w:id="5732"/>
    <w:bookmarkStart w:name="z5918" w:id="5733"/>
    <w:p>
      <w:pPr>
        <w:spacing w:after="0"/>
        <w:ind w:left="0"/>
        <w:jc w:val="both"/>
      </w:pPr>
      <w:r>
        <w:rPr>
          <w:rFonts w:ascii="Times New Roman"/>
          <w:b w:val="false"/>
          <w:i w:val="false"/>
          <w:color w:val="000000"/>
          <w:sz w:val="28"/>
        </w:rPr>
        <w:t>
      первичный учет выработанных чистых фракций;</w:t>
      </w:r>
    </w:p>
    <w:bookmarkEnd w:id="5733"/>
    <w:bookmarkStart w:name="z5919" w:id="5734"/>
    <w:p>
      <w:pPr>
        <w:spacing w:after="0"/>
        <w:ind w:left="0"/>
        <w:jc w:val="both"/>
      </w:pPr>
      <w:r>
        <w:rPr>
          <w:rFonts w:ascii="Times New Roman"/>
          <w:b w:val="false"/>
          <w:i w:val="false"/>
          <w:color w:val="000000"/>
          <w:sz w:val="28"/>
        </w:rPr>
        <w:t>
      ремонт обслуживаемого оборудования.</w:t>
      </w:r>
    </w:p>
    <w:bookmarkEnd w:id="5734"/>
    <w:bookmarkStart w:name="z5920" w:id="5735"/>
    <w:p>
      <w:pPr>
        <w:spacing w:after="0"/>
        <w:ind w:left="0"/>
        <w:jc w:val="both"/>
      </w:pPr>
      <w:r>
        <w:rPr>
          <w:rFonts w:ascii="Times New Roman"/>
          <w:b w:val="false"/>
          <w:i w:val="false"/>
          <w:color w:val="000000"/>
          <w:sz w:val="28"/>
        </w:rPr>
        <w:t>
      865. Должен знать:</w:t>
      </w:r>
    </w:p>
    <w:bookmarkEnd w:id="5735"/>
    <w:bookmarkStart w:name="z5921" w:id="5736"/>
    <w:p>
      <w:pPr>
        <w:spacing w:after="0"/>
        <w:ind w:left="0"/>
        <w:jc w:val="both"/>
      </w:pPr>
      <w:r>
        <w:rPr>
          <w:rFonts w:ascii="Times New Roman"/>
          <w:b w:val="false"/>
          <w:i w:val="false"/>
          <w:color w:val="000000"/>
          <w:sz w:val="28"/>
        </w:rPr>
        <w:t>
      технологический процесс получения чистого антрацена;</w:t>
      </w:r>
    </w:p>
    <w:bookmarkEnd w:id="5736"/>
    <w:bookmarkStart w:name="z5922" w:id="5737"/>
    <w:p>
      <w:pPr>
        <w:spacing w:after="0"/>
        <w:ind w:left="0"/>
        <w:jc w:val="both"/>
      </w:pPr>
      <w:r>
        <w:rPr>
          <w:rFonts w:ascii="Times New Roman"/>
          <w:b w:val="false"/>
          <w:i w:val="false"/>
          <w:color w:val="000000"/>
          <w:sz w:val="28"/>
        </w:rPr>
        <w:t>
      схему азеотропной ректификации; химический состав продукта;</w:t>
      </w:r>
    </w:p>
    <w:bookmarkEnd w:id="5737"/>
    <w:bookmarkStart w:name="z5923" w:id="5738"/>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5738"/>
    <w:bookmarkStart w:name="z5924" w:id="5739"/>
    <w:p>
      <w:pPr>
        <w:spacing w:after="0"/>
        <w:ind w:left="0"/>
        <w:jc w:val="both"/>
      </w:pPr>
      <w:r>
        <w:rPr>
          <w:rFonts w:ascii="Times New Roman"/>
          <w:b w:val="false"/>
          <w:i w:val="false"/>
          <w:color w:val="000000"/>
          <w:sz w:val="28"/>
        </w:rPr>
        <w:t>
      требования государственных стандартов, предъявляемые к качеству чистого антрацена.</w:t>
      </w:r>
    </w:p>
    <w:bookmarkEnd w:id="5739"/>
    <w:bookmarkStart w:name="z5925" w:id="5740"/>
    <w:p>
      <w:pPr>
        <w:spacing w:after="0"/>
        <w:ind w:left="0"/>
        <w:jc w:val="left"/>
      </w:pPr>
      <w:r>
        <w:rPr>
          <w:rFonts w:ascii="Times New Roman"/>
          <w:b/>
          <w:i w:val="false"/>
          <w:color w:val="000000"/>
        </w:rPr>
        <w:t xml:space="preserve"> 163. Аппаратчик приготовления каменноугольного лака</w:t>
      </w:r>
      <w:r>
        <w:br/>
      </w:r>
      <w:r>
        <w:rPr>
          <w:rFonts w:ascii="Times New Roman"/>
          <w:b/>
          <w:i w:val="false"/>
          <w:color w:val="000000"/>
        </w:rPr>
        <w:t>Параграф 1. Аппаратчик приготовления каменноугольного лака, 3-й разряд</w:t>
      </w:r>
    </w:p>
    <w:bookmarkEnd w:id="5740"/>
    <w:bookmarkStart w:name="z5927" w:id="5741"/>
    <w:p>
      <w:pPr>
        <w:spacing w:after="0"/>
        <w:ind w:left="0"/>
        <w:jc w:val="both"/>
      </w:pPr>
      <w:r>
        <w:rPr>
          <w:rFonts w:ascii="Times New Roman"/>
          <w:b w:val="false"/>
          <w:i w:val="false"/>
          <w:color w:val="000000"/>
          <w:sz w:val="28"/>
        </w:rPr>
        <w:t>
      866. Характеристика работ:</w:t>
      </w:r>
    </w:p>
    <w:bookmarkEnd w:id="5741"/>
    <w:bookmarkStart w:name="z5928" w:id="5742"/>
    <w:p>
      <w:pPr>
        <w:spacing w:after="0"/>
        <w:ind w:left="0"/>
        <w:jc w:val="both"/>
      </w:pPr>
      <w:r>
        <w:rPr>
          <w:rFonts w:ascii="Times New Roman"/>
          <w:b w:val="false"/>
          <w:i w:val="false"/>
          <w:color w:val="000000"/>
          <w:sz w:val="28"/>
        </w:rPr>
        <w:t>
      ведение технологического процесса приготовления каменноугольного лака;</w:t>
      </w:r>
    </w:p>
    <w:bookmarkEnd w:id="5742"/>
    <w:bookmarkStart w:name="z5929" w:id="5743"/>
    <w:p>
      <w:pPr>
        <w:spacing w:after="0"/>
        <w:ind w:left="0"/>
        <w:jc w:val="both"/>
      </w:pPr>
      <w:r>
        <w:rPr>
          <w:rFonts w:ascii="Times New Roman"/>
          <w:b w:val="false"/>
          <w:i w:val="false"/>
          <w:color w:val="000000"/>
          <w:sz w:val="28"/>
        </w:rPr>
        <w:t>
      приемка лака из термоцистерн в реактор;</w:t>
      </w:r>
    </w:p>
    <w:bookmarkEnd w:id="5743"/>
    <w:bookmarkStart w:name="z5930" w:id="5744"/>
    <w:p>
      <w:pPr>
        <w:spacing w:after="0"/>
        <w:ind w:left="0"/>
        <w:jc w:val="both"/>
      </w:pPr>
      <w:r>
        <w:rPr>
          <w:rFonts w:ascii="Times New Roman"/>
          <w:b w:val="false"/>
          <w:i w:val="false"/>
          <w:color w:val="000000"/>
          <w:sz w:val="28"/>
        </w:rPr>
        <w:t>
      подготовка сырья для загрузки в мешалку;</w:t>
      </w:r>
    </w:p>
    <w:bookmarkEnd w:id="5744"/>
    <w:bookmarkStart w:name="z5931" w:id="5745"/>
    <w:p>
      <w:pPr>
        <w:spacing w:after="0"/>
        <w:ind w:left="0"/>
        <w:jc w:val="both"/>
      </w:pPr>
      <w:r>
        <w:rPr>
          <w:rFonts w:ascii="Times New Roman"/>
          <w:b w:val="false"/>
          <w:i w:val="false"/>
          <w:color w:val="000000"/>
          <w:sz w:val="28"/>
        </w:rPr>
        <w:t>
      отбор проб для предварительных и окончательных анализов;</w:t>
      </w:r>
    </w:p>
    <w:bookmarkEnd w:id="5745"/>
    <w:bookmarkStart w:name="z5932" w:id="5746"/>
    <w:p>
      <w:pPr>
        <w:spacing w:after="0"/>
        <w:ind w:left="0"/>
        <w:jc w:val="both"/>
      </w:pPr>
      <w:r>
        <w:rPr>
          <w:rFonts w:ascii="Times New Roman"/>
          <w:b w:val="false"/>
          <w:i w:val="false"/>
          <w:color w:val="000000"/>
          <w:sz w:val="28"/>
        </w:rPr>
        <w:t>
      выдача готовой продукции на склад,</w:t>
      </w:r>
    </w:p>
    <w:bookmarkEnd w:id="5746"/>
    <w:bookmarkStart w:name="z5933" w:id="574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5747"/>
    <w:bookmarkStart w:name="z5934" w:id="5748"/>
    <w:p>
      <w:pPr>
        <w:spacing w:after="0"/>
        <w:ind w:left="0"/>
        <w:jc w:val="both"/>
      </w:pPr>
      <w:r>
        <w:rPr>
          <w:rFonts w:ascii="Times New Roman"/>
          <w:b w:val="false"/>
          <w:i w:val="false"/>
          <w:color w:val="000000"/>
          <w:sz w:val="28"/>
        </w:rPr>
        <w:t>
      867. Должен знать:</w:t>
      </w:r>
    </w:p>
    <w:bookmarkEnd w:id="5748"/>
    <w:bookmarkStart w:name="z5935" w:id="5749"/>
    <w:p>
      <w:pPr>
        <w:spacing w:after="0"/>
        <w:ind w:left="0"/>
        <w:jc w:val="both"/>
      </w:pPr>
      <w:r>
        <w:rPr>
          <w:rFonts w:ascii="Times New Roman"/>
          <w:b w:val="false"/>
          <w:i w:val="false"/>
          <w:color w:val="000000"/>
          <w:sz w:val="28"/>
        </w:rPr>
        <w:t>
      технологический процесс производства каменноугольного лака;</w:t>
      </w:r>
    </w:p>
    <w:bookmarkEnd w:id="5749"/>
    <w:bookmarkStart w:name="z5936" w:id="5750"/>
    <w:p>
      <w:pPr>
        <w:spacing w:after="0"/>
        <w:ind w:left="0"/>
        <w:jc w:val="both"/>
      </w:pPr>
      <w:r>
        <w:rPr>
          <w:rFonts w:ascii="Times New Roman"/>
          <w:b w:val="false"/>
          <w:i w:val="false"/>
          <w:color w:val="000000"/>
          <w:sz w:val="28"/>
        </w:rPr>
        <w:t>
      требования государственных стандартов, предъявляемые к сырью и готовой продукции;</w:t>
      </w:r>
    </w:p>
    <w:bookmarkEnd w:id="5750"/>
    <w:bookmarkStart w:name="z5937" w:id="5751"/>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5751"/>
    <w:bookmarkStart w:name="z5938" w:id="5752"/>
    <w:p>
      <w:pPr>
        <w:spacing w:after="0"/>
        <w:ind w:left="0"/>
        <w:jc w:val="both"/>
      </w:pPr>
      <w:r>
        <w:rPr>
          <w:rFonts w:ascii="Times New Roman"/>
          <w:b w:val="false"/>
          <w:i w:val="false"/>
          <w:color w:val="000000"/>
          <w:sz w:val="28"/>
        </w:rPr>
        <w:t>
      схему коммуникаций трубопроводов;</w:t>
      </w:r>
    </w:p>
    <w:bookmarkEnd w:id="5752"/>
    <w:bookmarkStart w:name="z5939" w:id="5753"/>
    <w:p>
      <w:pPr>
        <w:spacing w:after="0"/>
        <w:ind w:left="0"/>
        <w:jc w:val="both"/>
      </w:pPr>
      <w:r>
        <w:rPr>
          <w:rFonts w:ascii="Times New Roman"/>
          <w:b w:val="false"/>
          <w:i w:val="false"/>
          <w:color w:val="000000"/>
          <w:sz w:val="28"/>
        </w:rPr>
        <w:t>
      слесарное дело.</w:t>
      </w:r>
    </w:p>
    <w:bookmarkEnd w:id="5753"/>
    <w:bookmarkStart w:name="z5940" w:id="5754"/>
    <w:p>
      <w:pPr>
        <w:spacing w:after="0"/>
        <w:ind w:left="0"/>
        <w:jc w:val="left"/>
      </w:pPr>
      <w:r>
        <w:rPr>
          <w:rFonts w:ascii="Times New Roman"/>
          <w:b/>
          <w:i w:val="false"/>
          <w:color w:val="000000"/>
        </w:rPr>
        <w:t xml:space="preserve"> 164. Аппаратчик приготовления препарированной смолы</w:t>
      </w:r>
      <w:r>
        <w:br/>
      </w:r>
      <w:r>
        <w:rPr>
          <w:rFonts w:ascii="Times New Roman"/>
          <w:b/>
          <w:i w:val="false"/>
          <w:color w:val="000000"/>
        </w:rPr>
        <w:t>Параграф 1. Аппаратчик приготовления препарированной смолы, 4-й разряд</w:t>
      </w:r>
    </w:p>
    <w:bookmarkEnd w:id="5754"/>
    <w:bookmarkStart w:name="z5942" w:id="5755"/>
    <w:p>
      <w:pPr>
        <w:spacing w:after="0"/>
        <w:ind w:left="0"/>
        <w:jc w:val="both"/>
      </w:pPr>
      <w:r>
        <w:rPr>
          <w:rFonts w:ascii="Times New Roman"/>
          <w:b w:val="false"/>
          <w:i w:val="false"/>
          <w:color w:val="000000"/>
          <w:sz w:val="28"/>
        </w:rPr>
        <w:t>
      868. Характеристика работ:</w:t>
      </w:r>
    </w:p>
    <w:bookmarkEnd w:id="5755"/>
    <w:bookmarkStart w:name="z5943" w:id="5756"/>
    <w:p>
      <w:pPr>
        <w:spacing w:after="0"/>
        <w:ind w:left="0"/>
        <w:jc w:val="both"/>
      </w:pPr>
      <w:r>
        <w:rPr>
          <w:rFonts w:ascii="Times New Roman"/>
          <w:b w:val="false"/>
          <w:i w:val="false"/>
          <w:color w:val="000000"/>
          <w:sz w:val="28"/>
        </w:rPr>
        <w:t>
      ведение технологического процесса приготовления препарированной смолы;</w:t>
      </w:r>
    </w:p>
    <w:bookmarkEnd w:id="5756"/>
    <w:bookmarkStart w:name="z5944" w:id="5757"/>
    <w:p>
      <w:pPr>
        <w:spacing w:after="0"/>
        <w:ind w:left="0"/>
        <w:jc w:val="both"/>
      </w:pPr>
      <w:r>
        <w:rPr>
          <w:rFonts w:ascii="Times New Roman"/>
          <w:b w:val="false"/>
          <w:i w:val="false"/>
          <w:color w:val="000000"/>
          <w:sz w:val="28"/>
        </w:rPr>
        <w:t>
      прием антраценовой фракции и пекового дистиллята в хранилище;</w:t>
      </w:r>
    </w:p>
    <w:bookmarkEnd w:id="5757"/>
    <w:bookmarkStart w:name="z5945" w:id="5758"/>
    <w:p>
      <w:pPr>
        <w:spacing w:after="0"/>
        <w:ind w:left="0"/>
        <w:jc w:val="both"/>
      </w:pPr>
      <w:r>
        <w:rPr>
          <w:rFonts w:ascii="Times New Roman"/>
          <w:b w:val="false"/>
          <w:i w:val="false"/>
          <w:color w:val="000000"/>
          <w:sz w:val="28"/>
        </w:rPr>
        <w:t>
      загрузка мешалок пеком, антраценовой фракцией, пековым дистиллятом;</w:t>
      </w:r>
    </w:p>
    <w:bookmarkEnd w:id="5758"/>
    <w:bookmarkStart w:name="z5946" w:id="5759"/>
    <w:p>
      <w:pPr>
        <w:spacing w:after="0"/>
        <w:ind w:left="0"/>
        <w:jc w:val="both"/>
      </w:pPr>
      <w:r>
        <w:rPr>
          <w:rFonts w:ascii="Times New Roman"/>
          <w:b w:val="false"/>
          <w:i w:val="false"/>
          <w:color w:val="000000"/>
          <w:sz w:val="28"/>
        </w:rPr>
        <w:t>
      отбор проб для предварительных и окончательных анализов;</w:t>
      </w:r>
    </w:p>
    <w:bookmarkEnd w:id="5759"/>
    <w:bookmarkStart w:name="z5947" w:id="5760"/>
    <w:p>
      <w:pPr>
        <w:spacing w:after="0"/>
        <w:ind w:left="0"/>
        <w:jc w:val="both"/>
      </w:pPr>
      <w:r>
        <w:rPr>
          <w:rFonts w:ascii="Times New Roman"/>
          <w:b w:val="false"/>
          <w:i w:val="false"/>
          <w:color w:val="000000"/>
          <w:sz w:val="28"/>
        </w:rPr>
        <w:t>
      выдача готовой продукции на склад;</w:t>
      </w:r>
    </w:p>
    <w:bookmarkEnd w:id="5760"/>
    <w:bookmarkStart w:name="z5948" w:id="576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5761"/>
    <w:bookmarkStart w:name="z5949" w:id="5762"/>
    <w:p>
      <w:pPr>
        <w:spacing w:after="0"/>
        <w:ind w:left="0"/>
        <w:jc w:val="both"/>
      </w:pPr>
      <w:r>
        <w:rPr>
          <w:rFonts w:ascii="Times New Roman"/>
          <w:b w:val="false"/>
          <w:i w:val="false"/>
          <w:color w:val="000000"/>
          <w:sz w:val="28"/>
        </w:rPr>
        <w:t>
      869. Должен знать:</w:t>
      </w:r>
    </w:p>
    <w:bookmarkEnd w:id="5762"/>
    <w:bookmarkStart w:name="z5950" w:id="5763"/>
    <w:p>
      <w:pPr>
        <w:spacing w:after="0"/>
        <w:ind w:left="0"/>
        <w:jc w:val="both"/>
      </w:pPr>
      <w:r>
        <w:rPr>
          <w:rFonts w:ascii="Times New Roman"/>
          <w:b w:val="false"/>
          <w:i w:val="false"/>
          <w:color w:val="000000"/>
          <w:sz w:val="28"/>
        </w:rPr>
        <w:t>
      технологический процесс приготовления препарированной смолы;</w:t>
      </w:r>
    </w:p>
    <w:bookmarkEnd w:id="5763"/>
    <w:bookmarkStart w:name="z5951" w:id="5764"/>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5764"/>
    <w:bookmarkStart w:name="z5952" w:id="5765"/>
    <w:p>
      <w:pPr>
        <w:spacing w:after="0"/>
        <w:ind w:left="0"/>
        <w:jc w:val="both"/>
      </w:pPr>
      <w:r>
        <w:rPr>
          <w:rFonts w:ascii="Times New Roman"/>
          <w:b w:val="false"/>
          <w:i w:val="false"/>
          <w:color w:val="000000"/>
          <w:sz w:val="28"/>
        </w:rPr>
        <w:t>
      требования государственных стандартов, предъявляемые к качеству сырья и готовой продукции;</w:t>
      </w:r>
    </w:p>
    <w:bookmarkEnd w:id="5765"/>
    <w:bookmarkStart w:name="z5953" w:id="5766"/>
    <w:p>
      <w:pPr>
        <w:spacing w:after="0"/>
        <w:ind w:left="0"/>
        <w:jc w:val="both"/>
      </w:pPr>
      <w:r>
        <w:rPr>
          <w:rFonts w:ascii="Times New Roman"/>
          <w:b w:val="false"/>
          <w:i w:val="false"/>
          <w:color w:val="000000"/>
          <w:sz w:val="28"/>
        </w:rPr>
        <w:t>
      слесарное дело.</w:t>
      </w:r>
    </w:p>
    <w:bookmarkEnd w:id="5766"/>
    <w:bookmarkStart w:name="z5954" w:id="5767"/>
    <w:p>
      <w:pPr>
        <w:spacing w:after="0"/>
        <w:ind w:left="0"/>
        <w:jc w:val="left"/>
      </w:pPr>
      <w:r>
        <w:rPr>
          <w:rFonts w:ascii="Times New Roman"/>
          <w:b/>
          <w:i w:val="false"/>
          <w:color w:val="000000"/>
        </w:rPr>
        <w:t xml:space="preserve"> 165. Аппаратчик производства дициклопентадиена</w:t>
      </w:r>
      <w:r>
        <w:br/>
      </w:r>
      <w:r>
        <w:rPr>
          <w:rFonts w:ascii="Times New Roman"/>
          <w:b/>
          <w:i w:val="false"/>
          <w:color w:val="000000"/>
        </w:rPr>
        <w:t>Параграф 1. Аппаратчик производства дициклопентадиена, 4-й разряд</w:t>
      </w:r>
    </w:p>
    <w:bookmarkEnd w:id="5767"/>
    <w:bookmarkStart w:name="z5956" w:id="5768"/>
    <w:p>
      <w:pPr>
        <w:spacing w:after="0"/>
        <w:ind w:left="0"/>
        <w:jc w:val="both"/>
      </w:pPr>
      <w:r>
        <w:rPr>
          <w:rFonts w:ascii="Times New Roman"/>
          <w:b w:val="false"/>
          <w:i w:val="false"/>
          <w:color w:val="000000"/>
          <w:sz w:val="28"/>
        </w:rPr>
        <w:t>
      870. Характеристика работ:</w:t>
      </w:r>
    </w:p>
    <w:bookmarkEnd w:id="5768"/>
    <w:bookmarkStart w:name="z5957" w:id="5769"/>
    <w:p>
      <w:pPr>
        <w:spacing w:after="0"/>
        <w:ind w:left="0"/>
        <w:jc w:val="both"/>
      </w:pPr>
      <w:r>
        <w:rPr>
          <w:rFonts w:ascii="Times New Roman"/>
          <w:b w:val="false"/>
          <w:i w:val="false"/>
          <w:color w:val="000000"/>
          <w:sz w:val="28"/>
        </w:rPr>
        <w:t>
      ведение технологического процесса производства дициклопентадиена под руководством аппаратчика более высокой квалификации;</w:t>
      </w:r>
    </w:p>
    <w:bookmarkEnd w:id="5769"/>
    <w:bookmarkStart w:name="z5958" w:id="5770"/>
    <w:p>
      <w:pPr>
        <w:spacing w:after="0"/>
        <w:ind w:left="0"/>
        <w:jc w:val="both"/>
      </w:pPr>
      <w:r>
        <w:rPr>
          <w:rFonts w:ascii="Times New Roman"/>
          <w:b w:val="false"/>
          <w:i w:val="false"/>
          <w:color w:val="000000"/>
          <w:sz w:val="28"/>
        </w:rPr>
        <w:t>
      пуск и остановка насосов;</w:t>
      </w:r>
    </w:p>
    <w:bookmarkEnd w:id="5770"/>
    <w:bookmarkStart w:name="z5959" w:id="5771"/>
    <w:p>
      <w:pPr>
        <w:spacing w:after="0"/>
        <w:ind w:left="0"/>
        <w:jc w:val="both"/>
      </w:pPr>
      <w:r>
        <w:rPr>
          <w:rFonts w:ascii="Times New Roman"/>
          <w:b w:val="false"/>
          <w:i w:val="false"/>
          <w:color w:val="000000"/>
          <w:sz w:val="28"/>
        </w:rPr>
        <w:t>
      загрузка кубов фракциями под руководством аппаратчика более высокой квалификации;</w:t>
      </w:r>
    </w:p>
    <w:bookmarkEnd w:id="5771"/>
    <w:bookmarkStart w:name="z5960" w:id="5772"/>
    <w:p>
      <w:pPr>
        <w:spacing w:after="0"/>
        <w:ind w:left="0"/>
        <w:jc w:val="both"/>
      </w:pPr>
      <w:r>
        <w:rPr>
          <w:rFonts w:ascii="Times New Roman"/>
          <w:b w:val="false"/>
          <w:i w:val="false"/>
          <w:color w:val="000000"/>
          <w:sz w:val="28"/>
        </w:rPr>
        <w:t>
      замер продукта в емкостях;</w:t>
      </w:r>
    </w:p>
    <w:bookmarkEnd w:id="5772"/>
    <w:bookmarkStart w:name="z5961" w:id="5773"/>
    <w:p>
      <w:pPr>
        <w:spacing w:after="0"/>
        <w:ind w:left="0"/>
        <w:jc w:val="both"/>
      </w:pPr>
      <w:r>
        <w:rPr>
          <w:rFonts w:ascii="Times New Roman"/>
          <w:b w:val="false"/>
          <w:i w:val="false"/>
          <w:color w:val="000000"/>
          <w:sz w:val="28"/>
        </w:rPr>
        <w:t>
      отбор проб;</w:t>
      </w:r>
    </w:p>
    <w:bookmarkEnd w:id="5773"/>
    <w:bookmarkStart w:name="z5962" w:id="5774"/>
    <w:p>
      <w:pPr>
        <w:spacing w:after="0"/>
        <w:ind w:left="0"/>
        <w:jc w:val="both"/>
      </w:pPr>
      <w:r>
        <w:rPr>
          <w:rFonts w:ascii="Times New Roman"/>
          <w:b w:val="false"/>
          <w:i w:val="false"/>
          <w:color w:val="000000"/>
          <w:sz w:val="28"/>
        </w:rPr>
        <w:t>
      пропарка аппаратуры;</w:t>
      </w:r>
    </w:p>
    <w:bookmarkEnd w:id="5774"/>
    <w:bookmarkStart w:name="z5963" w:id="577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5775"/>
    <w:bookmarkStart w:name="z5964" w:id="5776"/>
    <w:p>
      <w:pPr>
        <w:spacing w:after="0"/>
        <w:ind w:left="0"/>
        <w:jc w:val="both"/>
      </w:pPr>
      <w:r>
        <w:rPr>
          <w:rFonts w:ascii="Times New Roman"/>
          <w:b w:val="false"/>
          <w:i w:val="false"/>
          <w:color w:val="000000"/>
          <w:sz w:val="28"/>
        </w:rPr>
        <w:t>
      871. Должен знать:</w:t>
      </w:r>
    </w:p>
    <w:bookmarkEnd w:id="5776"/>
    <w:bookmarkStart w:name="z5965" w:id="5777"/>
    <w:p>
      <w:pPr>
        <w:spacing w:after="0"/>
        <w:ind w:left="0"/>
        <w:jc w:val="both"/>
      </w:pPr>
      <w:r>
        <w:rPr>
          <w:rFonts w:ascii="Times New Roman"/>
          <w:b w:val="false"/>
          <w:i w:val="false"/>
          <w:color w:val="000000"/>
          <w:sz w:val="28"/>
        </w:rPr>
        <w:t>
      основы технологического процесса производства дициклопентадиена;</w:t>
      </w:r>
    </w:p>
    <w:bookmarkEnd w:id="5777"/>
    <w:bookmarkStart w:name="z5966" w:id="5778"/>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5778"/>
    <w:bookmarkStart w:name="z5967" w:id="5779"/>
    <w:p>
      <w:pPr>
        <w:spacing w:after="0"/>
        <w:ind w:left="0"/>
        <w:jc w:val="both"/>
      </w:pPr>
      <w:r>
        <w:rPr>
          <w:rFonts w:ascii="Times New Roman"/>
          <w:b w:val="false"/>
          <w:i w:val="false"/>
          <w:color w:val="000000"/>
          <w:sz w:val="28"/>
        </w:rPr>
        <w:t>
      схему коммуникаций трубопроводов;</w:t>
      </w:r>
    </w:p>
    <w:bookmarkEnd w:id="5779"/>
    <w:bookmarkStart w:name="z5968" w:id="5780"/>
    <w:p>
      <w:pPr>
        <w:spacing w:after="0"/>
        <w:ind w:left="0"/>
        <w:jc w:val="both"/>
      </w:pPr>
      <w:r>
        <w:rPr>
          <w:rFonts w:ascii="Times New Roman"/>
          <w:b w:val="false"/>
          <w:i w:val="false"/>
          <w:color w:val="000000"/>
          <w:sz w:val="28"/>
        </w:rPr>
        <w:t>
      слесарное дело.</w:t>
      </w:r>
    </w:p>
    <w:bookmarkEnd w:id="5780"/>
    <w:bookmarkStart w:name="z5969" w:id="5781"/>
    <w:p>
      <w:pPr>
        <w:spacing w:after="0"/>
        <w:ind w:left="0"/>
        <w:jc w:val="left"/>
      </w:pPr>
      <w:r>
        <w:rPr>
          <w:rFonts w:ascii="Times New Roman"/>
          <w:b/>
          <w:i w:val="false"/>
          <w:color w:val="000000"/>
        </w:rPr>
        <w:t xml:space="preserve"> Параграф 2. Аппаратчик производства дициклопентадиена, 5-й разряд</w:t>
      </w:r>
    </w:p>
    <w:bookmarkEnd w:id="5781"/>
    <w:bookmarkStart w:name="z5970" w:id="5782"/>
    <w:p>
      <w:pPr>
        <w:spacing w:after="0"/>
        <w:ind w:left="0"/>
        <w:jc w:val="both"/>
      </w:pPr>
      <w:r>
        <w:rPr>
          <w:rFonts w:ascii="Times New Roman"/>
          <w:b w:val="false"/>
          <w:i w:val="false"/>
          <w:color w:val="000000"/>
          <w:sz w:val="28"/>
        </w:rPr>
        <w:t>
      872. Характеристика работ:</w:t>
      </w:r>
    </w:p>
    <w:bookmarkEnd w:id="5782"/>
    <w:bookmarkStart w:name="z5971" w:id="5783"/>
    <w:p>
      <w:pPr>
        <w:spacing w:after="0"/>
        <w:ind w:left="0"/>
        <w:jc w:val="both"/>
      </w:pPr>
      <w:r>
        <w:rPr>
          <w:rFonts w:ascii="Times New Roman"/>
          <w:b w:val="false"/>
          <w:i w:val="false"/>
          <w:color w:val="000000"/>
          <w:sz w:val="28"/>
        </w:rPr>
        <w:t>
      ведение технологического процесса производства дициклопентадиена;</w:t>
      </w:r>
    </w:p>
    <w:bookmarkEnd w:id="5783"/>
    <w:bookmarkStart w:name="z5972" w:id="5784"/>
    <w:p>
      <w:pPr>
        <w:spacing w:after="0"/>
        <w:ind w:left="0"/>
        <w:jc w:val="both"/>
      </w:pPr>
      <w:r>
        <w:rPr>
          <w:rFonts w:ascii="Times New Roman"/>
          <w:b w:val="false"/>
          <w:i w:val="false"/>
          <w:color w:val="000000"/>
          <w:sz w:val="28"/>
        </w:rPr>
        <w:t>
      подача головной фракции на полимеризацию;</w:t>
      </w:r>
    </w:p>
    <w:bookmarkEnd w:id="5784"/>
    <w:bookmarkStart w:name="z5973" w:id="5785"/>
    <w:p>
      <w:pPr>
        <w:spacing w:after="0"/>
        <w:ind w:left="0"/>
        <w:jc w:val="both"/>
      </w:pPr>
      <w:r>
        <w:rPr>
          <w:rFonts w:ascii="Times New Roman"/>
          <w:b w:val="false"/>
          <w:i w:val="false"/>
          <w:color w:val="000000"/>
          <w:sz w:val="28"/>
        </w:rPr>
        <w:t>
      поддержание заданного режима по давлению и температуре;</w:t>
      </w:r>
    </w:p>
    <w:bookmarkEnd w:id="5785"/>
    <w:bookmarkStart w:name="z5974" w:id="5786"/>
    <w:p>
      <w:pPr>
        <w:spacing w:after="0"/>
        <w:ind w:left="0"/>
        <w:jc w:val="both"/>
      </w:pPr>
      <w:r>
        <w:rPr>
          <w:rFonts w:ascii="Times New Roman"/>
          <w:b w:val="false"/>
          <w:i w:val="false"/>
          <w:color w:val="000000"/>
          <w:sz w:val="28"/>
        </w:rPr>
        <w:t>
      отпарка сероуглеродной фракции;</w:t>
      </w:r>
    </w:p>
    <w:bookmarkEnd w:id="5786"/>
    <w:bookmarkStart w:name="z5975" w:id="5787"/>
    <w:p>
      <w:pPr>
        <w:spacing w:after="0"/>
        <w:ind w:left="0"/>
        <w:jc w:val="both"/>
      </w:pPr>
      <w:r>
        <w:rPr>
          <w:rFonts w:ascii="Times New Roman"/>
          <w:b w:val="false"/>
          <w:i w:val="false"/>
          <w:color w:val="000000"/>
          <w:sz w:val="28"/>
        </w:rPr>
        <w:t>
      загрузка кубов фракциями;</w:t>
      </w:r>
    </w:p>
    <w:bookmarkEnd w:id="5787"/>
    <w:bookmarkStart w:name="z5976" w:id="5788"/>
    <w:p>
      <w:pPr>
        <w:spacing w:after="0"/>
        <w:ind w:left="0"/>
        <w:jc w:val="both"/>
      </w:pPr>
      <w:r>
        <w:rPr>
          <w:rFonts w:ascii="Times New Roman"/>
          <w:b w:val="false"/>
          <w:i w:val="false"/>
          <w:color w:val="000000"/>
          <w:sz w:val="28"/>
        </w:rPr>
        <w:t>
      подача фракций на склад;</w:t>
      </w:r>
    </w:p>
    <w:bookmarkEnd w:id="5788"/>
    <w:bookmarkStart w:name="z5977" w:id="5789"/>
    <w:p>
      <w:pPr>
        <w:spacing w:after="0"/>
        <w:ind w:left="0"/>
        <w:jc w:val="both"/>
      </w:pPr>
      <w:r>
        <w:rPr>
          <w:rFonts w:ascii="Times New Roman"/>
          <w:b w:val="false"/>
          <w:i w:val="false"/>
          <w:color w:val="000000"/>
          <w:sz w:val="28"/>
        </w:rPr>
        <w:t>
      получение технического сероуглерода, бензольной и промежуточной фракций;</w:t>
      </w:r>
    </w:p>
    <w:bookmarkEnd w:id="5789"/>
    <w:bookmarkStart w:name="z5978" w:id="5790"/>
    <w:p>
      <w:pPr>
        <w:spacing w:after="0"/>
        <w:ind w:left="0"/>
        <w:jc w:val="both"/>
      </w:pPr>
      <w:r>
        <w:rPr>
          <w:rFonts w:ascii="Times New Roman"/>
          <w:b w:val="false"/>
          <w:i w:val="false"/>
          <w:color w:val="000000"/>
          <w:sz w:val="28"/>
        </w:rPr>
        <w:t>
      ректификация фракций и дициклопентадиена;</w:t>
      </w:r>
    </w:p>
    <w:bookmarkEnd w:id="5790"/>
    <w:bookmarkStart w:name="z5979" w:id="5791"/>
    <w:p>
      <w:pPr>
        <w:spacing w:after="0"/>
        <w:ind w:left="0"/>
        <w:jc w:val="both"/>
      </w:pPr>
      <w:r>
        <w:rPr>
          <w:rFonts w:ascii="Times New Roman"/>
          <w:b w:val="false"/>
          <w:i w:val="false"/>
          <w:color w:val="000000"/>
          <w:sz w:val="28"/>
        </w:rPr>
        <w:t>
      выполнение ремонта обслуживаемого оборудования.</w:t>
      </w:r>
    </w:p>
    <w:bookmarkEnd w:id="5791"/>
    <w:bookmarkStart w:name="z5980" w:id="5792"/>
    <w:p>
      <w:pPr>
        <w:spacing w:after="0"/>
        <w:ind w:left="0"/>
        <w:jc w:val="both"/>
      </w:pPr>
      <w:r>
        <w:rPr>
          <w:rFonts w:ascii="Times New Roman"/>
          <w:b w:val="false"/>
          <w:i w:val="false"/>
          <w:color w:val="000000"/>
          <w:sz w:val="28"/>
        </w:rPr>
        <w:t>
      873. Должен знать:</w:t>
      </w:r>
    </w:p>
    <w:bookmarkEnd w:id="5792"/>
    <w:bookmarkStart w:name="z5981" w:id="5793"/>
    <w:p>
      <w:pPr>
        <w:spacing w:after="0"/>
        <w:ind w:left="0"/>
        <w:jc w:val="both"/>
      </w:pPr>
      <w:r>
        <w:rPr>
          <w:rFonts w:ascii="Times New Roman"/>
          <w:b w:val="false"/>
          <w:i w:val="false"/>
          <w:color w:val="000000"/>
          <w:sz w:val="28"/>
        </w:rPr>
        <w:t>
      технологический процесс производства дициклопентадиена;</w:t>
      </w:r>
    </w:p>
    <w:bookmarkEnd w:id="5793"/>
    <w:bookmarkStart w:name="z5982" w:id="5794"/>
    <w:p>
      <w:pPr>
        <w:spacing w:after="0"/>
        <w:ind w:left="0"/>
        <w:jc w:val="both"/>
      </w:pPr>
      <w:r>
        <w:rPr>
          <w:rFonts w:ascii="Times New Roman"/>
          <w:b w:val="false"/>
          <w:i w:val="false"/>
          <w:color w:val="000000"/>
          <w:sz w:val="28"/>
        </w:rPr>
        <w:t>
      конструктивные особенности и правила технической эксплуатации обслуживаемого оборудования;</w:t>
      </w:r>
    </w:p>
    <w:bookmarkEnd w:id="5794"/>
    <w:bookmarkStart w:name="z5983" w:id="5795"/>
    <w:p>
      <w:pPr>
        <w:spacing w:after="0"/>
        <w:ind w:left="0"/>
        <w:jc w:val="both"/>
      </w:pPr>
      <w:r>
        <w:rPr>
          <w:rFonts w:ascii="Times New Roman"/>
          <w:b w:val="false"/>
          <w:i w:val="false"/>
          <w:color w:val="000000"/>
          <w:sz w:val="28"/>
        </w:rPr>
        <w:t>
      требования государственных стандартов, предъявляемые к качеству дициклопентадиена;</w:t>
      </w:r>
    </w:p>
    <w:bookmarkEnd w:id="5795"/>
    <w:bookmarkStart w:name="z5984" w:id="5796"/>
    <w:p>
      <w:pPr>
        <w:spacing w:after="0"/>
        <w:ind w:left="0"/>
        <w:jc w:val="both"/>
      </w:pPr>
      <w:r>
        <w:rPr>
          <w:rFonts w:ascii="Times New Roman"/>
          <w:b w:val="false"/>
          <w:i w:val="false"/>
          <w:color w:val="000000"/>
          <w:sz w:val="28"/>
        </w:rPr>
        <w:t>
      свойства сырья и готовой продукции.</w:t>
      </w:r>
    </w:p>
    <w:bookmarkEnd w:id="5796"/>
    <w:bookmarkStart w:name="z5985" w:id="5797"/>
    <w:p>
      <w:pPr>
        <w:spacing w:after="0"/>
        <w:ind w:left="0"/>
        <w:jc w:val="left"/>
      </w:pPr>
      <w:r>
        <w:rPr>
          <w:rFonts w:ascii="Times New Roman"/>
          <w:b/>
          <w:i w:val="false"/>
          <w:color w:val="000000"/>
        </w:rPr>
        <w:t xml:space="preserve"> 166. Аппаратчик производства индола</w:t>
      </w:r>
      <w:r>
        <w:br/>
      </w:r>
      <w:r>
        <w:rPr>
          <w:rFonts w:ascii="Times New Roman"/>
          <w:b/>
          <w:i w:val="false"/>
          <w:color w:val="000000"/>
        </w:rPr>
        <w:t>Параграф 1. Аппаратчик производства индола,</w:t>
      </w:r>
      <w:r>
        <w:br/>
      </w:r>
      <w:r>
        <w:rPr>
          <w:rFonts w:ascii="Times New Roman"/>
          <w:b/>
          <w:i w:val="false"/>
          <w:color w:val="000000"/>
        </w:rPr>
        <w:t>3-й разряд</w:t>
      </w:r>
    </w:p>
    <w:bookmarkEnd w:id="5797"/>
    <w:bookmarkStart w:name="z5987" w:id="5798"/>
    <w:p>
      <w:pPr>
        <w:spacing w:after="0"/>
        <w:ind w:left="0"/>
        <w:jc w:val="both"/>
      </w:pPr>
      <w:r>
        <w:rPr>
          <w:rFonts w:ascii="Times New Roman"/>
          <w:b w:val="false"/>
          <w:i w:val="false"/>
          <w:color w:val="000000"/>
          <w:sz w:val="28"/>
        </w:rPr>
        <w:t>
      874. Характеристика работ:</w:t>
      </w:r>
    </w:p>
    <w:bookmarkEnd w:id="5798"/>
    <w:bookmarkStart w:name="z5988" w:id="5799"/>
    <w:p>
      <w:pPr>
        <w:spacing w:after="0"/>
        <w:ind w:left="0"/>
        <w:jc w:val="both"/>
      </w:pPr>
      <w:r>
        <w:rPr>
          <w:rFonts w:ascii="Times New Roman"/>
          <w:b w:val="false"/>
          <w:i w:val="false"/>
          <w:color w:val="000000"/>
          <w:sz w:val="28"/>
        </w:rPr>
        <w:t>
      ведение технологического процесса производства индола из индольной фракции под руководством аппаратчика более высокой квалификации;</w:t>
      </w:r>
    </w:p>
    <w:bookmarkEnd w:id="5799"/>
    <w:bookmarkStart w:name="z5989" w:id="5800"/>
    <w:p>
      <w:pPr>
        <w:spacing w:after="0"/>
        <w:ind w:left="0"/>
        <w:jc w:val="both"/>
      </w:pPr>
      <w:r>
        <w:rPr>
          <w:rFonts w:ascii="Times New Roman"/>
          <w:b w:val="false"/>
          <w:i w:val="false"/>
          <w:color w:val="000000"/>
          <w:sz w:val="28"/>
        </w:rPr>
        <w:t xml:space="preserve">
      прием сырья и контроль его качества; </w:t>
      </w:r>
    </w:p>
    <w:bookmarkEnd w:id="5800"/>
    <w:bookmarkStart w:name="z5990" w:id="5801"/>
    <w:p>
      <w:pPr>
        <w:spacing w:after="0"/>
        <w:ind w:left="0"/>
        <w:jc w:val="both"/>
      </w:pPr>
      <w:r>
        <w:rPr>
          <w:rFonts w:ascii="Times New Roman"/>
          <w:b w:val="false"/>
          <w:i w:val="false"/>
          <w:color w:val="000000"/>
          <w:sz w:val="28"/>
        </w:rPr>
        <w:t>
      загрузка кубов;</w:t>
      </w:r>
    </w:p>
    <w:bookmarkEnd w:id="5801"/>
    <w:bookmarkStart w:name="z5991" w:id="5802"/>
    <w:p>
      <w:pPr>
        <w:spacing w:after="0"/>
        <w:ind w:left="0"/>
        <w:jc w:val="both"/>
      </w:pPr>
      <w:r>
        <w:rPr>
          <w:rFonts w:ascii="Times New Roman"/>
          <w:b w:val="false"/>
          <w:i w:val="false"/>
          <w:color w:val="000000"/>
          <w:sz w:val="28"/>
        </w:rPr>
        <w:t>
      загрузка гидролизера и реактора едким калием и разгрузка их;</w:t>
      </w:r>
    </w:p>
    <w:bookmarkEnd w:id="5802"/>
    <w:bookmarkStart w:name="z5992" w:id="5803"/>
    <w:p>
      <w:pPr>
        <w:spacing w:after="0"/>
        <w:ind w:left="0"/>
        <w:jc w:val="both"/>
      </w:pPr>
      <w:r>
        <w:rPr>
          <w:rFonts w:ascii="Times New Roman"/>
          <w:b w:val="false"/>
          <w:i w:val="false"/>
          <w:color w:val="000000"/>
          <w:sz w:val="28"/>
        </w:rPr>
        <w:t>
      определение качества и выдача обесиндольного масла;</w:t>
      </w:r>
    </w:p>
    <w:bookmarkEnd w:id="5803"/>
    <w:bookmarkStart w:name="z5993" w:id="5804"/>
    <w:p>
      <w:pPr>
        <w:spacing w:after="0"/>
        <w:ind w:left="0"/>
        <w:jc w:val="both"/>
      </w:pPr>
      <w:r>
        <w:rPr>
          <w:rFonts w:ascii="Times New Roman"/>
          <w:b w:val="false"/>
          <w:i w:val="false"/>
          <w:color w:val="000000"/>
          <w:sz w:val="28"/>
        </w:rPr>
        <w:t>
      подготовка кристаллизаторов под руководством аппаратчика более высокой квалификации;</w:t>
      </w:r>
    </w:p>
    <w:bookmarkEnd w:id="5804"/>
    <w:bookmarkStart w:name="z5994" w:id="580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5805"/>
    <w:bookmarkStart w:name="z5995" w:id="5806"/>
    <w:p>
      <w:pPr>
        <w:spacing w:after="0"/>
        <w:ind w:left="0"/>
        <w:jc w:val="both"/>
      </w:pPr>
      <w:r>
        <w:rPr>
          <w:rFonts w:ascii="Times New Roman"/>
          <w:b w:val="false"/>
          <w:i w:val="false"/>
          <w:color w:val="000000"/>
          <w:sz w:val="28"/>
        </w:rPr>
        <w:t>
      875. Должен знать:</w:t>
      </w:r>
    </w:p>
    <w:bookmarkEnd w:id="5806"/>
    <w:bookmarkStart w:name="z5996" w:id="5807"/>
    <w:p>
      <w:pPr>
        <w:spacing w:after="0"/>
        <w:ind w:left="0"/>
        <w:jc w:val="both"/>
      </w:pPr>
      <w:r>
        <w:rPr>
          <w:rFonts w:ascii="Times New Roman"/>
          <w:b w:val="false"/>
          <w:i w:val="false"/>
          <w:color w:val="000000"/>
          <w:sz w:val="28"/>
        </w:rPr>
        <w:t>
      основы технологического процесса производства индола;</w:t>
      </w:r>
    </w:p>
    <w:bookmarkEnd w:id="5807"/>
    <w:bookmarkStart w:name="z5997" w:id="5808"/>
    <w:p>
      <w:pPr>
        <w:spacing w:after="0"/>
        <w:ind w:left="0"/>
        <w:jc w:val="both"/>
      </w:pPr>
      <w:r>
        <w:rPr>
          <w:rFonts w:ascii="Times New Roman"/>
          <w:b w:val="false"/>
          <w:i w:val="false"/>
          <w:color w:val="000000"/>
          <w:sz w:val="28"/>
        </w:rPr>
        <w:t>
      принцип работы обслуживаемого оборудования;</w:t>
      </w:r>
    </w:p>
    <w:bookmarkEnd w:id="5808"/>
    <w:bookmarkStart w:name="z5998" w:id="5809"/>
    <w:p>
      <w:pPr>
        <w:spacing w:after="0"/>
        <w:ind w:left="0"/>
        <w:jc w:val="both"/>
      </w:pPr>
      <w:r>
        <w:rPr>
          <w:rFonts w:ascii="Times New Roman"/>
          <w:b w:val="false"/>
          <w:i w:val="false"/>
          <w:color w:val="000000"/>
          <w:sz w:val="28"/>
        </w:rPr>
        <w:t>
      слесарное дело.</w:t>
      </w:r>
    </w:p>
    <w:bookmarkEnd w:id="5809"/>
    <w:bookmarkStart w:name="z5999" w:id="5810"/>
    <w:p>
      <w:pPr>
        <w:spacing w:after="0"/>
        <w:ind w:left="0"/>
        <w:jc w:val="left"/>
      </w:pPr>
      <w:r>
        <w:rPr>
          <w:rFonts w:ascii="Times New Roman"/>
          <w:b/>
          <w:i w:val="false"/>
          <w:color w:val="000000"/>
        </w:rPr>
        <w:t xml:space="preserve"> Параграф 2. Аппаратчик производства индола, </w:t>
      </w:r>
      <w:r>
        <w:br/>
      </w:r>
      <w:r>
        <w:rPr>
          <w:rFonts w:ascii="Times New Roman"/>
          <w:b/>
          <w:i w:val="false"/>
          <w:color w:val="000000"/>
        </w:rPr>
        <w:t>4-й разряд</w:t>
      </w:r>
    </w:p>
    <w:bookmarkEnd w:id="5810"/>
    <w:bookmarkStart w:name="z6000" w:id="5811"/>
    <w:p>
      <w:pPr>
        <w:spacing w:after="0"/>
        <w:ind w:left="0"/>
        <w:jc w:val="both"/>
      </w:pPr>
      <w:r>
        <w:rPr>
          <w:rFonts w:ascii="Times New Roman"/>
          <w:b w:val="false"/>
          <w:i w:val="false"/>
          <w:color w:val="000000"/>
          <w:sz w:val="28"/>
        </w:rPr>
        <w:t>
      876. Характеристика работ:</w:t>
      </w:r>
    </w:p>
    <w:bookmarkEnd w:id="5811"/>
    <w:bookmarkStart w:name="z6001" w:id="5812"/>
    <w:p>
      <w:pPr>
        <w:spacing w:after="0"/>
        <w:ind w:left="0"/>
        <w:jc w:val="both"/>
      </w:pPr>
      <w:r>
        <w:rPr>
          <w:rFonts w:ascii="Times New Roman"/>
          <w:b w:val="false"/>
          <w:i w:val="false"/>
          <w:color w:val="000000"/>
          <w:sz w:val="28"/>
        </w:rPr>
        <w:t>
      ведение технологического процесса производства индола из индольной фракции;</w:t>
      </w:r>
    </w:p>
    <w:bookmarkEnd w:id="5812"/>
    <w:bookmarkStart w:name="z6002" w:id="5813"/>
    <w:p>
      <w:pPr>
        <w:spacing w:after="0"/>
        <w:ind w:left="0"/>
        <w:jc w:val="both"/>
      </w:pPr>
      <w:r>
        <w:rPr>
          <w:rFonts w:ascii="Times New Roman"/>
          <w:b w:val="false"/>
          <w:i w:val="false"/>
          <w:color w:val="000000"/>
          <w:sz w:val="28"/>
        </w:rPr>
        <w:t>
      наблюдение за спуском фенолятов, калиплава, щелочи;</w:t>
      </w:r>
    </w:p>
    <w:bookmarkEnd w:id="5813"/>
    <w:bookmarkStart w:name="z6003" w:id="5814"/>
    <w:p>
      <w:pPr>
        <w:spacing w:after="0"/>
        <w:ind w:left="0"/>
        <w:jc w:val="both"/>
      </w:pPr>
      <w:r>
        <w:rPr>
          <w:rFonts w:ascii="Times New Roman"/>
          <w:b w:val="false"/>
          <w:i w:val="false"/>
          <w:color w:val="000000"/>
          <w:sz w:val="28"/>
        </w:rPr>
        <w:t>
      подготовка кристаллизаторов;</w:t>
      </w:r>
    </w:p>
    <w:bookmarkEnd w:id="5814"/>
    <w:bookmarkStart w:name="z6004" w:id="5815"/>
    <w:p>
      <w:pPr>
        <w:spacing w:after="0"/>
        <w:ind w:left="0"/>
        <w:jc w:val="both"/>
      </w:pPr>
      <w:r>
        <w:rPr>
          <w:rFonts w:ascii="Times New Roman"/>
          <w:b w:val="false"/>
          <w:i w:val="false"/>
          <w:color w:val="000000"/>
          <w:sz w:val="28"/>
        </w:rPr>
        <w:t>
      контроль за основными параметрами процесса по показаниям контрольно-измерительных приборов.</w:t>
      </w:r>
    </w:p>
    <w:bookmarkEnd w:id="5815"/>
    <w:bookmarkStart w:name="z6005" w:id="5816"/>
    <w:p>
      <w:pPr>
        <w:spacing w:after="0"/>
        <w:ind w:left="0"/>
        <w:jc w:val="both"/>
      </w:pPr>
      <w:r>
        <w:rPr>
          <w:rFonts w:ascii="Times New Roman"/>
          <w:b w:val="false"/>
          <w:i w:val="false"/>
          <w:color w:val="000000"/>
          <w:sz w:val="28"/>
        </w:rPr>
        <w:t>
      877. Должен знать:</w:t>
      </w:r>
    </w:p>
    <w:bookmarkEnd w:id="5816"/>
    <w:bookmarkStart w:name="z6006" w:id="5817"/>
    <w:p>
      <w:pPr>
        <w:spacing w:after="0"/>
        <w:ind w:left="0"/>
        <w:jc w:val="both"/>
      </w:pPr>
      <w:r>
        <w:rPr>
          <w:rFonts w:ascii="Times New Roman"/>
          <w:b w:val="false"/>
          <w:i w:val="false"/>
          <w:color w:val="000000"/>
          <w:sz w:val="28"/>
        </w:rPr>
        <w:t>
      технологический процесс производства индола;</w:t>
      </w:r>
    </w:p>
    <w:bookmarkEnd w:id="5817"/>
    <w:bookmarkStart w:name="z6007" w:id="5818"/>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5818"/>
    <w:bookmarkStart w:name="z6008" w:id="5819"/>
    <w:p>
      <w:pPr>
        <w:spacing w:after="0"/>
        <w:ind w:left="0"/>
        <w:jc w:val="both"/>
      </w:pPr>
      <w:r>
        <w:rPr>
          <w:rFonts w:ascii="Times New Roman"/>
          <w:b w:val="false"/>
          <w:i w:val="false"/>
          <w:color w:val="000000"/>
          <w:sz w:val="28"/>
        </w:rPr>
        <w:t>
      требования государственных стандартов, предъявляемые к качеству готовой продукции.</w:t>
      </w:r>
    </w:p>
    <w:bookmarkEnd w:id="5819"/>
    <w:bookmarkStart w:name="z6009" w:id="5820"/>
    <w:p>
      <w:pPr>
        <w:spacing w:after="0"/>
        <w:ind w:left="0"/>
        <w:jc w:val="left"/>
      </w:pPr>
      <w:r>
        <w:rPr>
          <w:rFonts w:ascii="Times New Roman"/>
          <w:b/>
          <w:i w:val="false"/>
          <w:color w:val="000000"/>
        </w:rPr>
        <w:t xml:space="preserve"> 167. Аппаратчик производства креолина и лизола</w:t>
      </w:r>
      <w:r>
        <w:br/>
      </w:r>
      <w:r>
        <w:rPr>
          <w:rFonts w:ascii="Times New Roman"/>
          <w:b/>
          <w:i w:val="false"/>
          <w:color w:val="000000"/>
        </w:rPr>
        <w:t>Параграф 1. Аппаратчик производства креолина и лизола</w:t>
      </w:r>
      <w:r>
        <w:br/>
      </w:r>
      <w:r>
        <w:rPr>
          <w:rFonts w:ascii="Times New Roman"/>
          <w:b/>
          <w:i w:val="false"/>
          <w:color w:val="000000"/>
        </w:rPr>
        <w:t>3-й разряд</w:t>
      </w:r>
    </w:p>
    <w:bookmarkEnd w:id="5820"/>
    <w:bookmarkStart w:name="z6011" w:id="5821"/>
    <w:p>
      <w:pPr>
        <w:spacing w:after="0"/>
        <w:ind w:left="0"/>
        <w:jc w:val="both"/>
      </w:pPr>
      <w:r>
        <w:rPr>
          <w:rFonts w:ascii="Times New Roman"/>
          <w:b w:val="false"/>
          <w:i w:val="false"/>
          <w:color w:val="000000"/>
          <w:sz w:val="28"/>
        </w:rPr>
        <w:t>
      878. Характеристика работ:</w:t>
      </w:r>
    </w:p>
    <w:bookmarkEnd w:id="5821"/>
    <w:bookmarkStart w:name="z6012" w:id="5822"/>
    <w:p>
      <w:pPr>
        <w:spacing w:after="0"/>
        <w:ind w:left="0"/>
        <w:jc w:val="both"/>
      </w:pPr>
      <w:r>
        <w:rPr>
          <w:rFonts w:ascii="Times New Roman"/>
          <w:b w:val="false"/>
          <w:i w:val="false"/>
          <w:color w:val="000000"/>
          <w:sz w:val="28"/>
        </w:rPr>
        <w:t>
      ведение технологического процесса производства креолина и лизола;</w:t>
      </w:r>
    </w:p>
    <w:bookmarkEnd w:id="5822"/>
    <w:bookmarkStart w:name="z6013" w:id="5823"/>
    <w:p>
      <w:pPr>
        <w:spacing w:after="0"/>
        <w:ind w:left="0"/>
        <w:jc w:val="both"/>
      </w:pPr>
      <w:r>
        <w:rPr>
          <w:rFonts w:ascii="Times New Roman"/>
          <w:b w:val="false"/>
          <w:i w:val="false"/>
          <w:color w:val="000000"/>
          <w:sz w:val="28"/>
        </w:rPr>
        <w:t>
      подача сырья и реактивов в напорные баки, загрузка котлов;</w:t>
      </w:r>
    </w:p>
    <w:bookmarkEnd w:id="5823"/>
    <w:bookmarkStart w:name="z6014" w:id="5824"/>
    <w:p>
      <w:pPr>
        <w:spacing w:after="0"/>
        <w:ind w:left="0"/>
        <w:jc w:val="both"/>
      </w:pPr>
      <w:r>
        <w:rPr>
          <w:rFonts w:ascii="Times New Roman"/>
          <w:b w:val="false"/>
          <w:i w:val="false"/>
          <w:color w:val="000000"/>
          <w:sz w:val="28"/>
        </w:rPr>
        <w:t>
      омыление канифоли, проверка по индикаторам окончания процесса омыления;</w:t>
      </w:r>
    </w:p>
    <w:bookmarkEnd w:id="5824"/>
    <w:bookmarkStart w:name="z6015" w:id="5825"/>
    <w:p>
      <w:pPr>
        <w:spacing w:after="0"/>
        <w:ind w:left="0"/>
        <w:jc w:val="both"/>
      </w:pPr>
      <w:r>
        <w:rPr>
          <w:rFonts w:ascii="Times New Roman"/>
          <w:b w:val="false"/>
          <w:i w:val="false"/>
          <w:color w:val="000000"/>
          <w:sz w:val="28"/>
        </w:rPr>
        <w:t>
      отбор проб для анализов;</w:t>
      </w:r>
    </w:p>
    <w:bookmarkEnd w:id="5825"/>
    <w:bookmarkStart w:name="z6016" w:id="5826"/>
    <w:p>
      <w:pPr>
        <w:spacing w:after="0"/>
        <w:ind w:left="0"/>
        <w:jc w:val="both"/>
      </w:pPr>
      <w:r>
        <w:rPr>
          <w:rFonts w:ascii="Times New Roman"/>
          <w:b w:val="false"/>
          <w:i w:val="false"/>
          <w:color w:val="000000"/>
          <w:sz w:val="28"/>
        </w:rPr>
        <w:t>
      разбавление маслом кубовых остатков для приготовления карболки, загрузка хранилища, подогрев и перемешивание;</w:t>
      </w:r>
    </w:p>
    <w:bookmarkEnd w:id="5826"/>
    <w:bookmarkStart w:name="z6017" w:id="5827"/>
    <w:p>
      <w:pPr>
        <w:spacing w:after="0"/>
        <w:ind w:left="0"/>
        <w:jc w:val="both"/>
      </w:pPr>
      <w:r>
        <w:rPr>
          <w:rFonts w:ascii="Times New Roman"/>
          <w:b w:val="false"/>
          <w:i w:val="false"/>
          <w:color w:val="000000"/>
          <w:sz w:val="28"/>
        </w:rPr>
        <w:t>
      обезвоживание каустиком технического мыла;</w:t>
      </w:r>
    </w:p>
    <w:bookmarkEnd w:id="5827"/>
    <w:bookmarkStart w:name="z6018" w:id="5828"/>
    <w:p>
      <w:pPr>
        <w:spacing w:after="0"/>
        <w:ind w:left="0"/>
        <w:jc w:val="both"/>
      </w:pPr>
      <w:r>
        <w:rPr>
          <w:rFonts w:ascii="Times New Roman"/>
          <w:b w:val="false"/>
          <w:i w:val="false"/>
          <w:color w:val="000000"/>
          <w:sz w:val="28"/>
        </w:rPr>
        <w:t>
      перекачка дезинфекционных продуктов на склад;</w:t>
      </w:r>
    </w:p>
    <w:bookmarkEnd w:id="5828"/>
    <w:bookmarkStart w:name="z6019" w:id="5829"/>
    <w:p>
      <w:pPr>
        <w:spacing w:after="0"/>
        <w:ind w:left="0"/>
        <w:jc w:val="both"/>
      </w:pPr>
      <w:r>
        <w:rPr>
          <w:rFonts w:ascii="Times New Roman"/>
          <w:b w:val="false"/>
          <w:i w:val="false"/>
          <w:color w:val="000000"/>
          <w:sz w:val="28"/>
        </w:rPr>
        <w:t>
      сепарирование сточных вод;</w:t>
      </w:r>
    </w:p>
    <w:bookmarkEnd w:id="5829"/>
    <w:bookmarkStart w:name="z6020" w:id="5830"/>
    <w:p>
      <w:pPr>
        <w:spacing w:after="0"/>
        <w:ind w:left="0"/>
        <w:jc w:val="both"/>
      </w:pPr>
      <w:r>
        <w:rPr>
          <w:rFonts w:ascii="Times New Roman"/>
          <w:b w:val="false"/>
          <w:i w:val="false"/>
          <w:color w:val="000000"/>
          <w:sz w:val="28"/>
        </w:rPr>
        <w:t>
      наблюдение за работой насосов, состоянием оборудования и готовой продукции в хранилищах;</w:t>
      </w:r>
    </w:p>
    <w:bookmarkEnd w:id="5830"/>
    <w:bookmarkStart w:name="z6021" w:id="583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5831"/>
    <w:bookmarkStart w:name="z6022" w:id="5832"/>
    <w:p>
      <w:pPr>
        <w:spacing w:after="0"/>
        <w:ind w:left="0"/>
        <w:jc w:val="both"/>
      </w:pPr>
      <w:r>
        <w:rPr>
          <w:rFonts w:ascii="Times New Roman"/>
          <w:b w:val="false"/>
          <w:i w:val="false"/>
          <w:color w:val="000000"/>
          <w:sz w:val="28"/>
        </w:rPr>
        <w:t>
      879. Должен знать:</w:t>
      </w:r>
    </w:p>
    <w:bookmarkEnd w:id="5832"/>
    <w:bookmarkStart w:name="z6023" w:id="5833"/>
    <w:p>
      <w:pPr>
        <w:spacing w:after="0"/>
        <w:ind w:left="0"/>
        <w:jc w:val="both"/>
      </w:pPr>
      <w:r>
        <w:rPr>
          <w:rFonts w:ascii="Times New Roman"/>
          <w:b w:val="false"/>
          <w:i w:val="false"/>
          <w:color w:val="000000"/>
          <w:sz w:val="28"/>
        </w:rPr>
        <w:t>
      технологический процесс производства креолина и лизола;</w:t>
      </w:r>
    </w:p>
    <w:bookmarkEnd w:id="5833"/>
    <w:bookmarkStart w:name="z6024" w:id="5834"/>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5834"/>
    <w:bookmarkStart w:name="z6025" w:id="5835"/>
    <w:p>
      <w:pPr>
        <w:spacing w:after="0"/>
        <w:ind w:left="0"/>
        <w:jc w:val="both"/>
      </w:pPr>
      <w:r>
        <w:rPr>
          <w:rFonts w:ascii="Times New Roman"/>
          <w:b w:val="false"/>
          <w:i w:val="false"/>
          <w:color w:val="000000"/>
          <w:sz w:val="28"/>
        </w:rPr>
        <w:t>
      физико-химические свойства применяемых сырья и реактивов;</w:t>
      </w:r>
    </w:p>
    <w:bookmarkEnd w:id="5835"/>
    <w:bookmarkStart w:name="z6026" w:id="5836"/>
    <w:p>
      <w:pPr>
        <w:spacing w:after="0"/>
        <w:ind w:left="0"/>
        <w:jc w:val="both"/>
      </w:pPr>
      <w:r>
        <w:rPr>
          <w:rFonts w:ascii="Times New Roman"/>
          <w:b w:val="false"/>
          <w:i w:val="false"/>
          <w:color w:val="000000"/>
          <w:sz w:val="28"/>
        </w:rPr>
        <w:t>
      назначение составных компонентов дезинфекционных средств;</w:t>
      </w:r>
    </w:p>
    <w:bookmarkEnd w:id="5836"/>
    <w:bookmarkStart w:name="z6027" w:id="5837"/>
    <w:p>
      <w:pPr>
        <w:spacing w:after="0"/>
        <w:ind w:left="0"/>
        <w:jc w:val="both"/>
      </w:pPr>
      <w:r>
        <w:rPr>
          <w:rFonts w:ascii="Times New Roman"/>
          <w:b w:val="false"/>
          <w:i w:val="false"/>
          <w:color w:val="000000"/>
          <w:sz w:val="28"/>
        </w:rPr>
        <w:t>
      требования государственных стандартов, предъявляемые к качеству реактивов и готовой продукции;</w:t>
      </w:r>
    </w:p>
    <w:bookmarkEnd w:id="5837"/>
    <w:bookmarkStart w:name="z6028" w:id="5838"/>
    <w:p>
      <w:pPr>
        <w:spacing w:after="0"/>
        <w:ind w:left="0"/>
        <w:jc w:val="both"/>
      </w:pPr>
      <w:r>
        <w:rPr>
          <w:rFonts w:ascii="Times New Roman"/>
          <w:b w:val="false"/>
          <w:i w:val="false"/>
          <w:color w:val="000000"/>
          <w:sz w:val="28"/>
        </w:rPr>
        <w:t>
      применяемые методы испытания качества креолина и лизола;</w:t>
      </w:r>
    </w:p>
    <w:bookmarkEnd w:id="5838"/>
    <w:bookmarkStart w:name="z6029" w:id="5839"/>
    <w:p>
      <w:pPr>
        <w:spacing w:after="0"/>
        <w:ind w:left="0"/>
        <w:jc w:val="both"/>
      </w:pPr>
      <w:r>
        <w:rPr>
          <w:rFonts w:ascii="Times New Roman"/>
          <w:b w:val="false"/>
          <w:i w:val="false"/>
          <w:color w:val="000000"/>
          <w:sz w:val="28"/>
        </w:rPr>
        <w:t>
      состав карболки;</w:t>
      </w:r>
    </w:p>
    <w:bookmarkEnd w:id="5839"/>
    <w:bookmarkStart w:name="z6030" w:id="5840"/>
    <w:p>
      <w:pPr>
        <w:spacing w:after="0"/>
        <w:ind w:left="0"/>
        <w:jc w:val="both"/>
      </w:pPr>
      <w:r>
        <w:rPr>
          <w:rFonts w:ascii="Times New Roman"/>
          <w:b w:val="false"/>
          <w:i w:val="false"/>
          <w:color w:val="000000"/>
          <w:sz w:val="28"/>
        </w:rPr>
        <w:t>
      рецептуру приготовления креолина и лизола;</w:t>
      </w:r>
    </w:p>
    <w:bookmarkEnd w:id="5840"/>
    <w:bookmarkStart w:name="z6031" w:id="5841"/>
    <w:p>
      <w:pPr>
        <w:spacing w:after="0"/>
        <w:ind w:left="0"/>
        <w:jc w:val="both"/>
      </w:pPr>
      <w:r>
        <w:rPr>
          <w:rFonts w:ascii="Times New Roman"/>
          <w:b w:val="false"/>
          <w:i w:val="false"/>
          <w:color w:val="000000"/>
          <w:sz w:val="28"/>
        </w:rPr>
        <w:t>
      слесарное дело.</w:t>
      </w:r>
    </w:p>
    <w:bookmarkEnd w:id="5841"/>
    <w:bookmarkStart w:name="z6032" w:id="5842"/>
    <w:p>
      <w:pPr>
        <w:spacing w:after="0"/>
        <w:ind w:left="0"/>
        <w:jc w:val="left"/>
      </w:pPr>
      <w:r>
        <w:rPr>
          <w:rFonts w:ascii="Times New Roman"/>
          <w:b/>
          <w:i w:val="false"/>
          <w:color w:val="000000"/>
        </w:rPr>
        <w:t xml:space="preserve"> 168. Аппаратчик производства малотоннажных продуктов</w:t>
      </w:r>
      <w:r>
        <w:br/>
      </w:r>
      <w:r>
        <w:rPr>
          <w:rFonts w:ascii="Times New Roman"/>
          <w:b/>
          <w:i w:val="false"/>
          <w:color w:val="000000"/>
        </w:rPr>
        <w:t>Параграф 1. Аппаратчик производства малотоннажных продуктов, 2-й разряд</w:t>
      </w:r>
    </w:p>
    <w:bookmarkEnd w:id="5842"/>
    <w:bookmarkStart w:name="z6034" w:id="5843"/>
    <w:p>
      <w:pPr>
        <w:spacing w:after="0"/>
        <w:ind w:left="0"/>
        <w:jc w:val="both"/>
      </w:pPr>
      <w:r>
        <w:rPr>
          <w:rFonts w:ascii="Times New Roman"/>
          <w:b w:val="false"/>
          <w:i w:val="false"/>
          <w:color w:val="000000"/>
          <w:sz w:val="28"/>
        </w:rPr>
        <w:t>
      880. Характеристика работ:</w:t>
      </w:r>
    </w:p>
    <w:bookmarkEnd w:id="5843"/>
    <w:bookmarkStart w:name="z6035" w:id="5844"/>
    <w:p>
      <w:pPr>
        <w:spacing w:after="0"/>
        <w:ind w:left="0"/>
        <w:jc w:val="both"/>
      </w:pPr>
      <w:r>
        <w:rPr>
          <w:rFonts w:ascii="Times New Roman"/>
          <w:b w:val="false"/>
          <w:i w:val="false"/>
          <w:color w:val="000000"/>
          <w:sz w:val="28"/>
        </w:rPr>
        <w:t>
      участие в процессе производства малотоннажных продуктов;</w:t>
      </w:r>
    </w:p>
    <w:bookmarkEnd w:id="5844"/>
    <w:bookmarkStart w:name="z6036" w:id="5845"/>
    <w:p>
      <w:pPr>
        <w:spacing w:after="0"/>
        <w:ind w:left="0"/>
        <w:jc w:val="both"/>
      </w:pPr>
      <w:r>
        <w:rPr>
          <w:rFonts w:ascii="Times New Roman"/>
          <w:b w:val="false"/>
          <w:i w:val="false"/>
          <w:color w:val="000000"/>
          <w:sz w:val="28"/>
        </w:rPr>
        <w:t>
      загрузка сырья и выгрузка полуфабрикатов из аппаратов, дозировка сырья, приготовление растворов химикатов под руководством аппаратчика более высокой квалификации;</w:t>
      </w:r>
    </w:p>
    <w:bookmarkEnd w:id="5845"/>
    <w:bookmarkStart w:name="z6037" w:id="5846"/>
    <w:p>
      <w:pPr>
        <w:spacing w:after="0"/>
        <w:ind w:left="0"/>
        <w:jc w:val="both"/>
      </w:pPr>
      <w:r>
        <w:rPr>
          <w:rFonts w:ascii="Times New Roman"/>
          <w:b w:val="false"/>
          <w:i w:val="false"/>
          <w:color w:val="000000"/>
          <w:sz w:val="28"/>
        </w:rPr>
        <w:t>
      транспортировка сырья к аппаратам;</w:t>
      </w:r>
    </w:p>
    <w:bookmarkEnd w:id="5846"/>
    <w:bookmarkStart w:name="z6038" w:id="5847"/>
    <w:p>
      <w:pPr>
        <w:spacing w:after="0"/>
        <w:ind w:left="0"/>
        <w:jc w:val="both"/>
      </w:pPr>
      <w:r>
        <w:rPr>
          <w:rFonts w:ascii="Times New Roman"/>
          <w:b w:val="false"/>
          <w:i w:val="false"/>
          <w:color w:val="000000"/>
          <w:sz w:val="28"/>
        </w:rPr>
        <w:t>
      отбор проб;</w:t>
      </w:r>
    </w:p>
    <w:bookmarkEnd w:id="5847"/>
    <w:bookmarkStart w:name="z6039" w:id="5848"/>
    <w:p>
      <w:pPr>
        <w:spacing w:after="0"/>
        <w:ind w:left="0"/>
        <w:jc w:val="both"/>
      </w:pPr>
      <w:r>
        <w:rPr>
          <w:rFonts w:ascii="Times New Roman"/>
          <w:b w:val="false"/>
          <w:i w:val="false"/>
          <w:color w:val="000000"/>
          <w:sz w:val="28"/>
        </w:rPr>
        <w:t>
      участие в выявлении и устранении неисправностей в работе обслуживаемого оборудования.</w:t>
      </w:r>
    </w:p>
    <w:bookmarkEnd w:id="5848"/>
    <w:bookmarkStart w:name="z6040" w:id="5849"/>
    <w:p>
      <w:pPr>
        <w:spacing w:after="0"/>
        <w:ind w:left="0"/>
        <w:jc w:val="both"/>
      </w:pPr>
      <w:r>
        <w:rPr>
          <w:rFonts w:ascii="Times New Roman"/>
          <w:b w:val="false"/>
          <w:i w:val="false"/>
          <w:color w:val="000000"/>
          <w:sz w:val="28"/>
        </w:rPr>
        <w:t>
      881. Должен знать:</w:t>
      </w:r>
    </w:p>
    <w:bookmarkEnd w:id="5849"/>
    <w:bookmarkStart w:name="z6041" w:id="5850"/>
    <w:p>
      <w:pPr>
        <w:spacing w:after="0"/>
        <w:ind w:left="0"/>
        <w:jc w:val="both"/>
      </w:pPr>
      <w:r>
        <w:rPr>
          <w:rFonts w:ascii="Times New Roman"/>
          <w:b w:val="false"/>
          <w:i w:val="false"/>
          <w:color w:val="000000"/>
          <w:sz w:val="28"/>
        </w:rPr>
        <w:t>
      принцип работы обслуживаемого оборудования;</w:t>
      </w:r>
    </w:p>
    <w:bookmarkEnd w:id="5850"/>
    <w:bookmarkStart w:name="z6042" w:id="5851"/>
    <w:p>
      <w:pPr>
        <w:spacing w:after="0"/>
        <w:ind w:left="0"/>
        <w:jc w:val="both"/>
      </w:pPr>
      <w:r>
        <w:rPr>
          <w:rFonts w:ascii="Times New Roman"/>
          <w:b w:val="false"/>
          <w:i w:val="false"/>
          <w:color w:val="000000"/>
          <w:sz w:val="28"/>
        </w:rPr>
        <w:t>
      схему коммуникаций трубопроводов;</w:t>
      </w:r>
    </w:p>
    <w:bookmarkEnd w:id="5851"/>
    <w:bookmarkStart w:name="z6043" w:id="5852"/>
    <w:p>
      <w:pPr>
        <w:spacing w:after="0"/>
        <w:ind w:left="0"/>
        <w:jc w:val="both"/>
      </w:pPr>
      <w:r>
        <w:rPr>
          <w:rFonts w:ascii="Times New Roman"/>
          <w:b w:val="false"/>
          <w:i w:val="false"/>
          <w:color w:val="000000"/>
          <w:sz w:val="28"/>
        </w:rPr>
        <w:t>
      свойства сырья и полуфабрикатов;</w:t>
      </w:r>
    </w:p>
    <w:bookmarkEnd w:id="5852"/>
    <w:bookmarkStart w:name="z6044" w:id="5853"/>
    <w:p>
      <w:pPr>
        <w:spacing w:after="0"/>
        <w:ind w:left="0"/>
        <w:jc w:val="both"/>
      </w:pPr>
      <w:r>
        <w:rPr>
          <w:rFonts w:ascii="Times New Roman"/>
          <w:b w:val="false"/>
          <w:i w:val="false"/>
          <w:color w:val="000000"/>
          <w:sz w:val="28"/>
        </w:rPr>
        <w:t>
      правила отбора проб;</w:t>
      </w:r>
    </w:p>
    <w:bookmarkEnd w:id="5853"/>
    <w:bookmarkStart w:name="z6045" w:id="5854"/>
    <w:p>
      <w:pPr>
        <w:spacing w:after="0"/>
        <w:ind w:left="0"/>
        <w:jc w:val="both"/>
      </w:pPr>
      <w:r>
        <w:rPr>
          <w:rFonts w:ascii="Times New Roman"/>
          <w:b w:val="false"/>
          <w:i w:val="false"/>
          <w:color w:val="000000"/>
          <w:sz w:val="28"/>
        </w:rPr>
        <w:t>
      основы слесарного дела.</w:t>
      </w:r>
    </w:p>
    <w:bookmarkEnd w:id="5854"/>
    <w:bookmarkStart w:name="z6046" w:id="5855"/>
    <w:p>
      <w:pPr>
        <w:spacing w:after="0"/>
        <w:ind w:left="0"/>
        <w:jc w:val="left"/>
      </w:pPr>
      <w:r>
        <w:rPr>
          <w:rFonts w:ascii="Times New Roman"/>
          <w:b/>
          <w:i w:val="false"/>
          <w:color w:val="000000"/>
        </w:rPr>
        <w:t xml:space="preserve"> Параграф 2. Аппаратчик производства малотоннажных продуктов, 3-й разряд</w:t>
      </w:r>
    </w:p>
    <w:bookmarkEnd w:id="5855"/>
    <w:bookmarkStart w:name="z6047" w:id="5856"/>
    <w:p>
      <w:pPr>
        <w:spacing w:after="0"/>
        <w:ind w:left="0"/>
        <w:jc w:val="both"/>
      </w:pPr>
      <w:r>
        <w:rPr>
          <w:rFonts w:ascii="Times New Roman"/>
          <w:b w:val="false"/>
          <w:i w:val="false"/>
          <w:color w:val="000000"/>
          <w:sz w:val="28"/>
        </w:rPr>
        <w:t>
      882. Характеристика работ:</w:t>
      </w:r>
    </w:p>
    <w:bookmarkEnd w:id="5856"/>
    <w:bookmarkStart w:name="z6048" w:id="5857"/>
    <w:p>
      <w:pPr>
        <w:spacing w:after="0"/>
        <w:ind w:left="0"/>
        <w:jc w:val="both"/>
      </w:pPr>
      <w:r>
        <w:rPr>
          <w:rFonts w:ascii="Times New Roman"/>
          <w:b w:val="false"/>
          <w:i w:val="false"/>
          <w:color w:val="000000"/>
          <w:sz w:val="28"/>
        </w:rPr>
        <w:t>
      ведение технологического процесса производства малотоннажных продуктов под руководством аппаратчика более высокой квалификации;</w:t>
      </w:r>
    </w:p>
    <w:bookmarkEnd w:id="5857"/>
    <w:bookmarkStart w:name="z6049" w:id="5858"/>
    <w:p>
      <w:pPr>
        <w:spacing w:after="0"/>
        <w:ind w:left="0"/>
        <w:jc w:val="both"/>
      </w:pPr>
      <w:r>
        <w:rPr>
          <w:rFonts w:ascii="Times New Roman"/>
          <w:b w:val="false"/>
          <w:i w:val="false"/>
          <w:color w:val="000000"/>
          <w:sz w:val="28"/>
        </w:rPr>
        <w:t>
      соблюдение заданного технологического режима;</w:t>
      </w:r>
    </w:p>
    <w:bookmarkEnd w:id="5858"/>
    <w:bookmarkStart w:name="z6050" w:id="5859"/>
    <w:p>
      <w:pPr>
        <w:spacing w:after="0"/>
        <w:ind w:left="0"/>
        <w:jc w:val="both"/>
      </w:pPr>
      <w:r>
        <w:rPr>
          <w:rFonts w:ascii="Times New Roman"/>
          <w:b w:val="false"/>
          <w:i w:val="false"/>
          <w:color w:val="000000"/>
          <w:sz w:val="28"/>
        </w:rPr>
        <w:t>
      загрузка сырья и выгрузка полуфабрикатов из аппаратов;</w:t>
      </w:r>
    </w:p>
    <w:bookmarkEnd w:id="5859"/>
    <w:bookmarkStart w:name="z6051" w:id="5860"/>
    <w:p>
      <w:pPr>
        <w:spacing w:after="0"/>
        <w:ind w:left="0"/>
        <w:jc w:val="both"/>
      </w:pPr>
      <w:r>
        <w:rPr>
          <w:rFonts w:ascii="Times New Roman"/>
          <w:b w:val="false"/>
          <w:i w:val="false"/>
          <w:color w:val="000000"/>
          <w:sz w:val="28"/>
        </w:rPr>
        <w:t>
      дозировка сырья, приготовление растворов химикатов;</w:t>
      </w:r>
    </w:p>
    <w:bookmarkEnd w:id="5860"/>
    <w:bookmarkStart w:name="z6052" w:id="5861"/>
    <w:p>
      <w:pPr>
        <w:spacing w:after="0"/>
        <w:ind w:left="0"/>
        <w:jc w:val="both"/>
      </w:pPr>
      <w:r>
        <w:rPr>
          <w:rFonts w:ascii="Times New Roman"/>
          <w:b w:val="false"/>
          <w:i w:val="false"/>
          <w:color w:val="000000"/>
          <w:sz w:val="28"/>
        </w:rPr>
        <w:t>
      участие в проведении экспресс-анализов полуфабрикатов и сырья;</w:t>
      </w:r>
    </w:p>
    <w:bookmarkEnd w:id="5861"/>
    <w:bookmarkStart w:name="z6053" w:id="5862"/>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5862"/>
    <w:bookmarkStart w:name="z6054" w:id="5863"/>
    <w:p>
      <w:pPr>
        <w:spacing w:after="0"/>
        <w:ind w:left="0"/>
        <w:jc w:val="both"/>
      </w:pPr>
      <w:r>
        <w:rPr>
          <w:rFonts w:ascii="Times New Roman"/>
          <w:b w:val="false"/>
          <w:i w:val="false"/>
          <w:color w:val="000000"/>
          <w:sz w:val="28"/>
        </w:rPr>
        <w:t>
      883. Должен знать:</w:t>
      </w:r>
    </w:p>
    <w:bookmarkEnd w:id="5863"/>
    <w:bookmarkStart w:name="z6055" w:id="5864"/>
    <w:p>
      <w:pPr>
        <w:spacing w:after="0"/>
        <w:ind w:left="0"/>
        <w:jc w:val="both"/>
      </w:pPr>
      <w:r>
        <w:rPr>
          <w:rFonts w:ascii="Times New Roman"/>
          <w:b w:val="false"/>
          <w:i w:val="false"/>
          <w:color w:val="000000"/>
          <w:sz w:val="28"/>
        </w:rPr>
        <w:t>
      технологический процесс получения продуктов, вырабатываемых цехом;</w:t>
      </w:r>
    </w:p>
    <w:bookmarkEnd w:id="5864"/>
    <w:bookmarkStart w:name="z6056" w:id="5865"/>
    <w:p>
      <w:pPr>
        <w:spacing w:after="0"/>
        <w:ind w:left="0"/>
        <w:jc w:val="both"/>
      </w:pPr>
      <w:r>
        <w:rPr>
          <w:rFonts w:ascii="Times New Roman"/>
          <w:b w:val="false"/>
          <w:i w:val="false"/>
          <w:color w:val="000000"/>
          <w:sz w:val="28"/>
        </w:rPr>
        <w:t>
      принцип работы обслуживаемого оборудования: ректификационных аппаратов, реакторов с различными перемешивающими устройствами, кристаллизаторов, центрифуг, нутч-фильтров теплообменной аппаратуры, аппаратов, работающих под давлением и вакуумом, контрольно-измерительной и регулирующей аппаратуры;</w:t>
      </w:r>
    </w:p>
    <w:bookmarkEnd w:id="5865"/>
    <w:bookmarkStart w:name="z6057" w:id="5866"/>
    <w:p>
      <w:pPr>
        <w:spacing w:after="0"/>
        <w:ind w:left="0"/>
        <w:jc w:val="both"/>
      </w:pPr>
      <w:r>
        <w:rPr>
          <w:rFonts w:ascii="Times New Roman"/>
          <w:b w:val="false"/>
          <w:i w:val="false"/>
          <w:color w:val="000000"/>
          <w:sz w:val="28"/>
        </w:rPr>
        <w:t>
      свойства готовой продукции;</w:t>
      </w:r>
    </w:p>
    <w:bookmarkEnd w:id="5866"/>
    <w:bookmarkStart w:name="z6058" w:id="5867"/>
    <w:p>
      <w:pPr>
        <w:spacing w:after="0"/>
        <w:ind w:left="0"/>
        <w:jc w:val="both"/>
      </w:pPr>
      <w:r>
        <w:rPr>
          <w:rFonts w:ascii="Times New Roman"/>
          <w:b w:val="false"/>
          <w:i w:val="false"/>
          <w:color w:val="000000"/>
          <w:sz w:val="28"/>
        </w:rPr>
        <w:t>
      правила приготовления растворов химикатов; слесарное дело.</w:t>
      </w:r>
    </w:p>
    <w:bookmarkEnd w:id="5867"/>
    <w:bookmarkStart w:name="z6059" w:id="5868"/>
    <w:p>
      <w:pPr>
        <w:spacing w:after="0"/>
        <w:ind w:left="0"/>
        <w:jc w:val="left"/>
      </w:pPr>
      <w:r>
        <w:rPr>
          <w:rFonts w:ascii="Times New Roman"/>
          <w:b/>
          <w:i w:val="false"/>
          <w:color w:val="000000"/>
        </w:rPr>
        <w:t xml:space="preserve"> Параграф 3. Аппаратчик производства малотоннажных продуктов, 4-й разряд</w:t>
      </w:r>
    </w:p>
    <w:bookmarkEnd w:id="5868"/>
    <w:bookmarkStart w:name="z6060" w:id="5869"/>
    <w:p>
      <w:pPr>
        <w:spacing w:after="0"/>
        <w:ind w:left="0"/>
        <w:jc w:val="both"/>
      </w:pPr>
      <w:r>
        <w:rPr>
          <w:rFonts w:ascii="Times New Roman"/>
          <w:b w:val="false"/>
          <w:i w:val="false"/>
          <w:color w:val="000000"/>
          <w:sz w:val="28"/>
        </w:rPr>
        <w:t>
      884. Характеристика работ:</w:t>
      </w:r>
    </w:p>
    <w:bookmarkEnd w:id="5869"/>
    <w:bookmarkStart w:name="z6061" w:id="5870"/>
    <w:p>
      <w:pPr>
        <w:spacing w:after="0"/>
        <w:ind w:left="0"/>
        <w:jc w:val="both"/>
      </w:pPr>
      <w:r>
        <w:rPr>
          <w:rFonts w:ascii="Times New Roman"/>
          <w:b w:val="false"/>
          <w:i w:val="false"/>
          <w:color w:val="000000"/>
          <w:sz w:val="28"/>
        </w:rPr>
        <w:t>
      ведение технологического процесса производства малотоннажных продуктов;</w:t>
      </w:r>
    </w:p>
    <w:bookmarkEnd w:id="5870"/>
    <w:bookmarkStart w:name="z6062" w:id="5871"/>
    <w:p>
      <w:pPr>
        <w:spacing w:after="0"/>
        <w:ind w:left="0"/>
        <w:jc w:val="both"/>
      </w:pPr>
      <w:r>
        <w:rPr>
          <w:rFonts w:ascii="Times New Roman"/>
          <w:b w:val="false"/>
          <w:i w:val="false"/>
          <w:color w:val="000000"/>
          <w:sz w:val="28"/>
        </w:rPr>
        <w:t>
      корректировка параметров технологического процесса по данным лабораторных анализов и показаниям контрольно-измерительных приборов;</w:t>
      </w:r>
    </w:p>
    <w:bookmarkEnd w:id="5871"/>
    <w:bookmarkStart w:name="z6063" w:id="5872"/>
    <w:p>
      <w:pPr>
        <w:spacing w:after="0"/>
        <w:ind w:left="0"/>
        <w:jc w:val="both"/>
      </w:pPr>
      <w:r>
        <w:rPr>
          <w:rFonts w:ascii="Times New Roman"/>
          <w:b w:val="false"/>
          <w:i w:val="false"/>
          <w:color w:val="000000"/>
          <w:sz w:val="28"/>
        </w:rPr>
        <w:t>
      обслуживание аппаратуры, работающей под высоким давлением и глубоким вакуумом;</w:t>
      </w:r>
    </w:p>
    <w:bookmarkEnd w:id="5872"/>
    <w:bookmarkStart w:name="z6064" w:id="5873"/>
    <w:p>
      <w:pPr>
        <w:spacing w:after="0"/>
        <w:ind w:left="0"/>
        <w:jc w:val="both"/>
      </w:pPr>
      <w:r>
        <w:rPr>
          <w:rFonts w:ascii="Times New Roman"/>
          <w:b w:val="false"/>
          <w:i w:val="false"/>
          <w:color w:val="000000"/>
          <w:sz w:val="28"/>
        </w:rPr>
        <w:t>
      составление технологических схем получения отдельных продуктов из готовых узлов;</w:t>
      </w:r>
    </w:p>
    <w:bookmarkEnd w:id="5873"/>
    <w:bookmarkStart w:name="z6065" w:id="5874"/>
    <w:p>
      <w:pPr>
        <w:spacing w:after="0"/>
        <w:ind w:left="0"/>
        <w:jc w:val="both"/>
      </w:pPr>
      <w:r>
        <w:rPr>
          <w:rFonts w:ascii="Times New Roman"/>
          <w:b w:val="false"/>
          <w:i w:val="false"/>
          <w:color w:val="000000"/>
          <w:sz w:val="28"/>
        </w:rPr>
        <w:t>
      выполнение ремонтов с заменой отдельных узлов и деталей обслуживаемой аппаратуры;</w:t>
      </w:r>
    </w:p>
    <w:bookmarkEnd w:id="5874"/>
    <w:bookmarkStart w:name="z6066" w:id="5875"/>
    <w:p>
      <w:pPr>
        <w:spacing w:after="0"/>
        <w:ind w:left="0"/>
        <w:jc w:val="both"/>
      </w:pPr>
      <w:r>
        <w:rPr>
          <w:rFonts w:ascii="Times New Roman"/>
          <w:b w:val="false"/>
          <w:i w:val="false"/>
          <w:color w:val="000000"/>
          <w:sz w:val="28"/>
        </w:rPr>
        <w:t>
      проведение экспресс-анализов полупродуктов и сырья.</w:t>
      </w:r>
    </w:p>
    <w:bookmarkEnd w:id="5875"/>
    <w:bookmarkStart w:name="z6067" w:id="5876"/>
    <w:p>
      <w:pPr>
        <w:spacing w:after="0"/>
        <w:ind w:left="0"/>
        <w:jc w:val="both"/>
      </w:pPr>
      <w:r>
        <w:rPr>
          <w:rFonts w:ascii="Times New Roman"/>
          <w:b w:val="false"/>
          <w:i w:val="false"/>
          <w:color w:val="000000"/>
          <w:sz w:val="28"/>
        </w:rPr>
        <w:t>
      885. Должен знать:</w:t>
      </w:r>
    </w:p>
    <w:bookmarkEnd w:id="5876"/>
    <w:bookmarkStart w:name="z6068" w:id="5877"/>
    <w:p>
      <w:pPr>
        <w:spacing w:after="0"/>
        <w:ind w:left="0"/>
        <w:jc w:val="both"/>
      </w:pPr>
      <w:r>
        <w:rPr>
          <w:rFonts w:ascii="Times New Roman"/>
          <w:b w:val="false"/>
          <w:i w:val="false"/>
          <w:color w:val="000000"/>
          <w:sz w:val="28"/>
        </w:rPr>
        <w:t>
      технологические схемы производства малотоннажных продуктов;</w:t>
      </w:r>
    </w:p>
    <w:bookmarkEnd w:id="5877"/>
    <w:bookmarkStart w:name="z6069" w:id="5878"/>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 в том числе аппаратов, работающих под высоким давлением и глубоким вакуумом;</w:t>
      </w:r>
    </w:p>
    <w:bookmarkEnd w:id="5878"/>
    <w:bookmarkStart w:name="z6070" w:id="5879"/>
    <w:p>
      <w:pPr>
        <w:spacing w:after="0"/>
        <w:ind w:left="0"/>
        <w:jc w:val="both"/>
      </w:pPr>
      <w:r>
        <w:rPr>
          <w:rFonts w:ascii="Times New Roman"/>
          <w:b w:val="false"/>
          <w:i w:val="false"/>
          <w:color w:val="000000"/>
          <w:sz w:val="28"/>
        </w:rPr>
        <w:t>
      методы анализа сырья, полупродуктов и готовой продукции;</w:t>
      </w:r>
    </w:p>
    <w:bookmarkEnd w:id="5879"/>
    <w:bookmarkStart w:name="z6071" w:id="5880"/>
    <w:p>
      <w:pPr>
        <w:spacing w:after="0"/>
        <w:ind w:left="0"/>
        <w:jc w:val="both"/>
      </w:pPr>
      <w:r>
        <w:rPr>
          <w:rFonts w:ascii="Times New Roman"/>
          <w:b w:val="false"/>
          <w:i w:val="false"/>
          <w:color w:val="000000"/>
          <w:sz w:val="28"/>
        </w:rPr>
        <w:t>
      физико-химические константы применяемого сырья, полупродуктов и готовой продукции;</w:t>
      </w:r>
    </w:p>
    <w:bookmarkEnd w:id="5880"/>
    <w:bookmarkStart w:name="z6072" w:id="5881"/>
    <w:p>
      <w:pPr>
        <w:spacing w:after="0"/>
        <w:ind w:left="0"/>
        <w:jc w:val="both"/>
      </w:pPr>
      <w:r>
        <w:rPr>
          <w:rFonts w:ascii="Times New Roman"/>
          <w:b w:val="false"/>
          <w:i w:val="false"/>
          <w:color w:val="000000"/>
          <w:sz w:val="28"/>
        </w:rPr>
        <w:t>
      схему технологических коммуникаций цеха.</w:t>
      </w:r>
    </w:p>
    <w:bookmarkEnd w:id="5881"/>
    <w:bookmarkStart w:name="z6073" w:id="5882"/>
    <w:p>
      <w:pPr>
        <w:spacing w:after="0"/>
        <w:ind w:left="0"/>
        <w:jc w:val="left"/>
      </w:pPr>
      <w:r>
        <w:rPr>
          <w:rFonts w:ascii="Times New Roman"/>
          <w:b/>
          <w:i w:val="false"/>
          <w:color w:val="000000"/>
        </w:rPr>
        <w:t xml:space="preserve"> Параграф 4. Аппаратчик производства малотоннажных продуктов, 5-й разряд</w:t>
      </w:r>
    </w:p>
    <w:bookmarkEnd w:id="5882"/>
    <w:bookmarkStart w:name="z6074" w:id="5883"/>
    <w:p>
      <w:pPr>
        <w:spacing w:after="0"/>
        <w:ind w:left="0"/>
        <w:jc w:val="both"/>
      </w:pPr>
      <w:r>
        <w:rPr>
          <w:rFonts w:ascii="Times New Roman"/>
          <w:b w:val="false"/>
          <w:i w:val="false"/>
          <w:color w:val="000000"/>
          <w:sz w:val="28"/>
        </w:rPr>
        <w:t>
      886. Характеристика работ:</w:t>
      </w:r>
    </w:p>
    <w:bookmarkEnd w:id="5883"/>
    <w:bookmarkStart w:name="z6075" w:id="5884"/>
    <w:p>
      <w:pPr>
        <w:spacing w:after="0"/>
        <w:ind w:left="0"/>
        <w:jc w:val="both"/>
      </w:pPr>
      <w:r>
        <w:rPr>
          <w:rFonts w:ascii="Times New Roman"/>
          <w:b w:val="false"/>
          <w:i w:val="false"/>
          <w:color w:val="000000"/>
          <w:sz w:val="28"/>
        </w:rPr>
        <w:t>
      ведение технологического процесса производства германиевого концентрата;</w:t>
      </w:r>
    </w:p>
    <w:bookmarkEnd w:id="5884"/>
    <w:bookmarkStart w:name="z6076" w:id="5885"/>
    <w:p>
      <w:pPr>
        <w:spacing w:after="0"/>
        <w:ind w:left="0"/>
        <w:jc w:val="both"/>
      </w:pPr>
      <w:r>
        <w:rPr>
          <w:rFonts w:ascii="Times New Roman"/>
          <w:b w:val="false"/>
          <w:i w:val="false"/>
          <w:color w:val="000000"/>
          <w:sz w:val="28"/>
        </w:rPr>
        <w:t>
      наблюдение за осветлением надсмольной воды в отстойнике и своевременный отвод смолы из хранилища;</w:t>
      </w:r>
    </w:p>
    <w:bookmarkEnd w:id="5885"/>
    <w:bookmarkStart w:name="z6077" w:id="5886"/>
    <w:p>
      <w:pPr>
        <w:spacing w:after="0"/>
        <w:ind w:left="0"/>
        <w:jc w:val="both"/>
      </w:pPr>
      <w:r>
        <w:rPr>
          <w:rFonts w:ascii="Times New Roman"/>
          <w:b w:val="false"/>
          <w:i w:val="false"/>
          <w:color w:val="000000"/>
          <w:sz w:val="28"/>
        </w:rPr>
        <w:t>
      отбор проб надсмольной воды;</w:t>
      </w:r>
    </w:p>
    <w:bookmarkEnd w:id="5886"/>
    <w:bookmarkStart w:name="z6078" w:id="5887"/>
    <w:p>
      <w:pPr>
        <w:spacing w:after="0"/>
        <w:ind w:left="0"/>
        <w:jc w:val="both"/>
      </w:pPr>
      <w:r>
        <w:rPr>
          <w:rFonts w:ascii="Times New Roman"/>
          <w:b w:val="false"/>
          <w:i w:val="false"/>
          <w:color w:val="000000"/>
          <w:sz w:val="28"/>
        </w:rPr>
        <w:t>
      закачка воды в смесители и дозировка дубового экстракта;</w:t>
      </w:r>
    </w:p>
    <w:bookmarkEnd w:id="5887"/>
    <w:bookmarkStart w:name="z6079" w:id="5888"/>
    <w:p>
      <w:pPr>
        <w:spacing w:after="0"/>
        <w:ind w:left="0"/>
        <w:jc w:val="both"/>
      </w:pPr>
      <w:r>
        <w:rPr>
          <w:rFonts w:ascii="Times New Roman"/>
          <w:b w:val="false"/>
          <w:i w:val="false"/>
          <w:color w:val="000000"/>
          <w:sz w:val="28"/>
        </w:rPr>
        <w:t>
      наблюдение за работой сгустителей и накоплением осадка германиевого концентрата;</w:t>
      </w:r>
    </w:p>
    <w:bookmarkEnd w:id="5888"/>
    <w:bookmarkStart w:name="z6080" w:id="5889"/>
    <w:p>
      <w:pPr>
        <w:spacing w:after="0"/>
        <w:ind w:left="0"/>
        <w:jc w:val="both"/>
      </w:pPr>
      <w:r>
        <w:rPr>
          <w:rFonts w:ascii="Times New Roman"/>
          <w:b w:val="false"/>
          <w:i w:val="false"/>
          <w:color w:val="000000"/>
          <w:sz w:val="28"/>
        </w:rPr>
        <w:t>
      фильтрация осадка на фильтр-прессах;</w:t>
      </w:r>
    </w:p>
    <w:bookmarkEnd w:id="5889"/>
    <w:bookmarkStart w:name="z6081" w:id="5890"/>
    <w:p>
      <w:pPr>
        <w:spacing w:after="0"/>
        <w:ind w:left="0"/>
        <w:jc w:val="both"/>
      </w:pPr>
      <w:r>
        <w:rPr>
          <w:rFonts w:ascii="Times New Roman"/>
          <w:b w:val="false"/>
          <w:i w:val="false"/>
          <w:color w:val="000000"/>
          <w:sz w:val="28"/>
        </w:rPr>
        <w:t>
      контрольная фильтрация слива сгустителей;</w:t>
      </w:r>
    </w:p>
    <w:bookmarkEnd w:id="5890"/>
    <w:bookmarkStart w:name="z6082" w:id="5891"/>
    <w:p>
      <w:pPr>
        <w:spacing w:after="0"/>
        <w:ind w:left="0"/>
        <w:jc w:val="both"/>
      </w:pPr>
      <w:r>
        <w:rPr>
          <w:rFonts w:ascii="Times New Roman"/>
          <w:b w:val="false"/>
          <w:i w:val="false"/>
          <w:color w:val="000000"/>
          <w:sz w:val="28"/>
        </w:rPr>
        <w:t>
      очистка фильтр-прессов от осадка;</w:t>
      </w:r>
    </w:p>
    <w:bookmarkEnd w:id="5891"/>
    <w:bookmarkStart w:name="z6083" w:id="5892"/>
    <w:p>
      <w:pPr>
        <w:spacing w:after="0"/>
        <w:ind w:left="0"/>
        <w:jc w:val="both"/>
      </w:pPr>
      <w:r>
        <w:rPr>
          <w:rFonts w:ascii="Times New Roman"/>
          <w:b w:val="false"/>
          <w:i w:val="false"/>
          <w:color w:val="000000"/>
          <w:sz w:val="28"/>
        </w:rPr>
        <w:t>
      погрузка и транспортировка осадка в печное отделение;</w:t>
      </w:r>
    </w:p>
    <w:bookmarkEnd w:id="5892"/>
    <w:bookmarkStart w:name="z6084" w:id="5893"/>
    <w:p>
      <w:pPr>
        <w:spacing w:after="0"/>
        <w:ind w:left="0"/>
        <w:jc w:val="both"/>
      </w:pPr>
      <w:r>
        <w:rPr>
          <w:rFonts w:ascii="Times New Roman"/>
          <w:b w:val="false"/>
          <w:i w:val="false"/>
          <w:color w:val="000000"/>
          <w:sz w:val="28"/>
        </w:rPr>
        <w:t>
      контроль температурного режима;</w:t>
      </w:r>
    </w:p>
    <w:bookmarkEnd w:id="5893"/>
    <w:bookmarkStart w:name="z6085" w:id="5894"/>
    <w:p>
      <w:pPr>
        <w:spacing w:after="0"/>
        <w:ind w:left="0"/>
        <w:jc w:val="both"/>
      </w:pPr>
      <w:r>
        <w:rPr>
          <w:rFonts w:ascii="Times New Roman"/>
          <w:b w:val="false"/>
          <w:i w:val="false"/>
          <w:color w:val="000000"/>
          <w:sz w:val="28"/>
        </w:rPr>
        <w:t>
      усреднение и дозировка;</w:t>
      </w:r>
    </w:p>
    <w:bookmarkEnd w:id="5894"/>
    <w:bookmarkStart w:name="z6086" w:id="5895"/>
    <w:p>
      <w:pPr>
        <w:spacing w:after="0"/>
        <w:ind w:left="0"/>
        <w:jc w:val="both"/>
      </w:pPr>
      <w:r>
        <w:rPr>
          <w:rFonts w:ascii="Times New Roman"/>
          <w:b w:val="false"/>
          <w:i w:val="false"/>
          <w:color w:val="000000"/>
          <w:sz w:val="28"/>
        </w:rPr>
        <w:t>
      контроль за работой насосов;</w:t>
      </w:r>
    </w:p>
    <w:bookmarkEnd w:id="5895"/>
    <w:bookmarkStart w:name="z6087" w:id="5896"/>
    <w:p>
      <w:pPr>
        <w:spacing w:after="0"/>
        <w:ind w:left="0"/>
        <w:jc w:val="both"/>
      </w:pPr>
      <w:r>
        <w:rPr>
          <w:rFonts w:ascii="Times New Roman"/>
          <w:b w:val="false"/>
          <w:i w:val="false"/>
          <w:color w:val="000000"/>
          <w:sz w:val="28"/>
        </w:rPr>
        <w:t>
      закачка реагентов в напорные баки.</w:t>
      </w:r>
    </w:p>
    <w:bookmarkEnd w:id="5896"/>
    <w:bookmarkStart w:name="z6088" w:id="5897"/>
    <w:p>
      <w:pPr>
        <w:spacing w:after="0"/>
        <w:ind w:left="0"/>
        <w:jc w:val="both"/>
      </w:pPr>
      <w:r>
        <w:rPr>
          <w:rFonts w:ascii="Times New Roman"/>
          <w:b w:val="false"/>
          <w:i w:val="false"/>
          <w:color w:val="000000"/>
          <w:sz w:val="28"/>
        </w:rPr>
        <w:t>
      887. Должен знать:</w:t>
      </w:r>
    </w:p>
    <w:bookmarkEnd w:id="5897"/>
    <w:bookmarkStart w:name="z6089" w:id="5898"/>
    <w:p>
      <w:pPr>
        <w:spacing w:after="0"/>
        <w:ind w:left="0"/>
        <w:jc w:val="both"/>
      </w:pPr>
      <w:r>
        <w:rPr>
          <w:rFonts w:ascii="Times New Roman"/>
          <w:b w:val="false"/>
          <w:i w:val="false"/>
          <w:color w:val="000000"/>
          <w:sz w:val="28"/>
        </w:rPr>
        <w:t>
      технологическую схему получения германиевого концентрата;</w:t>
      </w:r>
    </w:p>
    <w:bookmarkEnd w:id="5898"/>
    <w:bookmarkStart w:name="z6090" w:id="5899"/>
    <w:p>
      <w:pPr>
        <w:spacing w:after="0"/>
        <w:ind w:left="0"/>
        <w:jc w:val="both"/>
      </w:pPr>
      <w:r>
        <w:rPr>
          <w:rFonts w:ascii="Times New Roman"/>
          <w:b w:val="false"/>
          <w:i w:val="false"/>
          <w:color w:val="000000"/>
          <w:sz w:val="28"/>
        </w:rPr>
        <w:t>
      режим прокалки и нейтрализации кислых стоков;</w:t>
      </w:r>
    </w:p>
    <w:bookmarkEnd w:id="5899"/>
    <w:bookmarkStart w:name="z6091" w:id="5900"/>
    <w:p>
      <w:pPr>
        <w:spacing w:after="0"/>
        <w:ind w:left="0"/>
        <w:jc w:val="both"/>
      </w:pPr>
      <w:r>
        <w:rPr>
          <w:rFonts w:ascii="Times New Roman"/>
          <w:b w:val="false"/>
          <w:i w:val="false"/>
          <w:color w:val="000000"/>
          <w:sz w:val="28"/>
        </w:rPr>
        <w:t>
      правила приготовления реактивов;</w:t>
      </w:r>
    </w:p>
    <w:bookmarkEnd w:id="5900"/>
    <w:bookmarkStart w:name="z6092" w:id="5901"/>
    <w:p>
      <w:pPr>
        <w:spacing w:after="0"/>
        <w:ind w:left="0"/>
        <w:jc w:val="both"/>
      </w:pPr>
      <w:r>
        <w:rPr>
          <w:rFonts w:ascii="Times New Roman"/>
          <w:b w:val="false"/>
          <w:i w:val="false"/>
          <w:color w:val="000000"/>
          <w:sz w:val="28"/>
        </w:rPr>
        <w:t>
      физико-химические константы применяемого сырья;</w:t>
      </w:r>
    </w:p>
    <w:bookmarkEnd w:id="5901"/>
    <w:bookmarkStart w:name="z6093" w:id="5902"/>
    <w:p>
      <w:pPr>
        <w:spacing w:after="0"/>
        <w:ind w:left="0"/>
        <w:jc w:val="both"/>
      </w:pPr>
      <w:r>
        <w:rPr>
          <w:rFonts w:ascii="Times New Roman"/>
          <w:b w:val="false"/>
          <w:i w:val="false"/>
          <w:color w:val="000000"/>
          <w:sz w:val="28"/>
        </w:rPr>
        <w:t>
      методы анализа сточных вод, получаемых продуктов и реактивов;</w:t>
      </w:r>
    </w:p>
    <w:bookmarkEnd w:id="5902"/>
    <w:bookmarkStart w:name="z6094" w:id="5903"/>
    <w:p>
      <w:pPr>
        <w:spacing w:after="0"/>
        <w:ind w:left="0"/>
        <w:jc w:val="both"/>
      </w:pPr>
      <w:r>
        <w:rPr>
          <w:rFonts w:ascii="Times New Roman"/>
          <w:b w:val="false"/>
          <w:i w:val="false"/>
          <w:color w:val="000000"/>
          <w:sz w:val="28"/>
        </w:rPr>
        <w:t>
      правила работы с газовыми аппаратами.</w:t>
      </w:r>
    </w:p>
    <w:bookmarkEnd w:id="5903"/>
    <w:bookmarkStart w:name="z6095" w:id="5904"/>
    <w:p>
      <w:pPr>
        <w:spacing w:after="0"/>
        <w:ind w:left="0"/>
        <w:jc w:val="left"/>
      </w:pPr>
      <w:r>
        <w:rPr>
          <w:rFonts w:ascii="Times New Roman"/>
          <w:b/>
          <w:i w:val="false"/>
          <w:color w:val="000000"/>
        </w:rPr>
        <w:t xml:space="preserve"> 169. Аппаратчик производства пиридиновых оснований</w:t>
      </w:r>
      <w:r>
        <w:br/>
      </w:r>
      <w:r>
        <w:rPr>
          <w:rFonts w:ascii="Times New Roman"/>
          <w:b/>
          <w:i w:val="false"/>
          <w:color w:val="000000"/>
        </w:rPr>
        <w:t>Параграф 1. Аппаратчик производства пиридиновых оснований, 3-й разряд</w:t>
      </w:r>
    </w:p>
    <w:bookmarkEnd w:id="5904"/>
    <w:bookmarkStart w:name="z6097" w:id="5905"/>
    <w:p>
      <w:pPr>
        <w:spacing w:after="0"/>
        <w:ind w:left="0"/>
        <w:jc w:val="both"/>
      </w:pPr>
      <w:r>
        <w:rPr>
          <w:rFonts w:ascii="Times New Roman"/>
          <w:b w:val="false"/>
          <w:i w:val="false"/>
          <w:color w:val="000000"/>
          <w:sz w:val="28"/>
        </w:rPr>
        <w:t>
      888. Характеристика работ:</w:t>
      </w:r>
    </w:p>
    <w:bookmarkEnd w:id="5905"/>
    <w:bookmarkStart w:name="z6098" w:id="5906"/>
    <w:p>
      <w:pPr>
        <w:spacing w:after="0"/>
        <w:ind w:left="0"/>
        <w:jc w:val="both"/>
      </w:pPr>
      <w:r>
        <w:rPr>
          <w:rFonts w:ascii="Times New Roman"/>
          <w:b w:val="false"/>
          <w:i w:val="false"/>
          <w:color w:val="000000"/>
          <w:sz w:val="28"/>
        </w:rPr>
        <w:t>
      ведение технологического процесса производства тяжелых пиридиновых оснований под руководством аппаратчика более высокой квалификации;</w:t>
      </w:r>
    </w:p>
    <w:bookmarkEnd w:id="5906"/>
    <w:bookmarkStart w:name="z6099" w:id="5907"/>
    <w:p>
      <w:pPr>
        <w:spacing w:after="0"/>
        <w:ind w:left="0"/>
        <w:jc w:val="both"/>
      </w:pPr>
      <w:r>
        <w:rPr>
          <w:rFonts w:ascii="Times New Roman"/>
          <w:b w:val="false"/>
          <w:i w:val="false"/>
          <w:color w:val="000000"/>
          <w:sz w:val="28"/>
        </w:rPr>
        <w:t>
      прием сырья и контроль его качества;</w:t>
      </w:r>
    </w:p>
    <w:bookmarkEnd w:id="5907"/>
    <w:bookmarkStart w:name="z6100" w:id="5908"/>
    <w:p>
      <w:pPr>
        <w:spacing w:after="0"/>
        <w:ind w:left="0"/>
        <w:jc w:val="both"/>
      </w:pPr>
      <w:r>
        <w:rPr>
          <w:rFonts w:ascii="Times New Roman"/>
          <w:b w:val="false"/>
          <w:i w:val="false"/>
          <w:color w:val="000000"/>
          <w:sz w:val="28"/>
        </w:rPr>
        <w:t>
      подача и регулирование подачи пара, флегмы, охлаждающей воды на конденсаторы и холодильники;</w:t>
      </w:r>
    </w:p>
    <w:bookmarkEnd w:id="5908"/>
    <w:bookmarkStart w:name="z6101" w:id="5909"/>
    <w:p>
      <w:pPr>
        <w:spacing w:after="0"/>
        <w:ind w:left="0"/>
        <w:jc w:val="both"/>
      </w:pPr>
      <w:r>
        <w:rPr>
          <w:rFonts w:ascii="Times New Roman"/>
          <w:b w:val="false"/>
          <w:i w:val="false"/>
          <w:color w:val="000000"/>
          <w:sz w:val="28"/>
        </w:rPr>
        <w:t>
      контроль по показаниям контрольно-измерительных приборов за основными параметрами процесса;</w:t>
      </w:r>
    </w:p>
    <w:bookmarkEnd w:id="5909"/>
    <w:bookmarkStart w:name="z6102" w:id="5910"/>
    <w:p>
      <w:pPr>
        <w:spacing w:after="0"/>
        <w:ind w:left="0"/>
        <w:jc w:val="both"/>
      </w:pPr>
      <w:r>
        <w:rPr>
          <w:rFonts w:ascii="Times New Roman"/>
          <w:b w:val="false"/>
          <w:i w:val="false"/>
          <w:color w:val="000000"/>
          <w:sz w:val="28"/>
        </w:rPr>
        <w:t>
      выдача сульфата натрия после отстоя;</w:t>
      </w:r>
    </w:p>
    <w:bookmarkEnd w:id="5910"/>
    <w:bookmarkStart w:name="z6103" w:id="5911"/>
    <w:p>
      <w:pPr>
        <w:spacing w:after="0"/>
        <w:ind w:left="0"/>
        <w:jc w:val="both"/>
      </w:pPr>
      <w:r>
        <w:rPr>
          <w:rFonts w:ascii="Times New Roman"/>
          <w:b w:val="false"/>
          <w:i w:val="false"/>
          <w:color w:val="000000"/>
          <w:sz w:val="28"/>
        </w:rPr>
        <w:t>
      участие в выявлении и устранении неисправностей в работе обслуживаемого оборудования.</w:t>
      </w:r>
    </w:p>
    <w:bookmarkEnd w:id="5911"/>
    <w:bookmarkStart w:name="z6104" w:id="5912"/>
    <w:p>
      <w:pPr>
        <w:spacing w:after="0"/>
        <w:ind w:left="0"/>
        <w:jc w:val="both"/>
      </w:pPr>
      <w:r>
        <w:rPr>
          <w:rFonts w:ascii="Times New Roman"/>
          <w:b w:val="false"/>
          <w:i w:val="false"/>
          <w:color w:val="000000"/>
          <w:sz w:val="28"/>
        </w:rPr>
        <w:t>
      889. Должен знать:</w:t>
      </w:r>
    </w:p>
    <w:bookmarkEnd w:id="5912"/>
    <w:bookmarkStart w:name="z6105" w:id="5913"/>
    <w:p>
      <w:pPr>
        <w:spacing w:after="0"/>
        <w:ind w:left="0"/>
        <w:jc w:val="both"/>
      </w:pPr>
      <w:r>
        <w:rPr>
          <w:rFonts w:ascii="Times New Roman"/>
          <w:b w:val="false"/>
          <w:i w:val="false"/>
          <w:color w:val="000000"/>
          <w:sz w:val="28"/>
        </w:rPr>
        <w:t>
      основы технологического процесса производства тяжелых пиридиновых оснований;</w:t>
      </w:r>
    </w:p>
    <w:bookmarkEnd w:id="5913"/>
    <w:bookmarkStart w:name="z6106" w:id="5914"/>
    <w:p>
      <w:pPr>
        <w:spacing w:after="0"/>
        <w:ind w:left="0"/>
        <w:jc w:val="both"/>
      </w:pPr>
      <w:r>
        <w:rPr>
          <w:rFonts w:ascii="Times New Roman"/>
          <w:b w:val="false"/>
          <w:i w:val="false"/>
          <w:color w:val="000000"/>
          <w:sz w:val="28"/>
        </w:rPr>
        <w:t>
      принцип работы обслуживаемого оборудования;</w:t>
      </w:r>
    </w:p>
    <w:bookmarkEnd w:id="5914"/>
    <w:bookmarkStart w:name="z6107" w:id="5915"/>
    <w:p>
      <w:pPr>
        <w:spacing w:after="0"/>
        <w:ind w:left="0"/>
        <w:jc w:val="both"/>
      </w:pPr>
      <w:r>
        <w:rPr>
          <w:rFonts w:ascii="Times New Roman"/>
          <w:b w:val="false"/>
          <w:i w:val="false"/>
          <w:color w:val="000000"/>
          <w:sz w:val="28"/>
        </w:rPr>
        <w:t>
      свойства пиридиновых продуктов;</w:t>
      </w:r>
    </w:p>
    <w:bookmarkEnd w:id="5915"/>
    <w:bookmarkStart w:name="z6108" w:id="5916"/>
    <w:p>
      <w:pPr>
        <w:spacing w:after="0"/>
        <w:ind w:left="0"/>
        <w:jc w:val="both"/>
      </w:pPr>
      <w:r>
        <w:rPr>
          <w:rFonts w:ascii="Times New Roman"/>
          <w:b w:val="false"/>
          <w:i w:val="false"/>
          <w:color w:val="000000"/>
          <w:sz w:val="28"/>
        </w:rPr>
        <w:t>
      способы безопасных приемов работы с химическими реактивами;</w:t>
      </w:r>
    </w:p>
    <w:bookmarkEnd w:id="5916"/>
    <w:bookmarkStart w:name="z6109" w:id="5917"/>
    <w:p>
      <w:pPr>
        <w:spacing w:after="0"/>
        <w:ind w:left="0"/>
        <w:jc w:val="both"/>
      </w:pPr>
      <w:r>
        <w:rPr>
          <w:rFonts w:ascii="Times New Roman"/>
          <w:b w:val="false"/>
          <w:i w:val="false"/>
          <w:color w:val="000000"/>
          <w:sz w:val="28"/>
        </w:rPr>
        <w:t>
      основы слесарного дела.</w:t>
      </w:r>
    </w:p>
    <w:bookmarkEnd w:id="5917"/>
    <w:bookmarkStart w:name="z6110" w:id="5918"/>
    <w:p>
      <w:pPr>
        <w:spacing w:after="0"/>
        <w:ind w:left="0"/>
        <w:jc w:val="left"/>
      </w:pPr>
      <w:r>
        <w:rPr>
          <w:rFonts w:ascii="Times New Roman"/>
          <w:b/>
          <w:i w:val="false"/>
          <w:color w:val="000000"/>
        </w:rPr>
        <w:t xml:space="preserve"> Параграф 2. Аппаратчик производства пиридиновых оснований, 4-й разряд</w:t>
      </w:r>
    </w:p>
    <w:bookmarkEnd w:id="5918"/>
    <w:bookmarkStart w:name="z6111" w:id="5919"/>
    <w:p>
      <w:pPr>
        <w:spacing w:after="0"/>
        <w:ind w:left="0"/>
        <w:jc w:val="both"/>
      </w:pPr>
      <w:r>
        <w:rPr>
          <w:rFonts w:ascii="Times New Roman"/>
          <w:b w:val="false"/>
          <w:i w:val="false"/>
          <w:color w:val="000000"/>
          <w:sz w:val="28"/>
        </w:rPr>
        <w:t>
      890. Характеристика работ:</w:t>
      </w:r>
    </w:p>
    <w:bookmarkEnd w:id="5919"/>
    <w:bookmarkStart w:name="z6112" w:id="5920"/>
    <w:p>
      <w:pPr>
        <w:spacing w:after="0"/>
        <w:ind w:left="0"/>
        <w:jc w:val="both"/>
      </w:pPr>
      <w:r>
        <w:rPr>
          <w:rFonts w:ascii="Times New Roman"/>
          <w:b w:val="false"/>
          <w:i w:val="false"/>
          <w:color w:val="000000"/>
          <w:sz w:val="28"/>
        </w:rPr>
        <w:t>
      ведение технологических процессов производства тяжелых и легких пиридиновых оснований;</w:t>
      </w:r>
    </w:p>
    <w:bookmarkEnd w:id="5920"/>
    <w:bookmarkStart w:name="z6113" w:id="5921"/>
    <w:p>
      <w:pPr>
        <w:spacing w:after="0"/>
        <w:ind w:left="0"/>
        <w:jc w:val="both"/>
      </w:pPr>
      <w:r>
        <w:rPr>
          <w:rFonts w:ascii="Times New Roman"/>
          <w:b w:val="false"/>
          <w:i w:val="false"/>
          <w:color w:val="000000"/>
          <w:sz w:val="28"/>
        </w:rPr>
        <w:t>
      поддержание заданного режима процесса разложения сульфат-пиридина;</w:t>
      </w:r>
    </w:p>
    <w:bookmarkEnd w:id="5921"/>
    <w:bookmarkStart w:name="z6114" w:id="5922"/>
    <w:p>
      <w:pPr>
        <w:spacing w:after="0"/>
        <w:ind w:left="0"/>
        <w:jc w:val="both"/>
      </w:pPr>
      <w:r>
        <w:rPr>
          <w:rFonts w:ascii="Times New Roman"/>
          <w:b w:val="false"/>
          <w:i w:val="false"/>
          <w:color w:val="000000"/>
          <w:sz w:val="28"/>
        </w:rPr>
        <w:t>
      подача и регулирование подачи аммиачной воды в реактор;</w:t>
      </w:r>
    </w:p>
    <w:bookmarkEnd w:id="5922"/>
    <w:bookmarkStart w:name="z6115" w:id="5923"/>
    <w:p>
      <w:pPr>
        <w:spacing w:after="0"/>
        <w:ind w:left="0"/>
        <w:jc w:val="both"/>
      </w:pPr>
      <w:r>
        <w:rPr>
          <w:rFonts w:ascii="Times New Roman"/>
          <w:b w:val="false"/>
          <w:i w:val="false"/>
          <w:color w:val="000000"/>
          <w:sz w:val="28"/>
        </w:rPr>
        <w:t>
      анализ маточного и отработанного раствора и сепараторной аммиачной воды;</w:t>
      </w:r>
    </w:p>
    <w:bookmarkEnd w:id="5923"/>
    <w:bookmarkStart w:name="z6116" w:id="5924"/>
    <w:p>
      <w:pPr>
        <w:spacing w:after="0"/>
        <w:ind w:left="0"/>
        <w:jc w:val="both"/>
      </w:pPr>
      <w:r>
        <w:rPr>
          <w:rFonts w:ascii="Times New Roman"/>
          <w:b w:val="false"/>
          <w:i w:val="false"/>
          <w:color w:val="000000"/>
          <w:sz w:val="28"/>
        </w:rPr>
        <w:t>
      проверка дозировки реагентов от полноты разложения сульфат-пиридина;</w:t>
      </w:r>
    </w:p>
    <w:bookmarkEnd w:id="5924"/>
    <w:bookmarkStart w:name="z6117" w:id="5925"/>
    <w:p>
      <w:pPr>
        <w:spacing w:after="0"/>
        <w:ind w:left="0"/>
        <w:jc w:val="both"/>
      </w:pPr>
      <w:r>
        <w:rPr>
          <w:rFonts w:ascii="Times New Roman"/>
          <w:b w:val="false"/>
          <w:i w:val="false"/>
          <w:color w:val="000000"/>
          <w:sz w:val="28"/>
        </w:rPr>
        <w:t>
      проверка качества сульфат-пиридина, тяжелых и легких пиридиновых оснований и аммиачной воды;</w:t>
      </w:r>
    </w:p>
    <w:bookmarkEnd w:id="5925"/>
    <w:bookmarkStart w:name="z6118" w:id="5926"/>
    <w:p>
      <w:pPr>
        <w:spacing w:after="0"/>
        <w:ind w:left="0"/>
        <w:jc w:val="both"/>
      </w:pPr>
      <w:r>
        <w:rPr>
          <w:rFonts w:ascii="Times New Roman"/>
          <w:b w:val="false"/>
          <w:i w:val="false"/>
          <w:color w:val="000000"/>
          <w:sz w:val="28"/>
        </w:rPr>
        <w:t>
      обесфеноливание и обеспиридинивание сырой фракции;</w:t>
      </w:r>
    </w:p>
    <w:bookmarkEnd w:id="5926"/>
    <w:bookmarkStart w:name="z6119" w:id="5927"/>
    <w:p>
      <w:pPr>
        <w:spacing w:after="0"/>
        <w:ind w:left="0"/>
        <w:jc w:val="both"/>
      </w:pPr>
      <w:r>
        <w:rPr>
          <w:rFonts w:ascii="Times New Roman"/>
          <w:b w:val="false"/>
          <w:i w:val="false"/>
          <w:color w:val="000000"/>
          <w:sz w:val="28"/>
        </w:rPr>
        <w:t>
      спуск легких и новых оснований в хранилища;</w:t>
      </w:r>
    </w:p>
    <w:bookmarkEnd w:id="5927"/>
    <w:bookmarkStart w:name="z6120" w:id="5928"/>
    <w:p>
      <w:pPr>
        <w:spacing w:after="0"/>
        <w:ind w:left="0"/>
        <w:jc w:val="both"/>
      </w:pPr>
      <w:r>
        <w:rPr>
          <w:rFonts w:ascii="Times New Roman"/>
          <w:b w:val="false"/>
          <w:i w:val="false"/>
          <w:color w:val="000000"/>
          <w:sz w:val="28"/>
        </w:rPr>
        <w:t>
      погрузка пиридиновых оснований в железнодорожные цистерны;</w:t>
      </w:r>
    </w:p>
    <w:bookmarkEnd w:id="5928"/>
    <w:bookmarkStart w:name="z6121" w:id="592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5929"/>
    <w:bookmarkStart w:name="z6122" w:id="5930"/>
    <w:p>
      <w:pPr>
        <w:spacing w:after="0"/>
        <w:ind w:left="0"/>
        <w:jc w:val="both"/>
      </w:pPr>
      <w:r>
        <w:rPr>
          <w:rFonts w:ascii="Times New Roman"/>
          <w:b w:val="false"/>
          <w:i w:val="false"/>
          <w:color w:val="000000"/>
          <w:sz w:val="28"/>
        </w:rPr>
        <w:t>
      891. Должен знать:</w:t>
      </w:r>
    </w:p>
    <w:bookmarkEnd w:id="5930"/>
    <w:bookmarkStart w:name="z6123" w:id="5931"/>
    <w:p>
      <w:pPr>
        <w:spacing w:after="0"/>
        <w:ind w:left="0"/>
        <w:jc w:val="both"/>
      </w:pPr>
      <w:r>
        <w:rPr>
          <w:rFonts w:ascii="Times New Roman"/>
          <w:b w:val="false"/>
          <w:i w:val="false"/>
          <w:color w:val="000000"/>
          <w:sz w:val="28"/>
        </w:rPr>
        <w:t>
      технологические процессы производства тяжелых и легких пиридиновых оснований;</w:t>
      </w:r>
    </w:p>
    <w:bookmarkEnd w:id="5931"/>
    <w:bookmarkStart w:name="z6124" w:id="5932"/>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5932"/>
    <w:bookmarkStart w:name="z6125" w:id="5933"/>
    <w:p>
      <w:pPr>
        <w:spacing w:after="0"/>
        <w:ind w:left="0"/>
        <w:jc w:val="both"/>
      </w:pPr>
      <w:r>
        <w:rPr>
          <w:rFonts w:ascii="Times New Roman"/>
          <w:b w:val="false"/>
          <w:i w:val="false"/>
          <w:color w:val="000000"/>
          <w:sz w:val="28"/>
        </w:rPr>
        <w:t>
      требования государственных стандартов, предъявляемые к качеству пиридина и пиридиновых продуктов;</w:t>
      </w:r>
    </w:p>
    <w:bookmarkEnd w:id="5933"/>
    <w:bookmarkStart w:name="z6126" w:id="5934"/>
    <w:p>
      <w:pPr>
        <w:spacing w:after="0"/>
        <w:ind w:left="0"/>
        <w:jc w:val="both"/>
      </w:pPr>
      <w:r>
        <w:rPr>
          <w:rFonts w:ascii="Times New Roman"/>
          <w:b w:val="false"/>
          <w:i w:val="false"/>
          <w:color w:val="000000"/>
          <w:sz w:val="28"/>
        </w:rPr>
        <w:t>
      свойства пиридина;</w:t>
      </w:r>
    </w:p>
    <w:bookmarkEnd w:id="5934"/>
    <w:bookmarkStart w:name="z6127" w:id="5935"/>
    <w:p>
      <w:pPr>
        <w:spacing w:after="0"/>
        <w:ind w:left="0"/>
        <w:jc w:val="both"/>
      </w:pPr>
      <w:r>
        <w:rPr>
          <w:rFonts w:ascii="Times New Roman"/>
          <w:b w:val="false"/>
          <w:i w:val="false"/>
          <w:color w:val="000000"/>
          <w:sz w:val="28"/>
        </w:rPr>
        <w:t>
      схему коммуникаций трубопроводов;</w:t>
      </w:r>
    </w:p>
    <w:bookmarkEnd w:id="5935"/>
    <w:bookmarkStart w:name="z6128" w:id="5936"/>
    <w:p>
      <w:pPr>
        <w:spacing w:after="0"/>
        <w:ind w:left="0"/>
        <w:jc w:val="both"/>
      </w:pPr>
      <w:r>
        <w:rPr>
          <w:rFonts w:ascii="Times New Roman"/>
          <w:b w:val="false"/>
          <w:i w:val="false"/>
          <w:color w:val="000000"/>
          <w:sz w:val="28"/>
        </w:rPr>
        <w:t>
      слесарное дело.</w:t>
      </w:r>
    </w:p>
    <w:bookmarkEnd w:id="5936"/>
    <w:bookmarkStart w:name="z6129" w:id="5937"/>
    <w:p>
      <w:pPr>
        <w:spacing w:after="0"/>
        <w:ind w:left="0"/>
        <w:jc w:val="left"/>
      </w:pPr>
      <w:r>
        <w:rPr>
          <w:rFonts w:ascii="Times New Roman"/>
          <w:b/>
          <w:i w:val="false"/>
          <w:color w:val="000000"/>
        </w:rPr>
        <w:t xml:space="preserve"> 170. Аппаратчик производства формованного кокса</w:t>
      </w:r>
      <w:r>
        <w:br/>
      </w:r>
      <w:r>
        <w:rPr>
          <w:rFonts w:ascii="Times New Roman"/>
          <w:b/>
          <w:i w:val="false"/>
          <w:color w:val="000000"/>
        </w:rPr>
        <w:t>Параграф 1. Аппаратчик производства формованного кокса, 4-й разряд</w:t>
      </w:r>
    </w:p>
    <w:bookmarkEnd w:id="5937"/>
    <w:bookmarkStart w:name="z6131" w:id="5938"/>
    <w:p>
      <w:pPr>
        <w:spacing w:after="0"/>
        <w:ind w:left="0"/>
        <w:jc w:val="both"/>
      </w:pPr>
      <w:r>
        <w:rPr>
          <w:rFonts w:ascii="Times New Roman"/>
          <w:b w:val="false"/>
          <w:i w:val="false"/>
          <w:color w:val="000000"/>
          <w:sz w:val="28"/>
        </w:rPr>
        <w:t>
      892. Характеристика работ:</w:t>
      </w:r>
    </w:p>
    <w:bookmarkEnd w:id="5938"/>
    <w:bookmarkStart w:name="z6132" w:id="5939"/>
    <w:p>
      <w:pPr>
        <w:spacing w:after="0"/>
        <w:ind w:left="0"/>
        <w:jc w:val="both"/>
      </w:pPr>
      <w:r>
        <w:rPr>
          <w:rFonts w:ascii="Times New Roman"/>
          <w:b w:val="false"/>
          <w:i w:val="false"/>
          <w:color w:val="000000"/>
          <w:sz w:val="28"/>
        </w:rPr>
        <w:t>
      участие в технологическом процессе производства формованного кокса;</w:t>
      </w:r>
    </w:p>
    <w:bookmarkEnd w:id="5939"/>
    <w:bookmarkStart w:name="z6133" w:id="5940"/>
    <w:p>
      <w:pPr>
        <w:spacing w:after="0"/>
        <w:ind w:left="0"/>
        <w:jc w:val="both"/>
      </w:pPr>
      <w:r>
        <w:rPr>
          <w:rFonts w:ascii="Times New Roman"/>
          <w:b w:val="false"/>
          <w:i w:val="false"/>
          <w:color w:val="000000"/>
          <w:sz w:val="28"/>
        </w:rPr>
        <w:t>
      обслуживание систем нагрева шихты, автодозаторов, механизмов узла сброса отходов и загрузочных устройств печей прокаливания;</w:t>
      </w:r>
    </w:p>
    <w:bookmarkEnd w:id="5940"/>
    <w:bookmarkStart w:name="z6134" w:id="5941"/>
    <w:p>
      <w:pPr>
        <w:spacing w:after="0"/>
        <w:ind w:left="0"/>
        <w:jc w:val="both"/>
      </w:pPr>
      <w:r>
        <w:rPr>
          <w:rFonts w:ascii="Times New Roman"/>
          <w:b w:val="false"/>
          <w:i w:val="false"/>
          <w:color w:val="000000"/>
          <w:sz w:val="28"/>
        </w:rPr>
        <w:t>
      контроль и корректировка теплового режима машин;</w:t>
      </w:r>
    </w:p>
    <w:bookmarkEnd w:id="5941"/>
    <w:bookmarkStart w:name="z6135" w:id="5942"/>
    <w:p>
      <w:pPr>
        <w:spacing w:after="0"/>
        <w:ind w:left="0"/>
        <w:jc w:val="both"/>
      </w:pPr>
      <w:r>
        <w:rPr>
          <w:rFonts w:ascii="Times New Roman"/>
          <w:b w:val="false"/>
          <w:i w:val="false"/>
          <w:color w:val="000000"/>
          <w:sz w:val="28"/>
        </w:rPr>
        <w:t>
      регулирование систем пневмообрушения, режима тушения отходов и формовок по заданной температуре отходов;</w:t>
      </w:r>
    </w:p>
    <w:bookmarkEnd w:id="5942"/>
    <w:bookmarkStart w:name="z6136" w:id="5943"/>
    <w:p>
      <w:pPr>
        <w:spacing w:after="0"/>
        <w:ind w:left="0"/>
        <w:jc w:val="both"/>
      </w:pPr>
      <w:r>
        <w:rPr>
          <w:rFonts w:ascii="Times New Roman"/>
          <w:b w:val="false"/>
          <w:i w:val="false"/>
          <w:color w:val="000000"/>
          <w:sz w:val="28"/>
        </w:rPr>
        <w:t>
      обеспечение бесперебойной работы обслуживаемого оборудования;</w:t>
      </w:r>
    </w:p>
    <w:bookmarkEnd w:id="5943"/>
    <w:bookmarkStart w:name="z6137" w:id="5944"/>
    <w:p>
      <w:pPr>
        <w:spacing w:after="0"/>
        <w:ind w:left="0"/>
        <w:jc w:val="both"/>
      </w:pPr>
      <w:r>
        <w:rPr>
          <w:rFonts w:ascii="Times New Roman"/>
          <w:b w:val="false"/>
          <w:i w:val="false"/>
          <w:color w:val="000000"/>
          <w:sz w:val="28"/>
        </w:rPr>
        <w:t>
      смазка узлов механизмов;</w:t>
      </w:r>
    </w:p>
    <w:bookmarkEnd w:id="5944"/>
    <w:bookmarkStart w:name="z6138" w:id="594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5945"/>
    <w:bookmarkStart w:name="z6139" w:id="5946"/>
    <w:p>
      <w:pPr>
        <w:spacing w:after="0"/>
        <w:ind w:left="0"/>
        <w:jc w:val="both"/>
      </w:pPr>
      <w:r>
        <w:rPr>
          <w:rFonts w:ascii="Times New Roman"/>
          <w:b w:val="false"/>
          <w:i w:val="false"/>
          <w:color w:val="000000"/>
          <w:sz w:val="28"/>
        </w:rPr>
        <w:t>
      893. Должен знать:</w:t>
      </w:r>
    </w:p>
    <w:bookmarkEnd w:id="5946"/>
    <w:bookmarkStart w:name="z6140" w:id="5947"/>
    <w:p>
      <w:pPr>
        <w:spacing w:after="0"/>
        <w:ind w:left="0"/>
        <w:jc w:val="both"/>
      </w:pPr>
      <w:r>
        <w:rPr>
          <w:rFonts w:ascii="Times New Roman"/>
          <w:b w:val="false"/>
          <w:i w:val="false"/>
          <w:color w:val="000000"/>
          <w:sz w:val="28"/>
        </w:rPr>
        <w:t>
      основы технологического процесса производства формованного кокса;</w:t>
      </w:r>
    </w:p>
    <w:bookmarkEnd w:id="5947"/>
    <w:bookmarkStart w:name="z6141" w:id="5948"/>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5948"/>
    <w:bookmarkStart w:name="z6142" w:id="5949"/>
    <w:p>
      <w:pPr>
        <w:spacing w:after="0"/>
        <w:ind w:left="0"/>
        <w:jc w:val="both"/>
      </w:pPr>
      <w:r>
        <w:rPr>
          <w:rFonts w:ascii="Times New Roman"/>
          <w:b w:val="false"/>
          <w:i w:val="false"/>
          <w:color w:val="000000"/>
          <w:sz w:val="28"/>
        </w:rPr>
        <w:t>
      схему коммуникаций трубопроводов;</w:t>
      </w:r>
    </w:p>
    <w:bookmarkEnd w:id="5949"/>
    <w:bookmarkStart w:name="z6143" w:id="5950"/>
    <w:p>
      <w:pPr>
        <w:spacing w:after="0"/>
        <w:ind w:left="0"/>
        <w:jc w:val="both"/>
      </w:pPr>
      <w:r>
        <w:rPr>
          <w:rFonts w:ascii="Times New Roman"/>
          <w:b w:val="false"/>
          <w:i w:val="false"/>
          <w:color w:val="000000"/>
          <w:sz w:val="28"/>
        </w:rPr>
        <w:t>
      слесарное дело;</w:t>
      </w:r>
    </w:p>
    <w:bookmarkEnd w:id="5950"/>
    <w:bookmarkStart w:name="z6144" w:id="5951"/>
    <w:p>
      <w:pPr>
        <w:spacing w:after="0"/>
        <w:ind w:left="0"/>
        <w:jc w:val="both"/>
      </w:pPr>
      <w:r>
        <w:rPr>
          <w:rFonts w:ascii="Times New Roman"/>
          <w:b w:val="false"/>
          <w:i w:val="false"/>
          <w:color w:val="000000"/>
          <w:sz w:val="28"/>
        </w:rPr>
        <w:t>
      правила корректировки теплового режима печей.</w:t>
      </w:r>
    </w:p>
    <w:bookmarkEnd w:id="5951"/>
    <w:bookmarkStart w:name="z6145" w:id="5952"/>
    <w:p>
      <w:pPr>
        <w:spacing w:after="0"/>
        <w:ind w:left="0"/>
        <w:jc w:val="left"/>
      </w:pPr>
      <w:r>
        <w:rPr>
          <w:rFonts w:ascii="Times New Roman"/>
          <w:b/>
          <w:i w:val="false"/>
          <w:color w:val="000000"/>
        </w:rPr>
        <w:t xml:space="preserve"> Параграф 2. Аппаратчик производства формованного кокса, 5-й разряд</w:t>
      </w:r>
    </w:p>
    <w:bookmarkEnd w:id="5952"/>
    <w:bookmarkStart w:name="z6146" w:id="5953"/>
    <w:p>
      <w:pPr>
        <w:spacing w:after="0"/>
        <w:ind w:left="0"/>
        <w:jc w:val="both"/>
      </w:pPr>
      <w:r>
        <w:rPr>
          <w:rFonts w:ascii="Times New Roman"/>
          <w:b w:val="false"/>
          <w:i w:val="false"/>
          <w:color w:val="000000"/>
          <w:sz w:val="28"/>
        </w:rPr>
        <w:t>
      894. Характеристика работ:</w:t>
      </w:r>
    </w:p>
    <w:bookmarkEnd w:id="5953"/>
    <w:bookmarkStart w:name="z6147" w:id="5954"/>
    <w:p>
      <w:pPr>
        <w:spacing w:after="0"/>
        <w:ind w:left="0"/>
        <w:jc w:val="both"/>
      </w:pPr>
      <w:r>
        <w:rPr>
          <w:rFonts w:ascii="Times New Roman"/>
          <w:b w:val="false"/>
          <w:i w:val="false"/>
          <w:color w:val="000000"/>
          <w:sz w:val="28"/>
        </w:rPr>
        <w:t>
      ведение технологического процесса производства формованного кокса на установке с часовой производительностью до 50 т под руководством аппаратчика более высокой квалификации;</w:t>
      </w:r>
    </w:p>
    <w:bookmarkEnd w:id="5954"/>
    <w:bookmarkStart w:name="z6148" w:id="5955"/>
    <w:p>
      <w:pPr>
        <w:spacing w:after="0"/>
        <w:ind w:left="0"/>
        <w:jc w:val="both"/>
      </w:pPr>
      <w:r>
        <w:rPr>
          <w:rFonts w:ascii="Times New Roman"/>
          <w:b w:val="false"/>
          <w:i w:val="false"/>
          <w:color w:val="000000"/>
          <w:sz w:val="28"/>
        </w:rPr>
        <w:t>
      обслуживание нагревателей, воздуходувок, прессформовочных машин;</w:t>
      </w:r>
    </w:p>
    <w:bookmarkEnd w:id="5955"/>
    <w:bookmarkStart w:name="z6149" w:id="5956"/>
    <w:p>
      <w:pPr>
        <w:spacing w:after="0"/>
        <w:ind w:left="0"/>
        <w:jc w:val="both"/>
      </w:pPr>
      <w:r>
        <w:rPr>
          <w:rFonts w:ascii="Times New Roman"/>
          <w:b w:val="false"/>
          <w:i w:val="false"/>
          <w:color w:val="000000"/>
          <w:sz w:val="28"/>
        </w:rPr>
        <w:t>
      наблюдение по показаниям контрольно-измерительных приборов за работой обслуживаемых машин и механизмов.</w:t>
      </w:r>
    </w:p>
    <w:bookmarkEnd w:id="5956"/>
    <w:bookmarkStart w:name="z6150" w:id="5957"/>
    <w:p>
      <w:pPr>
        <w:spacing w:after="0"/>
        <w:ind w:left="0"/>
        <w:jc w:val="both"/>
      </w:pPr>
      <w:r>
        <w:rPr>
          <w:rFonts w:ascii="Times New Roman"/>
          <w:b w:val="false"/>
          <w:i w:val="false"/>
          <w:color w:val="000000"/>
          <w:sz w:val="28"/>
        </w:rPr>
        <w:t>
      895. Должен знать:</w:t>
      </w:r>
    </w:p>
    <w:bookmarkEnd w:id="5957"/>
    <w:bookmarkStart w:name="z6151" w:id="5958"/>
    <w:p>
      <w:pPr>
        <w:spacing w:after="0"/>
        <w:ind w:left="0"/>
        <w:jc w:val="both"/>
      </w:pPr>
      <w:r>
        <w:rPr>
          <w:rFonts w:ascii="Times New Roman"/>
          <w:b w:val="false"/>
          <w:i w:val="false"/>
          <w:color w:val="000000"/>
          <w:sz w:val="28"/>
        </w:rPr>
        <w:t>
      технологический процесс производства формованного кокса;</w:t>
      </w:r>
    </w:p>
    <w:bookmarkEnd w:id="5958"/>
    <w:bookmarkStart w:name="z6152" w:id="5959"/>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5959"/>
    <w:bookmarkStart w:name="z6153" w:id="5960"/>
    <w:p>
      <w:pPr>
        <w:spacing w:after="0"/>
        <w:ind w:left="0"/>
        <w:jc w:val="both"/>
      </w:pPr>
      <w:r>
        <w:rPr>
          <w:rFonts w:ascii="Times New Roman"/>
          <w:b w:val="false"/>
          <w:i w:val="false"/>
          <w:color w:val="000000"/>
          <w:sz w:val="28"/>
        </w:rPr>
        <w:t>
      свойства углей.</w:t>
      </w:r>
    </w:p>
    <w:bookmarkEnd w:id="5960"/>
    <w:bookmarkStart w:name="z6154" w:id="5961"/>
    <w:p>
      <w:pPr>
        <w:spacing w:after="0"/>
        <w:ind w:left="0"/>
        <w:jc w:val="left"/>
      </w:pPr>
      <w:r>
        <w:rPr>
          <w:rFonts w:ascii="Times New Roman"/>
          <w:b/>
          <w:i w:val="false"/>
          <w:color w:val="000000"/>
        </w:rPr>
        <w:t xml:space="preserve"> Параграф 3. Аппаратчик производства формованного кокса, 6-й разряд</w:t>
      </w:r>
    </w:p>
    <w:bookmarkEnd w:id="5961"/>
    <w:bookmarkStart w:name="z6155" w:id="5962"/>
    <w:p>
      <w:pPr>
        <w:spacing w:after="0"/>
        <w:ind w:left="0"/>
        <w:jc w:val="both"/>
      </w:pPr>
      <w:r>
        <w:rPr>
          <w:rFonts w:ascii="Times New Roman"/>
          <w:b w:val="false"/>
          <w:i w:val="false"/>
          <w:color w:val="000000"/>
          <w:sz w:val="28"/>
        </w:rPr>
        <w:t>
      896. Характеристика работ:</w:t>
      </w:r>
    </w:p>
    <w:bookmarkEnd w:id="5962"/>
    <w:bookmarkStart w:name="z6156" w:id="5963"/>
    <w:p>
      <w:pPr>
        <w:spacing w:after="0"/>
        <w:ind w:left="0"/>
        <w:jc w:val="both"/>
      </w:pPr>
      <w:r>
        <w:rPr>
          <w:rFonts w:ascii="Times New Roman"/>
          <w:b w:val="false"/>
          <w:i w:val="false"/>
          <w:color w:val="000000"/>
          <w:sz w:val="28"/>
        </w:rPr>
        <w:t>
      ведение технологического процесса производства формованного кокса на установке с часовой производительностью до 50 т.;</w:t>
      </w:r>
    </w:p>
    <w:bookmarkEnd w:id="5963"/>
    <w:bookmarkStart w:name="z6157" w:id="5964"/>
    <w:p>
      <w:pPr>
        <w:spacing w:after="0"/>
        <w:ind w:left="0"/>
        <w:jc w:val="both"/>
      </w:pPr>
      <w:r>
        <w:rPr>
          <w:rFonts w:ascii="Times New Roman"/>
          <w:b w:val="false"/>
          <w:i w:val="false"/>
          <w:color w:val="000000"/>
          <w:sz w:val="28"/>
        </w:rPr>
        <w:t>
      ведение технологического процесса производства формованного кокса на установке с часовой производительностью 50 т. и более под руководством аппаратчика более высокой квалификации;</w:t>
      </w:r>
    </w:p>
    <w:bookmarkEnd w:id="5964"/>
    <w:bookmarkStart w:name="z6158" w:id="5965"/>
    <w:p>
      <w:pPr>
        <w:spacing w:after="0"/>
        <w:ind w:left="0"/>
        <w:jc w:val="both"/>
      </w:pPr>
      <w:r>
        <w:rPr>
          <w:rFonts w:ascii="Times New Roman"/>
          <w:b w:val="false"/>
          <w:i w:val="false"/>
          <w:color w:val="000000"/>
          <w:sz w:val="28"/>
        </w:rPr>
        <w:t>
      пуск и вывод технологических поточных линий на заданный режим;</w:t>
      </w:r>
    </w:p>
    <w:bookmarkEnd w:id="5965"/>
    <w:bookmarkStart w:name="z6159" w:id="5966"/>
    <w:p>
      <w:pPr>
        <w:spacing w:after="0"/>
        <w:ind w:left="0"/>
        <w:jc w:val="both"/>
      </w:pPr>
      <w:r>
        <w:rPr>
          <w:rFonts w:ascii="Times New Roman"/>
          <w:b w:val="false"/>
          <w:i w:val="false"/>
          <w:color w:val="000000"/>
          <w:sz w:val="28"/>
        </w:rPr>
        <w:t>
      поддержание работы оборудования в заданном режиме, оценка отклонения работы от заданного режима, выбор способов воздействия и оперативное регулирование технологических процессов с целью восстановления нормальных режимов;</w:t>
      </w:r>
    </w:p>
    <w:bookmarkEnd w:id="5966"/>
    <w:bookmarkStart w:name="z6160" w:id="5967"/>
    <w:p>
      <w:pPr>
        <w:spacing w:after="0"/>
        <w:ind w:left="0"/>
        <w:jc w:val="both"/>
      </w:pPr>
      <w:r>
        <w:rPr>
          <w:rFonts w:ascii="Times New Roman"/>
          <w:b w:val="false"/>
          <w:i w:val="false"/>
          <w:color w:val="000000"/>
          <w:sz w:val="28"/>
        </w:rPr>
        <w:t>
      управление подачей шихты в систему скоростного нагрева;</w:t>
      </w:r>
    </w:p>
    <w:bookmarkEnd w:id="5967"/>
    <w:bookmarkStart w:name="z6161" w:id="5968"/>
    <w:p>
      <w:pPr>
        <w:spacing w:after="0"/>
        <w:ind w:left="0"/>
        <w:jc w:val="both"/>
      </w:pPr>
      <w:r>
        <w:rPr>
          <w:rFonts w:ascii="Times New Roman"/>
          <w:b w:val="false"/>
          <w:i w:val="false"/>
          <w:color w:val="000000"/>
          <w:sz w:val="28"/>
        </w:rPr>
        <w:t>
      контроль скоростного нагрева шихты до температуры пластичности и регулирование тепловых нагрузок на отдельные ступени нагрева с целью обеспечения заданной степени готовности нагретой шихты к формованию;</w:t>
      </w:r>
    </w:p>
    <w:bookmarkEnd w:id="5968"/>
    <w:bookmarkStart w:name="z6162" w:id="5969"/>
    <w:p>
      <w:pPr>
        <w:spacing w:after="0"/>
        <w:ind w:left="0"/>
        <w:jc w:val="both"/>
      </w:pPr>
      <w:r>
        <w:rPr>
          <w:rFonts w:ascii="Times New Roman"/>
          <w:b w:val="false"/>
          <w:i w:val="false"/>
          <w:color w:val="000000"/>
          <w:sz w:val="28"/>
        </w:rPr>
        <w:t>
      управление режимом получения в прессформовочной машине пластичных угольных формовок при помощи регулирования скоростей прессующих органов машины и режимом коксования формовок в печах непрерывного действия путем регулирования температуры в отдельных зонах печей;</w:t>
      </w:r>
    </w:p>
    <w:bookmarkEnd w:id="5969"/>
    <w:bookmarkStart w:name="z6163" w:id="5970"/>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5970"/>
    <w:bookmarkStart w:name="z6164" w:id="5971"/>
    <w:p>
      <w:pPr>
        <w:spacing w:after="0"/>
        <w:ind w:left="0"/>
        <w:jc w:val="both"/>
      </w:pPr>
      <w:r>
        <w:rPr>
          <w:rFonts w:ascii="Times New Roman"/>
          <w:b w:val="false"/>
          <w:i w:val="false"/>
          <w:color w:val="000000"/>
          <w:sz w:val="28"/>
        </w:rPr>
        <w:t>
      897. Должен знать:</w:t>
      </w:r>
    </w:p>
    <w:bookmarkEnd w:id="5971"/>
    <w:bookmarkStart w:name="z6165" w:id="5972"/>
    <w:p>
      <w:pPr>
        <w:spacing w:after="0"/>
        <w:ind w:left="0"/>
        <w:jc w:val="both"/>
      </w:pPr>
      <w:r>
        <w:rPr>
          <w:rFonts w:ascii="Times New Roman"/>
          <w:b w:val="false"/>
          <w:i w:val="false"/>
          <w:color w:val="000000"/>
          <w:sz w:val="28"/>
        </w:rPr>
        <w:t>
      технологический процесс производства формованного кокса и приемы регулирования технологического процесса;</w:t>
      </w:r>
    </w:p>
    <w:bookmarkEnd w:id="5972"/>
    <w:bookmarkStart w:name="z6166" w:id="5973"/>
    <w:p>
      <w:pPr>
        <w:spacing w:after="0"/>
        <w:ind w:left="0"/>
        <w:jc w:val="both"/>
      </w:pPr>
      <w:r>
        <w:rPr>
          <w:rFonts w:ascii="Times New Roman"/>
          <w:b w:val="false"/>
          <w:i w:val="false"/>
          <w:color w:val="000000"/>
          <w:sz w:val="28"/>
        </w:rPr>
        <w:t>
      правила и порядок определения степени готовности шихты к формованию;</w:t>
      </w:r>
    </w:p>
    <w:bookmarkEnd w:id="5973"/>
    <w:bookmarkStart w:name="z6167" w:id="5974"/>
    <w:p>
      <w:pPr>
        <w:spacing w:after="0"/>
        <w:ind w:left="0"/>
        <w:jc w:val="both"/>
      </w:pPr>
      <w:r>
        <w:rPr>
          <w:rFonts w:ascii="Times New Roman"/>
          <w:b w:val="false"/>
          <w:i w:val="false"/>
          <w:color w:val="000000"/>
          <w:sz w:val="28"/>
        </w:rPr>
        <w:t>
      свойства углей различных марок.</w:t>
      </w:r>
    </w:p>
    <w:bookmarkEnd w:id="5974"/>
    <w:bookmarkStart w:name="z6168" w:id="5975"/>
    <w:p>
      <w:pPr>
        <w:spacing w:after="0"/>
        <w:ind w:left="0"/>
        <w:jc w:val="both"/>
      </w:pPr>
      <w:r>
        <w:rPr>
          <w:rFonts w:ascii="Times New Roman"/>
          <w:b w:val="false"/>
          <w:i w:val="false"/>
          <w:color w:val="000000"/>
          <w:sz w:val="28"/>
        </w:rPr>
        <w:t>
      При ведении технологического процесса производства формованного кокса на установках с часовой производительностью более 50 т (требуется среднее специальное образование) - 7-й разряд.</w:t>
      </w:r>
    </w:p>
    <w:bookmarkEnd w:id="5975"/>
    <w:bookmarkStart w:name="z6169" w:id="5976"/>
    <w:p>
      <w:pPr>
        <w:spacing w:after="0"/>
        <w:ind w:left="0"/>
        <w:jc w:val="left"/>
      </w:pPr>
      <w:r>
        <w:rPr>
          <w:rFonts w:ascii="Times New Roman"/>
          <w:b/>
          <w:i w:val="false"/>
          <w:color w:val="000000"/>
        </w:rPr>
        <w:t xml:space="preserve"> 171. Аппаратчик сжигания сероводорода</w:t>
      </w:r>
      <w:r>
        <w:br/>
      </w:r>
      <w:r>
        <w:rPr>
          <w:rFonts w:ascii="Times New Roman"/>
          <w:b/>
          <w:i w:val="false"/>
          <w:color w:val="000000"/>
        </w:rPr>
        <w:t xml:space="preserve">Параграф 1. Аппаратчик сжигания сероводорода, </w:t>
      </w:r>
      <w:r>
        <w:br/>
      </w:r>
      <w:r>
        <w:rPr>
          <w:rFonts w:ascii="Times New Roman"/>
          <w:b/>
          <w:i w:val="false"/>
          <w:color w:val="000000"/>
        </w:rPr>
        <w:t>3-й разряд</w:t>
      </w:r>
    </w:p>
    <w:bookmarkEnd w:id="5976"/>
    <w:bookmarkStart w:name="z6171" w:id="5977"/>
    <w:p>
      <w:pPr>
        <w:spacing w:after="0"/>
        <w:ind w:left="0"/>
        <w:jc w:val="both"/>
      </w:pPr>
      <w:r>
        <w:rPr>
          <w:rFonts w:ascii="Times New Roman"/>
          <w:b w:val="false"/>
          <w:i w:val="false"/>
          <w:color w:val="000000"/>
          <w:sz w:val="28"/>
        </w:rPr>
        <w:t>
      898. Характеристика работ:</w:t>
      </w:r>
    </w:p>
    <w:bookmarkEnd w:id="5977"/>
    <w:bookmarkStart w:name="z6172" w:id="5978"/>
    <w:p>
      <w:pPr>
        <w:spacing w:after="0"/>
        <w:ind w:left="0"/>
        <w:jc w:val="both"/>
      </w:pPr>
      <w:r>
        <w:rPr>
          <w:rFonts w:ascii="Times New Roman"/>
          <w:b w:val="false"/>
          <w:i w:val="false"/>
          <w:color w:val="000000"/>
          <w:sz w:val="28"/>
        </w:rPr>
        <w:t>
      ведение технологического процесса сжигания сероводорода;</w:t>
      </w:r>
    </w:p>
    <w:bookmarkEnd w:id="5978"/>
    <w:bookmarkStart w:name="z6173" w:id="5979"/>
    <w:p>
      <w:pPr>
        <w:spacing w:after="0"/>
        <w:ind w:left="0"/>
        <w:jc w:val="both"/>
      </w:pPr>
      <w:r>
        <w:rPr>
          <w:rFonts w:ascii="Times New Roman"/>
          <w:b w:val="false"/>
          <w:i w:val="false"/>
          <w:color w:val="000000"/>
          <w:sz w:val="28"/>
        </w:rPr>
        <w:t>
      подача воды в котел-утилизатор и продувка его;</w:t>
      </w:r>
    </w:p>
    <w:bookmarkEnd w:id="5979"/>
    <w:bookmarkStart w:name="z6174" w:id="5980"/>
    <w:p>
      <w:pPr>
        <w:spacing w:after="0"/>
        <w:ind w:left="0"/>
        <w:jc w:val="both"/>
      </w:pPr>
      <w:r>
        <w:rPr>
          <w:rFonts w:ascii="Times New Roman"/>
          <w:b w:val="false"/>
          <w:i w:val="false"/>
          <w:color w:val="000000"/>
          <w:sz w:val="28"/>
        </w:rPr>
        <w:t>
      подача воздуха в печи сжигания;</w:t>
      </w:r>
    </w:p>
    <w:bookmarkEnd w:id="5980"/>
    <w:bookmarkStart w:name="z6175" w:id="5981"/>
    <w:p>
      <w:pPr>
        <w:spacing w:after="0"/>
        <w:ind w:left="0"/>
        <w:jc w:val="both"/>
      </w:pPr>
      <w:r>
        <w:rPr>
          <w:rFonts w:ascii="Times New Roman"/>
          <w:b w:val="false"/>
          <w:i w:val="false"/>
          <w:color w:val="000000"/>
          <w:sz w:val="28"/>
        </w:rPr>
        <w:t>
      выпуск конденсата из газосборников и клапанов;</w:t>
      </w:r>
    </w:p>
    <w:bookmarkEnd w:id="5981"/>
    <w:bookmarkStart w:name="z6176" w:id="5982"/>
    <w:p>
      <w:pPr>
        <w:spacing w:after="0"/>
        <w:ind w:left="0"/>
        <w:jc w:val="both"/>
      </w:pPr>
      <w:r>
        <w:rPr>
          <w:rFonts w:ascii="Times New Roman"/>
          <w:b w:val="false"/>
          <w:i w:val="false"/>
          <w:color w:val="000000"/>
          <w:sz w:val="28"/>
        </w:rPr>
        <w:t>
      подогрев расходного бака и наполнение его водой;</w:t>
      </w:r>
    </w:p>
    <w:bookmarkEnd w:id="5982"/>
    <w:bookmarkStart w:name="z6177" w:id="5983"/>
    <w:p>
      <w:pPr>
        <w:spacing w:after="0"/>
        <w:ind w:left="0"/>
        <w:jc w:val="both"/>
      </w:pPr>
      <w:r>
        <w:rPr>
          <w:rFonts w:ascii="Times New Roman"/>
          <w:b w:val="false"/>
          <w:i w:val="false"/>
          <w:color w:val="000000"/>
          <w:sz w:val="28"/>
        </w:rPr>
        <w:t>
      контроль за качеством воды;</w:t>
      </w:r>
    </w:p>
    <w:bookmarkEnd w:id="5983"/>
    <w:bookmarkStart w:name="z6178" w:id="5984"/>
    <w:p>
      <w:pPr>
        <w:spacing w:after="0"/>
        <w:ind w:left="0"/>
        <w:jc w:val="both"/>
      </w:pPr>
      <w:r>
        <w:rPr>
          <w:rFonts w:ascii="Times New Roman"/>
          <w:b w:val="false"/>
          <w:i w:val="false"/>
          <w:color w:val="000000"/>
          <w:sz w:val="28"/>
        </w:rPr>
        <w:t>
      наблюдение за паропроводом после котла-утилизатора;</w:t>
      </w:r>
    </w:p>
    <w:bookmarkEnd w:id="5984"/>
    <w:bookmarkStart w:name="z6179" w:id="598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5985"/>
    <w:bookmarkStart w:name="z6180" w:id="5986"/>
    <w:p>
      <w:pPr>
        <w:spacing w:after="0"/>
        <w:ind w:left="0"/>
        <w:jc w:val="both"/>
      </w:pPr>
      <w:r>
        <w:rPr>
          <w:rFonts w:ascii="Times New Roman"/>
          <w:b w:val="false"/>
          <w:i w:val="false"/>
          <w:color w:val="000000"/>
          <w:sz w:val="28"/>
        </w:rPr>
        <w:t>
      899. Должен знать:</w:t>
      </w:r>
    </w:p>
    <w:bookmarkEnd w:id="5986"/>
    <w:bookmarkStart w:name="z6181" w:id="5987"/>
    <w:p>
      <w:pPr>
        <w:spacing w:after="0"/>
        <w:ind w:left="0"/>
        <w:jc w:val="both"/>
      </w:pPr>
      <w:r>
        <w:rPr>
          <w:rFonts w:ascii="Times New Roman"/>
          <w:b w:val="false"/>
          <w:i w:val="false"/>
          <w:color w:val="000000"/>
          <w:sz w:val="28"/>
        </w:rPr>
        <w:t>
      технологический процесс сжигания сероводорода;</w:t>
      </w:r>
    </w:p>
    <w:bookmarkEnd w:id="5987"/>
    <w:bookmarkStart w:name="z6182" w:id="5988"/>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5988"/>
    <w:bookmarkStart w:name="z6183" w:id="5989"/>
    <w:p>
      <w:pPr>
        <w:spacing w:after="0"/>
        <w:ind w:left="0"/>
        <w:jc w:val="both"/>
      </w:pPr>
      <w:r>
        <w:rPr>
          <w:rFonts w:ascii="Times New Roman"/>
          <w:b w:val="false"/>
          <w:i w:val="false"/>
          <w:color w:val="000000"/>
          <w:sz w:val="28"/>
        </w:rPr>
        <w:t>
      способы регулирования процесса сжигания сероводорода и охлаждения продуктов горения;</w:t>
      </w:r>
    </w:p>
    <w:bookmarkEnd w:id="5989"/>
    <w:bookmarkStart w:name="z6184" w:id="5990"/>
    <w:p>
      <w:pPr>
        <w:spacing w:after="0"/>
        <w:ind w:left="0"/>
        <w:jc w:val="both"/>
      </w:pPr>
      <w:r>
        <w:rPr>
          <w:rFonts w:ascii="Times New Roman"/>
          <w:b w:val="false"/>
          <w:i w:val="false"/>
          <w:color w:val="000000"/>
          <w:sz w:val="28"/>
        </w:rPr>
        <w:t>
      свойства сероводорода;</w:t>
      </w:r>
    </w:p>
    <w:bookmarkEnd w:id="5990"/>
    <w:bookmarkStart w:name="z6185" w:id="5991"/>
    <w:p>
      <w:pPr>
        <w:spacing w:after="0"/>
        <w:ind w:left="0"/>
        <w:jc w:val="both"/>
      </w:pPr>
      <w:r>
        <w:rPr>
          <w:rFonts w:ascii="Times New Roman"/>
          <w:b w:val="false"/>
          <w:i w:val="false"/>
          <w:color w:val="000000"/>
          <w:sz w:val="28"/>
        </w:rPr>
        <w:t>
      порядок пуска и остановки аппаратуры отделения; слесарное дело.</w:t>
      </w:r>
    </w:p>
    <w:bookmarkEnd w:id="5991"/>
    <w:bookmarkStart w:name="z6186" w:id="5992"/>
    <w:p>
      <w:pPr>
        <w:spacing w:after="0"/>
        <w:ind w:left="0"/>
        <w:jc w:val="left"/>
      </w:pPr>
      <w:r>
        <w:rPr>
          <w:rFonts w:ascii="Times New Roman"/>
          <w:b/>
          <w:i w:val="false"/>
          <w:color w:val="000000"/>
        </w:rPr>
        <w:t xml:space="preserve"> 172. Аппаратчик термообработки коксуемой шихты</w:t>
      </w:r>
      <w:r>
        <w:br/>
      </w:r>
      <w:r>
        <w:rPr>
          <w:rFonts w:ascii="Times New Roman"/>
          <w:b/>
          <w:i w:val="false"/>
          <w:color w:val="000000"/>
        </w:rPr>
        <w:t>Параграф 1. Аппаратчик термообработки коксуемой шихты, 4-й разряд</w:t>
      </w:r>
    </w:p>
    <w:bookmarkEnd w:id="5992"/>
    <w:bookmarkStart w:name="z6188" w:id="5993"/>
    <w:p>
      <w:pPr>
        <w:spacing w:after="0"/>
        <w:ind w:left="0"/>
        <w:jc w:val="both"/>
      </w:pPr>
      <w:r>
        <w:rPr>
          <w:rFonts w:ascii="Times New Roman"/>
          <w:b w:val="false"/>
          <w:i w:val="false"/>
          <w:color w:val="000000"/>
          <w:sz w:val="28"/>
        </w:rPr>
        <w:t>
      900. Характеристика работ:</w:t>
      </w:r>
    </w:p>
    <w:bookmarkEnd w:id="5993"/>
    <w:bookmarkStart w:name="z6189" w:id="5994"/>
    <w:p>
      <w:pPr>
        <w:spacing w:after="0"/>
        <w:ind w:left="0"/>
        <w:jc w:val="both"/>
      </w:pPr>
      <w:r>
        <w:rPr>
          <w:rFonts w:ascii="Times New Roman"/>
          <w:b w:val="false"/>
          <w:i w:val="false"/>
          <w:color w:val="000000"/>
          <w:sz w:val="28"/>
        </w:rPr>
        <w:t>
      ведение технологического процесса термообработки коксуемой шихты на установках с часовой производительностью до 100 т. под руководством аппаратчика более высокой квалификаций;</w:t>
      </w:r>
    </w:p>
    <w:bookmarkEnd w:id="5994"/>
    <w:bookmarkStart w:name="z6190" w:id="5995"/>
    <w:p>
      <w:pPr>
        <w:spacing w:after="0"/>
        <w:ind w:left="0"/>
        <w:jc w:val="both"/>
      </w:pPr>
      <w:r>
        <w:rPr>
          <w:rFonts w:ascii="Times New Roman"/>
          <w:b w:val="false"/>
          <w:i w:val="false"/>
          <w:color w:val="000000"/>
          <w:sz w:val="28"/>
        </w:rPr>
        <w:t>
      регулирование равномерной загрузки коксуемой шихты в трубу-сушилку;</w:t>
      </w:r>
    </w:p>
    <w:bookmarkEnd w:id="5995"/>
    <w:bookmarkStart w:name="z6191" w:id="5996"/>
    <w:p>
      <w:pPr>
        <w:spacing w:after="0"/>
        <w:ind w:left="0"/>
        <w:jc w:val="both"/>
      </w:pPr>
      <w:r>
        <w:rPr>
          <w:rFonts w:ascii="Times New Roman"/>
          <w:b w:val="false"/>
          <w:i w:val="false"/>
          <w:color w:val="000000"/>
          <w:sz w:val="28"/>
        </w:rPr>
        <w:t>
      наблюдение за работой дозирующих устройств, пылеочистной аппаратуры, системы очистки отработанного теплоносителя;</w:t>
      </w:r>
    </w:p>
    <w:bookmarkEnd w:id="5996"/>
    <w:bookmarkStart w:name="z6192" w:id="5997"/>
    <w:p>
      <w:pPr>
        <w:spacing w:after="0"/>
        <w:ind w:left="0"/>
        <w:jc w:val="both"/>
      </w:pPr>
      <w:r>
        <w:rPr>
          <w:rFonts w:ascii="Times New Roman"/>
          <w:b w:val="false"/>
          <w:i w:val="false"/>
          <w:color w:val="000000"/>
          <w:sz w:val="28"/>
        </w:rPr>
        <w:t>
      очистка сбросных газов до санитарных норм;</w:t>
      </w:r>
    </w:p>
    <w:bookmarkEnd w:id="5997"/>
    <w:bookmarkStart w:name="z6193" w:id="5998"/>
    <w:p>
      <w:pPr>
        <w:spacing w:after="0"/>
        <w:ind w:left="0"/>
        <w:jc w:val="both"/>
      </w:pPr>
      <w:r>
        <w:rPr>
          <w:rFonts w:ascii="Times New Roman"/>
          <w:b w:val="false"/>
          <w:i w:val="false"/>
          <w:color w:val="000000"/>
          <w:sz w:val="28"/>
        </w:rPr>
        <w:t>
      регулирование подачи воды на очистные устройства пылеулавливания;</w:t>
      </w:r>
    </w:p>
    <w:bookmarkEnd w:id="5998"/>
    <w:bookmarkStart w:name="z6194" w:id="5999"/>
    <w:p>
      <w:pPr>
        <w:spacing w:after="0"/>
        <w:ind w:left="0"/>
        <w:jc w:val="both"/>
      </w:pPr>
      <w:r>
        <w:rPr>
          <w:rFonts w:ascii="Times New Roman"/>
          <w:b w:val="false"/>
          <w:i w:val="false"/>
          <w:color w:val="000000"/>
          <w:sz w:val="28"/>
        </w:rPr>
        <w:t>
      обслуживание насосов зумфошламовых вод;</w:t>
      </w:r>
    </w:p>
    <w:bookmarkEnd w:id="5999"/>
    <w:bookmarkStart w:name="z6195" w:id="6000"/>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6000"/>
    <w:bookmarkStart w:name="z6196" w:id="6001"/>
    <w:p>
      <w:pPr>
        <w:spacing w:after="0"/>
        <w:ind w:left="0"/>
        <w:jc w:val="both"/>
      </w:pPr>
      <w:r>
        <w:rPr>
          <w:rFonts w:ascii="Times New Roman"/>
          <w:b w:val="false"/>
          <w:i w:val="false"/>
          <w:color w:val="000000"/>
          <w:sz w:val="28"/>
        </w:rPr>
        <w:t>
      901. Должен знать:</w:t>
      </w:r>
    </w:p>
    <w:bookmarkEnd w:id="6001"/>
    <w:bookmarkStart w:name="z6197" w:id="6002"/>
    <w:p>
      <w:pPr>
        <w:spacing w:after="0"/>
        <w:ind w:left="0"/>
        <w:jc w:val="both"/>
      </w:pPr>
      <w:r>
        <w:rPr>
          <w:rFonts w:ascii="Times New Roman"/>
          <w:b w:val="false"/>
          <w:i w:val="false"/>
          <w:color w:val="000000"/>
          <w:sz w:val="28"/>
        </w:rPr>
        <w:t>
      основы технологического процесса термообработки коксуемой шихты;</w:t>
      </w:r>
    </w:p>
    <w:bookmarkEnd w:id="6002"/>
    <w:bookmarkStart w:name="z6198" w:id="6003"/>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6003"/>
    <w:bookmarkStart w:name="z6199" w:id="6004"/>
    <w:p>
      <w:pPr>
        <w:spacing w:after="0"/>
        <w:ind w:left="0"/>
        <w:jc w:val="both"/>
      </w:pPr>
      <w:r>
        <w:rPr>
          <w:rFonts w:ascii="Times New Roman"/>
          <w:b w:val="false"/>
          <w:i w:val="false"/>
          <w:color w:val="000000"/>
          <w:sz w:val="28"/>
        </w:rPr>
        <w:t>
      требования государственных стандартов, предъявляемые к составу шихты, теплоносителю и сбросным газам;</w:t>
      </w:r>
    </w:p>
    <w:bookmarkEnd w:id="6004"/>
    <w:bookmarkStart w:name="z6200" w:id="6005"/>
    <w:p>
      <w:pPr>
        <w:spacing w:after="0"/>
        <w:ind w:left="0"/>
        <w:jc w:val="both"/>
      </w:pPr>
      <w:r>
        <w:rPr>
          <w:rFonts w:ascii="Times New Roman"/>
          <w:b w:val="false"/>
          <w:i w:val="false"/>
          <w:color w:val="000000"/>
          <w:sz w:val="28"/>
        </w:rPr>
        <w:t>
      систему сигнализации и автоблокировки;</w:t>
      </w:r>
    </w:p>
    <w:bookmarkEnd w:id="6005"/>
    <w:bookmarkStart w:name="z6201" w:id="6006"/>
    <w:p>
      <w:pPr>
        <w:spacing w:after="0"/>
        <w:ind w:left="0"/>
        <w:jc w:val="both"/>
      </w:pPr>
      <w:r>
        <w:rPr>
          <w:rFonts w:ascii="Times New Roman"/>
          <w:b w:val="false"/>
          <w:i w:val="false"/>
          <w:color w:val="000000"/>
          <w:sz w:val="28"/>
        </w:rPr>
        <w:t>
      слесарное дело.</w:t>
      </w:r>
    </w:p>
    <w:bookmarkEnd w:id="6006"/>
    <w:bookmarkStart w:name="z6202" w:id="6007"/>
    <w:p>
      <w:pPr>
        <w:spacing w:after="0"/>
        <w:ind w:left="0"/>
        <w:jc w:val="both"/>
      </w:pPr>
      <w:r>
        <w:rPr>
          <w:rFonts w:ascii="Times New Roman"/>
          <w:b w:val="false"/>
          <w:i w:val="false"/>
          <w:color w:val="000000"/>
          <w:sz w:val="28"/>
        </w:rPr>
        <w:t>
      При ведении технологического процесса термообработки коксуемой шихты на установках с часовой производительностью 100 т и более под руководством аппаратчика более высокой квалификации - 5-й разряд.</w:t>
      </w:r>
    </w:p>
    <w:bookmarkEnd w:id="6007"/>
    <w:bookmarkStart w:name="z6203" w:id="6008"/>
    <w:p>
      <w:pPr>
        <w:spacing w:after="0"/>
        <w:ind w:left="0"/>
        <w:jc w:val="left"/>
      </w:pPr>
      <w:r>
        <w:rPr>
          <w:rFonts w:ascii="Times New Roman"/>
          <w:b/>
          <w:i w:val="false"/>
          <w:color w:val="000000"/>
        </w:rPr>
        <w:t xml:space="preserve"> Параграф 2. Аппаратчик термообработки коксуемой шихты, 6-й разряд</w:t>
      </w:r>
    </w:p>
    <w:bookmarkEnd w:id="6008"/>
    <w:bookmarkStart w:name="z6204" w:id="6009"/>
    <w:p>
      <w:pPr>
        <w:spacing w:after="0"/>
        <w:ind w:left="0"/>
        <w:jc w:val="both"/>
      </w:pPr>
      <w:r>
        <w:rPr>
          <w:rFonts w:ascii="Times New Roman"/>
          <w:b w:val="false"/>
          <w:i w:val="false"/>
          <w:color w:val="000000"/>
          <w:sz w:val="28"/>
        </w:rPr>
        <w:t>
      902. Характеристика работ:</w:t>
      </w:r>
    </w:p>
    <w:bookmarkEnd w:id="6009"/>
    <w:bookmarkStart w:name="z6205" w:id="6010"/>
    <w:p>
      <w:pPr>
        <w:spacing w:after="0"/>
        <w:ind w:left="0"/>
        <w:jc w:val="both"/>
      </w:pPr>
      <w:r>
        <w:rPr>
          <w:rFonts w:ascii="Times New Roman"/>
          <w:b w:val="false"/>
          <w:i w:val="false"/>
          <w:color w:val="000000"/>
          <w:sz w:val="28"/>
        </w:rPr>
        <w:t>
      ведение технологического процесса термообработки коксуемой шихты на установках с часовой производительностью до 100 т.;</w:t>
      </w:r>
    </w:p>
    <w:bookmarkEnd w:id="6010"/>
    <w:bookmarkStart w:name="z6206" w:id="6011"/>
    <w:p>
      <w:pPr>
        <w:spacing w:after="0"/>
        <w:ind w:left="0"/>
        <w:jc w:val="both"/>
      </w:pPr>
      <w:r>
        <w:rPr>
          <w:rFonts w:ascii="Times New Roman"/>
          <w:b w:val="false"/>
          <w:i w:val="false"/>
          <w:color w:val="000000"/>
          <w:sz w:val="28"/>
        </w:rPr>
        <w:t>
      наблюдение за работой труб-сушилок, загрузочных в разгрузочных устройств, питателей, контрольно-измерительных приборов и другого оборудования;</w:t>
      </w:r>
    </w:p>
    <w:bookmarkEnd w:id="6011"/>
    <w:bookmarkStart w:name="z6207" w:id="6012"/>
    <w:p>
      <w:pPr>
        <w:spacing w:after="0"/>
        <w:ind w:left="0"/>
        <w:jc w:val="both"/>
      </w:pPr>
      <w:r>
        <w:rPr>
          <w:rFonts w:ascii="Times New Roman"/>
          <w:b w:val="false"/>
          <w:i w:val="false"/>
          <w:color w:val="000000"/>
          <w:sz w:val="28"/>
        </w:rPr>
        <w:t>
      наладка обслуживаемого оборудования</w:t>
      </w:r>
    </w:p>
    <w:bookmarkEnd w:id="6012"/>
    <w:bookmarkStart w:name="z6208" w:id="6013"/>
    <w:p>
      <w:pPr>
        <w:spacing w:after="0"/>
        <w:ind w:left="0"/>
        <w:jc w:val="both"/>
      </w:pPr>
      <w:r>
        <w:rPr>
          <w:rFonts w:ascii="Times New Roman"/>
          <w:b w:val="false"/>
          <w:i w:val="false"/>
          <w:color w:val="000000"/>
          <w:sz w:val="28"/>
        </w:rPr>
        <w:t>
      выполнение ремонта обслуживаемого оборудования.</w:t>
      </w:r>
    </w:p>
    <w:bookmarkEnd w:id="6013"/>
    <w:bookmarkStart w:name="z6209" w:id="6014"/>
    <w:p>
      <w:pPr>
        <w:spacing w:after="0"/>
        <w:ind w:left="0"/>
        <w:jc w:val="both"/>
      </w:pPr>
      <w:r>
        <w:rPr>
          <w:rFonts w:ascii="Times New Roman"/>
          <w:b w:val="false"/>
          <w:i w:val="false"/>
          <w:color w:val="000000"/>
          <w:sz w:val="28"/>
        </w:rPr>
        <w:t>
      903. Должен знать:</w:t>
      </w:r>
    </w:p>
    <w:bookmarkEnd w:id="6014"/>
    <w:bookmarkStart w:name="z6210" w:id="6015"/>
    <w:p>
      <w:pPr>
        <w:spacing w:after="0"/>
        <w:ind w:left="0"/>
        <w:jc w:val="both"/>
      </w:pPr>
      <w:r>
        <w:rPr>
          <w:rFonts w:ascii="Times New Roman"/>
          <w:b w:val="false"/>
          <w:i w:val="false"/>
          <w:color w:val="000000"/>
          <w:sz w:val="28"/>
        </w:rPr>
        <w:t>
      технологический процесс термообработки коксуемой шихты;</w:t>
      </w:r>
    </w:p>
    <w:bookmarkEnd w:id="6015"/>
    <w:bookmarkStart w:name="z6211" w:id="6016"/>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6016"/>
    <w:bookmarkStart w:name="z6212" w:id="6017"/>
    <w:p>
      <w:pPr>
        <w:spacing w:after="0"/>
        <w:ind w:left="0"/>
        <w:jc w:val="both"/>
      </w:pPr>
      <w:r>
        <w:rPr>
          <w:rFonts w:ascii="Times New Roman"/>
          <w:b w:val="false"/>
          <w:i w:val="false"/>
          <w:color w:val="000000"/>
          <w:sz w:val="28"/>
        </w:rPr>
        <w:t>
      При ведении технологического процесса термообработки коксуемой шихты на установках с часовой производительностью 100 т и более (требуется среднее специальное образование) - 7-й разряд.</w:t>
      </w:r>
    </w:p>
    <w:bookmarkEnd w:id="6017"/>
    <w:bookmarkStart w:name="z6213" w:id="6018"/>
    <w:p>
      <w:pPr>
        <w:spacing w:after="0"/>
        <w:ind w:left="0"/>
        <w:jc w:val="left"/>
      </w:pPr>
      <w:r>
        <w:rPr>
          <w:rFonts w:ascii="Times New Roman"/>
          <w:b/>
          <w:i w:val="false"/>
          <w:color w:val="000000"/>
        </w:rPr>
        <w:t xml:space="preserve"> 173. Барильетчик</w:t>
      </w:r>
      <w:r>
        <w:br/>
      </w:r>
      <w:r>
        <w:rPr>
          <w:rFonts w:ascii="Times New Roman"/>
          <w:b/>
          <w:i w:val="false"/>
          <w:color w:val="000000"/>
        </w:rPr>
        <w:t>Параграф 1. Барильетчик, 4-й разряд</w:t>
      </w:r>
    </w:p>
    <w:bookmarkEnd w:id="6018"/>
    <w:bookmarkStart w:name="z6215" w:id="6019"/>
    <w:p>
      <w:pPr>
        <w:spacing w:after="0"/>
        <w:ind w:left="0"/>
        <w:jc w:val="both"/>
      </w:pPr>
      <w:r>
        <w:rPr>
          <w:rFonts w:ascii="Times New Roman"/>
          <w:b w:val="false"/>
          <w:i w:val="false"/>
          <w:color w:val="000000"/>
          <w:sz w:val="28"/>
        </w:rPr>
        <w:t>
      904. Характеристика работ:</w:t>
      </w:r>
    </w:p>
    <w:bookmarkEnd w:id="6019"/>
    <w:bookmarkStart w:name="z6216" w:id="6020"/>
    <w:p>
      <w:pPr>
        <w:spacing w:after="0"/>
        <w:ind w:left="0"/>
        <w:jc w:val="both"/>
      </w:pPr>
      <w:r>
        <w:rPr>
          <w:rFonts w:ascii="Times New Roman"/>
          <w:b w:val="false"/>
          <w:i w:val="false"/>
          <w:color w:val="000000"/>
          <w:sz w:val="28"/>
        </w:rPr>
        <w:t>
      наблюдение за орошением газосборников и стояков на коксовых батареях с часовой производительностью до 40 т валового кокса;</w:t>
      </w:r>
    </w:p>
    <w:bookmarkEnd w:id="6020"/>
    <w:bookmarkStart w:name="z6217" w:id="6021"/>
    <w:p>
      <w:pPr>
        <w:spacing w:after="0"/>
        <w:ind w:left="0"/>
        <w:jc w:val="both"/>
      </w:pPr>
      <w:r>
        <w:rPr>
          <w:rFonts w:ascii="Times New Roman"/>
          <w:b w:val="false"/>
          <w:i w:val="false"/>
          <w:color w:val="000000"/>
          <w:sz w:val="28"/>
        </w:rPr>
        <w:t>
      открывание и закрывание свечей газосборника;</w:t>
      </w:r>
    </w:p>
    <w:bookmarkEnd w:id="6021"/>
    <w:bookmarkStart w:name="z6218" w:id="6022"/>
    <w:p>
      <w:pPr>
        <w:spacing w:after="0"/>
        <w:ind w:left="0"/>
        <w:jc w:val="both"/>
      </w:pPr>
      <w:r>
        <w:rPr>
          <w:rFonts w:ascii="Times New Roman"/>
          <w:b w:val="false"/>
          <w:i w:val="false"/>
          <w:color w:val="000000"/>
          <w:sz w:val="28"/>
        </w:rPr>
        <w:t>
      открывание стояков, уплотнение раструбов, клапанных коробок;</w:t>
      </w:r>
    </w:p>
    <w:bookmarkEnd w:id="6022"/>
    <w:bookmarkStart w:name="z6219" w:id="6023"/>
    <w:p>
      <w:pPr>
        <w:spacing w:after="0"/>
        <w:ind w:left="0"/>
        <w:jc w:val="both"/>
      </w:pPr>
      <w:r>
        <w:rPr>
          <w:rFonts w:ascii="Times New Roman"/>
          <w:b w:val="false"/>
          <w:i w:val="false"/>
          <w:color w:val="000000"/>
          <w:sz w:val="28"/>
        </w:rPr>
        <w:t>
      контроль за давлением и температурой газа в газосборниках и расходом воды на орошение стояков;</w:t>
      </w:r>
    </w:p>
    <w:bookmarkEnd w:id="6023"/>
    <w:bookmarkStart w:name="z6220" w:id="6024"/>
    <w:p>
      <w:pPr>
        <w:spacing w:after="0"/>
        <w:ind w:left="0"/>
        <w:jc w:val="both"/>
      </w:pPr>
      <w:r>
        <w:rPr>
          <w:rFonts w:ascii="Times New Roman"/>
          <w:b w:val="false"/>
          <w:i w:val="false"/>
          <w:color w:val="000000"/>
          <w:sz w:val="28"/>
        </w:rPr>
        <w:t>
      чистка форсунок и патрубков для орошения стояков и газосборников;</w:t>
      </w:r>
    </w:p>
    <w:bookmarkEnd w:id="6024"/>
    <w:bookmarkStart w:name="z6221" w:id="6025"/>
    <w:p>
      <w:pPr>
        <w:spacing w:after="0"/>
        <w:ind w:left="0"/>
        <w:jc w:val="both"/>
      </w:pPr>
      <w:r>
        <w:rPr>
          <w:rFonts w:ascii="Times New Roman"/>
          <w:b w:val="false"/>
          <w:i w:val="false"/>
          <w:color w:val="000000"/>
          <w:sz w:val="28"/>
        </w:rPr>
        <w:t>
      чистка от графита горловины стояков и клапанных коробок;</w:t>
      </w:r>
    </w:p>
    <w:bookmarkEnd w:id="6025"/>
    <w:bookmarkStart w:name="z6222" w:id="6026"/>
    <w:p>
      <w:pPr>
        <w:spacing w:after="0"/>
        <w:ind w:left="0"/>
        <w:jc w:val="both"/>
      </w:pPr>
      <w:r>
        <w:rPr>
          <w:rFonts w:ascii="Times New Roman"/>
          <w:b w:val="false"/>
          <w:i w:val="false"/>
          <w:color w:val="000000"/>
          <w:sz w:val="28"/>
        </w:rPr>
        <w:t>
      уплотнение и чистка крышек стояков;</w:t>
      </w:r>
    </w:p>
    <w:bookmarkEnd w:id="6026"/>
    <w:bookmarkStart w:name="z6223" w:id="6027"/>
    <w:p>
      <w:pPr>
        <w:spacing w:after="0"/>
        <w:ind w:left="0"/>
        <w:jc w:val="both"/>
      </w:pPr>
      <w:r>
        <w:rPr>
          <w:rFonts w:ascii="Times New Roman"/>
          <w:b w:val="false"/>
          <w:i w:val="false"/>
          <w:color w:val="000000"/>
          <w:sz w:val="28"/>
        </w:rPr>
        <w:t>
      подготовка печей к выдаче кокса;</w:t>
      </w:r>
    </w:p>
    <w:bookmarkEnd w:id="6027"/>
    <w:bookmarkStart w:name="z6224" w:id="6028"/>
    <w:p>
      <w:pPr>
        <w:spacing w:after="0"/>
        <w:ind w:left="0"/>
        <w:jc w:val="both"/>
      </w:pPr>
      <w:r>
        <w:rPr>
          <w:rFonts w:ascii="Times New Roman"/>
          <w:b w:val="false"/>
          <w:i w:val="false"/>
          <w:color w:val="000000"/>
          <w:sz w:val="28"/>
        </w:rPr>
        <w:t>
      наблюдение за механизмами гидравлического смыва смолы и фусов в газосборниках, включение и выключение насосов;</w:t>
      </w:r>
    </w:p>
    <w:bookmarkEnd w:id="6028"/>
    <w:bookmarkStart w:name="z6225" w:id="6029"/>
    <w:p>
      <w:pPr>
        <w:spacing w:after="0"/>
        <w:ind w:left="0"/>
        <w:jc w:val="both"/>
      </w:pPr>
      <w:r>
        <w:rPr>
          <w:rFonts w:ascii="Times New Roman"/>
          <w:b w:val="false"/>
          <w:i w:val="false"/>
          <w:color w:val="000000"/>
          <w:sz w:val="28"/>
        </w:rPr>
        <w:t>
      переключение работы механизмов смыва на отдельных участках;</w:t>
      </w:r>
    </w:p>
    <w:bookmarkEnd w:id="6029"/>
    <w:bookmarkStart w:name="z6226" w:id="6030"/>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ремонтах.</w:t>
      </w:r>
    </w:p>
    <w:bookmarkEnd w:id="6030"/>
    <w:bookmarkStart w:name="z6227" w:id="6031"/>
    <w:p>
      <w:pPr>
        <w:spacing w:after="0"/>
        <w:ind w:left="0"/>
        <w:jc w:val="both"/>
      </w:pPr>
      <w:r>
        <w:rPr>
          <w:rFonts w:ascii="Times New Roman"/>
          <w:b w:val="false"/>
          <w:i w:val="false"/>
          <w:color w:val="000000"/>
          <w:sz w:val="28"/>
        </w:rPr>
        <w:t>
      905. Должен знать:</w:t>
      </w:r>
    </w:p>
    <w:bookmarkEnd w:id="6031"/>
    <w:bookmarkStart w:name="z6228" w:id="6032"/>
    <w:p>
      <w:pPr>
        <w:spacing w:after="0"/>
        <w:ind w:left="0"/>
        <w:jc w:val="both"/>
      </w:pPr>
      <w:r>
        <w:rPr>
          <w:rFonts w:ascii="Times New Roman"/>
          <w:b w:val="false"/>
          <w:i w:val="false"/>
          <w:color w:val="000000"/>
          <w:sz w:val="28"/>
        </w:rPr>
        <w:t>
      технологический процесс коксования;</w:t>
      </w:r>
    </w:p>
    <w:bookmarkEnd w:id="6032"/>
    <w:bookmarkStart w:name="z6229" w:id="6033"/>
    <w:p>
      <w:pPr>
        <w:spacing w:after="0"/>
        <w:ind w:left="0"/>
        <w:jc w:val="both"/>
      </w:pPr>
      <w:r>
        <w:rPr>
          <w:rFonts w:ascii="Times New Roman"/>
          <w:b w:val="false"/>
          <w:i w:val="false"/>
          <w:color w:val="000000"/>
          <w:sz w:val="28"/>
        </w:rPr>
        <w:t>
      устройство стояков коксовых печей, газоотводящей аппаратуры, приспособлений для механизированного смыва смолы и фусов в газосборниках, автоматических регуляторов отсоса газа;</w:t>
      </w:r>
    </w:p>
    <w:bookmarkEnd w:id="6033"/>
    <w:bookmarkStart w:name="z6230" w:id="6034"/>
    <w:p>
      <w:pPr>
        <w:spacing w:after="0"/>
        <w:ind w:left="0"/>
        <w:jc w:val="both"/>
      </w:pPr>
      <w:r>
        <w:rPr>
          <w:rFonts w:ascii="Times New Roman"/>
          <w:b w:val="false"/>
          <w:i w:val="false"/>
          <w:color w:val="000000"/>
          <w:sz w:val="28"/>
        </w:rPr>
        <w:t>
      правила включения печей в газосборник и выключения из газосборника, пуска и остановки газодувок и насосов для подачи воды на газосборник;</w:t>
      </w:r>
    </w:p>
    <w:bookmarkEnd w:id="6034"/>
    <w:bookmarkStart w:name="z6231" w:id="6035"/>
    <w:p>
      <w:pPr>
        <w:spacing w:after="0"/>
        <w:ind w:left="0"/>
        <w:jc w:val="both"/>
      </w:pPr>
      <w:r>
        <w:rPr>
          <w:rFonts w:ascii="Times New Roman"/>
          <w:b w:val="false"/>
          <w:i w:val="false"/>
          <w:color w:val="000000"/>
          <w:sz w:val="28"/>
        </w:rPr>
        <w:t>
      график выдачи кокса;</w:t>
      </w:r>
    </w:p>
    <w:bookmarkEnd w:id="6035"/>
    <w:bookmarkStart w:name="z6232" w:id="6036"/>
    <w:p>
      <w:pPr>
        <w:spacing w:after="0"/>
        <w:ind w:left="0"/>
        <w:jc w:val="both"/>
      </w:pPr>
      <w:r>
        <w:rPr>
          <w:rFonts w:ascii="Times New Roman"/>
          <w:b w:val="false"/>
          <w:i w:val="false"/>
          <w:color w:val="000000"/>
          <w:sz w:val="28"/>
        </w:rPr>
        <w:t>
      слесарное дело.</w:t>
      </w:r>
    </w:p>
    <w:bookmarkEnd w:id="6036"/>
    <w:bookmarkStart w:name="z6233" w:id="6037"/>
    <w:p>
      <w:pPr>
        <w:spacing w:after="0"/>
        <w:ind w:left="0"/>
        <w:jc w:val="both"/>
      </w:pPr>
      <w:r>
        <w:rPr>
          <w:rFonts w:ascii="Times New Roman"/>
          <w:b w:val="false"/>
          <w:i w:val="false"/>
          <w:color w:val="000000"/>
          <w:sz w:val="28"/>
        </w:rPr>
        <w:t>
      При обслуживании газосборников и стояков на коксовых батареях с часовой производительностью 40 т до 120 т валового кокса и пекококсовых установках с часовой производительностью до 10 т пекового кокса - 5-й разряд;</w:t>
      </w:r>
    </w:p>
    <w:bookmarkEnd w:id="6037"/>
    <w:bookmarkStart w:name="z6234" w:id="6038"/>
    <w:p>
      <w:pPr>
        <w:spacing w:after="0"/>
        <w:ind w:left="0"/>
        <w:jc w:val="both"/>
      </w:pPr>
      <w:r>
        <w:rPr>
          <w:rFonts w:ascii="Times New Roman"/>
          <w:b w:val="false"/>
          <w:i w:val="false"/>
          <w:color w:val="000000"/>
          <w:sz w:val="28"/>
        </w:rPr>
        <w:t>
      при обслуживании газосборников и стояков на коксовых батареях с часовой производительностью свыше 120 т валового кокса и пекококсовых установках с часовой производительностью свыше 10 т пекового кокса - 6-й разряд.</w:t>
      </w:r>
    </w:p>
    <w:bookmarkEnd w:id="6038"/>
    <w:bookmarkStart w:name="z6235" w:id="6039"/>
    <w:p>
      <w:pPr>
        <w:spacing w:after="0"/>
        <w:ind w:left="0"/>
        <w:jc w:val="left"/>
      </w:pPr>
      <w:r>
        <w:rPr>
          <w:rFonts w:ascii="Times New Roman"/>
          <w:b/>
          <w:i w:val="false"/>
          <w:color w:val="000000"/>
        </w:rPr>
        <w:t xml:space="preserve"> 174. Газовщик коксовых печей</w:t>
      </w:r>
      <w:r>
        <w:br/>
      </w:r>
      <w:r>
        <w:rPr>
          <w:rFonts w:ascii="Times New Roman"/>
          <w:b/>
          <w:i w:val="false"/>
          <w:color w:val="000000"/>
        </w:rPr>
        <w:t>Параграф 1. Газовщик коксовых печей, 4-й разряд</w:t>
      </w:r>
    </w:p>
    <w:bookmarkEnd w:id="6039"/>
    <w:bookmarkStart w:name="z6237" w:id="6040"/>
    <w:p>
      <w:pPr>
        <w:spacing w:after="0"/>
        <w:ind w:left="0"/>
        <w:jc w:val="both"/>
      </w:pPr>
      <w:r>
        <w:rPr>
          <w:rFonts w:ascii="Times New Roman"/>
          <w:b w:val="false"/>
          <w:i w:val="false"/>
          <w:color w:val="000000"/>
          <w:sz w:val="28"/>
        </w:rPr>
        <w:t>
      906. Характеристика работ:</w:t>
      </w:r>
    </w:p>
    <w:bookmarkEnd w:id="6040"/>
    <w:bookmarkStart w:name="z6238" w:id="6041"/>
    <w:p>
      <w:pPr>
        <w:spacing w:after="0"/>
        <w:ind w:left="0"/>
        <w:jc w:val="both"/>
      </w:pPr>
      <w:r>
        <w:rPr>
          <w:rFonts w:ascii="Times New Roman"/>
          <w:b w:val="false"/>
          <w:i w:val="false"/>
          <w:color w:val="000000"/>
          <w:sz w:val="28"/>
        </w:rPr>
        <w:t>
      обслуживание оборудования подачи газа на коксовые печи коксовых батарей с часовой производительностью до 40 т валового кокса;</w:t>
      </w:r>
    </w:p>
    <w:bookmarkEnd w:id="6041"/>
    <w:bookmarkStart w:name="z6239" w:id="6042"/>
    <w:p>
      <w:pPr>
        <w:spacing w:after="0"/>
        <w:ind w:left="0"/>
        <w:jc w:val="both"/>
      </w:pPr>
      <w:r>
        <w:rPr>
          <w:rFonts w:ascii="Times New Roman"/>
          <w:b w:val="false"/>
          <w:i w:val="false"/>
          <w:color w:val="000000"/>
          <w:sz w:val="28"/>
        </w:rPr>
        <w:t>
      обеспечение равномерного обогрева камер коксовых печей по длине каждой батареи;</w:t>
      </w:r>
    </w:p>
    <w:bookmarkEnd w:id="6042"/>
    <w:bookmarkStart w:name="z6240" w:id="6043"/>
    <w:p>
      <w:pPr>
        <w:spacing w:after="0"/>
        <w:ind w:left="0"/>
        <w:jc w:val="both"/>
      </w:pPr>
      <w:r>
        <w:rPr>
          <w:rFonts w:ascii="Times New Roman"/>
          <w:b w:val="false"/>
          <w:i w:val="false"/>
          <w:color w:val="000000"/>
          <w:sz w:val="28"/>
        </w:rPr>
        <w:t>
      регулирование распределения давления в подсводовом пространстве регенераторов по длине коксовой батареи;</w:t>
      </w:r>
    </w:p>
    <w:bookmarkEnd w:id="6043"/>
    <w:bookmarkStart w:name="z6241" w:id="6044"/>
    <w:p>
      <w:pPr>
        <w:spacing w:after="0"/>
        <w:ind w:left="0"/>
        <w:jc w:val="both"/>
      </w:pPr>
      <w:r>
        <w:rPr>
          <w:rFonts w:ascii="Times New Roman"/>
          <w:b w:val="false"/>
          <w:i w:val="false"/>
          <w:color w:val="000000"/>
          <w:sz w:val="28"/>
        </w:rPr>
        <w:t>
      замер сопротивления насадки регенераторов и температуры в подовых каналах;</w:t>
      </w:r>
    </w:p>
    <w:bookmarkEnd w:id="6044"/>
    <w:bookmarkStart w:name="z6242" w:id="6045"/>
    <w:p>
      <w:pPr>
        <w:spacing w:after="0"/>
        <w:ind w:left="0"/>
        <w:jc w:val="both"/>
      </w:pPr>
      <w:r>
        <w:rPr>
          <w:rFonts w:ascii="Times New Roman"/>
          <w:b w:val="false"/>
          <w:i w:val="false"/>
          <w:color w:val="000000"/>
          <w:sz w:val="28"/>
        </w:rPr>
        <w:t>
      контроль температурного и гидравлического режимов батарей;</w:t>
      </w:r>
    </w:p>
    <w:bookmarkEnd w:id="6045"/>
    <w:bookmarkStart w:name="z6243" w:id="6046"/>
    <w:p>
      <w:pPr>
        <w:spacing w:after="0"/>
        <w:ind w:left="0"/>
        <w:jc w:val="both"/>
      </w:pPr>
      <w:r>
        <w:rPr>
          <w:rFonts w:ascii="Times New Roman"/>
          <w:b w:val="false"/>
          <w:i w:val="false"/>
          <w:color w:val="000000"/>
          <w:sz w:val="28"/>
        </w:rPr>
        <w:t>
      проверка состояния регенераторов, отопительных простенков, корнюров, подовых каналов и газоподводящей арматуры и организация ухода за ними;</w:t>
      </w:r>
    </w:p>
    <w:bookmarkEnd w:id="6046"/>
    <w:bookmarkStart w:name="z6244" w:id="6047"/>
    <w:p>
      <w:pPr>
        <w:spacing w:after="0"/>
        <w:ind w:left="0"/>
        <w:jc w:val="both"/>
      </w:pPr>
      <w:r>
        <w:rPr>
          <w:rFonts w:ascii="Times New Roman"/>
          <w:b w:val="false"/>
          <w:i w:val="false"/>
          <w:color w:val="000000"/>
          <w:sz w:val="28"/>
        </w:rPr>
        <w:t>
      наблюдение за состоянием кантовочного и обезграфичивающего устройства;</w:t>
      </w:r>
    </w:p>
    <w:bookmarkEnd w:id="6047"/>
    <w:bookmarkStart w:name="z6245" w:id="6048"/>
    <w:p>
      <w:pPr>
        <w:spacing w:after="0"/>
        <w:ind w:left="0"/>
        <w:jc w:val="both"/>
      </w:pPr>
      <w:r>
        <w:rPr>
          <w:rFonts w:ascii="Times New Roman"/>
          <w:b w:val="false"/>
          <w:i w:val="false"/>
          <w:color w:val="000000"/>
          <w:sz w:val="28"/>
        </w:rPr>
        <w:t>
      установка диафрагмы для регулирования количества газа, поступающего в отдельные простенки;</w:t>
      </w:r>
    </w:p>
    <w:bookmarkEnd w:id="6048"/>
    <w:bookmarkStart w:name="z6246" w:id="6049"/>
    <w:p>
      <w:pPr>
        <w:spacing w:after="0"/>
        <w:ind w:left="0"/>
        <w:jc w:val="both"/>
      </w:pPr>
      <w:r>
        <w:rPr>
          <w:rFonts w:ascii="Times New Roman"/>
          <w:b w:val="false"/>
          <w:i w:val="false"/>
          <w:color w:val="000000"/>
          <w:sz w:val="28"/>
        </w:rPr>
        <w:t>
      замер стрелы прогиба анкерных колонн;</w:t>
      </w:r>
    </w:p>
    <w:bookmarkEnd w:id="6049"/>
    <w:bookmarkStart w:name="z6247" w:id="6050"/>
    <w:p>
      <w:pPr>
        <w:spacing w:after="0"/>
        <w:ind w:left="0"/>
        <w:jc w:val="both"/>
      </w:pPr>
      <w:r>
        <w:rPr>
          <w:rFonts w:ascii="Times New Roman"/>
          <w:b w:val="false"/>
          <w:i w:val="false"/>
          <w:color w:val="000000"/>
          <w:sz w:val="28"/>
        </w:rPr>
        <w:t>
      установка и соблюдение правильной расстановки пластин на газовоздушных клапанах;</w:t>
      </w:r>
    </w:p>
    <w:bookmarkEnd w:id="6050"/>
    <w:bookmarkStart w:name="z6248" w:id="6051"/>
    <w:p>
      <w:pPr>
        <w:spacing w:after="0"/>
        <w:ind w:left="0"/>
        <w:jc w:val="both"/>
      </w:pPr>
      <w:r>
        <w:rPr>
          <w:rFonts w:ascii="Times New Roman"/>
          <w:b w:val="false"/>
          <w:i w:val="false"/>
          <w:color w:val="000000"/>
          <w:sz w:val="28"/>
        </w:rPr>
        <w:t>
      проверка состояния и работы приборов в кабине и на тазосборниках;</w:t>
      </w:r>
    </w:p>
    <w:bookmarkEnd w:id="6051"/>
    <w:bookmarkStart w:name="z6249" w:id="6052"/>
    <w:p>
      <w:pPr>
        <w:spacing w:after="0"/>
        <w:ind w:left="0"/>
        <w:jc w:val="both"/>
      </w:pPr>
      <w:r>
        <w:rPr>
          <w:rFonts w:ascii="Times New Roman"/>
          <w:b w:val="false"/>
          <w:i w:val="false"/>
          <w:color w:val="000000"/>
          <w:sz w:val="28"/>
        </w:rPr>
        <w:t>
      замер температуры в вертикалах и подсводовом пространстве камер коксования и регенераторов;</w:t>
      </w:r>
    </w:p>
    <w:bookmarkEnd w:id="6052"/>
    <w:bookmarkStart w:name="z6250" w:id="6053"/>
    <w:p>
      <w:pPr>
        <w:spacing w:after="0"/>
        <w:ind w:left="0"/>
        <w:jc w:val="both"/>
      </w:pPr>
      <w:r>
        <w:rPr>
          <w:rFonts w:ascii="Times New Roman"/>
          <w:b w:val="false"/>
          <w:i w:val="false"/>
          <w:color w:val="000000"/>
          <w:sz w:val="28"/>
        </w:rPr>
        <w:t>
      обеспечение нормального орошения газа в газосборниках и клапанных коробках;</w:t>
      </w:r>
    </w:p>
    <w:bookmarkEnd w:id="6053"/>
    <w:bookmarkStart w:name="z6251" w:id="6054"/>
    <w:p>
      <w:pPr>
        <w:spacing w:after="0"/>
        <w:ind w:left="0"/>
        <w:jc w:val="both"/>
      </w:pPr>
      <w:r>
        <w:rPr>
          <w:rFonts w:ascii="Times New Roman"/>
          <w:b w:val="false"/>
          <w:i w:val="false"/>
          <w:color w:val="000000"/>
          <w:sz w:val="28"/>
        </w:rPr>
        <w:t>
      замер высоты подсводового пространства для определения усадки шихты;</w:t>
      </w:r>
    </w:p>
    <w:bookmarkEnd w:id="6054"/>
    <w:bookmarkStart w:name="z6252" w:id="6055"/>
    <w:p>
      <w:pPr>
        <w:spacing w:after="0"/>
        <w:ind w:left="0"/>
        <w:jc w:val="both"/>
      </w:pPr>
      <w:r>
        <w:rPr>
          <w:rFonts w:ascii="Times New Roman"/>
          <w:b w:val="false"/>
          <w:i w:val="false"/>
          <w:color w:val="000000"/>
          <w:sz w:val="28"/>
        </w:rPr>
        <w:t>
      замена регулирующих устройств в узлах подвода газа в простенки и отопительные каналы;</w:t>
      </w:r>
    </w:p>
    <w:bookmarkEnd w:id="6055"/>
    <w:bookmarkStart w:name="z6253" w:id="6056"/>
    <w:p>
      <w:pPr>
        <w:spacing w:after="0"/>
        <w:ind w:left="0"/>
        <w:jc w:val="both"/>
      </w:pPr>
      <w:r>
        <w:rPr>
          <w:rFonts w:ascii="Times New Roman"/>
          <w:b w:val="false"/>
          <w:i w:val="false"/>
          <w:color w:val="000000"/>
          <w:sz w:val="28"/>
        </w:rPr>
        <w:t>
      подготовка инструментов, термопар, диафрагмы и крышек люков для замера температуры кокса;</w:t>
      </w:r>
    </w:p>
    <w:bookmarkEnd w:id="6056"/>
    <w:bookmarkStart w:name="z6254" w:id="605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выполнение его ремонта.</w:t>
      </w:r>
    </w:p>
    <w:bookmarkEnd w:id="6057"/>
    <w:bookmarkStart w:name="z6255" w:id="6058"/>
    <w:p>
      <w:pPr>
        <w:spacing w:after="0"/>
        <w:ind w:left="0"/>
        <w:jc w:val="both"/>
      </w:pPr>
      <w:r>
        <w:rPr>
          <w:rFonts w:ascii="Times New Roman"/>
          <w:b w:val="false"/>
          <w:i w:val="false"/>
          <w:color w:val="000000"/>
          <w:sz w:val="28"/>
        </w:rPr>
        <w:t>
      907. Должен знать:</w:t>
      </w:r>
    </w:p>
    <w:bookmarkEnd w:id="6058"/>
    <w:bookmarkStart w:name="z6256" w:id="6059"/>
    <w:p>
      <w:pPr>
        <w:spacing w:after="0"/>
        <w:ind w:left="0"/>
        <w:jc w:val="both"/>
      </w:pPr>
      <w:r>
        <w:rPr>
          <w:rFonts w:ascii="Times New Roman"/>
          <w:b w:val="false"/>
          <w:i w:val="false"/>
          <w:color w:val="000000"/>
          <w:sz w:val="28"/>
        </w:rPr>
        <w:t>
      технологический процесс коксования;</w:t>
      </w:r>
    </w:p>
    <w:bookmarkEnd w:id="6059"/>
    <w:bookmarkStart w:name="z6257" w:id="6060"/>
    <w:p>
      <w:pPr>
        <w:spacing w:after="0"/>
        <w:ind w:left="0"/>
        <w:jc w:val="both"/>
      </w:pPr>
      <w:r>
        <w:rPr>
          <w:rFonts w:ascii="Times New Roman"/>
          <w:b w:val="false"/>
          <w:i w:val="false"/>
          <w:color w:val="000000"/>
          <w:sz w:val="28"/>
        </w:rPr>
        <w:t>
      устройство и принцип работы коксовых печей, кантовочных механизмов, кантовочных клапанов, клапанных коробок и другой обслуживаемой аппаратуры;</w:t>
      </w:r>
    </w:p>
    <w:bookmarkEnd w:id="6060"/>
    <w:bookmarkStart w:name="z6258" w:id="6061"/>
    <w:p>
      <w:pPr>
        <w:spacing w:after="0"/>
        <w:ind w:left="0"/>
        <w:jc w:val="both"/>
      </w:pPr>
      <w:r>
        <w:rPr>
          <w:rFonts w:ascii="Times New Roman"/>
          <w:b w:val="false"/>
          <w:i w:val="false"/>
          <w:color w:val="000000"/>
          <w:sz w:val="28"/>
        </w:rPr>
        <w:t>
      схему работ регуляторов;</w:t>
      </w:r>
    </w:p>
    <w:bookmarkEnd w:id="6061"/>
    <w:bookmarkStart w:name="z6259" w:id="6062"/>
    <w:p>
      <w:pPr>
        <w:spacing w:after="0"/>
        <w:ind w:left="0"/>
        <w:jc w:val="both"/>
      </w:pPr>
      <w:r>
        <w:rPr>
          <w:rFonts w:ascii="Times New Roman"/>
          <w:b w:val="false"/>
          <w:i w:val="false"/>
          <w:color w:val="000000"/>
          <w:sz w:val="28"/>
        </w:rPr>
        <w:t>
      гидравлический и температурный режимы работы печей;</w:t>
      </w:r>
    </w:p>
    <w:bookmarkEnd w:id="6062"/>
    <w:bookmarkStart w:name="z6260" w:id="6063"/>
    <w:p>
      <w:pPr>
        <w:spacing w:after="0"/>
        <w:ind w:left="0"/>
        <w:jc w:val="both"/>
      </w:pPr>
      <w:r>
        <w:rPr>
          <w:rFonts w:ascii="Times New Roman"/>
          <w:b w:val="false"/>
          <w:i w:val="false"/>
          <w:color w:val="000000"/>
          <w:sz w:val="28"/>
        </w:rPr>
        <w:t>
      приемы регулирования гидравлического и температурного режимов работы коксовых печей;</w:t>
      </w:r>
    </w:p>
    <w:bookmarkEnd w:id="6063"/>
    <w:bookmarkStart w:name="z6261" w:id="6064"/>
    <w:p>
      <w:pPr>
        <w:spacing w:after="0"/>
        <w:ind w:left="0"/>
        <w:jc w:val="both"/>
      </w:pPr>
      <w:r>
        <w:rPr>
          <w:rFonts w:ascii="Times New Roman"/>
          <w:b w:val="false"/>
          <w:i w:val="false"/>
          <w:color w:val="000000"/>
          <w:sz w:val="28"/>
        </w:rPr>
        <w:t>
      методику и способы замера температуры;</w:t>
      </w:r>
    </w:p>
    <w:bookmarkEnd w:id="6064"/>
    <w:bookmarkStart w:name="z6262" w:id="6065"/>
    <w:p>
      <w:pPr>
        <w:spacing w:after="0"/>
        <w:ind w:left="0"/>
        <w:jc w:val="both"/>
      </w:pPr>
      <w:r>
        <w:rPr>
          <w:rFonts w:ascii="Times New Roman"/>
          <w:b w:val="false"/>
          <w:i w:val="false"/>
          <w:color w:val="000000"/>
          <w:sz w:val="28"/>
        </w:rPr>
        <w:t>
      способы остановки обогрева коксовых печей и пуска отопительного газа и воздуха для обогрева;</w:t>
      </w:r>
    </w:p>
    <w:bookmarkEnd w:id="6065"/>
    <w:bookmarkStart w:name="z6263" w:id="6066"/>
    <w:p>
      <w:pPr>
        <w:spacing w:after="0"/>
        <w:ind w:left="0"/>
        <w:jc w:val="both"/>
      </w:pPr>
      <w:r>
        <w:rPr>
          <w:rFonts w:ascii="Times New Roman"/>
          <w:b w:val="false"/>
          <w:i w:val="false"/>
          <w:color w:val="000000"/>
          <w:sz w:val="28"/>
        </w:rPr>
        <w:t>
      коммуникации газоотводящей и газоподводящей арматуры;</w:t>
      </w:r>
    </w:p>
    <w:bookmarkEnd w:id="6066"/>
    <w:bookmarkStart w:name="z6264" w:id="6067"/>
    <w:p>
      <w:pPr>
        <w:spacing w:after="0"/>
        <w:ind w:left="0"/>
        <w:jc w:val="both"/>
      </w:pPr>
      <w:r>
        <w:rPr>
          <w:rFonts w:ascii="Times New Roman"/>
          <w:b w:val="false"/>
          <w:i w:val="false"/>
          <w:color w:val="000000"/>
          <w:sz w:val="28"/>
        </w:rPr>
        <w:t>
      расположение регулирующих приспособлений;</w:t>
      </w:r>
    </w:p>
    <w:bookmarkEnd w:id="6067"/>
    <w:bookmarkStart w:name="z6265" w:id="6068"/>
    <w:p>
      <w:pPr>
        <w:spacing w:after="0"/>
        <w:ind w:left="0"/>
        <w:jc w:val="both"/>
      </w:pPr>
      <w:r>
        <w:rPr>
          <w:rFonts w:ascii="Times New Roman"/>
          <w:b w:val="false"/>
          <w:i w:val="false"/>
          <w:color w:val="000000"/>
          <w:sz w:val="28"/>
        </w:rPr>
        <w:t>
      состав и физико-химические свойства отопительных газов.</w:t>
      </w:r>
    </w:p>
    <w:bookmarkEnd w:id="6068"/>
    <w:bookmarkStart w:name="z6266" w:id="6069"/>
    <w:p>
      <w:pPr>
        <w:spacing w:after="0"/>
        <w:ind w:left="0"/>
        <w:jc w:val="both"/>
      </w:pPr>
      <w:r>
        <w:rPr>
          <w:rFonts w:ascii="Times New Roman"/>
          <w:b w:val="false"/>
          <w:i w:val="false"/>
          <w:color w:val="000000"/>
          <w:sz w:val="28"/>
        </w:rPr>
        <w:t>
      При обслуживании оборудования подачи газа на коксовые батареи с часовой производительностью 40 т до 80 т валового кокса и в пекококсовые установки с часовой производительностью до 10 т пекового кокса - 5-й разряд.</w:t>
      </w:r>
    </w:p>
    <w:bookmarkEnd w:id="6069"/>
    <w:bookmarkStart w:name="z6267" w:id="6070"/>
    <w:p>
      <w:pPr>
        <w:spacing w:after="0"/>
        <w:ind w:left="0"/>
        <w:jc w:val="both"/>
      </w:pPr>
      <w:r>
        <w:rPr>
          <w:rFonts w:ascii="Times New Roman"/>
          <w:b w:val="false"/>
          <w:i w:val="false"/>
          <w:color w:val="000000"/>
          <w:sz w:val="28"/>
        </w:rPr>
        <w:t>
      при обслуживании оборудования подачи газа на коксовые батареи с часовой производительностью 80 т до 120 т валового кокса и в пекококсовые установки с часовой производительностью свыше 10 т пекового кокса - 6-й разряд;</w:t>
      </w:r>
    </w:p>
    <w:bookmarkEnd w:id="6070"/>
    <w:bookmarkStart w:name="z6268" w:id="6071"/>
    <w:p>
      <w:pPr>
        <w:spacing w:after="0"/>
        <w:ind w:left="0"/>
        <w:jc w:val="both"/>
      </w:pPr>
      <w:r>
        <w:rPr>
          <w:rFonts w:ascii="Times New Roman"/>
          <w:b w:val="false"/>
          <w:i w:val="false"/>
          <w:color w:val="000000"/>
          <w:sz w:val="28"/>
        </w:rPr>
        <w:t>
      при обслуживании оборудования подачи газа на коксовые батареи с часовой производительностью свыше 120 т валового кокса (требуется среднее специальное образование) - 7-й разряд.</w:t>
      </w:r>
    </w:p>
    <w:bookmarkEnd w:id="6071"/>
    <w:bookmarkStart w:name="z6269" w:id="6072"/>
    <w:p>
      <w:pPr>
        <w:spacing w:after="0"/>
        <w:ind w:left="0"/>
        <w:jc w:val="left"/>
      </w:pPr>
      <w:r>
        <w:rPr>
          <w:rFonts w:ascii="Times New Roman"/>
          <w:b/>
          <w:i w:val="false"/>
          <w:color w:val="000000"/>
        </w:rPr>
        <w:t xml:space="preserve"> 175. Дверевой</w:t>
      </w:r>
      <w:r>
        <w:br/>
      </w:r>
      <w:r>
        <w:rPr>
          <w:rFonts w:ascii="Times New Roman"/>
          <w:b/>
          <w:i w:val="false"/>
          <w:color w:val="000000"/>
        </w:rPr>
        <w:t>Параграф 1. Дверевой, 2-й разряд</w:t>
      </w:r>
    </w:p>
    <w:bookmarkEnd w:id="6072"/>
    <w:bookmarkStart w:name="z6271" w:id="6073"/>
    <w:p>
      <w:pPr>
        <w:spacing w:after="0"/>
        <w:ind w:left="0"/>
        <w:jc w:val="both"/>
      </w:pPr>
      <w:r>
        <w:rPr>
          <w:rFonts w:ascii="Times New Roman"/>
          <w:b w:val="false"/>
          <w:i w:val="false"/>
          <w:color w:val="000000"/>
          <w:sz w:val="28"/>
        </w:rPr>
        <w:t>
      908. Характеристика работ:</w:t>
      </w:r>
    </w:p>
    <w:bookmarkEnd w:id="6073"/>
    <w:bookmarkStart w:name="z6272" w:id="6074"/>
    <w:p>
      <w:pPr>
        <w:spacing w:after="0"/>
        <w:ind w:left="0"/>
        <w:jc w:val="both"/>
      </w:pPr>
      <w:r>
        <w:rPr>
          <w:rFonts w:ascii="Times New Roman"/>
          <w:b w:val="false"/>
          <w:i w:val="false"/>
          <w:color w:val="000000"/>
          <w:sz w:val="28"/>
        </w:rPr>
        <w:t>
      уплотнение дверей коксовых шамотных печей глиной;</w:t>
      </w:r>
    </w:p>
    <w:bookmarkEnd w:id="6074"/>
    <w:bookmarkStart w:name="z6273" w:id="6075"/>
    <w:p>
      <w:pPr>
        <w:spacing w:after="0"/>
        <w:ind w:left="0"/>
        <w:jc w:val="both"/>
      </w:pPr>
      <w:r>
        <w:rPr>
          <w:rFonts w:ascii="Times New Roman"/>
          <w:b w:val="false"/>
          <w:i w:val="false"/>
          <w:color w:val="000000"/>
          <w:sz w:val="28"/>
        </w:rPr>
        <w:t>
      погрузка глины в тележку и транспортировка ее к печам;</w:t>
      </w:r>
    </w:p>
    <w:bookmarkEnd w:id="6075"/>
    <w:bookmarkStart w:name="z6274" w:id="6076"/>
    <w:p>
      <w:pPr>
        <w:spacing w:after="0"/>
        <w:ind w:left="0"/>
        <w:jc w:val="both"/>
      </w:pPr>
      <w:r>
        <w:rPr>
          <w:rFonts w:ascii="Times New Roman"/>
          <w:b w:val="false"/>
          <w:i w:val="false"/>
          <w:color w:val="000000"/>
          <w:sz w:val="28"/>
        </w:rPr>
        <w:t>
      чистка колонны от глины;</w:t>
      </w:r>
    </w:p>
    <w:bookmarkEnd w:id="6076"/>
    <w:bookmarkStart w:name="z6275" w:id="6077"/>
    <w:p>
      <w:pPr>
        <w:spacing w:after="0"/>
        <w:ind w:left="0"/>
        <w:jc w:val="both"/>
      </w:pPr>
      <w:r>
        <w:rPr>
          <w:rFonts w:ascii="Times New Roman"/>
          <w:b w:val="false"/>
          <w:i w:val="false"/>
          <w:color w:val="000000"/>
          <w:sz w:val="28"/>
        </w:rPr>
        <w:t>
      обмазка и перемазка швов между дверями.</w:t>
      </w:r>
    </w:p>
    <w:bookmarkEnd w:id="6077"/>
    <w:bookmarkStart w:name="z6276" w:id="6078"/>
    <w:p>
      <w:pPr>
        <w:spacing w:after="0"/>
        <w:ind w:left="0"/>
        <w:jc w:val="both"/>
      </w:pPr>
      <w:r>
        <w:rPr>
          <w:rFonts w:ascii="Times New Roman"/>
          <w:b w:val="false"/>
          <w:i w:val="false"/>
          <w:color w:val="000000"/>
          <w:sz w:val="28"/>
        </w:rPr>
        <w:t>
      909. Должен знать:</w:t>
      </w:r>
    </w:p>
    <w:bookmarkEnd w:id="6078"/>
    <w:bookmarkStart w:name="z6277" w:id="6079"/>
    <w:p>
      <w:pPr>
        <w:spacing w:after="0"/>
        <w:ind w:left="0"/>
        <w:jc w:val="both"/>
      </w:pPr>
      <w:r>
        <w:rPr>
          <w:rFonts w:ascii="Times New Roman"/>
          <w:b w:val="false"/>
          <w:i w:val="false"/>
          <w:color w:val="000000"/>
          <w:sz w:val="28"/>
        </w:rPr>
        <w:t>
      основы технологического процесса коксования в шамотных коксовых печах;</w:t>
      </w:r>
    </w:p>
    <w:bookmarkEnd w:id="6079"/>
    <w:bookmarkStart w:name="z6278" w:id="6080"/>
    <w:p>
      <w:pPr>
        <w:spacing w:after="0"/>
        <w:ind w:left="0"/>
        <w:jc w:val="both"/>
      </w:pPr>
      <w:r>
        <w:rPr>
          <w:rFonts w:ascii="Times New Roman"/>
          <w:b w:val="false"/>
          <w:i w:val="false"/>
          <w:color w:val="000000"/>
          <w:sz w:val="28"/>
        </w:rPr>
        <w:t>
      правила выдачи кокса и уплотнения дверей;</w:t>
      </w:r>
    </w:p>
    <w:bookmarkEnd w:id="6080"/>
    <w:bookmarkStart w:name="z6279" w:id="6081"/>
    <w:p>
      <w:pPr>
        <w:spacing w:after="0"/>
        <w:ind w:left="0"/>
        <w:jc w:val="both"/>
      </w:pPr>
      <w:r>
        <w:rPr>
          <w:rFonts w:ascii="Times New Roman"/>
          <w:b w:val="false"/>
          <w:i w:val="false"/>
          <w:color w:val="000000"/>
          <w:sz w:val="28"/>
        </w:rPr>
        <w:t>
      состав уплотняющей массы.</w:t>
      </w:r>
    </w:p>
    <w:bookmarkEnd w:id="6081"/>
    <w:bookmarkStart w:name="z6280" w:id="6082"/>
    <w:p>
      <w:pPr>
        <w:spacing w:after="0"/>
        <w:ind w:left="0"/>
        <w:jc w:val="left"/>
      </w:pPr>
      <w:r>
        <w:rPr>
          <w:rFonts w:ascii="Times New Roman"/>
          <w:b/>
          <w:i w:val="false"/>
          <w:color w:val="000000"/>
        </w:rPr>
        <w:t xml:space="preserve"> Параграф 2. Дверевой, 3-й разряд</w:t>
      </w:r>
    </w:p>
    <w:bookmarkEnd w:id="6082"/>
    <w:bookmarkStart w:name="z6281" w:id="6083"/>
    <w:p>
      <w:pPr>
        <w:spacing w:after="0"/>
        <w:ind w:left="0"/>
        <w:jc w:val="both"/>
      </w:pPr>
      <w:r>
        <w:rPr>
          <w:rFonts w:ascii="Times New Roman"/>
          <w:b w:val="false"/>
          <w:i w:val="false"/>
          <w:color w:val="000000"/>
          <w:sz w:val="28"/>
        </w:rPr>
        <w:t>
      910. Характеристика работ:</w:t>
      </w:r>
    </w:p>
    <w:bookmarkEnd w:id="6083"/>
    <w:bookmarkStart w:name="z6282" w:id="6084"/>
    <w:p>
      <w:pPr>
        <w:spacing w:after="0"/>
        <w:ind w:left="0"/>
        <w:jc w:val="both"/>
      </w:pPr>
      <w:r>
        <w:rPr>
          <w:rFonts w:ascii="Times New Roman"/>
          <w:b w:val="false"/>
          <w:i w:val="false"/>
          <w:color w:val="000000"/>
          <w:sz w:val="28"/>
        </w:rPr>
        <w:t>
      управление двересъемной лебедкой и другими механизмами съема и установки дверей на коксовых шамотных печах;</w:t>
      </w:r>
    </w:p>
    <w:bookmarkEnd w:id="6084"/>
    <w:bookmarkStart w:name="z6283" w:id="6085"/>
    <w:p>
      <w:pPr>
        <w:spacing w:after="0"/>
        <w:ind w:left="0"/>
        <w:jc w:val="both"/>
      </w:pPr>
      <w:r>
        <w:rPr>
          <w:rFonts w:ascii="Times New Roman"/>
          <w:b w:val="false"/>
          <w:i w:val="false"/>
          <w:color w:val="000000"/>
          <w:sz w:val="28"/>
        </w:rPr>
        <w:t>
      чистка ушек и головки дверей от глины;</w:t>
      </w:r>
    </w:p>
    <w:bookmarkEnd w:id="6085"/>
    <w:bookmarkStart w:name="z6284" w:id="6086"/>
    <w:p>
      <w:pPr>
        <w:spacing w:after="0"/>
        <w:ind w:left="0"/>
        <w:jc w:val="both"/>
      </w:pPr>
      <w:r>
        <w:rPr>
          <w:rFonts w:ascii="Times New Roman"/>
          <w:b w:val="false"/>
          <w:i w:val="false"/>
          <w:color w:val="000000"/>
          <w:sz w:val="28"/>
        </w:rPr>
        <w:t>
      смазка механизмов;</w:t>
      </w:r>
    </w:p>
    <w:bookmarkEnd w:id="6086"/>
    <w:bookmarkStart w:name="z6285" w:id="608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6087"/>
    <w:bookmarkStart w:name="z6286" w:id="6088"/>
    <w:p>
      <w:pPr>
        <w:spacing w:after="0"/>
        <w:ind w:left="0"/>
        <w:jc w:val="both"/>
      </w:pPr>
      <w:r>
        <w:rPr>
          <w:rFonts w:ascii="Times New Roman"/>
          <w:b w:val="false"/>
          <w:i w:val="false"/>
          <w:color w:val="000000"/>
          <w:sz w:val="28"/>
        </w:rPr>
        <w:t>
      911. Должен знать:</w:t>
      </w:r>
    </w:p>
    <w:bookmarkEnd w:id="6088"/>
    <w:bookmarkStart w:name="z6287" w:id="6089"/>
    <w:p>
      <w:pPr>
        <w:spacing w:after="0"/>
        <w:ind w:left="0"/>
        <w:jc w:val="both"/>
      </w:pPr>
      <w:r>
        <w:rPr>
          <w:rFonts w:ascii="Times New Roman"/>
          <w:b w:val="false"/>
          <w:i w:val="false"/>
          <w:color w:val="000000"/>
          <w:sz w:val="28"/>
        </w:rPr>
        <w:t>
      технологический процесс коксования в шамотных коксовых печах;</w:t>
      </w:r>
    </w:p>
    <w:bookmarkEnd w:id="6089"/>
    <w:bookmarkStart w:name="z6288" w:id="6090"/>
    <w:p>
      <w:pPr>
        <w:spacing w:after="0"/>
        <w:ind w:left="0"/>
        <w:jc w:val="both"/>
      </w:pPr>
      <w:r>
        <w:rPr>
          <w:rFonts w:ascii="Times New Roman"/>
          <w:b w:val="false"/>
          <w:i w:val="false"/>
          <w:color w:val="000000"/>
          <w:sz w:val="28"/>
        </w:rPr>
        <w:t>
      устройство, принцип работы коксовых шамотных печей, лебедки;</w:t>
      </w:r>
    </w:p>
    <w:bookmarkEnd w:id="6090"/>
    <w:bookmarkStart w:name="z6289" w:id="6091"/>
    <w:p>
      <w:pPr>
        <w:spacing w:after="0"/>
        <w:ind w:left="0"/>
        <w:jc w:val="both"/>
      </w:pPr>
      <w:r>
        <w:rPr>
          <w:rFonts w:ascii="Times New Roman"/>
          <w:b w:val="false"/>
          <w:i w:val="false"/>
          <w:color w:val="000000"/>
          <w:sz w:val="28"/>
        </w:rPr>
        <w:t>
      график выдачи кокса;</w:t>
      </w:r>
    </w:p>
    <w:bookmarkEnd w:id="6091"/>
    <w:bookmarkStart w:name="z6290" w:id="6092"/>
    <w:p>
      <w:pPr>
        <w:spacing w:after="0"/>
        <w:ind w:left="0"/>
        <w:jc w:val="both"/>
      </w:pPr>
      <w:r>
        <w:rPr>
          <w:rFonts w:ascii="Times New Roman"/>
          <w:b w:val="false"/>
          <w:i w:val="false"/>
          <w:color w:val="000000"/>
          <w:sz w:val="28"/>
        </w:rPr>
        <w:t>
      слесарное дело.</w:t>
      </w:r>
    </w:p>
    <w:bookmarkEnd w:id="6092"/>
    <w:bookmarkStart w:name="z6291" w:id="6093"/>
    <w:p>
      <w:pPr>
        <w:spacing w:after="0"/>
        <w:ind w:left="0"/>
        <w:jc w:val="left"/>
      </w:pPr>
      <w:r>
        <w:rPr>
          <w:rFonts w:ascii="Times New Roman"/>
          <w:b/>
          <w:i w:val="false"/>
          <w:color w:val="000000"/>
        </w:rPr>
        <w:t xml:space="preserve"> Параграф 3. Дверевой, 4-й разряд</w:t>
      </w:r>
    </w:p>
    <w:bookmarkEnd w:id="6093"/>
    <w:bookmarkStart w:name="z6292" w:id="6094"/>
    <w:p>
      <w:pPr>
        <w:spacing w:after="0"/>
        <w:ind w:left="0"/>
        <w:jc w:val="both"/>
      </w:pPr>
      <w:r>
        <w:rPr>
          <w:rFonts w:ascii="Times New Roman"/>
          <w:b w:val="false"/>
          <w:i w:val="false"/>
          <w:color w:val="000000"/>
          <w:sz w:val="28"/>
        </w:rPr>
        <w:t>
      912. Характеристика работ:</w:t>
      </w:r>
    </w:p>
    <w:bookmarkEnd w:id="6094"/>
    <w:bookmarkStart w:name="z6293" w:id="6095"/>
    <w:p>
      <w:pPr>
        <w:spacing w:after="0"/>
        <w:ind w:left="0"/>
        <w:jc w:val="both"/>
      </w:pPr>
      <w:r>
        <w:rPr>
          <w:rFonts w:ascii="Times New Roman"/>
          <w:b w:val="false"/>
          <w:i w:val="false"/>
          <w:color w:val="000000"/>
          <w:sz w:val="28"/>
        </w:rPr>
        <w:t>
      наблюдение за открыванием и закрыванием дверей камер коксования на коксовых батареях и пекококсовых установках;</w:t>
      </w:r>
    </w:p>
    <w:bookmarkEnd w:id="6095"/>
    <w:bookmarkStart w:name="z6294" w:id="6096"/>
    <w:p>
      <w:pPr>
        <w:spacing w:after="0"/>
        <w:ind w:left="0"/>
        <w:jc w:val="both"/>
      </w:pPr>
      <w:r>
        <w:rPr>
          <w:rFonts w:ascii="Times New Roman"/>
          <w:b w:val="false"/>
          <w:i w:val="false"/>
          <w:color w:val="000000"/>
          <w:sz w:val="28"/>
        </w:rPr>
        <w:t xml:space="preserve">
      контроль правильности установки двересъемной лебедки, дверей и механизма отвинчивания ригельных болтов; </w:t>
      </w:r>
    </w:p>
    <w:bookmarkEnd w:id="6096"/>
    <w:bookmarkStart w:name="z6295" w:id="6097"/>
    <w:p>
      <w:pPr>
        <w:spacing w:after="0"/>
        <w:ind w:left="0"/>
        <w:jc w:val="both"/>
      </w:pPr>
      <w:r>
        <w:rPr>
          <w:rFonts w:ascii="Times New Roman"/>
          <w:b w:val="false"/>
          <w:i w:val="false"/>
          <w:color w:val="000000"/>
          <w:sz w:val="28"/>
        </w:rPr>
        <w:t>
      очистка дверей и армирующих рам от смолы и графита;</w:t>
      </w:r>
    </w:p>
    <w:bookmarkEnd w:id="6097"/>
    <w:p>
      <w:pPr>
        <w:spacing w:after="0"/>
        <w:ind w:left="0"/>
        <w:jc w:val="both"/>
      </w:pPr>
      <w:r>
        <w:rPr>
          <w:rFonts w:ascii="Times New Roman"/>
          <w:b w:val="false"/>
          <w:i w:val="false"/>
          <w:color w:val="000000"/>
          <w:sz w:val="28"/>
        </w:rPr>
        <w:t>
      уборка концов;</w:t>
      </w:r>
    </w:p>
    <w:bookmarkStart w:name="z6297" w:id="6098"/>
    <w:p>
      <w:pPr>
        <w:spacing w:after="0"/>
        <w:ind w:left="0"/>
        <w:jc w:val="both"/>
      </w:pPr>
      <w:r>
        <w:rPr>
          <w:rFonts w:ascii="Times New Roman"/>
          <w:b w:val="false"/>
          <w:i w:val="false"/>
          <w:color w:val="000000"/>
          <w:sz w:val="28"/>
        </w:rPr>
        <w:t>
      уплотнение дверей и планирных лючков;</w:t>
      </w:r>
    </w:p>
    <w:bookmarkEnd w:id="6098"/>
    <w:bookmarkStart w:name="z6298" w:id="6099"/>
    <w:p>
      <w:pPr>
        <w:spacing w:after="0"/>
        <w:ind w:left="0"/>
        <w:jc w:val="both"/>
      </w:pPr>
      <w:r>
        <w:rPr>
          <w:rFonts w:ascii="Times New Roman"/>
          <w:b w:val="false"/>
          <w:i w:val="false"/>
          <w:color w:val="000000"/>
          <w:sz w:val="28"/>
        </w:rPr>
        <w:t>
      устранение неплотности прилегания ножей к рамам;</w:t>
      </w:r>
    </w:p>
    <w:bookmarkEnd w:id="6099"/>
    <w:bookmarkStart w:name="z6299" w:id="6100"/>
    <w:p>
      <w:pPr>
        <w:spacing w:after="0"/>
        <w:ind w:left="0"/>
        <w:jc w:val="both"/>
      </w:pPr>
      <w:r>
        <w:rPr>
          <w:rFonts w:ascii="Times New Roman"/>
          <w:b w:val="false"/>
          <w:i w:val="false"/>
          <w:color w:val="000000"/>
          <w:sz w:val="28"/>
        </w:rPr>
        <w:t>
      подтягивание стопорных болтов;</w:t>
      </w:r>
    </w:p>
    <w:bookmarkEnd w:id="6100"/>
    <w:bookmarkStart w:name="z6300" w:id="6101"/>
    <w:p>
      <w:pPr>
        <w:spacing w:after="0"/>
        <w:ind w:left="0"/>
        <w:jc w:val="both"/>
      </w:pPr>
      <w:r>
        <w:rPr>
          <w:rFonts w:ascii="Times New Roman"/>
          <w:b w:val="false"/>
          <w:i w:val="false"/>
          <w:color w:val="000000"/>
          <w:sz w:val="28"/>
        </w:rPr>
        <w:t>
      замена угольников, болтов, кронштейнов и ригельных гаек;</w:t>
      </w:r>
    </w:p>
    <w:bookmarkEnd w:id="6101"/>
    <w:bookmarkStart w:name="z6301" w:id="6102"/>
    <w:p>
      <w:pPr>
        <w:spacing w:after="0"/>
        <w:ind w:left="0"/>
        <w:jc w:val="both"/>
      </w:pPr>
      <w:r>
        <w:rPr>
          <w:rFonts w:ascii="Times New Roman"/>
          <w:b w:val="false"/>
          <w:i w:val="false"/>
          <w:color w:val="000000"/>
          <w:sz w:val="28"/>
        </w:rPr>
        <w:t>
      смазка ригельных болтов;</w:t>
      </w:r>
    </w:p>
    <w:bookmarkEnd w:id="6102"/>
    <w:bookmarkStart w:name="z6302" w:id="6103"/>
    <w:p>
      <w:pPr>
        <w:spacing w:after="0"/>
        <w:ind w:left="0"/>
        <w:jc w:val="both"/>
      </w:pPr>
      <w:r>
        <w:rPr>
          <w:rFonts w:ascii="Times New Roman"/>
          <w:b w:val="false"/>
          <w:i w:val="false"/>
          <w:color w:val="000000"/>
          <w:sz w:val="28"/>
        </w:rPr>
        <w:t>
      на шамотных печах - подача и установка направляющих щитов, подготовка дверей к снятию, чистка дверей и рам от глины и графита;</w:t>
      </w:r>
    </w:p>
    <w:bookmarkEnd w:id="6103"/>
    <w:bookmarkStart w:name="z6303" w:id="6104"/>
    <w:p>
      <w:pPr>
        <w:spacing w:after="0"/>
        <w:ind w:left="0"/>
        <w:jc w:val="both"/>
      </w:pPr>
      <w:r>
        <w:rPr>
          <w:rFonts w:ascii="Times New Roman"/>
          <w:b w:val="false"/>
          <w:i w:val="false"/>
          <w:color w:val="000000"/>
          <w:sz w:val="28"/>
        </w:rPr>
        <w:t>
      закрепление установленной двери;</w:t>
      </w:r>
    </w:p>
    <w:bookmarkEnd w:id="6104"/>
    <w:bookmarkStart w:name="z6304" w:id="6105"/>
    <w:p>
      <w:pPr>
        <w:spacing w:after="0"/>
        <w:ind w:left="0"/>
        <w:jc w:val="both"/>
      </w:pPr>
      <w:r>
        <w:rPr>
          <w:rFonts w:ascii="Times New Roman"/>
          <w:b w:val="false"/>
          <w:i w:val="false"/>
          <w:color w:val="000000"/>
          <w:sz w:val="28"/>
        </w:rPr>
        <w:t>
      контроль за опорожнением подпланирного бункера коксовыталкивателя;</w:t>
      </w:r>
    </w:p>
    <w:bookmarkEnd w:id="6105"/>
    <w:bookmarkStart w:name="z6305" w:id="6106"/>
    <w:p>
      <w:pPr>
        <w:spacing w:after="0"/>
        <w:ind w:left="0"/>
        <w:jc w:val="both"/>
      </w:pPr>
      <w:r>
        <w:rPr>
          <w:rFonts w:ascii="Times New Roman"/>
          <w:b w:val="false"/>
          <w:i w:val="false"/>
          <w:color w:val="000000"/>
          <w:sz w:val="28"/>
        </w:rPr>
        <w:t>
      уборка обслуживаемой площадки;</w:t>
      </w:r>
    </w:p>
    <w:bookmarkEnd w:id="6106"/>
    <w:bookmarkStart w:name="z6306" w:id="610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6107"/>
    <w:bookmarkStart w:name="z6307" w:id="6108"/>
    <w:p>
      <w:pPr>
        <w:spacing w:after="0"/>
        <w:ind w:left="0"/>
        <w:jc w:val="both"/>
      </w:pPr>
      <w:r>
        <w:rPr>
          <w:rFonts w:ascii="Times New Roman"/>
          <w:b w:val="false"/>
          <w:i w:val="false"/>
          <w:color w:val="000000"/>
          <w:sz w:val="28"/>
        </w:rPr>
        <w:t>
      913. Должен знать:</w:t>
      </w:r>
    </w:p>
    <w:bookmarkEnd w:id="6108"/>
    <w:bookmarkStart w:name="z6308" w:id="6109"/>
    <w:p>
      <w:pPr>
        <w:spacing w:after="0"/>
        <w:ind w:left="0"/>
        <w:jc w:val="both"/>
      </w:pPr>
      <w:r>
        <w:rPr>
          <w:rFonts w:ascii="Times New Roman"/>
          <w:b w:val="false"/>
          <w:i w:val="false"/>
          <w:color w:val="000000"/>
          <w:sz w:val="28"/>
        </w:rPr>
        <w:t>
      технологический процесс коксования в камерах коксовых батарей и на пекококсовых установках;</w:t>
      </w:r>
    </w:p>
    <w:bookmarkEnd w:id="6109"/>
    <w:bookmarkStart w:name="z6309" w:id="6110"/>
    <w:p>
      <w:pPr>
        <w:spacing w:after="0"/>
        <w:ind w:left="0"/>
        <w:jc w:val="both"/>
      </w:pPr>
      <w:r>
        <w:rPr>
          <w:rFonts w:ascii="Times New Roman"/>
          <w:b w:val="false"/>
          <w:i w:val="false"/>
          <w:color w:val="000000"/>
          <w:sz w:val="28"/>
        </w:rPr>
        <w:t>
      правила съема и установки дверей; способы уплотнения дверей и лючков;</w:t>
      </w:r>
    </w:p>
    <w:bookmarkEnd w:id="6110"/>
    <w:bookmarkStart w:name="z6310" w:id="6111"/>
    <w:p>
      <w:pPr>
        <w:spacing w:after="0"/>
        <w:ind w:left="0"/>
        <w:jc w:val="both"/>
      </w:pPr>
      <w:r>
        <w:rPr>
          <w:rFonts w:ascii="Times New Roman"/>
          <w:b w:val="false"/>
          <w:i w:val="false"/>
          <w:color w:val="000000"/>
          <w:sz w:val="28"/>
        </w:rPr>
        <w:t>
      устройство, принцип работы и правила эксплуатации коксовых батарей и пекококсовых установок;</w:t>
      </w:r>
    </w:p>
    <w:bookmarkEnd w:id="6111"/>
    <w:bookmarkStart w:name="z6311" w:id="6112"/>
    <w:p>
      <w:pPr>
        <w:spacing w:after="0"/>
        <w:ind w:left="0"/>
        <w:jc w:val="both"/>
      </w:pPr>
      <w:r>
        <w:rPr>
          <w:rFonts w:ascii="Times New Roman"/>
          <w:b w:val="false"/>
          <w:i w:val="false"/>
          <w:color w:val="000000"/>
          <w:sz w:val="28"/>
        </w:rPr>
        <w:t>
      график выдачи кокса; слесарное дело.</w:t>
      </w:r>
    </w:p>
    <w:bookmarkEnd w:id="6112"/>
    <w:p>
      <w:pPr>
        <w:spacing w:after="0"/>
        <w:ind w:left="0"/>
        <w:jc w:val="both"/>
      </w:pPr>
      <w:r>
        <w:rPr>
          <w:rFonts w:ascii="Times New Roman"/>
          <w:b w:val="false"/>
          <w:i w:val="false"/>
          <w:color w:val="000000"/>
          <w:sz w:val="28"/>
        </w:rPr>
        <w:t>
      При обслуживании механизмов по чистке дверей на коксовых батареях с объемом камеры до 40. м</w:t>
      </w:r>
      <w:r>
        <w:rPr>
          <w:rFonts w:ascii="Times New Roman"/>
          <w:b w:val="false"/>
          <w:i w:val="false"/>
          <w:color w:val="000000"/>
          <w:vertAlign w:val="superscript"/>
        </w:rPr>
        <w:t>3</w:t>
      </w:r>
      <w:r>
        <w:rPr>
          <w:rFonts w:ascii="Times New Roman"/>
          <w:b w:val="false"/>
          <w:i w:val="false"/>
          <w:color w:val="000000"/>
          <w:sz w:val="28"/>
        </w:rPr>
        <w:t xml:space="preserve"> и пекококсовых установках с суммарным объемом камер до 300 м</w:t>
      </w:r>
      <w:r>
        <w:rPr>
          <w:rFonts w:ascii="Times New Roman"/>
          <w:b w:val="false"/>
          <w:i w:val="false"/>
          <w:color w:val="000000"/>
          <w:vertAlign w:val="superscript"/>
        </w:rPr>
        <w:t>3</w:t>
      </w:r>
      <w:r>
        <w:rPr>
          <w:rFonts w:ascii="Times New Roman"/>
          <w:b w:val="false"/>
          <w:i w:val="false"/>
          <w:color w:val="000000"/>
          <w:sz w:val="28"/>
        </w:rPr>
        <w:t xml:space="preserve"> - 5-й разряд;</w:t>
      </w:r>
    </w:p>
    <w:bookmarkStart w:name="z6317" w:id="6113"/>
    <w:p>
      <w:pPr>
        <w:spacing w:after="0"/>
        <w:ind w:left="0"/>
        <w:jc w:val="both"/>
      </w:pPr>
      <w:r>
        <w:rPr>
          <w:rFonts w:ascii="Times New Roman"/>
          <w:b w:val="false"/>
          <w:i w:val="false"/>
          <w:color w:val="000000"/>
          <w:sz w:val="28"/>
        </w:rPr>
        <w:t>
      при обслуживании механизмов по чистке, дверей на коксовых батареях с объемом камеры свыше 40 м</w:t>
      </w:r>
      <w:r>
        <w:rPr>
          <w:rFonts w:ascii="Times New Roman"/>
          <w:b w:val="false"/>
          <w:i w:val="false"/>
          <w:color w:val="000000"/>
          <w:vertAlign w:val="superscript"/>
        </w:rPr>
        <w:t>3</w:t>
      </w:r>
      <w:r>
        <w:rPr>
          <w:rFonts w:ascii="Times New Roman"/>
          <w:b w:val="false"/>
          <w:i w:val="false"/>
          <w:color w:val="000000"/>
          <w:sz w:val="28"/>
        </w:rPr>
        <w:t xml:space="preserve"> и пекококсовых установках с суммарным объемом камер свыше 300 м</w:t>
      </w:r>
      <w:r>
        <w:rPr>
          <w:rFonts w:ascii="Times New Roman"/>
          <w:b w:val="false"/>
          <w:i w:val="false"/>
          <w:color w:val="000000"/>
          <w:vertAlign w:val="superscript"/>
        </w:rPr>
        <w:t>3</w:t>
      </w:r>
      <w:r>
        <w:rPr>
          <w:rFonts w:ascii="Times New Roman"/>
          <w:b w:val="false"/>
          <w:i w:val="false"/>
          <w:color w:val="000000"/>
          <w:sz w:val="28"/>
        </w:rPr>
        <w:t xml:space="preserve"> - 6-й разряд.</w:t>
      </w:r>
    </w:p>
    <w:bookmarkEnd w:id="6113"/>
    <w:bookmarkStart w:name="z6322" w:id="6114"/>
    <w:p>
      <w:pPr>
        <w:spacing w:after="0"/>
        <w:ind w:left="0"/>
        <w:jc w:val="left"/>
      </w:pPr>
      <w:r>
        <w:rPr>
          <w:rFonts w:ascii="Times New Roman"/>
          <w:b/>
          <w:i w:val="false"/>
          <w:color w:val="000000"/>
        </w:rPr>
        <w:t xml:space="preserve"> 176. Загрузчик-выгрузчик термоантрацитовых печей</w:t>
      </w:r>
      <w:r>
        <w:br/>
      </w:r>
      <w:r>
        <w:rPr>
          <w:rFonts w:ascii="Times New Roman"/>
          <w:b/>
          <w:i w:val="false"/>
          <w:color w:val="000000"/>
        </w:rPr>
        <w:t>Параграф 1. Загрузчик-выгрузчик термоантрацитовых печей, 3-й разряд</w:t>
      </w:r>
    </w:p>
    <w:bookmarkEnd w:id="6114"/>
    <w:bookmarkStart w:name="z6324" w:id="6115"/>
    <w:p>
      <w:pPr>
        <w:spacing w:after="0"/>
        <w:ind w:left="0"/>
        <w:jc w:val="both"/>
      </w:pPr>
      <w:r>
        <w:rPr>
          <w:rFonts w:ascii="Times New Roman"/>
          <w:b w:val="false"/>
          <w:i w:val="false"/>
          <w:color w:val="000000"/>
          <w:sz w:val="28"/>
        </w:rPr>
        <w:t>
      914. Характеристика работ:</w:t>
      </w:r>
    </w:p>
    <w:bookmarkEnd w:id="6115"/>
    <w:bookmarkStart w:name="z6325" w:id="6116"/>
    <w:p>
      <w:pPr>
        <w:spacing w:after="0"/>
        <w:ind w:left="0"/>
        <w:jc w:val="both"/>
      </w:pPr>
      <w:r>
        <w:rPr>
          <w:rFonts w:ascii="Times New Roman"/>
          <w:b w:val="false"/>
          <w:i w:val="false"/>
          <w:color w:val="000000"/>
          <w:sz w:val="28"/>
        </w:rPr>
        <w:t>
      загрузка антрацита в камеры термоантрацитовых печей;</w:t>
      </w:r>
    </w:p>
    <w:bookmarkEnd w:id="6116"/>
    <w:bookmarkStart w:name="z6326" w:id="6117"/>
    <w:p>
      <w:pPr>
        <w:spacing w:after="0"/>
        <w:ind w:left="0"/>
        <w:jc w:val="both"/>
      </w:pPr>
      <w:r>
        <w:rPr>
          <w:rFonts w:ascii="Times New Roman"/>
          <w:b w:val="false"/>
          <w:i w:val="false"/>
          <w:color w:val="000000"/>
          <w:sz w:val="28"/>
        </w:rPr>
        <w:t>
      подача вагонеток на весы, под бункера углеподготовки;</w:t>
      </w:r>
    </w:p>
    <w:bookmarkEnd w:id="6117"/>
    <w:bookmarkStart w:name="z6327" w:id="6118"/>
    <w:p>
      <w:pPr>
        <w:spacing w:after="0"/>
        <w:ind w:left="0"/>
        <w:jc w:val="both"/>
      </w:pPr>
      <w:r>
        <w:rPr>
          <w:rFonts w:ascii="Times New Roman"/>
          <w:b w:val="false"/>
          <w:i w:val="false"/>
          <w:color w:val="000000"/>
          <w:sz w:val="28"/>
        </w:rPr>
        <w:t>
      наблюдение за равномерным заполнением вагонеток и скипа антрацитом;</w:t>
      </w:r>
    </w:p>
    <w:bookmarkEnd w:id="6118"/>
    <w:bookmarkStart w:name="z6328" w:id="6119"/>
    <w:p>
      <w:pPr>
        <w:spacing w:after="0"/>
        <w:ind w:left="0"/>
        <w:jc w:val="both"/>
      </w:pPr>
      <w:r>
        <w:rPr>
          <w:rFonts w:ascii="Times New Roman"/>
          <w:b w:val="false"/>
          <w:i w:val="false"/>
          <w:color w:val="000000"/>
          <w:sz w:val="28"/>
        </w:rPr>
        <w:t>
      пуск и остановка электродвигателя скипового подъемника;</w:t>
      </w:r>
    </w:p>
    <w:bookmarkEnd w:id="6119"/>
    <w:bookmarkStart w:name="z6329" w:id="6120"/>
    <w:p>
      <w:pPr>
        <w:spacing w:after="0"/>
        <w:ind w:left="0"/>
        <w:jc w:val="both"/>
      </w:pPr>
      <w:r>
        <w:rPr>
          <w:rFonts w:ascii="Times New Roman"/>
          <w:b w:val="false"/>
          <w:i w:val="false"/>
          <w:color w:val="000000"/>
          <w:sz w:val="28"/>
        </w:rPr>
        <w:t>
      выгрузка антрацита из вагонеток в скип;</w:t>
      </w:r>
    </w:p>
    <w:bookmarkEnd w:id="6120"/>
    <w:bookmarkStart w:name="z6330" w:id="6121"/>
    <w:p>
      <w:pPr>
        <w:spacing w:after="0"/>
        <w:ind w:left="0"/>
        <w:jc w:val="both"/>
      </w:pPr>
      <w:r>
        <w:rPr>
          <w:rFonts w:ascii="Times New Roman"/>
          <w:b w:val="false"/>
          <w:i w:val="false"/>
          <w:color w:val="000000"/>
          <w:sz w:val="28"/>
        </w:rPr>
        <w:t>
      смазка механизмов;</w:t>
      </w:r>
    </w:p>
    <w:bookmarkEnd w:id="6121"/>
    <w:bookmarkStart w:name="z6331" w:id="6122"/>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6122"/>
    <w:bookmarkStart w:name="z6332" w:id="6123"/>
    <w:p>
      <w:pPr>
        <w:spacing w:after="0"/>
        <w:ind w:left="0"/>
        <w:jc w:val="both"/>
      </w:pPr>
      <w:r>
        <w:rPr>
          <w:rFonts w:ascii="Times New Roman"/>
          <w:b w:val="false"/>
          <w:i w:val="false"/>
          <w:color w:val="000000"/>
          <w:sz w:val="28"/>
        </w:rPr>
        <w:t>
      при немеханизированной загрузке - загрузка вагонеток антрацитом с напольного склада вручную;</w:t>
      </w:r>
    </w:p>
    <w:bookmarkEnd w:id="6123"/>
    <w:bookmarkStart w:name="z6333" w:id="6124"/>
    <w:p>
      <w:pPr>
        <w:spacing w:after="0"/>
        <w:ind w:left="0"/>
        <w:jc w:val="both"/>
      </w:pPr>
      <w:r>
        <w:rPr>
          <w:rFonts w:ascii="Times New Roman"/>
          <w:b w:val="false"/>
          <w:i w:val="false"/>
          <w:color w:val="000000"/>
          <w:sz w:val="28"/>
        </w:rPr>
        <w:t>
      сортировка антрацита;</w:t>
      </w:r>
    </w:p>
    <w:bookmarkEnd w:id="6124"/>
    <w:bookmarkStart w:name="z6334" w:id="6125"/>
    <w:p>
      <w:pPr>
        <w:spacing w:after="0"/>
        <w:ind w:left="0"/>
        <w:jc w:val="both"/>
      </w:pPr>
      <w:r>
        <w:rPr>
          <w:rFonts w:ascii="Times New Roman"/>
          <w:b w:val="false"/>
          <w:i w:val="false"/>
          <w:color w:val="000000"/>
          <w:sz w:val="28"/>
        </w:rPr>
        <w:t>
      транспортировка вагонеток вручную от напольного склада к скиповому подъемнику.</w:t>
      </w:r>
    </w:p>
    <w:bookmarkEnd w:id="6125"/>
    <w:bookmarkStart w:name="z6335" w:id="6126"/>
    <w:p>
      <w:pPr>
        <w:spacing w:after="0"/>
        <w:ind w:left="0"/>
        <w:jc w:val="both"/>
      </w:pPr>
      <w:r>
        <w:rPr>
          <w:rFonts w:ascii="Times New Roman"/>
          <w:b w:val="false"/>
          <w:i w:val="false"/>
          <w:color w:val="000000"/>
          <w:sz w:val="28"/>
        </w:rPr>
        <w:t>
      915. Должен знать:</w:t>
      </w:r>
    </w:p>
    <w:bookmarkEnd w:id="6126"/>
    <w:bookmarkStart w:name="z6336" w:id="6127"/>
    <w:p>
      <w:pPr>
        <w:spacing w:after="0"/>
        <w:ind w:left="0"/>
        <w:jc w:val="both"/>
      </w:pPr>
      <w:r>
        <w:rPr>
          <w:rFonts w:ascii="Times New Roman"/>
          <w:b w:val="false"/>
          <w:i w:val="false"/>
          <w:color w:val="000000"/>
          <w:sz w:val="28"/>
        </w:rPr>
        <w:t>
      основы технологического процесса термической обработки антрацита;</w:t>
      </w:r>
    </w:p>
    <w:bookmarkEnd w:id="6127"/>
    <w:bookmarkStart w:name="z6337" w:id="6128"/>
    <w:p>
      <w:pPr>
        <w:spacing w:after="0"/>
        <w:ind w:left="0"/>
        <w:jc w:val="both"/>
      </w:pPr>
      <w:r>
        <w:rPr>
          <w:rFonts w:ascii="Times New Roman"/>
          <w:b w:val="false"/>
          <w:i w:val="false"/>
          <w:color w:val="000000"/>
          <w:sz w:val="28"/>
        </w:rPr>
        <w:t>
      принцип работы и правила эксплуатации термоантрацитовых печей;</w:t>
      </w:r>
    </w:p>
    <w:bookmarkEnd w:id="6128"/>
    <w:bookmarkStart w:name="z6338" w:id="6129"/>
    <w:p>
      <w:pPr>
        <w:spacing w:after="0"/>
        <w:ind w:left="0"/>
        <w:jc w:val="both"/>
      </w:pPr>
      <w:r>
        <w:rPr>
          <w:rFonts w:ascii="Times New Roman"/>
          <w:b w:val="false"/>
          <w:i w:val="false"/>
          <w:color w:val="000000"/>
          <w:sz w:val="28"/>
        </w:rPr>
        <w:t>
      правила загрузки печей;</w:t>
      </w:r>
    </w:p>
    <w:bookmarkEnd w:id="6129"/>
    <w:bookmarkStart w:name="z6339" w:id="6130"/>
    <w:p>
      <w:pPr>
        <w:spacing w:after="0"/>
        <w:ind w:left="0"/>
        <w:jc w:val="both"/>
      </w:pPr>
      <w:r>
        <w:rPr>
          <w:rFonts w:ascii="Times New Roman"/>
          <w:b w:val="false"/>
          <w:i w:val="false"/>
          <w:color w:val="000000"/>
          <w:sz w:val="28"/>
        </w:rPr>
        <w:t>
      правила пуска и остановки электродвигателей;</w:t>
      </w:r>
    </w:p>
    <w:bookmarkEnd w:id="6130"/>
    <w:bookmarkStart w:name="z6340" w:id="6131"/>
    <w:p>
      <w:pPr>
        <w:spacing w:after="0"/>
        <w:ind w:left="0"/>
        <w:jc w:val="both"/>
      </w:pPr>
      <w:r>
        <w:rPr>
          <w:rFonts w:ascii="Times New Roman"/>
          <w:b w:val="false"/>
          <w:i w:val="false"/>
          <w:color w:val="000000"/>
          <w:sz w:val="28"/>
        </w:rPr>
        <w:t>
      установленную сигнализацию;</w:t>
      </w:r>
    </w:p>
    <w:bookmarkEnd w:id="6131"/>
    <w:bookmarkStart w:name="z6341" w:id="6132"/>
    <w:p>
      <w:pPr>
        <w:spacing w:after="0"/>
        <w:ind w:left="0"/>
        <w:jc w:val="both"/>
      </w:pPr>
      <w:r>
        <w:rPr>
          <w:rFonts w:ascii="Times New Roman"/>
          <w:b w:val="false"/>
          <w:i w:val="false"/>
          <w:color w:val="000000"/>
          <w:sz w:val="28"/>
        </w:rPr>
        <w:t>
      основы слесарного дела.</w:t>
      </w:r>
    </w:p>
    <w:bookmarkEnd w:id="6132"/>
    <w:bookmarkStart w:name="z6342" w:id="6133"/>
    <w:p>
      <w:pPr>
        <w:spacing w:after="0"/>
        <w:ind w:left="0"/>
        <w:jc w:val="left"/>
      </w:pPr>
      <w:r>
        <w:rPr>
          <w:rFonts w:ascii="Times New Roman"/>
          <w:b/>
          <w:i w:val="false"/>
          <w:color w:val="000000"/>
        </w:rPr>
        <w:t xml:space="preserve"> Параграф 2. Загрузчик-выгрузчик термоантрацитовых печей, 4-й разряд</w:t>
      </w:r>
    </w:p>
    <w:bookmarkEnd w:id="6133"/>
    <w:bookmarkStart w:name="z6343" w:id="6134"/>
    <w:p>
      <w:pPr>
        <w:spacing w:after="0"/>
        <w:ind w:left="0"/>
        <w:jc w:val="both"/>
      </w:pPr>
      <w:r>
        <w:rPr>
          <w:rFonts w:ascii="Times New Roman"/>
          <w:b w:val="false"/>
          <w:i w:val="false"/>
          <w:color w:val="000000"/>
          <w:sz w:val="28"/>
        </w:rPr>
        <w:t>
      916. Характеристика работ:</w:t>
      </w:r>
    </w:p>
    <w:bookmarkEnd w:id="6134"/>
    <w:bookmarkStart w:name="z6344" w:id="6135"/>
    <w:p>
      <w:pPr>
        <w:spacing w:after="0"/>
        <w:ind w:left="0"/>
        <w:jc w:val="both"/>
      </w:pPr>
      <w:r>
        <w:rPr>
          <w:rFonts w:ascii="Times New Roman"/>
          <w:b w:val="false"/>
          <w:i w:val="false"/>
          <w:color w:val="000000"/>
          <w:sz w:val="28"/>
        </w:rPr>
        <w:t>
      управление механическим выгружателем при выдаче готового термоантрацита из термических печей;</w:t>
      </w:r>
    </w:p>
    <w:bookmarkEnd w:id="6135"/>
    <w:bookmarkStart w:name="z6345" w:id="6136"/>
    <w:p>
      <w:pPr>
        <w:spacing w:after="0"/>
        <w:ind w:left="0"/>
        <w:jc w:val="both"/>
      </w:pPr>
      <w:r>
        <w:rPr>
          <w:rFonts w:ascii="Times New Roman"/>
          <w:b w:val="false"/>
          <w:i w:val="false"/>
          <w:color w:val="000000"/>
          <w:sz w:val="28"/>
        </w:rPr>
        <w:t>
      тушение термоантрацита в выгрузочных бункерах;</w:t>
      </w:r>
    </w:p>
    <w:bookmarkEnd w:id="6136"/>
    <w:bookmarkStart w:name="z6346" w:id="6137"/>
    <w:p>
      <w:pPr>
        <w:spacing w:after="0"/>
        <w:ind w:left="0"/>
        <w:jc w:val="both"/>
      </w:pPr>
      <w:r>
        <w:rPr>
          <w:rFonts w:ascii="Times New Roman"/>
          <w:b w:val="false"/>
          <w:i w:val="false"/>
          <w:color w:val="000000"/>
          <w:sz w:val="28"/>
        </w:rPr>
        <w:t>
      регулирование подачи воды, воздуха и отсоса газа;</w:t>
      </w:r>
    </w:p>
    <w:bookmarkEnd w:id="6137"/>
    <w:bookmarkStart w:name="z6347" w:id="6138"/>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6138"/>
    <w:bookmarkStart w:name="z6348" w:id="6139"/>
    <w:p>
      <w:pPr>
        <w:spacing w:after="0"/>
        <w:ind w:left="0"/>
        <w:jc w:val="both"/>
      </w:pPr>
      <w:r>
        <w:rPr>
          <w:rFonts w:ascii="Times New Roman"/>
          <w:b w:val="false"/>
          <w:i w:val="false"/>
          <w:color w:val="000000"/>
          <w:sz w:val="28"/>
        </w:rPr>
        <w:t>
      917. Должен знать:</w:t>
      </w:r>
    </w:p>
    <w:bookmarkEnd w:id="6139"/>
    <w:bookmarkStart w:name="z6349" w:id="6140"/>
    <w:p>
      <w:pPr>
        <w:spacing w:after="0"/>
        <w:ind w:left="0"/>
        <w:jc w:val="both"/>
      </w:pPr>
      <w:r>
        <w:rPr>
          <w:rFonts w:ascii="Times New Roman"/>
          <w:b w:val="false"/>
          <w:i w:val="false"/>
          <w:color w:val="000000"/>
          <w:sz w:val="28"/>
        </w:rPr>
        <w:t>
      технологический процесс термической обработки антрацита;</w:t>
      </w:r>
    </w:p>
    <w:bookmarkEnd w:id="6140"/>
    <w:bookmarkStart w:name="z6350" w:id="6141"/>
    <w:p>
      <w:pPr>
        <w:spacing w:after="0"/>
        <w:ind w:left="0"/>
        <w:jc w:val="both"/>
      </w:pPr>
      <w:r>
        <w:rPr>
          <w:rFonts w:ascii="Times New Roman"/>
          <w:b w:val="false"/>
          <w:i w:val="false"/>
          <w:color w:val="000000"/>
          <w:sz w:val="28"/>
        </w:rPr>
        <w:t>
      устройство термоантрацитовых печей, механических выгружателей, вентиляторов и другого обслуживаемого оборудования;</w:t>
      </w:r>
    </w:p>
    <w:bookmarkEnd w:id="6141"/>
    <w:bookmarkStart w:name="z6351" w:id="6142"/>
    <w:p>
      <w:pPr>
        <w:spacing w:after="0"/>
        <w:ind w:left="0"/>
        <w:jc w:val="both"/>
      </w:pPr>
      <w:r>
        <w:rPr>
          <w:rFonts w:ascii="Times New Roman"/>
          <w:b w:val="false"/>
          <w:i w:val="false"/>
          <w:color w:val="000000"/>
          <w:sz w:val="28"/>
        </w:rPr>
        <w:t>
      слесарное дело.</w:t>
      </w:r>
    </w:p>
    <w:bookmarkEnd w:id="6142"/>
    <w:bookmarkStart w:name="z6352" w:id="6143"/>
    <w:p>
      <w:pPr>
        <w:spacing w:after="0"/>
        <w:ind w:left="0"/>
        <w:jc w:val="left"/>
      </w:pPr>
      <w:r>
        <w:rPr>
          <w:rFonts w:ascii="Times New Roman"/>
          <w:b/>
          <w:i w:val="false"/>
          <w:color w:val="000000"/>
        </w:rPr>
        <w:t xml:space="preserve"> 177. Заливщик кокса</w:t>
      </w:r>
      <w:r>
        <w:br/>
      </w:r>
      <w:r>
        <w:rPr>
          <w:rFonts w:ascii="Times New Roman"/>
          <w:b/>
          <w:i w:val="false"/>
          <w:color w:val="000000"/>
        </w:rPr>
        <w:t>Параграф 1. Заливщик кокса, 2-й разряд</w:t>
      </w:r>
    </w:p>
    <w:bookmarkEnd w:id="6143"/>
    <w:bookmarkStart w:name="z6354" w:id="6144"/>
    <w:p>
      <w:pPr>
        <w:spacing w:after="0"/>
        <w:ind w:left="0"/>
        <w:jc w:val="both"/>
      </w:pPr>
      <w:r>
        <w:rPr>
          <w:rFonts w:ascii="Times New Roman"/>
          <w:b w:val="false"/>
          <w:i w:val="false"/>
          <w:color w:val="000000"/>
          <w:sz w:val="28"/>
        </w:rPr>
        <w:t>
      918. Характеристика работ:</w:t>
      </w:r>
    </w:p>
    <w:bookmarkEnd w:id="6144"/>
    <w:bookmarkStart w:name="z6355" w:id="6145"/>
    <w:p>
      <w:pPr>
        <w:spacing w:after="0"/>
        <w:ind w:left="0"/>
        <w:jc w:val="both"/>
      </w:pPr>
      <w:r>
        <w:rPr>
          <w:rFonts w:ascii="Times New Roman"/>
          <w:b w:val="false"/>
          <w:i w:val="false"/>
          <w:color w:val="000000"/>
          <w:sz w:val="28"/>
        </w:rPr>
        <w:t>
      тушение кокса на рампах коксовых шамотных печей вручную;</w:t>
      </w:r>
    </w:p>
    <w:bookmarkEnd w:id="6145"/>
    <w:bookmarkStart w:name="z6356" w:id="6146"/>
    <w:p>
      <w:pPr>
        <w:spacing w:after="0"/>
        <w:ind w:left="0"/>
        <w:jc w:val="both"/>
      </w:pPr>
      <w:r>
        <w:rPr>
          <w:rFonts w:ascii="Times New Roman"/>
          <w:b w:val="false"/>
          <w:i w:val="false"/>
          <w:color w:val="000000"/>
          <w:sz w:val="28"/>
        </w:rPr>
        <w:t>
      перенос рукавов к водонапорным колонкам, подключение и отключение их;</w:t>
      </w:r>
    </w:p>
    <w:bookmarkEnd w:id="6146"/>
    <w:bookmarkStart w:name="z6357" w:id="6147"/>
    <w:p>
      <w:pPr>
        <w:spacing w:after="0"/>
        <w:ind w:left="0"/>
        <w:jc w:val="both"/>
      </w:pPr>
      <w:r>
        <w:rPr>
          <w:rFonts w:ascii="Times New Roman"/>
          <w:b w:val="false"/>
          <w:i w:val="false"/>
          <w:color w:val="000000"/>
          <w:sz w:val="28"/>
        </w:rPr>
        <w:t>
      регулирование подачи воды на тушение кокса;</w:t>
      </w:r>
    </w:p>
    <w:bookmarkEnd w:id="6147"/>
    <w:bookmarkStart w:name="z6358" w:id="6148"/>
    <w:p>
      <w:pPr>
        <w:spacing w:after="0"/>
        <w:ind w:left="0"/>
        <w:jc w:val="both"/>
      </w:pPr>
      <w:r>
        <w:rPr>
          <w:rFonts w:ascii="Times New Roman"/>
          <w:b w:val="false"/>
          <w:i w:val="false"/>
          <w:color w:val="000000"/>
          <w:sz w:val="28"/>
        </w:rPr>
        <w:t>
      частичное разгребание кокса.</w:t>
      </w:r>
    </w:p>
    <w:bookmarkEnd w:id="6148"/>
    <w:bookmarkStart w:name="z6359" w:id="6149"/>
    <w:p>
      <w:pPr>
        <w:spacing w:after="0"/>
        <w:ind w:left="0"/>
        <w:jc w:val="both"/>
      </w:pPr>
      <w:r>
        <w:rPr>
          <w:rFonts w:ascii="Times New Roman"/>
          <w:b w:val="false"/>
          <w:i w:val="false"/>
          <w:color w:val="000000"/>
          <w:sz w:val="28"/>
        </w:rPr>
        <w:t>
      919. Должен знать:</w:t>
      </w:r>
    </w:p>
    <w:bookmarkEnd w:id="6149"/>
    <w:bookmarkStart w:name="z6360" w:id="6150"/>
    <w:p>
      <w:pPr>
        <w:spacing w:after="0"/>
        <w:ind w:left="0"/>
        <w:jc w:val="both"/>
      </w:pPr>
      <w:r>
        <w:rPr>
          <w:rFonts w:ascii="Times New Roman"/>
          <w:b w:val="false"/>
          <w:i w:val="false"/>
          <w:color w:val="000000"/>
          <w:sz w:val="28"/>
        </w:rPr>
        <w:t>
      основы технологического процесса коксования;</w:t>
      </w:r>
    </w:p>
    <w:bookmarkEnd w:id="6150"/>
    <w:bookmarkStart w:name="z6361" w:id="6151"/>
    <w:p>
      <w:pPr>
        <w:spacing w:after="0"/>
        <w:ind w:left="0"/>
        <w:jc w:val="both"/>
      </w:pPr>
      <w:r>
        <w:rPr>
          <w:rFonts w:ascii="Times New Roman"/>
          <w:b w:val="false"/>
          <w:i w:val="false"/>
          <w:color w:val="000000"/>
          <w:sz w:val="28"/>
        </w:rPr>
        <w:t>
      нормативы по содержанию влаги в коксе;</w:t>
      </w:r>
    </w:p>
    <w:bookmarkEnd w:id="6151"/>
    <w:bookmarkStart w:name="z6362" w:id="6152"/>
    <w:p>
      <w:pPr>
        <w:spacing w:after="0"/>
        <w:ind w:left="0"/>
        <w:jc w:val="both"/>
      </w:pPr>
      <w:r>
        <w:rPr>
          <w:rFonts w:ascii="Times New Roman"/>
          <w:b w:val="false"/>
          <w:i w:val="false"/>
          <w:color w:val="000000"/>
          <w:sz w:val="28"/>
        </w:rPr>
        <w:t>
      способы тушения кокса.</w:t>
      </w:r>
    </w:p>
    <w:bookmarkEnd w:id="6152"/>
    <w:bookmarkStart w:name="z6363" w:id="6153"/>
    <w:p>
      <w:pPr>
        <w:spacing w:after="0"/>
        <w:ind w:left="0"/>
        <w:jc w:val="left"/>
      </w:pPr>
      <w:r>
        <w:rPr>
          <w:rFonts w:ascii="Times New Roman"/>
          <w:b/>
          <w:i w:val="false"/>
          <w:color w:val="000000"/>
        </w:rPr>
        <w:t xml:space="preserve"> 178. Кабинщик-кантовщик</w:t>
      </w:r>
      <w:r>
        <w:br/>
      </w:r>
      <w:r>
        <w:rPr>
          <w:rFonts w:ascii="Times New Roman"/>
          <w:b/>
          <w:i w:val="false"/>
          <w:color w:val="000000"/>
        </w:rPr>
        <w:t>Параграф 1. Кабинщик-кантовщик, 1-й разряд</w:t>
      </w:r>
    </w:p>
    <w:bookmarkEnd w:id="6153"/>
    <w:bookmarkStart w:name="z6365" w:id="6154"/>
    <w:p>
      <w:pPr>
        <w:spacing w:after="0"/>
        <w:ind w:left="0"/>
        <w:jc w:val="both"/>
      </w:pPr>
      <w:r>
        <w:rPr>
          <w:rFonts w:ascii="Times New Roman"/>
          <w:b w:val="false"/>
          <w:i w:val="false"/>
          <w:color w:val="000000"/>
          <w:sz w:val="28"/>
        </w:rPr>
        <w:t>
      920. Характеристика работ:</w:t>
      </w:r>
    </w:p>
    <w:bookmarkEnd w:id="6154"/>
    <w:bookmarkStart w:name="z6366" w:id="6155"/>
    <w:p>
      <w:pPr>
        <w:spacing w:after="0"/>
        <w:ind w:left="0"/>
        <w:jc w:val="both"/>
      </w:pPr>
      <w:r>
        <w:rPr>
          <w:rFonts w:ascii="Times New Roman"/>
          <w:b w:val="false"/>
          <w:i w:val="false"/>
          <w:color w:val="000000"/>
          <w:sz w:val="28"/>
        </w:rPr>
        <w:t>
      изменение направления (кантование) и регулирование подачи газа и воздуха в отопительную систему для обогрева коксовых печей при помощи кантовочных механизмов и контрольно-измерительной аппаратуры из кабины;</w:t>
      </w:r>
    </w:p>
    <w:bookmarkEnd w:id="6155"/>
    <w:bookmarkStart w:name="z6367" w:id="6156"/>
    <w:p>
      <w:pPr>
        <w:spacing w:after="0"/>
        <w:ind w:left="0"/>
        <w:jc w:val="both"/>
      </w:pPr>
      <w:r>
        <w:rPr>
          <w:rFonts w:ascii="Times New Roman"/>
          <w:b w:val="false"/>
          <w:i w:val="false"/>
          <w:color w:val="000000"/>
          <w:sz w:val="28"/>
        </w:rPr>
        <w:t>
      поддержание заданного режима обогрева печей;</w:t>
      </w:r>
    </w:p>
    <w:bookmarkEnd w:id="6156"/>
    <w:bookmarkStart w:name="z6368" w:id="6157"/>
    <w:p>
      <w:pPr>
        <w:spacing w:after="0"/>
        <w:ind w:left="0"/>
        <w:jc w:val="both"/>
      </w:pPr>
      <w:r>
        <w:rPr>
          <w:rFonts w:ascii="Times New Roman"/>
          <w:b w:val="false"/>
          <w:i w:val="false"/>
          <w:color w:val="000000"/>
          <w:sz w:val="28"/>
        </w:rPr>
        <w:t>
      наблюдение за работой кантовочных механизмов;</w:t>
      </w:r>
    </w:p>
    <w:bookmarkEnd w:id="6157"/>
    <w:bookmarkStart w:name="z6369" w:id="6158"/>
    <w:p>
      <w:pPr>
        <w:spacing w:after="0"/>
        <w:ind w:left="0"/>
        <w:jc w:val="both"/>
      </w:pPr>
      <w:r>
        <w:rPr>
          <w:rFonts w:ascii="Times New Roman"/>
          <w:b w:val="false"/>
          <w:i w:val="false"/>
          <w:color w:val="000000"/>
          <w:sz w:val="28"/>
        </w:rPr>
        <w:t>
      контроль расхода коксового или доменного газа на обогрев,разрежения в боровах и давления газа в газосборниках;</w:t>
      </w:r>
    </w:p>
    <w:bookmarkEnd w:id="6158"/>
    <w:bookmarkStart w:name="z6370" w:id="6159"/>
    <w:p>
      <w:pPr>
        <w:spacing w:after="0"/>
        <w:ind w:left="0"/>
        <w:jc w:val="both"/>
      </w:pPr>
      <w:r>
        <w:rPr>
          <w:rFonts w:ascii="Times New Roman"/>
          <w:b w:val="false"/>
          <w:i w:val="false"/>
          <w:color w:val="000000"/>
          <w:sz w:val="28"/>
        </w:rPr>
        <w:t>
      обслуживание и смазка механизмов кантовочного устройства;</w:t>
      </w:r>
    </w:p>
    <w:bookmarkEnd w:id="6159"/>
    <w:bookmarkStart w:name="z6371" w:id="6160"/>
    <w:p>
      <w:pPr>
        <w:spacing w:after="0"/>
        <w:ind w:left="0"/>
        <w:jc w:val="both"/>
      </w:pPr>
      <w:r>
        <w:rPr>
          <w:rFonts w:ascii="Times New Roman"/>
          <w:b w:val="false"/>
          <w:i w:val="false"/>
          <w:color w:val="000000"/>
          <w:sz w:val="28"/>
        </w:rPr>
        <w:t>
      участие в остановке и пуске обогрева печей;</w:t>
      </w:r>
    </w:p>
    <w:bookmarkEnd w:id="6160"/>
    <w:bookmarkStart w:name="z6372" w:id="6161"/>
    <w:p>
      <w:pPr>
        <w:spacing w:after="0"/>
        <w:ind w:left="0"/>
        <w:jc w:val="both"/>
      </w:pPr>
      <w:r>
        <w:rPr>
          <w:rFonts w:ascii="Times New Roman"/>
          <w:b w:val="false"/>
          <w:i w:val="false"/>
          <w:color w:val="000000"/>
          <w:sz w:val="28"/>
        </w:rPr>
        <w:t>
      периодическая проверка состояния газоподводящей арматуры;</w:t>
      </w:r>
    </w:p>
    <w:bookmarkEnd w:id="6161"/>
    <w:bookmarkStart w:name="z6373" w:id="6162"/>
    <w:p>
      <w:pPr>
        <w:spacing w:after="0"/>
        <w:ind w:left="0"/>
        <w:jc w:val="both"/>
      </w:pPr>
      <w:r>
        <w:rPr>
          <w:rFonts w:ascii="Times New Roman"/>
          <w:b w:val="false"/>
          <w:i w:val="false"/>
          <w:color w:val="000000"/>
          <w:sz w:val="28"/>
        </w:rPr>
        <w:t>
      участие в ремонте обслуживаемого оборудования.</w:t>
      </w:r>
    </w:p>
    <w:bookmarkEnd w:id="6162"/>
    <w:bookmarkStart w:name="z6374" w:id="6163"/>
    <w:p>
      <w:pPr>
        <w:spacing w:after="0"/>
        <w:ind w:left="0"/>
        <w:jc w:val="both"/>
      </w:pPr>
      <w:r>
        <w:rPr>
          <w:rFonts w:ascii="Times New Roman"/>
          <w:b w:val="false"/>
          <w:i w:val="false"/>
          <w:color w:val="000000"/>
          <w:sz w:val="28"/>
        </w:rPr>
        <w:t>
      921. Должен знать:</w:t>
      </w:r>
    </w:p>
    <w:bookmarkEnd w:id="6163"/>
    <w:bookmarkStart w:name="z6375" w:id="6164"/>
    <w:p>
      <w:pPr>
        <w:spacing w:after="0"/>
        <w:ind w:left="0"/>
        <w:jc w:val="both"/>
      </w:pPr>
      <w:r>
        <w:rPr>
          <w:rFonts w:ascii="Times New Roman"/>
          <w:b w:val="false"/>
          <w:i w:val="false"/>
          <w:color w:val="000000"/>
          <w:sz w:val="28"/>
        </w:rPr>
        <w:t>
      основы технологии процесса горения и обогрева коксовых печей;</w:t>
      </w:r>
    </w:p>
    <w:bookmarkEnd w:id="6164"/>
    <w:bookmarkStart w:name="z6376" w:id="6165"/>
    <w:p>
      <w:pPr>
        <w:spacing w:after="0"/>
        <w:ind w:left="0"/>
        <w:jc w:val="both"/>
      </w:pPr>
      <w:r>
        <w:rPr>
          <w:rFonts w:ascii="Times New Roman"/>
          <w:b w:val="false"/>
          <w:i w:val="false"/>
          <w:color w:val="000000"/>
          <w:sz w:val="28"/>
        </w:rPr>
        <w:t>
      устройство кантовочных механизмов, контрольно-измерительных приборов, пусковых приспособлений;</w:t>
      </w:r>
    </w:p>
    <w:bookmarkEnd w:id="6165"/>
    <w:bookmarkStart w:name="z6377" w:id="6166"/>
    <w:p>
      <w:pPr>
        <w:spacing w:after="0"/>
        <w:ind w:left="0"/>
        <w:jc w:val="both"/>
      </w:pPr>
      <w:r>
        <w:rPr>
          <w:rFonts w:ascii="Times New Roman"/>
          <w:b w:val="false"/>
          <w:i w:val="false"/>
          <w:color w:val="000000"/>
          <w:sz w:val="28"/>
        </w:rPr>
        <w:t>
      режим подачи газа и воздуха на обогрев;</w:t>
      </w:r>
    </w:p>
    <w:bookmarkEnd w:id="6166"/>
    <w:bookmarkStart w:name="z6378" w:id="6167"/>
    <w:p>
      <w:pPr>
        <w:spacing w:after="0"/>
        <w:ind w:left="0"/>
        <w:jc w:val="both"/>
      </w:pPr>
      <w:r>
        <w:rPr>
          <w:rFonts w:ascii="Times New Roman"/>
          <w:b w:val="false"/>
          <w:i w:val="false"/>
          <w:color w:val="000000"/>
          <w:sz w:val="28"/>
        </w:rPr>
        <w:t>
      правила обогрева и способы отключения печей от обогрева;</w:t>
      </w:r>
    </w:p>
    <w:bookmarkEnd w:id="6167"/>
    <w:bookmarkStart w:name="z6379" w:id="6168"/>
    <w:p>
      <w:pPr>
        <w:spacing w:after="0"/>
        <w:ind w:left="0"/>
        <w:jc w:val="both"/>
      </w:pPr>
      <w:r>
        <w:rPr>
          <w:rFonts w:ascii="Times New Roman"/>
          <w:b w:val="false"/>
          <w:i w:val="false"/>
          <w:color w:val="000000"/>
          <w:sz w:val="28"/>
        </w:rPr>
        <w:t>
      производственную сигнализацию;</w:t>
      </w:r>
    </w:p>
    <w:bookmarkEnd w:id="6168"/>
    <w:bookmarkStart w:name="z6380" w:id="6169"/>
    <w:p>
      <w:pPr>
        <w:spacing w:after="0"/>
        <w:ind w:left="0"/>
        <w:jc w:val="both"/>
      </w:pPr>
      <w:r>
        <w:rPr>
          <w:rFonts w:ascii="Times New Roman"/>
          <w:b w:val="false"/>
          <w:i w:val="false"/>
          <w:color w:val="000000"/>
          <w:sz w:val="28"/>
        </w:rPr>
        <w:t>
      систему смазки обслуживаемых механизмов;</w:t>
      </w:r>
    </w:p>
    <w:bookmarkEnd w:id="6169"/>
    <w:bookmarkStart w:name="z6381" w:id="6170"/>
    <w:p>
      <w:pPr>
        <w:spacing w:after="0"/>
        <w:ind w:left="0"/>
        <w:jc w:val="both"/>
      </w:pPr>
      <w:r>
        <w:rPr>
          <w:rFonts w:ascii="Times New Roman"/>
          <w:b w:val="false"/>
          <w:i w:val="false"/>
          <w:color w:val="000000"/>
          <w:sz w:val="28"/>
        </w:rPr>
        <w:t>
      график выдачи печей; основы слесарного дела.</w:t>
      </w:r>
    </w:p>
    <w:bookmarkEnd w:id="6170"/>
    <w:bookmarkStart w:name="z6382" w:id="6171"/>
    <w:p>
      <w:pPr>
        <w:spacing w:after="0"/>
        <w:ind w:left="0"/>
        <w:jc w:val="both"/>
      </w:pPr>
      <w:r>
        <w:rPr>
          <w:rFonts w:ascii="Times New Roman"/>
          <w:b w:val="false"/>
          <w:i w:val="false"/>
          <w:color w:val="000000"/>
          <w:sz w:val="28"/>
        </w:rPr>
        <w:t>
      При обслуживании автоматизированных систем совмещенных кабин - 2-й разряд.</w:t>
      </w:r>
    </w:p>
    <w:bookmarkEnd w:id="6171"/>
    <w:bookmarkStart w:name="z6383" w:id="6172"/>
    <w:p>
      <w:pPr>
        <w:spacing w:after="0"/>
        <w:ind w:left="0"/>
        <w:jc w:val="left"/>
      </w:pPr>
      <w:r>
        <w:rPr>
          <w:rFonts w:ascii="Times New Roman"/>
          <w:b/>
          <w:i w:val="false"/>
          <w:color w:val="000000"/>
        </w:rPr>
        <w:t xml:space="preserve"> 179. Люковой</w:t>
      </w:r>
      <w:r>
        <w:br/>
      </w:r>
      <w:r>
        <w:rPr>
          <w:rFonts w:ascii="Times New Roman"/>
          <w:b/>
          <w:i w:val="false"/>
          <w:color w:val="000000"/>
        </w:rPr>
        <w:t>Параграф 1. Люковой, 5-й разряд</w:t>
      </w:r>
    </w:p>
    <w:bookmarkEnd w:id="6172"/>
    <w:bookmarkStart w:name="z6385" w:id="6173"/>
    <w:p>
      <w:pPr>
        <w:spacing w:after="0"/>
        <w:ind w:left="0"/>
        <w:jc w:val="both"/>
      </w:pPr>
      <w:r>
        <w:rPr>
          <w:rFonts w:ascii="Times New Roman"/>
          <w:b w:val="false"/>
          <w:i w:val="false"/>
          <w:color w:val="000000"/>
          <w:sz w:val="28"/>
        </w:rPr>
        <w:t>
      922. Характеристика работ:</w:t>
      </w:r>
    </w:p>
    <w:bookmarkEnd w:id="6173"/>
    <w:bookmarkStart w:name="z6386" w:id="6174"/>
    <w:p>
      <w:pPr>
        <w:spacing w:after="0"/>
        <w:ind w:left="0"/>
        <w:jc w:val="both"/>
      </w:pPr>
      <w:r>
        <w:rPr>
          <w:rFonts w:ascii="Times New Roman"/>
          <w:b w:val="false"/>
          <w:i w:val="false"/>
          <w:color w:val="000000"/>
          <w:sz w:val="28"/>
        </w:rPr>
        <w:t>
      ведение процесса загрузки шихты камер печей;</w:t>
      </w:r>
    </w:p>
    <w:bookmarkEnd w:id="6174"/>
    <w:bookmarkStart w:name="z6387" w:id="6175"/>
    <w:p>
      <w:pPr>
        <w:spacing w:after="0"/>
        <w:ind w:left="0"/>
        <w:jc w:val="both"/>
      </w:pPr>
      <w:r>
        <w:rPr>
          <w:rFonts w:ascii="Times New Roman"/>
          <w:b w:val="false"/>
          <w:i w:val="false"/>
          <w:color w:val="000000"/>
          <w:sz w:val="28"/>
        </w:rPr>
        <w:t>
      открывание и закрывание загрузочных люков, чистка крышек и седловин люков от графита, приготовление и транспортировка раствора для заливки люков, уплотнение крышек загрузочных люков, включение и выключение инжекции;</w:t>
      </w:r>
    </w:p>
    <w:bookmarkEnd w:id="6175"/>
    <w:bookmarkStart w:name="z6388" w:id="6176"/>
    <w:p>
      <w:pPr>
        <w:spacing w:after="0"/>
        <w:ind w:left="0"/>
        <w:jc w:val="both"/>
      </w:pPr>
      <w:r>
        <w:rPr>
          <w:rFonts w:ascii="Times New Roman"/>
          <w:b w:val="false"/>
          <w:i w:val="false"/>
          <w:color w:val="000000"/>
          <w:sz w:val="28"/>
        </w:rPr>
        <w:t>
      обеспечение полноты и равномерной загрузки камер коксования;</w:t>
      </w:r>
    </w:p>
    <w:bookmarkEnd w:id="6176"/>
    <w:bookmarkStart w:name="z6389" w:id="6177"/>
    <w:p>
      <w:pPr>
        <w:spacing w:after="0"/>
        <w:ind w:left="0"/>
        <w:jc w:val="both"/>
      </w:pPr>
      <w:r>
        <w:rPr>
          <w:rFonts w:ascii="Times New Roman"/>
          <w:b w:val="false"/>
          <w:i w:val="false"/>
          <w:color w:val="000000"/>
          <w:sz w:val="28"/>
        </w:rPr>
        <w:t>
      соблюдение графика загрузки печей и выдачи кокса;</w:t>
      </w:r>
    </w:p>
    <w:bookmarkEnd w:id="6177"/>
    <w:bookmarkStart w:name="z6390" w:id="6178"/>
    <w:p>
      <w:pPr>
        <w:spacing w:after="0"/>
        <w:ind w:left="0"/>
        <w:jc w:val="both"/>
      </w:pPr>
      <w:r>
        <w:rPr>
          <w:rFonts w:ascii="Times New Roman"/>
          <w:b w:val="false"/>
          <w:i w:val="false"/>
          <w:color w:val="000000"/>
          <w:sz w:val="28"/>
        </w:rPr>
        <w:t>
      контроль за готовностью машин к выдаче кокса, подача сигнала машинистам коксовых машин на выдачу печей и блокировки между коксовыми машинами при отсутствии радиосвязи между машинистами;</w:t>
      </w:r>
    </w:p>
    <w:bookmarkEnd w:id="6178"/>
    <w:bookmarkStart w:name="z6391" w:id="6179"/>
    <w:p>
      <w:pPr>
        <w:spacing w:after="0"/>
        <w:ind w:left="0"/>
        <w:jc w:val="both"/>
      </w:pPr>
      <w:r>
        <w:rPr>
          <w:rFonts w:ascii="Times New Roman"/>
          <w:b w:val="false"/>
          <w:i w:val="false"/>
          <w:color w:val="000000"/>
          <w:sz w:val="28"/>
        </w:rPr>
        <w:t>
      наблюдение за планированием шихты, снятием и установкой дверей с машинной и коксовой стороны, за правильной установкой коксовыталкивателя, коксонаправляющей и тушильного вагона;</w:t>
      </w:r>
    </w:p>
    <w:bookmarkEnd w:id="6179"/>
    <w:bookmarkStart w:name="z6392" w:id="6180"/>
    <w:p>
      <w:pPr>
        <w:spacing w:after="0"/>
        <w:ind w:left="0"/>
        <w:jc w:val="both"/>
      </w:pPr>
      <w:r>
        <w:rPr>
          <w:rFonts w:ascii="Times New Roman"/>
          <w:b w:val="false"/>
          <w:i w:val="false"/>
          <w:color w:val="000000"/>
          <w:sz w:val="28"/>
        </w:rPr>
        <w:t>
      контроль за исправностью коммуникации паровой инжекции;</w:t>
      </w:r>
    </w:p>
    <w:bookmarkEnd w:id="6180"/>
    <w:bookmarkStart w:name="z6393" w:id="618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выполнение его ремонта.</w:t>
      </w:r>
    </w:p>
    <w:bookmarkEnd w:id="6181"/>
    <w:bookmarkStart w:name="z6394" w:id="6182"/>
    <w:p>
      <w:pPr>
        <w:spacing w:after="0"/>
        <w:ind w:left="0"/>
        <w:jc w:val="both"/>
      </w:pPr>
      <w:r>
        <w:rPr>
          <w:rFonts w:ascii="Times New Roman"/>
          <w:b w:val="false"/>
          <w:i w:val="false"/>
          <w:color w:val="000000"/>
          <w:sz w:val="28"/>
        </w:rPr>
        <w:t>
      923. Должен знать:</w:t>
      </w:r>
    </w:p>
    <w:bookmarkEnd w:id="6182"/>
    <w:bookmarkStart w:name="z6395" w:id="6183"/>
    <w:p>
      <w:pPr>
        <w:spacing w:after="0"/>
        <w:ind w:left="0"/>
        <w:jc w:val="both"/>
      </w:pPr>
      <w:r>
        <w:rPr>
          <w:rFonts w:ascii="Times New Roman"/>
          <w:b w:val="false"/>
          <w:i w:val="false"/>
          <w:color w:val="000000"/>
          <w:sz w:val="28"/>
        </w:rPr>
        <w:t>
      технологический процесс коксования; устройство и правила технической эксплуатации коксовых печей и газоотводящей арматуры;</w:t>
      </w:r>
    </w:p>
    <w:bookmarkEnd w:id="6183"/>
    <w:bookmarkStart w:name="z6396" w:id="6184"/>
    <w:p>
      <w:pPr>
        <w:spacing w:after="0"/>
        <w:ind w:left="0"/>
        <w:jc w:val="both"/>
      </w:pPr>
      <w:r>
        <w:rPr>
          <w:rFonts w:ascii="Times New Roman"/>
          <w:b w:val="false"/>
          <w:i w:val="false"/>
          <w:color w:val="000000"/>
          <w:sz w:val="28"/>
        </w:rPr>
        <w:t>
      способы загрузки камер печей;</w:t>
      </w:r>
    </w:p>
    <w:bookmarkEnd w:id="6184"/>
    <w:bookmarkStart w:name="z6397" w:id="6185"/>
    <w:p>
      <w:pPr>
        <w:spacing w:after="0"/>
        <w:ind w:left="0"/>
        <w:jc w:val="both"/>
      </w:pPr>
      <w:r>
        <w:rPr>
          <w:rFonts w:ascii="Times New Roman"/>
          <w:b w:val="false"/>
          <w:i w:val="false"/>
          <w:color w:val="000000"/>
          <w:sz w:val="28"/>
        </w:rPr>
        <w:t>
      приемы герметизации крышек загрузочных люков;</w:t>
      </w:r>
    </w:p>
    <w:bookmarkEnd w:id="6185"/>
    <w:bookmarkStart w:name="z6398" w:id="6186"/>
    <w:p>
      <w:pPr>
        <w:spacing w:after="0"/>
        <w:ind w:left="0"/>
        <w:jc w:val="both"/>
      </w:pPr>
      <w:r>
        <w:rPr>
          <w:rFonts w:ascii="Times New Roman"/>
          <w:b w:val="false"/>
          <w:i w:val="false"/>
          <w:color w:val="000000"/>
          <w:sz w:val="28"/>
        </w:rPr>
        <w:t>
      установленную сигнализацию; слесарное дело.</w:t>
      </w:r>
    </w:p>
    <w:bookmarkEnd w:id="6186"/>
    <w:bookmarkStart w:name="z6399" w:id="6187"/>
    <w:p>
      <w:pPr>
        <w:spacing w:after="0"/>
        <w:ind w:left="0"/>
        <w:jc w:val="both"/>
      </w:pPr>
      <w:r>
        <w:rPr>
          <w:rFonts w:ascii="Times New Roman"/>
          <w:b w:val="false"/>
          <w:i w:val="false"/>
          <w:color w:val="000000"/>
          <w:sz w:val="28"/>
        </w:rPr>
        <w:t>
      При обслуживании механизмов съема и установки люков, при бездымной загрузке на коксовых батареях с объемом камер до 40 куб.м - 6-й разряд;</w:t>
      </w:r>
    </w:p>
    <w:bookmarkEnd w:id="6187"/>
    <w:bookmarkStart w:name="z6400" w:id="6188"/>
    <w:p>
      <w:pPr>
        <w:spacing w:after="0"/>
        <w:ind w:left="0"/>
        <w:jc w:val="both"/>
      </w:pPr>
      <w:r>
        <w:rPr>
          <w:rFonts w:ascii="Times New Roman"/>
          <w:b w:val="false"/>
          <w:i w:val="false"/>
          <w:color w:val="000000"/>
          <w:sz w:val="28"/>
        </w:rPr>
        <w:t>
      при обслуживании механизмов съема и установки люков, при бездымной загрузке на коксовых батареях с объемом камер свыше 40 куб.м - 7-й разряд.</w:t>
      </w:r>
    </w:p>
    <w:bookmarkEnd w:id="6188"/>
    <w:bookmarkStart w:name="z6401" w:id="6189"/>
    <w:p>
      <w:pPr>
        <w:spacing w:after="0"/>
        <w:ind w:left="0"/>
        <w:jc w:val="left"/>
      </w:pPr>
      <w:r>
        <w:rPr>
          <w:rFonts w:ascii="Times New Roman"/>
          <w:b/>
          <w:i w:val="false"/>
          <w:color w:val="000000"/>
        </w:rPr>
        <w:t xml:space="preserve"> 180. Машинист барабанного охладителя</w:t>
      </w:r>
      <w:r>
        <w:br/>
      </w:r>
      <w:r>
        <w:rPr>
          <w:rFonts w:ascii="Times New Roman"/>
          <w:b/>
          <w:i w:val="false"/>
          <w:color w:val="000000"/>
        </w:rPr>
        <w:t xml:space="preserve">Параграф 1. Машинист барабанного охладителя, </w:t>
      </w:r>
      <w:r>
        <w:br/>
      </w:r>
      <w:r>
        <w:rPr>
          <w:rFonts w:ascii="Times New Roman"/>
          <w:b/>
          <w:i w:val="false"/>
          <w:color w:val="000000"/>
        </w:rPr>
        <w:t>2-й разряд</w:t>
      </w:r>
    </w:p>
    <w:bookmarkEnd w:id="6189"/>
    <w:bookmarkStart w:name="z6403" w:id="6190"/>
    <w:p>
      <w:pPr>
        <w:spacing w:after="0"/>
        <w:ind w:left="0"/>
        <w:jc w:val="both"/>
      </w:pPr>
      <w:r>
        <w:rPr>
          <w:rFonts w:ascii="Times New Roman"/>
          <w:b w:val="false"/>
          <w:i w:val="false"/>
          <w:color w:val="000000"/>
          <w:sz w:val="28"/>
        </w:rPr>
        <w:t>
      924. Характеристика работ:</w:t>
      </w:r>
    </w:p>
    <w:bookmarkEnd w:id="6190"/>
    <w:bookmarkStart w:name="z6404" w:id="6191"/>
    <w:p>
      <w:pPr>
        <w:spacing w:after="0"/>
        <w:ind w:left="0"/>
        <w:jc w:val="both"/>
      </w:pPr>
      <w:r>
        <w:rPr>
          <w:rFonts w:ascii="Times New Roman"/>
          <w:b w:val="false"/>
          <w:i w:val="false"/>
          <w:color w:val="000000"/>
          <w:sz w:val="28"/>
        </w:rPr>
        <w:t>
      обслуживание барабанного охладителя при охлаждении продукции коксохимического производства;</w:t>
      </w:r>
    </w:p>
    <w:bookmarkEnd w:id="6191"/>
    <w:bookmarkStart w:name="z6405" w:id="6192"/>
    <w:p>
      <w:pPr>
        <w:spacing w:after="0"/>
        <w:ind w:left="0"/>
        <w:jc w:val="both"/>
      </w:pPr>
      <w:r>
        <w:rPr>
          <w:rFonts w:ascii="Times New Roman"/>
          <w:b w:val="false"/>
          <w:i w:val="false"/>
          <w:color w:val="000000"/>
          <w:sz w:val="28"/>
        </w:rPr>
        <w:t>
      регулирование подачи воды и пара в паровые рубашки;</w:t>
      </w:r>
    </w:p>
    <w:bookmarkEnd w:id="6192"/>
    <w:bookmarkStart w:name="z6406" w:id="6193"/>
    <w:p>
      <w:pPr>
        <w:spacing w:after="0"/>
        <w:ind w:left="0"/>
        <w:jc w:val="both"/>
      </w:pPr>
      <w:r>
        <w:rPr>
          <w:rFonts w:ascii="Times New Roman"/>
          <w:b w:val="false"/>
          <w:i w:val="false"/>
          <w:color w:val="000000"/>
          <w:sz w:val="28"/>
        </w:rPr>
        <w:t>
      пропарка коммуникаций;</w:t>
      </w:r>
    </w:p>
    <w:bookmarkEnd w:id="6193"/>
    <w:bookmarkStart w:name="z6407" w:id="6194"/>
    <w:p>
      <w:pPr>
        <w:spacing w:after="0"/>
        <w:ind w:left="0"/>
        <w:jc w:val="both"/>
      </w:pPr>
      <w:r>
        <w:rPr>
          <w:rFonts w:ascii="Times New Roman"/>
          <w:b w:val="false"/>
          <w:i w:val="false"/>
          <w:color w:val="000000"/>
          <w:sz w:val="28"/>
        </w:rPr>
        <w:t>
      наблюдение за работой ножей барабанного охладителя;</w:t>
      </w:r>
    </w:p>
    <w:bookmarkEnd w:id="6194"/>
    <w:bookmarkStart w:name="z6408" w:id="6195"/>
    <w:p>
      <w:pPr>
        <w:spacing w:after="0"/>
        <w:ind w:left="0"/>
        <w:jc w:val="both"/>
      </w:pPr>
      <w:r>
        <w:rPr>
          <w:rFonts w:ascii="Times New Roman"/>
          <w:b w:val="false"/>
          <w:i w:val="false"/>
          <w:color w:val="000000"/>
          <w:sz w:val="28"/>
        </w:rPr>
        <w:t>
      обеспечение нормального обогрева паровых рубашек и поступления воды в охладитель;</w:t>
      </w:r>
    </w:p>
    <w:bookmarkEnd w:id="6195"/>
    <w:bookmarkStart w:name="z6409" w:id="6196"/>
    <w:p>
      <w:pPr>
        <w:spacing w:after="0"/>
        <w:ind w:left="0"/>
        <w:jc w:val="both"/>
      </w:pPr>
      <w:r>
        <w:rPr>
          <w:rFonts w:ascii="Times New Roman"/>
          <w:b w:val="false"/>
          <w:i w:val="false"/>
          <w:color w:val="000000"/>
          <w:sz w:val="28"/>
        </w:rPr>
        <w:t>
      поддержание нормальной температуры смолы и воды;</w:t>
      </w:r>
    </w:p>
    <w:bookmarkEnd w:id="6196"/>
    <w:bookmarkStart w:name="z6410" w:id="619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6197"/>
    <w:bookmarkStart w:name="z6411" w:id="6198"/>
    <w:p>
      <w:pPr>
        <w:spacing w:after="0"/>
        <w:ind w:left="0"/>
        <w:jc w:val="both"/>
      </w:pPr>
      <w:r>
        <w:rPr>
          <w:rFonts w:ascii="Times New Roman"/>
          <w:b w:val="false"/>
          <w:i w:val="false"/>
          <w:color w:val="000000"/>
          <w:sz w:val="28"/>
        </w:rPr>
        <w:t>
      925. Должен знать:</w:t>
      </w:r>
    </w:p>
    <w:bookmarkEnd w:id="6198"/>
    <w:bookmarkStart w:name="z6412" w:id="6199"/>
    <w:p>
      <w:pPr>
        <w:spacing w:after="0"/>
        <w:ind w:left="0"/>
        <w:jc w:val="both"/>
      </w:pPr>
      <w:r>
        <w:rPr>
          <w:rFonts w:ascii="Times New Roman"/>
          <w:b w:val="false"/>
          <w:i w:val="false"/>
          <w:color w:val="000000"/>
          <w:sz w:val="28"/>
        </w:rPr>
        <w:t>
      устройство и принцип работы барабанных охладителей;</w:t>
      </w:r>
    </w:p>
    <w:bookmarkEnd w:id="6199"/>
    <w:bookmarkStart w:name="z6413" w:id="6200"/>
    <w:p>
      <w:pPr>
        <w:spacing w:after="0"/>
        <w:ind w:left="0"/>
        <w:jc w:val="both"/>
      </w:pPr>
      <w:r>
        <w:rPr>
          <w:rFonts w:ascii="Times New Roman"/>
          <w:b w:val="false"/>
          <w:i w:val="false"/>
          <w:color w:val="000000"/>
          <w:sz w:val="28"/>
        </w:rPr>
        <w:t>
      ассортимент продуктов;</w:t>
      </w:r>
    </w:p>
    <w:bookmarkEnd w:id="6200"/>
    <w:bookmarkStart w:name="z6414" w:id="6201"/>
    <w:p>
      <w:pPr>
        <w:spacing w:after="0"/>
        <w:ind w:left="0"/>
        <w:jc w:val="both"/>
      </w:pPr>
      <w:r>
        <w:rPr>
          <w:rFonts w:ascii="Times New Roman"/>
          <w:b w:val="false"/>
          <w:i w:val="false"/>
          <w:color w:val="000000"/>
          <w:sz w:val="28"/>
        </w:rPr>
        <w:t>
      требования государственных стандартов, предъявляемые к качеству охлаждаемой продукции;</w:t>
      </w:r>
    </w:p>
    <w:bookmarkEnd w:id="6201"/>
    <w:bookmarkStart w:name="z6415" w:id="6202"/>
    <w:p>
      <w:pPr>
        <w:spacing w:after="0"/>
        <w:ind w:left="0"/>
        <w:jc w:val="both"/>
      </w:pPr>
      <w:r>
        <w:rPr>
          <w:rFonts w:ascii="Times New Roman"/>
          <w:b w:val="false"/>
          <w:i w:val="false"/>
          <w:color w:val="000000"/>
          <w:sz w:val="28"/>
        </w:rPr>
        <w:t>
      слесарное дело.</w:t>
      </w:r>
    </w:p>
    <w:bookmarkEnd w:id="6202"/>
    <w:bookmarkStart w:name="z6416" w:id="6203"/>
    <w:p>
      <w:pPr>
        <w:spacing w:after="0"/>
        <w:ind w:left="0"/>
        <w:jc w:val="left"/>
      </w:pPr>
      <w:r>
        <w:rPr>
          <w:rFonts w:ascii="Times New Roman"/>
          <w:b/>
          <w:i w:val="false"/>
          <w:color w:val="000000"/>
        </w:rPr>
        <w:t xml:space="preserve"> 181. Машинист коксовых машин</w:t>
      </w:r>
      <w:r>
        <w:br/>
      </w:r>
      <w:r>
        <w:rPr>
          <w:rFonts w:ascii="Times New Roman"/>
          <w:b/>
          <w:i w:val="false"/>
          <w:color w:val="000000"/>
        </w:rPr>
        <w:t>Параграф 1. Машинист коксовых машин, 5-й разряд</w:t>
      </w:r>
    </w:p>
    <w:bookmarkEnd w:id="6203"/>
    <w:bookmarkStart w:name="z6418" w:id="6204"/>
    <w:p>
      <w:pPr>
        <w:spacing w:after="0"/>
        <w:ind w:left="0"/>
        <w:jc w:val="both"/>
      </w:pPr>
      <w:r>
        <w:rPr>
          <w:rFonts w:ascii="Times New Roman"/>
          <w:b w:val="false"/>
          <w:i w:val="false"/>
          <w:color w:val="000000"/>
          <w:sz w:val="28"/>
        </w:rPr>
        <w:t>
      926. Характеристика работ:</w:t>
      </w:r>
    </w:p>
    <w:bookmarkEnd w:id="6204"/>
    <w:bookmarkStart w:name="z6419" w:id="6205"/>
    <w:p>
      <w:pPr>
        <w:spacing w:after="0"/>
        <w:ind w:left="0"/>
        <w:jc w:val="both"/>
      </w:pPr>
      <w:r>
        <w:rPr>
          <w:rFonts w:ascii="Times New Roman"/>
          <w:b w:val="false"/>
          <w:i w:val="false"/>
          <w:color w:val="000000"/>
          <w:sz w:val="28"/>
        </w:rPr>
        <w:t>
      управление загрузочным вагоном при загрузке камер коксовых печей шихтой;</w:t>
      </w:r>
    </w:p>
    <w:bookmarkEnd w:id="6205"/>
    <w:bookmarkStart w:name="z6420" w:id="6206"/>
    <w:p>
      <w:pPr>
        <w:spacing w:after="0"/>
        <w:ind w:left="0"/>
        <w:jc w:val="both"/>
      </w:pPr>
      <w:r>
        <w:rPr>
          <w:rFonts w:ascii="Times New Roman"/>
          <w:b w:val="false"/>
          <w:i w:val="false"/>
          <w:color w:val="000000"/>
          <w:sz w:val="28"/>
        </w:rPr>
        <w:t>
      набор, взвешивание, транспортировка и разгрузка шихты в камеры коксования;</w:t>
      </w:r>
    </w:p>
    <w:bookmarkEnd w:id="6206"/>
    <w:bookmarkStart w:name="z6421" w:id="6207"/>
    <w:p>
      <w:pPr>
        <w:spacing w:after="0"/>
        <w:ind w:left="0"/>
        <w:jc w:val="both"/>
      </w:pPr>
      <w:r>
        <w:rPr>
          <w:rFonts w:ascii="Times New Roman"/>
          <w:b w:val="false"/>
          <w:i w:val="false"/>
          <w:color w:val="000000"/>
          <w:sz w:val="28"/>
        </w:rPr>
        <w:t>
      включение и выключение устройства по пневмообрушению шихты;</w:t>
      </w:r>
    </w:p>
    <w:bookmarkEnd w:id="6207"/>
    <w:bookmarkStart w:name="z6422" w:id="6208"/>
    <w:p>
      <w:pPr>
        <w:spacing w:after="0"/>
        <w:ind w:left="0"/>
        <w:jc w:val="both"/>
      </w:pPr>
      <w:r>
        <w:rPr>
          <w:rFonts w:ascii="Times New Roman"/>
          <w:b w:val="false"/>
          <w:i w:val="false"/>
          <w:color w:val="000000"/>
          <w:sz w:val="28"/>
        </w:rPr>
        <w:t>
      открывание и закрывание затворов угольной башни;</w:t>
      </w:r>
    </w:p>
    <w:bookmarkEnd w:id="6208"/>
    <w:bookmarkStart w:name="z6423" w:id="6209"/>
    <w:p>
      <w:pPr>
        <w:spacing w:after="0"/>
        <w:ind w:left="0"/>
        <w:jc w:val="both"/>
      </w:pPr>
      <w:r>
        <w:rPr>
          <w:rFonts w:ascii="Times New Roman"/>
          <w:b w:val="false"/>
          <w:i w:val="false"/>
          <w:color w:val="000000"/>
          <w:sz w:val="28"/>
        </w:rPr>
        <w:t>
      прием шихты из бункеров скипового подъемника;</w:t>
      </w:r>
    </w:p>
    <w:bookmarkEnd w:id="6209"/>
    <w:bookmarkStart w:name="z6424" w:id="6210"/>
    <w:p>
      <w:pPr>
        <w:spacing w:after="0"/>
        <w:ind w:left="0"/>
        <w:jc w:val="both"/>
      </w:pPr>
      <w:r>
        <w:rPr>
          <w:rFonts w:ascii="Times New Roman"/>
          <w:b w:val="false"/>
          <w:i w:val="false"/>
          <w:color w:val="000000"/>
          <w:sz w:val="28"/>
        </w:rPr>
        <w:t>
      наблюдение за набором и сходом шихты из бункеров загрузочного вагона;</w:t>
      </w:r>
    </w:p>
    <w:bookmarkEnd w:id="6210"/>
    <w:bookmarkStart w:name="z6425" w:id="6211"/>
    <w:p>
      <w:pPr>
        <w:spacing w:after="0"/>
        <w:ind w:left="0"/>
        <w:jc w:val="both"/>
      </w:pPr>
      <w:r>
        <w:rPr>
          <w:rFonts w:ascii="Times New Roman"/>
          <w:b w:val="false"/>
          <w:i w:val="false"/>
          <w:color w:val="000000"/>
          <w:sz w:val="28"/>
        </w:rPr>
        <w:t>
      чистка горловин стояков от графита;</w:t>
      </w:r>
    </w:p>
    <w:bookmarkEnd w:id="6211"/>
    <w:bookmarkStart w:name="z6426" w:id="6212"/>
    <w:p>
      <w:pPr>
        <w:spacing w:after="0"/>
        <w:ind w:left="0"/>
        <w:jc w:val="both"/>
      </w:pPr>
      <w:r>
        <w:rPr>
          <w:rFonts w:ascii="Times New Roman"/>
          <w:b w:val="false"/>
          <w:i w:val="false"/>
          <w:color w:val="000000"/>
          <w:sz w:val="28"/>
        </w:rPr>
        <w:t>
      наблюдение за состоянием путей и троллейных линий;</w:t>
      </w:r>
    </w:p>
    <w:bookmarkEnd w:id="6212"/>
    <w:bookmarkStart w:name="z6427" w:id="6213"/>
    <w:p>
      <w:pPr>
        <w:spacing w:after="0"/>
        <w:ind w:left="0"/>
        <w:jc w:val="both"/>
      </w:pPr>
      <w:r>
        <w:rPr>
          <w:rFonts w:ascii="Times New Roman"/>
          <w:b w:val="false"/>
          <w:i w:val="false"/>
          <w:color w:val="000000"/>
          <w:sz w:val="28"/>
        </w:rPr>
        <w:t>
      управление механизмами люкосъема и закрывание крышек стояков;</w:t>
      </w:r>
    </w:p>
    <w:bookmarkEnd w:id="6213"/>
    <w:bookmarkStart w:name="z6428" w:id="6214"/>
    <w:p>
      <w:pPr>
        <w:spacing w:after="0"/>
        <w:ind w:left="0"/>
        <w:jc w:val="both"/>
      </w:pPr>
      <w:r>
        <w:rPr>
          <w:rFonts w:ascii="Times New Roman"/>
          <w:b w:val="false"/>
          <w:i w:val="false"/>
          <w:color w:val="000000"/>
          <w:sz w:val="28"/>
        </w:rPr>
        <w:t>
      управление коксовыталкивателем при выдаче кокса из камер печей;</w:t>
      </w:r>
    </w:p>
    <w:bookmarkEnd w:id="6214"/>
    <w:bookmarkStart w:name="z6429" w:id="6215"/>
    <w:p>
      <w:pPr>
        <w:spacing w:after="0"/>
        <w:ind w:left="0"/>
        <w:jc w:val="both"/>
      </w:pPr>
      <w:r>
        <w:rPr>
          <w:rFonts w:ascii="Times New Roman"/>
          <w:b w:val="false"/>
          <w:i w:val="false"/>
          <w:color w:val="000000"/>
          <w:sz w:val="28"/>
        </w:rPr>
        <w:t>
      управление механизмами передвижения двересъемного устройства, штанги пресса, отвинчивания и завинчивания ригельных винтов, планирования угольной шихты, открывания и закрывания планирных лючков, открывания бункеров планирного выгреба, чистки рам и дверей коксовых печей;</w:t>
      </w:r>
    </w:p>
    <w:bookmarkEnd w:id="6215"/>
    <w:bookmarkStart w:name="z6430" w:id="6216"/>
    <w:p>
      <w:pPr>
        <w:spacing w:after="0"/>
        <w:ind w:left="0"/>
        <w:jc w:val="both"/>
      </w:pPr>
      <w:r>
        <w:rPr>
          <w:rFonts w:ascii="Times New Roman"/>
          <w:b w:val="false"/>
          <w:i w:val="false"/>
          <w:color w:val="000000"/>
          <w:sz w:val="28"/>
        </w:rPr>
        <w:t>
      чистка планирных лючков, корпусов, дверей и рам от отложений, уплотнение дверей;</w:t>
      </w:r>
    </w:p>
    <w:bookmarkEnd w:id="6216"/>
    <w:bookmarkStart w:name="z6431" w:id="6217"/>
    <w:p>
      <w:pPr>
        <w:spacing w:after="0"/>
        <w:ind w:left="0"/>
        <w:jc w:val="both"/>
      </w:pPr>
      <w:r>
        <w:rPr>
          <w:rFonts w:ascii="Times New Roman"/>
          <w:b w:val="false"/>
          <w:i w:val="false"/>
          <w:color w:val="000000"/>
          <w:sz w:val="28"/>
        </w:rPr>
        <w:t>
      контроль за полнотой кокса в выдаваемых печах и состоянием кладки печей;</w:t>
      </w:r>
    </w:p>
    <w:bookmarkEnd w:id="6217"/>
    <w:bookmarkStart w:name="z6432" w:id="6218"/>
    <w:p>
      <w:pPr>
        <w:spacing w:after="0"/>
        <w:ind w:left="0"/>
        <w:jc w:val="both"/>
      </w:pPr>
      <w:r>
        <w:rPr>
          <w:rFonts w:ascii="Times New Roman"/>
          <w:b w:val="false"/>
          <w:i w:val="false"/>
          <w:color w:val="000000"/>
          <w:sz w:val="28"/>
        </w:rPr>
        <w:t>
      управление компрессорной установкой;</w:t>
      </w:r>
    </w:p>
    <w:bookmarkEnd w:id="6218"/>
    <w:bookmarkStart w:name="z6433" w:id="6219"/>
    <w:p>
      <w:pPr>
        <w:spacing w:after="0"/>
        <w:ind w:left="0"/>
        <w:jc w:val="both"/>
      </w:pPr>
      <w:r>
        <w:rPr>
          <w:rFonts w:ascii="Times New Roman"/>
          <w:b w:val="false"/>
          <w:i w:val="false"/>
          <w:color w:val="000000"/>
          <w:sz w:val="28"/>
        </w:rPr>
        <w:t>
      управление двересъемной машиной при приеме кокса из камер печей; снятии дверей для выдачи кокса;</w:t>
      </w:r>
    </w:p>
    <w:bookmarkEnd w:id="6219"/>
    <w:bookmarkStart w:name="z6434" w:id="6220"/>
    <w:p>
      <w:pPr>
        <w:spacing w:after="0"/>
        <w:ind w:left="0"/>
        <w:jc w:val="both"/>
      </w:pPr>
      <w:r>
        <w:rPr>
          <w:rFonts w:ascii="Times New Roman"/>
          <w:b w:val="false"/>
          <w:i w:val="false"/>
          <w:color w:val="000000"/>
          <w:sz w:val="28"/>
        </w:rPr>
        <w:t>
      передвижение машины, подъемно-поворотного устройства для снятия двери, коксонаправляющей;</w:t>
      </w:r>
    </w:p>
    <w:bookmarkEnd w:id="6220"/>
    <w:bookmarkStart w:name="z6435" w:id="6221"/>
    <w:p>
      <w:pPr>
        <w:spacing w:after="0"/>
        <w:ind w:left="0"/>
        <w:jc w:val="both"/>
      </w:pPr>
      <w:r>
        <w:rPr>
          <w:rFonts w:ascii="Times New Roman"/>
          <w:b w:val="false"/>
          <w:i w:val="false"/>
          <w:color w:val="000000"/>
          <w:sz w:val="28"/>
        </w:rPr>
        <w:t>
      наблюдение за работой по обесграфичиванию сводов и стен печей;</w:t>
      </w:r>
    </w:p>
    <w:bookmarkEnd w:id="6221"/>
    <w:bookmarkStart w:name="z6436" w:id="6222"/>
    <w:p>
      <w:pPr>
        <w:spacing w:after="0"/>
        <w:ind w:left="0"/>
        <w:jc w:val="both"/>
      </w:pPr>
      <w:r>
        <w:rPr>
          <w:rFonts w:ascii="Times New Roman"/>
          <w:b w:val="false"/>
          <w:i w:val="false"/>
          <w:color w:val="000000"/>
          <w:sz w:val="28"/>
        </w:rPr>
        <w:t>
      смазка механизмов;</w:t>
      </w:r>
    </w:p>
    <w:bookmarkEnd w:id="6222"/>
    <w:bookmarkStart w:name="z6437" w:id="6223"/>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выполнение его ремонта.</w:t>
      </w:r>
    </w:p>
    <w:bookmarkEnd w:id="6223"/>
    <w:bookmarkStart w:name="z6438" w:id="6224"/>
    <w:p>
      <w:pPr>
        <w:spacing w:after="0"/>
        <w:ind w:left="0"/>
        <w:jc w:val="both"/>
      </w:pPr>
      <w:r>
        <w:rPr>
          <w:rFonts w:ascii="Times New Roman"/>
          <w:b w:val="false"/>
          <w:i w:val="false"/>
          <w:color w:val="000000"/>
          <w:sz w:val="28"/>
        </w:rPr>
        <w:t>
      927. Должен знать:</w:t>
      </w:r>
    </w:p>
    <w:bookmarkEnd w:id="6224"/>
    <w:bookmarkStart w:name="z6439" w:id="6225"/>
    <w:p>
      <w:pPr>
        <w:spacing w:after="0"/>
        <w:ind w:left="0"/>
        <w:jc w:val="both"/>
      </w:pPr>
      <w:r>
        <w:rPr>
          <w:rFonts w:ascii="Times New Roman"/>
          <w:b w:val="false"/>
          <w:i w:val="false"/>
          <w:color w:val="000000"/>
          <w:sz w:val="28"/>
        </w:rPr>
        <w:t>
      технологический процесс коксования; устройство, принцип работы и правила технической эксплуатации загрузочного вагона, двересъемной машины, коксовыталкивателя;</w:t>
      </w:r>
    </w:p>
    <w:bookmarkEnd w:id="6225"/>
    <w:bookmarkStart w:name="z6440" w:id="6226"/>
    <w:p>
      <w:pPr>
        <w:spacing w:after="0"/>
        <w:ind w:left="0"/>
        <w:jc w:val="both"/>
      </w:pPr>
      <w:r>
        <w:rPr>
          <w:rFonts w:ascii="Times New Roman"/>
          <w:b w:val="false"/>
          <w:i w:val="false"/>
          <w:color w:val="000000"/>
          <w:sz w:val="28"/>
        </w:rPr>
        <w:t>
      способы очистки горловин стояков от графита;</w:t>
      </w:r>
    </w:p>
    <w:bookmarkEnd w:id="6226"/>
    <w:bookmarkStart w:name="z6441" w:id="6227"/>
    <w:p>
      <w:pPr>
        <w:spacing w:after="0"/>
        <w:ind w:left="0"/>
        <w:jc w:val="both"/>
      </w:pPr>
      <w:r>
        <w:rPr>
          <w:rFonts w:ascii="Times New Roman"/>
          <w:b w:val="false"/>
          <w:i w:val="false"/>
          <w:color w:val="000000"/>
          <w:sz w:val="28"/>
        </w:rPr>
        <w:t>
      методы усреднения шихты в угольной башне;</w:t>
      </w:r>
    </w:p>
    <w:bookmarkEnd w:id="6227"/>
    <w:bookmarkStart w:name="z6442" w:id="6228"/>
    <w:p>
      <w:pPr>
        <w:spacing w:after="0"/>
        <w:ind w:left="0"/>
        <w:jc w:val="both"/>
      </w:pPr>
      <w:r>
        <w:rPr>
          <w:rFonts w:ascii="Times New Roman"/>
          <w:b w:val="false"/>
          <w:i w:val="false"/>
          <w:color w:val="000000"/>
          <w:sz w:val="28"/>
        </w:rPr>
        <w:t>
      график загрузки печей и выдачи кокса;</w:t>
      </w:r>
    </w:p>
    <w:bookmarkEnd w:id="6228"/>
    <w:bookmarkStart w:name="z6443" w:id="6229"/>
    <w:p>
      <w:pPr>
        <w:spacing w:after="0"/>
        <w:ind w:left="0"/>
        <w:jc w:val="both"/>
      </w:pPr>
      <w:r>
        <w:rPr>
          <w:rFonts w:ascii="Times New Roman"/>
          <w:b w:val="false"/>
          <w:i w:val="false"/>
          <w:color w:val="000000"/>
          <w:sz w:val="28"/>
        </w:rPr>
        <w:t>
      установленную сигнализацию;</w:t>
      </w:r>
    </w:p>
    <w:bookmarkEnd w:id="6229"/>
    <w:bookmarkStart w:name="z6444" w:id="6230"/>
    <w:p>
      <w:pPr>
        <w:spacing w:after="0"/>
        <w:ind w:left="0"/>
        <w:jc w:val="both"/>
      </w:pPr>
      <w:r>
        <w:rPr>
          <w:rFonts w:ascii="Times New Roman"/>
          <w:b w:val="false"/>
          <w:i w:val="false"/>
          <w:color w:val="000000"/>
          <w:sz w:val="28"/>
        </w:rPr>
        <w:t>
      слесарное дело.</w:t>
      </w:r>
    </w:p>
    <w:bookmarkEnd w:id="6230"/>
    <w:bookmarkStart w:name="z6445" w:id="6231"/>
    <w:p>
      <w:pPr>
        <w:spacing w:after="0"/>
        <w:ind w:left="0"/>
        <w:jc w:val="both"/>
      </w:pPr>
      <w:r>
        <w:rPr>
          <w:rFonts w:ascii="Times New Roman"/>
          <w:b w:val="false"/>
          <w:i w:val="false"/>
          <w:color w:val="000000"/>
          <w:sz w:val="28"/>
        </w:rPr>
        <w:t>
      При управлении механизмами люкосъемов и чистки стояков, механизмами отвинчивания ригелей, чистки дверей и автоматизации планирования шихты на коксовых батареях с объемом камер до 40 м</w:t>
      </w:r>
      <w:r>
        <w:rPr>
          <w:rFonts w:ascii="Times New Roman"/>
          <w:b w:val="false"/>
          <w:i w:val="false"/>
          <w:color w:val="000000"/>
          <w:vertAlign w:val="superscript"/>
        </w:rPr>
        <w:t>3</w:t>
      </w:r>
      <w:r>
        <w:rPr>
          <w:rFonts w:ascii="Times New Roman"/>
          <w:b w:val="false"/>
          <w:i w:val="false"/>
          <w:color w:val="000000"/>
          <w:sz w:val="28"/>
        </w:rPr>
        <w:t xml:space="preserve"> и на пекококсовых установках с суммарным объемом камер печей до 300 м</w:t>
      </w:r>
      <w:r>
        <w:rPr>
          <w:rFonts w:ascii="Times New Roman"/>
          <w:b w:val="false"/>
          <w:i w:val="false"/>
          <w:color w:val="000000"/>
          <w:vertAlign w:val="superscript"/>
        </w:rPr>
        <w:t>3</w:t>
      </w:r>
      <w:r>
        <w:rPr>
          <w:rFonts w:ascii="Times New Roman"/>
          <w:b w:val="false"/>
          <w:i w:val="false"/>
          <w:color w:val="000000"/>
          <w:sz w:val="28"/>
        </w:rPr>
        <w:t xml:space="preserve"> - 6-й разряд;</w:t>
      </w:r>
    </w:p>
    <w:bookmarkEnd w:id="6231"/>
    <w:bookmarkStart w:name="z6446" w:id="6232"/>
    <w:p>
      <w:pPr>
        <w:spacing w:after="0"/>
        <w:ind w:left="0"/>
        <w:jc w:val="both"/>
      </w:pPr>
      <w:r>
        <w:rPr>
          <w:rFonts w:ascii="Times New Roman"/>
          <w:b w:val="false"/>
          <w:i w:val="false"/>
          <w:color w:val="000000"/>
          <w:sz w:val="28"/>
        </w:rPr>
        <w:t>
      при управлении механизмами люкосъемов и чистки стояков, механизмами отвинчивания ригелей, чистки дверей и автоматизации планирования шихты на коксовых батареях с объемом камер свыше 40 м</w:t>
      </w:r>
      <w:r>
        <w:rPr>
          <w:rFonts w:ascii="Times New Roman"/>
          <w:b w:val="false"/>
          <w:i w:val="false"/>
          <w:color w:val="000000"/>
          <w:vertAlign w:val="superscript"/>
        </w:rPr>
        <w:t>3</w:t>
      </w:r>
      <w:r>
        <w:rPr>
          <w:rFonts w:ascii="Times New Roman"/>
          <w:b w:val="false"/>
          <w:i w:val="false"/>
          <w:color w:val="000000"/>
          <w:sz w:val="28"/>
        </w:rPr>
        <w:t xml:space="preserve"> и на пекококсовых установках с суммарным объемом камер печей свыше 300 м</w:t>
      </w:r>
      <w:r>
        <w:rPr>
          <w:rFonts w:ascii="Times New Roman"/>
          <w:b w:val="false"/>
          <w:i w:val="false"/>
          <w:color w:val="000000"/>
          <w:vertAlign w:val="superscript"/>
        </w:rPr>
        <w:t>3</w:t>
      </w:r>
      <w:r>
        <w:rPr>
          <w:rFonts w:ascii="Times New Roman"/>
          <w:b w:val="false"/>
          <w:i w:val="false"/>
          <w:color w:val="000000"/>
          <w:sz w:val="28"/>
        </w:rPr>
        <w:t xml:space="preserve"> - 7-й разряд.</w:t>
      </w:r>
    </w:p>
    <w:bookmarkEnd w:id="6232"/>
    <w:bookmarkStart w:name="z6447" w:id="6233"/>
    <w:p>
      <w:pPr>
        <w:spacing w:after="0"/>
        <w:ind w:left="0"/>
        <w:jc w:val="left"/>
      </w:pPr>
      <w:r>
        <w:rPr>
          <w:rFonts w:ascii="Times New Roman"/>
          <w:b/>
          <w:i w:val="false"/>
          <w:color w:val="000000"/>
        </w:rPr>
        <w:t xml:space="preserve"> 182. Машинист коксопогрузочной машины</w:t>
      </w:r>
      <w:r>
        <w:br/>
      </w:r>
      <w:r>
        <w:rPr>
          <w:rFonts w:ascii="Times New Roman"/>
          <w:b/>
          <w:i w:val="false"/>
          <w:color w:val="000000"/>
        </w:rPr>
        <w:t>Параграф 3. Машинист коксопогрузочной машины,</w:t>
      </w:r>
      <w:r>
        <w:br/>
      </w:r>
      <w:r>
        <w:rPr>
          <w:rFonts w:ascii="Times New Roman"/>
          <w:b/>
          <w:i w:val="false"/>
          <w:color w:val="000000"/>
        </w:rPr>
        <w:t>4-й разряд</w:t>
      </w:r>
    </w:p>
    <w:bookmarkEnd w:id="6233"/>
    <w:bookmarkStart w:name="z6449" w:id="6234"/>
    <w:p>
      <w:pPr>
        <w:spacing w:after="0"/>
        <w:ind w:left="0"/>
        <w:jc w:val="both"/>
      </w:pPr>
      <w:r>
        <w:rPr>
          <w:rFonts w:ascii="Times New Roman"/>
          <w:b w:val="false"/>
          <w:i w:val="false"/>
          <w:color w:val="000000"/>
          <w:sz w:val="28"/>
        </w:rPr>
        <w:t>
      928. Характеристика работ:</w:t>
      </w:r>
    </w:p>
    <w:bookmarkEnd w:id="6234"/>
    <w:bookmarkStart w:name="z6450" w:id="6235"/>
    <w:p>
      <w:pPr>
        <w:spacing w:after="0"/>
        <w:ind w:left="0"/>
        <w:jc w:val="both"/>
      </w:pPr>
      <w:r>
        <w:rPr>
          <w:rFonts w:ascii="Times New Roman"/>
          <w:b w:val="false"/>
          <w:i w:val="false"/>
          <w:color w:val="000000"/>
          <w:sz w:val="28"/>
        </w:rPr>
        <w:t>
      управление коксопогрузочной машиной при погрузке кокса в железнодорожные вагоны;</w:t>
      </w:r>
    </w:p>
    <w:bookmarkEnd w:id="6235"/>
    <w:bookmarkStart w:name="z6451" w:id="6236"/>
    <w:p>
      <w:pPr>
        <w:spacing w:after="0"/>
        <w:ind w:left="0"/>
        <w:jc w:val="both"/>
      </w:pPr>
      <w:r>
        <w:rPr>
          <w:rFonts w:ascii="Times New Roman"/>
          <w:b w:val="false"/>
          <w:i w:val="false"/>
          <w:color w:val="000000"/>
          <w:sz w:val="28"/>
        </w:rPr>
        <w:t>
      проверка состояния троллей и путей передвижения;</w:t>
      </w:r>
    </w:p>
    <w:bookmarkEnd w:id="6236"/>
    <w:bookmarkStart w:name="z6452" w:id="6237"/>
    <w:p>
      <w:pPr>
        <w:spacing w:after="0"/>
        <w:ind w:left="0"/>
        <w:jc w:val="both"/>
      </w:pPr>
      <w:r>
        <w:rPr>
          <w:rFonts w:ascii="Times New Roman"/>
          <w:b w:val="false"/>
          <w:i w:val="false"/>
          <w:color w:val="000000"/>
          <w:sz w:val="28"/>
        </w:rPr>
        <w:t>
      смазка механизмов;</w:t>
      </w:r>
    </w:p>
    <w:bookmarkEnd w:id="6237"/>
    <w:bookmarkStart w:name="z6453" w:id="6238"/>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6238"/>
    <w:bookmarkStart w:name="z6454" w:id="6239"/>
    <w:p>
      <w:pPr>
        <w:spacing w:after="0"/>
        <w:ind w:left="0"/>
        <w:jc w:val="both"/>
      </w:pPr>
      <w:r>
        <w:rPr>
          <w:rFonts w:ascii="Times New Roman"/>
          <w:b w:val="false"/>
          <w:i w:val="false"/>
          <w:color w:val="000000"/>
          <w:sz w:val="28"/>
        </w:rPr>
        <w:t>
      929. Должен знать:</w:t>
      </w:r>
    </w:p>
    <w:bookmarkEnd w:id="6239"/>
    <w:bookmarkStart w:name="z6455" w:id="6240"/>
    <w:p>
      <w:pPr>
        <w:spacing w:after="0"/>
        <w:ind w:left="0"/>
        <w:jc w:val="both"/>
      </w:pPr>
      <w:r>
        <w:rPr>
          <w:rFonts w:ascii="Times New Roman"/>
          <w:b w:val="false"/>
          <w:i w:val="false"/>
          <w:color w:val="000000"/>
          <w:sz w:val="28"/>
        </w:rPr>
        <w:t>
      устройство, принцип работы и правила технической эксплуатации коксопогрузочной машины; график выдачи кокса, подачи и загрузки вагонов; слесарное дело.</w:t>
      </w:r>
    </w:p>
    <w:bookmarkEnd w:id="6240"/>
    <w:bookmarkStart w:name="z6456" w:id="6241"/>
    <w:p>
      <w:pPr>
        <w:spacing w:after="0"/>
        <w:ind w:left="0"/>
        <w:jc w:val="left"/>
      </w:pPr>
      <w:r>
        <w:rPr>
          <w:rFonts w:ascii="Times New Roman"/>
          <w:b/>
          <w:i w:val="false"/>
          <w:color w:val="000000"/>
        </w:rPr>
        <w:t xml:space="preserve"> 183. Машинист крана склада сульфата</w:t>
      </w:r>
      <w:r>
        <w:br/>
      </w:r>
      <w:r>
        <w:rPr>
          <w:rFonts w:ascii="Times New Roman"/>
          <w:b/>
          <w:i w:val="false"/>
          <w:color w:val="000000"/>
        </w:rPr>
        <w:t xml:space="preserve">Параграф 1. Машинист крана склада сульфата, </w:t>
      </w:r>
      <w:r>
        <w:br/>
      </w:r>
      <w:r>
        <w:rPr>
          <w:rFonts w:ascii="Times New Roman"/>
          <w:b/>
          <w:i w:val="false"/>
          <w:color w:val="000000"/>
        </w:rPr>
        <w:t>2-й разряд</w:t>
      </w:r>
    </w:p>
    <w:bookmarkEnd w:id="6241"/>
    <w:bookmarkStart w:name="z6458" w:id="6242"/>
    <w:p>
      <w:pPr>
        <w:spacing w:after="0"/>
        <w:ind w:left="0"/>
        <w:jc w:val="both"/>
      </w:pPr>
      <w:r>
        <w:rPr>
          <w:rFonts w:ascii="Times New Roman"/>
          <w:b w:val="false"/>
          <w:i w:val="false"/>
          <w:color w:val="000000"/>
          <w:sz w:val="28"/>
        </w:rPr>
        <w:t>
      930. Характеристика работ:</w:t>
      </w:r>
    </w:p>
    <w:bookmarkEnd w:id="6242"/>
    <w:bookmarkStart w:name="z6459" w:id="6243"/>
    <w:p>
      <w:pPr>
        <w:spacing w:after="0"/>
        <w:ind w:left="0"/>
        <w:jc w:val="both"/>
      </w:pPr>
      <w:r>
        <w:rPr>
          <w:rFonts w:ascii="Times New Roman"/>
          <w:b w:val="false"/>
          <w:i w:val="false"/>
          <w:color w:val="000000"/>
          <w:sz w:val="28"/>
        </w:rPr>
        <w:t>
      управление краном при транспортировке и погрузке сульфата аммония в бункер;</w:t>
      </w:r>
    </w:p>
    <w:bookmarkEnd w:id="6243"/>
    <w:bookmarkStart w:name="z6460" w:id="6244"/>
    <w:p>
      <w:pPr>
        <w:spacing w:after="0"/>
        <w:ind w:left="0"/>
        <w:jc w:val="both"/>
      </w:pPr>
      <w:r>
        <w:rPr>
          <w:rFonts w:ascii="Times New Roman"/>
          <w:b w:val="false"/>
          <w:i w:val="false"/>
          <w:color w:val="000000"/>
          <w:sz w:val="28"/>
        </w:rPr>
        <w:t>
      наблюдение за работой компрессора, калорифера, вибросушилки и вентиляторов;</w:t>
      </w:r>
    </w:p>
    <w:bookmarkEnd w:id="6244"/>
    <w:bookmarkStart w:name="z6461" w:id="6245"/>
    <w:p>
      <w:pPr>
        <w:spacing w:after="0"/>
        <w:ind w:left="0"/>
        <w:jc w:val="both"/>
      </w:pPr>
      <w:r>
        <w:rPr>
          <w:rFonts w:ascii="Times New Roman"/>
          <w:b w:val="false"/>
          <w:i w:val="false"/>
          <w:color w:val="000000"/>
          <w:sz w:val="28"/>
        </w:rPr>
        <w:t>
      штабелирование сульфата на складе;</w:t>
      </w:r>
    </w:p>
    <w:bookmarkEnd w:id="6245"/>
    <w:bookmarkStart w:name="z6462" w:id="6246"/>
    <w:p>
      <w:pPr>
        <w:spacing w:after="0"/>
        <w:ind w:left="0"/>
        <w:jc w:val="both"/>
      </w:pPr>
      <w:r>
        <w:rPr>
          <w:rFonts w:ascii="Times New Roman"/>
          <w:b w:val="false"/>
          <w:i w:val="false"/>
          <w:color w:val="000000"/>
          <w:sz w:val="28"/>
        </w:rPr>
        <w:t>
      включение и остановка аппаратов и механизмов для сушки сульфата;</w:t>
      </w:r>
    </w:p>
    <w:bookmarkEnd w:id="6246"/>
    <w:bookmarkStart w:name="z6463" w:id="6247"/>
    <w:p>
      <w:pPr>
        <w:spacing w:after="0"/>
        <w:ind w:left="0"/>
        <w:jc w:val="both"/>
      </w:pPr>
      <w:r>
        <w:rPr>
          <w:rFonts w:ascii="Times New Roman"/>
          <w:b w:val="false"/>
          <w:i w:val="false"/>
          <w:color w:val="000000"/>
          <w:sz w:val="28"/>
        </w:rPr>
        <w:t>
      смазка механизмов;</w:t>
      </w:r>
    </w:p>
    <w:bookmarkEnd w:id="6247"/>
    <w:bookmarkStart w:name="z6464" w:id="6248"/>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6248"/>
    <w:bookmarkStart w:name="z6465" w:id="6249"/>
    <w:p>
      <w:pPr>
        <w:spacing w:after="0"/>
        <w:ind w:left="0"/>
        <w:jc w:val="both"/>
      </w:pPr>
      <w:r>
        <w:rPr>
          <w:rFonts w:ascii="Times New Roman"/>
          <w:b w:val="false"/>
          <w:i w:val="false"/>
          <w:color w:val="000000"/>
          <w:sz w:val="28"/>
        </w:rPr>
        <w:t>
      931. Должен знать:</w:t>
      </w:r>
    </w:p>
    <w:bookmarkEnd w:id="6249"/>
    <w:bookmarkStart w:name="z6466" w:id="6250"/>
    <w:p>
      <w:pPr>
        <w:spacing w:after="0"/>
        <w:ind w:left="0"/>
        <w:jc w:val="both"/>
      </w:pPr>
      <w:r>
        <w:rPr>
          <w:rFonts w:ascii="Times New Roman"/>
          <w:b w:val="false"/>
          <w:i w:val="false"/>
          <w:color w:val="000000"/>
          <w:sz w:val="28"/>
        </w:rPr>
        <w:t>
      устройство, принцип работы и правила технической эксплуатации крана и другого обслуживаемого оборудования;</w:t>
      </w:r>
    </w:p>
    <w:bookmarkEnd w:id="6250"/>
    <w:bookmarkStart w:name="z6467" w:id="6251"/>
    <w:p>
      <w:pPr>
        <w:spacing w:after="0"/>
        <w:ind w:left="0"/>
        <w:jc w:val="both"/>
      </w:pPr>
      <w:r>
        <w:rPr>
          <w:rFonts w:ascii="Times New Roman"/>
          <w:b w:val="false"/>
          <w:i w:val="false"/>
          <w:color w:val="000000"/>
          <w:sz w:val="28"/>
        </w:rPr>
        <w:t>
      схему электропитания двигателей крана;</w:t>
      </w:r>
    </w:p>
    <w:bookmarkEnd w:id="6251"/>
    <w:bookmarkStart w:name="z6468" w:id="6252"/>
    <w:p>
      <w:pPr>
        <w:spacing w:after="0"/>
        <w:ind w:left="0"/>
        <w:jc w:val="both"/>
      </w:pPr>
      <w:r>
        <w:rPr>
          <w:rFonts w:ascii="Times New Roman"/>
          <w:b w:val="false"/>
          <w:i w:val="false"/>
          <w:color w:val="000000"/>
          <w:sz w:val="28"/>
        </w:rPr>
        <w:t>
      слесарное дело.</w:t>
      </w:r>
    </w:p>
    <w:bookmarkEnd w:id="6252"/>
    <w:bookmarkStart w:name="z6469" w:id="6253"/>
    <w:p>
      <w:pPr>
        <w:spacing w:after="0"/>
        <w:ind w:left="0"/>
        <w:jc w:val="left"/>
      </w:pPr>
      <w:r>
        <w:rPr>
          <w:rFonts w:ascii="Times New Roman"/>
          <w:b/>
          <w:i w:val="false"/>
          <w:color w:val="000000"/>
        </w:rPr>
        <w:t xml:space="preserve"> 184. Машинист мостового перегружателя</w:t>
      </w:r>
      <w:r>
        <w:br/>
      </w:r>
      <w:r>
        <w:rPr>
          <w:rFonts w:ascii="Times New Roman"/>
          <w:b/>
          <w:i w:val="false"/>
          <w:color w:val="000000"/>
        </w:rPr>
        <w:t>Параграф 1. Машинист мостового перегружателя,</w:t>
      </w:r>
      <w:r>
        <w:br/>
      </w:r>
      <w:r>
        <w:rPr>
          <w:rFonts w:ascii="Times New Roman"/>
          <w:b/>
          <w:i w:val="false"/>
          <w:color w:val="000000"/>
        </w:rPr>
        <w:t>4-й разряд</w:t>
      </w:r>
    </w:p>
    <w:bookmarkEnd w:id="6253"/>
    <w:bookmarkStart w:name="z6471" w:id="6254"/>
    <w:p>
      <w:pPr>
        <w:spacing w:after="0"/>
        <w:ind w:left="0"/>
        <w:jc w:val="both"/>
      </w:pPr>
      <w:r>
        <w:rPr>
          <w:rFonts w:ascii="Times New Roman"/>
          <w:b w:val="false"/>
          <w:i w:val="false"/>
          <w:color w:val="000000"/>
          <w:sz w:val="28"/>
        </w:rPr>
        <w:t>
      932. Характеристика работ:</w:t>
      </w:r>
    </w:p>
    <w:bookmarkEnd w:id="6254"/>
    <w:bookmarkStart w:name="z6472" w:id="6255"/>
    <w:p>
      <w:pPr>
        <w:spacing w:after="0"/>
        <w:ind w:left="0"/>
        <w:jc w:val="both"/>
      </w:pPr>
      <w:r>
        <w:rPr>
          <w:rFonts w:ascii="Times New Roman"/>
          <w:b w:val="false"/>
          <w:i w:val="false"/>
          <w:color w:val="000000"/>
          <w:sz w:val="28"/>
        </w:rPr>
        <w:t>
      управление мостовым перегружателем грузоподъемностью до 15 т при размещении и штабелировании угля на территории склада;</w:t>
      </w:r>
    </w:p>
    <w:bookmarkEnd w:id="6255"/>
    <w:bookmarkStart w:name="z6473" w:id="6256"/>
    <w:p>
      <w:pPr>
        <w:spacing w:after="0"/>
        <w:ind w:left="0"/>
        <w:jc w:val="both"/>
      </w:pPr>
      <w:r>
        <w:rPr>
          <w:rFonts w:ascii="Times New Roman"/>
          <w:b w:val="false"/>
          <w:i w:val="false"/>
          <w:color w:val="000000"/>
          <w:sz w:val="28"/>
        </w:rPr>
        <w:t>
      выполнение работ по усреднению угля на территории склада;</w:t>
      </w:r>
    </w:p>
    <w:bookmarkEnd w:id="6256"/>
    <w:bookmarkStart w:name="z6474" w:id="6257"/>
    <w:p>
      <w:pPr>
        <w:spacing w:after="0"/>
        <w:ind w:left="0"/>
        <w:jc w:val="both"/>
      </w:pPr>
      <w:r>
        <w:rPr>
          <w:rFonts w:ascii="Times New Roman"/>
          <w:b w:val="false"/>
          <w:i w:val="false"/>
          <w:color w:val="000000"/>
          <w:sz w:val="28"/>
        </w:rPr>
        <w:t>
      транспортировка угля с первичных штабелей или эстакады в основные штабели и из основных штабелей в углеподготовку;</w:t>
      </w:r>
    </w:p>
    <w:bookmarkEnd w:id="6257"/>
    <w:bookmarkStart w:name="z6475" w:id="6258"/>
    <w:p>
      <w:pPr>
        <w:spacing w:after="0"/>
        <w:ind w:left="0"/>
        <w:jc w:val="both"/>
      </w:pPr>
      <w:r>
        <w:rPr>
          <w:rFonts w:ascii="Times New Roman"/>
          <w:b w:val="false"/>
          <w:i w:val="false"/>
          <w:color w:val="000000"/>
          <w:sz w:val="28"/>
        </w:rPr>
        <w:t>
      выявление и устранение неисправностей в работе обслуживаемого перегружателя, выполнение его ремонта.</w:t>
      </w:r>
    </w:p>
    <w:bookmarkEnd w:id="6258"/>
    <w:bookmarkStart w:name="z6476" w:id="6259"/>
    <w:p>
      <w:pPr>
        <w:spacing w:after="0"/>
        <w:ind w:left="0"/>
        <w:jc w:val="both"/>
      </w:pPr>
      <w:r>
        <w:rPr>
          <w:rFonts w:ascii="Times New Roman"/>
          <w:b w:val="false"/>
          <w:i w:val="false"/>
          <w:color w:val="000000"/>
          <w:sz w:val="28"/>
        </w:rPr>
        <w:t>
      933. Должен знать:</w:t>
      </w:r>
    </w:p>
    <w:bookmarkEnd w:id="6259"/>
    <w:bookmarkStart w:name="z6477" w:id="6260"/>
    <w:p>
      <w:pPr>
        <w:spacing w:after="0"/>
        <w:ind w:left="0"/>
        <w:jc w:val="both"/>
      </w:pPr>
      <w:r>
        <w:rPr>
          <w:rFonts w:ascii="Times New Roman"/>
          <w:b w:val="false"/>
          <w:i w:val="false"/>
          <w:color w:val="000000"/>
          <w:sz w:val="28"/>
        </w:rPr>
        <w:t>
      устройство, принцип работы и правила технической эксплуатации мостовых перегружателей;</w:t>
      </w:r>
    </w:p>
    <w:bookmarkEnd w:id="6260"/>
    <w:bookmarkStart w:name="z6478" w:id="6261"/>
    <w:p>
      <w:pPr>
        <w:spacing w:after="0"/>
        <w:ind w:left="0"/>
        <w:jc w:val="both"/>
      </w:pPr>
      <w:r>
        <w:rPr>
          <w:rFonts w:ascii="Times New Roman"/>
          <w:b w:val="false"/>
          <w:i w:val="false"/>
          <w:color w:val="000000"/>
          <w:sz w:val="28"/>
        </w:rPr>
        <w:t>
      методы усреднения угля; марки угля;</w:t>
      </w:r>
    </w:p>
    <w:bookmarkEnd w:id="6261"/>
    <w:bookmarkStart w:name="z6479" w:id="6262"/>
    <w:p>
      <w:pPr>
        <w:spacing w:after="0"/>
        <w:ind w:left="0"/>
        <w:jc w:val="both"/>
      </w:pPr>
      <w:r>
        <w:rPr>
          <w:rFonts w:ascii="Times New Roman"/>
          <w:b w:val="false"/>
          <w:i w:val="false"/>
          <w:color w:val="000000"/>
          <w:sz w:val="28"/>
        </w:rPr>
        <w:t>
      помарочное расположение угля на складе;</w:t>
      </w:r>
    </w:p>
    <w:bookmarkEnd w:id="6262"/>
    <w:bookmarkStart w:name="z6480" w:id="6263"/>
    <w:p>
      <w:pPr>
        <w:spacing w:after="0"/>
        <w:ind w:left="0"/>
        <w:jc w:val="both"/>
      </w:pPr>
      <w:r>
        <w:rPr>
          <w:rFonts w:ascii="Times New Roman"/>
          <w:b w:val="false"/>
          <w:i w:val="false"/>
          <w:color w:val="000000"/>
          <w:sz w:val="28"/>
        </w:rPr>
        <w:t>
      правила складирования и забора угля со штабелей.</w:t>
      </w:r>
    </w:p>
    <w:bookmarkEnd w:id="6263"/>
    <w:bookmarkStart w:name="z6481" w:id="6264"/>
    <w:p>
      <w:pPr>
        <w:spacing w:after="0"/>
        <w:ind w:left="0"/>
        <w:jc w:val="both"/>
      </w:pPr>
      <w:r>
        <w:rPr>
          <w:rFonts w:ascii="Times New Roman"/>
          <w:b w:val="false"/>
          <w:i w:val="false"/>
          <w:color w:val="000000"/>
          <w:sz w:val="28"/>
        </w:rPr>
        <w:t>
      При управлении мостовым перегружателем грузоподъемностью 15 т до 25 т - 5-й разряд.</w:t>
      </w:r>
    </w:p>
    <w:bookmarkEnd w:id="6264"/>
    <w:bookmarkStart w:name="z6482" w:id="6265"/>
    <w:p>
      <w:pPr>
        <w:spacing w:after="0"/>
        <w:ind w:left="0"/>
        <w:jc w:val="both"/>
      </w:pPr>
      <w:r>
        <w:rPr>
          <w:rFonts w:ascii="Times New Roman"/>
          <w:b w:val="false"/>
          <w:i w:val="false"/>
          <w:color w:val="000000"/>
          <w:sz w:val="28"/>
        </w:rPr>
        <w:t>
      при управлении мостовым перегружателем грузоподъемностью 25 т и выше - 6-й разряд.</w:t>
      </w:r>
    </w:p>
    <w:bookmarkEnd w:id="6265"/>
    <w:bookmarkStart w:name="z6483" w:id="6266"/>
    <w:p>
      <w:pPr>
        <w:spacing w:after="0"/>
        <w:ind w:left="0"/>
        <w:jc w:val="both"/>
      </w:pPr>
      <w:r>
        <w:rPr>
          <w:rFonts w:ascii="Times New Roman"/>
          <w:b w:val="false"/>
          <w:i w:val="false"/>
          <w:color w:val="000000"/>
          <w:sz w:val="28"/>
        </w:rPr>
        <w:t>
      Примечание:</w:t>
      </w:r>
    </w:p>
    <w:bookmarkEnd w:id="6266"/>
    <w:bookmarkStart w:name="z6484" w:id="6267"/>
    <w:p>
      <w:pPr>
        <w:spacing w:after="0"/>
        <w:ind w:left="0"/>
        <w:jc w:val="both"/>
      </w:pPr>
      <w:r>
        <w:rPr>
          <w:rFonts w:ascii="Times New Roman"/>
          <w:b w:val="false"/>
          <w:i w:val="false"/>
          <w:color w:val="000000"/>
          <w:sz w:val="28"/>
        </w:rPr>
        <w:t>
      помощник машиниста мостового перегружателя тарифицируется на 2 разряда ниже машиниста, под руководством которого он работает.</w:t>
      </w:r>
    </w:p>
    <w:bookmarkEnd w:id="6267"/>
    <w:bookmarkStart w:name="z6485" w:id="6268"/>
    <w:p>
      <w:pPr>
        <w:spacing w:after="0"/>
        <w:ind w:left="0"/>
        <w:jc w:val="left"/>
      </w:pPr>
      <w:r>
        <w:rPr>
          <w:rFonts w:ascii="Times New Roman"/>
          <w:b/>
          <w:i w:val="false"/>
          <w:color w:val="000000"/>
        </w:rPr>
        <w:t xml:space="preserve"> 185. Машинист установки сухого тушения кокса</w:t>
      </w:r>
      <w:r>
        <w:br/>
      </w:r>
      <w:r>
        <w:rPr>
          <w:rFonts w:ascii="Times New Roman"/>
          <w:b/>
          <w:i w:val="false"/>
          <w:color w:val="000000"/>
        </w:rPr>
        <w:t xml:space="preserve">Параграф 1. Машинист установки сухого тушения кокса, </w:t>
      </w:r>
      <w:r>
        <w:br/>
      </w:r>
      <w:r>
        <w:rPr>
          <w:rFonts w:ascii="Times New Roman"/>
          <w:b/>
          <w:i w:val="false"/>
          <w:color w:val="000000"/>
        </w:rPr>
        <w:t>3-й разряд</w:t>
      </w:r>
    </w:p>
    <w:bookmarkEnd w:id="6268"/>
    <w:bookmarkStart w:name="z6487" w:id="6269"/>
    <w:p>
      <w:pPr>
        <w:spacing w:after="0"/>
        <w:ind w:left="0"/>
        <w:jc w:val="both"/>
      </w:pPr>
      <w:r>
        <w:rPr>
          <w:rFonts w:ascii="Times New Roman"/>
          <w:b w:val="false"/>
          <w:i w:val="false"/>
          <w:color w:val="000000"/>
          <w:sz w:val="28"/>
        </w:rPr>
        <w:t>
      934. Характеристика работ:</w:t>
      </w:r>
    </w:p>
    <w:bookmarkEnd w:id="6269"/>
    <w:bookmarkStart w:name="z6488" w:id="6270"/>
    <w:p>
      <w:pPr>
        <w:spacing w:after="0"/>
        <w:ind w:left="0"/>
        <w:jc w:val="both"/>
      </w:pPr>
      <w:r>
        <w:rPr>
          <w:rFonts w:ascii="Times New Roman"/>
          <w:b w:val="false"/>
          <w:i w:val="false"/>
          <w:color w:val="000000"/>
          <w:sz w:val="28"/>
        </w:rPr>
        <w:t>
      участие в технологическом процессе сухого тушения кокса;</w:t>
      </w:r>
    </w:p>
    <w:bookmarkEnd w:id="6270"/>
    <w:bookmarkStart w:name="z6489" w:id="6271"/>
    <w:p>
      <w:pPr>
        <w:spacing w:after="0"/>
        <w:ind w:left="0"/>
        <w:jc w:val="both"/>
      </w:pPr>
      <w:r>
        <w:rPr>
          <w:rFonts w:ascii="Times New Roman"/>
          <w:b w:val="false"/>
          <w:i w:val="false"/>
          <w:color w:val="000000"/>
          <w:sz w:val="28"/>
        </w:rPr>
        <w:t>
      обеспечение бесперебойной работы оборудования камер сухого тушения кокса;</w:t>
      </w:r>
    </w:p>
    <w:bookmarkEnd w:id="6271"/>
    <w:bookmarkStart w:name="z6490" w:id="6272"/>
    <w:p>
      <w:pPr>
        <w:spacing w:after="0"/>
        <w:ind w:left="0"/>
        <w:jc w:val="both"/>
      </w:pPr>
      <w:r>
        <w:rPr>
          <w:rFonts w:ascii="Times New Roman"/>
          <w:b w:val="false"/>
          <w:i w:val="false"/>
          <w:color w:val="000000"/>
          <w:sz w:val="28"/>
        </w:rPr>
        <w:t>
      контроль за процессом с пульта управления по показаниям контрольно-измерительных приборов и данным, получаемым по селектору;</w:t>
      </w:r>
    </w:p>
    <w:bookmarkEnd w:id="6272"/>
    <w:bookmarkStart w:name="z6491" w:id="6273"/>
    <w:p>
      <w:pPr>
        <w:spacing w:after="0"/>
        <w:ind w:left="0"/>
        <w:jc w:val="both"/>
      </w:pPr>
      <w:r>
        <w:rPr>
          <w:rFonts w:ascii="Times New Roman"/>
          <w:b w:val="false"/>
          <w:i w:val="false"/>
          <w:color w:val="000000"/>
          <w:sz w:val="28"/>
        </w:rPr>
        <w:t>
      смазка механизмов установки;</w:t>
      </w:r>
    </w:p>
    <w:bookmarkEnd w:id="6273"/>
    <w:bookmarkStart w:name="z6492" w:id="6274"/>
    <w:p>
      <w:pPr>
        <w:spacing w:after="0"/>
        <w:ind w:left="0"/>
        <w:jc w:val="both"/>
      </w:pPr>
      <w:r>
        <w:rPr>
          <w:rFonts w:ascii="Times New Roman"/>
          <w:b w:val="false"/>
          <w:i w:val="false"/>
          <w:color w:val="000000"/>
          <w:sz w:val="28"/>
        </w:rPr>
        <w:t>
      участие в выявлении и устранении неисправностей в работе обслуживаемого оборудования, в его ремонте.</w:t>
      </w:r>
    </w:p>
    <w:bookmarkEnd w:id="6274"/>
    <w:bookmarkStart w:name="z6493" w:id="6275"/>
    <w:p>
      <w:pPr>
        <w:spacing w:after="0"/>
        <w:ind w:left="0"/>
        <w:jc w:val="both"/>
      </w:pPr>
      <w:r>
        <w:rPr>
          <w:rFonts w:ascii="Times New Roman"/>
          <w:b w:val="false"/>
          <w:i w:val="false"/>
          <w:color w:val="000000"/>
          <w:sz w:val="28"/>
        </w:rPr>
        <w:t>
      935. Должен знать:</w:t>
      </w:r>
    </w:p>
    <w:bookmarkEnd w:id="6275"/>
    <w:bookmarkStart w:name="z6494" w:id="6276"/>
    <w:p>
      <w:pPr>
        <w:spacing w:after="0"/>
        <w:ind w:left="0"/>
        <w:jc w:val="both"/>
      </w:pPr>
      <w:r>
        <w:rPr>
          <w:rFonts w:ascii="Times New Roman"/>
          <w:b w:val="false"/>
          <w:i w:val="false"/>
          <w:color w:val="000000"/>
          <w:sz w:val="28"/>
        </w:rPr>
        <w:t>
      основы технологического процесса сухого тушения кокса;</w:t>
      </w:r>
    </w:p>
    <w:bookmarkEnd w:id="6276"/>
    <w:bookmarkStart w:name="z6495" w:id="6277"/>
    <w:p>
      <w:pPr>
        <w:spacing w:after="0"/>
        <w:ind w:left="0"/>
        <w:jc w:val="both"/>
      </w:pPr>
      <w:r>
        <w:rPr>
          <w:rFonts w:ascii="Times New Roman"/>
          <w:b w:val="false"/>
          <w:i w:val="false"/>
          <w:color w:val="000000"/>
          <w:sz w:val="28"/>
        </w:rPr>
        <w:t>
      принцип работы, оборудования камер тушения кокса;</w:t>
      </w:r>
    </w:p>
    <w:bookmarkEnd w:id="6277"/>
    <w:bookmarkStart w:name="z6496" w:id="6278"/>
    <w:p>
      <w:pPr>
        <w:spacing w:after="0"/>
        <w:ind w:left="0"/>
        <w:jc w:val="both"/>
      </w:pPr>
      <w:r>
        <w:rPr>
          <w:rFonts w:ascii="Times New Roman"/>
          <w:b w:val="false"/>
          <w:i w:val="false"/>
          <w:color w:val="000000"/>
          <w:sz w:val="28"/>
        </w:rPr>
        <w:t>
      основы электротехники;</w:t>
      </w:r>
    </w:p>
    <w:bookmarkEnd w:id="6278"/>
    <w:bookmarkStart w:name="z6497" w:id="6279"/>
    <w:p>
      <w:pPr>
        <w:spacing w:after="0"/>
        <w:ind w:left="0"/>
        <w:jc w:val="both"/>
      </w:pPr>
      <w:r>
        <w:rPr>
          <w:rFonts w:ascii="Times New Roman"/>
          <w:b w:val="false"/>
          <w:i w:val="false"/>
          <w:color w:val="000000"/>
          <w:sz w:val="28"/>
        </w:rPr>
        <w:t>
      слесарное дело.</w:t>
      </w:r>
    </w:p>
    <w:bookmarkEnd w:id="6279"/>
    <w:bookmarkStart w:name="z6498" w:id="6280"/>
    <w:p>
      <w:pPr>
        <w:spacing w:after="0"/>
        <w:ind w:left="0"/>
        <w:jc w:val="left"/>
      </w:pPr>
      <w:r>
        <w:rPr>
          <w:rFonts w:ascii="Times New Roman"/>
          <w:b/>
          <w:i w:val="false"/>
          <w:color w:val="000000"/>
        </w:rPr>
        <w:t xml:space="preserve"> Параграф 2. Машинист установки сухого тушения кокса,</w:t>
      </w:r>
      <w:r>
        <w:br/>
      </w:r>
      <w:r>
        <w:rPr>
          <w:rFonts w:ascii="Times New Roman"/>
          <w:b/>
          <w:i w:val="false"/>
          <w:color w:val="000000"/>
        </w:rPr>
        <w:t>5-й разряд</w:t>
      </w:r>
    </w:p>
    <w:bookmarkEnd w:id="6280"/>
    <w:bookmarkStart w:name="z6499" w:id="6281"/>
    <w:p>
      <w:pPr>
        <w:spacing w:after="0"/>
        <w:ind w:left="0"/>
        <w:jc w:val="both"/>
      </w:pPr>
      <w:r>
        <w:rPr>
          <w:rFonts w:ascii="Times New Roman"/>
          <w:b w:val="false"/>
          <w:i w:val="false"/>
          <w:color w:val="000000"/>
          <w:sz w:val="28"/>
        </w:rPr>
        <w:t>
      936. Характеристика работ:</w:t>
      </w:r>
    </w:p>
    <w:bookmarkEnd w:id="6281"/>
    <w:bookmarkStart w:name="z6500" w:id="6282"/>
    <w:p>
      <w:pPr>
        <w:spacing w:after="0"/>
        <w:ind w:left="0"/>
        <w:jc w:val="both"/>
      </w:pPr>
      <w:r>
        <w:rPr>
          <w:rFonts w:ascii="Times New Roman"/>
          <w:b w:val="false"/>
          <w:i w:val="false"/>
          <w:color w:val="000000"/>
          <w:sz w:val="28"/>
        </w:rPr>
        <w:t>
      ведение технологического процесса сухого тушения кокса под руководством машиниста более высокой квалификации;</w:t>
      </w:r>
    </w:p>
    <w:bookmarkEnd w:id="6282"/>
    <w:bookmarkStart w:name="z6501" w:id="6283"/>
    <w:p>
      <w:pPr>
        <w:spacing w:after="0"/>
        <w:ind w:left="0"/>
        <w:jc w:val="both"/>
      </w:pPr>
      <w:r>
        <w:rPr>
          <w:rFonts w:ascii="Times New Roman"/>
          <w:b w:val="false"/>
          <w:i w:val="false"/>
          <w:color w:val="000000"/>
          <w:sz w:val="28"/>
        </w:rPr>
        <w:t>
      обслуживание оборудования низа установки сухого тушения кокса;</w:t>
      </w:r>
    </w:p>
    <w:bookmarkEnd w:id="6283"/>
    <w:bookmarkStart w:name="z6502" w:id="6284"/>
    <w:p>
      <w:pPr>
        <w:spacing w:after="0"/>
        <w:ind w:left="0"/>
        <w:jc w:val="both"/>
      </w:pPr>
      <w:r>
        <w:rPr>
          <w:rFonts w:ascii="Times New Roman"/>
          <w:b w:val="false"/>
          <w:i w:val="false"/>
          <w:color w:val="000000"/>
          <w:sz w:val="28"/>
        </w:rPr>
        <w:t>
      управление подъемником;</w:t>
      </w:r>
    </w:p>
    <w:bookmarkEnd w:id="6284"/>
    <w:bookmarkStart w:name="z6503" w:id="6285"/>
    <w:p>
      <w:pPr>
        <w:spacing w:after="0"/>
        <w:ind w:left="0"/>
        <w:jc w:val="both"/>
      </w:pPr>
      <w:r>
        <w:rPr>
          <w:rFonts w:ascii="Times New Roman"/>
          <w:b w:val="false"/>
          <w:i w:val="false"/>
          <w:color w:val="000000"/>
          <w:sz w:val="28"/>
        </w:rPr>
        <w:t>
      прием коксовозного вагона от машиниста электровоза тушильного вагона и отправка порожнего вагона;</w:t>
      </w:r>
    </w:p>
    <w:bookmarkEnd w:id="6285"/>
    <w:bookmarkStart w:name="z6504" w:id="6286"/>
    <w:p>
      <w:pPr>
        <w:spacing w:after="0"/>
        <w:ind w:left="0"/>
        <w:jc w:val="both"/>
      </w:pPr>
      <w:r>
        <w:rPr>
          <w:rFonts w:ascii="Times New Roman"/>
          <w:b w:val="false"/>
          <w:i w:val="false"/>
          <w:color w:val="000000"/>
          <w:sz w:val="28"/>
        </w:rPr>
        <w:t>
      наблюдение за работой разгрузочных устройств и рамп кокса, за работой вентиляционных систем;подача, тушение и разгрузка кокса из бункера под руководством машиниста более высокой квалификации;</w:t>
      </w:r>
    </w:p>
    <w:bookmarkEnd w:id="6286"/>
    <w:bookmarkStart w:name="z6505" w:id="6287"/>
    <w:p>
      <w:pPr>
        <w:spacing w:after="0"/>
        <w:ind w:left="0"/>
        <w:jc w:val="both"/>
      </w:pPr>
      <w:r>
        <w:rPr>
          <w:rFonts w:ascii="Times New Roman"/>
          <w:b w:val="false"/>
          <w:i w:val="false"/>
          <w:color w:val="000000"/>
          <w:sz w:val="28"/>
        </w:rPr>
        <w:t>
      обеспечение равномерной и последовательной подачи кокса на коксосортировку.</w:t>
      </w:r>
    </w:p>
    <w:bookmarkEnd w:id="6287"/>
    <w:bookmarkStart w:name="z6506" w:id="6288"/>
    <w:p>
      <w:pPr>
        <w:spacing w:after="0"/>
        <w:ind w:left="0"/>
        <w:jc w:val="both"/>
      </w:pPr>
      <w:r>
        <w:rPr>
          <w:rFonts w:ascii="Times New Roman"/>
          <w:b w:val="false"/>
          <w:i w:val="false"/>
          <w:color w:val="000000"/>
          <w:sz w:val="28"/>
        </w:rPr>
        <w:t>
      937. Должен знать:</w:t>
      </w:r>
    </w:p>
    <w:bookmarkEnd w:id="6288"/>
    <w:bookmarkStart w:name="z6507" w:id="6289"/>
    <w:p>
      <w:pPr>
        <w:spacing w:after="0"/>
        <w:ind w:left="0"/>
        <w:jc w:val="both"/>
      </w:pPr>
      <w:r>
        <w:rPr>
          <w:rFonts w:ascii="Times New Roman"/>
          <w:b w:val="false"/>
          <w:i w:val="false"/>
          <w:color w:val="000000"/>
          <w:sz w:val="28"/>
        </w:rPr>
        <w:t>
      технологический процесс коксования;</w:t>
      </w:r>
    </w:p>
    <w:bookmarkEnd w:id="6289"/>
    <w:bookmarkStart w:name="z6508" w:id="6290"/>
    <w:p>
      <w:pPr>
        <w:spacing w:after="0"/>
        <w:ind w:left="0"/>
        <w:jc w:val="both"/>
      </w:pPr>
      <w:r>
        <w:rPr>
          <w:rFonts w:ascii="Times New Roman"/>
          <w:b w:val="false"/>
          <w:i w:val="false"/>
          <w:color w:val="000000"/>
          <w:sz w:val="28"/>
        </w:rPr>
        <w:t>
      устройство и принцип работы оборудования установки; правила тушении кокса;</w:t>
      </w:r>
    </w:p>
    <w:bookmarkEnd w:id="6290"/>
    <w:bookmarkStart w:name="z6509" w:id="6291"/>
    <w:p>
      <w:pPr>
        <w:spacing w:after="0"/>
        <w:ind w:left="0"/>
        <w:jc w:val="both"/>
      </w:pPr>
      <w:r>
        <w:rPr>
          <w:rFonts w:ascii="Times New Roman"/>
          <w:b w:val="false"/>
          <w:i w:val="false"/>
          <w:color w:val="000000"/>
          <w:sz w:val="28"/>
        </w:rPr>
        <w:t>
      график выдачи кокса;</w:t>
      </w:r>
    </w:p>
    <w:bookmarkEnd w:id="6291"/>
    <w:bookmarkStart w:name="z6510" w:id="6292"/>
    <w:p>
      <w:pPr>
        <w:spacing w:after="0"/>
        <w:ind w:left="0"/>
        <w:jc w:val="both"/>
      </w:pPr>
      <w:r>
        <w:rPr>
          <w:rFonts w:ascii="Times New Roman"/>
          <w:b w:val="false"/>
          <w:i w:val="false"/>
          <w:color w:val="000000"/>
          <w:sz w:val="28"/>
        </w:rPr>
        <w:t>
      правила котлонадзора по эксплуатации сосудов, работающих под давлением производственную сигнализацию.</w:t>
      </w:r>
    </w:p>
    <w:bookmarkEnd w:id="6292"/>
    <w:bookmarkStart w:name="z6511" w:id="6293"/>
    <w:p>
      <w:pPr>
        <w:spacing w:after="0"/>
        <w:ind w:left="0"/>
        <w:jc w:val="left"/>
      </w:pPr>
      <w:r>
        <w:rPr>
          <w:rFonts w:ascii="Times New Roman"/>
          <w:b/>
          <w:i w:val="false"/>
          <w:color w:val="000000"/>
        </w:rPr>
        <w:t xml:space="preserve"> Параграф 3. Машинист установки сухого тушения кокса,</w:t>
      </w:r>
      <w:r>
        <w:br/>
      </w:r>
      <w:r>
        <w:rPr>
          <w:rFonts w:ascii="Times New Roman"/>
          <w:b/>
          <w:i w:val="false"/>
          <w:color w:val="000000"/>
        </w:rPr>
        <w:t>6-й разряд</w:t>
      </w:r>
    </w:p>
    <w:bookmarkEnd w:id="6293"/>
    <w:bookmarkStart w:name="z6512" w:id="6294"/>
    <w:p>
      <w:pPr>
        <w:spacing w:after="0"/>
        <w:ind w:left="0"/>
        <w:jc w:val="both"/>
      </w:pPr>
      <w:r>
        <w:rPr>
          <w:rFonts w:ascii="Times New Roman"/>
          <w:b w:val="false"/>
          <w:i w:val="false"/>
          <w:color w:val="000000"/>
          <w:sz w:val="28"/>
        </w:rPr>
        <w:t>
      938. Характеристика работ:</w:t>
      </w:r>
    </w:p>
    <w:bookmarkEnd w:id="6294"/>
    <w:p>
      <w:pPr>
        <w:spacing w:after="0"/>
        <w:ind w:left="0"/>
        <w:jc w:val="both"/>
      </w:pPr>
      <w:r>
        <w:rPr>
          <w:rFonts w:ascii="Times New Roman"/>
          <w:b w:val="false"/>
          <w:i w:val="false"/>
          <w:color w:val="000000"/>
          <w:sz w:val="28"/>
        </w:rPr>
        <w:t>
      ведение технологического процесса сухого тушения кокса с пульта дистанционного управления на коксовых батареях с объемом камер до 40 м</w:t>
      </w:r>
      <w:r>
        <w:rPr>
          <w:rFonts w:ascii="Times New Roman"/>
          <w:b w:val="false"/>
          <w:i w:val="false"/>
          <w:color w:val="000000"/>
          <w:vertAlign w:val="superscript"/>
        </w:rPr>
        <w:t>3</w:t>
      </w:r>
      <w:r>
        <w:rPr>
          <w:rFonts w:ascii="Times New Roman"/>
          <w:b w:val="false"/>
          <w:i w:val="false"/>
          <w:color w:val="000000"/>
          <w:sz w:val="28"/>
        </w:rPr>
        <w:t xml:space="preserve"> ;</w:t>
      </w:r>
    </w:p>
    <w:bookmarkStart w:name="z6513" w:id="6295"/>
    <w:p>
      <w:pPr>
        <w:spacing w:after="0"/>
        <w:ind w:left="0"/>
        <w:jc w:val="both"/>
      </w:pPr>
      <w:r>
        <w:rPr>
          <w:rFonts w:ascii="Times New Roman"/>
          <w:b w:val="false"/>
          <w:i w:val="false"/>
          <w:color w:val="000000"/>
          <w:sz w:val="28"/>
        </w:rPr>
        <w:t>
      подача раскаленного кокса, разгрузка его в камеры тушения и выгрузка кокса после тушения;</w:t>
      </w:r>
    </w:p>
    <w:bookmarkEnd w:id="6295"/>
    <w:bookmarkStart w:name="z6514" w:id="6296"/>
    <w:p>
      <w:pPr>
        <w:spacing w:after="0"/>
        <w:ind w:left="0"/>
        <w:jc w:val="both"/>
      </w:pPr>
      <w:r>
        <w:rPr>
          <w:rFonts w:ascii="Times New Roman"/>
          <w:b w:val="false"/>
          <w:i w:val="false"/>
          <w:color w:val="000000"/>
          <w:sz w:val="28"/>
        </w:rPr>
        <w:t>
      координация работы камер тушения и котлов-утилизаторов, загрузочного и разгрузочного устройства;</w:t>
      </w:r>
    </w:p>
    <w:bookmarkEnd w:id="6296"/>
    <w:bookmarkStart w:name="z6515" w:id="6297"/>
    <w:p>
      <w:pPr>
        <w:spacing w:after="0"/>
        <w:ind w:left="0"/>
        <w:jc w:val="both"/>
      </w:pPr>
      <w:r>
        <w:rPr>
          <w:rFonts w:ascii="Times New Roman"/>
          <w:b w:val="false"/>
          <w:i w:val="false"/>
          <w:color w:val="000000"/>
          <w:sz w:val="28"/>
        </w:rPr>
        <w:t>
      контроль за работой дымососов и вентиляционных систем;</w:t>
      </w:r>
    </w:p>
    <w:bookmarkEnd w:id="6297"/>
    <w:bookmarkStart w:name="z6516" w:id="6298"/>
    <w:p>
      <w:pPr>
        <w:spacing w:after="0"/>
        <w:ind w:left="0"/>
        <w:jc w:val="both"/>
      </w:pPr>
      <w:r>
        <w:rPr>
          <w:rFonts w:ascii="Times New Roman"/>
          <w:b w:val="false"/>
          <w:i w:val="false"/>
          <w:color w:val="000000"/>
          <w:sz w:val="28"/>
        </w:rPr>
        <w:t>
      наблюдение за состоянием оборудования пульта управления и контрольно-измерительных приборов;</w:t>
      </w:r>
    </w:p>
    <w:bookmarkEnd w:id="6298"/>
    <w:bookmarkStart w:name="z6517" w:id="6299"/>
    <w:p>
      <w:pPr>
        <w:spacing w:after="0"/>
        <w:ind w:left="0"/>
        <w:jc w:val="both"/>
      </w:pPr>
      <w:r>
        <w:rPr>
          <w:rFonts w:ascii="Times New Roman"/>
          <w:b w:val="false"/>
          <w:i w:val="false"/>
          <w:color w:val="000000"/>
          <w:sz w:val="28"/>
        </w:rPr>
        <w:t>
      выполнение ремонта обслуживаемого оборудования, выявление и устранение неисправностей в его работе;</w:t>
      </w:r>
    </w:p>
    <w:bookmarkEnd w:id="6299"/>
    <w:bookmarkStart w:name="z6518" w:id="6300"/>
    <w:p>
      <w:pPr>
        <w:spacing w:after="0"/>
        <w:ind w:left="0"/>
        <w:jc w:val="both"/>
      </w:pPr>
      <w:r>
        <w:rPr>
          <w:rFonts w:ascii="Times New Roman"/>
          <w:b w:val="false"/>
          <w:i w:val="false"/>
          <w:color w:val="000000"/>
          <w:sz w:val="28"/>
        </w:rPr>
        <w:t>
      руководство машинистами более низкой квалификации.</w:t>
      </w:r>
    </w:p>
    <w:bookmarkEnd w:id="6300"/>
    <w:bookmarkStart w:name="z6519" w:id="6301"/>
    <w:p>
      <w:pPr>
        <w:spacing w:after="0"/>
        <w:ind w:left="0"/>
        <w:jc w:val="both"/>
      </w:pPr>
      <w:r>
        <w:rPr>
          <w:rFonts w:ascii="Times New Roman"/>
          <w:b w:val="false"/>
          <w:i w:val="false"/>
          <w:color w:val="000000"/>
          <w:sz w:val="28"/>
        </w:rPr>
        <w:t>
      939. Должен знать:</w:t>
      </w:r>
    </w:p>
    <w:bookmarkEnd w:id="6301"/>
    <w:bookmarkStart w:name="z6520" w:id="6302"/>
    <w:p>
      <w:pPr>
        <w:spacing w:after="0"/>
        <w:ind w:left="0"/>
        <w:jc w:val="both"/>
      </w:pPr>
      <w:r>
        <w:rPr>
          <w:rFonts w:ascii="Times New Roman"/>
          <w:b w:val="false"/>
          <w:i w:val="false"/>
          <w:color w:val="000000"/>
          <w:sz w:val="28"/>
        </w:rPr>
        <w:t>
      технологический процесс коксования и сухого тушения кокса;</w:t>
      </w:r>
    </w:p>
    <w:bookmarkEnd w:id="6302"/>
    <w:bookmarkStart w:name="z6521" w:id="6303"/>
    <w:p>
      <w:pPr>
        <w:spacing w:after="0"/>
        <w:ind w:left="0"/>
        <w:jc w:val="both"/>
      </w:pPr>
      <w:r>
        <w:rPr>
          <w:rFonts w:ascii="Times New Roman"/>
          <w:b w:val="false"/>
          <w:i w:val="false"/>
          <w:color w:val="000000"/>
          <w:sz w:val="28"/>
        </w:rPr>
        <w:t>
      устройство и правила технической эксплуатации оборудования установки и контрольно-измерительных приборов.</w:t>
      </w:r>
    </w:p>
    <w:bookmarkEnd w:id="6303"/>
    <w:bookmarkStart w:name="z6522" w:id="6304"/>
    <w:p>
      <w:pPr>
        <w:spacing w:after="0"/>
        <w:ind w:left="0"/>
        <w:jc w:val="both"/>
      </w:pPr>
      <w:r>
        <w:rPr>
          <w:rFonts w:ascii="Times New Roman"/>
          <w:b w:val="false"/>
          <w:i w:val="false"/>
          <w:color w:val="000000"/>
          <w:sz w:val="28"/>
        </w:rPr>
        <w:t>
      При ведении технологического процесса сухого тушения кокса с пульта дистанционного управления на коксовых батареях с объемом камер свыше 40 м</w:t>
      </w:r>
      <w:r>
        <w:rPr>
          <w:rFonts w:ascii="Times New Roman"/>
          <w:b w:val="false"/>
          <w:i w:val="false"/>
          <w:color w:val="000000"/>
          <w:vertAlign w:val="superscript"/>
        </w:rPr>
        <w:t>3</w:t>
      </w:r>
      <w:r>
        <w:rPr>
          <w:rFonts w:ascii="Times New Roman"/>
          <w:b w:val="false"/>
          <w:i w:val="false"/>
          <w:color w:val="000000"/>
          <w:sz w:val="28"/>
        </w:rPr>
        <w:t xml:space="preserve"> (требуется среднее специальное образование) - 7-й разряд.</w:t>
      </w:r>
    </w:p>
    <w:bookmarkEnd w:id="6304"/>
    <w:bookmarkStart w:name="z6523" w:id="6305"/>
    <w:p>
      <w:pPr>
        <w:spacing w:after="0"/>
        <w:ind w:left="0"/>
        <w:jc w:val="left"/>
      </w:pPr>
      <w:r>
        <w:rPr>
          <w:rFonts w:ascii="Times New Roman"/>
          <w:b/>
          <w:i w:val="false"/>
          <w:color w:val="000000"/>
        </w:rPr>
        <w:t xml:space="preserve"> 186. Машинист электровоза тушильного вагона</w:t>
      </w:r>
      <w:r>
        <w:br/>
      </w:r>
      <w:r>
        <w:rPr>
          <w:rFonts w:ascii="Times New Roman"/>
          <w:b/>
          <w:i w:val="false"/>
          <w:color w:val="000000"/>
        </w:rPr>
        <w:t>Параграф 1. Машинист электровоза тушильного вагона, 3-й разряд</w:t>
      </w:r>
    </w:p>
    <w:bookmarkEnd w:id="6305"/>
    <w:bookmarkStart w:name="z6525" w:id="6306"/>
    <w:p>
      <w:pPr>
        <w:spacing w:after="0"/>
        <w:ind w:left="0"/>
        <w:jc w:val="both"/>
      </w:pPr>
      <w:r>
        <w:rPr>
          <w:rFonts w:ascii="Times New Roman"/>
          <w:b w:val="false"/>
          <w:i w:val="false"/>
          <w:color w:val="000000"/>
          <w:sz w:val="28"/>
        </w:rPr>
        <w:t>
      940. Характеристика работ:</w:t>
      </w:r>
    </w:p>
    <w:bookmarkEnd w:id="6306"/>
    <w:bookmarkStart w:name="z6526" w:id="6307"/>
    <w:p>
      <w:pPr>
        <w:spacing w:after="0"/>
        <w:ind w:left="0"/>
        <w:jc w:val="both"/>
      </w:pPr>
      <w:r>
        <w:rPr>
          <w:rFonts w:ascii="Times New Roman"/>
          <w:b w:val="false"/>
          <w:i w:val="false"/>
          <w:color w:val="000000"/>
          <w:sz w:val="28"/>
        </w:rPr>
        <w:t>
      управление электровозом тушильного вагона коксовых батарей с часовой производительностью до 40 т валового кокса при приеме, подаче, тушении и разгрузке кокса;</w:t>
      </w:r>
    </w:p>
    <w:bookmarkEnd w:id="6307"/>
    <w:bookmarkStart w:name="z6527" w:id="6308"/>
    <w:p>
      <w:pPr>
        <w:spacing w:after="0"/>
        <w:ind w:left="0"/>
        <w:jc w:val="both"/>
      </w:pPr>
      <w:r>
        <w:rPr>
          <w:rFonts w:ascii="Times New Roman"/>
          <w:b w:val="false"/>
          <w:i w:val="false"/>
          <w:color w:val="000000"/>
          <w:sz w:val="28"/>
        </w:rPr>
        <w:t>
      обеспечение равномерного содержания влаги в коксе и последовательной выгрузки кокса на рампу;</w:t>
      </w:r>
    </w:p>
    <w:bookmarkEnd w:id="6308"/>
    <w:bookmarkStart w:name="z6528" w:id="6309"/>
    <w:p>
      <w:pPr>
        <w:spacing w:after="0"/>
        <w:ind w:left="0"/>
        <w:jc w:val="both"/>
      </w:pPr>
      <w:r>
        <w:rPr>
          <w:rFonts w:ascii="Times New Roman"/>
          <w:b w:val="false"/>
          <w:i w:val="false"/>
          <w:color w:val="000000"/>
          <w:sz w:val="28"/>
        </w:rPr>
        <w:t>
      контроль за равномерной заливкой кокса, правильной установкой двересъемной машины на выдачу печи, наличием горящих и газующих печей, работой насосной тушильной башни;</w:t>
      </w:r>
    </w:p>
    <w:bookmarkEnd w:id="6309"/>
    <w:bookmarkStart w:name="z6529" w:id="6310"/>
    <w:p>
      <w:pPr>
        <w:spacing w:after="0"/>
        <w:ind w:left="0"/>
        <w:jc w:val="both"/>
      </w:pPr>
      <w:r>
        <w:rPr>
          <w:rFonts w:ascii="Times New Roman"/>
          <w:b w:val="false"/>
          <w:i w:val="false"/>
          <w:color w:val="000000"/>
          <w:sz w:val="28"/>
        </w:rPr>
        <w:t>
      контроль за положением коксовозного вагона в подъемной шахте установки сухого тушения кокса, положением кузова на лафете и лафета с кузовом на платформе;</w:t>
      </w:r>
    </w:p>
    <w:bookmarkEnd w:id="6310"/>
    <w:bookmarkStart w:name="z6530" w:id="6311"/>
    <w:p>
      <w:pPr>
        <w:spacing w:after="0"/>
        <w:ind w:left="0"/>
        <w:jc w:val="both"/>
      </w:pPr>
      <w:r>
        <w:rPr>
          <w:rFonts w:ascii="Times New Roman"/>
          <w:b w:val="false"/>
          <w:i w:val="false"/>
          <w:color w:val="000000"/>
          <w:sz w:val="28"/>
        </w:rPr>
        <w:t>
      подача звукового сигнала на подъем коксовозного вагона;</w:t>
      </w:r>
    </w:p>
    <w:bookmarkEnd w:id="6311"/>
    <w:bookmarkStart w:name="z6531" w:id="6312"/>
    <w:p>
      <w:pPr>
        <w:spacing w:after="0"/>
        <w:ind w:left="0"/>
        <w:jc w:val="both"/>
      </w:pPr>
      <w:r>
        <w:rPr>
          <w:rFonts w:ascii="Times New Roman"/>
          <w:b w:val="false"/>
          <w:i w:val="false"/>
          <w:color w:val="000000"/>
          <w:sz w:val="28"/>
        </w:rPr>
        <w:t>
      управление подачей коксовозного вагона до оси подъемной шахты при дистанционном управлении,</w:t>
      </w:r>
    </w:p>
    <w:bookmarkEnd w:id="6312"/>
    <w:bookmarkStart w:name="z6532" w:id="6313"/>
    <w:p>
      <w:pPr>
        <w:spacing w:after="0"/>
        <w:ind w:left="0"/>
        <w:jc w:val="both"/>
      </w:pPr>
      <w:r>
        <w:rPr>
          <w:rFonts w:ascii="Times New Roman"/>
          <w:b w:val="false"/>
          <w:i w:val="false"/>
          <w:color w:val="000000"/>
          <w:sz w:val="28"/>
        </w:rPr>
        <w:t>
      уборка путей;</w:t>
      </w:r>
    </w:p>
    <w:bookmarkEnd w:id="6313"/>
    <w:bookmarkStart w:name="z6533" w:id="6314"/>
    <w:p>
      <w:pPr>
        <w:spacing w:after="0"/>
        <w:ind w:left="0"/>
        <w:jc w:val="both"/>
      </w:pPr>
      <w:r>
        <w:rPr>
          <w:rFonts w:ascii="Times New Roman"/>
          <w:b w:val="false"/>
          <w:i w:val="false"/>
          <w:color w:val="000000"/>
          <w:sz w:val="28"/>
        </w:rPr>
        <w:t>
      смазка механизмов;</w:t>
      </w:r>
    </w:p>
    <w:bookmarkEnd w:id="6314"/>
    <w:bookmarkStart w:name="z6534" w:id="631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6315"/>
    <w:bookmarkStart w:name="z6535" w:id="6316"/>
    <w:p>
      <w:pPr>
        <w:spacing w:after="0"/>
        <w:ind w:left="0"/>
        <w:jc w:val="both"/>
      </w:pPr>
      <w:r>
        <w:rPr>
          <w:rFonts w:ascii="Times New Roman"/>
          <w:b w:val="false"/>
          <w:i w:val="false"/>
          <w:color w:val="000000"/>
          <w:sz w:val="28"/>
        </w:rPr>
        <w:t>
      941. Должен знать:</w:t>
      </w:r>
    </w:p>
    <w:bookmarkEnd w:id="6316"/>
    <w:bookmarkStart w:name="z6536" w:id="6317"/>
    <w:p>
      <w:pPr>
        <w:spacing w:after="0"/>
        <w:ind w:left="0"/>
        <w:jc w:val="both"/>
      </w:pPr>
      <w:r>
        <w:rPr>
          <w:rFonts w:ascii="Times New Roman"/>
          <w:b w:val="false"/>
          <w:i w:val="false"/>
          <w:color w:val="000000"/>
          <w:sz w:val="28"/>
        </w:rPr>
        <w:t>
      технологический процесс коксования;</w:t>
      </w:r>
    </w:p>
    <w:bookmarkEnd w:id="6317"/>
    <w:bookmarkStart w:name="z6537" w:id="6318"/>
    <w:p>
      <w:pPr>
        <w:spacing w:after="0"/>
        <w:ind w:left="0"/>
        <w:jc w:val="both"/>
      </w:pPr>
      <w:r>
        <w:rPr>
          <w:rFonts w:ascii="Times New Roman"/>
          <w:b w:val="false"/>
          <w:i w:val="false"/>
          <w:color w:val="000000"/>
          <w:sz w:val="28"/>
        </w:rPr>
        <w:t>
      устройство, принцип работы и правила технической эксплуатации электровоза тушильного вагона;</w:t>
      </w:r>
    </w:p>
    <w:bookmarkEnd w:id="6318"/>
    <w:bookmarkStart w:name="z6538" w:id="6319"/>
    <w:p>
      <w:pPr>
        <w:spacing w:after="0"/>
        <w:ind w:left="0"/>
        <w:jc w:val="both"/>
      </w:pPr>
      <w:r>
        <w:rPr>
          <w:rFonts w:ascii="Times New Roman"/>
          <w:b w:val="false"/>
          <w:i w:val="false"/>
          <w:color w:val="000000"/>
          <w:sz w:val="28"/>
        </w:rPr>
        <w:t>
      правила тушения кокса; график выдачи кокса;</w:t>
      </w:r>
    </w:p>
    <w:bookmarkEnd w:id="6319"/>
    <w:bookmarkStart w:name="z6539" w:id="6320"/>
    <w:p>
      <w:pPr>
        <w:spacing w:after="0"/>
        <w:ind w:left="0"/>
        <w:jc w:val="both"/>
      </w:pPr>
      <w:r>
        <w:rPr>
          <w:rFonts w:ascii="Times New Roman"/>
          <w:b w:val="false"/>
          <w:i w:val="false"/>
          <w:color w:val="000000"/>
          <w:sz w:val="28"/>
        </w:rPr>
        <w:t>
      правила котлонадзора по эксплуатации сосудов, работающих под давлением;</w:t>
      </w:r>
    </w:p>
    <w:bookmarkEnd w:id="6320"/>
    <w:bookmarkStart w:name="z6540" w:id="6321"/>
    <w:p>
      <w:pPr>
        <w:spacing w:after="0"/>
        <w:ind w:left="0"/>
        <w:jc w:val="both"/>
      </w:pPr>
      <w:r>
        <w:rPr>
          <w:rFonts w:ascii="Times New Roman"/>
          <w:b w:val="false"/>
          <w:i w:val="false"/>
          <w:color w:val="000000"/>
          <w:sz w:val="28"/>
        </w:rPr>
        <w:t>
      слесарное дело.</w:t>
      </w:r>
    </w:p>
    <w:bookmarkEnd w:id="6321"/>
    <w:bookmarkStart w:name="z6541" w:id="6322"/>
    <w:p>
      <w:pPr>
        <w:spacing w:after="0"/>
        <w:ind w:left="0"/>
        <w:jc w:val="both"/>
      </w:pPr>
      <w:r>
        <w:rPr>
          <w:rFonts w:ascii="Times New Roman"/>
          <w:b w:val="false"/>
          <w:i w:val="false"/>
          <w:color w:val="000000"/>
          <w:sz w:val="28"/>
        </w:rPr>
        <w:t>
      При управлении электровозом тушильного вагона коксовых батарей с часовой производительностью 40 т до 80 т валового кокса и пекококсовых установок с часовой производительностью до 10 т пекового кокса - 4-й разряд;</w:t>
      </w:r>
    </w:p>
    <w:bookmarkEnd w:id="6322"/>
    <w:bookmarkStart w:name="z6542" w:id="6323"/>
    <w:p>
      <w:pPr>
        <w:spacing w:after="0"/>
        <w:ind w:left="0"/>
        <w:jc w:val="both"/>
      </w:pPr>
      <w:r>
        <w:rPr>
          <w:rFonts w:ascii="Times New Roman"/>
          <w:b w:val="false"/>
          <w:i w:val="false"/>
          <w:color w:val="000000"/>
          <w:sz w:val="28"/>
        </w:rPr>
        <w:t>
      при управлении электровозом тушильного вагона коксовых батарей с часовой производительностью 80 т до 120 т валового кокса и пекококсовых установок с часовой производительностью свыше 10 т пекового кокса - 5-й разряд.</w:t>
      </w:r>
    </w:p>
    <w:bookmarkEnd w:id="6323"/>
    <w:bookmarkStart w:name="z6543" w:id="6324"/>
    <w:p>
      <w:pPr>
        <w:spacing w:after="0"/>
        <w:ind w:left="0"/>
        <w:jc w:val="both"/>
      </w:pPr>
      <w:r>
        <w:rPr>
          <w:rFonts w:ascii="Times New Roman"/>
          <w:b w:val="false"/>
          <w:i w:val="false"/>
          <w:color w:val="000000"/>
          <w:sz w:val="28"/>
        </w:rPr>
        <w:t>
      при управлении электровозом тушильного вагона коксовых батарей с часовой производительностью свыше 120 т валового кокса - 6-й разряд.</w:t>
      </w:r>
    </w:p>
    <w:bookmarkEnd w:id="6324"/>
    <w:bookmarkStart w:name="z6544" w:id="6325"/>
    <w:p>
      <w:pPr>
        <w:spacing w:after="0"/>
        <w:ind w:left="0"/>
        <w:jc w:val="left"/>
      </w:pPr>
      <w:r>
        <w:rPr>
          <w:rFonts w:ascii="Times New Roman"/>
          <w:b/>
          <w:i w:val="false"/>
          <w:color w:val="000000"/>
        </w:rPr>
        <w:t xml:space="preserve"> 187. Оператор коксосортировки</w:t>
      </w:r>
      <w:r>
        <w:br/>
      </w:r>
      <w:r>
        <w:rPr>
          <w:rFonts w:ascii="Times New Roman"/>
          <w:b/>
          <w:i w:val="false"/>
          <w:color w:val="000000"/>
        </w:rPr>
        <w:t>Параграф 1. Оператор коксосортировки, 2-й разряд</w:t>
      </w:r>
    </w:p>
    <w:bookmarkEnd w:id="6325"/>
    <w:bookmarkStart w:name="z6546" w:id="6326"/>
    <w:p>
      <w:pPr>
        <w:spacing w:after="0"/>
        <w:ind w:left="0"/>
        <w:jc w:val="both"/>
      </w:pPr>
      <w:r>
        <w:rPr>
          <w:rFonts w:ascii="Times New Roman"/>
          <w:b w:val="false"/>
          <w:i w:val="false"/>
          <w:color w:val="000000"/>
          <w:sz w:val="28"/>
        </w:rPr>
        <w:t>
      942. Характеристика работ:</w:t>
      </w:r>
    </w:p>
    <w:bookmarkEnd w:id="6326"/>
    <w:bookmarkStart w:name="z6547" w:id="6327"/>
    <w:p>
      <w:pPr>
        <w:spacing w:after="0"/>
        <w:ind w:left="0"/>
        <w:jc w:val="both"/>
      </w:pPr>
      <w:r>
        <w:rPr>
          <w:rFonts w:ascii="Times New Roman"/>
          <w:b w:val="false"/>
          <w:i w:val="false"/>
          <w:color w:val="000000"/>
          <w:sz w:val="28"/>
        </w:rPr>
        <w:t>
      пуск и остановка электродвигателей коксосорировки и рампы с пульта при часовой производительности агрегата до 120 т валового кокса;</w:t>
      </w:r>
    </w:p>
    <w:bookmarkEnd w:id="6327"/>
    <w:bookmarkStart w:name="z6548" w:id="6328"/>
    <w:p>
      <w:pPr>
        <w:spacing w:after="0"/>
        <w:ind w:left="0"/>
        <w:jc w:val="both"/>
      </w:pPr>
      <w:r>
        <w:rPr>
          <w:rFonts w:ascii="Times New Roman"/>
          <w:b w:val="false"/>
          <w:i w:val="false"/>
          <w:color w:val="000000"/>
          <w:sz w:val="28"/>
        </w:rPr>
        <w:t>
      переключение потока кокса в зависимости от заполнения отдельных емкостей;</w:t>
      </w:r>
    </w:p>
    <w:bookmarkEnd w:id="6328"/>
    <w:bookmarkStart w:name="z6549" w:id="632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6329"/>
    <w:bookmarkStart w:name="z6550" w:id="6330"/>
    <w:p>
      <w:pPr>
        <w:spacing w:after="0"/>
        <w:ind w:left="0"/>
        <w:jc w:val="both"/>
      </w:pPr>
      <w:r>
        <w:rPr>
          <w:rFonts w:ascii="Times New Roman"/>
          <w:b w:val="false"/>
          <w:i w:val="false"/>
          <w:color w:val="000000"/>
          <w:sz w:val="28"/>
        </w:rPr>
        <w:t>
      943. Должен знать:</w:t>
      </w:r>
    </w:p>
    <w:bookmarkEnd w:id="6330"/>
    <w:bookmarkStart w:name="z6551" w:id="6331"/>
    <w:p>
      <w:pPr>
        <w:spacing w:after="0"/>
        <w:ind w:left="0"/>
        <w:jc w:val="both"/>
      </w:pPr>
      <w:r>
        <w:rPr>
          <w:rFonts w:ascii="Times New Roman"/>
          <w:b w:val="false"/>
          <w:i w:val="false"/>
          <w:color w:val="000000"/>
          <w:sz w:val="28"/>
        </w:rPr>
        <w:t>
      принцип работы электродвигателей, пусковой аппаратуры, дистанционного управления шиберами и автоматику разгрузочных тележек и других механизмов коксосортировки, транспортеров и грохотов;</w:t>
      </w:r>
    </w:p>
    <w:bookmarkEnd w:id="6331"/>
    <w:bookmarkStart w:name="z6552" w:id="6332"/>
    <w:p>
      <w:pPr>
        <w:spacing w:after="0"/>
        <w:ind w:left="0"/>
        <w:jc w:val="both"/>
      </w:pPr>
      <w:r>
        <w:rPr>
          <w:rFonts w:ascii="Times New Roman"/>
          <w:b w:val="false"/>
          <w:i w:val="false"/>
          <w:color w:val="000000"/>
          <w:sz w:val="28"/>
        </w:rPr>
        <w:t>
      технологическую схему сортировки и транспортировки кокса;</w:t>
      </w:r>
    </w:p>
    <w:bookmarkEnd w:id="6332"/>
    <w:bookmarkStart w:name="z6553" w:id="6333"/>
    <w:p>
      <w:pPr>
        <w:spacing w:after="0"/>
        <w:ind w:left="0"/>
        <w:jc w:val="both"/>
      </w:pPr>
      <w:r>
        <w:rPr>
          <w:rFonts w:ascii="Times New Roman"/>
          <w:b w:val="false"/>
          <w:i w:val="false"/>
          <w:color w:val="000000"/>
          <w:sz w:val="28"/>
        </w:rPr>
        <w:t>
      схему автоблокировок предупредительной и переговорной сигнализации;</w:t>
      </w:r>
    </w:p>
    <w:bookmarkEnd w:id="6333"/>
    <w:bookmarkStart w:name="z6554" w:id="6334"/>
    <w:p>
      <w:pPr>
        <w:spacing w:after="0"/>
        <w:ind w:left="0"/>
        <w:jc w:val="both"/>
      </w:pPr>
      <w:r>
        <w:rPr>
          <w:rFonts w:ascii="Times New Roman"/>
          <w:b w:val="false"/>
          <w:i w:val="false"/>
          <w:color w:val="000000"/>
          <w:sz w:val="28"/>
        </w:rPr>
        <w:t>
      требования государственных стандартов, предъявляемые к качеству кокса; слесарное дело.</w:t>
      </w:r>
    </w:p>
    <w:bookmarkEnd w:id="6334"/>
    <w:bookmarkStart w:name="z6555" w:id="6335"/>
    <w:p>
      <w:pPr>
        <w:spacing w:after="0"/>
        <w:ind w:left="0"/>
        <w:jc w:val="both"/>
      </w:pPr>
      <w:r>
        <w:rPr>
          <w:rFonts w:ascii="Times New Roman"/>
          <w:b w:val="false"/>
          <w:i w:val="false"/>
          <w:color w:val="000000"/>
          <w:sz w:val="28"/>
        </w:rPr>
        <w:t>
      При управлении с пульта работой коксосортировки при часовой производительности агрегата свыше 120 т валового кокса - 3-й разряд.</w:t>
      </w:r>
    </w:p>
    <w:bookmarkEnd w:id="6335"/>
    <w:bookmarkStart w:name="z6556" w:id="6336"/>
    <w:p>
      <w:pPr>
        <w:spacing w:after="0"/>
        <w:ind w:left="0"/>
        <w:jc w:val="left"/>
      </w:pPr>
      <w:r>
        <w:rPr>
          <w:rFonts w:ascii="Times New Roman"/>
          <w:b/>
          <w:i w:val="false"/>
          <w:color w:val="000000"/>
        </w:rPr>
        <w:t xml:space="preserve"> 188. Прессовщик нафталина</w:t>
      </w:r>
      <w:r>
        <w:br/>
      </w:r>
      <w:r>
        <w:rPr>
          <w:rFonts w:ascii="Times New Roman"/>
          <w:b/>
          <w:i w:val="false"/>
          <w:color w:val="000000"/>
        </w:rPr>
        <w:t>Параграф 1. Прессовщик нафталина, 3-й разряд</w:t>
      </w:r>
    </w:p>
    <w:bookmarkEnd w:id="6336"/>
    <w:bookmarkStart w:name="z6558" w:id="6337"/>
    <w:p>
      <w:pPr>
        <w:spacing w:after="0"/>
        <w:ind w:left="0"/>
        <w:jc w:val="both"/>
      </w:pPr>
      <w:r>
        <w:rPr>
          <w:rFonts w:ascii="Times New Roman"/>
          <w:b w:val="false"/>
          <w:i w:val="false"/>
          <w:color w:val="000000"/>
          <w:sz w:val="28"/>
        </w:rPr>
        <w:t>
      944. Характеристика работ:</w:t>
      </w:r>
    </w:p>
    <w:bookmarkEnd w:id="6337"/>
    <w:bookmarkStart w:name="z6559" w:id="6338"/>
    <w:p>
      <w:pPr>
        <w:spacing w:after="0"/>
        <w:ind w:left="0"/>
        <w:jc w:val="both"/>
      </w:pPr>
      <w:r>
        <w:rPr>
          <w:rFonts w:ascii="Times New Roman"/>
          <w:b w:val="false"/>
          <w:i w:val="false"/>
          <w:color w:val="000000"/>
          <w:sz w:val="28"/>
        </w:rPr>
        <w:t>
      участие в ведении процесса прессования нафталина, загрузке сырого нафталина в бункер и мешалку;</w:t>
      </w:r>
    </w:p>
    <w:bookmarkEnd w:id="6338"/>
    <w:bookmarkStart w:name="z6560" w:id="6339"/>
    <w:p>
      <w:pPr>
        <w:spacing w:after="0"/>
        <w:ind w:left="0"/>
        <w:jc w:val="both"/>
      </w:pPr>
      <w:r>
        <w:rPr>
          <w:rFonts w:ascii="Times New Roman"/>
          <w:b w:val="false"/>
          <w:i w:val="false"/>
          <w:color w:val="000000"/>
          <w:sz w:val="28"/>
        </w:rPr>
        <w:t>
      съем прессованного нафталина и укладка макух в контейнеры;</w:t>
      </w:r>
    </w:p>
    <w:bookmarkEnd w:id="6339"/>
    <w:bookmarkStart w:name="z6561" w:id="6340"/>
    <w:p>
      <w:pPr>
        <w:spacing w:after="0"/>
        <w:ind w:left="0"/>
        <w:jc w:val="both"/>
      </w:pPr>
      <w:r>
        <w:rPr>
          <w:rFonts w:ascii="Times New Roman"/>
          <w:b w:val="false"/>
          <w:i w:val="false"/>
          <w:color w:val="000000"/>
          <w:sz w:val="28"/>
        </w:rPr>
        <w:t>
      отвозка прессованного нафталина на склад;</w:t>
      </w:r>
    </w:p>
    <w:bookmarkEnd w:id="6340"/>
    <w:bookmarkStart w:name="z6562" w:id="6341"/>
    <w:p>
      <w:pPr>
        <w:spacing w:after="0"/>
        <w:ind w:left="0"/>
        <w:jc w:val="both"/>
      </w:pPr>
      <w:r>
        <w:rPr>
          <w:rFonts w:ascii="Times New Roman"/>
          <w:b w:val="false"/>
          <w:i w:val="false"/>
          <w:color w:val="000000"/>
          <w:sz w:val="28"/>
        </w:rPr>
        <w:t>
      смазка механизмов гидравлического пресса;</w:t>
      </w:r>
    </w:p>
    <w:bookmarkEnd w:id="6341"/>
    <w:bookmarkStart w:name="z6563" w:id="6342"/>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6342"/>
    <w:bookmarkStart w:name="z6564" w:id="6343"/>
    <w:p>
      <w:pPr>
        <w:spacing w:after="0"/>
        <w:ind w:left="0"/>
        <w:jc w:val="both"/>
      </w:pPr>
      <w:r>
        <w:rPr>
          <w:rFonts w:ascii="Times New Roman"/>
          <w:b w:val="false"/>
          <w:i w:val="false"/>
          <w:color w:val="000000"/>
          <w:sz w:val="28"/>
        </w:rPr>
        <w:t>
      945. Должен знать:</w:t>
      </w:r>
    </w:p>
    <w:bookmarkEnd w:id="6343"/>
    <w:bookmarkStart w:name="z6565" w:id="6344"/>
    <w:p>
      <w:pPr>
        <w:spacing w:after="0"/>
        <w:ind w:left="0"/>
        <w:jc w:val="both"/>
      </w:pPr>
      <w:r>
        <w:rPr>
          <w:rFonts w:ascii="Times New Roman"/>
          <w:b w:val="false"/>
          <w:i w:val="false"/>
          <w:color w:val="000000"/>
          <w:sz w:val="28"/>
        </w:rPr>
        <w:t>
      основы технологического процесса прессования нафталина;</w:t>
      </w:r>
    </w:p>
    <w:bookmarkEnd w:id="6344"/>
    <w:bookmarkStart w:name="z6566" w:id="6345"/>
    <w:p>
      <w:pPr>
        <w:spacing w:after="0"/>
        <w:ind w:left="0"/>
        <w:jc w:val="both"/>
      </w:pPr>
      <w:r>
        <w:rPr>
          <w:rFonts w:ascii="Times New Roman"/>
          <w:b w:val="false"/>
          <w:i w:val="false"/>
          <w:color w:val="000000"/>
          <w:sz w:val="28"/>
        </w:rPr>
        <w:t>
      принцип работы гидравлического пресса;</w:t>
      </w:r>
    </w:p>
    <w:bookmarkEnd w:id="6345"/>
    <w:bookmarkStart w:name="z6567" w:id="6346"/>
    <w:p>
      <w:pPr>
        <w:spacing w:after="0"/>
        <w:ind w:left="0"/>
        <w:jc w:val="both"/>
      </w:pPr>
      <w:r>
        <w:rPr>
          <w:rFonts w:ascii="Times New Roman"/>
          <w:b w:val="false"/>
          <w:i w:val="false"/>
          <w:color w:val="000000"/>
          <w:sz w:val="28"/>
        </w:rPr>
        <w:t>
      слесарное дело.</w:t>
      </w:r>
    </w:p>
    <w:bookmarkEnd w:id="6346"/>
    <w:bookmarkStart w:name="z6568" w:id="6347"/>
    <w:p>
      <w:pPr>
        <w:spacing w:after="0"/>
        <w:ind w:left="0"/>
        <w:jc w:val="left"/>
      </w:pPr>
      <w:r>
        <w:rPr>
          <w:rFonts w:ascii="Times New Roman"/>
          <w:b/>
          <w:i w:val="false"/>
          <w:color w:val="000000"/>
        </w:rPr>
        <w:t xml:space="preserve"> Параграф 2. Прессовщик нафталина, 5-й разряд</w:t>
      </w:r>
    </w:p>
    <w:bookmarkEnd w:id="6347"/>
    <w:bookmarkStart w:name="z6569" w:id="6348"/>
    <w:p>
      <w:pPr>
        <w:spacing w:after="0"/>
        <w:ind w:left="0"/>
        <w:jc w:val="both"/>
      </w:pPr>
      <w:r>
        <w:rPr>
          <w:rFonts w:ascii="Times New Roman"/>
          <w:b w:val="false"/>
          <w:i w:val="false"/>
          <w:color w:val="000000"/>
          <w:sz w:val="28"/>
        </w:rPr>
        <w:t>
      946. Характеристика работ:</w:t>
      </w:r>
    </w:p>
    <w:bookmarkEnd w:id="6348"/>
    <w:bookmarkStart w:name="z6570" w:id="6349"/>
    <w:p>
      <w:pPr>
        <w:spacing w:after="0"/>
        <w:ind w:left="0"/>
        <w:jc w:val="both"/>
      </w:pPr>
      <w:r>
        <w:rPr>
          <w:rFonts w:ascii="Times New Roman"/>
          <w:b w:val="false"/>
          <w:i w:val="false"/>
          <w:color w:val="000000"/>
          <w:sz w:val="28"/>
        </w:rPr>
        <w:t>
      ведение процесса прессования нафталина;</w:t>
      </w:r>
    </w:p>
    <w:bookmarkEnd w:id="6349"/>
    <w:bookmarkStart w:name="z6571" w:id="6350"/>
    <w:p>
      <w:pPr>
        <w:spacing w:after="0"/>
        <w:ind w:left="0"/>
        <w:jc w:val="both"/>
      </w:pPr>
      <w:r>
        <w:rPr>
          <w:rFonts w:ascii="Times New Roman"/>
          <w:b w:val="false"/>
          <w:i w:val="false"/>
          <w:color w:val="000000"/>
          <w:sz w:val="28"/>
        </w:rPr>
        <w:t>
      загрузка нафталина в мешалку пресса;</w:t>
      </w:r>
    </w:p>
    <w:bookmarkEnd w:id="6350"/>
    <w:bookmarkStart w:name="z6572" w:id="6351"/>
    <w:p>
      <w:pPr>
        <w:spacing w:after="0"/>
        <w:ind w:left="0"/>
        <w:jc w:val="both"/>
      </w:pPr>
      <w:r>
        <w:rPr>
          <w:rFonts w:ascii="Times New Roman"/>
          <w:b w:val="false"/>
          <w:i w:val="false"/>
          <w:color w:val="000000"/>
          <w:sz w:val="28"/>
        </w:rPr>
        <w:t>
      регулирование состава шихты и ее температуры;</w:t>
      </w:r>
    </w:p>
    <w:bookmarkEnd w:id="6351"/>
    <w:bookmarkStart w:name="z6573" w:id="6352"/>
    <w:p>
      <w:pPr>
        <w:spacing w:after="0"/>
        <w:ind w:left="0"/>
        <w:jc w:val="both"/>
      </w:pPr>
      <w:r>
        <w:rPr>
          <w:rFonts w:ascii="Times New Roman"/>
          <w:b w:val="false"/>
          <w:i w:val="false"/>
          <w:color w:val="000000"/>
          <w:sz w:val="28"/>
        </w:rPr>
        <w:t>
      подача нафталина в патрон;</w:t>
      </w:r>
    </w:p>
    <w:bookmarkEnd w:id="6352"/>
    <w:bookmarkStart w:name="z6574" w:id="6353"/>
    <w:p>
      <w:pPr>
        <w:spacing w:after="0"/>
        <w:ind w:left="0"/>
        <w:jc w:val="both"/>
      </w:pPr>
      <w:r>
        <w:rPr>
          <w:rFonts w:ascii="Times New Roman"/>
          <w:b w:val="false"/>
          <w:i w:val="false"/>
          <w:color w:val="000000"/>
          <w:sz w:val="28"/>
        </w:rPr>
        <w:t>
      включение пресса и соблюдение заданного давления;</w:t>
      </w:r>
    </w:p>
    <w:bookmarkEnd w:id="6353"/>
    <w:bookmarkStart w:name="z6575" w:id="6354"/>
    <w:p>
      <w:pPr>
        <w:spacing w:after="0"/>
        <w:ind w:left="0"/>
        <w:jc w:val="both"/>
      </w:pPr>
      <w:r>
        <w:rPr>
          <w:rFonts w:ascii="Times New Roman"/>
          <w:b w:val="false"/>
          <w:i w:val="false"/>
          <w:color w:val="000000"/>
          <w:sz w:val="28"/>
        </w:rPr>
        <w:t>
      остановка пресса после окончания прессования;</w:t>
      </w:r>
    </w:p>
    <w:bookmarkEnd w:id="6354"/>
    <w:bookmarkStart w:name="z6576" w:id="6355"/>
    <w:p>
      <w:pPr>
        <w:spacing w:after="0"/>
        <w:ind w:left="0"/>
        <w:jc w:val="both"/>
      </w:pPr>
      <w:r>
        <w:rPr>
          <w:rFonts w:ascii="Times New Roman"/>
          <w:b w:val="false"/>
          <w:i w:val="false"/>
          <w:color w:val="000000"/>
          <w:sz w:val="28"/>
        </w:rPr>
        <w:t>
      спуск масла от прессования нафталина в сборники;</w:t>
      </w:r>
    </w:p>
    <w:bookmarkEnd w:id="6355"/>
    <w:bookmarkStart w:name="z6577" w:id="6356"/>
    <w:p>
      <w:pPr>
        <w:spacing w:after="0"/>
        <w:ind w:left="0"/>
        <w:jc w:val="both"/>
      </w:pPr>
      <w:r>
        <w:rPr>
          <w:rFonts w:ascii="Times New Roman"/>
          <w:b w:val="false"/>
          <w:i w:val="false"/>
          <w:color w:val="000000"/>
          <w:sz w:val="28"/>
        </w:rPr>
        <w:t>
      выполнение ремонта обслуживаемого оборудования.</w:t>
      </w:r>
    </w:p>
    <w:bookmarkEnd w:id="6356"/>
    <w:bookmarkStart w:name="z6578" w:id="6357"/>
    <w:p>
      <w:pPr>
        <w:spacing w:after="0"/>
        <w:ind w:left="0"/>
        <w:jc w:val="both"/>
      </w:pPr>
      <w:r>
        <w:rPr>
          <w:rFonts w:ascii="Times New Roman"/>
          <w:b w:val="false"/>
          <w:i w:val="false"/>
          <w:color w:val="000000"/>
          <w:sz w:val="28"/>
        </w:rPr>
        <w:t>
      947. Должен знать:</w:t>
      </w:r>
    </w:p>
    <w:bookmarkEnd w:id="6357"/>
    <w:bookmarkStart w:name="z6579" w:id="6358"/>
    <w:p>
      <w:pPr>
        <w:spacing w:after="0"/>
        <w:ind w:left="0"/>
        <w:jc w:val="both"/>
      </w:pPr>
      <w:r>
        <w:rPr>
          <w:rFonts w:ascii="Times New Roman"/>
          <w:b w:val="false"/>
          <w:i w:val="false"/>
          <w:color w:val="000000"/>
          <w:sz w:val="28"/>
        </w:rPr>
        <w:t>
      технологический процесс прессования нафталина;</w:t>
      </w:r>
    </w:p>
    <w:bookmarkEnd w:id="6358"/>
    <w:bookmarkStart w:name="z6580" w:id="6359"/>
    <w:p>
      <w:pPr>
        <w:spacing w:after="0"/>
        <w:ind w:left="0"/>
        <w:jc w:val="both"/>
      </w:pPr>
      <w:r>
        <w:rPr>
          <w:rFonts w:ascii="Times New Roman"/>
          <w:b w:val="false"/>
          <w:i w:val="false"/>
          <w:color w:val="000000"/>
          <w:sz w:val="28"/>
        </w:rPr>
        <w:t>
      устройство и правила технической эксплуатации гидравлического пресса;</w:t>
      </w:r>
    </w:p>
    <w:bookmarkEnd w:id="6359"/>
    <w:bookmarkStart w:name="z6581" w:id="6360"/>
    <w:p>
      <w:pPr>
        <w:spacing w:after="0"/>
        <w:ind w:left="0"/>
        <w:jc w:val="both"/>
      </w:pPr>
      <w:r>
        <w:rPr>
          <w:rFonts w:ascii="Times New Roman"/>
          <w:b w:val="false"/>
          <w:i w:val="false"/>
          <w:color w:val="000000"/>
          <w:sz w:val="28"/>
        </w:rPr>
        <w:t>
      схему коммуникаций трубопроводов;</w:t>
      </w:r>
    </w:p>
    <w:bookmarkEnd w:id="6360"/>
    <w:bookmarkStart w:name="z6582" w:id="6361"/>
    <w:p>
      <w:pPr>
        <w:spacing w:after="0"/>
        <w:ind w:left="0"/>
        <w:jc w:val="both"/>
      </w:pPr>
      <w:r>
        <w:rPr>
          <w:rFonts w:ascii="Times New Roman"/>
          <w:b w:val="false"/>
          <w:i w:val="false"/>
          <w:color w:val="000000"/>
          <w:sz w:val="28"/>
        </w:rPr>
        <w:t>
      требования государственных стандартов, предъявляемые к качеству сырого и прессованного нафталина.</w:t>
      </w:r>
    </w:p>
    <w:bookmarkEnd w:id="6361"/>
    <w:bookmarkStart w:name="z6583" w:id="6362"/>
    <w:p>
      <w:pPr>
        <w:spacing w:after="0"/>
        <w:ind w:left="0"/>
        <w:jc w:val="left"/>
      </w:pPr>
      <w:r>
        <w:rPr>
          <w:rFonts w:ascii="Times New Roman"/>
          <w:b/>
          <w:i w:val="false"/>
          <w:color w:val="000000"/>
        </w:rPr>
        <w:t xml:space="preserve"> 189. Разливщик химической продукции</w:t>
      </w:r>
      <w:r>
        <w:br/>
      </w:r>
      <w:r>
        <w:rPr>
          <w:rFonts w:ascii="Times New Roman"/>
          <w:b/>
          <w:i w:val="false"/>
          <w:color w:val="000000"/>
        </w:rPr>
        <w:t>Параграф 1. Разливщик химической продукции,</w:t>
      </w:r>
      <w:r>
        <w:br/>
      </w:r>
      <w:r>
        <w:rPr>
          <w:rFonts w:ascii="Times New Roman"/>
          <w:b/>
          <w:i w:val="false"/>
          <w:color w:val="000000"/>
        </w:rPr>
        <w:t>2-й разряд</w:t>
      </w:r>
    </w:p>
    <w:bookmarkEnd w:id="6362"/>
    <w:bookmarkStart w:name="z6585" w:id="6363"/>
    <w:p>
      <w:pPr>
        <w:spacing w:after="0"/>
        <w:ind w:left="0"/>
        <w:jc w:val="both"/>
      </w:pPr>
      <w:r>
        <w:rPr>
          <w:rFonts w:ascii="Times New Roman"/>
          <w:b w:val="false"/>
          <w:i w:val="false"/>
          <w:color w:val="000000"/>
          <w:sz w:val="28"/>
        </w:rPr>
        <w:t>
      948. Характеристика работ:</w:t>
      </w:r>
    </w:p>
    <w:bookmarkEnd w:id="6363"/>
    <w:bookmarkStart w:name="z6586" w:id="6364"/>
    <w:p>
      <w:pPr>
        <w:spacing w:after="0"/>
        <w:ind w:left="0"/>
        <w:jc w:val="both"/>
      </w:pPr>
      <w:r>
        <w:rPr>
          <w:rFonts w:ascii="Times New Roman"/>
          <w:b w:val="false"/>
          <w:i w:val="false"/>
          <w:color w:val="000000"/>
          <w:sz w:val="28"/>
        </w:rPr>
        <w:t>
      разливка пека, серы, нафталина в различные емкости;</w:t>
      </w:r>
    </w:p>
    <w:bookmarkEnd w:id="6364"/>
    <w:bookmarkStart w:name="z6587" w:id="6365"/>
    <w:p>
      <w:pPr>
        <w:spacing w:after="0"/>
        <w:ind w:left="0"/>
        <w:jc w:val="both"/>
      </w:pPr>
      <w:r>
        <w:rPr>
          <w:rFonts w:ascii="Times New Roman"/>
          <w:b w:val="false"/>
          <w:i w:val="false"/>
          <w:color w:val="000000"/>
          <w:sz w:val="28"/>
        </w:rPr>
        <w:t>
      подготовка емкостей и форм к разливке пека, серы, нафталина;</w:t>
      </w:r>
    </w:p>
    <w:bookmarkEnd w:id="6365"/>
    <w:bookmarkStart w:name="z6588" w:id="6366"/>
    <w:p>
      <w:pPr>
        <w:spacing w:after="0"/>
        <w:ind w:left="0"/>
        <w:jc w:val="both"/>
      </w:pPr>
      <w:r>
        <w:rPr>
          <w:rFonts w:ascii="Times New Roman"/>
          <w:b w:val="false"/>
          <w:i w:val="false"/>
          <w:color w:val="000000"/>
          <w:sz w:val="28"/>
        </w:rPr>
        <w:t>
      отбор проб для анализов;</w:t>
      </w:r>
    </w:p>
    <w:bookmarkEnd w:id="6366"/>
    <w:bookmarkStart w:name="z6589" w:id="6367"/>
    <w:p>
      <w:pPr>
        <w:spacing w:after="0"/>
        <w:ind w:left="0"/>
        <w:jc w:val="both"/>
      </w:pPr>
      <w:r>
        <w:rPr>
          <w:rFonts w:ascii="Times New Roman"/>
          <w:b w:val="false"/>
          <w:i w:val="false"/>
          <w:color w:val="000000"/>
          <w:sz w:val="28"/>
        </w:rPr>
        <w:t>
      выгрузка остывшего нафталина из форм, загрузка его в вагонетки, отвозка на склад и штабелирование;</w:t>
      </w:r>
    </w:p>
    <w:bookmarkEnd w:id="6367"/>
    <w:bookmarkStart w:name="z6590" w:id="6368"/>
    <w:p>
      <w:pPr>
        <w:spacing w:after="0"/>
        <w:ind w:left="0"/>
        <w:jc w:val="both"/>
      </w:pPr>
      <w:r>
        <w:rPr>
          <w:rFonts w:ascii="Times New Roman"/>
          <w:b w:val="false"/>
          <w:i w:val="false"/>
          <w:color w:val="000000"/>
          <w:sz w:val="28"/>
        </w:rPr>
        <w:t>
      участие в ремонте обслуживаемого оборудования.</w:t>
      </w:r>
    </w:p>
    <w:bookmarkEnd w:id="6368"/>
    <w:bookmarkStart w:name="z6591" w:id="6369"/>
    <w:p>
      <w:pPr>
        <w:spacing w:after="0"/>
        <w:ind w:left="0"/>
        <w:jc w:val="both"/>
      </w:pPr>
      <w:r>
        <w:rPr>
          <w:rFonts w:ascii="Times New Roman"/>
          <w:b w:val="false"/>
          <w:i w:val="false"/>
          <w:color w:val="000000"/>
          <w:sz w:val="28"/>
        </w:rPr>
        <w:t>
      949. Должен знать:</w:t>
      </w:r>
    </w:p>
    <w:bookmarkEnd w:id="6369"/>
    <w:bookmarkStart w:name="z6592" w:id="6370"/>
    <w:p>
      <w:pPr>
        <w:spacing w:after="0"/>
        <w:ind w:left="0"/>
        <w:jc w:val="both"/>
      </w:pPr>
      <w:r>
        <w:rPr>
          <w:rFonts w:ascii="Times New Roman"/>
          <w:b w:val="false"/>
          <w:i w:val="false"/>
          <w:color w:val="000000"/>
          <w:sz w:val="28"/>
        </w:rPr>
        <w:t>
      правила разливки пека, серы, нафталина;</w:t>
      </w:r>
    </w:p>
    <w:bookmarkEnd w:id="6370"/>
    <w:bookmarkStart w:name="z6593" w:id="6371"/>
    <w:p>
      <w:pPr>
        <w:spacing w:after="0"/>
        <w:ind w:left="0"/>
        <w:jc w:val="both"/>
      </w:pPr>
      <w:r>
        <w:rPr>
          <w:rFonts w:ascii="Times New Roman"/>
          <w:b w:val="false"/>
          <w:i w:val="false"/>
          <w:color w:val="000000"/>
          <w:sz w:val="28"/>
        </w:rPr>
        <w:t>
      физико-химические свойства пека, серы, нафталина;</w:t>
      </w:r>
    </w:p>
    <w:bookmarkEnd w:id="6371"/>
    <w:bookmarkStart w:name="z6594" w:id="6372"/>
    <w:p>
      <w:pPr>
        <w:spacing w:after="0"/>
        <w:ind w:left="0"/>
        <w:jc w:val="both"/>
      </w:pPr>
      <w:r>
        <w:rPr>
          <w:rFonts w:ascii="Times New Roman"/>
          <w:b w:val="false"/>
          <w:i w:val="false"/>
          <w:color w:val="000000"/>
          <w:sz w:val="28"/>
        </w:rPr>
        <w:t>
      схему коммуникаций;</w:t>
      </w:r>
    </w:p>
    <w:bookmarkEnd w:id="6372"/>
    <w:bookmarkStart w:name="z6595" w:id="6373"/>
    <w:p>
      <w:pPr>
        <w:spacing w:after="0"/>
        <w:ind w:left="0"/>
        <w:jc w:val="both"/>
      </w:pPr>
      <w:r>
        <w:rPr>
          <w:rFonts w:ascii="Times New Roman"/>
          <w:b w:val="false"/>
          <w:i w:val="false"/>
          <w:color w:val="000000"/>
          <w:sz w:val="28"/>
        </w:rPr>
        <w:t>
      требования государственных стандартов, предъявляемые к качеству емкостей;</w:t>
      </w:r>
    </w:p>
    <w:bookmarkEnd w:id="6373"/>
    <w:bookmarkStart w:name="z6596" w:id="6374"/>
    <w:p>
      <w:pPr>
        <w:spacing w:after="0"/>
        <w:ind w:left="0"/>
        <w:jc w:val="both"/>
      </w:pPr>
      <w:r>
        <w:rPr>
          <w:rFonts w:ascii="Times New Roman"/>
          <w:b w:val="false"/>
          <w:i w:val="false"/>
          <w:color w:val="000000"/>
          <w:sz w:val="28"/>
        </w:rPr>
        <w:t>
      правила обращения с вредными и ядовитыми продуктами;</w:t>
      </w:r>
    </w:p>
    <w:bookmarkEnd w:id="6374"/>
    <w:bookmarkStart w:name="z6597" w:id="6375"/>
    <w:p>
      <w:pPr>
        <w:spacing w:after="0"/>
        <w:ind w:left="0"/>
        <w:jc w:val="both"/>
      </w:pPr>
      <w:r>
        <w:rPr>
          <w:rFonts w:ascii="Times New Roman"/>
          <w:b w:val="false"/>
          <w:i w:val="false"/>
          <w:color w:val="000000"/>
          <w:sz w:val="28"/>
        </w:rPr>
        <w:t>
      основы слесарного дела.</w:t>
      </w:r>
    </w:p>
    <w:bookmarkEnd w:id="6375"/>
    <w:bookmarkStart w:name="z6598" w:id="6376"/>
    <w:p>
      <w:pPr>
        <w:spacing w:after="0"/>
        <w:ind w:left="0"/>
        <w:jc w:val="left"/>
      </w:pPr>
      <w:r>
        <w:rPr>
          <w:rFonts w:ascii="Times New Roman"/>
          <w:b/>
          <w:i w:val="false"/>
          <w:color w:val="000000"/>
        </w:rPr>
        <w:t xml:space="preserve"> Параграф 2. Разливщик химической продукции,</w:t>
      </w:r>
      <w:r>
        <w:br/>
      </w:r>
      <w:r>
        <w:rPr>
          <w:rFonts w:ascii="Times New Roman"/>
          <w:b/>
          <w:i w:val="false"/>
          <w:color w:val="000000"/>
        </w:rPr>
        <w:t>3-й разряд</w:t>
      </w:r>
    </w:p>
    <w:bookmarkEnd w:id="6376"/>
    <w:bookmarkStart w:name="z6599" w:id="6377"/>
    <w:p>
      <w:pPr>
        <w:spacing w:after="0"/>
        <w:ind w:left="0"/>
        <w:jc w:val="both"/>
      </w:pPr>
      <w:r>
        <w:rPr>
          <w:rFonts w:ascii="Times New Roman"/>
          <w:b w:val="false"/>
          <w:i w:val="false"/>
          <w:color w:val="000000"/>
          <w:sz w:val="28"/>
        </w:rPr>
        <w:t>
      950. Характеристика работ:</w:t>
      </w:r>
    </w:p>
    <w:bookmarkEnd w:id="6377"/>
    <w:bookmarkStart w:name="z6600" w:id="6378"/>
    <w:p>
      <w:pPr>
        <w:spacing w:after="0"/>
        <w:ind w:left="0"/>
        <w:jc w:val="both"/>
      </w:pPr>
      <w:r>
        <w:rPr>
          <w:rFonts w:ascii="Times New Roman"/>
          <w:b w:val="false"/>
          <w:i w:val="false"/>
          <w:color w:val="000000"/>
          <w:sz w:val="28"/>
        </w:rPr>
        <w:t>
      разливка пека, серы, нафталина из напорного бака, сборника и других емкостей в изложницы, автодозаторы, ванны охлаждения, пековозы, вагоны, термоцистерны, в ванны на сита;</w:t>
      </w:r>
    </w:p>
    <w:bookmarkEnd w:id="6378"/>
    <w:bookmarkStart w:name="z6601" w:id="6379"/>
    <w:p>
      <w:pPr>
        <w:spacing w:after="0"/>
        <w:ind w:left="0"/>
        <w:jc w:val="both"/>
      </w:pPr>
      <w:r>
        <w:rPr>
          <w:rFonts w:ascii="Times New Roman"/>
          <w:b w:val="false"/>
          <w:i w:val="false"/>
          <w:color w:val="000000"/>
          <w:sz w:val="28"/>
        </w:rPr>
        <w:t>
      наблюдение за выпуском и наполнением аппаратуры химической продукцией, за соблюдением нормального обогрева аппаратуры, коммуникаций, состоянием транспорта, запорной аппаратуры, трубопроводов;</w:t>
      </w:r>
    </w:p>
    <w:bookmarkEnd w:id="6379"/>
    <w:bookmarkStart w:name="z6602" w:id="6380"/>
    <w:p>
      <w:pPr>
        <w:spacing w:after="0"/>
        <w:ind w:left="0"/>
        <w:jc w:val="both"/>
      </w:pPr>
      <w:r>
        <w:rPr>
          <w:rFonts w:ascii="Times New Roman"/>
          <w:b w:val="false"/>
          <w:i w:val="false"/>
          <w:color w:val="000000"/>
          <w:sz w:val="28"/>
        </w:rPr>
        <w:t>
      регулирование подачи пара;</w:t>
      </w:r>
    </w:p>
    <w:bookmarkEnd w:id="6380"/>
    <w:bookmarkStart w:name="z6603" w:id="6381"/>
    <w:p>
      <w:pPr>
        <w:spacing w:after="0"/>
        <w:ind w:left="0"/>
        <w:jc w:val="both"/>
      </w:pPr>
      <w:r>
        <w:rPr>
          <w:rFonts w:ascii="Times New Roman"/>
          <w:b w:val="false"/>
          <w:i w:val="false"/>
          <w:color w:val="000000"/>
          <w:sz w:val="28"/>
        </w:rPr>
        <w:t>
      поддержание заданного режима работы аппаратуры;</w:t>
      </w:r>
    </w:p>
    <w:bookmarkEnd w:id="6381"/>
    <w:bookmarkStart w:name="z6604" w:id="6382"/>
    <w:p>
      <w:pPr>
        <w:spacing w:after="0"/>
        <w:ind w:left="0"/>
        <w:jc w:val="both"/>
      </w:pPr>
      <w:r>
        <w:rPr>
          <w:rFonts w:ascii="Times New Roman"/>
          <w:b w:val="false"/>
          <w:i w:val="false"/>
          <w:color w:val="000000"/>
          <w:sz w:val="28"/>
        </w:rPr>
        <w:t>
      обслуживание основного и вспомогательного оборудования. Выемка брикетов нафталина, серы;</w:t>
      </w:r>
    </w:p>
    <w:bookmarkEnd w:id="6382"/>
    <w:bookmarkStart w:name="z6605" w:id="6383"/>
    <w:p>
      <w:pPr>
        <w:spacing w:after="0"/>
        <w:ind w:left="0"/>
        <w:jc w:val="both"/>
      </w:pPr>
      <w:r>
        <w:rPr>
          <w:rFonts w:ascii="Times New Roman"/>
          <w:b w:val="false"/>
          <w:i w:val="false"/>
          <w:color w:val="000000"/>
          <w:sz w:val="28"/>
        </w:rPr>
        <w:t>
      подача пека в бункер;</w:t>
      </w:r>
    </w:p>
    <w:bookmarkEnd w:id="6383"/>
    <w:bookmarkStart w:name="z6606" w:id="6384"/>
    <w:p>
      <w:pPr>
        <w:spacing w:after="0"/>
        <w:ind w:left="0"/>
        <w:jc w:val="both"/>
      </w:pPr>
      <w:r>
        <w:rPr>
          <w:rFonts w:ascii="Times New Roman"/>
          <w:b w:val="false"/>
          <w:i w:val="false"/>
          <w:color w:val="000000"/>
          <w:sz w:val="28"/>
        </w:rPr>
        <w:t>
      смазка механизмов и чистка сит.</w:t>
      </w:r>
    </w:p>
    <w:bookmarkEnd w:id="6384"/>
    <w:bookmarkStart w:name="z6607" w:id="6385"/>
    <w:p>
      <w:pPr>
        <w:spacing w:after="0"/>
        <w:ind w:left="0"/>
        <w:jc w:val="both"/>
      </w:pPr>
      <w:r>
        <w:rPr>
          <w:rFonts w:ascii="Times New Roman"/>
          <w:b w:val="false"/>
          <w:i w:val="false"/>
          <w:color w:val="000000"/>
          <w:sz w:val="28"/>
        </w:rPr>
        <w:t>
      951. Должен знать:</w:t>
      </w:r>
    </w:p>
    <w:bookmarkEnd w:id="6385"/>
    <w:bookmarkStart w:name="z6608" w:id="6386"/>
    <w:p>
      <w:pPr>
        <w:spacing w:after="0"/>
        <w:ind w:left="0"/>
        <w:jc w:val="both"/>
      </w:pPr>
      <w:r>
        <w:rPr>
          <w:rFonts w:ascii="Times New Roman"/>
          <w:b w:val="false"/>
          <w:i w:val="false"/>
          <w:color w:val="000000"/>
          <w:sz w:val="28"/>
        </w:rPr>
        <w:t>
      устройство и правила технической эксплуатации транспортеров, сероприемников, напорных баков, разливочной машины, конденсационного горшка;</w:t>
      </w:r>
    </w:p>
    <w:bookmarkEnd w:id="6386"/>
    <w:bookmarkStart w:name="z6609" w:id="6387"/>
    <w:p>
      <w:pPr>
        <w:spacing w:after="0"/>
        <w:ind w:left="0"/>
        <w:jc w:val="both"/>
      </w:pPr>
      <w:r>
        <w:rPr>
          <w:rFonts w:ascii="Times New Roman"/>
          <w:b w:val="false"/>
          <w:i w:val="false"/>
          <w:color w:val="000000"/>
          <w:sz w:val="28"/>
        </w:rPr>
        <w:t>
      требования государственных стандартов, предъявляемые к качеству химических продуктов;</w:t>
      </w:r>
    </w:p>
    <w:bookmarkEnd w:id="6387"/>
    <w:bookmarkStart w:name="z6610" w:id="6388"/>
    <w:p>
      <w:pPr>
        <w:spacing w:after="0"/>
        <w:ind w:left="0"/>
        <w:jc w:val="both"/>
      </w:pPr>
      <w:r>
        <w:rPr>
          <w:rFonts w:ascii="Times New Roman"/>
          <w:b w:val="false"/>
          <w:i w:val="false"/>
          <w:color w:val="000000"/>
          <w:sz w:val="28"/>
        </w:rPr>
        <w:t>
      слесарное дело.</w:t>
      </w:r>
    </w:p>
    <w:bookmarkEnd w:id="6388"/>
    <w:bookmarkStart w:name="z6611" w:id="6389"/>
    <w:p>
      <w:pPr>
        <w:spacing w:after="0"/>
        <w:ind w:left="0"/>
        <w:jc w:val="left"/>
      </w:pPr>
      <w:r>
        <w:rPr>
          <w:rFonts w:ascii="Times New Roman"/>
          <w:b/>
          <w:i w:val="false"/>
          <w:color w:val="000000"/>
        </w:rPr>
        <w:t xml:space="preserve"> 190. Рамповщик</w:t>
      </w:r>
      <w:r>
        <w:br/>
      </w:r>
      <w:r>
        <w:rPr>
          <w:rFonts w:ascii="Times New Roman"/>
          <w:b/>
          <w:i w:val="false"/>
          <w:color w:val="000000"/>
        </w:rPr>
        <w:t>Параграф 1. Рамповщик, 2-й разряд</w:t>
      </w:r>
    </w:p>
    <w:bookmarkEnd w:id="6389"/>
    <w:bookmarkStart w:name="z6613" w:id="6390"/>
    <w:p>
      <w:pPr>
        <w:spacing w:after="0"/>
        <w:ind w:left="0"/>
        <w:jc w:val="both"/>
      </w:pPr>
      <w:r>
        <w:rPr>
          <w:rFonts w:ascii="Times New Roman"/>
          <w:b w:val="false"/>
          <w:i w:val="false"/>
          <w:color w:val="000000"/>
          <w:sz w:val="28"/>
        </w:rPr>
        <w:t>
      952. Характеристика работ:</w:t>
      </w:r>
    </w:p>
    <w:bookmarkEnd w:id="6390"/>
    <w:bookmarkStart w:name="z6614" w:id="6391"/>
    <w:p>
      <w:pPr>
        <w:spacing w:after="0"/>
        <w:ind w:left="0"/>
        <w:jc w:val="both"/>
      </w:pPr>
      <w:r>
        <w:rPr>
          <w:rFonts w:ascii="Times New Roman"/>
          <w:b w:val="false"/>
          <w:i w:val="false"/>
          <w:color w:val="000000"/>
          <w:sz w:val="28"/>
        </w:rPr>
        <w:t>
      наблюдение за процессом схода кокса на транспортер;</w:t>
      </w:r>
    </w:p>
    <w:bookmarkEnd w:id="6391"/>
    <w:bookmarkStart w:name="z6615" w:id="6392"/>
    <w:p>
      <w:pPr>
        <w:spacing w:after="0"/>
        <w:ind w:left="0"/>
        <w:jc w:val="both"/>
      </w:pPr>
      <w:r>
        <w:rPr>
          <w:rFonts w:ascii="Times New Roman"/>
          <w:b w:val="false"/>
          <w:i w:val="false"/>
          <w:color w:val="000000"/>
          <w:sz w:val="28"/>
        </w:rPr>
        <w:t>
      заливка недотушенного кокса на рампе;</w:t>
      </w:r>
    </w:p>
    <w:bookmarkEnd w:id="6392"/>
    <w:bookmarkStart w:name="z6616" w:id="6393"/>
    <w:p>
      <w:pPr>
        <w:spacing w:after="0"/>
        <w:ind w:left="0"/>
        <w:jc w:val="both"/>
      </w:pPr>
      <w:r>
        <w:rPr>
          <w:rFonts w:ascii="Times New Roman"/>
          <w:b w:val="false"/>
          <w:i w:val="false"/>
          <w:color w:val="000000"/>
          <w:sz w:val="28"/>
        </w:rPr>
        <w:t>
      подача сигналов о пуске и остановке транспортера;</w:t>
      </w:r>
    </w:p>
    <w:bookmarkEnd w:id="6393"/>
    <w:bookmarkStart w:name="z6617" w:id="6394"/>
    <w:p>
      <w:pPr>
        <w:spacing w:after="0"/>
        <w:ind w:left="0"/>
        <w:jc w:val="both"/>
      </w:pPr>
      <w:r>
        <w:rPr>
          <w:rFonts w:ascii="Times New Roman"/>
          <w:b w:val="false"/>
          <w:i w:val="false"/>
          <w:color w:val="000000"/>
          <w:sz w:val="28"/>
        </w:rPr>
        <w:t>
      обслуживание транспортера обратной рампы;</w:t>
      </w:r>
    </w:p>
    <w:bookmarkEnd w:id="6394"/>
    <w:bookmarkStart w:name="z6618" w:id="6395"/>
    <w:p>
      <w:pPr>
        <w:spacing w:after="0"/>
        <w:ind w:left="0"/>
        <w:jc w:val="both"/>
      </w:pPr>
      <w:r>
        <w:rPr>
          <w:rFonts w:ascii="Times New Roman"/>
          <w:b w:val="false"/>
          <w:i w:val="false"/>
          <w:color w:val="000000"/>
          <w:sz w:val="28"/>
        </w:rPr>
        <w:t>
      смазка механизмов;</w:t>
      </w:r>
    </w:p>
    <w:bookmarkEnd w:id="6395"/>
    <w:bookmarkStart w:name="z6619" w:id="6396"/>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6396"/>
    <w:bookmarkStart w:name="z6620" w:id="6397"/>
    <w:p>
      <w:pPr>
        <w:spacing w:after="0"/>
        <w:ind w:left="0"/>
        <w:jc w:val="both"/>
      </w:pPr>
      <w:r>
        <w:rPr>
          <w:rFonts w:ascii="Times New Roman"/>
          <w:b w:val="false"/>
          <w:i w:val="false"/>
          <w:color w:val="000000"/>
          <w:sz w:val="28"/>
        </w:rPr>
        <w:t>
      953. Должен знать:</w:t>
      </w:r>
    </w:p>
    <w:bookmarkEnd w:id="6397"/>
    <w:bookmarkStart w:name="z6621" w:id="6398"/>
    <w:p>
      <w:pPr>
        <w:spacing w:after="0"/>
        <w:ind w:left="0"/>
        <w:jc w:val="both"/>
      </w:pPr>
      <w:r>
        <w:rPr>
          <w:rFonts w:ascii="Times New Roman"/>
          <w:b w:val="false"/>
          <w:i w:val="false"/>
          <w:color w:val="000000"/>
          <w:sz w:val="28"/>
        </w:rPr>
        <w:t>
      устройство механизмов рампы;</w:t>
      </w:r>
    </w:p>
    <w:bookmarkEnd w:id="6398"/>
    <w:bookmarkStart w:name="z6622" w:id="6399"/>
    <w:p>
      <w:pPr>
        <w:spacing w:after="0"/>
        <w:ind w:left="0"/>
        <w:jc w:val="both"/>
      </w:pPr>
      <w:r>
        <w:rPr>
          <w:rFonts w:ascii="Times New Roman"/>
          <w:b w:val="false"/>
          <w:i w:val="false"/>
          <w:color w:val="000000"/>
          <w:sz w:val="28"/>
        </w:rPr>
        <w:t>
      требования, предъявляемые к качеству кокса по влажности и зольности;</w:t>
      </w:r>
    </w:p>
    <w:bookmarkEnd w:id="6399"/>
    <w:bookmarkStart w:name="z6623" w:id="6400"/>
    <w:p>
      <w:pPr>
        <w:spacing w:after="0"/>
        <w:ind w:left="0"/>
        <w:jc w:val="both"/>
      </w:pPr>
      <w:r>
        <w:rPr>
          <w:rFonts w:ascii="Times New Roman"/>
          <w:b w:val="false"/>
          <w:i w:val="false"/>
          <w:color w:val="000000"/>
          <w:sz w:val="28"/>
        </w:rPr>
        <w:t>
      допустимую нагрузку кокса на ленту транспортера;</w:t>
      </w:r>
    </w:p>
    <w:bookmarkEnd w:id="6400"/>
    <w:bookmarkStart w:name="z6624" w:id="6401"/>
    <w:p>
      <w:pPr>
        <w:spacing w:after="0"/>
        <w:ind w:left="0"/>
        <w:jc w:val="both"/>
      </w:pPr>
      <w:r>
        <w:rPr>
          <w:rFonts w:ascii="Times New Roman"/>
          <w:b w:val="false"/>
          <w:i w:val="false"/>
          <w:color w:val="000000"/>
          <w:sz w:val="28"/>
        </w:rPr>
        <w:t>
      слесарное дело.</w:t>
      </w:r>
    </w:p>
    <w:bookmarkEnd w:id="6401"/>
    <w:bookmarkStart w:name="z6625" w:id="6402"/>
    <w:p>
      <w:pPr>
        <w:spacing w:after="0"/>
        <w:ind w:left="0"/>
        <w:jc w:val="both"/>
      </w:pPr>
      <w:r>
        <w:rPr>
          <w:rFonts w:ascii="Times New Roman"/>
          <w:b w:val="false"/>
          <w:i w:val="false"/>
          <w:color w:val="000000"/>
          <w:sz w:val="28"/>
        </w:rPr>
        <w:t>
      При ручной регулировке схода кокса с рампы на транспортерную ленту - 3-й разряд.</w:t>
      </w:r>
    </w:p>
    <w:bookmarkEnd w:id="6402"/>
    <w:bookmarkStart w:name="z6626" w:id="6403"/>
    <w:p>
      <w:pPr>
        <w:spacing w:after="0"/>
        <w:ind w:left="0"/>
        <w:jc w:val="left"/>
      </w:pPr>
      <w:r>
        <w:rPr>
          <w:rFonts w:ascii="Times New Roman"/>
          <w:b/>
          <w:i w:val="false"/>
          <w:color w:val="000000"/>
        </w:rPr>
        <w:t xml:space="preserve"> 191. Скрубберщик-насосчи</w:t>
      </w:r>
      <w:r>
        <w:br/>
      </w:r>
      <w:r>
        <w:rPr>
          <w:rFonts w:ascii="Times New Roman"/>
          <w:b/>
          <w:i w:val="false"/>
          <w:color w:val="000000"/>
        </w:rPr>
        <w:t>Параграф 1. Скрубберщик-насосчик, 2-й разряд</w:t>
      </w:r>
    </w:p>
    <w:bookmarkEnd w:id="6403"/>
    <w:bookmarkStart w:name="z6628" w:id="6404"/>
    <w:p>
      <w:pPr>
        <w:spacing w:after="0"/>
        <w:ind w:left="0"/>
        <w:jc w:val="both"/>
      </w:pPr>
      <w:r>
        <w:rPr>
          <w:rFonts w:ascii="Times New Roman"/>
          <w:b w:val="false"/>
          <w:i w:val="false"/>
          <w:color w:val="000000"/>
          <w:sz w:val="28"/>
        </w:rPr>
        <w:t>
      954. Характеристика работ:</w:t>
      </w:r>
    </w:p>
    <w:bookmarkEnd w:id="6404"/>
    <w:bookmarkStart w:name="z6629" w:id="6405"/>
    <w:p>
      <w:pPr>
        <w:spacing w:after="0"/>
        <w:ind w:left="0"/>
        <w:jc w:val="both"/>
      </w:pPr>
      <w:r>
        <w:rPr>
          <w:rFonts w:ascii="Times New Roman"/>
          <w:b w:val="false"/>
          <w:i w:val="false"/>
          <w:color w:val="000000"/>
          <w:sz w:val="28"/>
        </w:rPr>
        <w:t>
      регулирование режима работы скрубберов и оросительных холодильников на агрегатах получения сырого бензола с часовой производительностью до 1,5 т. Подача, масла на скрубберы и колонны;</w:t>
      </w:r>
    </w:p>
    <w:bookmarkEnd w:id="6405"/>
    <w:bookmarkStart w:name="z6630" w:id="6406"/>
    <w:p>
      <w:pPr>
        <w:spacing w:after="0"/>
        <w:ind w:left="0"/>
        <w:jc w:val="both"/>
      </w:pPr>
      <w:r>
        <w:rPr>
          <w:rFonts w:ascii="Times New Roman"/>
          <w:b w:val="false"/>
          <w:i w:val="false"/>
          <w:color w:val="000000"/>
          <w:sz w:val="28"/>
        </w:rPr>
        <w:t>
      наблюдение за работой насосов конечных холодильников и скрубберов и за уровнем масла в рабочих емкостях;</w:t>
      </w:r>
    </w:p>
    <w:bookmarkEnd w:id="6406"/>
    <w:bookmarkStart w:name="z6631" w:id="6407"/>
    <w:p>
      <w:pPr>
        <w:spacing w:after="0"/>
        <w:ind w:left="0"/>
        <w:jc w:val="both"/>
      </w:pPr>
      <w:r>
        <w:rPr>
          <w:rFonts w:ascii="Times New Roman"/>
          <w:b w:val="false"/>
          <w:i w:val="false"/>
          <w:color w:val="000000"/>
          <w:sz w:val="28"/>
        </w:rPr>
        <w:t>
      проверка сопротивления скрубберов и участков газопровода;</w:t>
      </w:r>
    </w:p>
    <w:bookmarkEnd w:id="6407"/>
    <w:bookmarkStart w:name="z6632" w:id="6408"/>
    <w:p>
      <w:pPr>
        <w:spacing w:after="0"/>
        <w:ind w:left="0"/>
        <w:jc w:val="both"/>
      </w:pPr>
      <w:r>
        <w:rPr>
          <w:rFonts w:ascii="Times New Roman"/>
          <w:b w:val="false"/>
          <w:i w:val="false"/>
          <w:color w:val="000000"/>
          <w:sz w:val="28"/>
        </w:rPr>
        <w:t>
      поддержание постоянного уровня масла в сборниках;</w:t>
      </w:r>
    </w:p>
    <w:bookmarkEnd w:id="6408"/>
    <w:bookmarkStart w:name="z6633" w:id="6409"/>
    <w:p>
      <w:pPr>
        <w:spacing w:after="0"/>
        <w:ind w:left="0"/>
        <w:jc w:val="both"/>
      </w:pPr>
      <w:r>
        <w:rPr>
          <w:rFonts w:ascii="Times New Roman"/>
          <w:b w:val="false"/>
          <w:i w:val="false"/>
          <w:color w:val="000000"/>
          <w:sz w:val="28"/>
        </w:rPr>
        <w:t>
      пропарка скрубберов;</w:t>
      </w:r>
    </w:p>
    <w:bookmarkEnd w:id="6409"/>
    <w:bookmarkStart w:name="z6634" w:id="6410"/>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6410"/>
    <w:bookmarkStart w:name="z6635" w:id="6411"/>
    <w:p>
      <w:pPr>
        <w:spacing w:after="0"/>
        <w:ind w:left="0"/>
        <w:jc w:val="both"/>
      </w:pPr>
      <w:r>
        <w:rPr>
          <w:rFonts w:ascii="Times New Roman"/>
          <w:b w:val="false"/>
          <w:i w:val="false"/>
          <w:color w:val="000000"/>
          <w:sz w:val="28"/>
        </w:rPr>
        <w:t>
      955. Должен знать:</w:t>
      </w:r>
    </w:p>
    <w:bookmarkEnd w:id="6411"/>
    <w:bookmarkStart w:name="z6636" w:id="6412"/>
    <w:p>
      <w:pPr>
        <w:spacing w:after="0"/>
        <w:ind w:left="0"/>
        <w:jc w:val="both"/>
      </w:pPr>
      <w:r>
        <w:rPr>
          <w:rFonts w:ascii="Times New Roman"/>
          <w:b w:val="false"/>
          <w:i w:val="false"/>
          <w:color w:val="000000"/>
          <w:sz w:val="28"/>
        </w:rPr>
        <w:t>
      устройство и принцип работы скрубберов, гидрозатворов и насосов;</w:t>
      </w:r>
    </w:p>
    <w:bookmarkEnd w:id="6412"/>
    <w:bookmarkStart w:name="z6637" w:id="6413"/>
    <w:p>
      <w:pPr>
        <w:spacing w:after="0"/>
        <w:ind w:left="0"/>
        <w:jc w:val="both"/>
      </w:pPr>
      <w:r>
        <w:rPr>
          <w:rFonts w:ascii="Times New Roman"/>
          <w:b w:val="false"/>
          <w:i w:val="false"/>
          <w:color w:val="000000"/>
          <w:sz w:val="28"/>
        </w:rPr>
        <w:t>
      свойства поглотительного масла;</w:t>
      </w:r>
    </w:p>
    <w:bookmarkEnd w:id="6413"/>
    <w:bookmarkStart w:name="z6638" w:id="6414"/>
    <w:p>
      <w:pPr>
        <w:spacing w:after="0"/>
        <w:ind w:left="0"/>
        <w:jc w:val="both"/>
      </w:pPr>
      <w:r>
        <w:rPr>
          <w:rFonts w:ascii="Times New Roman"/>
          <w:b w:val="false"/>
          <w:i w:val="false"/>
          <w:color w:val="000000"/>
          <w:sz w:val="28"/>
        </w:rPr>
        <w:t>
      технологию поглощения бензола и аммиака;</w:t>
      </w:r>
    </w:p>
    <w:bookmarkEnd w:id="6414"/>
    <w:bookmarkStart w:name="z6639" w:id="6415"/>
    <w:p>
      <w:pPr>
        <w:spacing w:after="0"/>
        <w:ind w:left="0"/>
        <w:jc w:val="both"/>
      </w:pPr>
      <w:r>
        <w:rPr>
          <w:rFonts w:ascii="Times New Roman"/>
          <w:b w:val="false"/>
          <w:i w:val="false"/>
          <w:color w:val="000000"/>
          <w:sz w:val="28"/>
        </w:rPr>
        <w:t>
      порядок включения и выключения скрубберов и конечного холодильника;</w:t>
      </w:r>
    </w:p>
    <w:bookmarkEnd w:id="6415"/>
    <w:bookmarkStart w:name="z6640" w:id="6416"/>
    <w:p>
      <w:pPr>
        <w:spacing w:after="0"/>
        <w:ind w:left="0"/>
        <w:jc w:val="both"/>
      </w:pPr>
      <w:r>
        <w:rPr>
          <w:rFonts w:ascii="Times New Roman"/>
          <w:b w:val="false"/>
          <w:i w:val="false"/>
          <w:color w:val="000000"/>
          <w:sz w:val="28"/>
        </w:rPr>
        <w:t>
      схему коммуникаций; слесарное дело.</w:t>
      </w:r>
    </w:p>
    <w:bookmarkEnd w:id="6416"/>
    <w:bookmarkStart w:name="z6641" w:id="6417"/>
    <w:p>
      <w:pPr>
        <w:spacing w:after="0"/>
        <w:ind w:left="0"/>
        <w:jc w:val="both"/>
      </w:pPr>
      <w:r>
        <w:rPr>
          <w:rFonts w:ascii="Times New Roman"/>
          <w:b w:val="false"/>
          <w:i w:val="false"/>
          <w:color w:val="000000"/>
          <w:sz w:val="28"/>
        </w:rPr>
        <w:t>
      При обслуживании скрубберов и оросительных холодильников на агрегатах получения сырого бензола с часовой производительностью свыше 1,5 т - 3-й разряд.</w:t>
      </w:r>
    </w:p>
    <w:bookmarkEnd w:id="6417"/>
    <w:bookmarkStart w:name="z6642" w:id="6418"/>
    <w:p>
      <w:pPr>
        <w:spacing w:after="0"/>
        <w:ind w:left="0"/>
        <w:jc w:val="left"/>
      </w:pPr>
      <w:r>
        <w:rPr>
          <w:rFonts w:ascii="Times New Roman"/>
          <w:b/>
          <w:i w:val="false"/>
          <w:color w:val="000000"/>
        </w:rPr>
        <w:t xml:space="preserve"> 192. Сортировщик кокса</w:t>
      </w:r>
      <w:r>
        <w:br/>
      </w:r>
      <w:r>
        <w:rPr>
          <w:rFonts w:ascii="Times New Roman"/>
          <w:b/>
          <w:i w:val="false"/>
          <w:color w:val="000000"/>
        </w:rPr>
        <w:t>Параграф 1. Сортировщик кокса, 1-й разряд</w:t>
      </w:r>
    </w:p>
    <w:bookmarkEnd w:id="6418"/>
    <w:bookmarkStart w:name="z6644" w:id="6419"/>
    <w:p>
      <w:pPr>
        <w:spacing w:after="0"/>
        <w:ind w:left="0"/>
        <w:jc w:val="both"/>
      </w:pPr>
      <w:r>
        <w:rPr>
          <w:rFonts w:ascii="Times New Roman"/>
          <w:b w:val="false"/>
          <w:i w:val="false"/>
          <w:color w:val="000000"/>
          <w:sz w:val="28"/>
        </w:rPr>
        <w:t>
      956. Характеристика работ:</w:t>
      </w:r>
    </w:p>
    <w:bookmarkEnd w:id="6419"/>
    <w:bookmarkStart w:name="z6645" w:id="6420"/>
    <w:p>
      <w:pPr>
        <w:spacing w:after="0"/>
        <w:ind w:left="0"/>
        <w:jc w:val="both"/>
      </w:pPr>
      <w:r>
        <w:rPr>
          <w:rFonts w:ascii="Times New Roman"/>
          <w:b w:val="false"/>
          <w:i w:val="false"/>
          <w:color w:val="000000"/>
          <w:sz w:val="28"/>
        </w:rPr>
        <w:t>
      участие в сортировке кокса на агрегатах с часовой производительностью до 120 т валового кокса, пуске и остановке транспортеров и валковых грохотов;</w:t>
      </w:r>
    </w:p>
    <w:bookmarkEnd w:id="6420"/>
    <w:bookmarkStart w:name="z6646" w:id="6421"/>
    <w:p>
      <w:pPr>
        <w:spacing w:after="0"/>
        <w:ind w:left="0"/>
        <w:jc w:val="both"/>
      </w:pPr>
      <w:r>
        <w:rPr>
          <w:rFonts w:ascii="Times New Roman"/>
          <w:b w:val="false"/>
          <w:i w:val="false"/>
          <w:color w:val="000000"/>
          <w:sz w:val="28"/>
        </w:rPr>
        <w:t>
      подача сигналов о загрузке транспортеров и попадании горящего кокса на транспортер;</w:t>
      </w:r>
    </w:p>
    <w:bookmarkEnd w:id="6421"/>
    <w:bookmarkStart w:name="z6647" w:id="6422"/>
    <w:p>
      <w:pPr>
        <w:spacing w:after="0"/>
        <w:ind w:left="0"/>
        <w:jc w:val="both"/>
      </w:pPr>
      <w:r>
        <w:rPr>
          <w:rFonts w:ascii="Times New Roman"/>
          <w:b w:val="false"/>
          <w:i w:val="false"/>
          <w:color w:val="000000"/>
          <w:sz w:val="28"/>
        </w:rPr>
        <w:t>
      контроль за состоянием грохотов и транспортеров;</w:t>
      </w:r>
    </w:p>
    <w:bookmarkEnd w:id="6422"/>
    <w:bookmarkStart w:name="z6648" w:id="6423"/>
    <w:p>
      <w:pPr>
        <w:spacing w:after="0"/>
        <w:ind w:left="0"/>
        <w:jc w:val="both"/>
      </w:pPr>
      <w:r>
        <w:rPr>
          <w:rFonts w:ascii="Times New Roman"/>
          <w:b w:val="false"/>
          <w:i w:val="false"/>
          <w:color w:val="000000"/>
          <w:sz w:val="28"/>
        </w:rPr>
        <w:t>
      контроль качества сортировки кокса;</w:t>
      </w:r>
    </w:p>
    <w:bookmarkEnd w:id="6423"/>
    <w:bookmarkStart w:name="z6649" w:id="6424"/>
    <w:p>
      <w:pPr>
        <w:spacing w:after="0"/>
        <w:ind w:left="0"/>
        <w:jc w:val="both"/>
      </w:pPr>
      <w:r>
        <w:rPr>
          <w:rFonts w:ascii="Times New Roman"/>
          <w:b w:val="false"/>
          <w:i w:val="false"/>
          <w:color w:val="000000"/>
          <w:sz w:val="28"/>
        </w:rPr>
        <w:t>
      наблюдение за наполнением бункеров и отгрузкой кокса;</w:t>
      </w:r>
    </w:p>
    <w:bookmarkEnd w:id="6424"/>
    <w:bookmarkStart w:name="z6650" w:id="6425"/>
    <w:p>
      <w:pPr>
        <w:spacing w:after="0"/>
        <w:ind w:left="0"/>
        <w:jc w:val="both"/>
      </w:pPr>
      <w:r>
        <w:rPr>
          <w:rFonts w:ascii="Times New Roman"/>
          <w:b w:val="false"/>
          <w:i w:val="false"/>
          <w:color w:val="000000"/>
          <w:sz w:val="28"/>
        </w:rPr>
        <w:t>
      переключение подачи кокса;</w:t>
      </w:r>
    </w:p>
    <w:bookmarkEnd w:id="6425"/>
    <w:bookmarkStart w:name="z6651" w:id="6426"/>
    <w:p>
      <w:pPr>
        <w:spacing w:after="0"/>
        <w:ind w:left="0"/>
        <w:jc w:val="both"/>
      </w:pPr>
      <w:r>
        <w:rPr>
          <w:rFonts w:ascii="Times New Roman"/>
          <w:b w:val="false"/>
          <w:i w:val="false"/>
          <w:color w:val="000000"/>
          <w:sz w:val="28"/>
        </w:rPr>
        <w:t>
      смазка механизмов;</w:t>
      </w:r>
    </w:p>
    <w:bookmarkEnd w:id="6426"/>
    <w:bookmarkStart w:name="z6652" w:id="6427"/>
    <w:p>
      <w:pPr>
        <w:spacing w:after="0"/>
        <w:ind w:left="0"/>
        <w:jc w:val="both"/>
      </w:pPr>
      <w:r>
        <w:rPr>
          <w:rFonts w:ascii="Times New Roman"/>
          <w:b w:val="false"/>
          <w:i w:val="false"/>
          <w:color w:val="000000"/>
          <w:sz w:val="28"/>
        </w:rPr>
        <w:t>
      уборка закрепленного участка;</w:t>
      </w:r>
    </w:p>
    <w:bookmarkEnd w:id="6427"/>
    <w:bookmarkStart w:name="z6653" w:id="6428"/>
    <w:p>
      <w:pPr>
        <w:spacing w:after="0"/>
        <w:ind w:left="0"/>
        <w:jc w:val="both"/>
      </w:pPr>
      <w:r>
        <w:rPr>
          <w:rFonts w:ascii="Times New Roman"/>
          <w:b w:val="false"/>
          <w:i w:val="false"/>
          <w:color w:val="000000"/>
          <w:sz w:val="28"/>
        </w:rPr>
        <w:t>
      участие в выявлении и устранении неисправностей в работе обслуживаемого оборудования.</w:t>
      </w:r>
    </w:p>
    <w:bookmarkEnd w:id="6428"/>
    <w:bookmarkStart w:name="z6654" w:id="6429"/>
    <w:p>
      <w:pPr>
        <w:spacing w:after="0"/>
        <w:ind w:left="0"/>
        <w:jc w:val="both"/>
      </w:pPr>
      <w:r>
        <w:rPr>
          <w:rFonts w:ascii="Times New Roman"/>
          <w:b w:val="false"/>
          <w:i w:val="false"/>
          <w:color w:val="000000"/>
          <w:sz w:val="28"/>
        </w:rPr>
        <w:t>
      957. Должен знать:</w:t>
      </w:r>
    </w:p>
    <w:bookmarkEnd w:id="6429"/>
    <w:bookmarkStart w:name="z6655" w:id="6430"/>
    <w:p>
      <w:pPr>
        <w:spacing w:after="0"/>
        <w:ind w:left="0"/>
        <w:jc w:val="both"/>
      </w:pPr>
      <w:r>
        <w:rPr>
          <w:rFonts w:ascii="Times New Roman"/>
          <w:b w:val="false"/>
          <w:i w:val="false"/>
          <w:color w:val="000000"/>
          <w:sz w:val="28"/>
        </w:rPr>
        <w:t>
      принцип работы грохотов, транспортеров;</w:t>
      </w:r>
    </w:p>
    <w:bookmarkEnd w:id="6430"/>
    <w:bookmarkStart w:name="z6656" w:id="6431"/>
    <w:p>
      <w:pPr>
        <w:spacing w:after="0"/>
        <w:ind w:left="0"/>
        <w:jc w:val="both"/>
      </w:pPr>
      <w:r>
        <w:rPr>
          <w:rFonts w:ascii="Times New Roman"/>
          <w:b w:val="false"/>
          <w:i w:val="false"/>
          <w:color w:val="000000"/>
          <w:sz w:val="28"/>
        </w:rPr>
        <w:t>
      правила пуска и остановки электродвигателей, транспортеров и грохотов;</w:t>
      </w:r>
    </w:p>
    <w:bookmarkEnd w:id="6431"/>
    <w:bookmarkStart w:name="z6657" w:id="6432"/>
    <w:p>
      <w:pPr>
        <w:spacing w:after="0"/>
        <w:ind w:left="0"/>
        <w:jc w:val="both"/>
      </w:pPr>
      <w:r>
        <w:rPr>
          <w:rFonts w:ascii="Times New Roman"/>
          <w:b w:val="false"/>
          <w:i w:val="false"/>
          <w:color w:val="000000"/>
          <w:sz w:val="28"/>
        </w:rPr>
        <w:t>
      установленную классификацию кокса по сортам;</w:t>
      </w:r>
    </w:p>
    <w:bookmarkEnd w:id="6432"/>
    <w:bookmarkStart w:name="z6658" w:id="6433"/>
    <w:p>
      <w:pPr>
        <w:spacing w:after="0"/>
        <w:ind w:left="0"/>
        <w:jc w:val="both"/>
      </w:pPr>
      <w:r>
        <w:rPr>
          <w:rFonts w:ascii="Times New Roman"/>
          <w:b w:val="false"/>
          <w:i w:val="false"/>
          <w:color w:val="000000"/>
          <w:sz w:val="28"/>
        </w:rPr>
        <w:t>
      систему сигнализации и автоблокировки;</w:t>
      </w:r>
    </w:p>
    <w:bookmarkEnd w:id="6433"/>
    <w:bookmarkStart w:name="z6659" w:id="6434"/>
    <w:p>
      <w:pPr>
        <w:spacing w:after="0"/>
        <w:ind w:left="0"/>
        <w:jc w:val="both"/>
      </w:pPr>
      <w:r>
        <w:rPr>
          <w:rFonts w:ascii="Times New Roman"/>
          <w:b w:val="false"/>
          <w:i w:val="false"/>
          <w:color w:val="000000"/>
          <w:sz w:val="28"/>
        </w:rPr>
        <w:t>
      основы слесарного дела.</w:t>
      </w:r>
    </w:p>
    <w:bookmarkEnd w:id="6434"/>
    <w:bookmarkStart w:name="z6660" w:id="6435"/>
    <w:p>
      <w:pPr>
        <w:spacing w:after="0"/>
        <w:ind w:left="0"/>
        <w:jc w:val="both"/>
      </w:pPr>
      <w:r>
        <w:rPr>
          <w:rFonts w:ascii="Times New Roman"/>
          <w:b w:val="false"/>
          <w:i w:val="false"/>
          <w:color w:val="000000"/>
          <w:sz w:val="28"/>
        </w:rPr>
        <w:t>
      При участии в сортировке кокса на агрегатах с часовой производительностью свыше 120 т валового кокса - 2-й разряд.</w:t>
      </w:r>
    </w:p>
    <w:bookmarkEnd w:id="6435"/>
    <w:bookmarkStart w:name="z6661" w:id="6436"/>
    <w:p>
      <w:pPr>
        <w:spacing w:after="0"/>
        <w:ind w:left="0"/>
        <w:jc w:val="left"/>
      </w:pPr>
      <w:r>
        <w:rPr>
          <w:rFonts w:ascii="Times New Roman"/>
          <w:b/>
          <w:i w:val="false"/>
          <w:color w:val="000000"/>
        </w:rPr>
        <w:t xml:space="preserve"> Параграф 2. Сортировщик кокса, 4-й разряд</w:t>
      </w:r>
    </w:p>
    <w:bookmarkEnd w:id="6436"/>
    <w:bookmarkStart w:name="z6662" w:id="6437"/>
    <w:p>
      <w:pPr>
        <w:spacing w:after="0"/>
        <w:ind w:left="0"/>
        <w:jc w:val="both"/>
      </w:pPr>
      <w:r>
        <w:rPr>
          <w:rFonts w:ascii="Times New Roman"/>
          <w:b w:val="false"/>
          <w:i w:val="false"/>
          <w:color w:val="000000"/>
          <w:sz w:val="28"/>
        </w:rPr>
        <w:t>
      958. Характеристика работ:</w:t>
      </w:r>
    </w:p>
    <w:bookmarkEnd w:id="6437"/>
    <w:bookmarkStart w:name="z6663" w:id="6438"/>
    <w:p>
      <w:pPr>
        <w:spacing w:after="0"/>
        <w:ind w:left="0"/>
        <w:jc w:val="both"/>
      </w:pPr>
      <w:r>
        <w:rPr>
          <w:rFonts w:ascii="Times New Roman"/>
          <w:b w:val="false"/>
          <w:i w:val="false"/>
          <w:color w:val="000000"/>
          <w:sz w:val="28"/>
        </w:rPr>
        <w:t>
      ведение процесса сортировки кокса на агрегатах с часовой производительностью до 120 т валового кокса;</w:t>
      </w:r>
    </w:p>
    <w:bookmarkEnd w:id="6438"/>
    <w:bookmarkStart w:name="z6664" w:id="6439"/>
    <w:p>
      <w:pPr>
        <w:spacing w:after="0"/>
        <w:ind w:left="0"/>
        <w:jc w:val="both"/>
      </w:pPr>
      <w:r>
        <w:rPr>
          <w:rFonts w:ascii="Times New Roman"/>
          <w:b w:val="false"/>
          <w:i w:val="false"/>
          <w:color w:val="000000"/>
          <w:sz w:val="28"/>
        </w:rPr>
        <w:t>
      наблюдение за работой механизмов оборудования коксосортировки и рампы, равномерностью влажности кокса;</w:t>
      </w:r>
    </w:p>
    <w:bookmarkEnd w:id="6439"/>
    <w:bookmarkStart w:name="z6665" w:id="6440"/>
    <w:p>
      <w:pPr>
        <w:spacing w:after="0"/>
        <w:ind w:left="0"/>
        <w:jc w:val="both"/>
      </w:pPr>
      <w:r>
        <w:rPr>
          <w:rFonts w:ascii="Times New Roman"/>
          <w:b w:val="false"/>
          <w:i w:val="false"/>
          <w:color w:val="000000"/>
          <w:sz w:val="28"/>
        </w:rPr>
        <w:t>
      обеспечение нормальной работы по приему кокса с рампы на транспортер и сортировке кокса, равномерной загрузки лент коксосортировки;</w:t>
      </w:r>
    </w:p>
    <w:bookmarkEnd w:id="6440"/>
    <w:bookmarkStart w:name="z6666" w:id="6441"/>
    <w:p>
      <w:pPr>
        <w:spacing w:after="0"/>
        <w:ind w:left="0"/>
        <w:jc w:val="both"/>
      </w:pPr>
      <w:r>
        <w:rPr>
          <w:rFonts w:ascii="Times New Roman"/>
          <w:b w:val="false"/>
          <w:i w:val="false"/>
          <w:color w:val="000000"/>
          <w:sz w:val="28"/>
        </w:rPr>
        <w:t>
      наблюдение за остатком кокса в бункерах;</w:t>
      </w:r>
    </w:p>
    <w:bookmarkEnd w:id="6441"/>
    <w:bookmarkStart w:name="z6667" w:id="6442"/>
    <w:p>
      <w:pPr>
        <w:spacing w:after="0"/>
        <w:ind w:left="0"/>
        <w:jc w:val="both"/>
      </w:pPr>
      <w:r>
        <w:rPr>
          <w:rFonts w:ascii="Times New Roman"/>
          <w:b w:val="false"/>
          <w:i w:val="false"/>
          <w:color w:val="000000"/>
          <w:sz w:val="28"/>
        </w:rPr>
        <w:t>
      отправка кокса потребителям;</w:t>
      </w:r>
    </w:p>
    <w:bookmarkEnd w:id="6442"/>
    <w:bookmarkStart w:name="z6668" w:id="6443"/>
    <w:p>
      <w:pPr>
        <w:spacing w:after="0"/>
        <w:ind w:left="0"/>
        <w:jc w:val="both"/>
      </w:pPr>
      <w:r>
        <w:rPr>
          <w:rFonts w:ascii="Times New Roman"/>
          <w:b w:val="false"/>
          <w:i w:val="false"/>
          <w:color w:val="000000"/>
          <w:sz w:val="28"/>
        </w:rPr>
        <w:t>
      ведение учета отгруженного кокса за смену.</w:t>
      </w:r>
    </w:p>
    <w:bookmarkEnd w:id="6443"/>
    <w:bookmarkStart w:name="z6669" w:id="6444"/>
    <w:p>
      <w:pPr>
        <w:spacing w:after="0"/>
        <w:ind w:left="0"/>
        <w:jc w:val="both"/>
      </w:pPr>
      <w:r>
        <w:rPr>
          <w:rFonts w:ascii="Times New Roman"/>
          <w:b w:val="false"/>
          <w:i w:val="false"/>
          <w:color w:val="000000"/>
          <w:sz w:val="28"/>
        </w:rPr>
        <w:t>
      959. Должен знать:</w:t>
      </w:r>
    </w:p>
    <w:bookmarkEnd w:id="6444"/>
    <w:bookmarkStart w:name="z6670" w:id="6445"/>
    <w:p>
      <w:pPr>
        <w:spacing w:after="0"/>
        <w:ind w:left="0"/>
        <w:jc w:val="both"/>
      </w:pPr>
      <w:r>
        <w:rPr>
          <w:rFonts w:ascii="Times New Roman"/>
          <w:b w:val="false"/>
          <w:i w:val="false"/>
          <w:color w:val="000000"/>
          <w:sz w:val="28"/>
        </w:rPr>
        <w:t>
      устройство, принцип работы и правила технической эксплуатации коксосортировки;</w:t>
      </w:r>
    </w:p>
    <w:bookmarkEnd w:id="6445"/>
    <w:bookmarkStart w:name="z6671" w:id="6446"/>
    <w:p>
      <w:pPr>
        <w:spacing w:after="0"/>
        <w:ind w:left="0"/>
        <w:jc w:val="both"/>
      </w:pPr>
      <w:r>
        <w:rPr>
          <w:rFonts w:ascii="Times New Roman"/>
          <w:b w:val="false"/>
          <w:i w:val="false"/>
          <w:color w:val="000000"/>
          <w:sz w:val="28"/>
        </w:rPr>
        <w:t>
      требования государственных стандартов, предъявляемые к качеству кокса;</w:t>
      </w:r>
    </w:p>
    <w:bookmarkEnd w:id="6446"/>
    <w:bookmarkStart w:name="z6672" w:id="6447"/>
    <w:p>
      <w:pPr>
        <w:spacing w:after="0"/>
        <w:ind w:left="0"/>
        <w:jc w:val="both"/>
      </w:pPr>
      <w:r>
        <w:rPr>
          <w:rFonts w:ascii="Times New Roman"/>
          <w:b w:val="false"/>
          <w:i w:val="false"/>
          <w:color w:val="000000"/>
          <w:sz w:val="28"/>
        </w:rPr>
        <w:t>
      слесарное дело.</w:t>
      </w:r>
    </w:p>
    <w:bookmarkEnd w:id="6447"/>
    <w:bookmarkStart w:name="z6673" w:id="6448"/>
    <w:p>
      <w:pPr>
        <w:spacing w:after="0"/>
        <w:ind w:left="0"/>
        <w:jc w:val="both"/>
      </w:pPr>
      <w:r>
        <w:rPr>
          <w:rFonts w:ascii="Times New Roman"/>
          <w:b w:val="false"/>
          <w:i w:val="false"/>
          <w:color w:val="000000"/>
          <w:sz w:val="28"/>
        </w:rPr>
        <w:t>
      При ведении процесса сортировки кокса на агрегатах с часовой производительностью свыше 120 т валового кокса - 5-й разряд.</w:t>
      </w:r>
    </w:p>
    <w:bookmarkEnd w:id="6448"/>
    <w:bookmarkStart w:name="z6674" w:id="6449"/>
    <w:p>
      <w:pPr>
        <w:spacing w:after="0"/>
        <w:ind w:left="0"/>
        <w:jc w:val="left"/>
      </w:pPr>
      <w:r>
        <w:rPr>
          <w:rFonts w:ascii="Times New Roman"/>
          <w:b/>
          <w:i w:val="false"/>
          <w:color w:val="000000"/>
        </w:rPr>
        <w:t xml:space="preserve"> 193. Тоннельщик</w:t>
      </w:r>
      <w:r>
        <w:br/>
      </w:r>
      <w:r>
        <w:rPr>
          <w:rFonts w:ascii="Times New Roman"/>
          <w:b/>
          <w:i w:val="false"/>
          <w:color w:val="000000"/>
        </w:rPr>
        <w:t>Параграф 1. Тоннельщик, 2-й разряд</w:t>
      </w:r>
    </w:p>
    <w:bookmarkEnd w:id="6449"/>
    <w:bookmarkStart w:name="z6676" w:id="6450"/>
    <w:p>
      <w:pPr>
        <w:spacing w:after="0"/>
        <w:ind w:left="0"/>
        <w:jc w:val="both"/>
      </w:pPr>
      <w:r>
        <w:rPr>
          <w:rFonts w:ascii="Times New Roman"/>
          <w:b w:val="false"/>
          <w:i w:val="false"/>
          <w:color w:val="000000"/>
          <w:sz w:val="28"/>
        </w:rPr>
        <w:t>
      960. Характеристика работ:</w:t>
      </w:r>
    </w:p>
    <w:bookmarkEnd w:id="6450"/>
    <w:bookmarkStart w:name="z6677" w:id="6451"/>
    <w:p>
      <w:pPr>
        <w:spacing w:after="0"/>
        <w:ind w:left="0"/>
        <w:jc w:val="both"/>
      </w:pPr>
      <w:r>
        <w:rPr>
          <w:rFonts w:ascii="Times New Roman"/>
          <w:b w:val="false"/>
          <w:i w:val="false"/>
          <w:color w:val="000000"/>
          <w:sz w:val="28"/>
        </w:rPr>
        <w:t>
      проверка состояния газоподводящей и газоотводящей арматуры в тоннелях печей коксовых батарей с объемом камер до 40 м3.</w:t>
      </w:r>
    </w:p>
    <w:bookmarkEnd w:id="6451"/>
    <w:bookmarkStart w:name="z6678" w:id="6452"/>
    <w:p>
      <w:pPr>
        <w:spacing w:after="0"/>
        <w:ind w:left="0"/>
        <w:jc w:val="both"/>
      </w:pPr>
      <w:r>
        <w:rPr>
          <w:rFonts w:ascii="Times New Roman"/>
          <w:b w:val="false"/>
          <w:i w:val="false"/>
          <w:color w:val="000000"/>
          <w:sz w:val="28"/>
        </w:rPr>
        <w:t>
      очистка газоподводящей арматуры коксового и доменного газов от коррозии, пыли и отложений;</w:t>
      </w:r>
    </w:p>
    <w:bookmarkEnd w:id="6452"/>
    <w:bookmarkStart w:name="z6679" w:id="6453"/>
    <w:p>
      <w:pPr>
        <w:spacing w:after="0"/>
        <w:ind w:left="0"/>
        <w:jc w:val="both"/>
      </w:pPr>
      <w:r>
        <w:rPr>
          <w:rFonts w:ascii="Times New Roman"/>
          <w:b w:val="false"/>
          <w:i w:val="false"/>
          <w:color w:val="000000"/>
          <w:sz w:val="28"/>
        </w:rPr>
        <w:t>
      проверка работы и состояния кантовочных приспособлений;</w:t>
      </w:r>
    </w:p>
    <w:bookmarkEnd w:id="6453"/>
    <w:bookmarkStart w:name="z6680" w:id="6454"/>
    <w:p>
      <w:pPr>
        <w:spacing w:after="0"/>
        <w:ind w:left="0"/>
        <w:jc w:val="both"/>
      </w:pPr>
      <w:r>
        <w:rPr>
          <w:rFonts w:ascii="Times New Roman"/>
          <w:b w:val="false"/>
          <w:i w:val="false"/>
          <w:color w:val="000000"/>
          <w:sz w:val="28"/>
        </w:rPr>
        <w:t>
      контроль натяжения кантовочных тросов, состояния гидрозатворов, исправности кантовочного троса, роликов, штоков, крышек крана;</w:t>
      </w:r>
    </w:p>
    <w:bookmarkEnd w:id="6454"/>
    <w:bookmarkStart w:name="z6681" w:id="6455"/>
    <w:p>
      <w:pPr>
        <w:spacing w:after="0"/>
        <w:ind w:left="0"/>
        <w:jc w:val="both"/>
      </w:pPr>
      <w:r>
        <w:rPr>
          <w:rFonts w:ascii="Times New Roman"/>
          <w:b w:val="false"/>
          <w:i w:val="false"/>
          <w:color w:val="000000"/>
          <w:sz w:val="28"/>
        </w:rPr>
        <w:t>
      заполнение гидрозатворов водой и спуск конденсата;</w:t>
      </w:r>
    </w:p>
    <w:bookmarkEnd w:id="6455"/>
    <w:bookmarkStart w:name="z6682" w:id="6456"/>
    <w:p>
      <w:pPr>
        <w:spacing w:after="0"/>
        <w:ind w:left="0"/>
        <w:jc w:val="both"/>
      </w:pPr>
      <w:r>
        <w:rPr>
          <w:rFonts w:ascii="Times New Roman"/>
          <w:b w:val="false"/>
          <w:i w:val="false"/>
          <w:color w:val="000000"/>
          <w:sz w:val="28"/>
        </w:rPr>
        <w:t>
      смазка механизмов;</w:t>
      </w:r>
    </w:p>
    <w:bookmarkEnd w:id="6456"/>
    <w:bookmarkStart w:name="z6683" w:id="6457"/>
    <w:p>
      <w:pPr>
        <w:spacing w:after="0"/>
        <w:ind w:left="0"/>
        <w:jc w:val="both"/>
      </w:pPr>
      <w:r>
        <w:rPr>
          <w:rFonts w:ascii="Times New Roman"/>
          <w:b w:val="false"/>
          <w:i w:val="false"/>
          <w:color w:val="000000"/>
          <w:sz w:val="28"/>
        </w:rPr>
        <w:t>
      покраска газопроводов, газовой арматуры в тоннеле и побелка тоннелей;</w:t>
      </w:r>
    </w:p>
    <w:bookmarkEnd w:id="6457"/>
    <w:bookmarkStart w:name="z6684" w:id="6458"/>
    <w:p>
      <w:pPr>
        <w:spacing w:after="0"/>
        <w:ind w:left="0"/>
        <w:jc w:val="both"/>
      </w:pPr>
      <w:r>
        <w:rPr>
          <w:rFonts w:ascii="Times New Roman"/>
          <w:b w:val="false"/>
          <w:i w:val="false"/>
          <w:color w:val="000000"/>
          <w:sz w:val="28"/>
        </w:rPr>
        <w:t>
      участие в регулировании давления в подсводном пространстве, регенераторах, в замерах сопротивлений насадки регенераторов и температуры;</w:t>
      </w:r>
    </w:p>
    <w:bookmarkEnd w:id="6458"/>
    <w:bookmarkStart w:name="z6685" w:id="645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6459"/>
    <w:bookmarkStart w:name="z6686" w:id="6460"/>
    <w:p>
      <w:pPr>
        <w:spacing w:after="0"/>
        <w:ind w:left="0"/>
        <w:jc w:val="both"/>
      </w:pPr>
      <w:r>
        <w:rPr>
          <w:rFonts w:ascii="Times New Roman"/>
          <w:b w:val="false"/>
          <w:i w:val="false"/>
          <w:color w:val="000000"/>
          <w:sz w:val="28"/>
        </w:rPr>
        <w:t>
      961. Должен знать:</w:t>
      </w:r>
    </w:p>
    <w:bookmarkEnd w:id="6460"/>
    <w:bookmarkStart w:name="z6687" w:id="6461"/>
    <w:p>
      <w:pPr>
        <w:spacing w:after="0"/>
        <w:ind w:left="0"/>
        <w:jc w:val="both"/>
      </w:pPr>
      <w:r>
        <w:rPr>
          <w:rFonts w:ascii="Times New Roman"/>
          <w:b w:val="false"/>
          <w:i w:val="false"/>
          <w:color w:val="000000"/>
          <w:sz w:val="28"/>
        </w:rPr>
        <w:t>
      устройство и режим обогрева коксовых печей; устройство кантовочного и обезграфичивающего механизмов, газовоздушных клапанов и гидрозатворов;</w:t>
      </w:r>
    </w:p>
    <w:bookmarkEnd w:id="6461"/>
    <w:bookmarkStart w:name="z6688" w:id="6462"/>
    <w:p>
      <w:pPr>
        <w:spacing w:after="0"/>
        <w:ind w:left="0"/>
        <w:jc w:val="both"/>
      </w:pPr>
      <w:r>
        <w:rPr>
          <w:rFonts w:ascii="Times New Roman"/>
          <w:b w:val="false"/>
          <w:i w:val="false"/>
          <w:color w:val="000000"/>
          <w:sz w:val="28"/>
        </w:rPr>
        <w:t>
      правила, порядок расстановки диафрагмы, пластин и бабочек на газовой арматуре;</w:t>
      </w:r>
    </w:p>
    <w:bookmarkEnd w:id="6462"/>
    <w:bookmarkStart w:name="z6689" w:id="6463"/>
    <w:p>
      <w:pPr>
        <w:spacing w:after="0"/>
        <w:ind w:left="0"/>
        <w:jc w:val="both"/>
      </w:pPr>
      <w:r>
        <w:rPr>
          <w:rFonts w:ascii="Times New Roman"/>
          <w:b w:val="false"/>
          <w:i w:val="false"/>
          <w:color w:val="000000"/>
          <w:sz w:val="28"/>
        </w:rPr>
        <w:t>
      схему газовой коммуникации в тоннелях печей;</w:t>
      </w:r>
    </w:p>
    <w:bookmarkEnd w:id="6463"/>
    <w:bookmarkStart w:name="z6690" w:id="6464"/>
    <w:p>
      <w:pPr>
        <w:spacing w:after="0"/>
        <w:ind w:left="0"/>
        <w:jc w:val="both"/>
      </w:pPr>
      <w:r>
        <w:rPr>
          <w:rFonts w:ascii="Times New Roman"/>
          <w:b w:val="false"/>
          <w:i w:val="false"/>
          <w:color w:val="000000"/>
          <w:sz w:val="28"/>
        </w:rPr>
        <w:t>
      способ чистки кранов и патрубков; правила остановки включения обогрева;</w:t>
      </w:r>
    </w:p>
    <w:bookmarkEnd w:id="6464"/>
    <w:bookmarkStart w:name="z6691" w:id="6465"/>
    <w:p>
      <w:pPr>
        <w:spacing w:after="0"/>
        <w:ind w:left="0"/>
        <w:jc w:val="both"/>
      </w:pPr>
      <w:r>
        <w:rPr>
          <w:rFonts w:ascii="Times New Roman"/>
          <w:b w:val="false"/>
          <w:i w:val="false"/>
          <w:color w:val="000000"/>
          <w:sz w:val="28"/>
        </w:rPr>
        <w:t>
      инструкцию по остановке и пуску печей;</w:t>
      </w:r>
    </w:p>
    <w:bookmarkEnd w:id="6465"/>
    <w:bookmarkStart w:name="z6692" w:id="6466"/>
    <w:p>
      <w:pPr>
        <w:spacing w:after="0"/>
        <w:ind w:left="0"/>
        <w:jc w:val="both"/>
      </w:pPr>
      <w:r>
        <w:rPr>
          <w:rFonts w:ascii="Times New Roman"/>
          <w:b w:val="false"/>
          <w:i w:val="false"/>
          <w:color w:val="000000"/>
          <w:sz w:val="28"/>
        </w:rPr>
        <w:t>
      слесарное дело.</w:t>
      </w:r>
    </w:p>
    <w:bookmarkEnd w:id="6466"/>
    <w:bookmarkStart w:name="z6693" w:id="6467"/>
    <w:p>
      <w:pPr>
        <w:spacing w:after="0"/>
        <w:ind w:left="0"/>
        <w:jc w:val="both"/>
      </w:pPr>
      <w:r>
        <w:rPr>
          <w:rFonts w:ascii="Times New Roman"/>
          <w:b w:val="false"/>
          <w:i w:val="false"/>
          <w:color w:val="000000"/>
          <w:sz w:val="28"/>
        </w:rPr>
        <w:t>
      При обслуживании газоподводящей и газоотводящей арматуры в тоннелях печей коксовых батарей с объемом камер</w:t>
      </w:r>
    </w:p>
    <w:bookmarkEnd w:id="6467"/>
    <w:p>
      <w:pPr>
        <w:spacing w:after="0"/>
        <w:ind w:left="0"/>
        <w:jc w:val="both"/>
      </w:pPr>
      <w:r>
        <w:rPr>
          <w:rFonts w:ascii="Times New Roman"/>
          <w:b w:val="false"/>
          <w:i w:val="false"/>
          <w:color w:val="000000"/>
          <w:sz w:val="28"/>
        </w:rPr>
        <w:t>
      свыше 40 м</w:t>
      </w:r>
      <w:r>
        <w:rPr>
          <w:rFonts w:ascii="Times New Roman"/>
          <w:b w:val="false"/>
          <w:i w:val="false"/>
          <w:color w:val="000000"/>
          <w:vertAlign w:val="superscript"/>
        </w:rPr>
        <w:t>3</w:t>
      </w:r>
      <w:r>
        <w:rPr>
          <w:rFonts w:ascii="Times New Roman"/>
          <w:b w:val="false"/>
          <w:i w:val="false"/>
          <w:color w:val="000000"/>
          <w:sz w:val="28"/>
        </w:rPr>
        <w:t xml:space="preserve"> - 3-й разряд.</w:t>
      </w:r>
    </w:p>
    <w:bookmarkStart w:name="z6694" w:id="6468"/>
    <w:p>
      <w:pPr>
        <w:spacing w:after="0"/>
        <w:ind w:left="0"/>
        <w:jc w:val="left"/>
      </w:pPr>
      <w:r>
        <w:rPr>
          <w:rFonts w:ascii="Times New Roman"/>
          <w:b/>
          <w:i w:val="false"/>
          <w:color w:val="000000"/>
        </w:rPr>
        <w:t xml:space="preserve"> 194. Тоннельщик-моторист скипового подъемника</w:t>
      </w:r>
      <w:r>
        <w:br/>
      </w:r>
      <w:r>
        <w:rPr>
          <w:rFonts w:ascii="Times New Roman"/>
          <w:b/>
          <w:i w:val="false"/>
          <w:color w:val="000000"/>
        </w:rPr>
        <w:t>Параграф 1. Тоннельщик-моторист скипового подъемника, 2-й разряд</w:t>
      </w:r>
    </w:p>
    <w:bookmarkEnd w:id="6468"/>
    <w:bookmarkStart w:name="z6696" w:id="6469"/>
    <w:p>
      <w:pPr>
        <w:spacing w:after="0"/>
        <w:ind w:left="0"/>
        <w:jc w:val="both"/>
      </w:pPr>
      <w:r>
        <w:rPr>
          <w:rFonts w:ascii="Times New Roman"/>
          <w:b w:val="false"/>
          <w:i w:val="false"/>
          <w:color w:val="000000"/>
          <w:sz w:val="28"/>
        </w:rPr>
        <w:t>
      962. Характеристика работ:</w:t>
      </w:r>
    </w:p>
    <w:bookmarkEnd w:id="6469"/>
    <w:bookmarkStart w:name="z6697" w:id="6470"/>
    <w:p>
      <w:pPr>
        <w:spacing w:after="0"/>
        <w:ind w:left="0"/>
        <w:jc w:val="both"/>
      </w:pPr>
      <w:r>
        <w:rPr>
          <w:rFonts w:ascii="Times New Roman"/>
          <w:b w:val="false"/>
          <w:i w:val="false"/>
          <w:color w:val="000000"/>
          <w:sz w:val="28"/>
        </w:rPr>
        <w:t>
      открывание и закрывание выгрузочных бункеров в тоннели печи;</w:t>
      </w:r>
    </w:p>
    <w:bookmarkEnd w:id="6470"/>
    <w:bookmarkStart w:name="z6698" w:id="6471"/>
    <w:p>
      <w:pPr>
        <w:spacing w:after="0"/>
        <w:ind w:left="0"/>
        <w:jc w:val="both"/>
      </w:pPr>
      <w:r>
        <w:rPr>
          <w:rFonts w:ascii="Times New Roman"/>
          <w:b w:val="false"/>
          <w:i w:val="false"/>
          <w:color w:val="000000"/>
          <w:sz w:val="28"/>
        </w:rPr>
        <w:t>
      погрузка потушенного термоантрацита в вагонетки, транспортировка и выгрузка термоантрацита;</w:t>
      </w:r>
    </w:p>
    <w:bookmarkEnd w:id="6471"/>
    <w:bookmarkStart w:name="z6699" w:id="6472"/>
    <w:p>
      <w:pPr>
        <w:spacing w:after="0"/>
        <w:ind w:left="0"/>
        <w:jc w:val="both"/>
      </w:pPr>
      <w:r>
        <w:rPr>
          <w:rFonts w:ascii="Times New Roman"/>
          <w:b w:val="false"/>
          <w:i w:val="false"/>
          <w:color w:val="000000"/>
          <w:sz w:val="28"/>
        </w:rPr>
        <w:t>
      наблюдение за равномерным заполнением вагонеток термоантрацитом;</w:t>
      </w:r>
    </w:p>
    <w:bookmarkEnd w:id="6472"/>
    <w:bookmarkStart w:name="z6700" w:id="6473"/>
    <w:p>
      <w:pPr>
        <w:spacing w:after="0"/>
        <w:ind w:left="0"/>
        <w:jc w:val="both"/>
      </w:pPr>
      <w:r>
        <w:rPr>
          <w:rFonts w:ascii="Times New Roman"/>
          <w:b w:val="false"/>
          <w:i w:val="false"/>
          <w:color w:val="000000"/>
          <w:sz w:val="28"/>
        </w:rPr>
        <w:t>
      откачивание воды из тоннеля;</w:t>
      </w:r>
    </w:p>
    <w:bookmarkEnd w:id="6473"/>
    <w:bookmarkStart w:name="z6701" w:id="6474"/>
    <w:p>
      <w:pPr>
        <w:spacing w:after="0"/>
        <w:ind w:left="0"/>
        <w:jc w:val="both"/>
      </w:pPr>
      <w:r>
        <w:rPr>
          <w:rFonts w:ascii="Times New Roman"/>
          <w:b w:val="false"/>
          <w:i w:val="false"/>
          <w:color w:val="000000"/>
          <w:sz w:val="28"/>
        </w:rPr>
        <w:t>
      смазка механизмов;</w:t>
      </w:r>
    </w:p>
    <w:bookmarkEnd w:id="6474"/>
    <w:bookmarkStart w:name="z6702" w:id="6475"/>
    <w:p>
      <w:pPr>
        <w:spacing w:after="0"/>
        <w:ind w:left="0"/>
        <w:jc w:val="both"/>
      </w:pPr>
      <w:r>
        <w:rPr>
          <w:rFonts w:ascii="Times New Roman"/>
          <w:b w:val="false"/>
          <w:i w:val="false"/>
          <w:color w:val="000000"/>
          <w:sz w:val="28"/>
        </w:rPr>
        <w:t>
      подача сигналов о пуске и остановке скипового подъемника;</w:t>
      </w:r>
    </w:p>
    <w:bookmarkEnd w:id="6475"/>
    <w:bookmarkStart w:name="z6703" w:id="6476"/>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6476"/>
    <w:bookmarkStart w:name="z6704" w:id="6477"/>
    <w:p>
      <w:pPr>
        <w:spacing w:after="0"/>
        <w:ind w:left="0"/>
        <w:jc w:val="both"/>
      </w:pPr>
      <w:r>
        <w:rPr>
          <w:rFonts w:ascii="Times New Roman"/>
          <w:b w:val="false"/>
          <w:i w:val="false"/>
          <w:color w:val="000000"/>
          <w:sz w:val="28"/>
        </w:rPr>
        <w:t>
      963. Должен знать:</w:t>
      </w:r>
    </w:p>
    <w:bookmarkEnd w:id="6477"/>
    <w:bookmarkStart w:name="z6705" w:id="6478"/>
    <w:p>
      <w:pPr>
        <w:spacing w:after="0"/>
        <w:ind w:left="0"/>
        <w:jc w:val="both"/>
      </w:pPr>
      <w:r>
        <w:rPr>
          <w:rFonts w:ascii="Times New Roman"/>
          <w:b w:val="false"/>
          <w:i w:val="false"/>
          <w:color w:val="000000"/>
          <w:sz w:val="28"/>
        </w:rPr>
        <w:t>
      устройство, принцип работы и правила технической эксплуатации скипового подъемника;</w:t>
      </w:r>
    </w:p>
    <w:bookmarkEnd w:id="6478"/>
    <w:bookmarkStart w:name="z6706" w:id="6479"/>
    <w:p>
      <w:pPr>
        <w:spacing w:after="0"/>
        <w:ind w:left="0"/>
        <w:jc w:val="both"/>
      </w:pPr>
      <w:r>
        <w:rPr>
          <w:rFonts w:ascii="Times New Roman"/>
          <w:b w:val="false"/>
          <w:i w:val="false"/>
          <w:color w:val="000000"/>
          <w:sz w:val="28"/>
        </w:rPr>
        <w:t>
      способы пуска и остановки лебедок, электродвигателей и тоннельной откатки;</w:t>
      </w:r>
    </w:p>
    <w:bookmarkEnd w:id="6479"/>
    <w:bookmarkStart w:name="z6707" w:id="6480"/>
    <w:p>
      <w:pPr>
        <w:spacing w:after="0"/>
        <w:ind w:left="0"/>
        <w:jc w:val="both"/>
      </w:pPr>
      <w:r>
        <w:rPr>
          <w:rFonts w:ascii="Times New Roman"/>
          <w:b w:val="false"/>
          <w:i w:val="false"/>
          <w:color w:val="000000"/>
          <w:sz w:val="28"/>
        </w:rPr>
        <w:t>
      требования государственных стандартов, предъявляемые к качеству термоантрацита;</w:t>
      </w:r>
    </w:p>
    <w:bookmarkEnd w:id="6480"/>
    <w:bookmarkStart w:name="z6708" w:id="6481"/>
    <w:p>
      <w:pPr>
        <w:spacing w:after="0"/>
        <w:ind w:left="0"/>
        <w:jc w:val="both"/>
      </w:pPr>
      <w:r>
        <w:rPr>
          <w:rFonts w:ascii="Times New Roman"/>
          <w:b w:val="false"/>
          <w:i w:val="false"/>
          <w:color w:val="000000"/>
          <w:sz w:val="28"/>
        </w:rPr>
        <w:t>
      слесарное дело.</w:t>
      </w:r>
    </w:p>
    <w:bookmarkEnd w:id="6481"/>
    <w:bookmarkStart w:name="z6709" w:id="6482"/>
    <w:p>
      <w:pPr>
        <w:spacing w:after="0"/>
        <w:ind w:left="0"/>
        <w:jc w:val="left"/>
      </w:pPr>
      <w:r>
        <w:rPr>
          <w:rFonts w:ascii="Times New Roman"/>
          <w:b/>
          <w:i w:val="false"/>
          <w:color w:val="000000"/>
        </w:rPr>
        <w:t xml:space="preserve"> Раздел 9. Производство огнеупоров</w:t>
      </w:r>
      <w:r>
        <w:br/>
      </w:r>
      <w:r>
        <w:rPr>
          <w:rFonts w:ascii="Times New Roman"/>
          <w:b/>
          <w:i w:val="false"/>
          <w:color w:val="000000"/>
        </w:rPr>
        <w:t>195. Бегунщик смесительных бегунов</w:t>
      </w:r>
      <w:r>
        <w:br/>
      </w:r>
      <w:r>
        <w:rPr>
          <w:rFonts w:ascii="Times New Roman"/>
          <w:b/>
          <w:i w:val="false"/>
          <w:color w:val="000000"/>
        </w:rPr>
        <w:t>Параграф 1. Бегунщик смесительных бегунов, 3-й разряд</w:t>
      </w:r>
    </w:p>
    <w:bookmarkEnd w:id="6482"/>
    <w:bookmarkStart w:name="z6712" w:id="6483"/>
    <w:p>
      <w:pPr>
        <w:spacing w:after="0"/>
        <w:ind w:left="0"/>
        <w:jc w:val="both"/>
      </w:pPr>
      <w:r>
        <w:rPr>
          <w:rFonts w:ascii="Times New Roman"/>
          <w:b w:val="false"/>
          <w:i w:val="false"/>
          <w:color w:val="000000"/>
          <w:sz w:val="28"/>
        </w:rPr>
        <w:t>
      964. Характеристика работ:</w:t>
      </w:r>
    </w:p>
    <w:bookmarkEnd w:id="6483"/>
    <w:bookmarkStart w:name="z6713" w:id="6484"/>
    <w:p>
      <w:pPr>
        <w:spacing w:after="0"/>
        <w:ind w:left="0"/>
        <w:jc w:val="both"/>
      </w:pPr>
      <w:r>
        <w:rPr>
          <w:rFonts w:ascii="Times New Roman"/>
          <w:b w:val="false"/>
          <w:i w:val="false"/>
          <w:color w:val="000000"/>
          <w:sz w:val="28"/>
        </w:rPr>
        <w:t>
      ведение процесса смешения массы для производства огнеупорных изделий на смесительных бегунах разных систем и конструкций, не оборудованных контрольно-измерительными приборами, автоматикой, вентиляционными и аспирационными устройствами, в соответствии с технологической инструкцией;</w:t>
      </w:r>
    </w:p>
    <w:bookmarkEnd w:id="6484"/>
    <w:bookmarkStart w:name="z6714" w:id="6485"/>
    <w:p>
      <w:pPr>
        <w:spacing w:after="0"/>
        <w:ind w:left="0"/>
        <w:jc w:val="both"/>
      </w:pPr>
      <w:r>
        <w:rPr>
          <w:rFonts w:ascii="Times New Roman"/>
          <w:b w:val="false"/>
          <w:i w:val="false"/>
          <w:color w:val="000000"/>
          <w:sz w:val="28"/>
        </w:rPr>
        <w:t>
      пуск и регулировка бегунов с примыкающими к ним транспортными устройствами. Увлажнение массы, заливка связующих добавок, контроль длительности замеса и качества готовой массы;</w:t>
      </w:r>
    </w:p>
    <w:bookmarkEnd w:id="6485"/>
    <w:bookmarkStart w:name="z6715" w:id="6486"/>
    <w:p>
      <w:pPr>
        <w:spacing w:after="0"/>
        <w:ind w:left="0"/>
        <w:jc w:val="both"/>
      </w:pPr>
      <w:r>
        <w:rPr>
          <w:rFonts w:ascii="Times New Roman"/>
          <w:b w:val="false"/>
          <w:i w:val="false"/>
          <w:color w:val="000000"/>
          <w:sz w:val="28"/>
        </w:rPr>
        <w:t>
      выгрузка массы из бегунов на транспортерные ленты, в бункера, короба, вагонетки или на площадки;</w:t>
      </w:r>
    </w:p>
    <w:bookmarkEnd w:id="6486"/>
    <w:bookmarkStart w:name="z6716" w:id="6487"/>
    <w:p>
      <w:pPr>
        <w:spacing w:after="0"/>
        <w:ind w:left="0"/>
        <w:jc w:val="both"/>
      </w:pPr>
      <w:r>
        <w:rPr>
          <w:rFonts w:ascii="Times New Roman"/>
          <w:b w:val="false"/>
          <w:i w:val="false"/>
          <w:color w:val="000000"/>
          <w:sz w:val="28"/>
        </w:rPr>
        <w:t>
      очистка бегунов от налипшей массы;</w:t>
      </w:r>
    </w:p>
    <w:bookmarkEnd w:id="6487"/>
    <w:bookmarkStart w:name="z6717" w:id="6488"/>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смазка трущихся частей механизмов;</w:t>
      </w:r>
    </w:p>
    <w:bookmarkEnd w:id="6488"/>
    <w:bookmarkStart w:name="z6718" w:id="6489"/>
    <w:p>
      <w:pPr>
        <w:spacing w:after="0"/>
        <w:ind w:left="0"/>
        <w:jc w:val="both"/>
      </w:pPr>
      <w:r>
        <w:rPr>
          <w:rFonts w:ascii="Times New Roman"/>
          <w:b w:val="false"/>
          <w:i w:val="false"/>
          <w:color w:val="000000"/>
          <w:sz w:val="28"/>
        </w:rPr>
        <w:t>
      участие в ремонте обслуживаемого оборудования.</w:t>
      </w:r>
    </w:p>
    <w:bookmarkEnd w:id="6489"/>
    <w:bookmarkStart w:name="z6719" w:id="6490"/>
    <w:p>
      <w:pPr>
        <w:spacing w:after="0"/>
        <w:ind w:left="0"/>
        <w:jc w:val="both"/>
      </w:pPr>
      <w:r>
        <w:rPr>
          <w:rFonts w:ascii="Times New Roman"/>
          <w:b w:val="false"/>
          <w:i w:val="false"/>
          <w:color w:val="000000"/>
          <w:sz w:val="28"/>
        </w:rPr>
        <w:t>
      965. Должен знать:</w:t>
      </w:r>
    </w:p>
    <w:bookmarkEnd w:id="6490"/>
    <w:bookmarkStart w:name="z6720" w:id="6491"/>
    <w:p>
      <w:pPr>
        <w:spacing w:after="0"/>
        <w:ind w:left="0"/>
        <w:jc w:val="both"/>
      </w:pPr>
      <w:r>
        <w:rPr>
          <w:rFonts w:ascii="Times New Roman"/>
          <w:b w:val="false"/>
          <w:i w:val="false"/>
          <w:color w:val="000000"/>
          <w:sz w:val="28"/>
        </w:rPr>
        <w:t>
      технологический процесс смешения шихты;</w:t>
      </w:r>
    </w:p>
    <w:bookmarkEnd w:id="6491"/>
    <w:bookmarkStart w:name="z6721" w:id="6492"/>
    <w:p>
      <w:pPr>
        <w:spacing w:after="0"/>
        <w:ind w:left="0"/>
        <w:jc w:val="both"/>
      </w:pPr>
      <w:r>
        <w:rPr>
          <w:rFonts w:ascii="Times New Roman"/>
          <w:b w:val="false"/>
          <w:i w:val="false"/>
          <w:color w:val="000000"/>
          <w:sz w:val="28"/>
        </w:rPr>
        <w:t>
      устройство, принцип работы и правила технической эксплуатации смесительных бегунов и примыкающих к ним транспортных устройств;</w:t>
      </w:r>
    </w:p>
    <w:bookmarkEnd w:id="6492"/>
    <w:bookmarkStart w:name="z6722" w:id="6493"/>
    <w:p>
      <w:pPr>
        <w:spacing w:after="0"/>
        <w:ind w:left="0"/>
        <w:jc w:val="both"/>
      </w:pPr>
      <w:r>
        <w:rPr>
          <w:rFonts w:ascii="Times New Roman"/>
          <w:b w:val="false"/>
          <w:i w:val="false"/>
          <w:color w:val="000000"/>
          <w:sz w:val="28"/>
        </w:rPr>
        <w:t>
      состав и свойства компонентов изготовляемой массы;</w:t>
      </w:r>
    </w:p>
    <w:bookmarkEnd w:id="6493"/>
    <w:bookmarkStart w:name="z6723" w:id="6494"/>
    <w:p>
      <w:pPr>
        <w:spacing w:after="0"/>
        <w:ind w:left="0"/>
        <w:jc w:val="both"/>
      </w:pPr>
      <w:r>
        <w:rPr>
          <w:rFonts w:ascii="Times New Roman"/>
          <w:b w:val="false"/>
          <w:i w:val="false"/>
          <w:color w:val="000000"/>
          <w:sz w:val="28"/>
        </w:rPr>
        <w:t>
      влияние качества шихтовых материалов на качество массы и изделий;</w:t>
      </w:r>
    </w:p>
    <w:bookmarkEnd w:id="6494"/>
    <w:bookmarkStart w:name="z6724" w:id="6495"/>
    <w:p>
      <w:pPr>
        <w:spacing w:after="0"/>
        <w:ind w:left="0"/>
        <w:jc w:val="both"/>
      </w:pPr>
      <w:r>
        <w:rPr>
          <w:rFonts w:ascii="Times New Roman"/>
          <w:b w:val="false"/>
          <w:i w:val="false"/>
          <w:color w:val="000000"/>
          <w:sz w:val="28"/>
        </w:rPr>
        <w:t>
      причины брака и способы его предупреждения;</w:t>
      </w:r>
    </w:p>
    <w:bookmarkEnd w:id="6495"/>
    <w:bookmarkStart w:name="z6725" w:id="6496"/>
    <w:p>
      <w:pPr>
        <w:spacing w:after="0"/>
        <w:ind w:left="0"/>
        <w:jc w:val="both"/>
      </w:pPr>
      <w:r>
        <w:rPr>
          <w:rFonts w:ascii="Times New Roman"/>
          <w:b w:val="false"/>
          <w:i w:val="false"/>
          <w:color w:val="000000"/>
          <w:sz w:val="28"/>
        </w:rPr>
        <w:t>
      систему смазки; виды смазочных материалов;</w:t>
      </w:r>
    </w:p>
    <w:bookmarkEnd w:id="6496"/>
    <w:bookmarkStart w:name="z6726" w:id="6497"/>
    <w:p>
      <w:pPr>
        <w:spacing w:after="0"/>
        <w:ind w:left="0"/>
        <w:jc w:val="both"/>
      </w:pPr>
      <w:r>
        <w:rPr>
          <w:rFonts w:ascii="Times New Roman"/>
          <w:b w:val="false"/>
          <w:i w:val="false"/>
          <w:color w:val="000000"/>
          <w:sz w:val="28"/>
        </w:rPr>
        <w:t>
      слесарное дело.</w:t>
      </w:r>
    </w:p>
    <w:bookmarkEnd w:id="6497"/>
    <w:bookmarkStart w:name="z6727" w:id="6498"/>
    <w:p>
      <w:pPr>
        <w:spacing w:after="0"/>
        <w:ind w:left="0"/>
        <w:jc w:val="both"/>
      </w:pPr>
      <w:r>
        <w:rPr>
          <w:rFonts w:ascii="Times New Roman"/>
          <w:b w:val="false"/>
          <w:i w:val="false"/>
          <w:color w:val="000000"/>
          <w:sz w:val="28"/>
        </w:rPr>
        <w:t>
      При обслуживании смесительных бегунов, оборудованных контрольно-измерительными приборами, автоматикой, вентиляционными и аспирационными устройствами - 4-й разряд.</w:t>
      </w:r>
    </w:p>
    <w:bookmarkEnd w:id="6498"/>
    <w:bookmarkStart w:name="z6728" w:id="6499"/>
    <w:p>
      <w:pPr>
        <w:spacing w:after="0"/>
        <w:ind w:left="0"/>
        <w:jc w:val="left"/>
      </w:pPr>
      <w:r>
        <w:rPr>
          <w:rFonts w:ascii="Times New Roman"/>
          <w:b/>
          <w:i w:val="false"/>
          <w:color w:val="000000"/>
        </w:rPr>
        <w:t xml:space="preserve"> 196. Выгрузчик огнеупорных материалов из печей</w:t>
      </w:r>
      <w:r>
        <w:br/>
      </w:r>
      <w:r>
        <w:rPr>
          <w:rFonts w:ascii="Times New Roman"/>
          <w:b/>
          <w:i w:val="false"/>
          <w:color w:val="000000"/>
        </w:rPr>
        <w:t>Параграф 1. Выгрузчик огнеупорных материалов из печей, 2-й разряд</w:t>
      </w:r>
    </w:p>
    <w:bookmarkEnd w:id="6499"/>
    <w:bookmarkStart w:name="z6730" w:id="6500"/>
    <w:p>
      <w:pPr>
        <w:spacing w:after="0"/>
        <w:ind w:left="0"/>
        <w:jc w:val="both"/>
      </w:pPr>
      <w:r>
        <w:rPr>
          <w:rFonts w:ascii="Times New Roman"/>
          <w:b w:val="false"/>
          <w:i w:val="false"/>
          <w:color w:val="000000"/>
          <w:sz w:val="28"/>
        </w:rPr>
        <w:t>
      966. Характеристика работ:</w:t>
      </w:r>
    </w:p>
    <w:bookmarkEnd w:id="6500"/>
    <w:bookmarkStart w:name="z6731" w:id="6501"/>
    <w:p>
      <w:pPr>
        <w:spacing w:after="0"/>
        <w:ind w:left="0"/>
        <w:jc w:val="both"/>
      </w:pPr>
      <w:r>
        <w:rPr>
          <w:rFonts w:ascii="Times New Roman"/>
          <w:b w:val="false"/>
          <w:i w:val="false"/>
          <w:color w:val="000000"/>
          <w:sz w:val="28"/>
        </w:rPr>
        <w:t>
      выгрузка шамота из шахтных печей под руководством выгрузчика более высокой квалификации;</w:t>
      </w:r>
    </w:p>
    <w:bookmarkEnd w:id="6501"/>
    <w:bookmarkStart w:name="z6732" w:id="6502"/>
    <w:p>
      <w:pPr>
        <w:spacing w:after="0"/>
        <w:ind w:left="0"/>
        <w:jc w:val="both"/>
      </w:pPr>
      <w:r>
        <w:rPr>
          <w:rFonts w:ascii="Times New Roman"/>
          <w:b w:val="false"/>
          <w:i w:val="false"/>
          <w:color w:val="000000"/>
          <w:sz w:val="28"/>
        </w:rPr>
        <w:t>
      выкатывание вагонеток с пенолегковесом из сушил;</w:t>
      </w:r>
    </w:p>
    <w:bookmarkEnd w:id="6502"/>
    <w:bookmarkStart w:name="z6733" w:id="6503"/>
    <w:p>
      <w:pPr>
        <w:spacing w:after="0"/>
        <w:ind w:left="0"/>
        <w:jc w:val="both"/>
      </w:pPr>
      <w:r>
        <w:rPr>
          <w:rFonts w:ascii="Times New Roman"/>
          <w:b w:val="false"/>
          <w:i w:val="false"/>
          <w:color w:val="000000"/>
          <w:sz w:val="28"/>
        </w:rPr>
        <w:t>
      разгрузка коробов с горячим магнезитом в бункер холодильника;</w:t>
      </w:r>
    </w:p>
    <w:bookmarkEnd w:id="6503"/>
    <w:bookmarkStart w:name="z6734" w:id="6504"/>
    <w:p>
      <w:pPr>
        <w:spacing w:after="0"/>
        <w:ind w:left="0"/>
        <w:jc w:val="both"/>
      </w:pPr>
      <w:r>
        <w:rPr>
          <w:rFonts w:ascii="Times New Roman"/>
          <w:b w:val="false"/>
          <w:i w:val="false"/>
          <w:color w:val="000000"/>
          <w:sz w:val="28"/>
        </w:rPr>
        <w:t>
      разбивка крупных кусков магнезита;</w:t>
      </w:r>
    </w:p>
    <w:bookmarkEnd w:id="6504"/>
    <w:bookmarkStart w:name="z6735" w:id="6505"/>
    <w:p>
      <w:pPr>
        <w:spacing w:after="0"/>
        <w:ind w:left="0"/>
        <w:jc w:val="both"/>
      </w:pPr>
      <w:r>
        <w:rPr>
          <w:rFonts w:ascii="Times New Roman"/>
          <w:b w:val="false"/>
          <w:i w:val="false"/>
          <w:color w:val="000000"/>
          <w:sz w:val="28"/>
        </w:rPr>
        <w:t>
      прицепка нагруженных сырьем коробов и отцепка порожних;</w:t>
      </w:r>
    </w:p>
    <w:bookmarkEnd w:id="6505"/>
    <w:bookmarkStart w:name="z6736" w:id="6506"/>
    <w:p>
      <w:pPr>
        <w:spacing w:after="0"/>
        <w:ind w:left="0"/>
        <w:jc w:val="both"/>
      </w:pPr>
      <w:r>
        <w:rPr>
          <w:rFonts w:ascii="Times New Roman"/>
          <w:b w:val="false"/>
          <w:i w:val="false"/>
          <w:color w:val="000000"/>
          <w:sz w:val="28"/>
        </w:rPr>
        <w:t>
      подача сигналов машинисту крана о подъеме, спуске и установке коробов;</w:t>
      </w:r>
    </w:p>
    <w:bookmarkEnd w:id="6506"/>
    <w:bookmarkStart w:name="z6737" w:id="6507"/>
    <w:p>
      <w:pPr>
        <w:spacing w:after="0"/>
        <w:ind w:left="0"/>
        <w:jc w:val="both"/>
      </w:pPr>
      <w:r>
        <w:rPr>
          <w:rFonts w:ascii="Times New Roman"/>
          <w:b w:val="false"/>
          <w:i w:val="false"/>
          <w:color w:val="000000"/>
          <w:sz w:val="28"/>
        </w:rPr>
        <w:t>
      наблюдение за исправностью коробов, смазка их;</w:t>
      </w:r>
    </w:p>
    <w:bookmarkEnd w:id="6507"/>
    <w:bookmarkStart w:name="z6738" w:id="6508"/>
    <w:p>
      <w:pPr>
        <w:spacing w:after="0"/>
        <w:ind w:left="0"/>
        <w:jc w:val="both"/>
      </w:pPr>
      <w:r>
        <w:rPr>
          <w:rFonts w:ascii="Times New Roman"/>
          <w:b w:val="false"/>
          <w:i w:val="false"/>
          <w:color w:val="000000"/>
          <w:sz w:val="28"/>
        </w:rPr>
        <w:t>
      ведение учета загружаемого сырья;</w:t>
      </w:r>
    </w:p>
    <w:bookmarkEnd w:id="6508"/>
    <w:bookmarkStart w:name="z6739" w:id="6509"/>
    <w:p>
      <w:pPr>
        <w:spacing w:after="0"/>
        <w:ind w:left="0"/>
        <w:jc w:val="both"/>
      </w:pPr>
      <w:r>
        <w:rPr>
          <w:rFonts w:ascii="Times New Roman"/>
          <w:b w:val="false"/>
          <w:i w:val="false"/>
          <w:color w:val="000000"/>
          <w:sz w:val="28"/>
        </w:rPr>
        <w:t>
      участие в ремонте обслуживаемого оборудования;</w:t>
      </w:r>
    </w:p>
    <w:bookmarkEnd w:id="6509"/>
    <w:bookmarkStart w:name="z6740" w:id="6510"/>
    <w:p>
      <w:pPr>
        <w:spacing w:after="0"/>
        <w:ind w:left="0"/>
        <w:jc w:val="both"/>
      </w:pPr>
      <w:r>
        <w:rPr>
          <w:rFonts w:ascii="Times New Roman"/>
          <w:b w:val="false"/>
          <w:i w:val="false"/>
          <w:color w:val="000000"/>
          <w:sz w:val="28"/>
        </w:rPr>
        <w:t>
      выполнение стропальных работ.</w:t>
      </w:r>
    </w:p>
    <w:bookmarkEnd w:id="6510"/>
    <w:bookmarkStart w:name="z6741" w:id="6511"/>
    <w:p>
      <w:pPr>
        <w:spacing w:after="0"/>
        <w:ind w:left="0"/>
        <w:jc w:val="both"/>
      </w:pPr>
      <w:r>
        <w:rPr>
          <w:rFonts w:ascii="Times New Roman"/>
          <w:b w:val="false"/>
          <w:i w:val="false"/>
          <w:color w:val="000000"/>
          <w:sz w:val="28"/>
        </w:rPr>
        <w:t>
      967. Должен знать:</w:t>
      </w:r>
    </w:p>
    <w:bookmarkEnd w:id="6511"/>
    <w:bookmarkStart w:name="z6742" w:id="6512"/>
    <w:p>
      <w:pPr>
        <w:spacing w:after="0"/>
        <w:ind w:left="0"/>
        <w:jc w:val="both"/>
      </w:pPr>
      <w:r>
        <w:rPr>
          <w:rFonts w:ascii="Times New Roman"/>
          <w:b w:val="false"/>
          <w:i w:val="false"/>
          <w:color w:val="000000"/>
          <w:sz w:val="28"/>
        </w:rPr>
        <w:t>
      сырье по видам, сортам и месторождениям;</w:t>
      </w:r>
    </w:p>
    <w:bookmarkEnd w:id="6512"/>
    <w:bookmarkStart w:name="z6743" w:id="6513"/>
    <w:p>
      <w:pPr>
        <w:spacing w:after="0"/>
        <w:ind w:left="0"/>
        <w:jc w:val="both"/>
      </w:pPr>
      <w:r>
        <w:rPr>
          <w:rFonts w:ascii="Times New Roman"/>
          <w:b w:val="false"/>
          <w:i w:val="false"/>
          <w:color w:val="000000"/>
          <w:sz w:val="28"/>
        </w:rPr>
        <w:t>
      правила разгрузки коробов;</w:t>
      </w:r>
    </w:p>
    <w:bookmarkEnd w:id="6513"/>
    <w:bookmarkStart w:name="z6744" w:id="6514"/>
    <w:p>
      <w:pPr>
        <w:spacing w:after="0"/>
        <w:ind w:left="0"/>
        <w:jc w:val="both"/>
      </w:pPr>
      <w:r>
        <w:rPr>
          <w:rFonts w:ascii="Times New Roman"/>
          <w:b w:val="false"/>
          <w:i w:val="false"/>
          <w:color w:val="000000"/>
          <w:sz w:val="28"/>
        </w:rPr>
        <w:t>
      основы слесарного дела;</w:t>
      </w:r>
    </w:p>
    <w:bookmarkEnd w:id="6514"/>
    <w:bookmarkStart w:name="z6745" w:id="6515"/>
    <w:p>
      <w:pPr>
        <w:spacing w:after="0"/>
        <w:ind w:left="0"/>
        <w:jc w:val="both"/>
      </w:pPr>
      <w:r>
        <w:rPr>
          <w:rFonts w:ascii="Times New Roman"/>
          <w:b w:val="false"/>
          <w:i w:val="false"/>
          <w:color w:val="000000"/>
          <w:sz w:val="28"/>
        </w:rPr>
        <w:t>
      правила выгрузки шамота из печей;</w:t>
      </w:r>
    </w:p>
    <w:bookmarkEnd w:id="6515"/>
    <w:bookmarkStart w:name="z6746" w:id="6516"/>
    <w:p>
      <w:pPr>
        <w:spacing w:after="0"/>
        <w:ind w:left="0"/>
        <w:jc w:val="both"/>
      </w:pPr>
      <w:r>
        <w:rPr>
          <w:rFonts w:ascii="Times New Roman"/>
          <w:b w:val="false"/>
          <w:i w:val="false"/>
          <w:color w:val="000000"/>
          <w:sz w:val="28"/>
        </w:rPr>
        <w:t>
      правила прицепки и отцепки коробов;</w:t>
      </w:r>
    </w:p>
    <w:bookmarkEnd w:id="6516"/>
    <w:bookmarkStart w:name="z6747" w:id="6517"/>
    <w:p>
      <w:pPr>
        <w:spacing w:after="0"/>
        <w:ind w:left="0"/>
        <w:jc w:val="both"/>
      </w:pPr>
      <w:r>
        <w:rPr>
          <w:rFonts w:ascii="Times New Roman"/>
          <w:b w:val="false"/>
          <w:i w:val="false"/>
          <w:color w:val="000000"/>
          <w:sz w:val="28"/>
        </w:rPr>
        <w:t>
      установленную сигнализацию.</w:t>
      </w:r>
    </w:p>
    <w:bookmarkEnd w:id="6517"/>
    <w:bookmarkStart w:name="z6748" w:id="6518"/>
    <w:p>
      <w:pPr>
        <w:spacing w:after="0"/>
        <w:ind w:left="0"/>
        <w:jc w:val="left"/>
      </w:pPr>
      <w:r>
        <w:rPr>
          <w:rFonts w:ascii="Times New Roman"/>
          <w:b/>
          <w:i w:val="false"/>
          <w:color w:val="000000"/>
        </w:rPr>
        <w:t xml:space="preserve"> Параграф 2. Выгрузчик огнеупорных материалов из печей, 3-й разряд</w:t>
      </w:r>
    </w:p>
    <w:bookmarkEnd w:id="6518"/>
    <w:bookmarkStart w:name="z6749" w:id="6519"/>
    <w:p>
      <w:pPr>
        <w:spacing w:after="0"/>
        <w:ind w:left="0"/>
        <w:jc w:val="both"/>
      </w:pPr>
      <w:r>
        <w:rPr>
          <w:rFonts w:ascii="Times New Roman"/>
          <w:b w:val="false"/>
          <w:i w:val="false"/>
          <w:color w:val="000000"/>
          <w:sz w:val="28"/>
        </w:rPr>
        <w:t>
      968. Характеристика работ:</w:t>
      </w:r>
    </w:p>
    <w:bookmarkEnd w:id="6519"/>
    <w:bookmarkStart w:name="z6750" w:id="6520"/>
    <w:p>
      <w:pPr>
        <w:spacing w:after="0"/>
        <w:ind w:left="0"/>
        <w:jc w:val="both"/>
      </w:pPr>
      <w:r>
        <w:rPr>
          <w:rFonts w:ascii="Times New Roman"/>
          <w:b w:val="false"/>
          <w:i w:val="false"/>
          <w:color w:val="000000"/>
          <w:sz w:val="28"/>
        </w:rPr>
        <w:t>
      выгрузка шамота из шахтных печей в транспортирующие устройства путем открывания люков бункерных затворов;</w:t>
      </w:r>
    </w:p>
    <w:bookmarkEnd w:id="6520"/>
    <w:bookmarkStart w:name="z6751" w:id="6521"/>
    <w:p>
      <w:pPr>
        <w:spacing w:after="0"/>
        <w:ind w:left="0"/>
        <w:jc w:val="both"/>
      </w:pPr>
      <w:r>
        <w:rPr>
          <w:rFonts w:ascii="Times New Roman"/>
          <w:b w:val="false"/>
          <w:i w:val="false"/>
          <w:color w:val="000000"/>
          <w:sz w:val="28"/>
        </w:rPr>
        <w:t>
      обслуживание разгрузочных механизмов шахтных печей;</w:t>
      </w:r>
    </w:p>
    <w:bookmarkEnd w:id="6521"/>
    <w:bookmarkStart w:name="z6752" w:id="6522"/>
    <w:p>
      <w:pPr>
        <w:spacing w:after="0"/>
        <w:ind w:left="0"/>
        <w:jc w:val="both"/>
      </w:pPr>
      <w:r>
        <w:rPr>
          <w:rFonts w:ascii="Times New Roman"/>
          <w:b w:val="false"/>
          <w:i w:val="false"/>
          <w:color w:val="000000"/>
          <w:sz w:val="28"/>
        </w:rPr>
        <w:t>
      пуск и остановка скипового подъемника при разгрузке коробов с горячим магнезитом;</w:t>
      </w:r>
    </w:p>
    <w:bookmarkEnd w:id="6522"/>
    <w:bookmarkStart w:name="z6753" w:id="6523"/>
    <w:p>
      <w:pPr>
        <w:spacing w:after="0"/>
        <w:ind w:left="0"/>
        <w:jc w:val="both"/>
      </w:pPr>
      <w:r>
        <w:rPr>
          <w:rFonts w:ascii="Times New Roman"/>
          <w:b w:val="false"/>
          <w:i w:val="false"/>
          <w:color w:val="000000"/>
          <w:sz w:val="28"/>
        </w:rPr>
        <w:t>
      перестановка передвижных вентиляторов;</w:t>
      </w:r>
    </w:p>
    <w:bookmarkEnd w:id="6523"/>
    <w:bookmarkStart w:name="z6754" w:id="6524"/>
    <w:p>
      <w:pPr>
        <w:spacing w:after="0"/>
        <w:ind w:left="0"/>
        <w:jc w:val="both"/>
      </w:pPr>
      <w:r>
        <w:rPr>
          <w:rFonts w:ascii="Times New Roman"/>
          <w:b w:val="false"/>
          <w:i w:val="false"/>
          <w:color w:val="000000"/>
          <w:sz w:val="28"/>
        </w:rPr>
        <w:t>
      смазка вагонеток и поворотных кругов;</w:t>
      </w:r>
    </w:p>
    <w:bookmarkEnd w:id="6524"/>
    <w:bookmarkStart w:name="z6755" w:id="6525"/>
    <w:p>
      <w:pPr>
        <w:spacing w:after="0"/>
        <w:ind w:left="0"/>
        <w:jc w:val="both"/>
      </w:pPr>
      <w:r>
        <w:rPr>
          <w:rFonts w:ascii="Times New Roman"/>
          <w:b w:val="false"/>
          <w:i w:val="false"/>
          <w:color w:val="000000"/>
          <w:sz w:val="28"/>
        </w:rPr>
        <w:t>
      укладка и уборка звеньев пути;</w:t>
      </w:r>
    </w:p>
    <w:bookmarkEnd w:id="6525"/>
    <w:bookmarkStart w:name="z6756" w:id="6526"/>
    <w:p>
      <w:pPr>
        <w:spacing w:after="0"/>
        <w:ind w:left="0"/>
        <w:jc w:val="both"/>
      </w:pPr>
      <w:r>
        <w:rPr>
          <w:rFonts w:ascii="Times New Roman"/>
          <w:b w:val="false"/>
          <w:i w:val="false"/>
          <w:color w:val="000000"/>
          <w:sz w:val="28"/>
        </w:rPr>
        <w:t>
      очистка путей;</w:t>
      </w:r>
    </w:p>
    <w:bookmarkEnd w:id="6526"/>
    <w:bookmarkStart w:name="z6757" w:id="652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6527"/>
    <w:bookmarkStart w:name="z6758" w:id="6528"/>
    <w:p>
      <w:pPr>
        <w:spacing w:after="0"/>
        <w:ind w:left="0"/>
        <w:jc w:val="both"/>
      </w:pPr>
      <w:r>
        <w:rPr>
          <w:rFonts w:ascii="Times New Roman"/>
          <w:b w:val="false"/>
          <w:i w:val="false"/>
          <w:color w:val="000000"/>
          <w:sz w:val="28"/>
        </w:rPr>
        <w:t>
      969. Должен знать:</w:t>
      </w:r>
    </w:p>
    <w:bookmarkEnd w:id="6528"/>
    <w:bookmarkStart w:name="z6759" w:id="6529"/>
    <w:p>
      <w:pPr>
        <w:spacing w:after="0"/>
        <w:ind w:left="0"/>
        <w:jc w:val="both"/>
      </w:pPr>
      <w:r>
        <w:rPr>
          <w:rFonts w:ascii="Times New Roman"/>
          <w:b w:val="false"/>
          <w:i w:val="false"/>
          <w:color w:val="000000"/>
          <w:sz w:val="28"/>
        </w:rPr>
        <w:t>
      принцип работы обслуживаемого оборудования;</w:t>
      </w:r>
    </w:p>
    <w:bookmarkEnd w:id="6529"/>
    <w:bookmarkStart w:name="z6760" w:id="6530"/>
    <w:p>
      <w:pPr>
        <w:spacing w:after="0"/>
        <w:ind w:left="0"/>
        <w:jc w:val="both"/>
      </w:pPr>
      <w:r>
        <w:rPr>
          <w:rFonts w:ascii="Times New Roman"/>
          <w:b w:val="false"/>
          <w:i w:val="false"/>
          <w:color w:val="000000"/>
          <w:sz w:val="28"/>
        </w:rPr>
        <w:t>
      сорта выгружаемых материалов;</w:t>
      </w:r>
    </w:p>
    <w:bookmarkEnd w:id="6530"/>
    <w:bookmarkStart w:name="z6761" w:id="6531"/>
    <w:p>
      <w:pPr>
        <w:spacing w:after="0"/>
        <w:ind w:left="0"/>
        <w:jc w:val="both"/>
      </w:pPr>
      <w:r>
        <w:rPr>
          <w:rFonts w:ascii="Times New Roman"/>
          <w:b w:val="false"/>
          <w:i w:val="false"/>
          <w:color w:val="000000"/>
          <w:sz w:val="28"/>
        </w:rPr>
        <w:t>
      требования государственных стандартов, предъявляемые к качеству огнеупорных материалов;</w:t>
      </w:r>
    </w:p>
    <w:bookmarkEnd w:id="6531"/>
    <w:bookmarkStart w:name="z6762" w:id="6532"/>
    <w:p>
      <w:pPr>
        <w:spacing w:after="0"/>
        <w:ind w:left="0"/>
        <w:jc w:val="both"/>
      </w:pPr>
      <w:r>
        <w:rPr>
          <w:rFonts w:ascii="Times New Roman"/>
          <w:b w:val="false"/>
          <w:i w:val="false"/>
          <w:color w:val="000000"/>
          <w:sz w:val="28"/>
        </w:rPr>
        <w:t>
      виды смазочных материалов, места смазки;</w:t>
      </w:r>
    </w:p>
    <w:bookmarkEnd w:id="6532"/>
    <w:bookmarkStart w:name="z6763" w:id="6533"/>
    <w:p>
      <w:pPr>
        <w:spacing w:after="0"/>
        <w:ind w:left="0"/>
        <w:jc w:val="both"/>
      </w:pPr>
      <w:r>
        <w:rPr>
          <w:rFonts w:ascii="Times New Roman"/>
          <w:b w:val="false"/>
          <w:i w:val="false"/>
          <w:color w:val="000000"/>
          <w:sz w:val="28"/>
        </w:rPr>
        <w:t>
      слесарное дело.</w:t>
      </w:r>
    </w:p>
    <w:bookmarkEnd w:id="6533"/>
    <w:bookmarkStart w:name="z6764" w:id="6534"/>
    <w:p>
      <w:pPr>
        <w:spacing w:after="0"/>
        <w:ind w:left="0"/>
        <w:jc w:val="left"/>
      </w:pPr>
      <w:r>
        <w:rPr>
          <w:rFonts w:ascii="Times New Roman"/>
          <w:b/>
          <w:i w:val="false"/>
          <w:color w:val="000000"/>
        </w:rPr>
        <w:t xml:space="preserve"> Параграф 3. Выгрузчик огнеупорных материалов из печей, 4-й разряд</w:t>
      </w:r>
    </w:p>
    <w:bookmarkEnd w:id="6534"/>
    <w:bookmarkStart w:name="z6765" w:id="6535"/>
    <w:p>
      <w:pPr>
        <w:spacing w:after="0"/>
        <w:ind w:left="0"/>
        <w:jc w:val="both"/>
      </w:pPr>
      <w:r>
        <w:rPr>
          <w:rFonts w:ascii="Times New Roman"/>
          <w:b w:val="false"/>
          <w:i w:val="false"/>
          <w:color w:val="000000"/>
          <w:sz w:val="28"/>
        </w:rPr>
        <w:t>
      970. Характеристика работ:</w:t>
      </w:r>
    </w:p>
    <w:bookmarkEnd w:id="6535"/>
    <w:bookmarkStart w:name="z6766" w:id="6536"/>
    <w:p>
      <w:pPr>
        <w:spacing w:after="0"/>
        <w:ind w:left="0"/>
        <w:jc w:val="both"/>
      </w:pPr>
      <w:r>
        <w:rPr>
          <w:rFonts w:ascii="Times New Roman"/>
          <w:b w:val="false"/>
          <w:i w:val="false"/>
          <w:color w:val="000000"/>
          <w:sz w:val="28"/>
        </w:rPr>
        <w:t>
      выгрузка огнеупорных изделий из камер печей по сортам и видам;</w:t>
      </w:r>
    </w:p>
    <w:bookmarkEnd w:id="6536"/>
    <w:bookmarkStart w:name="z6767" w:id="6537"/>
    <w:p>
      <w:pPr>
        <w:spacing w:after="0"/>
        <w:ind w:left="0"/>
        <w:jc w:val="both"/>
      </w:pPr>
      <w:r>
        <w:rPr>
          <w:rFonts w:ascii="Times New Roman"/>
          <w:b w:val="false"/>
          <w:i w:val="false"/>
          <w:color w:val="000000"/>
          <w:sz w:val="28"/>
        </w:rPr>
        <w:t>
      выгрузка пакетов с помощью подъемно-транспортных механизмов или изделий вручную после обжига;</w:t>
      </w:r>
    </w:p>
    <w:bookmarkEnd w:id="6537"/>
    <w:bookmarkStart w:name="z6768" w:id="6538"/>
    <w:p>
      <w:pPr>
        <w:spacing w:after="0"/>
        <w:ind w:left="0"/>
        <w:jc w:val="both"/>
      </w:pPr>
      <w:r>
        <w:rPr>
          <w:rFonts w:ascii="Times New Roman"/>
          <w:b w:val="false"/>
          <w:i w:val="false"/>
          <w:color w:val="000000"/>
          <w:sz w:val="28"/>
        </w:rPr>
        <w:t>
      выгрузка шамота из камер кольцевых или периодических печей;</w:t>
      </w:r>
    </w:p>
    <w:bookmarkEnd w:id="6538"/>
    <w:bookmarkStart w:name="z6769" w:id="6539"/>
    <w:p>
      <w:pPr>
        <w:spacing w:after="0"/>
        <w:ind w:left="0"/>
        <w:jc w:val="both"/>
      </w:pPr>
      <w:r>
        <w:rPr>
          <w:rFonts w:ascii="Times New Roman"/>
          <w:b w:val="false"/>
          <w:i w:val="false"/>
          <w:color w:val="000000"/>
          <w:sz w:val="28"/>
        </w:rPr>
        <w:t>
      отвозка груженых вагонеток на склад или накатка их на электролафет и возвращение порожних к месту погрузки;</w:t>
      </w:r>
    </w:p>
    <w:bookmarkEnd w:id="6539"/>
    <w:bookmarkStart w:name="z6770" w:id="6540"/>
    <w:p>
      <w:pPr>
        <w:spacing w:after="0"/>
        <w:ind w:left="0"/>
        <w:jc w:val="both"/>
      </w:pPr>
      <w:r>
        <w:rPr>
          <w:rFonts w:ascii="Times New Roman"/>
          <w:b w:val="false"/>
          <w:i w:val="false"/>
          <w:color w:val="000000"/>
          <w:sz w:val="28"/>
        </w:rPr>
        <w:t>
      выгрузка магнезита с помощью разгрузочных аппаратов; прицепка и откатка коробов с горячим магнезитом на шахтных печах;</w:t>
      </w:r>
    </w:p>
    <w:bookmarkEnd w:id="6540"/>
    <w:bookmarkStart w:name="z6771" w:id="6541"/>
    <w:p>
      <w:pPr>
        <w:spacing w:after="0"/>
        <w:ind w:left="0"/>
        <w:jc w:val="both"/>
      </w:pPr>
      <w:r>
        <w:rPr>
          <w:rFonts w:ascii="Times New Roman"/>
          <w:b w:val="false"/>
          <w:i w:val="false"/>
          <w:color w:val="000000"/>
          <w:sz w:val="28"/>
        </w:rPr>
        <w:t>
      разбивка вручную сваренного магнезита;</w:t>
      </w:r>
    </w:p>
    <w:bookmarkEnd w:id="6541"/>
    <w:bookmarkStart w:name="z6772" w:id="6542"/>
    <w:p>
      <w:pPr>
        <w:spacing w:after="0"/>
        <w:ind w:left="0"/>
        <w:jc w:val="both"/>
      </w:pPr>
      <w:r>
        <w:rPr>
          <w:rFonts w:ascii="Times New Roman"/>
          <w:b w:val="false"/>
          <w:i w:val="false"/>
          <w:color w:val="000000"/>
          <w:sz w:val="28"/>
        </w:rPr>
        <w:t>
      очистка, смазка и обеспечение бесперебойной работы выгрузочных аппаратов и оборудования.</w:t>
      </w:r>
    </w:p>
    <w:bookmarkEnd w:id="6542"/>
    <w:bookmarkStart w:name="z6773" w:id="6543"/>
    <w:p>
      <w:pPr>
        <w:spacing w:after="0"/>
        <w:ind w:left="0"/>
        <w:jc w:val="both"/>
      </w:pPr>
      <w:r>
        <w:rPr>
          <w:rFonts w:ascii="Times New Roman"/>
          <w:b w:val="false"/>
          <w:i w:val="false"/>
          <w:color w:val="000000"/>
          <w:sz w:val="28"/>
        </w:rPr>
        <w:t>
      971. Должен знать:</w:t>
      </w:r>
    </w:p>
    <w:bookmarkEnd w:id="6543"/>
    <w:bookmarkStart w:name="z6774" w:id="6544"/>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6544"/>
    <w:bookmarkStart w:name="z6775" w:id="6545"/>
    <w:p>
      <w:pPr>
        <w:spacing w:after="0"/>
        <w:ind w:left="0"/>
        <w:jc w:val="both"/>
      </w:pPr>
      <w:r>
        <w:rPr>
          <w:rFonts w:ascii="Times New Roman"/>
          <w:b w:val="false"/>
          <w:i w:val="false"/>
          <w:color w:val="000000"/>
          <w:sz w:val="28"/>
        </w:rPr>
        <w:t>
      требования государственных стандартов, предъявляемых к качеству огнеупорных изделий;</w:t>
      </w:r>
    </w:p>
    <w:bookmarkEnd w:id="6545"/>
    <w:bookmarkStart w:name="z6776" w:id="6546"/>
    <w:p>
      <w:pPr>
        <w:spacing w:after="0"/>
        <w:ind w:left="0"/>
        <w:jc w:val="both"/>
      </w:pPr>
      <w:r>
        <w:rPr>
          <w:rFonts w:ascii="Times New Roman"/>
          <w:b w:val="false"/>
          <w:i w:val="false"/>
          <w:color w:val="000000"/>
          <w:sz w:val="28"/>
        </w:rPr>
        <w:t>
      схему коммуникаций.</w:t>
      </w:r>
    </w:p>
    <w:bookmarkEnd w:id="6546"/>
    <w:bookmarkStart w:name="z6777" w:id="6547"/>
    <w:p>
      <w:pPr>
        <w:spacing w:after="0"/>
        <w:ind w:left="0"/>
        <w:jc w:val="left"/>
      </w:pPr>
      <w:r>
        <w:rPr>
          <w:rFonts w:ascii="Times New Roman"/>
          <w:b/>
          <w:i w:val="false"/>
          <w:color w:val="000000"/>
        </w:rPr>
        <w:t xml:space="preserve"> 197. Загрузчик сырья и полуфабриката</w:t>
      </w:r>
      <w:r>
        <w:br/>
      </w:r>
      <w:r>
        <w:rPr>
          <w:rFonts w:ascii="Times New Roman"/>
          <w:b/>
          <w:i w:val="false"/>
          <w:color w:val="000000"/>
        </w:rPr>
        <w:t xml:space="preserve">Параграф 1. Загрузчик сырья и полуфабриката, </w:t>
      </w:r>
      <w:r>
        <w:br/>
      </w:r>
      <w:r>
        <w:rPr>
          <w:rFonts w:ascii="Times New Roman"/>
          <w:b/>
          <w:i w:val="false"/>
          <w:color w:val="000000"/>
        </w:rPr>
        <w:t>2-й разряд</w:t>
      </w:r>
    </w:p>
    <w:bookmarkEnd w:id="6547"/>
    <w:bookmarkStart w:name="z6779" w:id="6548"/>
    <w:p>
      <w:pPr>
        <w:spacing w:after="0"/>
        <w:ind w:left="0"/>
        <w:jc w:val="both"/>
      </w:pPr>
      <w:r>
        <w:rPr>
          <w:rFonts w:ascii="Times New Roman"/>
          <w:b w:val="false"/>
          <w:i w:val="false"/>
          <w:color w:val="000000"/>
          <w:sz w:val="28"/>
        </w:rPr>
        <w:t>
      972. Характеристика работ:</w:t>
      </w:r>
    </w:p>
    <w:bookmarkEnd w:id="6548"/>
    <w:bookmarkStart w:name="z6780" w:id="6549"/>
    <w:p>
      <w:pPr>
        <w:spacing w:after="0"/>
        <w:ind w:left="0"/>
        <w:jc w:val="both"/>
      </w:pPr>
      <w:r>
        <w:rPr>
          <w:rFonts w:ascii="Times New Roman"/>
          <w:b w:val="false"/>
          <w:i w:val="false"/>
          <w:color w:val="000000"/>
          <w:sz w:val="28"/>
        </w:rPr>
        <w:t>
      загрузка сырья, на транспортерную ленту, в вагонетку или в дробилку, приемные бункера или сушильные барабаны;</w:t>
      </w:r>
    </w:p>
    <w:bookmarkEnd w:id="6549"/>
    <w:bookmarkStart w:name="z6781" w:id="6550"/>
    <w:p>
      <w:pPr>
        <w:spacing w:after="0"/>
        <w:ind w:left="0"/>
        <w:jc w:val="both"/>
      </w:pPr>
      <w:r>
        <w:rPr>
          <w:rFonts w:ascii="Times New Roman"/>
          <w:b w:val="false"/>
          <w:i w:val="false"/>
          <w:color w:val="000000"/>
          <w:sz w:val="28"/>
        </w:rPr>
        <w:t>
      рыхление различных видов сырья;</w:t>
      </w:r>
    </w:p>
    <w:bookmarkEnd w:id="6550"/>
    <w:bookmarkStart w:name="z6782" w:id="6551"/>
    <w:p>
      <w:pPr>
        <w:spacing w:after="0"/>
        <w:ind w:left="0"/>
        <w:jc w:val="both"/>
      </w:pPr>
      <w:r>
        <w:rPr>
          <w:rFonts w:ascii="Times New Roman"/>
          <w:b w:val="false"/>
          <w:i w:val="false"/>
          <w:color w:val="000000"/>
          <w:sz w:val="28"/>
        </w:rPr>
        <w:t>
      загрузка сырья в питательные устройства или бункеры;</w:t>
      </w:r>
    </w:p>
    <w:bookmarkEnd w:id="6551"/>
    <w:bookmarkStart w:name="z6783" w:id="6552"/>
    <w:p>
      <w:pPr>
        <w:spacing w:after="0"/>
        <w:ind w:left="0"/>
        <w:jc w:val="both"/>
      </w:pPr>
      <w:r>
        <w:rPr>
          <w:rFonts w:ascii="Times New Roman"/>
          <w:b w:val="false"/>
          <w:i w:val="false"/>
          <w:color w:val="000000"/>
          <w:sz w:val="28"/>
        </w:rPr>
        <w:t>
      загрузка массы в трубный или ленточный пресс;</w:t>
      </w:r>
    </w:p>
    <w:bookmarkEnd w:id="6552"/>
    <w:bookmarkStart w:name="z6784" w:id="6553"/>
    <w:p>
      <w:pPr>
        <w:spacing w:after="0"/>
        <w:ind w:left="0"/>
        <w:jc w:val="both"/>
      </w:pPr>
      <w:r>
        <w:rPr>
          <w:rFonts w:ascii="Times New Roman"/>
          <w:b w:val="false"/>
          <w:i w:val="false"/>
          <w:color w:val="000000"/>
          <w:sz w:val="28"/>
        </w:rPr>
        <w:t>
      подкатка и установка в туннельные сушила вагонеток с полуфабрикатом; пуск и остановка толкателя; выкатка вагонеток из сушил и подкатка их к месту садки;</w:t>
      </w:r>
    </w:p>
    <w:bookmarkEnd w:id="6553"/>
    <w:bookmarkStart w:name="z6785" w:id="6554"/>
    <w:p>
      <w:pPr>
        <w:spacing w:after="0"/>
        <w:ind w:left="0"/>
        <w:jc w:val="both"/>
      </w:pPr>
      <w:r>
        <w:rPr>
          <w:rFonts w:ascii="Times New Roman"/>
          <w:b w:val="false"/>
          <w:i w:val="false"/>
          <w:color w:val="000000"/>
          <w:sz w:val="28"/>
        </w:rPr>
        <w:t>
      разбивка крупных магнезитовых кусков и проталкивание их через решетку в бункеры;</w:t>
      </w:r>
    </w:p>
    <w:bookmarkEnd w:id="6554"/>
    <w:bookmarkStart w:name="z6786" w:id="6555"/>
    <w:p>
      <w:pPr>
        <w:spacing w:after="0"/>
        <w:ind w:left="0"/>
        <w:jc w:val="both"/>
      </w:pPr>
      <w:r>
        <w:rPr>
          <w:rFonts w:ascii="Times New Roman"/>
          <w:b w:val="false"/>
          <w:i w:val="false"/>
          <w:color w:val="000000"/>
          <w:sz w:val="28"/>
        </w:rPr>
        <w:t>
      чистка и смазка всех обслуживаемых механизмов, выявление и устранение неисправностей в их работе;</w:t>
      </w:r>
    </w:p>
    <w:bookmarkEnd w:id="6555"/>
    <w:bookmarkStart w:name="z6787" w:id="6556"/>
    <w:p>
      <w:pPr>
        <w:spacing w:after="0"/>
        <w:ind w:left="0"/>
        <w:jc w:val="both"/>
      </w:pPr>
      <w:r>
        <w:rPr>
          <w:rFonts w:ascii="Times New Roman"/>
          <w:b w:val="false"/>
          <w:i w:val="false"/>
          <w:color w:val="000000"/>
          <w:sz w:val="28"/>
        </w:rPr>
        <w:t>
      участие в ремонте обслуживаемого оборудования.</w:t>
      </w:r>
    </w:p>
    <w:bookmarkEnd w:id="6556"/>
    <w:bookmarkStart w:name="z6788" w:id="6557"/>
    <w:p>
      <w:pPr>
        <w:spacing w:after="0"/>
        <w:ind w:left="0"/>
        <w:jc w:val="both"/>
      </w:pPr>
      <w:r>
        <w:rPr>
          <w:rFonts w:ascii="Times New Roman"/>
          <w:b w:val="false"/>
          <w:i w:val="false"/>
          <w:color w:val="000000"/>
          <w:sz w:val="28"/>
        </w:rPr>
        <w:t>
      973. Должен знать:</w:t>
      </w:r>
    </w:p>
    <w:bookmarkEnd w:id="6557"/>
    <w:bookmarkStart w:name="z6789" w:id="6558"/>
    <w:p>
      <w:pPr>
        <w:spacing w:after="0"/>
        <w:ind w:left="0"/>
        <w:jc w:val="both"/>
      </w:pPr>
      <w:r>
        <w:rPr>
          <w:rFonts w:ascii="Times New Roman"/>
          <w:b w:val="false"/>
          <w:i w:val="false"/>
          <w:color w:val="000000"/>
          <w:sz w:val="28"/>
        </w:rPr>
        <w:t>
      устройство и принцип работы питателей и транспортирующих устройств;</w:t>
      </w:r>
    </w:p>
    <w:bookmarkEnd w:id="6558"/>
    <w:bookmarkStart w:name="z6790" w:id="6559"/>
    <w:p>
      <w:pPr>
        <w:spacing w:after="0"/>
        <w:ind w:left="0"/>
        <w:jc w:val="both"/>
      </w:pPr>
      <w:r>
        <w:rPr>
          <w:rFonts w:ascii="Times New Roman"/>
          <w:b w:val="false"/>
          <w:i w:val="false"/>
          <w:color w:val="000000"/>
          <w:sz w:val="28"/>
        </w:rPr>
        <w:t>
      требования государственных стандартов к качеству сырья;</w:t>
      </w:r>
    </w:p>
    <w:bookmarkEnd w:id="6559"/>
    <w:bookmarkStart w:name="z6791" w:id="6560"/>
    <w:p>
      <w:pPr>
        <w:spacing w:after="0"/>
        <w:ind w:left="0"/>
        <w:jc w:val="both"/>
      </w:pPr>
      <w:r>
        <w:rPr>
          <w:rFonts w:ascii="Times New Roman"/>
          <w:b w:val="false"/>
          <w:i w:val="false"/>
          <w:color w:val="000000"/>
          <w:sz w:val="28"/>
        </w:rPr>
        <w:t>
      виды смазочных материалов и места смазки;</w:t>
      </w:r>
    </w:p>
    <w:bookmarkEnd w:id="6560"/>
    <w:bookmarkStart w:name="z6792" w:id="6561"/>
    <w:p>
      <w:pPr>
        <w:spacing w:after="0"/>
        <w:ind w:left="0"/>
        <w:jc w:val="both"/>
      </w:pPr>
      <w:r>
        <w:rPr>
          <w:rFonts w:ascii="Times New Roman"/>
          <w:b w:val="false"/>
          <w:i w:val="false"/>
          <w:color w:val="000000"/>
          <w:sz w:val="28"/>
        </w:rPr>
        <w:t>
      слесарное дело.</w:t>
      </w:r>
    </w:p>
    <w:bookmarkEnd w:id="6561"/>
    <w:bookmarkStart w:name="z6793" w:id="6562"/>
    <w:p>
      <w:pPr>
        <w:spacing w:after="0"/>
        <w:ind w:left="0"/>
        <w:jc w:val="left"/>
      </w:pPr>
      <w:r>
        <w:rPr>
          <w:rFonts w:ascii="Times New Roman"/>
          <w:b/>
          <w:i w:val="false"/>
          <w:color w:val="000000"/>
        </w:rPr>
        <w:t xml:space="preserve"> Параграф 2. Загрузчик сырья и полуфабриката,</w:t>
      </w:r>
      <w:r>
        <w:br/>
      </w:r>
      <w:r>
        <w:rPr>
          <w:rFonts w:ascii="Times New Roman"/>
          <w:b/>
          <w:i w:val="false"/>
          <w:color w:val="000000"/>
        </w:rPr>
        <w:t>3-й разряд</w:t>
      </w:r>
    </w:p>
    <w:bookmarkEnd w:id="6562"/>
    <w:bookmarkStart w:name="z6794" w:id="6563"/>
    <w:p>
      <w:pPr>
        <w:spacing w:after="0"/>
        <w:ind w:left="0"/>
        <w:jc w:val="both"/>
      </w:pPr>
      <w:r>
        <w:rPr>
          <w:rFonts w:ascii="Times New Roman"/>
          <w:b w:val="false"/>
          <w:i w:val="false"/>
          <w:color w:val="000000"/>
          <w:sz w:val="28"/>
        </w:rPr>
        <w:t>
      974. Характеристика работ:</w:t>
      </w:r>
    </w:p>
    <w:bookmarkEnd w:id="6563"/>
    <w:bookmarkStart w:name="z6795" w:id="6564"/>
    <w:p>
      <w:pPr>
        <w:spacing w:after="0"/>
        <w:ind w:left="0"/>
        <w:jc w:val="both"/>
      </w:pPr>
      <w:r>
        <w:rPr>
          <w:rFonts w:ascii="Times New Roman"/>
          <w:b w:val="false"/>
          <w:i w:val="false"/>
          <w:color w:val="000000"/>
          <w:sz w:val="28"/>
        </w:rPr>
        <w:t>
      загрузка в шахтные или вращающиеся печи сырья и топлива с помощью различных транспортерных и загрузочных устройств;</w:t>
      </w:r>
    </w:p>
    <w:bookmarkEnd w:id="6564"/>
    <w:bookmarkStart w:name="z6796" w:id="6565"/>
    <w:p>
      <w:pPr>
        <w:spacing w:after="0"/>
        <w:ind w:left="0"/>
        <w:jc w:val="both"/>
      </w:pPr>
      <w:r>
        <w:rPr>
          <w:rFonts w:ascii="Times New Roman"/>
          <w:b w:val="false"/>
          <w:i w:val="false"/>
          <w:color w:val="000000"/>
          <w:sz w:val="28"/>
        </w:rPr>
        <w:t>
      загрузка магнезита в шахтные печи под руководством загрузчика более высокой квалификации;</w:t>
      </w:r>
    </w:p>
    <w:bookmarkEnd w:id="6565"/>
    <w:bookmarkStart w:name="z6797" w:id="6566"/>
    <w:p>
      <w:pPr>
        <w:spacing w:after="0"/>
        <w:ind w:left="0"/>
        <w:jc w:val="both"/>
      </w:pPr>
      <w:r>
        <w:rPr>
          <w:rFonts w:ascii="Times New Roman"/>
          <w:b w:val="false"/>
          <w:i w:val="false"/>
          <w:color w:val="000000"/>
          <w:sz w:val="28"/>
        </w:rPr>
        <w:t>
      ведение работ по приемке, подготовке и подаче материалов в производстве карбидокремниевых электронагревательных стержней.</w:t>
      </w:r>
    </w:p>
    <w:bookmarkEnd w:id="6566"/>
    <w:bookmarkStart w:name="z6798" w:id="6567"/>
    <w:p>
      <w:pPr>
        <w:spacing w:after="0"/>
        <w:ind w:left="0"/>
        <w:jc w:val="both"/>
      </w:pPr>
      <w:r>
        <w:rPr>
          <w:rFonts w:ascii="Times New Roman"/>
          <w:b w:val="false"/>
          <w:i w:val="false"/>
          <w:color w:val="000000"/>
          <w:sz w:val="28"/>
        </w:rPr>
        <w:t>
      975. Должен знать:</w:t>
      </w:r>
    </w:p>
    <w:bookmarkEnd w:id="6567"/>
    <w:bookmarkStart w:name="z6799" w:id="6568"/>
    <w:p>
      <w:pPr>
        <w:spacing w:after="0"/>
        <w:ind w:left="0"/>
        <w:jc w:val="both"/>
      </w:pPr>
      <w:r>
        <w:rPr>
          <w:rFonts w:ascii="Times New Roman"/>
          <w:b w:val="false"/>
          <w:i w:val="false"/>
          <w:color w:val="000000"/>
          <w:sz w:val="28"/>
        </w:rPr>
        <w:t>
      устройство, принцип работы и правила технической эксплуатации загрузочных устройств печей;</w:t>
      </w:r>
    </w:p>
    <w:bookmarkEnd w:id="6568"/>
    <w:bookmarkStart w:name="z6800" w:id="6569"/>
    <w:p>
      <w:pPr>
        <w:spacing w:after="0"/>
        <w:ind w:left="0"/>
        <w:jc w:val="both"/>
      </w:pPr>
      <w:r>
        <w:rPr>
          <w:rFonts w:ascii="Times New Roman"/>
          <w:b w:val="false"/>
          <w:i w:val="false"/>
          <w:color w:val="000000"/>
          <w:sz w:val="28"/>
        </w:rPr>
        <w:t>
      режим загрузки печей.</w:t>
      </w:r>
    </w:p>
    <w:bookmarkEnd w:id="6569"/>
    <w:bookmarkStart w:name="z6801" w:id="6570"/>
    <w:p>
      <w:pPr>
        <w:spacing w:after="0"/>
        <w:ind w:left="0"/>
        <w:jc w:val="left"/>
      </w:pPr>
      <w:r>
        <w:rPr>
          <w:rFonts w:ascii="Times New Roman"/>
          <w:b/>
          <w:i w:val="false"/>
          <w:color w:val="000000"/>
        </w:rPr>
        <w:t xml:space="preserve"> Параграф 3. Загрузчик сырья и полуфабриката, </w:t>
      </w:r>
      <w:r>
        <w:br/>
      </w:r>
      <w:r>
        <w:rPr>
          <w:rFonts w:ascii="Times New Roman"/>
          <w:b/>
          <w:i w:val="false"/>
          <w:color w:val="000000"/>
        </w:rPr>
        <w:t>4-й разряд</w:t>
      </w:r>
    </w:p>
    <w:bookmarkEnd w:id="6570"/>
    <w:bookmarkStart w:name="z6802" w:id="6571"/>
    <w:p>
      <w:pPr>
        <w:spacing w:after="0"/>
        <w:ind w:left="0"/>
        <w:jc w:val="both"/>
      </w:pPr>
      <w:r>
        <w:rPr>
          <w:rFonts w:ascii="Times New Roman"/>
          <w:b w:val="false"/>
          <w:i w:val="false"/>
          <w:color w:val="000000"/>
          <w:sz w:val="28"/>
        </w:rPr>
        <w:t>
      976. Характеристика работ:</w:t>
      </w:r>
    </w:p>
    <w:bookmarkEnd w:id="6571"/>
    <w:bookmarkStart w:name="z6803" w:id="6572"/>
    <w:p>
      <w:pPr>
        <w:spacing w:after="0"/>
        <w:ind w:left="0"/>
        <w:jc w:val="both"/>
      </w:pPr>
      <w:r>
        <w:rPr>
          <w:rFonts w:ascii="Times New Roman"/>
          <w:b w:val="false"/>
          <w:i w:val="false"/>
          <w:color w:val="000000"/>
          <w:sz w:val="28"/>
        </w:rPr>
        <w:t>
      загрузка магнезита в шахтные печи;</w:t>
      </w:r>
    </w:p>
    <w:bookmarkEnd w:id="6572"/>
    <w:bookmarkStart w:name="z6804" w:id="6573"/>
    <w:p>
      <w:pPr>
        <w:spacing w:after="0"/>
        <w:ind w:left="0"/>
        <w:jc w:val="both"/>
      </w:pPr>
      <w:r>
        <w:rPr>
          <w:rFonts w:ascii="Times New Roman"/>
          <w:b w:val="false"/>
          <w:i w:val="false"/>
          <w:color w:val="000000"/>
          <w:sz w:val="28"/>
        </w:rPr>
        <w:t>
      прием поступающего магнезита с дробильно-сортировочной фабрики, наблюдение за распределением и загрузкой его по печам;</w:t>
      </w:r>
    </w:p>
    <w:bookmarkEnd w:id="6573"/>
    <w:bookmarkStart w:name="z6805" w:id="6574"/>
    <w:p>
      <w:pPr>
        <w:spacing w:after="0"/>
        <w:ind w:left="0"/>
        <w:jc w:val="both"/>
      </w:pPr>
      <w:r>
        <w:rPr>
          <w:rFonts w:ascii="Times New Roman"/>
          <w:b w:val="false"/>
          <w:i w:val="false"/>
          <w:color w:val="000000"/>
          <w:sz w:val="28"/>
        </w:rPr>
        <w:t>
      соблюдение режима загрузки магнезита в шахтные печи;</w:t>
      </w:r>
    </w:p>
    <w:bookmarkEnd w:id="6574"/>
    <w:bookmarkStart w:name="z6806" w:id="6575"/>
    <w:p>
      <w:pPr>
        <w:spacing w:after="0"/>
        <w:ind w:left="0"/>
        <w:jc w:val="both"/>
      </w:pPr>
      <w:r>
        <w:rPr>
          <w:rFonts w:ascii="Times New Roman"/>
          <w:b w:val="false"/>
          <w:i w:val="false"/>
          <w:color w:val="000000"/>
          <w:sz w:val="28"/>
        </w:rPr>
        <w:t>
      проведение ремонта обслуживаемого оборудования.</w:t>
      </w:r>
    </w:p>
    <w:bookmarkEnd w:id="6575"/>
    <w:bookmarkStart w:name="z6807" w:id="6576"/>
    <w:p>
      <w:pPr>
        <w:spacing w:after="0"/>
        <w:ind w:left="0"/>
        <w:jc w:val="both"/>
      </w:pPr>
      <w:r>
        <w:rPr>
          <w:rFonts w:ascii="Times New Roman"/>
          <w:b w:val="false"/>
          <w:i w:val="false"/>
          <w:color w:val="000000"/>
          <w:sz w:val="28"/>
        </w:rPr>
        <w:t>
      977. Должен знать:</w:t>
      </w:r>
    </w:p>
    <w:bookmarkEnd w:id="6576"/>
    <w:bookmarkStart w:name="z6808" w:id="6577"/>
    <w:p>
      <w:pPr>
        <w:spacing w:after="0"/>
        <w:ind w:left="0"/>
        <w:jc w:val="both"/>
      </w:pPr>
      <w:r>
        <w:rPr>
          <w:rFonts w:ascii="Times New Roman"/>
          <w:b w:val="false"/>
          <w:i w:val="false"/>
          <w:color w:val="000000"/>
          <w:sz w:val="28"/>
        </w:rPr>
        <w:t>
      нормативы по кусковатости магнезита;</w:t>
      </w:r>
    </w:p>
    <w:bookmarkEnd w:id="6577"/>
    <w:bookmarkStart w:name="z6809" w:id="6578"/>
    <w:p>
      <w:pPr>
        <w:spacing w:after="0"/>
        <w:ind w:left="0"/>
        <w:jc w:val="both"/>
      </w:pPr>
      <w:r>
        <w:rPr>
          <w:rFonts w:ascii="Times New Roman"/>
          <w:b w:val="false"/>
          <w:i w:val="false"/>
          <w:color w:val="000000"/>
          <w:sz w:val="28"/>
        </w:rPr>
        <w:t>
      режим работы шахтных печей при обжиге магнезита.</w:t>
      </w:r>
    </w:p>
    <w:bookmarkEnd w:id="6578"/>
    <w:bookmarkStart w:name="z6810" w:id="6579"/>
    <w:p>
      <w:pPr>
        <w:spacing w:after="0"/>
        <w:ind w:left="0"/>
        <w:jc w:val="left"/>
      </w:pPr>
      <w:r>
        <w:rPr>
          <w:rFonts w:ascii="Times New Roman"/>
          <w:b/>
          <w:i w:val="false"/>
          <w:color w:val="000000"/>
        </w:rPr>
        <w:t xml:space="preserve"> 198. Испытатель карборундовых стержней</w:t>
      </w:r>
      <w:r>
        <w:br/>
      </w:r>
      <w:r>
        <w:rPr>
          <w:rFonts w:ascii="Times New Roman"/>
          <w:b/>
          <w:i w:val="false"/>
          <w:color w:val="000000"/>
        </w:rPr>
        <w:t xml:space="preserve">Параграф 1. Испытатель карборундовых стержней, </w:t>
      </w:r>
      <w:r>
        <w:br/>
      </w:r>
      <w:r>
        <w:rPr>
          <w:rFonts w:ascii="Times New Roman"/>
          <w:b/>
          <w:i w:val="false"/>
          <w:color w:val="000000"/>
        </w:rPr>
        <w:t>4-й разряд</w:t>
      </w:r>
    </w:p>
    <w:bookmarkEnd w:id="6579"/>
    <w:bookmarkStart w:name="z6812" w:id="6580"/>
    <w:p>
      <w:pPr>
        <w:spacing w:after="0"/>
        <w:ind w:left="0"/>
        <w:jc w:val="both"/>
      </w:pPr>
      <w:r>
        <w:rPr>
          <w:rFonts w:ascii="Times New Roman"/>
          <w:b w:val="false"/>
          <w:i w:val="false"/>
          <w:color w:val="000000"/>
          <w:sz w:val="28"/>
        </w:rPr>
        <w:t>
      978. Характеристика работ:</w:t>
      </w:r>
    </w:p>
    <w:bookmarkEnd w:id="6580"/>
    <w:bookmarkStart w:name="z6813" w:id="6581"/>
    <w:p>
      <w:pPr>
        <w:spacing w:after="0"/>
        <w:ind w:left="0"/>
        <w:jc w:val="both"/>
      </w:pPr>
      <w:r>
        <w:rPr>
          <w:rFonts w:ascii="Times New Roman"/>
          <w:b w:val="false"/>
          <w:i w:val="false"/>
          <w:color w:val="000000"/>
          <w:sz w:val="28"/>
        </w:rPr>
        <w:t>
      испытание электрических свойств карборундовых стержней до и после металлизации, угольных труб - до и после обжига;</w:t>
      </w:r>
    </w:p>
    <w:bookmarkEnd w:id="6581"/>
    <w:bookmarkStart w:name="z6814" w:id="6582"/>
    <w:p>
      <w:pPr>
        <w:spacing w:after="0"/>
        <w:ind w:left="0"/>
        <w:jc w:val="both"/>
      </w:pPr>
      <w:r>
        <w:rPr>
          <w:rFonts w:ascii="Times New Roman"/>
          <w:b w:val="false"/>
          <w:i w:val="false"/>
          <w:color w:val="000000"/>
          <w:sz w:val="28"/>
        </w:rPr>
        <w:t>
      предварительная разбраковка стержней по внешнему виду;</w:t>
      </w:r>
    </w:p>
    <w:bookmarkEnd w:id="6582"/>
    <w:bookmarkStart w:name="z6815" w:id="6583"/>
    <w:p>
      <w:pPr>
        <w:spacing w:after="0"/>
        <w:ind w:left="0"/>
        <w:jc w:val="both"/>
      </w:pPr>
      <w:r>
        <w:rPr>
          <w:rFonts w:ascii="Times New Roman"/>
          <w:b w:val="false"/>
          <w:i w:val="false"/>
          <w:color w:val="000000"/>
          <w:sz w:val="28"/>
        </w:rPr>
        <w:t>
      подноска стержней и угольных труб к станку или испытательному стенду;</w:t>
      </w:r>
    </w:p>
    <w:bookmarkEnd w:id="6583"/>
    <w:bookmarkStart w:name="z6816" w:id="6584"/>
    <w:p>
      <w:pPr>
        <w:spacing w:after="0"/>
        <w:ind w:left="0"/>
        <w:jc w:val="both"/>
      </w:pPr>
      <w:r>
        <w:rPr>
          <w:rFonts w:ascii="Times New Roman"/>
          <w:b w:val="false"/>
          <w:i w:val="false"/>
          <w:color w:val="000000"/>
          <w:sz w:val="28"/>
        </w:rPr>
        <w:t>
      зачистка концов годных стержней, комплектование их по значению электрического сопротивления и упаковка в коробки:</w:t>
      </w:r>
    </w:p>
    <w:bookmarkEnd w:id="6584"/>
    <w:bookmarkStart w:name="z6817" w:id="6585"/>
    <w:p>
      <w:pPr>
        <w:spacing w:after="0"/>
        <w:ind w:left="0"/>
        <w:jc w:val="both"/>
      </w:pPr>
      <w:r>
        <w:rPr>
          <w:rFonts w:ascii="Times New Roman"/>
          <w:b w:val="false"/>
          <w:i w:val="false"/>
          <w:color w:val="000000"/>
          <w:sz w:val="28"/>
        </w:rPr>
        <w:t>
      обрезка концов угольных труб до установленных размеров;</w:t>
      </w:r>
    </w:p>
    <w:bookmarkEnd w:id="6585"/>
    <w:bookmarkStart w:name="z6818" w:id="6586"/>
    <w:p>
      <w:pPr>
        <w:spacing w:after="0"/>
        <w:ind w:left="0"/>
        <w:jc w:val="both"/>
      </w:pPr>
      <w:r>
        <w:rPr>
          <w:rFonts w:ascii="Times New Roman"/>
          <w:b w:val="false"/>
          <w:i w:val="false"/>
          <w:color w:val="000000"/>
          <w:sz w:val="28"/>
        </w:rPr>
        <w:t>
      выявление и устранение неисправностей в работе обслуживаемого станка, участие в его ремонте.</w:t>
      </w:r>
    </w:p>
    <w:bookmarkEnd w:id="6586"/>
    <w:bookmarkStart w:name="z6819" w:id="6587"/>
    <w:p>
      <w:pPr>
        <w:spacing w:after="0"/>
        <w:ind w:left="0"/>
        <w:jc w:val="both"/>
      </w:pPr>
      <w:r>
        <w:rPr>
          <w:rFonts w:ascii="Times New Roman"/>
          <w:b w:val="false"/>
          <w:i w:val="false"/>
          <w:color w:val="000000"/>
          <w:sz w:val="28"/>
        </w:rPr>
        <w:t>
      979. Должен знать:</w:t>
      </w:r>
    </w:p>
    <w:bookmarkEnd w:id="6587"/>
    <w:bookmarkStart w:name="z6820" w:id="6588"/>
    <w:p>
      <w:pPr>
        <w:spacing w:after="0"/>
        <w:ind w:left="0"/>
        <w:jc w:val="both"/>
      </w:pPr>
      <w:r>
        <w:rPr>
          <w:rFonts w:ascii="Times New Roman"/>
          <w:b w:val="false"/>
          <w:i w:val="false"/>
          <w:color w:val="000000"/>
          <w:sz w:val="28"/>
        </w:rPr>
        <w:t>
      устройство, принцип работы и правила технической эксплуатации электроиспытательного станка, контрольно-измерительных приборов и методы их наладки;</w:t>
      </w:r>
    </w:p>
    <w:bookmarkEnd w:id="6588"/>
    <w:bookmarkStart w:name="z6821" w:id="6589"/>
    <w:p>
      <w:pPr>
        <w:spacing w:after="0"/>
        <w:ind w:left="0"/>
        <w:jc w:val="both"/>
      </w:pPr>
      <w:r>
        <w:rPr>
          <w:rFonts w:ascii="Times New Roman"/>
          <w:b w:val="false"/>
          <w:i w:val="false"/>
          <w:color w:val="000000"/>
          <w:sz w:val="28"/>
        </w:rPr>
        <w:t>
      физические и электрические свойства стержней до и после металлизации;</w:t>
      </w:r>
    </w:p>
    <w:bookmarkEnd w:id="6589"/>
    <w:bookmarkStart w:name="z6822" w:id="6590"/>
    <w:p>
      <w:pPr>
        <w:spacing w:after="0"/>
        <w:ind w:left="0"/>
        <w:jc w:val="both"/>
      </w:pPr>
      <w:r>
        <w:rPr>
          <w:rFonts w:ascii="Times New Roman"/>
          <w:b w:val="false"/>
          <w:i w:val="false"/>
          <w:color w:val="000000"/>
          <w:sz w:val="28"/>
        </w:rPr>
        <w:t>
      физические и электрические свойства угольных труб до и после обжига;</w:t>
      </w:r>
    </w:p>
    <w:bookmarkEnd w:id="6590"/>
    <w:bookmarkStart w:name="z6823" w:id="6591"/>
    <w:p>
      <w:pPr>
        <w:spacing w:after="0"/>
        <w:ind w:left="0"/>
        <w:jc w:val="both"/>
      </w:pPr>
      <w:r>
        <w:rPr>
          <w:rFonts w:ascii="Times New Roman"/>
          <w:b w:val="false"/>
          <w:i w:val="false"/>
          <w:color w:val="000000"/>
          <w:sz w:val="28"/>
        </w:rPr>
        <w:t>
      требования государственных стандартов к качеству выпускаемой продукции;</w:t>
      </w:r>
    </w:p>
    <w:bookmarkEnd w:id="6591"/>
    <w:bookmarkStart w:name="z6824" w:id="6592"/>
    <w:p>
      <w:pPr>
        <w:spacing w:after="0"/>
        <w:ind w:left="0"/>
        <w:jc w:val="both"/>
      </w:pPr>
      <w:r>
        <w:rPr>
          <w:rFonts w:ascii="Times New Roman"/>
          <w:b w:val="false"/>
          <w:i w:val="false"/>
          <w:color w:val="000000"/>
          <w:sz w:val="28"/>
        </w:rPr>
        <w:t>
      слесарное дело.</w:t>
      </w:r>
    </w:p>
    <w:bookmarkEnd w:id="6592"/>
    <w:bookmarkStart w:name="z6825" w:id="6593"/>
    <w:p>
      <w:pPr>
        <w:spacing w:after="0"/>
        <w:ind w:left="0"/>
        <w:jc w:val="left"/>
      </w:pPr>
      <w:r>
        <w:rPr>
          <w:rFonts w:ascii="Times New Roman"/>
          <w:b/>
          <w:i w:val="false"/>
          <w:color w:val="000000"/>
        </w:rPr>
        <w:t xml:space="preserve"> 199. Корректировщик шлама</w:t>
      </w:r>
      <w:r>
        <w:br/>
      </w:r>
      <w:r>
        <w:rPr>
          <w:rFonts w:ascii="Times New Roman"/>
          <w:b/>
          <w:i w:val="false"/>
          <w:color w:val="000000"/>
        </w:rPr>
        <w:t>Параграф 1. Корректировщик шлама, 2-й разряд</w:t>
      </w:r>
    </w:p>
    <w:bookmarkEnd w:id="6593"/>
    <w:bookmarkStart w:name="z6827" w:id="6594"/>
    <w:p>
      <w:pPr>
        <w:spacing w:after="0"/>
        <w:ind w:left="0"/>
        <w:jc w:val="both"/>
      </w:pPr>
      <w:r>
        <w:rPr>
          <w:rFonts w:ascii="Times New Roman"/>
          <w:b w:val="false"/>
          <w:i w:val="false"/>
          <w:color w:val="000000"/>
          <w:sz w:val="28"/>
        </w:rPr>
        <w:t>
      980. Характеристика работ:</w:t>
      </w:r>
    </w:p>
    <w:bookmarkEnd w:id="6594"/>
    <w:bookmarkStart w:name="z6828" w:id="6595"/>
    <w:p>
      <w:pPr>
        <w:spacing w:after="0"/>
        <w:ind w:left="0"/>
        <w:jc w:val="both"/>
      </w:pPr>
      <w:r>
        <w:rPr>
          <w:rFonts w:ascii="Times New Roman"/>
          <w:b w:val="false"/>
          <w:i w:val="false"/>
          <w:color w:val="000000"/>
          <w:sz w:val="28"/>
        </w:rPr>
        <w:t>
      расчет, приготовление и корректировка шлама на заданный химический состав и свойства;</w:t>
      </w:r>
    </w:p>
    <w:bookmarkEnd w:id="6595"/>
    <w:bookmarkStart w:name="z6829" w:id="6596"/>
    <w:p>
      <w:pPr>
        <w:spacing w:after="0"/>
        <w:ind w:left="0"/>
        <w:jc w:val="both"/>
      </w:pPr>
      <w:r>
        <w:rPr>
          <w:rFonts w:ascii="Times New Roman"/>
          <w:b w:val="false"/>
          <w:i w:val="false"/>
          <w:color w:val="000000"/>
          <w:sz w:val="28"/>
        </w:rPr>
        <w:t>
      взятие проб, проверка плотности и уровня шлама;</w:t>
      </w:r>
    </w:p>
    <w:bookmarkEnd w:id="6596"/>
    <w:bookmarkStart w:name="z6830" w:id="6597"/>
    <w:p>
      <w:pPr>
        <w:spacing w:after="0"/>
        <w:ind w:left="0"/>
        <w:jc w:val="both"/>
      </w:pPr>
      <w:r>
        <w:rPr>
          <w:rFonts w:ascii="Times New Roman"/>
          <w:b w:val="false"/>
          <w:i w:val="false"/>
          <w:color w:val="000000"/>
          <w:sz w:val="28"/>
        </w:rPr>
        <w:t>
      распределение шлама по шлам-бассейнам путем переключения запорных кранов и задвижек на магистралях;</w:t>
      </w:r>
    </w:p>
    <w:bookmarkEnd w:id="6597"/>
    <w:bookmarkStart w:name="z6831" w:id="6598"/>
    <w:p>
      <w:pPr>
        <w:spacing w:after="0"/>
        <w:ind w:left="0"/>
        <w:jc w:val="both"/>
      </w:pPr>
      <w:r>
        <w:rPr>
          <w:rFonts w:ascii="Times New Roman"/>
          <w:b w:val="false"/>
          <w:i w:val="false"/>
          <w:color w:val="000000"/>
          <w:sz w:val="28"/>
        </w:rPr>
        <w:t>
      доведение шлама до заданного химического состава и перемешивание его;</w:t>
      </w:r>
    </w:p>
    <w:bookmarkEnd w:id="6598"/>
    <w:bookmarkStart w:name="z6832" w:id="6599"/>
    <w:p>
      <w:pPr>
        <w:spacing w:after="0"/>
        <w:ind w:left="0"/>
        <w:jc w:val="both"/>
      </w:pPr>
      <w:r>
        <w:rPr>
          <w:rFonts w:ascii="Times New Roman"/>
          <w:b w:val="false"/>
          <w:i w:val="false"/>
          <w:color w:val="000000"/>
          <w:sz w:val="28"/>
        </w:rPr>
        <w:t>
      обслуживание воздухораспределителя, чистка и смазка кранов, задвижек;</w:t>
      </w:r>
    </w:p>
    <w:bookmarkEnd w:id="6599"/>
    <w:bookmarkStart w:name="z6833" w:id="6600"/>
    <w:p>
      <w:pPr>
        <w:spacing w:after="0"/>
        <w:ind w:left="0"/>
        <w:jc w:val="both"/>
      </w:pPr>
      <w:r>
        <w:rPr>
          <w:rFonts w:ascii="Times New Roman"/>
          <w:b w:val="false"/>
          <w:i w:val="false"/>
          <w:color w:val="000000"/>
          <w:sz w:val="28"/>
        </w:rPr>
        <w:t>
      ведение записей анализов и расчетов шлама в журнале;</w:t>
      </w:r>
    </w:p>
    <w:bookmarkEnd w:id="6600"/>
    <w:bookmarkStart w:name="z6834" w:id="660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6601"/>
    <w:bookmarkStart w:name="z6835" w:id="6602"/>
    <w:p>
      <w:pPr>
        <w:spacing w:after="0"/>
        <w:ind w:left="0"/>
        <w:jc w:val="both"/>
      </w:pPr>
      <w:r>
        <w:rPr>
          <w:rFonts w:ascii="Times New Roman"/>
          <w:b w:val="false"/>
          <w:i w:val="false"/>
          <w:color w:val="000000"/>
          <w:sz w:val="28"/>
        </w:rPr>
        <w:t>
      981. Должен знать:</w:t>
      </w:r>
    </w:p>
    <w:bookmarkEnd w:id="6602"/>
    <w:bookmarkStart w:name="z6836" w:id="6603"/>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обслуживаемых механизмов и сооружений;</w:t>
      </w:r>
    </w:p>
    <w:bookmarkEnd w:id="6603"/>
    <w:bookmarkStart w:name="z6837" w:id="6604"/>
    <w:p>
      <w:pPr>
        <w:spacing w:after="0"/>
        <w:ind w:left="0"/>
        <w:jc w:val="both"/>
      </w:pPr>
      <w:r>
        <w:rPr>
          <w:rFonts w:ascii="Times New Roman"/>
          <w:b w:val="false"/>
          <w:i w:val="false"/>
          <w:color w:val="000000"/>
          <w:sz w:val="28"/>
        </w:rPr>
        <w:t>
      схему расположения бассейнов и шламопроводов, водопроводов и воздухопроводов;</w:t>
      </w:r>
    </w:p>
    <w:bookmarkEnd w:id="6604"/>
    <w:bookmarkStart w:name="z6838" w:id="6605"/>
    <w:p>
      <w:pPr>
        <w:spacing w:after="0"/>
        <w:ind w:left="0"/>
        <w:jc w:val="both"/>
      </w:pPr>
      <w:r>
        <w:rPr>
          <w:rFonts w:ascii="Times New Roman"/>
          <w:b w:val="false"/>
          <w:i w:val="false"/>
          <w:color w:val="000000"/>
          <w:sz w:val="28"/>
        </w:rPr>
        <w:t>
      технологию приготовления шламов, методы их корректировки;</w:t>
      </w:r>
    </w:p>
    <w:bookmarkEnd w:id="6605"/>
    <w:bookmarkStart w:name="z6839" w:id="6606"/>
    <w:p>
      <w:pPr>
        <w:spacing w:after="0"/>
        <w:ind w:left="0"/>
        <w:jc w:val="both"/>
      </w:pPr>
      <w:r>
        <w:rPr>
          <w:rFonts w:ascii="Times New Roman"/>
          <w:b w:val="false"/>
          <w:i w:val="false"/>
          <w:color w:val="000000"/>
          <w:sz w:val="28"/>
        </w:rPr>
        <w:t>
      состав и свойства шлама и его компонентов;</w:t>
      </w:r>
    </w:p>
    <w:bookmarkEnd w:id="6606"/>
    <w:bookmarkStart w:name="z6840" w:id="6607"/>
    <w:p>
      <w:pPr>
        <w:spacing w:after="0"/>
        <w:ind w:left="0"/>
        <w:jc w:val="both"/>
      </w:pPr>
      <w:r>
        <w:rPr>
          <w:rFonts w:ascii="Times New Roman"/>
          <w:b w:val="false"/>
          <w:i w:val="false"/>
          <w:color w:val="000000"/>
          <w:sz w:val="28"/>
        </w:rPr>
        <w:t>
      порядок ведения записей в журнале;</w:t>
      </w:r>
    </w:p>
    <w:bookmarkEnd w:id="6607"/>
    <w:bookmarkStart w:name="z6841" w:id="6608"/>
    <w:p>
      <w:pPr>
        <w:spacing w:after="0"/>
        <w:ind w:left="0"/>
        <w:jc w:val="both"/>
      </w:pPr>
      <w:r>
        <w:rPr>
          <w:rFonts w:ascii="Times New Roman"/>
          <w:b w:val="false"/>
          <w:i w:val="false"/>
          <w:color w:val="000000"/>
          <w:sz w:val="28"/>
        </w:rPr>
        <w:t>
      основы слесарного дела.</w:t>
      </w:r>
    </w:p>
    <w:bookmarkEnd w:id="6608"/>
    <w:bookmarkStart w:name="z6842" w:id="6609"/>
    <w:p>
      <w:pPr>
        <w:spacing w:after="0"/>
        <w:ind w:left="0"/>
        <w:jc w:val="left"/>
      </w:pPr>
      <w:r>
        <w:rPr>
          <w:rFonts w:ascii="Times New Roman"/>
          <w:b/>
          <w:i w:val="false"/>
          <w:color w:val="000000"/>
        </w:rPr>
        <w:t xml:space="preserve"> 200. Машинист пневмотранспорта</w:t>
      </w:r>
      <w:r>
        <w:br/>
      </w:r>
      <w:r>
        <w:rPr>
          <w:rFonts w:ascii="Times New Roman"/>
          <w:b/>
          <w:i w:val="false"/>
          <w:color w:val="000000"/>
        </w:rPr>
        <w:t>Параграф 1. Машинист пневмотранспорта, 4-й разряд</w:t>
      </w:r>
    </w:p>
    <w:bookmarkEnd w:id="6609"/>
    <w:bookmarkStart w:name="z6844" w:id="6610"/>
    <w:p>
      <w:pPr>
        <w:spacing w:after="0"/>
        <w:ind w:left="0"/>
        <w:jc w:val="both"/>
      </w:pPr>
      <w:r>
        <w:rPr>
          <w:rFonts w:ascii="Times New Roman"/>
          <w:b w:val="false"/>
          <w:i w:val="false"/>
          <w:color w:val="000000"/>
          <w:sz w:val="28"/>
        </w:rPr>
        <w:t>
      982. Характеристика работ:</w:t>
      </w:r>
    </w:p>
    <w:bookmarkEnd w:id="6610"/>
    <w:bookmarkStart w:name="z6845" w:id="6611"/>
    <w:p>
      <w:pPr>
        <w:spacing w:after="0"/>
        <w:ind w:left="0"/>
        <w:jc w:val="both"/>
      </w:pPr>
      <w:r>
        <w:rPr>
          <w:rFonts w:ascii="Times New Roman"/>
          <w:b w:val="false"/>
          <w:i w:val="false"/>
          <w:color w:val="000000"/>
          <w:sz w:val="28"/>
        </w:rPr>
        <w:t>
      управление оборудованием пневмотранспорта при транспортировке различных порошков при помощи сжатого воздуха;</w:t>
      </w:r>
    </w:p>
    <w:bookmarkEnd w:id="6611"/>
    <w:bookmarkStart w:name="z6846" w:id="6612"/>
    <w:p>
      <w:pPr>
        <w:spacing w:after="0"/>
        <w:ind w:left="0"/>
        <w:jc w:val="both"/>
      </w:pPr>
      <w:r>
        <w:rPr>
          <w:rFonts w:ascii="Times New Roman"/>
          <w:b w:val="false"/>
          <w:i w:val="false"/>
          <w:color w:val="000000"/>
          <w:sz w:val="28"/>
        </w:rPr>
        <w:t>
      наблюдение за исправным состоянием и бесперебойной работой питателей, трубопроводов, циклонов, фильтров, бункеров;</w:t>
      </w:r>
    </w:p>
    <w:bookmarkEnd w:id="6612"/>
    <w:bookmarkStart w:name="z6847" w:id="6613"/>
    <w:p>
      <w:pPr>
        <w:spacing w:after="0"/>
        <w:ind w:left="0"/>
        <w:jc w:val="both"/>
      </w:pPr>
      <w:r>
        <w:rPr>
          <w:rFonts w:ascii="Times New Roman"/>
          <w:b w:val="false"/>
          <w:i w:val="false"/>
          <w:color w:val="000000"/>
          <w:sz w:val="28"/>
        </w:rPr>
        <w:t>
      регулирование подачи и давления воздуха в распределительной головке, лабиринтных уплотнениях, воздухосборнике и концентрации пылевоздушной смеси;</w:t>
      </w:r>
    </w:p>
    <w:bookmarkEnd w:id="6613"/>
    <w:bookmarkStart w:name="z6848" w:id="6614"/>
    <w:p>
      <w:pPr>
        <w:spacing w:after="0"/>
        <w:ind w:left="0"/>
        <w:jc w:val="both"/>
      </w:pPr>
      <w:r>
        <w:rPr>
          <w:rFonts w:ascii="Times New Roman"/>
          <w:b w:val="false"/>
          <w:i w:val="false"/>
          <w:color w:val="000000"/>
          <w:sz w:val="28"/>
        </w:rPr>
        <w:t>
      проверка клапанов на оборудовании, бункерах и пылепроводах;</w:t>
      </w:r>
    </w:p>
    <w:bookmarkEnd w:id="6614"/>
    <w:bookmarkStart w:name="z6849" w:id="6615"/>
    <w:p>
      <w:pPr>
        <w:spacing w:after="0"/>
        <w:ind w:left="0"/>
        <w:jc w:val="both"/>
      </w:pPr>
      <w:r>
        <w:rPr>
          <w:rFonts w:ascii="Times New Roman"/>
          <w:b w:val="false"/>
          <w:i w:val="false"/>
          <w:color w:val="000000"/>
          <w:sz w:val="28"/>
        </w:rPr>
        <w:t>
      устранение задержек пыли в магистралях;</w:t>
      </w:r>
    </w:p>
    <w:bookmarkEnd w:id="6615"/>
    <w:bookmarkStart w:name="z6850" w:id="6616"/>
    <w:p>
      <w:pPr>
        <w:spacing w:after="0"/>
        <w:ind w:left="0"/>
        <w:jc w:val="both"/>
      </w:pPr>
      <w:r>
        <w:rPr>
          <w:rFonts w:ascii="Times New Roman"/>
          <w:b w:val="false"/>
          <w:i w:val="false"/>
          <w:color w:val="000000"/>
          <w:sz w:val="28"/>
        </w:rPr>
        <w:t>
      продувание пылепроводов;</w:t>
      </w:r>
    </w:p>
    <w:bookmarkEnd w:id="6616"/>
    <w:bookmarkStart w:name="z6851" w:id="661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6617"/>
    <w:bookmarkStart w:name="z6852" w:id="6618"/>
    <w:p>
      <w:pPr>
        <w:spacing w:after="0"/>
        <w:ind w:left="0"/>
        <w:jc w:val="both"/>
      </w:pPr>
      <w:r>
        <w:rPr>
          <w:rFonts w:ascii="Times New Roman"/>
          <w:b w:val="false"/>
          <w:i w:val="false"/>
          <w:color w:val="000000"/>
          <w:sz w:val="28"/>
        </w:rPr>
        <w:t>
      чистка, смазка и ремонт обслуживаемого оборудования.</w:t>
      </w:r>
    </w:p>
    <w:bookmarkEnd w:id="6618"/>
    <w:bookmarkStart w:name="z6853" w:id="6619"/>
    <w:p>
      <w:pPr>
        <w:spacing w:after="0"/>
        <w:ind w:left="0"/>
        <w:jc w:val="both"/>
      </w:pPr>
      <w:r>
        <w:rPr>
          <w:rFonts w:ascii="Times New Roman"/>
          <w:b w:val="false"/>
          <w:i w:val="false"/>
          <w:color w:val="000000"/>
          <w:sz w:val="28"/>
        </w:rPr>
        <w:t>
      983. Должен знать:</w:t>
      </w:r>
    </w:p>
    <w:bookmarkEnd w:id="6619"/>
    <w:bookmarkStart w:name="z6854" w:id="6620"/>
    <w:p>
      <w:pPr>
        <w:spacing w:after="0"/>
        <w:ind w:left="0"/>
        <w:jc w:val="both"/>
      </w:pPr>
      <w:r>
        <w:rPr>
          <w:rFonts w:ascii="Times New Roman"/>
          <w:b w:val="false"/>
          <w:i w:val="false"/>
          <w:color w:val="000000"/>
          <w:sz w:val="28"/>
        </w:rPr>
        <w:t>
      устройство, принцип работы и правила технической эксплуатации оборудования;</w:t>
      </w:r>
    </w:p>
    <w:bookmarkEnd w:id="6620"/>
    <w:bookmarkStart w:name="z6855" w:id="6621"/>
    <w:p>
      <w:pPr>
        <w:spacing w:after="0"/>
        <w:ind w:left="0"/>
        <w:jc w:val="both"/>
      </w:pPr>
      <w:r>
        <w:rPr>
          <w:rFonts w:ascii="Times New Roman"/>
          <w:b w:val="false"/>
          <w:i w:val="false"/>
          <w:color w:val="000000"/>
          <w:sz w:val="28"/>
        </w:rPr>
        <w:t>
      схему магистралей и коммуникаций пневмотранспорта;</w:t>
      </w:r>
    </w:p>
    <w:bookmarkEnd w:id="6621"/>
    <w:bookmarkStart w:name="z6856" w:id="6622"/>
    <w:p>
      <w:pPr>
        <w:spacing w:after="0"/>
        <w:ind w:left="0"/>
        <w:jc w:val="both"/>
      </w:pPr>
      <w:r>
        <w:rPr>
          <w:rFonts w:ascii="Times New Roman"/>
          <w:b w:val="false"/>
          <w:i w:val="false"/>
          <w:color w:val="000000"/>
          <w:sz w:val="28"/>
        </w:rPr>
        <w:t>
      контрольно-измерительные приборы, инструмент и приспособления;</w:t>
      </w:r>
    </w:p>
    <w:bookmarkEnd w:id="6622"/>
    <w:bookmarkStart w:name="z6857" w:id="6623"/>
    <w:p>
      <w:pPr>
        <w:spacing w:after="0"/>
        <w:ind w:left="0"/>
        <w:jc w:val="both"/>
      </w:pPr>
      <w:r>
        <w:rPr>
          <w:rFonts w:ascii="Times New Roman"/>
          <w:b w:val="false"/>
          <w:i w:val="false"/>
          <w:color w:val="000000"/>
          <w:sz w:val="28"/>
        </w:rPr>
        <w:t>
      виды смазочных материалов и места смазки оборудования, слесарное дело.</w:t>
      </w:r>
    </w:p>
    <w:bookmarkEnd w:id="6623"/>
    <w:bookmarkStart w:name="z6858" w:id="6624"/>
    <w:p>
      <w:pPr>
        <w:spacing w:after="0"/>
        <w:ind w:left="0"/>
        <w:jc w:val="left"/>
      </w:pPr>
      <w:r>
        <w:rPr>
          <w:rFonts w:ascii="Times New Roman"/>
          <w:b/>
          <w:i w:val="false"/>
          <w:color w:val="000000"/>
        </w:rPr>
        <w:t xml:space="preserve"> 201. Машинист скипового подъемника</w:t>
      </w:r>
      <w:r>
        <w:br/>
      </w:r>
      <w:r>
        <w:rPr>
          <w:rFonts w:ascii="Times New Roman"/>
          <w:b/>
          <w:i w:val="false"/>
          <w:color w:val="000000"/>
        </w:rPr>
        <w:t>Параграф 1. Машинист скипового подъемника,</w:t>
      </w:r>
      <w:r>
        <w:br/>
      </w:r>
      <w:r>
        <w:rPr>
          <w:rFonts w:ascii="Times New Roman"/>
          <w:b/>
          <w:i w:val="false"/>
          <w:color w:val="000000"/>
        </w:rPr>
        <w:t>2-й разряд</w:t>
      </w:r>
    </w:p>
    <w:bookmarkEnd w:id="6624"/>
    <w:bookmarkStart w:name="z6860" w:id="6625"/>
    <w:p>
      <w:pPr>
        <w:spacing w:after="0"/>
        <w:ind w:left="0"/>
        <w:jc w:val="both"/>
      </w:pPr>
      <w:r>
        <w:rPr>
          <w:rFonts w:ascii="Times New Roman"/>
          <w:b w:val="false"/>
          <w:i w:val="false"/>
          <w:color w:val="000000"/>
          <w:sz w:val="28"/>
        </w:rPr>
        <w:t>
      984. Характеристика работ:</w:t>
      </w:r>
    </w:p>
    <w:bookmarkEnd w:id="6625"/>
    <w:bookmarkStart w:name="z6861" w:id="6626"/>
    <w:p>
      <w:pPr>
        <w:spacing w:after="0"/>
        <w:ind w:left="0"/>
        <w:jc w:val="both"/>
      </w:pPr>
      <w:r>
        <w:rPr>
          <w:rFonts w:ascii="Times New Roman"/>
          <w:b w:val="false"/>
          <w:i w:val="false"/>
          <w:color w:val="000000"/>
          <w:sz w:val="28"/>
        </w:rPr>
        <w:t>
      подъем разных материалов с помощью скипового подъемника с соблюдением весовых норм поднимаемого груза;</w:t>
      </w:r>
    </w:p>
    <w:bookmarkEnd w:id="6626"/>
    <w:bookmarkStart w:name="z6862" w:id="6627"/>
    <w:p>
      <w:pPr>
        <w:spacing w:after="0"/>
        <w:ind w:left="0"/>
        <w:jc w:val="both"/>
      </w:pPr>
      <w:r>
        <w:rPr>
          <w:rFonts w:ascii="Times New Roman"/>
          <w:b w:val="false"/>
          <w:i w:val="false"/>
          <w:color w:val="000000"/>
          <w:sz w:val="28"/>
        </w:rPr>
        <w:t>
      погрузка материалов в ковш скипового подъемника;</w:t>
      </w:r>
    </w:p>
    <w:bookmarkEnd w:id="6627"/>
    <w:bookmarkStart w:name="z6863" w:id="6628"/>
    <w:p>
      <w:pPr>
        <w:spacing w:after="0"/>
        <w:ind w:left="0"/>
        <w:jc w:val="both"/>
      </w:pPr>
      <w:r>
        <w:rPr>
          <w:rFonts w:ascii="Times New Roman"/>
          <w:b w:val="false"/>
          <w:i w:val="false"/>
          <w:color w:val="000000"/>
          <w:sz w:val="28"/>
        </w:rPr>
        <w:t>
      пуск и остановка подъемника;</w:t>
      </w:r>
    </w:p>
    <w:bookmarkEnd w:id="6628"/>
    <w:bookmarkStart w:name="z6864" w:id="6629"/>
    <w:p>
      <w:pPr>
        <w:spacing w:after="0"/>
        <w:ind w:left="0"/>
        <w:jc w:val="both"/>
      </w:pPr>
      <w:r>
        <w:rPr>
          <w:rFonts w:ascii="Times New Roman"/>
          <w:b w:val="false"/>
          <w:i w:val="false"/>
          <w:color w:val="000000"/>
          <w:sz w:val="28"/>
        </w:rPr>
        <w:t>
      подача сигналов о спуске и подъеме;</w:t>
      </w:r>
    </w:p>
    <w:bookmarkEnd w:id="6629"/>
    <w:bookmarkStart w:name="z6865" w:id="6630"/>
    <w:p>
      <w:pPr>
        <w:spacing w:after="0"/>
        <w:ind w:left="0"/>
        <w:jc w:val="both"/>
      </w:pPr>
      <w:r>
        <w:rPr>
          <w:rFonts w:ascii="Times New Roman"/>
          <w:b w:val="false"/>
          <w:i w:val="false"/>
          <w:color w:val="000000"/>
          <w:sz w:val="28"/>
        </w:rPr>
        <w:t>
      наблюдение за исправным состоянием электрического и механического оборудования;</w:t>
      </w:r>
    </w:p>
    <w:bookmarkEnd w:id="6630"/>
    <w:bookmarkStart w:name="z6866" w:id="6631"/>
    <w:p>
      <w:pPr>
        <w:spacing w:after="0"/>
        <w:ind w:left="0"/>
        <w:jc w:val="both"/>
      </w:pPr>
      <w:r>
        <w:rPr>
          <w:rFonts w:ascii="Times New Roman"/>
          <w:b w:val="false"/>
          <w:i w:val="false"/>
          <w:color w:val="000000"/>
          <w:sz w:val="28"/>
        </w:rPr>
        <w:t>
      выявление и устранение неисправностей в работе механизмов подъемника;</w:t>
      </w:r>
    </w:p>
    <w:bookmarkEnd w:id="6631"/>
    <w:bookmarkStart w:name="z6867" w:id="6632"/>
    <w:p>
      <w:pPr>
        <w:spacing w:after="0"/>
        <w:ind w:left="0"/>
        <w:jc w:val="both"/>
      </w:pPr>
      <w:r>
        <w:rPr>
          <w:rFonts w:ascii="Times New Roman"/>
          <w:b w:val="false"/>
          <w:i w:val="false"/>
          <w:color w:val="000000"/>
          <w:sz w:val="28"/>
        </w:rPr>
        <w:t>
      проверка тормозных устройств, тросов;</w:t>
      </w:r>
    </w:p>
    <w:bookmarkEnd w:id="6632"/>
    <w:bookmarkStart w:name="z6868" w:id="6633"/>
    <w:p>
      <w:pPr>
        <w:spacing w:after="0"/>
        <w:ind w:left="0"/>
        <w:jc w:val="both"/>
      </w:pPr>
      <w:r>
        <w:rPr>
          <w:rFonts w:ascii="Times New Roman"/>
          <w:b w:val="false"/>
          <w:i w:val="false"/>
          <w:color w:val="000000"/>
          <w:sz w:val="28"/>
        </w:rPr>
        <w:t>
      смена изношенных деталей, сращивание тросов;</w:t>
      </w:r>
    </w:p>
    <w:bookmarkEnd w:id="6633"/>
    <w:bookmarkStart w:name="z6869" w:id="6634"/>
    <w:p>
      <w:pPr>
        <w:spacing w:after="0"/>
        <w:ind w:left="0"/>
        <w:jc w:val="both"/>
      </w:pPr>
      <w:r>
        <w:rPr>
          <w:rFonts w:ascii="Times New Roman"/>
          <w:b w:val="false"/>
          <w:i w:val="false"/>
          <w:color w:val="000000"/>
          <w:sz w:val="28"/>
        </w:rPr>
        <w:t>
      участие в ремонте оборудования.</w:t>
      </w:r>
    </w:p>
    <w:bookmarkEnd w:id="6634"/>
    <w:bookmarkStart w:name="z6870" w:id="6635"/>
    <w:p>
      <w:pPr>
        <w:spacing w:after="0"/>
        <w:ind w:left="0"/>
        <w:jc w:val="both"/>
      </w:pPr>
      <w:r>
        <w:rPr>
          <w:rFonts w:ascii="Times New Roman"/>
          <w:b w:val="false"/>
          <w:i w:val="false"/>
          <w:color w:val="000000"/>
          <w:sz w:val="28"/>
        </w:rPr>
        <w:t>
      985. Должен знать:</w:t>
      </w:r>
    </w:p>
    <w:bookmarkEnd w:id="6635"/>
    <w:bookmarkStart w:name="z6871" w:id="6636"/>
    <w:p>
      <w:pPr>
        <w:spacing w:after="0"/>
        <w:ind w:left="0"/>
        <w:jc w:val="both"/>
      </w:pPr>
      <w:r>
        <w:rPr>
          <w:rFonts w:ascii="Times New Roman"/>
          <w:b w:val="false"/>
          <w:i w:val="false"/>
          <w:color w:val="000000"/>
          <w:sz w:val="28"/>
        </w:rPr>
        <w:t>
      устройство, принцип работы и правила технической эксплуатации подъемников;</w:t>
      </w:r>
    </w:p>
    <w:bookmarkEnd w:id="6636"/>
    <w:bookmarkStart w:name="z6872" w:id="6637"/>
    <w:p>
      <w:pPr>
        <w:spacing w:after="0"/>
        <w:ind w:left="0"/>
        <w:jc w:val="both"/>
      </w:pPr>
      <w:r>
        <w:rPr>
          <w:rFonts w:ascii="Times New Roman"/>
          <w:b w:val="false"/>
          <w:i w:val="false"/>
          <w:color w:val="000000"/>
          <w:sz w:val="28"/>
        </w:rPr>
        <w:t>
      допускаемую нагрузку тросов;</w:t>
      </w:r>
    </w:p>
    <w:bookmarkEnd w:id="6637"/>
    <w:bookmarkStart w:name="z6873" w:id="6638"/>
    <w:p>
      <w:pPr>
        <w:spacing w:after="0"/>
        <w:ind w:left="0"/>
        <w:jc w:val="both"/>
      </w:pPr>
      <w:r>
        <w:rPr>
          <w:rFonts w:ascii="Times New Roman"/>
          <w:b w:val="false"/>
          <w:i w:val="false"/>
          <w:color w:val="000000"/>
          <w:sz w:val="28"/>
        </w:rPr>
        <w:t>
      установленную сигнализацию;</w:t>
      </w:r>
    </w:p>
    <w:bookmarkEnd w:id="6638"/>
    <w:bookmarkStart w:name="z6874" w:id="6639"/>
    <w:p>
      <w:pPr>
        <w:spacing w:after="0"/>
        <w:ind w:left="0"/>
        <w:jc w:val="both"/>
      </w:pPr>
      <w:r>
        <w:rPr>
          <w:rFonts w:ascii="Times New Roman"/>
          <w:b w:val="false"/>
          <w:i w:val="false"/>
          <w:color w:val="000000"/>
          <w:sz w:val="28"/>
        </w:rPr>
        <w:t>
      виды и свойства смазочных материалов и места смазки оборудования; основы слесарного дела;</w:t>
      </w:r>
    </w:p>
    <w:bookmarkEnd w:id="6639"/>
    <w:bookmarkStart w:name="z6875" w:id="6640"/>
    <w:p>
      <w:pPr>
        <w:spacing w:after="0"/>
        <w:ind w:left="0"/>
        <w:jc w:val="both"/>
      </w:pPr>
      <w:r>
        <w:rPr>
          <w:rFonts w:ascii="Times New Roman"/>
          <w:b w:val="false"/>
          <w:i w:val="false"/>
          <w:color w:val="000000"/>
          <w:sz w:val="28"/>
        </w:rPr>
        <w:t>
      график работы подъемника.</w:t>
      </w:r>
    </w:p>
    <w:bookmarkEnd w:id="6640"/>
    <w:bookmarkStart w:name="z6876" w:id="6641"/>
    <w:p>
      <w:pPr>
        <w:spacing w:after="0"/>
        <w:ind w:left="0"/>
        <w:jc w:val="left"/>
      </w:pPr>
      <w:r>
        <w:rPr>
          <w:rFonts w:ascii="Times New Roman"/>
          <w:b/>
          <w:i w:val="false"/>
          <w:color w:val="000000"/>
        </w:rPr>
        <w:t xml:space="preserve"> 202. Машинист тельфера</w:t>
      </w:r>
      <w:r>
        <w:br/>
      </w:r>
      <w:r>
        <w:rPr>
          <w:rFonts w:ascii="Times New Roman"/>
          <w:b/>
          <w:i w:val="false"/>
          <w:color w:val="000000"/>
        </w:rPr>
        <w:t>Параграф 1. Машинист тельфера, 3-й разряд</w:t>
      </w:r>
    </w:p>
    <w:bookmarkEnd w:id="6641"/>
    <w:bookmarkStart w:name="z6878" w:id="6642"/>
    <w:p>
      <w:pPr>
        <w:spacing w:after="0"/>
        <w:ind w:left="0"/>
        <w:jc w:val="both"/>
      </w:pPr>
      <w:r>
        <w:rPr>
          <w:rFonts w:ascii="Times New Roman"/>
          <w:b w:val="false"/>
          <w:i w:val="false"/>
          <w:color w:val="000000"/>
          <w:sz w:val="28"/>
        </w:rPr>
        <w:t>
      986. Характеристика работ:</w:t>
      </w:r>
    </w:p>
    <w:bookmarkEnd w:id="6642"/>
    <w:bookmarkStart w:name="z6879" w:id="6643"/>
    <w:p>
      <w:pPr>
        <w:spacing w:after="0"/>
        <w:ind w:left="0"/>
        <w:jc w:val="both"/>
      </w:pPr>
      <w:r>
        <w:rPr>
          <w:rFonts w:ascii="Times New Roman"/>
          <w:b w:val="false"/>
          <w:i w:val="false"/>
          <w:color w:val="000000"/>
          <w:sz w:val="28"/>
        </w:rPr>
        <w:t>
      пуск и остановка тельфера, подъем коробов с горячим магнезитом и массой и отвозка их к месту назначения;</w:t>
      </w:r>
    </w:p>
    <w:bookmarkEnd w:id="6643"/>
    <w:bookmarkStart w:name="z6880" w:id="6644"/>
    <w:p>
      <w:pPr>
        <w:spacing w:after="0"/>
        <w:ind w:left="0"/>
        <w:jc w:val="both"/>
      </w:pPr>
      <w:r>
        <w:rPr>
          <w:rFonts w:ascii="Times New Roman"/>
          <w:b w:val="false"/>
          <w:i w:val="false"/>
          <w:color w:val="000000"/>
          <w:sz w:val="28"/>
        </w:rPr>
        <w:t>
      взвешивание, разгрузка и возвращение порожняка к печам;</w:t>
      </w:r>
    </w:p>
    <w:bookmarkEnd w:id="6644"/>
    <w:bookmarkStart w:name="z6881" w:id="6645"/>
    <w:p>
      <w:pPr>
        <w:spacing w:after="0"/>
        <w:ind w:left="0"/>
        <w:jc w:val="both"/>
      </w:pPr>
      <w:r>
        <w:rPr>
          <w:rFonts w:ascii="Times New Roman"/>
          <w:b w:val="false"/>
          <w:i w:val="false"/>
          <w:color w:val="000000"/>
          <w:sz w:val="28"/>
        </w:rPr>
        <w:t>
      наблюдение за исправным состоянием тельфера и коробов и обеспечение их бесперебойной работы;</w:t>
      </w:r>
    </w:p>
    <w:bookmarkEnd w:id="6645"/>
    <w:bookmarkStart w:name="z6882" w:id="6646"/>
    <w:p>
      <w:pPr>
        <w:spacing w:after="0"/>
        <w:ind w:left="0"/>
        <w:jc w:val="both"/>
      </w:pPr>
      <w:r>
        <w:rPr>
          <w:rFonts w:ascii="Times New Roman"/>
          <w:b w:val="false"/>
          <w:i w:val="false"/>
          <w:color w:val="000000"/>
          <w:sz w:val="28"/>
        </w:rPr>
        <w:t>
      смазка трущихся частей и ремонт обслуживаемого оборудования.</w:t>
      </w:r>
    </w:p>
    <w:bookmarkEnd w:id="6646"/>
    <w:bookmarkStart w:name="z6883" w:id="6647"/>
    <w:p>
      <w:pPr>
        <w:spacing w:after="0"/>
        <w:ind w:left="0"/>
        <w:jc w:val="both"/>
      </w:pPr>
      <w:r>
        <w:rPr>
          <w:rFonts w:ascii="Times New Roman"/>
          <w:b w:val="false"/>
          <w:i w:val="false"/>
          <w:color w:val="000000"/>
          <w:sz w:val="28"/>
        </w:rPr>
        <w:t>
      987. Должен знать:</w:t>
      </w:r>
    </w:p>
    <w:bookmarkEnd w:id="6647"/>
    <w:bookmarkStart w:name="z6884" w:id="6648"/>
    <w:p>
      <w:pPr>
        <w:spacing w:after="0"/>
        <w:ind w:left="0"/>
        <w:jc w:val="both"/>
      </w:pPr>
      <w:r>
        <w:rPr>
          <w:rFonts w:ascii="Times New Roman"/>
          <w:b w:val="false"/>
          <w:i w:val="false"/>
          <w:color w:val="000000"/>
          <w:sz w:val="28"/>
        </w:rPr>
        <w:t>
      устройство, принцип работы и правила технической эксплуатации тельфера;</w:t>
      </w:r>
    </w:p>
    <w:bookmarkEnd w:id="6648"/>
    <w:bookmarkStart w:name="z6885" w:id="6649"/>
    <w:p>
      <w:pPr>
        <w:spacing w:after="0"/>
        <w:ind w:left="0"/>
        <w:jc w:val="both"/>
      </w:pPr>
      <w:r>
        <w:rPr>
          <w:rFonts w:ascii="Times New Roman"/>
          <w:b w:val="false"/>
          <w:i w:val="false"/>
          <w:color w:val="000000"/>
          <w:sz w:val="28"/>
        </w:rPr>
        <w:t>
      виды смазочных материалов и места смазки;</w:t>
      </w:r>
    </w:p>
    <w:bookmarkEnd w:id="6649"/>
    <w:bookmarkStart w:name="z6886" w:id="6650"/>
    <w:p>
      <w:pPr>
        <w:spacing w:after="0"/>
        <w:ind w:left="0"/>
        <w:jc w:val="both"/>
      </w:pPr>
      <w:r>
        <w:rPr>
          <w:rFonts w:ascii="Times New Roman"/>
          <w:b w:val="false"/>
          <w:i w:val="false"/>
          <w:color w:val="000000"/>
          <w:sz w:val="28"/>
        </w:rPr>
        <w:t>
      слесарное дело.</w:t>
      </w:r>
    </w:p>
    <w:bookmarkEnd w:id="6650"/>
    <w:bookmarkStart w:name="z6887" w:id="6651"/>
    <w:p>
      <w:pPr>
        <w:spacing w:after="0"/>
        <w:ind w:left="0"/>
        <w:jc w:val="left"/>
      </w:pPr>
      <w:r>
        <w:rPr>
          <w:rFonts w:ascii="Times New Roman"/>
          <w:b/>
          <w:i w:val="false"/>
          <w:color w:val="000000"/>
        </w:rPr>
        <w:t xml:space="preserve"> 203. Машинист холодильника</w:t>
      </w:r>
      <w:r>
        <w:br/>
      </w:r>
      <w:r>
        <w:rPr>
          <w:rFonts w:ascii="Times New Roman"/>
          <w:b/>
          <w:i w:val="false"/>
          <w:color w:val="000000"/>
        </w:rPr>
        <w:t>Параграф 1. Машинист холодильника, 2-й разряд</w:t>
      </w:r>
    </w:p>
    <w:bookmarkEnd w:id="6651"/>
    <w:bookmarkStart w:name="z6889" w:id="6652"/>
    <w:p>
      <w:pPr>
        <w:spacing w:after="0"/>
        <w:ind w:left="0"/>
        <w:jc w:val="both"/>
      </w:pPr>
      <w:r>
        <w:rPr>
          <w:rFonts w:ascii="Times New Roman"/>
          <w:b w:val="false"/>
          <w:i w:val="false"/>
          <w:color w:val="000000"/>
          <w:sz w:val="28"/>
        </w:rPr>
        <w:t>
      988. Характеристика работ:</w:t>
      </w:r>
    </w:p>
    <w:bookmarkEnd w:id="6652"/>
    <w:bookmarkStart w:name="z6890" w:id="6653"/>
    <w:p>
      <w:pPr>
        <w:spacing w:after="0"/>
        <w:ind w:left="0"/>
        <w:jc w:val="both"/>
      </w:pPr>
      <w:r>
        <w:rPr>
          <w:rFonts w:ascii="Times New Roman"/>
          <w:b w:val="false"/>
          <w:i w:val="false"/>
          <w:color w:val="000000"/>
          <w:sz w:val="28"/>
        </w:rPr>
        <w:t>
      ведение процесса охлаждения обожженного материала в холодильном барабане;</w:t>
      </w:r>
    </w:p>
    <w:bookmarkEnd w:id="6653"/>
    <w:bookmarkStart w:name="z6891" w:id="6654"/>
    <w:p>
      <w:pPr>
        <w:spacing w:after="0"/>
        <w:ind w:left="0"/>
        <w:jc w:val="both"/>
      </w:pPr>
      <w:r>
        <w:rPr>
          <w:rFonts w:ascii="Times New Roman"/>
          <w:b w:val="false"/>
          <w:i w:val="false"/>
          <w:color w:val="000000"/>
          <w:sz w:val="28"/>
        </w:rPr>
        <w:t>
      пуск и остановка холодильного барабана, транспортерных лент, наблюдение за их бесперебойной работой;</w:t>
      </w:r>
    </w:p>
    <w:bookmarkEnd w:id="6654"/>
    <w:bookmarkStart w:name="z6892" w:id="6655"/>
    <w:p>
      <w:pPr>
        <w:spacing w:after="0"/>
        <w:ind w:left="0"/>
        <w:jc w:val="both"/>
      </w:pPr>
      <w:r>
        <w:rPr>
          <w:rFonts w:ascii="Times New Roman"/>
          <w:b w:val="false"/>
          <w:i w:val="false"/>
          <w:color w:val="000000"/>
          <w:sz w:val="28"/>
        </w:rPr>
        <w:t>
      регулирование положения холодильного барабана относительно контрольных роликов;</w:t>
      </w:r>
    </w:p>
    <w:bookmarkEnd w:id="6655"/>
    <w:bookmarkStart w:name="z6893" w:id="6656"/>
    <w:p>
      <w:pPr>
        <w:spacing w:after="0"/>
        <w:ind w:left="0"/>
        <w:jc w:val="both"/>
      </w:pPr>
      <w:r>
        <w:rPr>
          <w:rFonts w:ascii="Times New Roman"/>
          <w:b w:val="false"/>
          <w:i w:val="false"/>
          <w:color w:val="000000"/>
          <w:sz w:val="28"/>
        </w:rPr>
        <w:t>
      доставка смазочных и обтирочных материалов;</w:t>
      </w:r>
    </w:p>
    <w:bookmarkEnd w:id="6656"/>
    <w:bookmarkStart w:name="z6894" w:id="6657"/>
    <w:p>
      <w:pPr>
        <w:spacing w:after="0"/>
        <w:ind w:left="0"/>
        <w:jc w:val="both"/>
      </w:pPr>
      <w:r>
        <w:rPr>
          <w:rFonts w:ascii="Times New Roman"/>
          <w:b w:val="false"/>
          <w:i w:val="false"/>
          <w:color w:val="000000"/>
          <w:sz w:val="28"/>
        </w:rPr>
        <w:t>
      выдерживание процесса охлаждения в соответствии с заданными режимами;</w:t>
      </w:r>
    </w:p>
    <w:bookmarkEnd w:id="6657"/>
    <w:bookmarkStart w:name="z6895" w:id="6658"/>
    <w:p>
      <w:pPr>
        <w:spacing w:after="0"/>
        <w:ind w:left="0"/>
        <w:jc w:val="both"/>
      </w:pPr>
      <w:r>
        <w:rPr>
          <w:rFonts w:ascii="Times New Roman"/>
          <w:b w:val="false"/>
          <w:i w:val="false"/>
          <w:color w:val="000000"/>
          <w:sz w:val="28"/>
        </w:rPr>
        <w:t>
      равномерная загрузка холодильника обожженным материалом;</w:t>
      </w:r>
    </w:p>
    <w:bookmarkEnd w:id="6658"/>
    <w:bookmarkStart w:name="z6896" w:id="6659"/>
    <w:p>
      <w:pPr>
        <w:spacing w:after="0"/>
        <w:ind w:left="0"/>
        <w:jc w:val="both"/>
      </w:pPr>
      <w:r>
        <w:rPr>
          <w:rFonts w:ascii="Times New Roman"/>
          <w:b w:val="false"/>
          <w:i w:val="false"/>
          <w:color w:val="000000"/>
          <w:sz w:val="28"/>
        </w:rPr>
        <w:t>
      регулирование подачи воды на холодильный барабан;</w:t>
      </w:r>
    </w:p>
    <w:bookmarkEnd w:id="6659"/>
    <w:bookmarkStart w:name="z6897" w:id="6660"/>
    <w:p>
      <w:pPr>
        <w:spacing w:after="0"/>
        <w:ind w:left="0"/>
        <w:jc w:val="both"/>
      </w:pPr>
      <w:r>
        <w:rPr>
          <w:rFonts w:ascii="Times New Roman"/>
          <w:b w:val="false"/>
          <w:i w:val="false"/>
          <w:color w:val="000000"/>
          <w:sz w:val="28"/>
        </w:rPr>
        <w:t>
      смазка механизмов холодильного барабана;</w:t>
      </w:r>
    </w:p>
    <w:bookmarkEnd w:id="6660"/>
    <w:bookmarkStart w:name="z6898" w:id="666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6661"/>
    <w:bookmarkStart w:name="z6899" w:id="6662"/>
    <w:p>
      <w:pPr>
        <w:spacing w:after="0"/>
        <w:ind w:left="0"/>
        <w:jc w:val="both"/>
      </w:pPr>
      <w:r>
        <w:rPr>
          <w:rFonts w:ascii="Times New Roman"/>
          <w:b w:val="false"/>
          <w:i w:val="false"/>
          <w:color w:val="000000"/>
          <w:sz w:val="28"/>
        </w:rPr>
        <w:t>
      989. Должен знать:</w:t>
      </w:r>
    </w:p>
    <w:bookmarkEnd w:id="6662"/>
    <w:bookmarkStart w:name="z6900" w:id="6663"/>
    <w:p>
      <w:pPr>
        <w:spacing w:after="0"/>
        <w:ind w:left="0"/>
        <w:jc w:val="both"/>
      </w:pPr>
      <w:r>
        <w:rPr>
          <w:rFonts w:ascii="Times New Roman"/>
          <w:b w:val="false"/>
          <w:i w:val="false"/>
          <w:color w:val="000000"/>
          <w:sz w:val="28"/>
        </w:rPr>
        <w:t>
      устройство, принцип работы и правила технической эксплуатации холодильных барабанов и связанных с ними механизмов и приспособлений;</w:t>
      </w:r>
    </w:p>
    <w:bookmarkEnd w:id="6663"/>
    <w:bookmarkStart w:name="z6901" w:id="6664"/>
    <w:p>
      <w:pPr>
        <w:spacing w:after="0"/>
        <w:ind w:left="0"/>
        <w:jc w:val="both"/>
      </w:pPr>
      <w:r>
        <w:rPr>
          <w:rFonts w:ascii="Times New Roman"/>
          <w:b w:val="false"/>
          <w:i w:val="false"/>
          <w:color w:val="000000"/>
          <w:sz w:val="28"/>
        </w:rPr>
        <w:t>
      технологические нормативы охлаждения материалов;</w:t>
      </w:r>
    </w:p>
    <w:bookmarkEnd w:id="6664"/>
    <w:bookmarkStart w:name="z6902" w:id="6665"/>
    <w:p>
      <w:pPr>
        <w:spacing w:after="0"/>
        <w:ind w:left="0"/>
        <w:jc w:val="both"/>
      </w:pPr>
      <w:r>
        <w:rPr>
          <w:rFonts w:ascii="Times New Roman"/>
          <w:b w:val="false"/>
          <w:i w:val="false"/>
          <w:color w:val="000000"/>
          <w:sz w:val="28"/>
        </w:rPr>
        <w:t>
      схемы автоматизации, блокировки и сигнализации;</w:t>
      </w:r>
    </w:p>
    <w:bookmarkEnd w:id="6665"/>
    <w:bookmarkStart w:name="z6903" w:id="6666"/>
    <w:p>
      <w:pPr>
        <w:spacing w:after="0"/>
        <w:ind w:left="0"/>
        <w:jc w:val="both"/>
      </w:pPr>
      <w:r>
        <w:rPr>
          <w:rFonts w:ascii="Times New Roman"/>
          <w:b w:val="false"/>
          <w:i w:val="false"/>
          <w:color w:val="000000"/>
          <w:sz w:val="28"/>
        </w:rPr>
        <w:t>
      места смазки механизмов и виды смазочных материалов;</w:t>
      </w:r>
    </w:p>
    <w:bookmarkEnd w:id="6666"/>
    <w:bookmarkStart w:name="z6904" w:id="6667"/>
    <w:p>
      <w:pPr>
        <w:spacing w:after="0"/>
        <w:ind w:left="0"/>
        <w:jc w:val="both"/>
      </w:pPr>
      <w:r>
        <w:rPr>
          <w:rFonts w:ascii="Times New Roman"/>
          <w:b w:val="false"/>
          <w:i w:val="false"/>
          <w:color w:val="000000"/>
          <w:sz w:val="28"/>
        </w:rPr>
        <w:t>
      основы слесарного дела.</w:t>
      </w:r>
    </w:p>
    <w:bookmarkEnd w:id="6667"/>
    <w:bookmarkStart w:name="z6905" w:id="6668"/>
    <w:p>
      <w:pPr>
        <w:spacing w:after="0"/>
        <w:ind w:left="0"/>
        <w:jc w:val="left"/>
      </w:pPr>
      <w:r>
        <w:rPr>
          <w:rFonts w:ascii="Times New Roman"/>
          <w:b/>
          <w:i w:val="false"/>
          <w:color w:val="000000"/>
        </w:rPr>
        <w:t xml:space="preserve"> Параграф 2. Машинист холодильника, 3-й разряд</w:t>
      </w:r>
    </w:p>
    <w:bookmarkEnd w:id="6668"/>
    <w:bookmarkStart w:name="z6906" w:id="6669"/>
    <w:p>
      <w:pPr>
        <w:spacing w:after="0"/>
        <w:ind w:left="0"/>
        <w:jc w:val="both"/>
      </w:pPr>
      <w:r>
        <w:rPr>
          <w:rFonts w:ascii="Times New Roman"/>
          <w:b w:val="false"/>
          <w:i w:val="false"/>
          <w:color w:val="000000"/>
          <w:sz w:val="28"/>
        </w:rPr>
        <w:t>
      990. Характеристика работ:</w:t>
      </w:r>
    </w:p>
    <w:bookmarkEnd w:id="6669"/>
    <w:bookmarkStart w:name="z6907" w:id="6670"/>
    <w:p>
      <w:pPr>
        <w:spacing w:after="0"/>
        <w:ind w:left="0"/>
        <w:jc w:val="both"/>
      </w:pPr>
      <w:r>
        <w:rPr>
          <w:rFonts w:ascii="Times New Roman"/>
          <w:b w:val="false"/>
          <w:i w:val="false"/>
          <w:color w:val="000000"/>
          <w:sz w:val="28"/>
        </w:rPr>
        <w:t>
      ведение процессов охлаждения обожженного материала в холодильном барабане и дробления его на дробилках, дробильных агрегатах и дробильно-сортировочных установках различных систем;</w:t>
      </w:r>
    </w:p>
    <w:bookmarkEnd w:id="6670"/>
    <w:bookmarkStart w:name="z6908" w:id="6671"/>
    <w:p>
      <w:pPr>
        <w:spacing w:after="0"/>
        <w:ind w:left="0"/>
        <w:jc w:val="both"/>
      </w:pPr>
      <w:r>
        <w:rPr>
          <w:rFonts w:ascii="Times New Roman"/>
          <w:b w:val="false"/>
          <w:i w:val="false"/>
          <w:color w:val="000000"/>
          <w:sz w:val="28"/>
        </w:rPr>
        <w:t>
      осмотр, чистка, пуск и остановка холодильного барабана, транспортерных лент, дробилок, дробильных агрегатов и дробильно-сортировочных установок различных систем, наблюдение за их работой;</w:t>
      </w:r>
    </w:p>
    <w:bookmarkEnd w:id="6671"/>
    <w:bookmarkStart w:name="z6909" w:id="6672"/>
    <w:p>
      <w:pPr>
        <w:spacing w:after="0"/>
        <w:ind w:left="0"/>
        <w:jc w:val="both"/>
      </w:pPr>
      <w:r>
        <w:rPr>
          <w:rFonts w:ascii="Times New Roman"/>
          <w:b w:val="false"/>
          <w:i w:val="false"/>
          <w:color w:val="000000"/>
          <w:sz w:val="28"/>
        </w:rPr>
        <w:t>
      регулирование положения холодильного барабана, равномерной загрузки и зазоров между рабочими механизмами дробилок;</w:t>
      </w:r>
    </w:p>
    <w:bookmarkEnd w:id="6672"/>
    <w:bookmarkStart w:name="z6910" w:id="6673"/>
    <w:p>
      <w:pPr>
        <w:spacing w:after="0"/>
        <w:ind w:left="0"/>
        <w:jc w:val="both"/>
      </w:pPr>
      <w:r>
        <w:rPr>
          <w:rFonts w:ascii="Times New Roman"/>
          <w:b w:val="false"/>
          <w:i w:val="false"/>
          <w:color w:val="000000"/>
          <w:sz w:val="28"/>
        </w:rPr>
        <w:t>
      равномерная загрузка холодильника обожженным материалом.</w:t>
      </w:r>
    </w:p>
    <w:bookmarkEnd w:id="6673"/>
    <w:bookmarkStart w:name="z6911" w:id="6674"/>
    <w:p>
      <w:pPr>
        <w:spacing w:after="0"/>
        <w:ind w:left="0"/>
        <w:jc w:val="both"/>
      </w:pPr>
      <w:r>
        <w:rPr>
          <w:rFonts w:ascii="Times New Roman"/>
          <w:b w:val="false"/>
          <w:i w:val="false"/>
          <w:color w:val="000000"/>
          <w:sz w:val="28"/>
        </w:rPr>
        <w:t>
      991. Должен знать:</w:t>
      </w:r>
    </w:p>
    <w:bookmarkEnd w:id="6674"/>
    <w:bookmarkStart w:name="z6912" w:id="6675"/>
    <w:p>
      <w:pPr>
        <w:spacing w:after="0"/>
        <w:ind w:left="0"/>
        <w:jc w:val="both"/>
      </w:pPr>
      <w:r>
        <w:rPr>
          <w:rFonts w:ascii="Times New Roman"/>
          <w:b w:val="false"/>
          <w:i w:val="false"/>
          <w:color w:val="000000"/>
          <w:sz w:val="28"/>
        </w:rPr>
        <w:t>
      устройство, принцип работы и правила технической эксплуатации дробилок, дробильных агрегатов, дробильно-сортировочных установок;</w:t>
      </w:r>
    </w:p>
    <w:bookmarkEnd w:id="6675"/>
    <w:bookmarkStart w:name="z6913" w:id="6676"/>
    <w:p>
      <w:pPr>
        <w:spacing w:after="0"/>
        <w:ind w:left="0"/>
        <w:jc w:val="both"/>
      </w:pPr>
      <w:r>
        <w:rPr>
          <w:rFonts w:ascii="Times New Roman"/>
          <w:b w:val="false"/>
          <w:i w:val="false"/>
          <w:color w:val="000000"/>
          <w:sz w:val="28"/>
        </w:rPr>
        <w:t>
      технологическую схему охлаждения и дробления обожженного материала;</w:t>
      </w:r>
    </w:p>
    <w:bookmarkEnd w:id="6676"/>
    <w:bookmarkStart w:name="z6914" w:id="6677"/>
    <w:p>
      <w:pPr>
        <w:spacing w:after="0"/>
        <w:ind w:left="0"/>
        <w:jc w:val="both"/>
      </w:pPr>
      <w:r>
        <w:rPr>
          <w:rFonts w:ascii="Times New Roman"/>
          <w:b w:val="false"/>
          <w:i w:val="false"/>
          <w:color w:val="000000"/>
          <w:sz w:val="28"/>
        </w:rPr>
        <w:t>
      слесарное дело.</w:t>
      </w:r>
    </w:p>
    <w:bookmarkEnd w:id="6677"/>
    <w:bookmarkStart w:name="z6915" w:id="6678"/>
    <w:p>
      <w:pPr>
        <w:spacing w:after="0"/>
        <w:ind w:left="0"/>
        <w:jc w:val="left"/>
      </w:pPr>
      <w:r>
        <w:rPr>
          <w:rFonts w:ascii="Times New Roman"/>
          <w:b/>
          <w:i w:val="false"/>
          <w:color w:val="000000"/>
        </w:rPr>
        <w:t xml:space="preserve"> 204. Машинист электролафета</w:t>
      </w:r>
      <w:r>
        <w:br/>
      </w:r>
      <w:r>
        <w:rPr>
          <w:rFonts w:ascii="Times New Roman"/>
          <w:b/>
          <w:i w:val="false"/>
          <w:color w:val="000000"/>
        </w:rPr>
        <w:t>Параграф 1. Машинист электролафета, 2-й разряд</w:t>
      </w:r>
    </w:p>
    <w:bookmarkEnd w:id="6678"/>
    <w:bookmarkStart w:name="z6917" w:id="6679"/>
    <w:p>
      <w:pPr>
        <w:spacing w:after="0"/>
        <w:ind w:left="0"/>
        <w:jc w:val="both"/>
      </w:pPr>
      <w:r>
        <w:rPr>
          <w:rFonts w:ascii="Times New Roman"/>
          <w:b w:val="false"/>
          <w:i w:val="false"/>
          <w:color w:val="000000"/>
          <w:sz w:val="28"/>
        </w:rPr>
        <w:t>
      992. Характеристика работ:</w:t>
      </w:r>
    </w:p>
    <w:bookmarkEnd w:id="6679"/>
    <w:bookmarkStart w:name="z6918" w:id="6680"/>
    <w:p>
      <w:pPr>
        <w:spacing w:after="0"/>
        <w:ind w:left="0"/>
        <w:jc w:val="both"/>
      </w:pPr>
      <w:r>
        <w:rPr>
          <w:rFonts w:ascii="Times New Roman"/>
          <w:b w:val="false"/>
          <w:i w:val="false"/>
          <w:color w:val="000000"/>
          <w:sz w:val="28"/>
        </w:rPr>
        <w:t>
      управление электролафетом при транспортировке вагонеток с различными материалами,</w:t>
      </w:r>
    </w:p>
    <w:bookmarkEnd w:id="6680"/>
    <w:bookmarkStart w:name="z6919" w:id="6681"/>
    <w:p>
      <w:pPr>
        <w:spacing w:after="0"/>
        <w:ind w:left="0"/>
        <w:jc w:val="both"/>
      </w:pPr>
      <w:r>
        <w:rPr>
          <w:rFonts w:ascii="Times New Roman"/>
          <w:b w:val="false"/>
          <w:i w:val="false"/>
          <w:color w:val="000000"/>
          <w:sz w:val="28"/>
        </w:rPr>
        <w:t>
      подготовка электролафета к работе,</w:t>
      </w:r>
    </w:p>
    <w:bookmarkEnd w:id="6681"/>
    <w:bookmarkStart w:name="z6920" w:id="6682"/>
    <w:p>
      <w:pPr>
        <w:spacing w:after="0"/>
        <w:ind w:left="0"/>
        <w:jc w:val="both"/>
      </w:pPr>
      <w:r>
        <w:rPr>
          <w:rFonts w:ascii="Times New Roman"/>
          <w:b w:val="false"/>
          <w:i w:val="false"/>
          <w:color w:val="000000"/>
          <w:sz w:val="28"/>
        </w:rPr>
        <w:t>
      отвозка груженых вагонеток и возвращение порожних к месту погрузки;</w:t>
      </w:r>
    </w:p>
    <w:bookmarkEnd w:id="6682"/>
    <w:bookmarkStart w:name="z6921" w:id="6683"/>
    <w:p>
      <w:pPr>
        <w:spacing w:after="0"/>
        <w:ind w:left="0"/>
        <w:jc w:val="both"/>
      </w:pPr>
      <w:r>
        <w:rPr>
          <w:rFonts w:ascii="Times New Roman"/>
          <w:b w:val="false"/>
          <w:i w:val="false"/>
          <w:color w:val="000000"/>
          <w:sz w:val="28"/>
        </w:rPr>
        <w:t>
      подача вагонеток в печи или сушила под руководством машиниста более высокой квалификации;</w:t>
      </w:r>
    </w:p>
    <w:bookmarkEnd w:id="6683"/>
    <w:bookmarkStart w:name="z6922" w:id="6684"/>
    <w:p>
      <w:pPr>
        <w:spacing w:after="0"/>
        <w:ind w:left="0"/>
        <w:jc w:val="both"/>
      </w:pPr>
      <w:r>
        <w:rPr>
          <w:rFonts w:ascii="Times New Roman"/>
          <w:b w:val="false"/>
          <w:i w:val="false"/>
          <w:color w:val="000000"/>
          <w:sz w:val="28"/>
        </w:rPr>
        <w:t>
      наблюдение за исправностью электролафета, смазка трущихся частей;</w:t>
      </w:r>
    </w:p>
    <w:bookmarkEnd w:id="6684"/>
    <w:bookmarkStart w:name="z6923" w:id="6685"/>
    <w:p>
      <w:pPr>
        <w:spacing w:after="0"/>
        <w:ind w:left="0"/>
        <w:jc w:val="both"/>
      </w:pPr>
      <w:r>
        <w:rPr>
          <w:rFonts w:ascii="Times New Roman"/>
          <w:b w:val="false"/>
          <w:i w:val="false"/>
          <w:color w:val="000000"/>
          <w:sz w:val="28"/>
        </w:rPr>
        <w:t>
      выявление и устранение неисправностей в работе обслуживаемого электролафета, участие его ремонте.</w:t>
      </w:r>
    </w:p>
    <w:bookmarkEnd w:id="6685"/>
    <w:bookmarkStart w:name="z6924" w:id="6686"/>
    <w:p>
      <w:pPr>
        <w:spacing w:after="0"/>
        <w:ind w:left="0"/>
        <w:jc w:val="both"/>
      </w:pPr>
      <w:r>
        <w:rPr>
          <w:rFonts w:ascii="Times New Roman"/>
          <w:b w:val="false"/>
          <w:i w:val="false"/>
          <w:color w:val="000000"/>
          <w:sz w:val="28"/>
        </w:rPr>
        <w:t>
      993. Должен знать:</w:t>
      </w:r>
    </w:p>
    <w:bookmarkEnd w:id="6686"/>
    <w:bookmarkStart w:name="z6925" w:id="6687"/>
    <w:p>
      <w:pPr>
        <w:spacing w:after="0"/>
        <w:ind w:left="0"/>
        <w:jc w:val="both"/>
      </w:pPr>
      <w:r>
        <w:rPr>
          <w:rFonts w:ascii="Times New Roman"/>
          <w:b w:val="false"/>
          <w:i w:val="false"/>
          <w:color w:val="000000"/>
          <w:sz w:val="28"/>
        </w:rPr>
        <w:t>
      принцип работы электролафета и приемы управления им;</w:t>
      </w:r>
    </w:p>
    <w:bookmarkEnd w:id="6687"/>
    <w:bookmarkStart w:name="z6926" w:id="6688"/>
    <w:p>
      <w:pPr>
        <w:spacing w:after="0"/>
        <w:ind w:left="0"/>
        <w:jc w:val="both"/>
      </w:pPr>
      <w:r>
        <w:rPr>
          <w:rFonts w:ascii="Times New Roman"/>
          <w:b w:val="false"/>
          <w:i w:val="false"/>
          <w:color w:val="000000"/>
          <w:sz w:val="28"/>
        </w:rPr>
        <w:t>
      правила безопасного движения и транспортировки изделий;</w:t>
      </w:r>
    </w:p>
    <w:bookmarkEnd w:id="6688"/>
    <w:bookmarkStart w:name="z6927" w:id="6689"/>
    <w:p>
      <w:pPr>
        <w:spacing w:after="0"/>
        <w:ind w:left="0"/>
        <w:jc w:val="both"/>
      </w:pPr>
      <w:r>
        <w:rPr>
          <w:rFonts w:ascii="Times New Roman"/>
          <w:b w:val="false"/>
          <w:i w:val="false"/>
          <w:color w:val="000000"/>
          <w:sz w:val="28"/>
        </w:rPr>
        <w:t>
      схему расположения оборудования, агрегатов и путей в цехе;</w:t>
      </w:r>
    </w:p>
    <w:bookmarkEnd w:id="6689"/>
    <w:bookmarkStart w:name="z6928" w:id="6690"/>
    <w:p>
      <w:pPr>
        <w:spacing w:after="0"/>
        <w:ind w:left="0"/>
        <w:jc w:val="both"/>
      </w:pPr>
      <w:r>
        <w:rPr>
          <w:rFonts w:ascii="Times New Roman"/>
          <w:b w:val="false"/>
          <w:i w:val="false"/>
          <w:color w:val="000000"/>
          <w:sz w:val="28"/>
        </w:rPr>
        <w:t>
      основы электрослесарного дела.</w:t>
      </w:r>
    </w:p>
    <w:bookmarkEnd w:id="6690"/>
    <w:bookmarkStart w:name="z6929" w:id="6691"/>
    <w:p>
      <w:pPr>
        <w:spacing w:after="0"/>
        <w:ind w:left="0"/>
        <w:jc w:val="left"/>
      </w:pPr>
      <w:r>
        <w:rPr>
          <w:rFonts w:ascii="Times New Roman"/>
          <w:b/>
          <w:i w:val="false"/>
          <w:color w:val="000000"/>
        </w:rPr>
        <w:t xml:space="preserve"> Параграф 2. Машинист электролафета, 3-й разряд</w:t>
      </w:r>
    </w:p>
    <w:bookmarkEnd w:id="6691"/>
    <w:bookmarkStart w:name="z6930" w:id="6692"/>
    <w:p>
      <w:pPr>
        <w:spacing w:after="0"/>
        <w:ind w:left="0"/>
        <w:jc w:val="both"/>
      </w:pPr>
      <w:r>
        <w:rPr>
          <w:rFonts w:ascii="Times New Roman"/>
          <w:b w:val="false"/>
          <w:i w:val="false"/>
          <w:color w:val="000000"/>
          <w:sz w:val="28"/>
        </w:rPr>
        <w:t>
      994. Характеристика работ:</w:t>
      </w:r>
    </w:p>
    <w:bookmarkEnd w:id="6692"/>
    <w:bookmarkStart w:name="z6931" w:id="6693"/>
    <w:p>
      <w:pPr>
        <w:spacing w:after="0"/>
        <w:ind w:left="0"/>
        <w:jc w:val="both"/>
      </w:pPr>
      <w:r>
        <w:rPr>
          <w:rFonts w:ascii="Times New Roman"/>
          <w:b w:val="false"/>
          <w:i w:val="false"/>
          <w:color w:val="000000"/>
          <w:sz w:val="28"/>
        </w:rPr>
        <w:t>
      управление электролафетом, оборудованным толкателем и лебедкой, при обслуживании сушил или прессов;</w:t>
      </w:r>
    </w:p>
    <w:bookmarkEnd w:id="6693"/>
    <w:bookmarkStart w:name="z6932" w:id="6694"/>
    <w:p>
      <w:pPr>
        <w:spacing w:after="0"/>
        <w:ind w:left="0"/>
        <w:jc w:val="both"/>
      </w:pPr>
      <w:r>
        <w:rPr>
          <w:rFonts w:ascii="Times New Roman"/>
          <w:b w:val="false"/>
          <w:i w:val="false"/>
          <w:color w:val="000000"/>
          <w:sz w:val="28"/>
        </w:rPr>
        <w:t>
      подача вагонеток в сушила и проталкивание их при помощи механического толкателя;</w:t>
      </w:r>
    </w:p>
    <w:bookmarkEnd w:id="6694"/>
    <w:bookmarkStart w:name="z6933" w:id="6695"/>
    <w:p>
      <w:pPr>
        <w:spacing w:after="0"/>
        <w:ind w:left="0"/>
        <w:jc w:val="both"/>
      </w:pPr>
      <w:r>
        <w:rPr>
          <w:rFonts w:ascii="Times New Roman"/>
          <w:b w:val="false"/>
          <w:i w:val="false"/>
          <w:color w:val="000000"/>
          <w:sz w:val="28"/>
        </w:rPr>
        <w:t>
      установка и уборка вагонеток с площадки электролафета;</w:t>
      </w:r>
    </w:p>
    <w:bookmarkEnd w:id="6695"/>
    <w:bookmarkStart w:name="z6934" w:id="6696"/>
    <w:p>
      <w:pPr>
        <w:spacing w:after="0"/>
        <w:ind w:left="0"/>
        <w:jc w:val="both"/>
      </w:pPr>
      <w:r>
        <w:rPr>
          <w:rFonts w:ascii="Times New Roman"/>
          <w:b w:val="false"/>
          <w:i w:val="false"/>
          <w:color w:val="000000"/>
          <w:sz w:val="28"/>
        </w:rPr>
        <w:t>
      обслуживание двигателей, вентиляторов и содержание их в исправном состоянии;</w:t>
      </w:r>
    </w:p>
    <w:bookmarkEnd w:id="6696"/>
    <w:bookmarkStart w:name="z6935" w:id="6697"/>
    <w:p>
      <w:pPr>
        <w:spacing w:after="0"/>
        <w:ind w:left="0"/>
        <w:jc w:val="both"/>
      </w:pPr>
      <w:r>
        <w:rPr>
          <w:rFonts w:ascii="Times New Roman"/>
          <w:b w:val="false"/>
          <w:i w:val="false"/>
          <w:color w:val="000000"/>
          <w:sz w:val="28"/>
        </w:rPr>
        <w:t>
      выдерживание режима проталкивания вагонеток в сушила.</w:t>
      </w:r>
    </w:p>
    <w:bookmarkEnd w:id="6697"/>
    <w:bookmarkStart w:name="z6936" w:id="6698"/>
    <w:p>
      <w:pPr>
        <w:spacing w:after="0"/>
        <w:ind w:left="0"/>
        <w:jc w:val="both"/>
      </w:pPr>
      <w:r>
        <w:rPr>
          <w:rFonts w:ascii="Times New Roman"/>
          <w:b w:val="false"/>
          <w:i w:val="false"/>
          <w:color w:val="000000"/>
          <w:sz w:val="28"/>
        </w:rPr>
        <w:t>
      995. Должен знать:</w:t>
      </w:r>
    </w:p>
    <w:bookmarkEnd w:id="6698"/>
    <w:bookmarkStart w:name="z6937" w:id="6699"/>
    <w:p>
      <w:pPr>
        <w:spacing w:after="0"/>
        <w:ind w:left="0"/>
        <w:jc w:val="both"/>
      </w:pPr>
      <w:r>
        <w:rPr>
          <w:rFonts w:ascii="Times New Roman"/>
          <w:b w:val="false"/>
          <w:i w:val="false"/>
          <w:color w:val="000000"/>
          <w:sz w:val="28"/>
        </w:rPr>
        <w:t>
      устройство и правила эксплуатации, электролафетов, оборудованных толкателем и лебедкой; режим проталкивания вагонеток в сушила; электрослесарное дело.</w:t>
      </w:r>
    </w:p>
    <w:bookmarkEnd w:id="6699"/>
    <w:bookmarkStart w:name="z6938" w:id="6700"/>
    <w:p>
      <w:pPr>
        <w:spacing w:after="0"/>
        <w:ind w:left="0"/>
        <w:jc w:val="left"/>
      </w:pPr>
      <w:r>
        <w:rPr>
          <w:rFonts w:ascii="Times New Roman"/>
          <w:b/>
          <w:i w:val="false"/>
          <w:color w:val="000000"/>
        </w:rPr>
        <w:t xml:space="preserve"> Параграф 3. Машинист электролафета, 4-й разряд</w:t>
      </w:r>
    </w:p>
    <w:bookmarkEnd w:id="6700"/>
    <w:bookmarkStart w:name="z6939" w:id="6701"/>
    <w:p>
      <w:pPr>
        <w:spacing w:after="0"/>
        <w:ind w:left="0"/>
        <w:jc w:val="both"/>
      </w:pPr>
      <w:r>
        <w:rPr>
          <w:rFonts w:ascii="Times New Roman"/>
          <w:b w:val="false"/>
          <w:i w:val="false"/>
          <w:color w:val="000000"/>
          <w:sz w:val="28"/>
        </w:rPr>
        <w:t>
      996. Характеристика работ:</w:t>
      </w:r>
    </w:p>
    <w:bookmarkEnd w:id="6701"/>
    <w:bookmarkStart w:name="z6940" w:id="6702"/>
    <w:p>
      <w:pPr>
        <w:spacing w:after="0"/>
        <w:ind w:left="0"/>
        <w:jc w:val="both"/>
      </w:pPr>
      <w:r>
        <w:rPr>
          <w:rFonts w:ascii="Times New Roman"/>
          <w:b w:val="false"/>
          <w:i w:val="false"/>
          <w:color w:val="000000"/>
          <w:sz w:val="28"/>
        </w:rPr>
        <w:t>
      управление электролафетом, оборудованным толкателем и лебедкой, при обслуживании печей;</w:t>
      </w:r>
    </w:p>
    <w:bookmarkEnd w:id="6702"/>
    <w:bookmarkStart w:name="z6941" w:id="6703"/>
    <w:p>
      <w:pPr>
        <w:spacing w:after="0"/>
        <w:ind w:left="0"/>
        <w:jc w:val="both"/>
      </w:pPr>
      <w:r>
        <w:rPr>
          <w:rFonts w:ascii="Times New Roman"/>
          <w:b w:val="false"/>
          <w:i w:val="false"/>
          <w:color w:val="000000"/>
          <w:sz w:val="28"/>
        </w:rPr>
        <w:t>
      управление электролафетом, оборудованным двумя и более прицепами.</w:t>
      </w:r>
    </w:p>
    <w:bookmarkEnd w:id="6703"/>
    <w:bookmarkStart w:name="z6942" w:id="6704"/>
    <w:p>
      <w:pPr>
        <w:spacing w:after="0"/>
        <w:ind w:left="0"/>
        <w:jc w:val="both"/>
      </w:pPr>
      <w:r>
        <w:rPr>
          <w:rFonts w:ascii="Times New Roman"/>
          <w:b w:val="false"/>
          <w:i w:val="false"/>
          <w:color w:val="000000"/>
          <w:sz w:val="28"/>
        </w:rPr>
        <w:t>
      997. Должен знать:</w:t>
      </w:r>
    </w:p>
    <w:bookmarkEnd w:id="6704"/>
    <w:bookmarkStart w:name="z6943" w:id="6705"/>
    <w:p>
      <w:pPr>
        <w:spacing w:after="0"/>
        <w:ind w:left="0"/>
        <w:jc w:val="both"/>
      </w:pPr>
      <w:r>
        <w:rPr>
          <w:rFonts w:ascii="Times New Roman"/>
          <w:b w:val="false"/>
          <w:i w:val="false"/>
          <w:color w:val="000000"/>
          <w:sz w:val="28"/>
        </w:rPr>
        <w:t>
      режим проталкивания вагонеток в печи;</w:t>
      </w:r>
    </w:p>
    <w:bookmarkEnd w:id="6705"/>
    <w:bookmarkStart w:name="z6944" w:id="6706"/>
    <w:p>
      <w:pPr>
        <w:spacing w:after="0"/>
        <w:ind w:left="0"/>
        <w:jc w:val="both"/>
      </w:pPr>
      <w:r>
        <w:rPr>
          <w:rFonts w:ascii="Times New Roman"/>
          <w:b w:val="false"/>
          <w:i w:val="false"/>
          <w:color w:val="000000"/>
          <w:sz w:val="28"/>
        </w:rPr>
        <w:t>
      правила эксплуатации электролафета с двумя и более прицепами.</w:t>
      </w:r>
    </w:p>
    <w:bookmarkEnd w:id="6706"/>
    <w:bookmarkStart w:name="z6945" w:id="6707"/>
    <w:p>
      <w:pPr>
        <w:spacing w:after="0"/>
        <w:ind w:left="0"/>
        <w:jc w:val="left"/>
      </w:pPr>
      <w:r>
        <w:rPr>
          <w:rFonts w:ascii="Times New Roman"/>
          <w:b/>
          <w:i w:val="false"/>
          <w:color w:val="000000"/>
        </w:rPr>
        <w:t xml:space="preserve"> 205. Насадчик манжет</w:t>
      </w:r>
      <w:r>
        <w:br/>
      </w:r>
      <w:r>
        <w:rPr>
          <w:rFonts w:ascii="Times New Roman"/>
          <w:b/>
          <w:i w:val="false"/>
          <w:color w:val="000000"/>
        </w:rPr>
        <w:t>Параграф 1. Насадчик манжет, 2-й разряд</w:t>
      </w:r>
    </w:p>
    <w:bookmarkEnd w:id="6707"/>
    <w:bookmarkStart w:name="z6947" w:id="6708"/>
    <w:p>
      <w:pPr>
        <w:spacing w:after="0"/>
        <w:ind w:left="0"/>
        <w:jc w:val="both"/>
      </w:pPr>
      <w:r>
        <w:rPr>
          <w:rFonts w:ascii="Times New Roman"/>
          <w:b w:val="false"/>
          <w:i w:val="false"/>
          <w:color w:val="000000"/>
          <w:sz w:val="28"/>
        </w:rPr>
        <w:t>
      998. Характеристика работ:</w:t>
      </w:r>
    </w:p>
    <w:bookmarkEnd w:id="6708"/>
    <w:bookmarkStart w:name="z6948" w:id="6709"/>
    <w:p>
      <w:pPr>
        <w:spacing w:after="0"/>
        <w:ind w:left="0"/>
        <w:jc w:val="both"/>
      </w:pPr>
      <w:r>
        <w:rPr>
          <w:rFonts w:ascii="Times New Roman"/>
          <w:b w:val="false"/>
          <w:i w:val="false"/>
          <w:color w:val="000000"/>
          <w:sz w:val="28"/>
        </w:rPr>
        <w:t>
      насадка манжета на карбидокремниевые стержни;</w:t>
      </w:r>
    </w:p>
    <w:bookmarkEnd w:id="6709"/>
    <w:bookmarkStart w:name="z6949" w:id="6710"/>
    <w:p>
      <w:pPr>
        <w:spacing w:after="0"/>
        <w:ind w:left="0"/>
        <w:jc w:val="both"/>
      </w:pPr>
      <w:r>
        <w:rPr>
          <w:rFonts w:ascii="Times New Roman"/>
          <w:b w:val="false"/>
          <w:i w:val="false"/>
          <w:color w:val="000000"/>
          <w:sz w:val="28"/>
        </w:rPr>
        <w:t>
      заготовка пасты путем взвешивания компонентов и их перемешивания в соответствии с установленной технологией;</w:t>
      </w:r>
    </w:p>
    <w:bookmarkEnd w:id="6710"/>
    <w:bookmarkStart w:name="z6950" w:id="6711"/>
    <w:p>
      <w:pPr>
        <w:spacing w:after="0"/>
        <w:ind w:left="0"/>
        <w:jc w:val="both"/>
      </w:pPr>
      <w:r>
        <w:rPr>
          <w:rFonts w:ascii="Times New Roman"/>
          <w:b w:val="false"/>
          <w:i w:val="false"/>
          <w:color w:val="000000"/>
          <w:sz w:val="28"/>
        </w:rPr>
        <w:t>
      нанесение пасты на поверхность стержней и насадка манжет;</w:t>
      </w:r>
    </w:p>
    <w:bookmarkEnd w:id="6711"/>
    <w:bookmarkStart w:name="z6951" w:id="6712"/>
    <w:p>
      <w:pPr>
        <w:spacing w:after="0"/>
        <w:ind w:left="0"/>
        <w:jc w:val="both"/>
      </w:pPr>
      <w:r>
        <w:rPr>
          <w:rFonts w:ascii="Times New Roman"/>
          <w:b w:val="false"/>
          <w:i w:val="false"/>
          <w:color w:val="000000"/>
          <w:sz w:val="28"/>
        </w:rPr>
        <w:t>
      сушка изделий по установленному режиму;</w:t>
      </w:r>
    </w:p>
    <w:bookmarkEnd w:id="6712"/>
    <w:bookmarkStart w:name="z6952" w:id="6713"/>
    <w:p>
      <w:pPr>
        <w:spacing w:after="0"/>
        <w:ind w:left="0"/>
        <w:jc w:val="both"/>
      </w:pPr>
      <w:r>
        <w:rPr>
          <w:rFonts w:ascii="Times New Roman"/>
          <w:b w:val="false"/>
          <w:i w:val="false"/>
          <w:color w:val="000000"/>
          <w:sz w:val="28"/>
        </w:rPr>
        <w:t>
      осмотр изделий и сортировка их по внешнему виду.</w:t>
      </w:r>
    </w:p>
    <w:bookmarkEnd w:id="6713"/>
    <w:bookmarkStart w:name="z6953" w:id="6714"/>
    <w:p>
      <w:pPr>
        <w:spacing w:after="0"/>
        <w:ind w:left="0"/>
        <w:jc w:val="both"/>
      </w:pPr>
      <w:r>
        <w:rPr>
          <w:rFonts w:ascii="Times New Roman"/>
          <w:b w:val="false"/>
          <w:i w:val="false"/>
          <w:color w:val="000000"/>
          <w:sz w:val="28"/>
        </w:rPr>
        <w:t>
      999. Должен знать:</w:t>
      </w:r>
    </w:p>
    <w:bookmarkEnd w:id="6714"/>
    <w:bookmarkStart w:name="z6954" w:id="6715"/>
    <w:p>
      <w:pPr>
        <w:spacing w:after="0"/>
        <w:ind w:left="0"/>
        <w:jc w:val="both"/>
      </w:pPr>
      <w:r>
        <w:rPr>
          <w:rFonts w:ascii="Times New Roman"/>
          <w:b w:val="false"/>
          <w:i w:val="false"/>
          <w:color w:val="000000"/>
          <w:sz w:val="28"/>
        </w:rPr>
        <w:t>
      состав, свойства и способ приготовления пасты;</w:t>
      </w:r>
    </w:p>
    <w:bookmarkEnd w:id="6715"/>
    <w:bookmarkStart w:name="z6955" w:id="6716"/>
    <w:p>
      <w:pPr>
        <w:spacing w:after="0"/>
        <w:ind w:left="0"/>
        <w:jc w:val="both"/>
      </w:pPr>
      <w:r>
        <w:rPr>
          <w:rFonts w:ascii="Times New Roman"/>
          <w:b w:val="false"/>
          <w:i w:val="false"/>
          <w:color w:val="000000"/>
          <w:sz w:val="28"/>
        </w:rPr>
        <w:t>
      приемы насадки манжет на карбидокремниевые стержни;</w:t>
      </w:r>
    </w:p>
    <w:bookmarkEnd w:id="6716"/>
    <w:bookmarkStart w:name="z6956" w:id="6717"/>
    <w:p>
      <w:pPr>
        <w:spacing w:after="0"/>
        <w:ind w:left="0"/>
        <w:jc w:val="both"/>
      </w:pPr>
      <w:r>
        <w:rPr>
          <w:rFonts w:ascii="Times New Roman"/>
          <w:b w:val="false"/>
          <w:i w:val="false"/>
          <w:color w:val="000000"/>
          <w:sz w:val="28"/>
        </w:rPr>
        <w:t>
      режим сушки изделий;</w:t>
      </w:r>
    </w:p>
    <w:bookmarkEnd w:id="6717"/>
    <w:bookmarkStart w:name="z6957" w:id="6718"/>
    <w:p>
      <w:pPr>
        <w:spacing w:after="0"/>
        <w:ind w:left="0"/>
        <w:jc w:val="both"/>
      </w:pPr>
      <w:r>
        <w:rPr>
          <w:rFonts w:ascii="Times New Roman"/>
          <w:b w:val="false"/>
          <w:i w:val="false"/>
          <w:color w:val="000000"/>
          <w:sz w:val="28"/>
        </w:rPr>
        <w:t>
      виды брака изделий и способы его устранения;</w:t>
      </w:r>
    </w:p>
    <w:bookmarkEnd w:id="6718"/>
    <w:bookmarkStart w:name="z6958" w:id="6719"/>
    <w:p>
      <w:pPr>
        <w:spacing w:after="0"/>
        <w:ind w:left="0"/>
        <w:jc w:val="both"/>
      </w:pPr>
      <w:r>
        <w:rPr>
          <w:rFonts w:ascii="Times New Roman"/>
          <w:b w:val="false"/>
          <w:i w:val="false"/>
          <w:color w:val="000000"/>
          <w:sz w:val="28"/>
        </w:rPr>
        <w:t>
      сортамент карбидокремниевых стержней.</w:t>
      </w:r>
    </w:p>
    <w:bookmarkEnd w:id="6719"/>
    <w:bookmarkStart w:name="z6959" w:id="6720"/>
    <w:p>
      <w:pPr>
        <w:spacing w:after="0"/>
        <w:ind w:left="0"/>
        <w:jc w:val="left"/>
      </w:pPr>
      <w:r>
        <w:rPr>
          <w:rFonts w:ascii="Times New Roman"/>
          <w:b/>
          <w:i w:val="false"/>
          <w:color w:val="000000"/>
        </w:rPr>
        <w:t xml:space="preserve"> 206. Обжигальщик на печах</w:t>
      </w:r>
      <w:r>
        <w:br/>
      </w:r>
      <w:r>
        <w:rPr>
          <w:rFonts w:ascii="Times New Roman"/>
          <w:b/>
          <w:i w:val="false"/>
          <w:color w:val="000000"/>
        </w:rPr>
        <w:t>Параграф 1. Обжигальщик на печах, 3-й разряд</w:t>
      </w:r>
    </w:p>
    <w:bookmarkEnd w:id="6720"/>
    <w:bookmarkStart w:name="z6961" w:id="6721"/>
    <w:p>
      <w:pPr>
        <w:spacing w:after="0"/>
        <w:ind w:left="0"/>
        <w:jc w:val="both"/>
      </w:pPr>
      <w:r>
        <w:rPr>
          <w:rFonts w:ascii="Times New Roman"/>
          <w:b w:val="false"/>
          <w:i w:val="false"/>
          <w:color w:val="000000"/>
          <w:sz w:val="28"/>
        </w:rPr>
        <w:t>
      1000. Характеристика работ:</w:t>
      </w:r>
    </w:p>
    <w:bookmarkEnd w:id="6721"/>
    <w:bookmarkStart w:name="z6962" w:id="6722"/>
    <w:p>
      <w:pPr>
        <w:spacing w:after="0"/>
        <w:ind w:left="0"/>
        <w:jc w:val="both"/>
      </w:pPr>
      <w:r>
        <w:rPr>
          <w:rFonts w:ascii="Times New Roman"/>
          <w:b w:val="false"/>
          <w:i w:val="false"/>
          <w:color w:val="000000"/>
          <w:sz w:val="28"/>
        </w:rPr>
        <w:t>
      ведение процесса обжига радиосопротивлений и первичного обжига заготовок карбидокремниевых электронагревателей в соответствии с установленным технологическим режимом;</w:t>
      </w:r>
    </w:p>
    <w:bookmarkEnd w:id="6722"/>
    <w:bookmarkStart w:name="z6963" w:id="6723"/>
    <w:p>
      <w:pPr>
        <w:spacing w:after="0"/>
        <w:ind w:left="0"/>
        <w:jc w:val="both"/>
      </w:pPr>
      <w:r>
        <w:rPr>
          <w:rFonts w:ascii="Times New Roman"/>
          <w:b w:val="false"/>
          <w:i w:val="false"/>
          <w:color w:val="000000"/>
          <w:sz w:val="28"/>
        </w:rPr>
        <w:t>
      подготовка обжиговых печей к работе и загрузка их полуфабрикатом;</w:t>
      </w:r>
    </w:p>
    <w:bookmarkEnd w:id="6723"/>
    <w:bookmarkStart w:name="z6964" w:id="6724"/>
    <w:p>
      <w:pPr>
        <w:spacing w:after="0"/>
        <w:ind w:left="0"/>
        <w:jc w:val="both"/>
      </w:pPr>
      <w:r>
        <w:rPr>
          <w:rFonts w:ascii="Times New Roman"/>
          <w:b w:val="false"/>
          <w:i w:val="false"/>
          <w:color w:val="000000"/>
          <w:sz w:val="28"/>
        </w:rPr>
        <w:t>
      выгрузка изделий из печи с укладкой их в отведенное место;</w:t>
      </w:r>
    </w:p>
    <w:bookmarkEnd w:id="6724"/>
    <w:bookmarkStart w:name="z6965" w:id="6725"/>
    <w:p>
      <w:pPr>
        <w:spacing w:after="0"/>
        <w:ind w:left="0"/>
        <w:jc w:val="both"/>
      </w:pPr>
      <w:r>
        <w:rPr>
          <w:rFonts w:ascii="Times New Roman"/>
          <w:b w:val="false"/>
          <w:i w:val="false"/>
          <w:color w:val="000000"/>
          <w:sz w:val="28"/>
        </w:rPr>
        <w:t>
      смазка трущихся частей обслуживаемого оборудования;</w:t>
      </w:r>
    </w:p>
    <w:bookmarkEnd w:id="6725"/>
    <w:bookmarkStart w:name="z6966" w:id="6726"/>
    <w:p>
      <w:pPr>
        <w:spacing w:after="0"/>
        <w:ind w:left="0"/>
        <w:jc w:val="both"/>
      </w:pPr>
      <w:r>
        <w:rPr>
          <w:rFonts w:ascii="Times New Roman"/>
          <w:b w:val="false"/>
          <w:i w:val="false"/>
          <w:color w:val="000000"/>
          <w:sz w:val="28"/>
        </w:rPr>
        <w:t>
      выявление и устранение неисправностей обслуживаемого оборудования.</w:t>
      </w:r>
    </w:p>
    <w:bookmarkEnd w:id="6726"/>
    <w:bookmarkStart w:name="z6967" w:id="6727"/>
    <w:p>
      <w:pPr>
        <w:spacing w:after="0"/>
        <w:ind w:left="0"/>
        <w:jc w:val="both"/>
      </w:pPr>
      <w:r>
        <w:rPr>
          <w:rFonts w:ascii="Times New Roman"/>
          <w:b w:val="false"/>
          <w:i w:val="false"/>
          <w:color w:val="000000"/>
          <w:sz w:val="28"/>
        </w:rPr>
        <w:t>
      1001. Должен знать:</w:t>
      </w:r>
    </w:p>
    <w:bookmarkEnd w:id="6727"/>
    <w:bookmarkStart w:name="z6968" w:id="6728"/>
    <w:p>
      <w:pPr>
        <w:spacing w:after="0"/>
        <w:ind w:left="0"/>
        <w:jc w:val="both"/>
      </w:pPr>
      <w:r>
        <w:rPr>
          <w:rFonts w:ascii="Times New Roman"/>
          <w:b w:val="false"/>
          <w:i w:val="false"/>
          <w:color w:val="000000"/>
          <w:sz w:val="28"/>
        </w:rPr>
        <w:t>
      основы процесса обжига изделий в печах;</w:t>
      </w:r>
    </w:p>
    <w:bookmarkEnd w:id="6728"/>
    <w:bookmarkStart w:name="z6969" w:id="6729"/>
    <w:p>
      <w:pPr>
        <w:spacing w:after="0"/>
        <w:ind w:left="0"/>
        <w:jc w:val="both"/>
      </w:pPr>
      <w:r>
        <w:rPr>
          <w:rFonts w:ascii="Times New Roman"/>
          <w:b w:val="false"/>
          <w:i w:val="false"/>
          <w:color w:val="000000"/>
          <w:sz w:val="28"/>
        </w:rPr>
        <w:t>
      режим обжига радиосопротивлений и электронагревателей;</w:t>
      </w:r>
    </w:p>
    <w:bookmarkEnd w:id="6729"/>
    <w:bookmarkStart w:name="z6970" w:id="6730"/>
    <w:p>
      <w:pPr>
        <w:spacing w:after="0"/>
        <w:ind w:left="0"/>
        <w:jc w:val="both"/>
      </w:pPr>
      <w:r>
        <w:rPr>
          <w:rFonts w:ascii="Times New Roman"/>
          <w:b w:val="false"/>
          <w:i w:val="false"/>
          <w:color w:val="000000"/>
          <w:sz w:val="28"/>
        </w:rPr>
        <w:t>
      принцип работы обжиговых печей;</w:t>
      </w:r>
    </w:p>
    <w:bookmarkEnd w:id="6730"/>
    <w:bookmarkStart w:name="z6971" w:id="6731"/>
    <w:p>
      <w:pPr>
        <w:spacing w:after="0"/>
        <w:ind w:left="0"/>
        <w:jc w:val="both"/>
      </w:pPr>
      <w:r>
        <w:rPr>
          <w:rFonts w:ascii="Times New Roman"/>
          <w:b w:val="false"/>
          <w:i w:val="false"/>
          <w:color w:val="000000"/>
          <w:sz w:val="28"/>
        </w:rPr>
        <w:t>
      места смазки механизмов и сорта смазочных материалов;</w:t>
      </w:r>
    </w:p>
    <w:bookmarkEnd w:id="6731"/>
    <w:bookmarkStart w:name="z6972" w:id="6732"/>
    <w:p>
      <w:pPr>
        <w:spacing w:after="0"/>
        <w:ind w:left="0"/>
        <w:jc w:val="both"/>
      </w:pPr>
      <w:r>
        <w:rPr>
          <w:rFonts w:ascii="Times New Roman"/>
          <w:b w:val="false"/>
          <w:i w:val="false"/>
          <w:color w:val="000000"/>
          <w:sz w:val="28"/>
        </w:rPr>
        <w:t>
      слесарное дело.</w:t>
      </w:r>
    </w:p>
    <w:bookmarkEnd w:id="6732"/>
    <w:bookmarkStart w:name="z6973" w:id="6733"/>
    <w:p>
      <w:pPr>
        <w:spacing w:after="0"/>
        <w:ind w:left="0"/>
        <w:jc w:val="left"/>
      </w:pPr>
      <w:r>
        <w:rPr>
          <w:rFonts w:ascii="Times New Roman"/>
          <w:b/>
          <w:i w:val="false"/>
          <w:color w:val="000000"/>
        </w:rPr>
        <w:t xml:space="preserve"> Параграф 2. Обжигальщик на печах, 4-й разряд</w:t>
      </w:r>
    </w:p>
    <w:bookmarkEnd w:id="6733"/>
    <w:bookmarkStart w:name="z6974" w:id="6734"/>
    <w:p>
      <w:pPr>
        <w:spacing w:after="0"/>
        <w:ind w:left="0"/>
        <w:jc w:val="both"/>
      </w:pPr>
      <w:r>
        <w:rPr>
          <w:rFonts w:ascii="Times New Roman"/>
          <w:b w:val="false"/>
          <w:i w:val="false"/>
          <w:color w:val="000000"/>
          <w:sz w:val="28"/>
        </w:rPr>
        <w:t>
      1002. Характеристика работ:</w:t>
      </w:r>
    </w:p>
    <w:bookmarkEnd w:id="6734"/>
    <w:bookmarkStart w:name="z6975" w:id="6735"/>
    <w:p>
      <w:pPr>
        <w:spacing w:after="0"/>
        <w:ind w:left="0"/>
        <w:jc w:val="both"/>
      </w:pPr>
      <w:r>
        <w:rPr>
          <w:rFonts w:ascii="Times New Roman"/>
          <w:b w:val="false"/>
          <w:i w:val="false"/>
          <w:color w:val="000000"/>
          <w:sz w:val="28"/>
        </w:rPr>
        <w:t>
      ведение процесса обжига глины и брикета на шамот в периодических, кольцевых и шахтных печах; обжига известняка в шахтных и периодических печах; обжига изделий из высокоогнеупорных окислов в обжиговых печах с защитной средой;</w:t>
      </w:r>
    </w:p>
    <w:bookmarkEnd w:id="6735"/>
    <w:bookmarkStart w:name="z6976" w:id="6736"/>
    <w:p>
      <w:pPr>
        <w:spacing w:after="0"/>
        <w:ind w:left="0"/>
        <w:jc w:val="both"/>
      </w:pPr>
      <w:r>
        <w:rPr>
          <w:rFonts w:ascii="Times New Roman"/>
          <w:b w:val="false"/>
          <w:i w:val="false"/>
          <w:color w:val="000000"/>
          <w:sz w:val="28"/>
        </w:rPr>
        <w:t>
      ведение процесса обжига сырья во вращающихся печах и силицирующего обжига заготовок карбидокремниевых нагревателей на печах различных систем под руководством обжигальщика более высокой квалификации;</w:t>
      </w:r>
    </w:p>
    <w:bookmarkEnd w:id="6736"/>
    <w:bookmarkStart w:name="z6977" w:id="6737"/>
    <w:p>
      <w:pPr>
        <w:spacing w:after="0"/>
        <w:ind w:left="0"/>
        <w:jc w:val="both"/>
      </w:pPr>
      <w:r>
        <w:rPr>
          <w:rFonts w:ascii="Times New Roman"/>
          <w:b w:val="false"/>
          <w:i w:val="false"/>
          <w:color w:val="000000"/>
          <w:sz w:val="28"/>
        </w:rPr>
        <w:t>
      подвозка топлива, равномерная загрузка его в топки или загрузочные отверстия печи;</w:t>
      </w:r>
    </w:p>
    <w:bookmarkEnd w:id="6737"/>
    <w:bookmarkStart w:name="z6978" w:id="6738"/>
    <w:p>
      <w:pPr>
        <w:spacing w:after="0"/>
        <w:ind w:left="0"/>
        <w:jc w:val="both"/>
      </w:pPr>
      <w:r>
        <w:rPr>
          <w:rFonts w:ascii="Times New Roman"/>
          <w:b w:val="false"/>
          <w:i w:val="false"/>
          <w:color w:val="000000"/>
          <w:sz w:val="28"/>
        </w:rPr>
        <w:t>
      очистка колосников и топок, заливка водой шлака и вывоза его;</w:t>
      </w:r>
    </w:p>
    <w:bookmarkEnd w:id="6738"/>
    <w:bookmarkStart w:name="z6979" w:id="6739"/>
    <w:p>
      <w:pPr>
        <w:spacing w:after="0"/>
        <w:ind w:left="0"/>
        <w:jc w:val="both"/>
      </w:pPr>
      <w:r>
        <w:rPr>
          <w:rFonts w:ascii="Times New Roman"/>
          <w:b w:val="false"/>
          <w:i w:val="false"/>
          <w:color w:val="000000"/>
          <w:sz w:val="28"/>
        </w:rPr>
        <w:t>
      установка бумажных щитов, переноска перекидных коробов, перевод последующих камер на огонь;</w:t>
      </w:r>
    </w:p>
    <w:bookmarkEnd w:id="6739"/>
    <w:bookmarkStart w:name="z6980" w:id="6740"/>
    <w:p>
      <w:pPr>
        <w:spacing w:after="0"/>
        <w:ind w:left="0"/>
        <w:jc w:val="both"/>
      </w:pPr>
      <w:r>
        <w:rPr>
          <w:rFonts w:ascii="Times New Roman"/>
          <w:b w:val="false"/>
          <w:i w:val="false"/>
          <w:color w:val="000000"/>
          <w:sz w:val="28"/>
        </w:rPr>
        <w:t>
      установка и передвижение вентиляторов;</w:t>
      </w:r>
    </w:p>
    <w:bookmarkEnd w:id="6740"/>
    <w:bookmarkStart w:name="z6981" w:id="6741"/>
    <w:p>
      <w:pPr>
        <w:spacing w:after="0"/>
        <w:ind w:left="0"/>
        <w:jc w:val="both"/>
      </w:pPr>
      <w:r>
        <w:rPr>
          <w:rFonts w:ascii="Times New Roman"/>
          <w:b w:val="false"/>
          <w:i w:val="false"/>
          <w:color w:val="000000"/>
          <w:sz w:val="28"/>
        </w:rPr>
        <w:t>
      охлаждение камер после обжига;</w:t>
      </w:r>
    </w:p>
    <w:bookmarkEnd w:id="6741"/>
    <w:bookmarkStart w:name="z6982" w:id="6742"/>
    <w:p>
      <w:pPr>
        <w:spacing w:after="0"/>
        <w:ind w:left="0"/>
        <w:jc w:val="both"/>
      </w:pPr>
      <w:r>
        <w:rPr>
          <w:rFonts w:ascii="Times New Roman"/>
          <w:b w:val="false"/>
          <w:i w:val="false"/>
          <w:color w:val="000000"/>
          <w:sz w:val="28"/>
        </w:rPr>
        <w:t>
      наблюдение за процессом обжига по показаниям контрольно-измерительных приборов и по данным анализов лабораторий и теплотехнического бюро.</w:t>
      </w:r>
    </w:p>
    <w:bookmarkEnd w:id="6742"/>
    <w:bookmarkStart w:name="z6983" w:id="6743"/>
    <w:p>
      <w:pPr>
        <w:spacing w:after="0"/>
        <w:ind w:left="0"/>
        <w:jc w:val="both"/>
      </w:pPr>
      <w:r>
        <w:rPr>
          <w:rFonts w:ascii="Times New Roman"/>
          <w:b w:val="false"/>
          <w:i w:val="false"/>
          <w:color w:val="000000"/>
          <w:sz w:val="28"/>
        </w:rPr>
        <w:t>
      1003. Должен знать:</w:t>
      </w:r>
    </w:p>
    <w:bookmarkEnd w:id="6743"/>
    <w:bookmarkStart w:name="z6984" w:id="6744"/>
    <w:p>
      <w:pPr>
        <w:spacing w:after="0"/>
        <w:ind w:left="0"/>
        <w:jc w:val="both"/>
      </w:pPr>
      <w:r>
        <w:rPr>
          <w:rFonts w:ascii="Times New Roman"/>
          <w:b w:val="false"/>
          <w:i w:val="false"/>
          <w:color w:val="000000"/>
          <w:sz w:val="28"/>
        </w:rPr>
        <w:t>
      технологию и режим обжига изделий в печах;</w:t>
      </w:r>
    </w:p>
    <w:bookmarkEnd w:id="6744"/>
    <w:bookmarkStart w:name="z6985" w:id="6745"/>
    <w:p>
      <w:pPr>
        <w:spacing w:after="0"/>
        <w:ind w:left="0"/>
        <w:jc w:val="both"/>
      </w:pPr>
      <w:r>
        <w:rPr>
          <w:rFonts w:ascii="Times New Roman"/>
          <w:b w:val="false"/>
          <w:i w:val="false"/>
          <w:color w:val="000000"/>
          <w:sz w:val="28"/>
        </w:rPr>
        <w:t>
      устройство и правила технической эксплуатации обслуживаемых обжиговых печей, контрольно-измерительных приборов;</w:t>
      </w:r>
    </w:p>
    <w:bookmarkEnd w:id="6745"/>
    <w:bookmarkStart w:name="z6986" w:id="6746"/>
    <w:p>
      <w:pPr>
        <w:spacing w:after="0"/>
        <w:ind w:left="0"/>
        <w:jc w:val="both"/>
      </w:pPr>
      <w:r>
        <w:rPr>
          <w:rFonts w:ascii="Times New Roman"/>
          <w:b w:val="false"/>
          <w:i w:val="false"/>
          <w:color w:val="000000"/>
          <w:sz w:val="28"/>
        </w:rPr>
        <w:t>
      виды брака при обжиге и способы его предупреждения;</w:t>
      </w:r>
    </w:p>
    <w:bookmarkEnd w:id="6746"/>
    <w:bookmarkStart w:name="z6987" w:id="6747"/>
    <w:p>
      <w:pPr>
        <w:spacing w:after="0"/>
        <w:ind w:left="0"/>
        <w:jc w:val="both"/>
      </w:pPr>
      <w:r>
        <w:rPr>
          <w:rFonts w:ascii="Times New Roman"/>
          <w:b w:val="false"/>
          <w:i w:val="false"/>
          <w:color w:val="000000"/>
          <w:sz w:val="28"/>
        </w:rPr>
        <w:t>
      состав и свойства применяемого топлива и способы его сжигания.</w:t>
      </w:r>
    </w:p>
    <w:bookmarkEnd w:id="6747"/>
    <w:bookmarkStart w:name="z6988" w:id="6748"/>
    <w:p>
      <w:pPr>
        <w:spacing w:after="0"/>
        <w:ind w:left="0"/>
        <w:jc w:val="left"/>
      </w:pPr>
      <w:r>
        <w:rPr>
          <w:rFonts w:ascii="Times New Roman"/>
          <w:b/>
          <w:i w:val="false"/>
          <w:color w:val="000000"/>
        </w:rPr>
        <w:t xml:space="preserve"> Параграф 3. Обжигальщик на печах, 5-й разряд</w:t>
      </w:r>
    </w:p>
    <w:bookmarkEnd w:id="6748"/>
    <w:bookmarkStart w:name="z6989" w:id="6749"/>
    <w:p>
      <w:pPr>
        <w:spacing w:after="0"/>
        <w:ind w:left="0"/>
        <w:jc w:val="both"/>
      </w:pPr>
      <w:r>
        <w:rPr>
          <w:rFonts w:ascii="Times New Roman"/>
          <w:b w:val="false"/>
          <w:i w:val="false"/>
          <w:color w:val="000000"/>
          <w:sz w:val="28"/>
        </w:rPr>
        <w:t>
      1004. Характеристика работ:</w:t>
      </w:r>
    </w:p>
    <w:bookmarkEnd w:id="6749"/>
    <w:bookmarkStart w:name="z6990" w:id="6750"/>
    <w:p>
      <w:pPr>
        <w:spacing w:after="0"/>
        <w:ind w:left="0"/>
        <w:jc w:val="both"/>
      </w:pPr>
      <w:r>
        <w:rPr>
          <w:rFonts w:ascii="Times New Roman"/>
          <w:b w:val="false"/>
          <w:i w:val="false"/>
          <w:color w:val="000000"/>
          <w:sz w:val="28"/>
        </w:rPr>
        <w:t>
      ведение процесса обжига сырья во вращающихся печах; обжига магнезита в шахтных печах, работающих на жидком топливе; обжига брикета на шамот совместно с изделиями в периодических и кольцевых печах; обжига изделий в газокамерных, периодических и кольцевых печах; обжига изделий из высокоогнеупорных окислов в горнах и высокочастотных печах; силицирующего обжига заготовок карбидокремниевых электронагревателей на печах различных систем; обжига магнезита во вращающихся печах суммарной производительностью до 20 т/ч; обжига доломита в вагранках;</w:t>
      </w:r>
    </w:p>
    <w:bookmarkEnd w:id="6750"/>
    <w:bookmarkStart w:name="z6991" w:id="6751"/>
    <w:p>
      <w:pPr>
        <w:spacing w:after="0"/>
        <w:ind w:left="0"/>
        <w:jc w:val="both"/>
      </w:pPr>
      <w:r>
        <w:rPr>
          <w:rFonts w:ascii="Times New Roman"/>
          <w:b w:val="false"/>
          <w:i w:val="false"/>
          <w:color w:val="000000"/>
          <w:sz w:val="28"/>
        </w:rPr>
        <w:t>
      ведение процесса обжига изделий в туннельных печах под руководством обжигальщика более высокой квалификации;</w:t>
      </w:r>
    </w:p>
    <w:bookmarkEnd w:id="6751"/>
    <w:bookmarkStart w:name="z6992" w:id="6752"/>
    <w:p>
      <w:pPr>
        <w:spacing w:after="0"/>
        <w:ind w:left="0"/>
        <w:jc w:val="both"/>
      </w:pPr>
      <w:r>
        <w:rPr>
          <w:rFonts w:ascii="Times New Roman"/>
          <w:b w:val="false"/>
          <w:i w:val="false"/>
          <w:color w:val="000000"/>
          <w:sz w:val="28"/>
        </w:rPr>
        <w:t>
      регулирование температуры в камерах, находящихся на подогреве, обжиге и охлаждении;</w:t>
      </w:r>
    </w:p>
    <w:bookmarkEnd w:id="6752"/>
    <w:bookmarkStart w:name="z6993" w:id="6753"/>
    <w:p>
      <w:pPr>
        <w:spacing w:after="0"/>
        <w:ind w:left="0"/>
        <w:jc w:val="both"/>
      </w:pPr>
      <w:r>
        <w:rPr>
          <w:rFonts w:ascii="Times New Roman"/>
          <w:b w:val="false"/>
          <w:i w:val="false"/>
          <w:color w:val="000000"/>
          <w:sz w:val="28"/>
        </w:rPr>
        <w:t>
      соблюдение режима и графика обжига;</w:t>
      </w:r>
    </w:p>
    <w:bookmarkEnd w:id="6753"/>
    <w:bookmarkStart w:name="z6994" w:id="6754"/>
    <w:p>
      <w:pPr>
        <w:spacing w:after="0"/>
        <w:ind w:left="0"/>
        <w:jc w:val="both"/>
      </w:pPr>
      <w:r>
        <w:rPr>
          <w:rFonts w:ascii="Times New Roman"/>
          <w:b w:val="false"/>
          <w:i w:val="false"/>
          <w:color w:val="000000"/>
          <w:sz w:val="28"/>
        </w:rPr>
        <w:t>
      регулирование тяги;</w:t>
      </w:r>
    </w:p>
    <w:bookmarkEnd w:id="6754"/>
    <w:bookmarkStart w:name="z6995" w:id="6755"/>
    <w:p>
      <w:pPr>
        <w:spacing w:after="0"/>
        <w:ind w:left="0"/>
        <w:jc w:val="both"/>
      </w:pPr>
      <w:r>
        <w:rPr>
          <w:rFonts w:ascii="Times New Roman"/>
          <w:b w:val="false"/>
          <w:i w:val="false"/>
          <w:color w:val="000000"/>
          <w:sz w:val="28"/>
        </w:rPr>
        <w:t>
      подготовка и растопка вновь загруженных камер, перевод камер с малого огня на большой;</w:t>
      </w:r>
    </w:p>
    <w:bookmarkEnd w:id="6755"/>
    <w:bookmarkStart w:name="z6996" w:id="6756"/>
    <w:p>
      <w:pPr>
        <w:spacing w:after="0"/>
        <w:ind w:left="0"/>
        <w:jc w:val="both"/>
      </w:pPr>
      <w:r>
        <w:rPr>
          <w:rFonts w:ascii="Times New Roman"/>
          <w:b w:val="false"/>
          <w:i w:val="false"/>
          <w:color w:val="000000"/>
          <w:sz w:val="28"/>
        </w:rPr>
        <w:t>
      измерение температуры оптическим пирометром и термопарой;</w:t>
      </w:r>
    </w:p>
    <w:bookmarkEnd w:id="6756"/>
    <w:bookmarkStart w:name="z6997" w:id="6757"/>
    <w:p>
      <w:pPr>
        <w:spacing w:after="0"/>
        <w:ind w:left="0"/>
        <w:jc w:val="both"/>
      </w:pPr>
      <w:r>
        <w:rPr>
          <w:rFonts w:ascii="Times New Roman"/>
          <w:b w:val="false"/>
          <w:i w:val="false"/>
          <w:color w:val="000000"/>
          <w:sz w:val="28"/>
        </w:rPr>
        <w:t>
      ведение записи температуры обжига;</w:t>
      </w:r>
    </w:p>
    <w:bookmarkEnd w:id="6757"/>
    <w:bookmarkStart w:name="z6998" w:id="6758"/>
    <w:p>
      <w:pPr>
        <w:spacing w:after="0"/>
        <w:ind w:left="0"/>
        <w:jc w:val="both"/>
      </w:pPr>
      <w:r>
        <w:rPr>
          <w:rFonts w:ascii="Times New Roman"/>
          <w:b w:val="false"/>
          <w:i w:val="false"/>
          <w:color w:val="000000"/>
          <w:sz w:val="28"/>
        </w:rPr>
        <w:t>
      контроль за качеством продукции и давлением газа, соответствием садки полуфабрикатов в печи установленным схемам.</w:t>
      </w:r>
    </w:p>
    <w:bookmarkEnd w:id="6758"/>
    <w:bookmarkStart w:name="z6999" w:id="6759"/>
    <w:p>
      <w:pPr>
        <w:spacing w:after="0"/>
        <w:ind w:left="0"/>
        <w:jc w:val="both"/>
      </w:pPr>
      <w:r>
        <w:rPr>
          <w:rFonts w:ascii="Times New Roman"/>
          <w:b w:val="false"/>
          <w:i w:val="false"/>
          <w:color w:val="000000"/>
          <w:sz w:val="28"/>
        </w:rPr>
        <w:t>
      1005. Должен знать:</w:t>
      </w:r>
    </w:p>
    <w:bookmarkEnd w:id="6759"/>
    <w:bookmarkStart w:name="z7000" w:id="6760"/>
    <w:p>
      <w:pPr>
        <w:spacing w:after="0"/>
        <w:ind w:left="0"/>
        <w:jc w:val="both"/>
      </w:pPr>
      <w:r>
        <w:rPr>
          <w:rFonts w:ascii="Times New Roman"/>
          <w:b w:val="false"/>
          <w:i w:val="false"/>
          <w:color w:val="000000"/>
          <w:sz w:val="28"/>
        </w:rPr>
        <w:t>
      режим обжига изделий и схемы садки полуфабриката;</w:t>
      </w:r>
    </w:p>
    <w:bookmarkEnd w:id="6760"/>
    <w:bookmarkStart w:name="z7001" w:id="6761"/>
    <w:p>
      <w:pPr>
        <w:spacing w:after="0"/>
        <w:ind w:left="0"/>
        <w:jc w:val="both"/>
      </w:pPr>
      <w:r>
        <w:rPr>
          <w:rFonts w:ascii="Times New Roman"/>
          <w:b w:val="false"/>
          <w:i w:val="false"/>
          <w:color w:val="000000"/>
          <w:sz w:val="28"/>
        </w:rPr>
        <w:t>
      устройство и правила технической эксплуатации печей разных систем и конструкций и связанных с ними механизмов, транспортных средств, контрольно-измерительных приборов;</w:t>
      </w:r>
    </w:p>
    <w:bookmarkEnd w:id="6761"/>
    <w:bookmarkStart w:name="z7002" w:id="6762"/>
    <w:p>
      <w:pPr>
        <w:spacing w:after="0"/>
        <w:ind w:left="0"/>
        <w:jc w:val="both"/>
      </w:pPr>
      <w:r>
        <w:rPr>
          <w:rFonts w:ascii="Times New Roman"/>
          <w:b w:val="false"/>
          <w:i w:val="false"/>
          <w:color w:val="000000"/>
          <w:sz w:val="28"/>
        </w:rPr>
        <w:t>
      устройство щита тепловых приборов;</w:t>
      </w:r>
    </w:p>
    <w:bookmarkEnd w:id="6762"/>
    <w:bookmarkStart w:name="z7003" w:id="6763"/>
    <w:p>
      <w:pPr>
        <w:spacing w:after="0"/>
        <w:ind w:left="0"/>
        <w:jc w:val="both"/>
      </w:pPr>
      <w:r>
        <w:rPr>
          <w:rFonts w:ascii="Times New Roman"/>
          <w:b w:val="false"/>
          <w:i w:val="false"/>
          <w:color w:val="000000"/>
          <w:sz w:val="28"/>
        </w:rPr>
        <w:t>
      схемы блокировки, автоматизации и сигнализации;</w:t>
      </w:r>
    </w:p>
    <w:bookmarkEnd w:id="6763"/>
    <w:bookmarkStart w:name="z7004" w:id="6764"/>
    <w:p>
      <w:pPr>
        <w:spacing w:after="0"/>
        <w:ind w:left="0"/>
        <w:jc w:val="both"/>
      </w:pPr>
      <w:r>
        <w:rPr>
          <w:rFonts w:ascii="Times New Roman"/>
          <w:b w:val="false"/>
          <w:i w:val="false"/>
          <w:color w:val="000000"/>
          <w:sz w:val="28"/>
        </w:rPr>
        <w:t>
      факторы, влияющие на производительность печей;</w:t>
      </w:r>
    </w:p>
    <w:bookmarkEnd w:id="6764"/>
    <w:bookmarkStart w:name="z7005" w:id="6765"/>
    <w:p>
      <w:pPr>
        <w:spacing w:after="0"/>
        <w:ind w:left="0"/>
        <w:jc w:val="both"/>
      </w:pPr>
      <w:r>
        <w:rPr>
          <w:rFonts w:ascii="Times New Roman"/>
          <w:b w:val="false"/>
          <w:i w:val="false"/>
          <w:color w:val="000000"/>
          <w:sz w:val="28"/>
        </w:rPr>
        <w:t>
      схемы газоходов и коммуникаций.</w:t>
      </w:r>
    </w:p>
    <w:bookmarkEnd w:id="6765"/>
    <w:bookmarkStart w:name="z7006" w:id="6766"/>
    <w:p>
      <w:pPr>
        <w:spacing w:after="0"/>
        <w:ind w:left="0"/>
        <w:jc w:val="left"/>
      </w:pPr>
      <w:r>
        <w:rPr>
          <w:rFonts w:ascii="Times New Roman"/>
          <w:b/>
          <w:i w:val="false"/>
          <w:color w:val="000000"/>
        </w:rPr>
        <w:t xml:space="preserve"> Параграф 4. Обжигальщик на печах, 6-й разряд</w:t>
      </w:r>
    </w:p>
    <w:bookmarkEnd w:id="6766"/>
    <w:bookmarkStart w:name="z7007" w:id="6767"/>
    <w:p>
      <w:pPr>
        <w:spacing w:after="0"/>
        <w:ind w:left="0"/>
        <w:jc w:val="both"/>
      </w:pPr>
      <w:r>
        <w:rPr>
          <w:rFonts w:ascii="Times New Roman"/>
          <w:b w:val="false"/>
          <w:i w:val="false"/>
          <w:color w:val="000000"/>
          <w:sz w:val="28"/>
        </w:rPr>
        <w:t>
      1006. Характеристика работ:</w:t>
      </w:r>
    </w:p>
    <w:bookmarkEnd w:id="6767"/>
    <w:bookmarkStart w:name="z7008" w:id="6768"/>
    <w:p>
      <w:pPr>
        <w:spacing w:after="0"/>
        <w:ind w:left="0"/>
        <w:jc w:val="both"/>
      </w:pPr>
      <w:r>
        <w:rPr>
          <w:rFonts w:ascii="Times New Roman"/>
          <w:b w:val="false"/>
          <w:i w:val="false"/>
          <w:color w:val="000000"/>
          <w:sz w:val="28"/>
        </w:rPr>
        <w:t>
      ведение процесса обжига изделий в туннельных печах; обжига магнезита в шахтных печах, работающих на твердом топливе; обжига магнезита во вращающихся печах суммарной производительностью 20 т/ч и выше; силицирующего обжига заготовок карбидокремниевых электронагревателей с обслуживанием единого пульта управления конвейерных печей;</w:t>
      </w:r>
    </w:p>
    <w:bookmarkEnd w:id="6768"/>
    <w:bookmarkStart w:name="z7009" w:id="6769"/>
    <w:p>
      <w:pPr>
        <w:spacing w:after="0"/>
        <w:ind w:left="0"/>
        <w:jc w:val="both"/>
      </w:pPr>
      <w:r>
        <w:rPr>
          <w:rFonts w:ascii="Times New Roman"/>
          <w:b w:val="false"/>
          <w:i w:val="false"/>
          <w:color w:val="000000"/>
          <w:sz w:val="28"/>
        </w:rPr>
        <w:t>
      подача вагонов в печь;</w:t>
      </w:r>
    </w:p>
    <w:bookmarkEnd w:id="6769"/>
    <w:bookmarkStart w:name="z7010" w:id="6770"/>
    <w:p>
      <w:pPr>
        <w:spacing w:after="0"/>
        <w:ind w:left="0"/>
        <w:jc w:val="both"/>
      </w:pPr>
      <w:r>
        <w:rPr>
          <w:rFonts w:ascii="Times New Roman"/>
          <w:b w:val="false"/>
          <w:i w:val="false"/>
          <w:color w:val="000000"/>
          <w:sz w:val="28"/>
        </w:rPr>
        <w:t>
      обмазка бортов вагонов глиной;</w:t>
      </w:r>
    </w:p>
    <w:bookmarkEnd w:id="6770"/>
    <w:bookmarkStart w:name="z7011" w:id="6771"/>
    <w:p>
      <w:pPr>
        <w:spacing w:after="0"/>
        <w:ind w:left="0"/>
        <w:jc w:val="both"/>
      </w:pPr>
      <w:r>
        <w:rPr>
          <w:rFonts w:ascii="Times New Roman"/>
          <w:b w:val="false"/>
          <w:i w:val="false"/>
          <w:color w:val="000000"/>
          <w:sz w:val="28"/>
        </w:rPr>
        <w:t>
      регулирование тяги, подачи газа и воздуха в печь;</w:t>
      </w:r>
    </w:p>
    <w:bookmarkEnd w:id="6771"/>
    <w:bookmarkStart w:name="z7012" w:id="6772"/>
    <w:p>
      <w:pPr>
        <w:spacing w:after="0"/>
        <w:ind w:left="0"/>
        <w:jc w:val="both"/>
      </w:pPr>
      <w:r>
        <w:rPr>
          <w:rFonts w:ascii="Times New Roman"/>
          <w:b w:val="false"/>
          <w:i w:val="false"/>
          <w:color w:val="000000"/>
          <w:sz w:val="28"/>
        </w:rPr>
        <w:t>
      наблюдение за температурой в печи и составом отходящих газов по приборам;</w:t>
      </w:r>
    </w:p>
    <w:bookmarkEnd w:id="6772"/>
    <w:bookmarkStart w:name="z7013" w:id="6773"/>
    <w:p>
      <w:pPr>
        <w:spacing w:after="0"/>
        <w:ind w:left="0"/>
        <w:jc w:val="both"/>
      </w:pPr>
      <w:r>
        <w:rPr>
          <w:rFonts w:ascii="Times New Roman"/>
          <w:b w:val="false"/>
          <w:i w:val="false"/>
          <w:color w:val="000000"/>
          <w:sz w:val="28"/>
        </w:rPr>
        <w:t>
      чистка горелок, туннелей, проверка их состояния после прогонов;</w:t>
      </w:r>
    </w:p>
    <w:bookmarkEnd w:id="6773"/>
    <w:bookmarkStart w:name="z7014" w:id="6774"/>
    <w:p>
      <w:pPr>
        <w:spacing w:after="0"/>
        <w:ind w:left="0"/>
        <w:jc w:val="both"/>
      </w:pPr>
      <w:r>
        <w:rPr>
          <w:rFonts w:ascii="Times New Roman"/>
          <w:b w:val="false"/>
          <w:i w:val="false"/>
          <w:color w:val="000000"/>
          <w:sz w:val="28"/>
        </w:rPr>
        <w:t>
      засыпка песочных затворов;</w:t>
      </w:r>
    </w:p>
    <w:bookmarkEnd w:id="6774"/>
    <w:bookmarkStart w:name="z7015" w:id="6775"/>
    <w:p>
      <w:pPr>
        <w:spacing w:after="0"/>
        <w:ind w:left="0"/>
        <w:jc w:val="both"/>
      </w:pPr>
      <w:r>
        <w:rPr>
          <w:rFonts w:ascii="Times New Roman"/>
          <w:b w:val="false"/>
          <w:i w:val="false"/>
          <w:color w:val="000000"/>
          <w:sz w:val="28"/>
        </w:rPr>
        <w:t>
      наблюдение за работой вентиляторов и измерительной аппаратуры;</w:t>
      </w:r>
    </w:p>
    <w:bookmarkEnd w:id="6775"/>
    <w:bookmarkStart w:name="z7016" w:id="6776"/>
    <w:p>
      <w:pPr>
        <w:spacing w:after="0"/>
        <w:ind w:left="0"/>
        <w:jc w:val="both"/>
      </w:pPr>
      <w:r>
        <w:rPr>
          <w:rFonts w:ascii="Times New Roman"/>
          <w:b w:val="false"/>
          <w:i w:val="false"/>
          <w:color w:val="000000"/>
          <w:sz w:val="28"/>
        </w:rPr>
        <w:t>
      отбор горячего воздуха для сушил;</w:t>
      </w:r>
    </w:p>
    <w:bookmarkEnd w:id="6776"/>
    <w:bookmarkStart w:name="z7017" w:id="6777"/>
    <w:p>
      <w:pPr>
        <w:spacing w:after="0"/>
        <w:ind w:left="0"/>
        <w:jc w:val="both"/>
      </w:pPr>
      <w:r>
        <w:rPr>
          <w:rFonts w:ascii="Times New Roman"/>
          <w:b w:val="false"/>
          <w:i w:val="false"/>
          <w:color w:val="000000"/>
          <w:sz w:val="28"/>
        </w:rPr>
        <w:t>
      соблюдение режима и графика обжига изделий;</w:t>
      </w:r>
    </w:p>
    <w:bookmarkEnd w:id="6777"/>
    <w:bookmarkStart w:name="z7018" w:id="6778"/>
    <w:p>
      <w:pPr>
        <w:spacing w:after="0"/>
        <w:ind w:left="0"/>
        <w:jc w:val="both"/>
      </w:pPr>
      <w:r>
        <w:rPr>
          <w:rFonts w:ascii="Times New Roman"/>
          <w:b w:val="false"/>
          <w:i w:val="false"/>
          <w:color w:val="000000"/>
          <w:sz w:val="28"/>
        </w:rPr>
        <w:t>
      наладка печей при нарушениях процесса обжига;</w:t>
      </w:r>
    </w:p>
    <w:bookmarkEnd w:id="6778"/>
    <w:bookmarkStart w:name="z7019" w:id="6779"/>
    <w:p>
      <w:pPr>
        <w:spacing w:after="0"/>
        <w:ind w:left="0"/>
        <w:jc w:val="both"/>
      </w:pPr>
      <w:r>
        <w:rPr>
          <w:rFonts w:ascii="Times New Roman"/>
          <w:b w:val="false"/>
          <w:i w:val="false"/>
          <w:color w:val="000000"/>
          <w:sz w:val="28"/>
        </w:rPr>
        <w:t>
      ведение записей в журнале;</w:t>
      </w:r>
    </w:p>
    <w:bookmarkEnd w:id="6779"/>
    <w:bookmarkStart w:name="z7020" w:id="6780"/>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6780"/>
    <w:bookmarkStart w:name="z7021" w:id="6781"/>
    <w:p>
      <w:pPr>
        <w:spacing w:after="0"/>
        <w:ind w:left="0"/>
        <w:jc w:val="both"/>
      </w:pPr>
      <w:r>
        <w:rPr>
          <w:rFonts w:ascii="Times New Roman"/>
          <w:b w:val="false"/>
          <w:i w:val="false"/>
          <w:color w:val="000000"/>
          <w:sz w:val="28"/>
        </w:rPr>
        <w:t>
      1007. Должен знать:</w:t>
      </w:r>
    </w:p>
    <w:bookmarkEnd w:id="6781"/>
    <w:bookmarkStart w:name="z7022" w:id="6782"/>
    <w:p>
      <w:pPr>
        <w:spacing w:after="0"/>
        <w:ind w:left="0"/>
        <w:jc w:val="both"/>
      </w:pPr>
      <w:r>
        <w:rPr>
          <w:rFonts w:ascii="Times New Roman"/>
          <w:b w:val="false"/>
          <w:i w:val="false"/>
          <w:color w:val="000000"/>
          <w:sz w:val="28"/>
        </w:rPr>
        <w:t>
      основы теплотехники;</w:t>
      </w:r>
    </w:p>
    <w:bookmarkEnd w:id="6782"/>
    <w:bookmarkStart w:name="z7023" w:id="6783"/>
    <w:p>
      <w:pPr>
        <w:spacing w:after="0"/>
        <w:ind w:left="0"/>
        <w:jc w:val="both"/>
      </w:pPr>
      <w:r>
        <w:rPr>
          <w:rFonts w:ascii="Times New Roman"/>
          <w:b w:val="false"/>
          <w:i w:val="false"/>
          <w:color w:val="000000"/>
          <w:sz w:val="28"/>
        </w:rPr>
        <w:t>
      конструктивные особенности печей разных систем и измерительной аппаратуры;</w:t>
      </w:r>
    </w:p>
    <w:bookmarkEnd w:id="6783"/>
    <w:bookmarkStart w:name="z7024" w:id="6784"/>
    <w:p>
      <w:pPr>
        <w:spacing w:after="0"/>
        <w:ind w:left="0"/>
        <w:jc w:val="both"/>
      </w:pPr>
      <w:r>
        <w:rPr>
          <w:rFonts w:ascii="Times New Roman"/>
          <w:b w:val="false"/>
          <w:i w:val="false"/>
          <w:color w:val="000000"/>
          <w:sz w:val="28"/>
        </w:rPr>
        <w:t>
      способы рационального сжигания топлива и нормы его расхода;</w:t>
      </w:r>
    </w:p>
    <w:bookmarkEnd w:id="6784"/>
    <w:bookmarkStart w:name="z7025" w:id="6785"/>
    <w:p>
      <w:pPr>
        <w:spacing w:after="0"/>
        <w:ind w:left="0"/>
        <w:jc w:val="both"/>
      </w:pPr>
      <w:r>
        <w:rPr>
          <w:rFonts w:ascii="Times New Roman"/>
          <w:b w:val="false"/>
          <w:i w:val="false"/>
          <w:color w:val="000000"/>
          <w:sz w:val="28"/>
        </w:rPr>
        <w:t>
      порядок пуска и остановки печи;</w:t>
      </w:r>
    </w:p>
    <w:bookmarkEnd w:id="6785"/>
    <w:bookmarkStart w:name="z7026" w:id="6786"/>
    <w:p>
      <w:pPr>
        <w:spacing w:after="0"/>
        <w:ind w:left="0"/>
        <w:jc w:val="both"/>
      </w:pPr>
      <w:r>
        <w:rPr>
          <w:rFonts w:ascii="Times New Roman"/>
          <w:b w:val="false"/>
          <w:i w:val="false"/>
          <w:color w:val="000000"/>
          <w:sz w:val="28"/>
        </w:rPr>
        <w:t>
      схемы садки полуфабриката на вагоны.</w:t>
      </w:r>
    </w:p>
    <w:bookmarkEnd w:id="6786"/>
    <w:bookmarkStart w:name="z7027" w:id="6787"/>
    <w:p>
      <w:pPr>
        <w:spacing w:after="0"/>
        <w:ind w:left="0"/>
        <w:jc w:val="left"/>
      </w:pPr>
      <w:r>
        <w:rPr>
          <w:rFonts w:ascii="Times New Roman"/>
          <w:b/>
          <w:i w:val="false"/>
          <w:color w:val="000000"/>
        </w:rPr>
        <w:t xml:space="preserve"> 207. Оператор на подогреве мазута</w:t>
      </w:r>
      <w:r>
        <w:br/>
      </w:r>
      <w:r>
        <w:rPr>
          <w:rFonts w:ascii="Times New Roman"/>
          <w:b/>
          <w:i w:val="false"/>
          <w:color w:val="000000"/>
        </w:rPr>
        <w:t>Параграф 1. Оператор на подогреве мазута, 2-й разряд</w:t>
      </w:r>
    </w:p>
    <w:bookmarkEnd w:id="6787"/>
    <w:bookmarkStart w:name="z7029" w:id="6788"/>
    <w:p>
      <w:pPr>
        <w:spacing w:after="0"/>
        <w:ind w:left="0"/>
        <w:jc w:val="both"/>
      </w:pPr>
      <w:r>
        <w:rPr>
          <w:rFonts w:ascii="Times New Roman"/>
          <w:b w:val="false"/>
          <w:i w:val="false"/>
          <w:color w:val="000000"/>
          <w:sz w:val="28"/>
        </w:rPr>
        <w:t>
      1008. Характеристика работ:</w:t>
      </w:r>
    </w:p>
    <w:bookmarkEnd w:id="6788"/>
    <w:bookmarkStart w:name="z7030" w:id="6789"/>
    <w:p>
      <w:pPr>
        <w:spacing w:after="0"/>
        <w:ind w:left="0"/>
        <w:jc w:val="both"/>
      </w:pPr>
      <w:r>
        <w:rPr>
          <w:rFonts w:ascii="Times New Roman"/>
          <w:b w:val="false"/>
          <w:i w:val="false"/>
          <w:color w:val="000000"/>
          <w:sz w:val="28"/>
        </w:rPr>
        <w:t>
      наполнение резервуара мазутом;</w:t>
      </w:r>
    </w:p>
    <w:bookmarkEnd w:id="6789"/>
    <w:bookmarkStart w:name="z7031" w:id="6790"/>
    <w:p>
      <w:pPr>
        <w:spacing w:after="0"/>
        <w:ind w:left="0"/>
        <w:jc w:val="both"/>
      </w:pPr>
      <w:r>
        <w:rPr>
          <w:rFonts w:ascii="Times New Roman"/>
          <w:b w:val="false"/>
          <w:i w:val="false"/>
          <w:color w:val="000000"/>
          <w:sz w:val="28"/>
        </w:rPr>
        <w:t>
      регулирование подачи пара для подогрев мазута и поддержание температуры в пределах, установленных нормами;</w:t>
      </w:r>
    </w:p>
    <w:bookmarkEnd w:id="6790"/>
    <w:bookmarkStart w:name="z7032" w:id="6791"/>
    <w:p>
      <w:pPr>
        <w:spacing w:after="0"/>
        <w:ind w:left="0"/>
        <w:jc w:val="both"/>
      </w:pPr>
      <w:r>
        <w:rPr>
          <w:rFonts w:ascii="Times New Roman"/>
          <w:b w:val="false"/>
          <w:i w:val="false"/>
          <w:color w:val="000000"/>
          <w:sz w:val="28"/>
        </w:rPr>
        <w:t>
      подача мазута в топки;</w:t>
      </w:r>
    </w:p>
    <w:bookmarkEnd w:id="6791"/>
    <w:bookmarkStart w:name="z7033" w:id="6792"/>
    <w:p>
      <w:pPr>
        <w:spacing w:after="0"/>
        <w:ind w:left="0"/>
        <w:jc w:val="both"/>
      </w:pPr>
      <w:r>
        <w:rPr>
          <w:rFonts w:ascii="Times New Roman"/>
          <w:b w:val="false"/>
          <w:i w:val="false"/>
          <w:color w:val="000000"/>
          <w:sz w:val="28"/>
        </w:rPr>
        <w:t>
      очистка резервуаров и арматуры от мазутных остатков;</w:t>
      </w:r>
    </w:p>
    <w:bookmarkEnd w:id="6792"/>
    <w:bookmarkStart w:name="z7034" w:id="6793"/>
    <w:p>
      <w:pPr>
        <w:spacing w:after="0"/>
        <w:ind w:left="0"/>
        <w:jc w:val="both"/>
      </w:pPr>
      <w:r>
        <w:rPr>
          <w:rFonts w:ascii="Times New Roman"/>
          <w:b w:val="false"/>
          <w:i w:val="false"/>
          <w:color w:val="000000"/>
          <w:sz w:val="28"/>
        </w:rPr>
        <w:t>
      удаление из резервуаров отстоявшейся воды;</w:t>
      </w:r>
    </w:p>
    <w:bookmarkEnd w:id="6793"/>
    <w:bookmarkStart w:name="z7035" w:id="6794"/>
    <w:p>
      <w:pPr>
        <w:spacing w:after="0"/>
        <w:ind w:left="0"/>
        <w:jc w:val="both"/>
      </w:pPr>
      <w:r>
        <w:rPr>
          <w:rFonts w:ascii="Times New Roman"/>
          <w:b w:val="false"/>
          <w:i w:val="false"/>
          <w:color w:val="000000"/>
          <w:sz w:val="28"/>
        </w:rPr>
        <w:t>
      наблюдение за бесперебойной работой магистралей.</w:t>
      </w:r>
    </w:p>
    <w:bookmarkEnd w:id="6794"/>
    <w:bookmarkStart w:name="z7036" w:id="6795"/>
    <w:p>
      <w:pPr>
        <w:spacing w:after="0"/>
        <w:ind w:left="0"/>
        <w:jc w:val="both"/>
      </w:pPr>
      <w:r>
        <w:rPr>
          <w:rFonts w:ascii="Times New Roman"/>
          <w:b w:val="false"/>
          <w:i w:val="false"/>
          <w:color w:val="000000"/>
          <w:sz w:val="28"/>
        </w:rPr>
        <w:t>
      1009. Должен знать:</w:t>
      </w:r>
    </w:p>
    <w:bookmarkEnd w:id="6795"/>
    <w:bookmarkStart w:name="z7037" w:id="6796"/>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6796"/>
    <w:bookmarkStart w:name="z7038" w:id="6797"/>
    <w:p>
      <w:pPr>
        <w:spacing w:after="0"/>
        <w:ind w:left="0"/>
        <w:jc w:val="both"/>
      </w:pPr>
      <w:r>
        <w:rPr>
          <w:rFonts w:ascii="Times New Roman"/>
          <w:b w:val="false"/>
          <w:i w:val="false"/>
          <w:color w:val="000000"/>
          <w:sz w:val="28"/>
        </w:rPr>
        <w:t>
      температуры нагрева мазута, при которой обеспечивается необходимое его разжижение.</w:t>
      </w:r>
    </w:p>
    <w:bookmarkEnd w:id="6797"/>
    <w:bookmarkStart w:name="z7039" w:id="6798"/>
    <w:p>
      <w:pPr>
        <w:spacing w:after="0"/>
        <w:ind w:left="0"/>
        <w:jc w:val="left"/>
      </w:pPr>
      <w:r>
        <w:rPr>
          <w:rFonts w:ascii="Times New Roman"/>
          <w:b/>
          <w:i w:val="false"/>
          <w:color w:val="000000"/>
        </w:rPr>
        <w:t xml:space="preserve"> 208. Оправщик огнеупорных изделий</w:t>
      </w:r>
      <w:r>
        <w:br/>
      </w:r>
      <w:r>
        <w:rPr>
          <w:rFonts w:ascii="Times New Roman"/>
          <w:b/>
          <w:i w:val="false"/>
          <w:color w:val="000000"/>
        </w:rPr>
        <w:t>Параграф 1. Оправщик огнеупорных изделий, 2-й разряд</w:t>
      </w:r>
    </w:p>
    <w:bookmarkEnd w:id="6798"/>
    <w:bookmarkStart w:name="z7041" w:id="6799"/>
    <w:p>
      <w:pPr>
        <w:spacing w:after="0"/>
        <w:ind w:left="0"/>
        <w:jc w:val="both"/>
      </w:pPr>
      <w:r>
        <w:rPr>
          <w:rFonts w:ascii="Times New Roman"/>
          <w:b w:val="false"/>
          <w:i w:val="false"/>
          <w:color w:val="000000"/>
          <w:sz w:val="28"/>
        </w:rPr>
        <w:t>
      1010. Характеристика работ:</w:t>
      </w:r>
    </w:p>
    <w:bookmarkEnd w:id="6799"/>
    <w:bookmarkStart w:name="z7042" w:id="6800"/>
    <w:p>
      <w:pPr>
        <w:spacing w:after="0"/>
        <w:ind w:left="0"/>
        <w:jc w:val="both"/>
      </w:pPr>
      <w:r>
        <w:rPr>
          <w:rFonts w:ascii="Times New Roman"/>
          <w:b w:val="false"/>
          <w:i w:val="false"/>
          <w:color w:val="000000"/>
          <w:sz w:val="28"/>
        </w:rPr>
        <w:t>
      оправка и устранение дефектов на поверхности сырца и изделий простой и средней сложности конфигурации;</w:t>
      </w:r>
    </w:p>
    <w:bookmarkEnd w:id="6800"/>
    <w:bookmarkStart w:name="z7043" w:id="6801"/>
    <w:p>
      <w:pPr>
        <w:spacing w:after="0"/>
        <w:ind w:left="0"/>
        <w:jc w:val="both"/>
      </w:pPr>
      <w:r>
        <w:rPr>
          <w:rFonts w:ascii="Times New Roman"/>
          <w:b w:val="false"/>
          <w:i w:val="false"/>
          <w:color w:val="000000"/>
          <w:sz w:val="28"/>
        </w:rPr>
        <w:t>
      резка капиллярных трубок на резательном станке;</w:t>
      </w:r>
    </w:p>
    <w:bookmarkEnd w:id="6801"/>
    <w:bookmarkStart w:name="z7044" w:id="6802"/>
    <w:p>
      <w:pPr>
        <w:spacing w:after="0"/>
        <w:ind w:left="0"/>
        <w:jc w:val="both"/>
      </w:pPr>
      <w:r>
        <w:rPr>
          <w:rFonts w:ascii="Times New Roman"/>
          <w:b w:val="false"/>
          <w:i w:val="false"/>
          <w:color w:val="000000"/>
          <w:sz w:val="28"/>
        </w:rPr>
        <w:t>
      обмазка сырца;</w:t>
      </w:r>
    </w:p>
    <w:bookmarkEnd w:id="6802"/>
    <w:bookmarkStart w:name="z7045" w:id="6803"/>
    <w:p>
      <w:pPr>
        <w:spacing w:after="0"/>
        <w:ind w:left="0"/>
        <w:jc w:val="both"/>
      </w:pPr>
      <w:r>
        <w:rPr>
          <w:rFonts w:ascii="Times New Roman"/>
          <w:b w:val="false"/>
          <w:i w:val="false"/>
          <w:color w:val="000000"/>
          <w:sz w:val="28"/>
        </w:rPr>
        <w:t>
      приготовление масс и растворов для оправки в обмазки;</w:t>
      </w:r>
    </w:p>
    <w:bookmarkEnd w:id="6803"/>
    <w:bookmarkStart w:name="z7046" w:id="6804"/>
    <w:p>
      <w:pPr>
        <w:spacing w:after="0"/>
        <w:ind w:left="0"/>
        <w:jc w:val="both"/>
      </w:pPr>
      <w:r>
        <w:rPr>
          <w:rFonts w:ascii="Times New Roman"/>
          <w:b w:val="false"/>
          <w:i w:val="false"/>
          <w:color w:val="000000"/>
          <w:sz w:val="28"/>
        </w:rPr>
        <w:t>
      отбор и транспортировка к рабочему месту изделий и сырца, подлежащих исправлению;</w:t>
      </w:r>
    </w:p>
    <w:bookmarkEnd w:id="6804"/>
    <w:bookmarkStart w:name="z7047" w:id="6805"/>
    <w:p>
      <w:pPr>
        <w:spacing w:after="0"/>
        <w:ind w:left="0"/>
        <w:jc w:val="both"/>
      </w:pPr>
      <w:r>
        <w:rPr>
          <w:rFonts w:ascii="Times New Roman"/>
          <w:b w:val="false"/>
          <w:i w:val="false"/>
          <w:color w:val="000000"/>
          <w:sz w:val="28"/>
        </w:rPr>
        <w:t>
      относка или отвозка исправленных изделий и укладка их в штабеля на поддоны, сырца - в сушила;</w:t>
      </w:r>
    </w:p>
    <w:bookmarkEnd w:id="6805"/>
    <w:bookmarkStart w:name="z7048" w:id="6806"/>
    <w:p>
      <w:pPr>
        <w:spacing w:after="0"/>
        <w:ind w:left="0"/>
        <w:jc w:val="both"/>
      </w:pPr>
      <w:r>
        <w:rPr>
          <w:rFonts w:ascii="Times New Roman"/>
          <w:b w:val="false"/>
          <w:i w:val="false"/>
          <w:color w:val="000000"/>
          <w:sz w:val="28"/>
        </w:rPr>
        <w:t>
      обслуживание резательного станка, выявление и устранение неисправностей в его работе, участие в ремонте.</w:t>
      </w:r>
    </w:p>
    <w:bookmarkEnd w:id="6806"/>
    <w:bookmarkStart w:name="z7049" w:id="6807"/>
    <w:p>
      <w:pPr>
        <w:spacing w:after="0"/>
        <w:ind w:left="0"/>
        <w:jc w:val="both"/>
      </w:pPr>
      <w:r>
        <w:rPr>
          <w:rFonts w:ascii="Times New Roman"/>
          <w:b w:val="false"/>
          <w:i w:val="false"/>
          <w:color w:val="000000"/>
          <w:sz w:val="28"/>
        </w:rPr>
        <w:t>
      1011. Должен знать:</w:t>
      </w:r>
    </w:p>
    <w:bookmarkEnd w:id="6807"/>
    <w:bookmarkStart w:name="z7050" w:id="6808"/>
    <w:p>
      <w:pPr>
        <w:spacing w:after="0"/>
        <w:ind w:left="0"/>
        <w:jc w:val="both"/>
      </w:pPr>
      <w:r>
        <w:rPr>
          <w:rFonts w:ascii="Times New Roman"/>
          <w:b w:val="false"/>
          <w:i w:val="false"/>
          <w:color w:val="000000"/>
          <w:sz w:val="28"/>
        </w:rPr>
        <w:t>
      устройство, принцип работы и правила технической эксплуатации резательного станка;</w:t>
      </w:r>
    </w:p>
    <w:bookmarkEnd w:id="6808"/>
    <w:bookmarkStart w:name="z7051" w:id="6809"/>
    <w:p>
      <w:pPr>
        <w:spacing w:after="0"/>
        <w:ind w:left="0"/>
        <w:jc w:val="both"/>
      </w:pPr>
      <w:r>
        <w:rPr>
          <w:rFonts w:ascii="Times New Roman"/>
          <w:b w:val="false"/>
          <w:i w:val="false"/>
          <w:color w:val="000000"/>
          <w:sz w:val="28"/>
        </w:rPr>
        <w:t>
      типы и размеры капиллярных трубок;</w:t>
      </w:r>
    </w:p>
    <w:bookmarkEnd w:id="6809"/>
    <w:bookmarkStart w:name="z7052" w:id="6810"/>
    <w:p>
      <w:pPr>
        <w:spacing w:after="0"/>
        <w:ind w:left="0"/>
        <w:jc w:val="both"/>
      </w:pPr>
      <w:r>
        <w:rPr>
          <w:rFonts w:ascii="Times New Roman"/>
          <w:b w:val="false"/>
          <w:i w:val="false"/>
          <w:color w:val="000000"/>
          <w:sz w:val="28"/>
        </w:rPr>
        <w:t>
      требования государственных стандартов к качеству изделий;</w:t>
      </w:r>
    </w:p>
    <w:bookmarkEnd w:id="6810"/>
    <w:bookmarkStart w:name="z7053" w:id="6811"/>
    <w:p>
      <w:pPr>
        <w:spacing w:after="0"/>
        <w:ind w:left="0"/>
        <w:jc w:val="both"/>
      </w:pPr>
      <w:r>
        <w:rPr>
          <w:rFonts w:ascii="Times New Roman"/>
          <w:b w:val="false"/>
          <w:i w:val="false"/>
          <w:color w:val="000000"/>
          <w:sz w:val="28"/>
        </w:rPr>
        <w:t>
      способы оправки и обмазки изделий и сырца;</w:t>
      </w:r>
    </w:p>
    <w:bookmarkEnd w:id="6811"/>
    <w:bookmarkStart w:name="z7054" w:id="6812"/>
    <w:p>
      <w:pPr>
        <w:spacing w:after="0"/>
        <w:ind w:left="0"/>
        <w:jc w:val="both"/>
      </w:pPr>
      <w:r>
        <w:rPr>
          <w:rFonts w:ascii="Times New Roman"/>
          <w:b w:val="false"/>
          <w:i w:val="false"/>
          <w:color w:val="000000"/>
          <w:sz w:val="28"/>
        </w:rPr>
        <w:t>
      порядок укладки сырца в сушила или штабеля;</w:t>
      </w:r>
    </w:p>
    <w:bookmarkEnd w:id="6812"/>
    <w:bookmarkStart w:name="z7055" w:id="6813"/>
    <w:p>
      <w:pPr>
        <w:spacing w:after="0"/>
        <w:ind w:left="0"/>
        <w:jc w:val="both"/>
      </w:pPr>
      <w:r>
        <w:rPr>
          <w:rFonts w:ascii="Times New Roman"/>
          <w:b w:val="false"/>
          <w:i w:val="false"/>
          <w:color w:val="000000"/>
          <w:sz w:val="28"/>
        </w:rPr>
        <w:t>
      основы слесарного дела.</w:t>
      </w:r>
    </w:p>
    <w:bookmarkEnd w:id="6813"/>
    <w:bookmarkStart w:name="z7056" w:id="6814"/>
    <w:p>
      <w:pPr>
        <w:spacing w:after="0"/>
        <w:ind w:left="0"/>
        <w:jc w:val="left"/>
      </w:pPr>
      <w:r>
        <w:rPr>
          <w:rFonts w:ascii="Times New Roman"/>
          <w:b/>
          <w:i w:val="false"/>
          <w:color w:val="000000"/>
        </w:rPr>
        <w:t xml:space="preserve"> Параграф 2. Оправщик огнеупорных изделий, 3-й разряд</w:t>
      </w:r>
    </w:p>
    <w:bookmarkEnd w:id="6814"/>
    <w:bookmarkStart w:name="z7057" w:id="6815"/>
    <w:p>
      <w:pPr>
        <w:spacing w:after="0"/>
        <w:ind w:left="0"/>
        <w:jc w:val="both"/>
      </w:pPr>
      <w:r>
        <w:rPr>
          <w:rFonts w:ascii="Times New Roman"/>
          <w:b w:val="false"/>
          <w:i w:val="false"/>
          <w:color w:val="000000"/>
          <w:sz w:val="28"/>
        </w:rPr>
        <w:t>
      1012. Характеристика работ:</w:t>
      </w:r>
    </w:p>
    <w:bookmarkEnd w:id="6815"/>
    <w:bookmarkStart w:name="z7058" w:id="6816"/>
    <w:p>
      <w:pPr>
        <w:spacing w:after="0"/>
        <w:ind w:left="0"/>
        <w:jc w:val="both"/>
      </w:pPr>
      <w:r>
        <w:rPr>
          <w:rFonts w:ascii="Times New Roman"/>
          <w:b w:val="false"/>
          <w:i w:val="false"/>
          <w:color w:val="000000"/>
          <w:sz w:val="28"/>
        </w:rPr>
        <w:t>
      оправка изделий из высокоогнеупорных окислов и устранение дефектов на поверхности сложных, особо сложных и крупногабаритных сырых и обожженных изделий;</w:t>
      </w:r>
    </w:p>
    <w:bookmarkEnd w:id="6816"/>
    <w:bookmarkStart w:name="z7059" w:id="6817"/>
    <w:p>
      <w:pPr>
        <w:spacing w:after="0"/>
        <w:ind w:left="0"/>
        <w:jc w:val="both"/>
      </w:pPr>
      <w:r>
        <w:rPr>
          <w:rFonts w:ascii="Times New Roman"/>
          <w:b w:val="false"/>
          <w:i w:val="false"/>
          <w:color w:val="000000"/>
          <w:sz w:val="28"/>
        </w:rPr>
        <w:t>
      подготовка необходимых составов для устранения дефектов и оправки.</w:t>
      </w:r>
    </w:p>
    <w:bookmarkEnd w:id="6817"/>
    <w:bookmarkStart w:name="z7060" w:id="6818"/>
    <w:p>
      <w:pPr>
        <w:spacing w:after="0"/>
        <w:ind w:left="0"/>
        <w:jc w:val="both"/>
      </w:pPr>
      <w:r>
        <w:rPr>
          <w:rFonts w:ascii="Times New Roman"/>
          <w:b w:val="false"/>
          <w:i w:val="false"/>
          <w:color w:val="000000"/>
          <w:sz w:val="28"/>
        </w:rPr>
        <w:t>
      1013. Должен знать:</w:t>
      </w:r>
    </w:p>
    <w:bookmarkEnd w:id="6818"/>
    <w:bookmarkStart w:name="z7061" w:id="6819"/>
    <w:p>
      <w:pPr>
        <w:spacing w:after="0"/>
        <w:ind w:left="0"/>
        <w:jc w:val="both"/>
      </w:pPr>
      <w:r>
        <w:rPr>
          <w:rFonts w:ascii="Times New Roman"/>
          <w:b w:val="false"/>
          <w:i w:val="false"/>
          <w:color w:val="000000"/>
          <w:sz w:val="28"/>
        </w:rPr>
        <w:t>
      требования государственных стандартов к качеству продукции;</w:t>
      </w:r>
    </w:p>
    <w:bookmarkEnd w:id="6819"/>
    <w:bookmarkStart w:name="z7062" w:id="6820"/>
    <w:p>
      <w:pPr>
        <w:spacing w:after="0"/>
        <w:ind w:left="0"/>
        <w:jc w:val="both"/>
      </w:pPr>
      <w:r>
        <w:rPr>
          <w:rFonts w:ascii="Times New Roman"/>
          <w:b w:val="false"/>
          <w:i w:val="false"/>
          <w:color w:val="000000"/>
          <w:sz w:val="28"/>
        </w:rPr>
        <w:t>
      способы приготовления масс и растворов для оправки сырца и изделий из высокоогнеупорных окислов;</w:t>
      </w:r>
    </w:p>
    <w:bookmarkEnd w:id="6820"/>
    <w:bookmarkStart w:name="z7063" w:id="6821"/>
    <w:p>
      <w:pPr>
        <w:spacing w:after="0"/>
        <w:ind w:left="0"/>
        <w:jc w:val="both"/>
      </w:pPr>
      <w:r>
        <w:rPr>
          <w:rFonts w:ascii="Times New Roman"/>
          <w:b w:val="false"/>
          <w:i w:val="false"/>
          <w:color w:val="000000"/>
          <w:sz w:val="28"/>
        </w:rPr>
        <w:t>
      применяемые инструменты и приспособления;</w:t>
      </w:r>
    </w:p>
    <w:bookmarkEnd w:id="6821"/>
    <w:bookmarkStart w:name="z7064" w:id="6822"/>
    <w:p>
      <w:pPr>
        <w:spacing w:after="0"/>
        <w:ind w:left="0"/>
        <w:jc w:val="both"/>
      </w:pPr>
      <w:r>
        <w:rPr>
          <w:rFonts w:ascii="Times New Roman"/>
          <w:b w:val="false"/>
          <w:i w:val="false"/>
          <w:color w:val="000000"/>
          <w:sz w:val="28"/>
        </w:rPr>
        <w:t>
      слесарное дело.</w:t>
      </w:r>
    </w:p>
    <w:bookmarkEnd w:id="6822"/>
    <w:bookmarkStart w:name="z7065" w:id="6823"/>
    <w:p>
      <w:pPr>
        <w:spacing w:after="0"/>
        <w:ind w:left="0"/>
        <w:jc w:val="left"/>
      </w:pPr>
      <w:r>
        <w:rPr>
          <w:rFonts w:ascii="Times New Roman"/>
          <w:b/>
          <w:i w:val="false"/>
          <w:color w:val="000000"/>
        </w:rPr>
        <w:t xml:space="preserve"> 209. Парафинировщик изделий</w:t>
      </w:r>
      <w:r>
        <w:br/>
      </w:r>
      <w:r>
        <w:rPr>
          <w:rFonts w:ascii="Times New Roman"/>
          <w:b/>
          <w:i w:val="false"/>
          <w:color w:val="000000"/>
        </w:rPr>
        <w:t>Параграф 1. Парафинировщик изделий, 3-й разряд</w:t>
      </w:r>
    </w:p>
    <w:bookmarkEnd w:id="6823"/>
    <w:bookmarkStart w:name="z7067" w:id="6824"/>
    <w:p>
      <w:pPr>
        <w:spacing w:after="0"/>
        <w:ind w:left="0"/>
        <w:jc w:val="both"/>
      </w:pPr>
      <w:r>
        <w:rPr>
          <w:rFonts w:ascii="Times New Roman"/>
          <w:b w:val="false"/>
          <w:i w:val="false"/>
          <w:color w:val="000000"/>
          <w:sz w:val="28"/>
        </w:rPr>
        <w:t>
      1014. Характеристика работ:</w:t>
      </w:r>
    </w:p>
    <w:bookmarkEnd w:id="6824"/>
    <w:bookmarkStart w:name="z7068" w:id="6825"/>
    <w:p>
      <w:pPr>
        <w:spacing w:after="0"/>
        <w:ind w:left="0"/>
        <w:jc w:val="both"/>
      </w:pPr>
      <w:r>
        <w:rPr>
          <w:rFonts w:ascii="Times New Roman"/>
          <w:b w:val="false"/>
          <w:i w:val="false"/>
          <w:color w:val="000000"/>
          <w:sz w:val="28"/>
        </w:rPr>
        <w:t>
      ведение процесса парафинирования без обжиговых изделий;</w:t>
      </w:r>
    </w:p>
    <w:bookmarkEnd w:id="6825"/>
    <w:bookmarkStart w:name="z7069" w:id="6826"/>
    <w:p>
      <w:pPr>
        <w:spacing w:after="0"/>
        <w:ind w:left="0"/>
        <w:jc w:val="both"/>
      </w:pPr>
      <w:r>
        <w:rPr>
          <w:rFonts w:ascii="Times New Roman"/>
          <w:b w:val="false"/>
          <w:i w:val="false"/>
          <w:color w:val="000000"/>
          <w:sz w:val="28"/>
        </w:rPr>
        <w:t>
      подготовка парафина и загрузка его в барабан;</w:t>
      </w:r>
    </w:p>
    <w:bookmarkEnd w:id="6826"/>
    <w:bookmarkStart w:name="z7070" w:id="6827"/>
    <w:p>
      <w:pPr>
        <w:spacing w:after="0"/>
        <w:ind w:left="0"/>
        <w:jc w:val="both"/>
      </w:pPr>
      <w:r>
        <w:rPr>
          <w:rFonts w:ascii="Times New Roman"/>
          <w:b w:val="false"/>
          <w:i w:val="false"/>
          <w:color w:val="000000"/>
          <w:sz w:val="28"/>
        </w:rPr>
        <w:t>
      нагрев парафина до установленной температуры;</w:t>
      </w:r>
    </w:p>
    <w:bookmarkEnd w:id="6827"/>
    <w:bookmarkStart w:name="z7071" w:id="6828"/>
    <w:p>
      <w:pPr>
        <w:spacing w:after="0"/>
        <w:ind w:left="0"/>
        <w:jc w:val="both"/>
      </w:pPr>
      <w:r>
        <w:rPr>
          <w:rFonts w:ascii="Times New Roman"/>
          <w:b w:val="false"/>
          <w:i w:val="false"/>
          <w:color w:val="000000"/>
          <w:sz w:val="28"/>
        </w:rPr>
        <w:t>
      укладка изделий на подвесные полки барабанов;</w:t>
      </w:r>
    </w:p>
    <w:bookmarkEnd w:id="6828"/>
    <w:bookmarkStart w:name="z7072" w:id="6829"/>
    <w:p>
      <w:pPr>
        <w:spacing w:after="0"/>
        <w:ind w:left="0"/>
        <w:jc w:val="both"/>
      </w:pPr>
      <w:r>
        <w:rPr>
          <w:rFonts w:ascii="Times New Roman"/>
          <w:b w:val="false"/>
          <w:i w:val="false"/>
          <w:color w:val="000000"/>
          <w:sz w:val="28"/>
        </w:rPr>
        <w:t>
      снятие парафинированных изделий с полок барабана, обертывание их бумагой, маркировка и укладка на стеллажи и поддоны;</w:t>
      </w:r>
    </w:p>
    <w:bookmarkEnd w:id="6829"/>
    <w:bookmarkStart w:name="z7073" w:id="6830"/>
    <w:p>
      <w:pPr>
        <w:spacing w:after="0"/>
        <w:ind w:left="0"/>
        <w:jc w:val="both"/>
      </w:pPr>
      <w:r>
        <w:rPr>
          <w:rFonts w:ascii="Times New Roman"/>
          <w:b w:val="false"/>
          <w:i w:val="false"/>
          <w:color w:val="000000"/>
          <w:sz w:val="28"/>
        </w:rPr>
        <w:t>
      учет выработанной продукции;</w:t>
      </w:r>
    </w:p>
    <w:bookmarkEnd w:id="6830"/>
    <w:bookmarkStart w:name="z7074" w:id="6831"/>
    <w:p>
      <w:pPr>
        <w:spacing w:after="0"/>
        <w:ind w:left="0"/>
        <w:jc w:val="both"/>
      </w:pPr>
      <w:r>
        <w:rPr>
          <w:rFonts w:ascii="Times New Roman"/>
          <w:b w:val="false"/>
          <w:i w:val="false"/>
          <w:color w:val="000000"/>
          <w:sz w:val="28"/>
        </w:rPr>
        <w:t>
      выявление и устранение неисправностей в работе оборудования, участие в его ремонте.</w:t>
      </w:r>
    </w:p>
    <w:bookmarkEnd w:id="6831"/>
    <w:bookmarkStart w:name="z7075" w:id="6832"/>
    <w:p>
      <w:pPr>
        <w:spacing w:after="0"/>
        <w:ind w:left="0"/>
        <w:jc w:val="both"/>
      </w:pPr>
      <w:r>
        <w:rPr>
          <w:rFonts w:ascii="Times New Roman"/>
          <w:b w:val="false"/>
          <w:i w:val="false"/>
          <w:color w:val="000000"/>
          <w:sz w:val="28"/>
        </w:rPr>
        <w:t>
      1015. Должен знать:</w:t>
      </w:r>
    </w:p>
    <w:bookmarkEnd w:id="6832"/>
    <w:bookmarkStart w:name="z7076" w:id="6833"/>
    <w:p>
      <w:pPr>
        <w:spacing w:after="0"/>
        <w:ind w:left="0"/>
        <w:jc w:val="both"/>
      </w:pPr>
      <w:r>
        <w:rPr>
          <w:rFonts w:ascii="Times New Roman"/>
          <w:b w:val="false"/>
          <w:i w:val="false"/>
          <w:color w:val="000000"/>
          <w:sz w:val="28"/>
        </w:rPr>
        <w:t>
      технологию парафинирования безобжиговых изделий;</w:t>
      </w:r>
    </w:p>
    <w:bookmarkEnd w:id="6833"/>
    <w:bookmarkStart w:name="z7077" w:id="6834"/>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6834"/>
    <w:bookmarkStart w:name="z7078" w:id="6835"/>
    <w:p>
      <w:pPr>
        <w:spacing w:after="0"/>
        <w:ind w:left="0"/>
        <w:jc w:val="both"/>
      </w:pPr>
      <w:r>
        <w:rPr>
          <w:rFonts w:ascii="Times New Roman"/>
          <w:b w:val="false"/>
          <w:i w:val="false"/>
          <w:color w:val="000000"/>
          <w:sz w:val="28"/>
        </w:rPr>
        <w:t>
      свойства парафина;</w:t>
      </w:r>
    </w:p>
    <w:bookmarkEnd w:id="6835"/>
    <w:bookmarkStart w:name="z7079" w:id="6836"/>
    <w:p>
      <w:pPr>
        <w:spacing w:after="0"/>
        <w:ind w:left="0"/>
        <w:jc w:val="both"/>
      </w:pPr>
      <w:r>
        <w:rPr>
          <w:rFonts w:ascii="Times New Roman"/>
          <w:b w:val="false"/>
          <w:i w:val="false"/>
          <w:color w:val="000000"/>
          <w:sz w:val="28"/>
        </w:rPr>
        <w:t>
      виды огнеупоров, подлежащих парафинированию;</w:t>
      </w:r>
    </w:p>
    <w:bookmarkEnd w:id="6836"/>
    <w:bookmarkStart w:name="z7080" w:id="6837"/>
    <w:p>
      <w:pPr>
        <w:spacing w:after="0"/>
        <w:ind w:left="0"/>
        <w:jc w:val="both"/>
      </w:pPr>
      <w:r>
        <w:rPr>
          <w:rFonts w:ascii="Times New Roman"/>
          <w:b w:val="false"/>
          <w:i w:val="false"/>
          <w:color w:val="000000"/>
          <w:sz w:val="28"/>
        </w:rPr>
        <w:t>
      требования государственных стандартов к качеству безобжиговых изделий;</w:t>
      </w:r>
    </w:p>
    <w:bookmarkEnd w:id="6837"/>
    <w:bookmarkStart w:name="z7081" w:id="6838"/>
    <w:p>
      <w:pPr>
        <w:spacing w:after="0"/>
        <w:ind w:left="0"/>
        <w:jc w:val="both"/>
      </w:pPr>
      <w:r>
        <w:rPr>
          <w:rFonts w:ascii="Times New Roman"/>
          <w:b w:val="false"/>
          <w:i w:val="false"/>
          <w:color w:val="000000"/>
          <w:sz w:val="28"/>
        </w:rPr>
        <w:t>
      правила маркировки безобжиговых изделий;</w:t>
      </w:r>
    </w:p>
    <w:bookmarkEnd w:id="6838"/>
    <w:bookmarkStart w:name="z7082" w:id="6839"/>
    <w:p>
      <w:pPr>
        <w:spacing w:after="0"/>
        <w:ind w:left="0"/>
        <w:jc w:val="both"/>
      </w:pPr>
      <w:r>
        <w:rPr>
          <w:rFonts w:ascii="Times New Roman"/>
          <w:b w:val="false"/>
          <w:i w:val="false"/>
          <w:color w:val="000000"/>
          <w:sz w:val="28"/>
        </w:rPr>
        <w:t>
      способы выявления, предупреждения и устранения брака;</w:t>
      </w:r>
    </w:p>
    <w:bookmarkEnd w:id="6839"/>
    <w:bookmarkStart w:name="z7083" w:id="6840"/>
    <w:p>
      <w:pPr>
        <w:spacing w:after="0"/>
        <w:ind w:left="0"/>
        <w:jc w:val="both"/>
      </w:pPr>
      <w:r>
        <w:rPr>
          <w:rFonts w:ascii="Times New Roman"/>
          <w:b w:val="false"/>
          <w:i w:val="false"/>
          <w:color w:val="000000"/>
          <w:sz w:val="28"/>
        </w:rPr>
        <w:t>
      слесарное дело</w:t>
      </w:r>
    </w:p>
    <w:bookmarkEnd w:id="6840"/>
    <w:bookmarkStart w:name="z7084" w:id="6841"/>
    <w:p>
      <w:pPr>
        <w:spacing w:after="0"/>
        <w:ind w:left="0"/>
        <w:jc w:val="left"/>
      </w:pPr>
      <w:r>
        <w:rPr>
          <w:rFonts w:ascii="Times New Roman"/>
          <w:b/>
          <w:i w:val="false"/>
          <w:color w:val="000000"/>
        </w:rPr>
        <w:t xml:space="preserve"> 210. Плавильщик огнеупорного сырья</w:t>
      </w:r>
      <w:r>
        <w:br/>
      </w:r>
      <w:r>
        <w:rPr>
          <w:rFonts w:ascii="Times New Roman"/>
          <w:b/>
          <w:i w:val="false"/>
          <w:color w:val="000000"/>
        </w:rPr>
        <w:t>Параграф 1. Плавильщик огнеупорного сырья, 4-й разряд</w:t>
      </w:r>
    </w:p>
    <w:bookmarkEnd w:id="6841"/>
    <w:bookmarkStart w:name="z7086" w:id="6842"/>
    <w:p>
      <w:pPr>
        <w:spacing w:after="0"/>
        <w:ind w:left="0"/>
        <w:jc w:val="both"/>
      </w:pPr>
      <w:r>
        <w:rPr>
          <w:rFonts w:ascii="Times New Roman"/>
          <w:b w:val="false"/>
          <w:i w:val="false"/>
          <w:color w:val="000000"/>
          <w:sz w:val="28"/>
        </w:rPr>
        <w:t>
      1016. Характеристика работ:</w:t>
      </w:r>
    </w:p>
    <w:bookmarkEnd w:id="6842"/>
    <w:bookmarkStart w:name="z7087" w:id="6843"/>
    <w:p>
      <w:pPr>
        <w:spacing w:after="0"/>
        <w:ind w:left="0"/>
        <w:jc w:val="both"/>
      </w:pPr>
      <w:r>
        <w:rPr>
          <w:rFonts w:ascii="Times New Roman"/>
          <w:b w:val="false"/>
          <w:i w:val="false"/>
          <w:color w:val="000000"/>
          <w:sz w:val="28"/>
        </w:rPr>
        <w:t>
      ведение процесса плавки огнеупорного сырья в электродуговых печах, разливка продуктов плавки, смена электродов, наварка подин под руководством плавильщика более высокой квалификации;</w:t>
      </w:r>
    </w:p>
    <w:bookmarkEnd w:id="6843"/>
    <w:bookmarkStart w:name="z7088" w:id="6844"/>
    <w:p>
      <w:pPr>
        <w:spacing w:after="0"/>
        <w:ind w:left="0"/>
        <w:jc w:val="both"/>
      </w:pPr>
      <w:r>
        <w:rPr>
          <w:rFonts w:ascii="Times New Roman"/>
          <w:b w:val="false"/>
          <w:i w:val="false"/>
          <w:color w:val="000000"/>
          <w:sz w:val="28"/>
        </w:rPr>
        <w:t>
      разборка форм, засыпка отлитого бруса диатомитом, освобождение бруса после отжига от диатомита;</w:t>
      </w:r>
    </w:p>
    <w:bookmarkEnd w:id="6844"/>
    <w:bookmarkStart w:name="z7089" w:id="684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6845"/>
    <w:bookmarkStart w:name="z7090" w:id="6846"/>
    <w:p>
      <w:pPr>
        <w:spacing w:after="0"/>
        <w:ind w:left="0"/>
        <w:jc w:val="both"/>
      </w:pPr>
      <w:r>
        <w:rPr>
          <w:rFonts w:ascii="Times New Roman"/>
          <w:b w:val="false"/>
          <w:i w:val="false"/>
          <w:color w:val="000000"/>
          <w:sz w:val="28"/>
        </w:rPr>
        <w:t>
      1017. Должен знать:</w:t>
      </w:r>
    </w:p>
    <w:bookmarkEnd w:id="6846"/>
    <w:bookmarkStart w:name="z7091" w:id="6847"/>
    <w:p>
      <w:pPr>
        <w:spacing w:after="0"/>
        <w:ind w:left="0"/>
        <w:jc w:val="both"/>
      </w:pPr>
      <w:r>
        <w:rPr>
          <w:rFonts w:ascii="Times New Roman"/>
          <w:b w:val="false"/>
          <w:i w:val="false"/>
          <w:color w:val="000000"/>
          <w:sz w:val="28"/>
        </w:rPr>
        <w:t>
      основы технологии плавки огнеупорного сырья;</w:t>
      </w:r>
    </w:p>
    <w:bookmarkEnd w:id="6847"/>
    <w:bookmarkStart w:name="z7092" w:id="6848"/>
    <w:p>
      <w:pPr>
        <w:spacing w:after="0"/>
        <w:ind w:left="0"/>
        <w:jc w:val="both"/>
      </w:pPr>
      <w:r>
        <w:rPr>
          <w:rFonts w:ascii="Times New Roman"/>
          <w:b w:val="false"/>
          <w:i w:val="false"/>
          <w:color w:val="000000"/>
          <w:sz w:val="28"/>
        </w:rPr>
        <w:t>
      устройство и принцип работы обслуживаемых печей;</w:t>
      </w:r>
    </w:p>
    <w:bookmarkEnd w:id="6848"/>
    <w:bookmarkStart w:name="z7093" w:id="6849"/>
    <w:p>
      <w:pPr>
        <w:spacing w:after="0"/>
        <w:ind w:left="0"/>
        <w:jc w:val="both"/>
      </w:pPr>
      <w:r>
        <w:rPr>
          <w:rFonts w:ascii="Times New Roman"/>
          <w:b w:val="false"/>
          <w:i w:val="false"/>
          <w:color w:val="000000"/>
          <w:sz w:val="28"/>
        </w:rPr>
        <w:t>
      способы разливки расплавленных масс;</w:t>
      </w:r>
    </w:p>
    <w:bookmarkEnd w:id="6849"/>
    <w:bookmarkStart w:name="z7094" w:id="6850"/>
    <w:p>
      <w:pPr>
        <w:spacing w:after="0"/>
        <w:ind w:left="0"/>
        <w:jc w:val="both"/>
      </w:pPr>
      <w:r>
        <w:rPr>
          <w:rFonts w:ascii="Times New Roman"/>
          <w:b w:val="false"/>
          <w:i w:val="false"/>
          <w:color w:val="000000"/>
          <w:sz w:val="28"/>
        </w:rPr>
        <w:t>
      требования по сборке форм; слесарное дело.</w:t>
      </w:r>
    </w:p>
    <w:bookmarkEnd w:id="6850"/>
    <w:bookmarkStart w:name="z7095" w:id="6851"/>
    <w:p>
      <w:pPr>
        <w:spacing w:after="0"/>
        <w:ind w:left="0"/>
        <w:jc w:val="left"/>
      </w:pPr>
      <w:r>
        <w:rPr>
          <w:rFonts w:ascii="Times New Roman"/>
          <w:b/>
          <w:i w:val="false"/>
          <w:color w:val="000000"/>
        </w:rPr>
        <w:t xml:space="preserve"> Параграф 2. Плавильщик огнеупорного сырья,</w:t>
      </w:r>
      <w:r>
        <w:br/>
      </w:r>
      <w:r>
        <w:rPr>
          <w:rFonts w:ascii="Times New Roman"/>
          <w:b/>
          <w:i w:val="false"/>
          <w:color w:val="000000"/>
        </w:rPr>
        <w:t>5-й разряд</w:t>
      </w:r>
    </w:p>
    <w:bookmarkEnd w:id="6851"/>
    <w:bookmarkStart w:name="z7096" w:id="6852"/>
    <w:p>
      <w:pPr>
        <w:spacing w:after="0"/>
        <w:ind w:left="0"/>
        <w:jc w:val="both"/>
      </w:pPr>
      <w:r>
        <w:rPr>
          <w:rFonts w:ascii="Times New Roman"/>
          <w:b w:val="false"/>
          <w:i w:val="false"/>
          <w:color w:val="000000"/>
          <w:sz w:val="28"/>
        </w:rPr>
        <w:t>
      1018. Характеристика работ;</w:t>
      </w:r>
    </w:p>
    <w:bookmarkEnd w:id="6852"/>
    <w:bookmarkStart w:name="z7097" w:id="6853"/>
    <w:p>
      <w:pPr>
        <w:spacing w:after="0"/>
        <w:ind w:left="0"/>
        <w:jc w:val="both"/>
      </w:pPr>
      <w:r>
        <w:rPr>
          <w:rFonts w:ascii="Times New Roman"/>
          <w:b w:val="false"/>
          <w:i w:val="false"/>
          <w:color w:val="000000"/>
          <w:sz w:val="28"/>
        </w:rPr>
        <w:t>
      ведение процесса плавки огнеупорного сырья в электродуговых печах;</w:t>
      </w:r>
    </w:p>
    <w:bookmarkEnd w:id="6853"/>
    <w:bookmarkStart w:name="z7098" w:id="6854"/>
    <w:p>
      <w:pPr>
        <w:spacing w:after="0"/>
        <w:ind w:left="0"/>
        <w:jc w:val="both"/>
      </w:pPr>
      <w:r>
        <w:rPr>
          <w:rFonts w:ascii="Times New Roman"/>
          <w:b w:val="false"/>
          <w:i w:val="false"/>
          <w:color w:val="000000"/>
          <w:sz w:val="28"/>
        </w:rPr>
        <w:t>
      загрузка шихты в печь;</w:t>
      </w:r>
    </w:p>
    <w:bookmarkEnd w:id="6854"/>
    <w:bookmarkStart w:name="z7099" w:id="6855"/>
    <w:p>
      <w:pPr>
        <w:spacing w:after="0"/>
        <w:ind w:left="0"/>
        <w:jc w:val="both"/>
      </w:pPr>
      <w:r>
        <w:rPr>
          <w:rFonts w:ascii="Times New Roman"/>
          <w:b w:val="false"/>
          <w:i w:val="false"/>
          <w:color w:val="000000"/>
          <w:sz w:val="28"/>
        </w:rPr>
        <w:t>
      отбор проб;</w:t>
      </w:r>
    </w:p>
    <w:bookmarkEnd w:id="6855"/>
    <w:bookmarkStart w:name="z7100" w:id="6856"/>
    <w:p>
      <w:pPr>
        <w:spacing w:after="0"/>
        <w:ind w:left="0"/>
        <w:jc w:val="both"/>
      </w:pPr>
      <w:r>
        <w:rPr>
          <w:rFonts w:ascii="Times New Roman"/>
          <w:b w:val="false"/>
          <w:i w:val="false"/>
          <w:color w:val="000000"/>
          <w:sz w:val="28"/>
        </w:rPr>
        <w:t>
      разливка продуктов плавки;</w:t>
      </w:r>
    </w:p>
    <w:bookmarkEnd w:id="6856"/>
    <w:bookmarkStart w:name="z7101" w:id="6857"/>
    <w:p>
      <w:pPr>
        <w:spacing w:after="0"/>
        <w:ind w:left="0"/>
        <w:jc w:val="both"/>
      </w:pPr>
      <w:r>
        <w:rPr>
          <w:rFonts w:ascii="Times New Roman"/>
          <w:b w:val="false"/>
          <w:i w:val="false"/>
          <w:color w:val="000000"/>
          <w:sz w:val="28"/>
        </w:rPr>
        <w:t>
      регулирование температуры и электронагрузки печей;</w:t>
      </w:r>
    </w:p>
    <w:bookmarkEnd w:id="6857"/>
    <w:bookmarkStart w:name="z7102" w:id="6858"/>
    <w:p>
      <w:pPr>
        <w:spacing w:after="0"/>
        <w:ind w:left="0"/>
        <w:jc w:val="both"/>
      </w:pPr>
      <w:r>
        <w:rPr>
          <w:rFonts w:ascii="Times New Roman"/>
          <w:b w:val="false"/>
          <w:i w:val="false"/>
          <w:color w:val="000000"/>
          <w:sz w:val="28"/>
        </w:rPr>
        <w:t>
      смена электродов;</w:t>
      </w:r>
    </w:p>
    <w:bookmarkEnd w:id="6858"/>
    <w:bookmarkStart w:name="z7103" w:id="6859"/>
    <w:p>
      <w:pPr>
        <w:spacing w:after="0"/>
        <w:ind w:left="0"/>
        <w:jc w:val="both"/>
      </w:pPr>
      <w:r>
        <w:rPr>
          <w:rFonts w:ascii="Times New Roman"/>
          <w:b w:val="false"/>
          <w:i w:val="false"/>
          <w:color w:val="000000"/>
          <w:sz w:val="28"/>
        </w:rPr>
        <w:t>
      регулирование процесса плавки по показаниям контрольно-измерительных приборов;</w:t>
      </w:r>
    </w:p>
    <w:bookmarkEnd w:id="6859"/>
    <w:bookmarkStart w:name="z7104" w:id="6860"/>
    <w:p>
      <w:pPr>
        <w:spacing w:after="0"/>
        <w:ind w:left="0"/>
        <w:jc w:val="both"/>
      </w:pPr>
      <w:r>
        <w:rPr>
          <w:rFonts w:ascii="Times New Roman"/>
          <w:b w:val="false"/>
          <w:i w:val="false"/>
          <w:color w:val="000000"/>
          <w:sz w:val="28"/>
        </w:rPr>
        <w:t>
      наварка подин печей;</w:t>
      </w:r>
    </w:p>
    <w:bookmarkEnd w:id="6860"/>
    <w:bookmarkStart w:name="z7105" w:id="6861"/>
    <w:p>
      <w:pPr>
        <w:spacing w:after="0"/>
        <w:ind w:left="0"/>
        <w:jc w:val="both"/>
      </w:pPr>
      <w:r>
        <w:rPr>
          <w:rFonts w:ascii="Times New Roman"/>
          <w:b w:val="false"/>
          <w:i w:val="false"/>
          <w:color w:val="000000"/>
          <w:sz w:val="28"/>
        </w:rPr>
        <w:t>
      ведение учета показателей работы печей.</w:t>
      </w:r>
    </w:p>
    <w:bookmarkEnd w:id="6861"/>
    <w:bookmarkStart w:name="z7106" w:id="6862"/>
    <w:p>
      <w:pPr>
        <w:spacing w:after="0"/>
        <w:ind w:left="0"/>
        <w:jc w:val="both"/>
      </w:pPr>
      <w:r>
        <w:rPr>
          <w:rFonts w:ascii="Times New Roman"/>
          <w:b w:val="false"/>
          <w:i w:val="false"/>
          <w:color w:val="000000"/>
          <w:sz w:val="28"/>
        </w:rPr>
        <w:t>
      1019. Должен знать:</w:t>
      </w:r>
    </w:p>
    <w:bookmarkEnd w:id="6862"/>
    <w:bookmarkStart w:name="z7107" w:id="6863"/>
    <w:p>
      <w:pPr>
        <w:spacing w:after="0"/>
        <w:ind w:left="0"/>
        <w:jc w:val="both"/>
      </w:pPr>
      <w:r>
        <w:rPr>
          <w:rFonts w:ascii="Times New Roman"/>
          <w:b w:val="false"/>
          <w:i w:val="false"/>
          <w:color w:val="000000"/>
          <w:sz w:val="28"/>
        </w:rPr>
        <w:t>
      технологию плавки огнеупорного сырья;</w:t>
      </w:r>
    </w:p>
    <w:bookmarkEnd w:id="6863"/>
    <w:bookmarkStart w:name="z7108" w:id="6864"/>
    <w:p>
      <w:pPr>
        <w:spacing w:after="0"/>
        <w:ind w:left="0"/>
        <w:jc w:val="both"/>
      </w:pPr>
      <w:r>
        <w:rPr>
          <w:rFonts w:ascii="Times New Roman"/>
          <w:b w:val="false"/>
          <w:i w:val="false"/>
          <w:color w:val="000000"/>
          <w:sz w:val="28"/>
        </w:rPr>
        <w:t>
      конструкции различных печей для плавки огнеупорного сырья;</w:t>
      </w:r>
    </w:p>
    <w:bookmarkEnd w:id="6864"/>
    <w:bookmarkStart w:name="z7109" w:id="6865"/>
    <w:p>
      <w:pPr>
        <w:spacing w:after="0"/>
        <w:ind w:left="0"/>
        <w:jc w:val="both"/>
      </w:pPr>
      <w:r>
        <w:rPr>
          <w:rFonts w:ascii="Times New Roman"/>
          <w:b w:val="false"/>
          <w:i w:val="false"/>
          <w:color w:val="000000"/>
          <w:sz w:val="28"/>
        </w:rPr>
        <w:t>
      свойства огнеупорного сырья;</w:t>
      </w:r>
    </w:p>
    <w:bookmarkEnd w:id="6865"/>
    <w:bookmarkStart w:name="z7110" w:id="6866"/>
    <w:p>
      <w:pPr>
        <w:spacing w:after="0"/>
        <w:ind w:left="0"/>
        <w:jc w:val="both"/>
      </w:pPr>
      <w:r>
        <w:rPr>
          <w:rFonts w:ascii="Times New Roman"/>
          <w:b w:val="false"/>
          <w:i w:val="false"/>
          <w:color w:val="000000"/>
          <w:sz w:val="28"/>
        </w:rPr>
        <w:t>
      требования государственных стандартов к компонентам шихты и выпускаемой продукции.</w:t>
      </w:r>
    </w:p>
    <w:bookmarkEnd w:id="6866"/>
    <w:bookmarkStart w:name="z7111" w:id="6867"/>
    <w:p>
      <w:pPr>
        <w:spacing w:after="0"/>
        <w:ind w:left="0"/>
        <w:jc w:val="left"/>
      </w:pPr>
      <w:r>
        <w:rPr>
          <w:rFonts w:ascii="Times New Roman"/>
          <w:b/>
          <w:i w:val="false"/>
          <w:color w:val="000000"/>
        </w:rPr>
        <w:t xml:space="preserve"> 211. Прессовщик огнеупорных изделий</w:t>
      </w:r>
      <w:r>
        <w:br/>
      </w:r>
      <w:r>
        <w:rPr>
          <w:rFonts w:ascii="Times New Roman"/>
          <w:b/>
          <w:i w:val="false"/>
          <w:color w:val="000000"/>
        </w:rPr>
        <w:t>Параграф 1. Прессовщик огнеупорных изделий,</w:t>
      </w:r>
      <w:r>
        <w:br/>
      </w:r>
      <w:r>
        <w:rPr>
          <w:rFonts w:ascii="Times New Roman"/>
          <w:b/>
          <w:i w:val="false"/>
          <w:color w:val="000000"/>
        </w:rPr>
        <w:t>2-й разряд</w:t>
      </w:r>
    </w:p>
    <w:bookmarkEnd w:id="6867"/>
    <w:bookmarkStart w:name="z7113" w:id="6868"/>
    <w:p>
      <w:pPr>
        <w:spacing w:after="0"/>
        <w:ind w:left="0"/>
        <w:jc w:val="both"/>
      </w:pPr>
      <w:r>
        <w:rPr>
          <w:rFonts w:ascii="Times New Roman"/>
          <w:b w:val="false"/>
          <w:i w:val="false"/>
          <w:color w:val="000000"/>
          <w:sz w:val="28"/>
        </w:rPr>
        <w:t>
      1020. Характеристика работ:</w:t>
      </w:r>
    </w:p>
    <w:bookmarkEnd w:id="6868"/>
    <w:bookmarkStart w:name="z7114" w:id="6869"/>
    <w:p>
      <w:pPr>
        <w:spacing w:after="0"/>
        <w:ind w:left="0"/>
        <w:jc w:val="both"/>
      </w:pPr>
      <w:r>
        <w:rPr>
          <w:rFonts w:ascii="Times New Roman"/>
          <w:b w:val="false"/>
          <w:i w:val="false"/>
          <w:color w:val="000000"/>
          <w:sz w:val="28"/>
        </w:rPr>
        <w:t>
      прессование брикета полусухим и пластическим способами на прессах различных систем и конструкций под руководством прессовщика более высокой квалификации;</w:t>
      </w:r>
    </w:p>
    <w:bookmarkEnd w:id="6869"/>
    <w:bookmarkStart w:name="z7115" w:id="6870"/>
    <w:p>
      <w:pPr>
        <w:spacing w:after="0"/>
        <w:ind w:left="0"/>
        <w:jc w:val="both"/>
      </w:pPr>
      <w:r>
        <w:rPr>
          <w:rFonts w:ascii="Times New Roman"/>
          <w:b w:val="false"/>
          <w:i w:val="false"/>
          <w:color w:val="000000"/>
          <w:sz w:val="28"/>
        </w:rPr>
        <w:t>
      прессование мелкоштучных огнеупорных изделий, наконечников для термопары погружения из высокоогнеупорных окислов;</w:t>
      </w:r>
    </w:p>
    <w:bookmarkEnd w:id="6870"/>
    <w:bookmarkStart w:name="z7116" w:id="6871"/>
    <w:p>
      <w:pPr>
        <w:spacing w:after="0"/>
        <w:ind w:left="0"/>
        <w:jc w:val="both"/>
      </w:pPr>
      <w:r>
        <w:rPr>
          <w:rFonts w:ascii="Times New Roman"/>
          <w:b w:val="false"/>
          <w:i w:val="false"/>
          <w:color w:val="000000"/>
          <w:sz w:val="28"/>
        </w:rPr>
        <w:t>
      пуск и остановка питателей, наблюдение за их работой, регулирование равномерного поступления массы в пресс;</w:t>
      </w:r>
    </w:p>
    <w:bookmarkEnd w:id="6871"/>
    <w:bookmarkStart w:name="z7117" w:id="6872"/>
    <w:p>
      <w:pPr>
        <w:spacing w:after="0"/>
        <w:ind w:left="0"/>
        <w:jc w:val="both"/>
      </w:pPr>
      <w:r>
        <w:rPr>
          <w:rFonts w:ascii="Times New Roman"/>
          <w:b w:val="false"/>
          <w:i w:val="false"/>
          <w:color w:val="000000"/>
          <w:sz w:val="28"/>
        </w:rPr>
        <w:t>
      очистка течек бункеров и питателя от массы, удаления окатышей;</w:t>
      </w:r>
    </w:p>
    <w:bookmarkEnd w:id="6872"/>
    <w:bookmarkStart w:name="z7118" w:id="6873"/>
    <w:p>
      <w:pPr>
        <w:spacing w:after="0"/>
        <w:ind w:left="0"/>
        <w:jc w:val="both"/>
      </w:pPr>
      <w:r>
        <w:rPr>
          <w:rFonts w:ascii="Times New Roman"/>
          <w:b w:val="false"/>
          <w:i w:val="false"/>
          <w:color w:val="000000"/>
          <w:sz w:val="28"/>
        </w:rPr>
        <w:t>
      смазка заготовок, подачи их для допрессовки;</w:t>
      </w:r>
    </w:p>
    <w:bookmarkEnd w:id="6873"/>
    <w:bookmarkStart w:name="z7119" w:id="6874"/>
    <w:p>
      <w:pPr>
        <w:spacing w:after="0"/>
        <w:ind w:left="0"/>
        <w:jc w:val="both"/>
      </w:pPr>
      <w:r>
        <w:rPr>
          <w:rFonts w:ascii="Times New Roman"/>
          <w:b w:val="false"/>
          <w:i w:val="false"/>
          <w:color w:val="000000"/>
          <w:sz w:val="28"/>
        </w:rPr>
        <w:t>
      оправка заусениц, прокаливание и заправка отверстий;</w:t>
      </w:r>
    </w:p>
    <w:bookmarkEnd w:id="6874"/>
    <w:bookmarkStart w:name="z7120" w:id="6875"/>
    <w:p>
      <w:pPr>
        <w:spacing w:after="0"/>
        <w:ind w:left="0"/>
        <w:jc w:val="both"/>
      </w:pPr>
      <w:r>
        <w:rPr>
          <w:rFonts w:ascii="Times New Roman"/>
          <w:b w:val="false"/>
          <w:i w:val="false"/>
          <w:color w:val="000000"/>
          <w:sz w:val="28"/>
        </w:rPr>
        <w:t>
      подача брака в питатель перегонного пресса;</w:t>
      </w:r>
    </w:p>
    <w:bookmarkEnd w:id="6875"/>
    <w:bookmarkStart w:name="z7121" w:id="6876"/>
    <w:p>
      <w:pPr>
        <w:spacing w:after="0"/>
        <w:ind w:left="0"/>
        <w:jc w:val="both"/>
      </w:pPr>
      <w:r>
        <w:rPr>
          <w:rFonts w:ascii="Times New Roman"/>
          <w:b w:val="false"/>
          <w:i w:val="false"/>
          <w:color w:val="000000"/>
          <w:sz w:val="28"/>
        </w:rPr>
        <w:t>
      обслуживание питателей прессов полусухого способа прессования;</w:t>
      </w:r>
    </w:p>
    <w:bookmarkEnd w:id="6876"/>
    <w:bookmarkStart w:name="z7122" w:id="6877"/>
    <w:p>
      <w:pPr>
        <w:spacing w:after="0"/>
        <w:ind w:left="0"/>
        <w:jc w:val="both"/>
      </w:pPr>
      <w:r>
        <w:rPr>
          <w:rFonts w:ascii="Times New Roman"/>
          <w:b w:val="false"/>
          <w:i w:val="false"/>
          <w:color w:val="000000"/>
          <w:sz w:val="28"/>
        </w:rPr>
        <w:t>
      взвешивание шихты и засыпка ее в форму пресса;</w:t>
      </w:r>
    </w:p>
    <w:bookmarkEnd w:id="6877"/>
    <w:bookmarkStart w:name="z7123" w:id="6878"/>
    <w:p>
      <w:pPr>
        <w:spacing w:after="0"/>
        <w:ind w:left="0"/>
        <w:jc w:val="both"/>
      </w:pPr>
      <w:r>
        <w:rPr>
          <w:rFonts w:ascii="Times New Roman"/>
          <w:b w:val="false"/>
          <w:i w:val="false"/>
          <w:color w:val="000000"/>
          <w:sz w:val="28"/>
        </w:rPr>
        <w:t>
      участие в подготовке пресса к работе, протирка пуансонов, чистка штемпелей, транспортерных устройств, замена и чистка мундштуков ленточных прессов;</w:t>
      </w:r>
    </w:p>
    <w:bookmarkEnd w:id="6878"/>
    <w:bookmarkStart w:name="z7124" w:id="6879"/>
    <w:p>
      <w:pPr>
        <w:spacing w:after="0"/>
        <w:ind w:left="0"/>
        <w:jc w:val="both"/>
      </w:pPr>
      <w:r>
        <w:rPr>
          <w:rFonts w:ascii="Times New Roman"/>
          <w:b w:val="false"/>
          <w:i w:val="false"/>
          <w:color w:val="000000"/>
          <w:sz w:val="28"/>
        </w:rPr>
        <w:t>
      смазка обслуживаемого оборудования;</w:t>
      </w:r>
    </w:p>
    <w:bookmarkEnd w:id="6879"/>
    <w:bookmarkStart w:name="z7125" w:id="6880"/>
    <w:p>
      <w:pPr>
        <w:spacing w:after="0"/>
        <w:ind w:left="0"/>
        <w:jc w:val="both"/>
      </w:pPr>
      <w:r>
        <w:rPr>
          <w:rFonts w:ascii="Times New Roman"/>
          <w:b w:val="false"/>
          <w:i w:val="false"/>
          <w:color w:val="000000"/>
          <w:sz w:val="28"/>
        </w:rPr>
        <w:t>
      участие в ремонте обслуживаемого оборудования.</w:t>
      </w:r>
    </w:p>
    <w:bookmarkEnd w:id="6880"/>
    <w:bookmarkStart w:name="z7126" w:id="6881"/>
    <w:p>
      <w:pPr>
        <w:spacing w:after="0"/>
        <w:ind w:left="0"/>
        <w:jc w:val="both"/>
      </w:pPr>
      <w:r>
        <w:rPr>
          <w:rFonts w:ascii="Times New Roman"/>
          <w:b w:val="false"/>
          <w:i w:val="false"/>
          <w:color w:val="000000"/>
          <w:sz w:val="28"/>
        </w:rPr>
        <w:t>
      1021. Должен знать:</w:t>
      </w:r>
    </w:p>
    <w:bookmarkEnd w:id="6881"/>
    <w:bookmarkStart w:name="z7127" w:id="6882"/>
    <w:p>
      <w:pPr>
        <w:spacing w:after="0"/>
        <w:ind w:left="0"/>
        <w:jc w:val="both"/>
      </w:pPr>
      <w:r>
        <w:rPr>
          <w:rFonts w:ascii="Times New Roman"/>
          <w:b w:val="false"/>
          <w:i w:val="false"/>
          <w:color w:val="000000"/>
          <w:sz w:val="28"/>
        </w:rPr>
        <w:t>
      основы технологии прессования;</w:t>
      </w:r>
    </w:p>
    <w:bookmarkEnd w:id="6882"/>
    <w:bookmarkStart w:name="z7128" w:id="6883"/>
    <w:p>
      <w:pPr>
        <w:spacing w:after="0"/>
        <w:ind w:left="0"/>
        <w:jc w:val="both"/>
      </w:pPr>
      <w:r>
        <w:rPr>
          <w:rFonts w:ascii="Times New Roman"/>
          <w:b w:val="false"/>
          <w:i w:val="false"/>
          <w:color w:val="000000"/>
          <w:sz w:val="28"/>
        </w:rPr>
        <w:t>
      принцип работы обслуживаемых прессов;</w:t>
      </w:r>
    </w:p>
    <w:bookmarkEnd w:id="6883"/>
    <w:bookmarkStart w:name="z7129" w:id="6884"/>
    <w:p>
      <w:pPr>
        <w:spacing w:after="0"/>
        <w:ind w:left="0"/>
        <w:jc w:val="both"/>
      </w:pPr>
      <w:r>
        <w:rPr>
          <w:rFonts w:ascii="Times New Roman"/>
          <w:b w:val="false"/>
          <w:i w:val="false"/>
          <w:color w:val="000000"/>
          <w:sz w:val="28"/>
        </w:rPr>
        <w:t>
      технологические нормативы на изделия;</w:t>
      </w:r>
    </w:p>
    <w:bookmarkEnd w:id="6884"/>
    <w:bookmarkStart w:name="z7130" w:id="6885"/>
    <w:p>
      <w:pPr>
        <w:spacing w:after="0"/>
        <w:ind w:left="0"/>
        <w:jc w:val="both"/>
      </w:pPr>
      <w:r>
        <w:rPr>
          <w:rFonts w:ascii="Times New Roman"/>
          <w:b w:val="false"/>
          <w:i w:val="false"/>
          <w:color w:val="000000"/>
          <w:sz w:val="28"/>
        </w:rPr>
        <w:t>
      виды смазочных материалов и места смазки;</w:t>
      </w:r>
    </w:p>
    <w:bookmarkEnd w:id="6885"/>
    <w:bookmarkStart w:name="z7131" w:id="6886"/>
    <w:p>
      <w:pPr>
        <w:spacing w:after="0"/>
        <w:ind w:left="0"/>
        <w:jc w:val="both"/>
      </w:pPr>
      <w:r>
        <w:rPr>
          <w:rFonts w:ascii="Times New Roman"/>
          <w:b w:val="false"/>
          <w:i w:val="false"/>
          <w:color w:val="000000"/>
          <w:sz w:val="28"/>
        </w:rPr>
        <w:t>
      правила техники безопасности при прессовании изделий;</w:t>
      </w:r>
    </w:p>
    <w:bookmarkEnd w:id="6886"/>
    <w:bookmarkStart w:name="z7132" w:id="6887"/>
    <w:p>
      <w:pPr>
        <w:spacing w:after="0"/>
        <w:ind w:left="0"/>
        <w:jc w:val="both"/>
      </w:pPr>
      <w:r>
        <w:rPr>
          <w:rFonts w:ascii="Times New Roman"/>
          <w:b w:val="false"/>
          <w:i w:val="false"/>
          <w:color w:val="000000"/>
          <w:sz w:val="28"/>
        </w:rPr>
        <w:t>
      основы слесарного дела.</w:t>
      </w:r>
    </w:p>
    <w:bookmarkEnd w:id="6887"/>
    <w:bookmarkStart w:name="z7133" w:id="6888"/>
    <w:p>
      <w:pPr>
        <w:spacing w:after="0"/>
        <w:ind w:left="0"/>
        <w:jc w:val="left"/>
      </w:pPr>
      <w:r>
        <w:rPr>
          <w:rFonts w:ascii="Times New Roman"/>
          <w:b/>
          <w:i w:val="false"/>
          <w:color w:val="000000"/>
        </w:rPr>
        <w:t xml:space="preserve"> Параграф 2. Прессовщик огнеупорных изделий, </w:t>
      </w:r>
      <w:r>
        <w:br/>
      </w:r>
      <w:r>
        <w:rPr>
          <w:rFonts w:ascii="Times New Roman"/>
          <w:b/>
          <w:i w:val="false"/>
          <w:color w:val="000000"/>
        </w:rPr>
        <w:t>3-й разряд</w:t>
      </w:r>
    </w:p>
    <w:bookmarkEnd w:id="6888"/>
    <w:bookmarkStart w:name="z7134" w:id="6889"/>
    <w:p>
      <w:pPr>
        <w:spacing w:after="0"/>
        <w:ind w:left="0"/>
        <w:jc w:val="both"/>
      </w:pPr>
      <w:r>
        <w:rPr>
          <w:rFonts w:ascii="Times New Roman"/>
          <w:b w:val="false"/>
          <w:i w:val="false"/>
          <w:color w:val="000000"/>
          <w:sz w:val="28"/>
        </w:rPr>
        <w:t>
      1022. Характеристика работ:</w:t>
      </w:r>
    </w:p>
    <w:bookmarkEnd w:id="6889"/>
    <w:bookmarkStart w:name="z7135" w:id="6890"/>
    <w:p>
      <w:pPr>
        <w:spacing w:after="0"/>
        <w:ind w:left="0"/>
        <w:jc w:val="both"/>
      </w:pPr>
      <w:r>
        <w:rPr>
          <w:rFonts w:ascii="Times New Roman"/>
          <w:b w:val="false"/>
          <w:i w:val="false"/>
          <w:color w:val="000000"/>
          <w:sz w:val="28"/>
        </w:rPr>
        <w:t>
      прессование брикета полусухим и пластическим способами на прессах различных систем и конструкций;</w:t>
      </w:r>
    </w:p>
    <w:bookmarkEnd w:id="6890"/>
    <w:bookmarkStart w:name="z7136" w:id="6891"/>
    <w:p>
      <w:pPr>
        <w:spacing w:after="0"/>
        <w:ind w:left="0"/>
        <w:jc w:val="both"/>
      </w:pPr>
      <w:r>
        <w:rPr>
          <w:rFonts w:ascii="Times New Roman"/>
          <w:b w:val="false"/>
          <w:i w:val="false"/>
          <w:color w:val="000000"/>
          <w:sz w:val="28"/>
        </w:rPr>
        <w:t>
      допрессовка сырца пластическим способом прессования на прессах различных систем и конструкций;</w:t>
      </w:r>
    </w:p>
    <w:bookmarkEnd w:id="6891"/>
    <w:bookmarkStart w:name="z7137" w:id="6892"/>
    <w:p>
      <w:pPr>
        <w:spacing w:after="0"/>
        <w:ind w:left="0"/>
        <w:jc w:val="both"/>
      </w:pPr>
      <w:r>
        <w:rPr>
          <w:rFonts w:ascii="Times New Roman"/>
          <w:b w:val="false"/>
          <w:i w:val="false"/>
          <w:color w:val="000000"/>
          <w:sz w:val="28"/>
        </w:rPr>
        <w:t>
      прессование полусухим способом заготовок карбидокремниевых электронагревателей;</w:t>
      </w:r>
    </w:p>
    <w:bookmarkEnd w:id="6892"/>
    <w:bookmarkStart w:name="z7138" w:id="6893"/>
    <w:p>
      <w:pPr>
        <w:spacing w:after="0"/>
        <w:ind w:left="0"/>
        <w:jc w:val="both"/>
      </w:pPr>
      <w:r>
        <w:rPr>
          <w:rFonts w:ascii="Times New Roman"/>
          <w:b w:val="false"/>
          <w:i w:val="false"/>
          <w:color w:val="000000"/>
          <w:sz w:val="28"/>
        </w:rPr>
        <w:t>
      обслуживание перегонных прессов, смесителей ленточных прессов;</w:t>
      </w:r>
    </w:p>
    <w:bookmarkEnd w:id="6893"/>
    <w:bookmarkStart w:name="z7139" w:id="6894"/>
    <w:p>
      <w:pPr>
        <w:spacing w:after="0"/>
        <w:ind w:left="0"/>
        <w:jc w:val="both"/>
      </w:pPr>
      <w:r>
        <w:rPr>
          <w:rFonts w:ascii="Times New Roman"/>
          <w:b w:val="false"/>
          <w:i w:val="false"/>
          <w:color w:val="000000"/>
          <w:sz w:val="28"/>
        </w:rPr>
        <w:t>
      прессование заготовок и изделий на прессах различных систем пластическим способом при производительности до 40 т в смену;</w:t>
      </w:r>
    </w:p>
    <w:bookmarkEnd w:id="6894"/>
    <w:bookmarkStart w:name="z7140" w:id="6895"/>
    <w:p>
      <w:pPr>
        <w:spacing w:after="0"/>
        <w:ind w:left="0"/>
        <w:jc w:val="both"/>
      </w:pPr>
      <w:r>
        <w:rPr>
          <w:rFonts w:ascii="Times New Roman"/>
          <w:b w:val="false"/>
          <w:i w:val="false"/>
          <w:color w:val="000000"/>
          <w:sz w:val="28"/>
        </w:rPr>
        <w:t>
      прессование высокоглиноземистых трубок и изделий и соломки из высокоогнеупорных окислов;</w:t>
      </w:r>
    </w:p>
    <w:bookmarkEnd w:id="6895"/>
    <w:bookmarkStart w:name="z7141" w:id="6896"/>
    <w:p>
      <w:pPr>
        <w:spacing w:after="0"/>
        <w:ind w:left="0"/>
        <w:jc w:val="both"/>
      </w:pPr>
      <w:r>
        <w:rPr>
          <w:rFonts w:ascii="Times New Roman"/>
          <w:b w:val="false"/>
          <w:i w:val="false"/>
          <w:color w:val="000000"/>
          <w:sz w:val="28"/>
        </w:rPr>
        <w:t>
      прессование изделий полусухим способом на механических и гидравлических прессах усилием до 150 тс;</w:t>
      </w:r>
    </w:p>
    <w:bookmarkEnd w:id="6896"/>
    <w:bookmarkStart w:name="z7142" w:id="6897"/>
    <w:p>
      <w:pPr>
        <w:spacing w:after="0"/>
        <w:ind w:left="0"/>
        <w:jc w:val="both"/>
      </w:pPr>
      <w:r>
        <w:rPr>
          <w:rFonts w:ascii="Times New Roman"/>
          <w:b w:val="false"/>
          <w:i w:val="false"/>
          <w:color w:val="000000"/>
          <w:sz w:val="28"/>
        </w:rPr>
        <w:t>
      холодное прессование брикета и горячее прессование заготовок карбидокремниевых электронагревателей пластическим способом под руководством прессовщика более высокой квалификации;</w:t>
      </w:r>
    </w:p>
    <w:bookmarkEnd w:id="6897"/>
    <w:bookmarkStart w:name="z7143" w:id="6898"/>
    <w:p>
      <w:pPr>
        <w:spacing w:after="0"/>
        <w:ind w:left="0"/>
        <w:jc w:val="both"/>
      </w:pPr>
      <w:r>
        <w:rPr>
          <w:rFonts w:ascii="Times New Roman"/>
          <w:b w:val="false"/>
          <w:i w:val="false"/>
          <w:color w:val="000000"/>
          <w:sz w:val="28"/>
        </w:rPr>
        <w:t>
      контроль влажности и плотности изделий;</w:t>
      </w:r>
    </w:p>
    <w:bookmarkEnd w:id="6898"/>
    <w:bookmarkStart w:name="z7144" w:id="6899"/>
    <w:p>
      <w:pPr>
        <w:spacing w:after="0"/>
        <w:ind w:left="0"/>
        <w:jc w:val="both"/>
      </w:pPr>
      <w:r>
        <w:rPr>
          <w:rFonts w:ascii="Times New Roman"/>
          <w:b w:val="false"/>
          <w:i w:val="false"/>
          <w:color w:val="000000"/>
          <w:sz w:val="28"/>
        </w:rPr>
        <w:t>
      соблюдение размеров и качества заготовок и изделий;</w:t>
      </w:r>
    </w:p>
    <w:bookmarkEnd w:id="6899"/>
    <w:bookmarkStart w:name="z7145" w:id="6900"/>
    <w:p>
      <w:pPr>
        <w:spacing w:after="0"/>
        <w:ind w:left="0"/>
        <w:jc w:val="both"/>
      </w:pPr>
      <w:r>
        <w:rPr>
          <w:rFonts w:ascii="Times New Roman"/>
          <w:b w:val="false"/>
          <w:i w:val="false"/>
          <w:color w:val="000000"/>
          <w:sz w:val="28"/>
        </w:rPr>
        <w:t>
      обеспечение бесперебойной работы и неисправного состояния пресса, замена изношенных деталей.</w:t>
      </w:r>
    </w:p>
    <w:bookmarkEnd w:id="6900"/>
    <w:bookmarkStart w:name="z7146" w:id="6901"/>
    <w:p>
      <w:pPr>
        <w:spacing w:after="0"/>
        <w:ind w:left="0"/>
        <w:jc w:val="both"/>
      </w:pPr>
      <w:r>
        <w:rPr>
          <w:rFonts w:ascii="Times New Roman"/>
          <w:b w:val="false"/>
          <w:i w:val="false"/>
          <w:color w:val="000000"/>
          <w:sz w:val="28"/>
        </w:rPr>
        <w:t>
      1023. Должен знать:</w:t>
      </w:r>
    </w:p>
    <w:bookmarkEnd w:id="6901"/>
    <w:bookmarkStart w:name="z7147" w:id="6902"/>
    <w:p>
      <w:pPr>
        <w:spacing w:after="0"/>
        <w:ind w:left="0"/>
        <w:jc w:val="both"/>
      </w:pPr>
      <w:r>
        <w:rPr>
          <w:rFonts w:ascii="Times New Roman"/>
          <w:b w:val="false"/>
          <w:i w:val="false"/>
          <w:color w:val="000000"/>
          <w:sz w:val="28"/>
        </w:rPr>
        <w:t>
      технологию прессования;</w:t>
      </w:r>
    </w:p>
    <w:bookmarkEnd w:id="6902"/>
    <w:bookmarkStart w:name="z7148" w:id="6903"/>
    <w:p>
      <w:pPr>
        <w:spacing w:after="0"/>
        <w:ind w:left="0"/>
        <w:jc w:val="both"/>
      </w:pPr>
      <w:r>
        <w:rPr>
          <w:rFonts w:ascii="Times New Roman"/>
          <w:b w:val="false"/>
          <w:i w:val="false"/>
          <w:color w:val="000000"/>
          <w:sz w:val="28"/>
        </w:rPr>
        <w:t>
      устройство и правила технической эксплуатации обслуживаемых прессов;</w:t>
      </w:r>
    </w:p>
    <w:bookmarkEnd w:id="6903"/>
    <w:bookmarkStart w:name="z7149" w:id="6904"/>
    <w:p>
      <w:pPr>
        <w:spacing w:after="0"/>
        <w:ind w:left="0"/>
        <w:jc w:val="both"/>
      </w:pPr>
      <w:r>
        <w:rPr>
          <w:rFonts w:ascii="Times New Roman"/>
          <w:b w:val="false"/>
          <w:i w:val="false"/>
          <w:color w:val="000000"/>
          <w:sz w:val="28"/>
        </w:rPr>
        <w:t>
      требования государственных стандартов, предъявляемые к сырцу;</w:t>
      </w:r>
    </w:p>
    <w:bookmarkEnd w:id="6904"/>
    <w:bookmarkStart w:name="z7150" w:id="6905"/>
    <w:p>
      <w:pPr>
        <w:spacing w:after="0"/>
        <w:ind w:left="0"/>
        <w:jc w:val="both"/>
      </w:pPr>
      <w:r>
        <w:rPr>
          <w:rFonts w:ascii="Times New Roman"/>
          <w:b w:val="false"/>
          <w:i w:val="false"/>
          <w:color w:val="000000"/>
          <w:sz w:val="28"/>
        </w:rPr>
        <w:t>
      виды прессуемых изделий и форм для их изготовления;</w:t>
      </w:r>
    </w:p>
    <w:bookmarkEnd w:id="6905"/>
    <w:bookmarkStart w:name="z7151" w:id="6906"/>
    <w:p>
      <w:pPr>
        <w:spacing w:after="0"/>
        <w:ind w:left="0"/>
        <w:jc w:val="both"/>
      </w:pPr>
      <w:r>
        <w:rPr>
          <w:rFonts w:ascii="Times New Roman"/>
          <w:b w:val="false"/>
          <w:i w:val="false"/>
          <w:color w:val="000000"/>
          <w:sz w:val="28"/>
        </w:rPr>
        <w:t>
      виды брака и способы его предупреждения;</w:t>
      </w:r>
    </w:p>
    <w:bookmarkEnd w:id="6906"/>
    <w:bookmarkStart w:name="z7152" w:id="6907"/>
    <w:p>
      <w:pPr>
        <w:spacing w:after="0"/>
        <w:ind w:left="0"/>
        <w:jc w:val="both"/>
      </w:pPr>
      <w:r>
        <w:rPr>
          <w:rFonts w:ascii="Times New Roman"/>
          <w:b w:val="false"/>
          <w:i w:val="false"/>
          <w:color w:val="000000"/>
          <w:sz w:val="28"/>
        </w:rPr>
        <w:t>
      слесарное дело.</w:t>
      </w:r>
    </w:p>
    <w:bookmarkEnd w:id="6907"/>
    <w:bookmarkStart w:name="z7153" w:id="6908"/>
    <w:p>
      <w:pPr>
        <w:spacing w:after="0"/>
        <w:ind w:left="0"/>
        <w:jc w:val="left"/>
      </w:pPr>
      <w:r>
        <w:rPr>
          <w:rFonts w:ascii="Times New Roman"/>
          <w:b/>
          <w:i w:val="false"/>
          <w:color w:val="000000"/>
        </w:rPr>
        <w:t xml:space="preserve"> Параграф 3. Прессовщик огнеупорных изделий, </w:t>
      </w:r>
      <w:r>
        <w:br/>
      </w:r>
      <w:r>
        <w:rPr>
          <w:rFonts w:ascii="Times New Roman"/>
          <w:b/>
          <w:i w:val="false"/>
          <w:color w:val="000000"/>
        </w:rPr>
        <w:t>4-й разряд</w:t>
      </w:r>
    </w:p>
    <w:bookmarkEnd w:id="6908"/>
    <w:bookmarkStart w:name="z7154" w:id="6909"/>
    <w:p>
      <w:pPr>
        <w:spacing w:after="0"/>
        <w:ind w:left="0"/>
        <w:jc w:val="both"/>
      </w:pPr>
      <w:r>
        <w:rPr>
          <w:rFonts w:ascii="Times New Roman"/>
          <w:b w:val="false"/>
          <w:i w:val="false"/>
          <w:color w:val="000000"/>
          <w:sz w:val="28"/>
        </w:rPr>
        <w:t>
      1024. Характеристика работ:</w:t>
      </w:r>
    </w:p>
    <w:bookmarkEnd w:id="6909"/>
    <w:bookmarkStart w:name="z7155" w:id="6910"/>
    <w:p>
      <w:pPr>
        <w:spacing w:after="0"/>
        <w:ind w:left="0"/>
        <w:jc w:val="both"/>
      </w:pPr>
      <w:r>
        <w:rPr>
          <w:rFonts w:ascii="Times New Roman"/>
          <w:b w:val="false"/>
          <w:i w:val="false"/>
          <w:color w:val="000000"/>
          <w:sz w:val="28"/>
        </w:rPr>
        <w:t>
      прессование изделий полусухим способом на механических и гидравлических прессах усилием свыше 150 тс до 1000 тс и фрикционных прессах;</w:t>
      </w:r>
    </w:p>
    <w:bookmarkEnd w:id="6910"/>
    <w:bookmarkStart w:name="z7156" w:id="6911"/>
    <w:p>
      <w:pPr>
        <w:spacing w:after="0"/>
        <w:ind w:left="0"/>
        <w:jc w:val="both"/>
      </w:pPr>
      <w:r>
        <w:rPr>
          <w:rFonts w:ascii="Times New Roman"/>
          <w:b w:val="false"/>
          <w:i w:val="false"/>
          <w:color w:val="000000"/>
          <w:sz w:val="28"/>
        </w:rPr>
        <w:t>
      прессование изделий из высокоогнеупорных окислов на прессах различных систем и конструкций;</w:t>
      </w:r>
    </w:p>
    <w:bookmarkEnd w:id="6911"/>
    <w:bookmarkStart w:name="z7157" w:id="6912"/>
    <w:p>
      <w:pPr>
        <w:spacing w:after="0"/>
        <w:ind w:left="0"/>
        <w:jc w:val="both"/>
      </w:pPr>
      <w:r>
        <w:rPr>
          <w:rFonts w:ascii="Times New Roman"/>
          <w:b w:val="false"/>
          <w:i w:val="false"/>
          <w:color w:val="000000"/>
          <w:sz w:val="28"/>
        </w:rPr>
        <w:t>
      полусухое виброформование заготовок карбидокремниевых электронагревателей;</w:t>
      </w:r>
    </w:p>
    <w:bookmarkEnd w:id="6912"/>
    <w:bookmarkStart w:name="z7158" w:id="6913"/>
    <w:p>
      <w:pPr>
        <w:spacing w:after="0"/>
        <w:ind w:left="0"/>
        <w:jc w:val="both"/>
      </w:pPr>
      <w:r>
        <w:rPr>
          <w:rFonts w:ascii="Times New Roman"/>
          <w:b w:val="false"/>
          <w:i w:val="false"/>
          <w:color w:val="000000"/>
          <w:sz w:val="28"/>
        </w:rPr>
        <w:t>
      холодное прессование брикета и горячее прессование заготовок карбидокремниевых электронагревателей пластическим способом;</w:t>
      </w:r>
    </w:p>
    <w:bookmarkEnd w:id="6913"/>
    <w:bookmarkStart w:name="z7159" w:id="6914"/>
    <w:p>
      <w:pPr>
        <w:spacing w:after="0"/>
        <w:ind w:left="0"/>
        <w:jc w:val="both"/>
      </w:pPr>
      <w:r>
        <w:rPr>
          <w:rFonts w:ascii="Times New Roman"/>
          <w:b w:val="false"/>
          <w:i w:val="false"/>
          <w:color w:val="000000"/>
          <w:sz w:val="28"/>
        </w:rPr>
        <w:t>
      прессование легковесных изделий;</w:t>
      </w:r>
    </w:p>
    <w:bookmarkEnd w:id="6914"/>
    <w:bookmarkStart w:name="z7160" w:id="6915"/>
    <w:p>
      <w:pPr>
        <w:spacing w:after="0"/>
        <w:ind w:left="0"/>
        <w:jc w:val="both"/>
      </w:pPr>
      <w:r>
        <w:rPr>
          <w:rFonts w:ascii="Times New Roman"/>
          <w:b w:val="false"/>
          <w:i w:val="false"/>
          <w:color w:val="000000"/>
          <w:sz w:val="28"/>
        </w:rPr>
        <w:t>
      допрессовка пластическим способом воронок, стопорных и литниковых трубок, звездочек и других сложных фасонных изделий;</w:t>
      </w:r>
    </w:p>
    <w:bookmarkEnd w:id="6915"/>
    <w:bookmarkStart w:name="z7161" w:id="6916"/>
    <w:p>
      <w:pPr>
        <w:spacing w:after="0"/>
        <w:ind w:left="0"/>
        <w:jc w:val="both"/>
      </w:pPr>
      <w:r>
        <w:rPr>
          <w:rFonts w:ascii="Times New Roman"/>
          <w:b w:val="false"/>
          <w:i w:val="false"/>
          <w:color w:val="000000"/>
          <w:sz w:val="28"/>
        </w:rPr>
        <w:t>
      прессование заготовок и изделий на прессах различных систем пластическим способом при производительности свыше 40 т в смену;</w:t>
      </w:r>
    </w:p>
    <w:bookmarkEnd w:id="6916"/>
    <w:bookmarkStart w:name="z7162" w:id="6917"/>
    <w:p>
      <w:pPr>
        <w:spacing w:after="0"/>
        <w:ind w:left="0"/>
        <w:jc w:val="both"/>
      </w:pPr>
      <w:r>
        <w:rPr>
          <w:rFonts w:ascii="Times New Roman"/>
          <w:b w:val="false"/>
          <w:i w:val="false"/>
          <w:color w:val="000000"/>
          <w:sz w:val="28"/>
        </w:rPr>
        <w:t>
      обслуживание фильтр-прессов;</w:t>
      </w:r>
    </w:p>
    <w:bookmarkEnd w:id="6917"/>
    <w:bookmarkStart w:name="z7163" w:id="6918"/>
    <w:p>
      <w:pPr>
        <w:spacing w:after="0"/>
        <w:ind w:left="0"/>
        <w:jc w:val="both"/>
      </w:pPr>
      <w:r>
        <w:rPr>
          <w:rFonts w:ascii="Times New Roman"/>
          <w:b w:val="false"/>
          <w:i w:val="false"/>
          <w:color w:val="000000"/>
          <w:sz w:val="28"/>
        </w:rPr>
        <w:t>
      горячее прессование заготовок карбидокремниевых электронагревателей пластическим способом на автоматических линиях под руководством прессовщика более высокой квалификации;</w:t>
      </w:r>
    </w:p>
    <w:bookmarkEnd w:id="6918"/>
    <w:bookmarkStart w:name="z7164" w:id="6919"/>
    <w:p>
      <w:pPr>
        <w:spacing w:after="0"/>
        <w:ind w:left="0"/>
        <w:jc w:val="both"/>
      </w:pPr>
      <w:r>
        <w:rPr>
          <w:rFonts w:ascii="Times New Roman"/>
          <w:b w:val="false"/>
          <w:i w:val="false"/>
          <w:color w:val="000000"/>
          <w:sz w:val="28"/>
        </w:rPr>
        <w:t>
      подготовка пресса к работе;</w:t>
      </w:r>
    </w:p>
    <w:bookmarkEnd w:id="6919"/>
    <w:bookmarkStart w:name="z7165" w:id="6920"/>
    <w:p>
      <w:pPr>
        <w:spacing w:after="0"/>
        <w:ind w:left="0"/>
        <w:jc w:val="both"/>
      </w:pPr>
      <w:r>
        <w:rPr>
          <w:rFonts w:ascii="Times New Roman"/>
          <w:b w:val="false"/>
          <w:i w:val="false"/>
          <w:color w:val="000000"/>
          <w:sz w:val="28"/>
        </w:rPr>
        <w:t>
      управление прессом, регулирование поступления в пресс шихты или массы;</w:t>
      </w:r>
    </w:p>
    <w:bookmarkEnd w:id="6920"/>
    <w:bookmarkStart w:name="z7166" w:id="6921"/>
    <w:p>
      <w:pPr>
        <w:spacing w:after="0"/>
        <w:ind w:left="0"/>
        <w:jc w:val="both"/>
      </w:pPr>
      <w:r>
        <w:rPr>
          <w:rFonts w:ascii="Times New Roman"/>
          <w:b w:val="false"/>
          <w:i w:val="false"/>
          <w:color w:val="000000"/>
          <w:sz w:val="28"/>
        </w:rPr>
        <w:t>
      укладка заготовок в формы и съем сырца;</w:t>
      </w:r>
    </w:p>
    <w:bookmarkEnd w:id="6921"/>
    <w:bookmarkStart w:name="z7167" w:id="6922"/>
    <w:p>
      <w:pPr>
        <w:spacing w:after="0"/>
        <w:ind w:left="0"/>
        <w:jc w:val="both"/>
      </w:pPr>
      <w:r>
        <w:rPr>
          <w:rFonts w:ascii="Times New Roman"/>
          <w:b w:val="false"/>
          <w:i w:val="false"/>
          <w:color w:val="000000"/>
          <w:sz w:val="28"/>
        </w:rPr>
        <w:t>
      контроль наполнения форм, влажности, плотности, размеров и качества прессуемых изделий;</w:t>
      </w:r>
    </w:p>
    <w:bookmarkEnd w:id="6922"/>
    <w:bookmarkStart w:name="z7168" w:id="6923"/>
    <w:p>
      <w:pPr>
        <w:spacing w:after="0"/>
        <w:ind w:left="0"/>
        <w:jc w:val="both"/>
      </w:pPr>
      <w:r>
        <w:rPr>
          <w:rFonts w:ascii="Times New Roman"/>
          <w:b w:val="false"/>
          <w:i w:val="false"/>
          <w:color w:val="000000"/>
          <w:sz w:val="28"/>
        </w:rPr>
        <w:t>
      замена пуансонов, исправление размеров.</w:t>
      </w:r>
    </w:p>
    <w:bookmarkEnd w:id="6923"/>
    <w:bookmarkStart w:name="z7169" w:id="6924"/>
    <w:p>
      <w:pPr>
        <w:spacing w:after="0"/>
        <w:ind w:left="0"/>
        <w:jc w:val="both"/>
      </w:pPr>
      <w:r>
        <w:rPr>
          <w:rFonts w:ascii="Times New Roman"/>
          <w:b w:val="false"/>
          <w:i w:val="false"/>
          <w:color w:val="000000"/>
          <w:sz w:val="28"/>
        </w:rPr>
        <w:t>
      1025. Должен знать:</w:t>
      </w:r>
    </w:p>
    <w:bookmarkEnd w:id="6924"/>
    <w:bookmarkStart w:name="z7170" w:id="6925"/>
    <w:p>
      <w:pPr>
        <w:spacing w:after="0"/>
        <w:ind w:left="0"/>
        <w:jc w:val="both"/>
      </w:pPr>
      <w:r>
        <w:rPr>
          <w:rFonts w:ascii="Times New Roman"/>
          <w:b w:val="false"/>
          <w:i w:val="false"/>
          <w:color w:val="000000"/>
          <w:sz w:val="28"/>
        </w:rPr>
        <w:t>
      процесс прессования; устройство, принцип работы и правила технической эксплуатации обслуживаемого оборудования;</w:t>
      </w:r>
    </w:p>
    <w:bookmarkEnd w:id="6925"/>
    <w:bookmarkStart w:name="z7171" w:id="6926"/>
    <w:p>
      <w:pPr>
        <w:spacing w:after="0"/>
        <w:ind w:left="0"/>
        <w:jc w:val="both"/>
      </w:pPr>
      <w:r>
        <w:rPr>
          <w:rFonts w:ascii="Times New Roman"/>
          <w:b w:val="false"/>
          <w:i w:val="false"/>
          <w:color w:val="000000"/>
          <w:sz w:val="28"/>
        </w:rPr>
        <w:t>
      причины возникновения брака и способы его устранения;</w:t>
      </w:r>
    </w:p>
    <w:bookmarkEnd w:id="6926"/>
    <w:bookmarkStart w:name="z7172" w:id="6927"/>
    <w:p>
      <w:pPr>
        <w:spacing w:after="0"/>
        <w:ind w:left="0"/>
        <w:jc w:val="both"/>
      </w:pPr>
      <w:r>
        <w:rPr>
          <w:rFonts w:ascii="Times New Roman"/>
          <w:b w:val="false"/>
          <w:i w:val="false"/>
          <w:color w:val="000000"/>
          <w:sz w:val="28"/>
        </w:rPr>
        <w:t>
      виды способов прессования, их отличительные особенности;</w:t>
      </w:r>
    </w:p>
    <w:bookmarkEnd w:id="6927"/>
    <w:bookmarkStart w:name="z7173" w:id="6928"/>
    <w:p>
      <w:pPr>
        <w:spacing w:after="0"/>
        <w:ind w:left="0"/>
        <w:jc w:val="both"/>
      </w:pPr>
      <w:r>
        <w:rPr>
          <w:rFonts w:ascii="Times New Roman"/>
          <w:b w:val="false"/>
          <w:i w:val="false"/>
          <w:color w:val="000000"/>
          <w:sz w:val="28"/>
        </w:rPr>
        <w:t>
      способы подналадки обслуживаемого оборудования.</w:t>
      </w:r>
    </w:p>
    <w:bookmarkEnd w:id="6928"/>
    <w:bookmarkStart w:name="z7174" w:id="6929"/>
    <w:p>
      <w:pPr>
        <w:spacing w:after="0"/>
        <w:ind w:left="0"/>
        <w:jc w:val="left"/>
      </w:pPr>
      <w:r>
        <w:rPr>
          <w:rFonts w:ascii="Times New Roman"/>
          <w:b/>
          <w:i w:val="false"/>
          <w:color w:val="000000"/>
        </w:rPr>
        <w:t xml:space="preserve"> Параграф 4. Прессовщик огнеупорных изделий,</w:t>
      </w:r>
      <w:r>
        <w:br/>
      </w:r>
      <w:r>
        <w:rPr>
          <w:rFonts w:ascii="Times New Roman"/>
          <w:b/>
          <w:i w:val="false"/>
          <w:color w:val="000000"/>
        </w:rPr>
        <w:t>5-й разряд</w:t>
      </w:r>
    </w:p>
    <w:bookmarkEnd w:id="6929"/>
    <w:bookmarkStart w:name="z7175" w:id="6930"/>
    <w:p>
      <w:pPr>
        <w:spacing w:after="0"/>
        <w:ind w:left="0"/>
        <w:jc w:val="both"/>
      </w:pPr>
      <w:r>
        <w:rPr>
          <w:rFonts w:ascii="Times New Roman"/>
          <w:b w:val="false"/>
          <w:i w:val="false"/>
          <w:color w:val="000000"/>
          <w:sz w:val="28"/>
        </w:rPr>
        <w:t>
      1026. Характеристика работ:</w:t>
      </w:r>
    </w:p>
    <w:bookmarkEnd w:id="6930"/>
    <w:bookmarkStart w:name="z7176" w:id="6931"/>
    <w:p>
      <w:pPr>
        <w:spacing w:after="0"/>
        <w:ind w:left="0"/>
        <w:jc w:val="both"/>
      </w:pPr>
      <w:r>
        <w:rPr>
          <w:rFonts w:ascii="Times New Roman"/>
          <w:b w:val="false"/>
          <w:i w:val="false"/>
          <w:color w:val="000000"/>
          <w:sz w:val="28"/>
        </w:rPr>
        <w:t>
      прессование изделий полусухим способом на гидравлических и механических прессах усилием 1000 тс и выше или на фрикционных прессах с выполнением работ по наладке и регулированию пресса;</w:t>
      </w:r>
    </w:p>
    <w:bookmarkEnd w:id="6931"/>
    <w:bookmarkStart w:name="z7177" w:id="6932"/>
    <w:p>
      <w:pPr>
        <w:spacing w:after="0"/>
        <w:ind w:left="0"/>
        <w:jc w:val="both"/>
      </w:pPr>
      <w:r>
        <w:rPr>
          <w:rFonts w:ascii="Times New Roman"/>
          <w:b w:val="false"/>
          <w:i w:val="false"/>
          <w:color w:val="000000"/>
          <w:sz w:val="28"/>
        </w:rPr>
        <w:t>
      прессование полусухим способом звездочек и пробок с винтовой нарезкой, воронок, стаканов и особо сложных огнеупорных изделий;</w:t>
      </w:r>
    </w:p>
    <w:bookmarkEnd w:id="6932"/>
    <w:bookmarkStart w:name="z7178" w:id="6933"/>
    <w:p>
      <w:pPr>
        <w:spacing w:after="0"/>
        <w:ind w:left="0"/>
        <w:jc w:val="both"/>
      </w:pPr>
      <w:r>
        <w:rPr>
          <w:rFonts w:ascii="Times New Roman"/>
          <w:b w:val="false"/>
          <w:i w:val="false"/>
          <w:color w:val="000000"/>
          <w:sz w:val="28"/>
        </w:rPr>
        <w:t>
      горячее прессование заготовок карбидокремниевых электронагревателей пластическим способом на автоматических линиях;</w:t>
      </w:r>
    </w:p>
    <w:bookmarkEnd w:id="6933"/>
    <w:bookmarkStart w:name="z7179" w:id="6934"/>
    <w:p>
      <w:pPr>
        <w:spacing w:after="0"/>
        <w:ind w:left="0"/>
        <w:jc w:val="both"/>
      </w:pPr>
      <w:r>
        <w:rPr>
          <w:rFonts w:ascii="Times New Roman"/>
          <w:b w:val="false"/>
          <w:i w:val="false"/>
          <w:color w:val="000000"/>
          <w:sz w:val="28"/>
        </w:rPr>
        <w:t>
      выполнение ремонта обслуживаемого оборудования.</w:t>
      </w:r>
    </w:p>
    <w:bookmarkEnd w:id="6934"/>
    <w:bookmarkStart w:name="z7180" w:id="6935"/>
    <w:p>
      <w:pPr>
        <w:spacing w:after="0"/>
        <w:ind w:left="0"/>
        <w:jc w:val="both"/>
      </w:pPr>
      <w:r>
        <w:rPr>
          <w:rFonts w:ascii="Times New Roman"/>
          <w:b w:val="false"/>
          <w:i w:val="false"/>
          <w:color w:val="000000"/>
          <w:sz w:val="28"/>
        </w:rPr>
        <w:t>
      1027. Должен знать:</w:t>
      </w:r>
    </w:p>
    <w:bookmarkEnd w:id="6935"/>
    <w:bookmarkStart w:name="z7181" w:id="6936"/>
    <w:p>
      <w:pPr>
        <w:spacing w:after="0"/>
        <w:ind w:left="0"/>
        <w:jc w:val="both"/>
      </w:pPr>
      <w:r>
        <w:rPr>
          <w:rFonts w:ascii="Times New Roman"/>
          <w:b w:val="false"/>
          <w:i w:val="false"/>
          <w:color w:val="000000"/>
          <w:sz w:val="28"/>
        </w:rPr>
        <w:t>
      технологию прессования особо сложных изделий;</w:t>
      </w:r>
    </w:p>
    <w:bookmarkEnd w:id="6936"/>
    <w:bookmarkStart w:name="z7182" w:id="6937"/>
    <w:p>
      <w:pPr>
        <w:spacing w:after="0"/>
        <w:ind w:left="0"/>
        <w:jc w:val="both"/>
      </w:pPr>
      <w:r>
        <w:rPr>
          <w:rFonts w:ascii="Times New Roman"/>
          <w:b w:val="false"/>
          <w:i w:val="false"/>
          <w:color w:val="000000"/>
          <w:sz w:val="28"/>
        </w:rPr>
        <w:t>
      устройство прессов различных систем и конструкций, оборудования автоматических линий;</w:t>
      </w:r>
    </w:p>
    <w:bookmarkEnd w:id="6937"/>
    <w:bookmarkStart w:name="z7183" w:id="6938"/>
    <w:p>
      <w:pPr>
        <w:spacing w:after="0"/>
        <w:ind w:left="0"/>
        <w:jc w:val="both"/>
      </w:pPr>
      <w:r>
        <w:rPr>
          <w:rFonts w:ascii="Times New Roman"/>
          <w:b w:val="false"/>
          <w:i w:val="false"/>
          <w:color w:val="000000"/>
          <w:sz w:val="28"/>
        </w:rPr>
        <w:t>
      способы и порядок наладки оборудования автоматических линий и прессов;</w:t>
      </w:r>
    </w:p>
    <w:bookmarkEnd w:id="6938"/>
    <w:bookmarkStart w:name="z7184" w:id="6939"/>
    <w:p>
      <w:pPr>
        <w:spacing w:after="0"/>
        <w:ind w:left="0"/>
        <w:jc w:val="both"/>
      </w:pPr>
      <w:r>
        <w:rPr>
          <w:rFonts w:ascii="Times New Roman"/>
          <w:b w:val="false"/>
          <w:i w:val="false"/>
          <w:color w:val="000000"/>
          <w:sz w:val="28"/>
        </w:rPr>
        <w:t>
      технические условия и требования, предъявляемые к качеству готовой продукции, полуфабрикатов и сырца;</w:t>
      </w:r>
    </w:p>
    <w:bookmarkEnd w:id="6939"/>
    <w:bookmarkStart w:name="z7185" w:id="6940"/>
    <w:p>
      <w:pPr>
        <w:spacing w:after="0"/>
        <w:ind w:left="0"/>
        <w:jc w:val="both"/>
      </w:pPr>
      <w:r>
        <w:rPr>
          <w:rFonts w:ascii="Times New Roman"/>
          <w:b w:val="false"/>
          <w:i w:val="false"/>
          <w:color w:val="000000"/>
          <w:sz w:val="28"/>
        </w:rPr>
        <w:t>
      основы химии, физики, электротехники, гидравлики в объеме программы производственно-технического обучения.</w:t>
      </w:r>
    </w:p>
    <w:bookmarkEnd w:id="6940"/>
    <w:bookmarkStart w:name="z7186" w:id="6941"/>
    <w:p>
      <w:pPr>
        <w:spacing w:after="0"/>
        <w:ind w:left="0"/>
        <w:jc w:val="left"/>
      </w:pPr>
      <w:r>
        <w:rPr>
          <w:rFonts w:ascii="Times New Roman"/>
          <w:b/>
          <w:i w:val="false"/>
          <w:color w:val="000000"/>
        </w:rPr>
        <w:t xml:space="preserve"> 212. Просевщик порошков на механических ситах</w:t>
      </w:r>
      <w:r>
        <w:br/>
      </w:r>
      <w:r>
        <w:rPr>
          <w:rFonts w:ascii="Times New Roman"/>
          <w:b/>
          <w:i w:val="false"/>
          <w:color w:val="000000"/>
        </w:rPr>
        <w:t>Параграф 1. Просевщик порошков на механических ситах,</w:t>
      </w:r>
      <w:r>
        <w:br/>
      </w:r>
      <w:r>
        <w:rPr>
          <w:rFonts w:ascii="Times New Roman"/>
          <w:b/>
          <w:i w:val="false"/>
          <w:color w:val="000000"/>
        </w:rPr>
        <w:t>2-й разряд</w:t>
      </w:r>
    </w:p>
    <w:bookmarkEnd w:id="6941"/>
    <w:bookmarkStart w:name="z7188" w:id="6942"/>
    <w:p>
      <w:pPr>
        <w:spacing w:after="0"/>
        <w:ind w:left="0"/>
        <w:jc w:val="both"/>
      </w:pPr>
      <w:r>
        <w:rPr>
          <w:rFonts w:ascii="Times New Roman"/>
          <w:b w:val="false"/>
          <w:i w:val="false"/>
          <w:color w:val="000000"/>
          <w:sz w:val="28"/>
        </w:rPr>
        <w:t>
      1028. Характеристика работ:</w:t>
      </w:r>
    </w:p>
    <w:bookmarkEnd w:id="6942"/>
    <w:bookmarkStart w:name="z7189" w:id="6943"/>
    <w:p>
      <w:pPr>
        <w:spacing w:after="0"/>
        <w:ind w:left="0"/>
        <w:jc w:val="both"/>
      </w:pPr>
      <w:r>
        <w:rPr>
          <w:rFonts w:ascii="Times New Roman"/>
          <w:b w:val="false"/>
          <w:i w:val="false"/>
          <w:color w:val="000000"/>
          <w:sz w:val="28"/>
        </w:rPr>
        <w:t>
      просев различных материалов и порошков на призматических грохотах, барабанных ситах;</w:t>
      </w:r>
    </w:p>
    <w:bookmarkEnd w:id="6943"/>
    <w:bookmarkStart w:name="z7190" w:id="6944"/>
    <w:p>
      <w:pPr>
        <w:spacing w:after="0"/>
        <w:ind w:left="0"/>
        <w:jc w:val="both"/>
      </w:pPr>
      <w:r>
        <w:rPr>
          <w:rFonts w:ascii="Times New Roman"/>
          <w:b w:val="false"/>
          <w:i w:val="false"/>
          <w:color w:val="000000"/>
          <w:sz w:val="28"/>
        </w:rPr>
        <w:t>
      соблюдение заданных режимов просева по фракциям;</w:t>
      </w:r>
    </w:p>
    <w:bookmarkEnd w:id="6944"/>
    <w:bookmarkStart w:name="z7191" w:id="6945"/>
    <w:p>
      <w:pPr>
        <w:spacing w:after="0"/>
        <w:ind w:left="0"/>
        <w:jc w:val="both"/>
      </w:pPr>
      <w:r>
        <w:rPr>
          <w:rFonts w:ascii="Times New Roman"/>
          <w:b w:val="false"/>
          <w:i w:val="false"/>
          <w:color w:val="000000"/>
          <w:sz w:val="28"/>
        </w:rPr>
        <w:t>
      обеспечение равномерного поступления материалов для просева;</w:t>
      </w:r>
    </w:p>
    <w:bookmarkEnd w:id="6945"/>
    <w:bookmarkStart w:name="z7192" w:id="6946"/>
    <w:p>
      <w:pPr>
        <w:spacing w:after="0"/>
        <w:ind w:left="0"/>
        <w:jc w:val="both"/>
      </w:pPr>
      <w:r>
        <w:rPr>
          <w:rFonts w:ascii="Times New Roman"/>
          <w:b w:val="false"/>
          <w:i w:val="false"/>
          <w:color w:val="000000"/>
          <w:sz w:val="28"/>
        </w:rPr>
        <w:t>
      направление просеянных порошков в соответствующие бункера;</w:t>
      </w:r>
    </w:p>
    <w:bookmarkEnd w:id="6946"/>
    <w:bookmarkStart w:name="z7193" w:id="6947"/>
    <w:p>
      <w:pPr>
        <w:spacing w:after="0"/>
        <w:ind w:left="0"/>
        <w:jc w:val="both"/>
      </w:pPr>
      <w:r>
        <w:rPr>
          <w:rFonts w:ascii="Times New Roman"/>
          <w:b w:val="false"/>
          <w:i w:val="false"/>
          <w:color w:val="000000"/>
          <w:sz w:val="28"/>
        </w:rPr>
        <w:t>
      обивка и смена сит, чистка, смазка и ремонт обслуживаемого оборудования.</w:t>
      </w:r>
    </w:p>
    <w:bookmarkEnd w:id="6947"/>
    <w:bookmarkStart w:name="z7194" w:id="6948"/>
    <w:p>
      <w:pPr>
        <w:spacing w:after="0"/>
        <w:ind w:left="0"/>
        <w:jc w:val="both"/>
      </w:pPr>
      <w:r>
        <w:rPr>
          <w:rFonts w:ascii="Times New Roman"/>
          <w:b w:val="false"/>
          <w:i w:val="false"/>
          <w:color w:val="000000"/>
          <w:sz w:val="28"/>
        </w:rPr>
        <w:t>
      1029. Должен знать:</w:t>
      </w:r>
    </w:p>
    <w:bookmarkEnd w:id="6948"/>
    <w:bookmarkStart w:name="z7195" w:id="6949"/>
    <w:p>
      <w:pPr>
        <w:spacing w:after="0"/>
        <w:ind w:left="0"/>
        <w:jc w:val="both"/>
      </w:pPr>
      <w:r>
        <w:rPr>
          <w:rFonts w:ascii="Times New Roman"/>
          <w:b w:val="false"/>
          <w:i w:val="false"/>
          <w:color w:val="000000"/>
          <w:sz w:val="28"/>
        </w:rPr>
        <w:t>
      принцип работы и правила технической эксплуатации обслуживаемого оборудования;</w:t>
      </w:r>
    </w:p>
    <w:bookmarkEnd w:id="6949"/>
    <w:bookmarkStart w:name="z7196" w:id="6950"/>
    <w:p>
      <w:pPr>
        <w:spacing w:after="0"/>
        <w:ind w:left="0"/>
        <w:jc w:val="both"/>
      </w:pPr>
      <w:r>
        <w:rPr>
          <w:rFonts w:ascii="Times New Roman"/>
          <w:b w:val="false"/>
          <w:i w:val="false"/>
          <w:color w:val="000000"/>
          <w:sz w:val="28"/>
        </w:rPr>
        <w:t>
      виды, свойства и составы материалов, поступающих для просева;</w:t>
      </w:r>
    </w:p>
    <w:bookmarkEnd w:id="6950"/>
    <w:bookmarkStart w:name="z7197" w:id="6951"/>
    <w:p>
      <w:pPr>
        <w:spacing w:after="0"/>
        <w:ind w:left="0"/>
        <w:jc w:val="both"/>
      </w:pPr>
      <w:r>
        <w:rPr>
          <w:rFonts w:ascii="Times New Roman"/>
          <w:b w:val="false"/>
          <w:i w:val="false"/>
          <w:color w:val="000000"/>
          <w:sz w:val="28"/>
        </w:rPr>
        <w:t>
      нормативы просева порошков по фракциям;</w:t>
      </w:r>
    </w:p>
    <w:bookmarkEnd w:id="6951"/>
    <w:bookmarkStart w:name="z7198" w:id="6952"/>
    <w:p>
      <w:pPr>
        <w:spacing w:after="0"/>
        <w:ind w:left="0"/>
        <w:jc w:val="both"/>
      </w:pPr>
      <w:r>
        <w:rPr>
          <w:rFonts w:ascii="Times New Roman"/>
          <w:b w:val="false"/>
          <w:i w:val="false"/>
          <w:color w:val="000000"/>
          <w:sz w:val="28"/>
        </w:rPr>
        <w:t>
      виды смазочных материалов и места смазки;</w:t>
      </w:r>
    </w:p>
    <w:bookmarkEnd w:id="6952"/>
    <w:bookmarkStart w:name="z7199" w:id="6953"/>
    <w:p>
      <w:pPr>
        <w:spacing w:after="0"/>
        <w:ind w:left="0"/>
        <w:jc w:val="both"/>
      </w:pPr>
      <w:r>
        <w:rPr>
          <w:rFonts w:ascii="Times New Roman"/>
          <w:b w:val="false"/>
          <w:i w:val="false"/>
          <w:color w:val="000000"/>
          <w:sz w:val="28"/>
        </w:rPr>
        <w:t>
      основы слесарного дела.</w:t>
      </w:r>
    </w:p>
    <w:bookmarkEnd w:id="6953"/>
    <w:bookmarkStart w:name="z7200" w:id="6954"/>
    <w:p>
      <w:pPr>
        <w:spacing w:after="0"/>
        <w:ind w:left="0"/>
        <w:jc w:val="left"/>
      </w:pPr>
      <w:r>
        <w:rPr>
          <w:rFonts w:ascii="Times New Roman"/>
          <w:b/>
          <w:i w:val="false"/>
          <w:color w:val="000000"/>
        </w:rPr>
        <w:t xml:space="preserve"> Параграф 2. Просевщик порошков на механических ситах, 3-й разряд</w:t>
      </w:r>
    </w:p>
    <w:bookmarkEnd w:id="6954"/>
    <w:bookmarkStart w:name="z7201" w:id="6955"/>
    <w:p>
      <w:pPr>
        <w:spacing w:after="0"/>
        <w:ind w:left="0"/>
        <w:jc w:val="both"/>
      </w:pPr>
      <w:r>
        <w:rPr>
          <w:rFonts w:ascii="Times New Roman"/>
          <w:b w:val="false"/>
          <w:i w:val="false"/>
          <w:color w:val="000000"/>
          <w:sz w:val="28"/>
        </w:rPr>
        <w:t>
      1030. Характеристика работ:</w:t>
      </w:r>
    </w:p>
    <w:bookmarkEnd w:id="6955"/>
    <w:bookmarkStart w:name="z7202" w:id="6956"/>
    <w:p>
      <w:pPr>
        <w:spacing w:after="0"/>
        <w:ind w:left="0"/>
        <w:jc w:val="both"/>
      </w:pPr>
      <w:r>
        <w:rPr>
          <w:rFonts w:ascii="Times New Roman"/>
          <w:b w:val="false"/>
          <w:i w:val="false"/>
          <w:color w:val="000000"/>
          <w:sz w:val="28"/>
        </w:rPr>
        <w:t>
      просев различных материалов и порошков на сепараторах и вибрационных ситах;</w:t>
      </w:r>
    </w:p>
    <w:bookmarkEnd w:id="6956"/>
    <w:bookmarkStart w:name="z7203" w:id="6957"/>
    <w:p>
      <w:pPr>
        <w:spacing w:after="0"/>
        <w:ind w:left="0"/>
        <w:jc w:val="both"/>
      </w:pPr>
      <w:r>
        <w:rPr>
          <w:rFonts w:ascii="Times New Roman"/>
          <w:b w:val="false"/>
          <w:i w:val="false"/>
          <w:color w:val="000000"/>
          <w:sz w:val="28"/>
        </w:rPr>
        <w:t>
      обслуживание питателей, транспортеров и вспомогательных механизмов и устройств;</w:t>
      </w:r>
    </w:p>
    <w:bookmarkEnd w:id="6957"/>
    <w:bookmarkStart w:name="z7204" w:id="6958"/>
    <w:p>
      <w:pPr>
        <w:spacing w:after="0"/>
        <w:ind w:left="0"/>
        <w:jc w:val="both"/>
      </w:pPr>
      <w:r>
        <w:rPr>
          <w:rFonts w:ascii="Times New Roman"/>
          <w:b w:val="false"/>
          <w:i w:val="false"/>
          <w:color w:val="000000"/>
          <w:sz w:val="28"/>
        </w:rPr>
        <w:t>
      просев и классификация материалов и порошков в соответствии с технологическими нормативами;</w:t>
      </w:r>
    </w:p>
    <w:bookmarkEnd w:id="6958"/>
    <w:bookmarkStart w:name="z7205" w:id="695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6959"/>
    <w:bookmarkStart w:name="z7206" w:id="6960"/>
    <w:p>
      <w:pPr>
        <w:spacing w:after="0"/>
        <w:ind w:left="0"/>
        <w:jc w:val="both"/>
      </w:pPr>
      <w:r>
        <w:rPr>
          <w:rFonts w:ascii="Times New Roman"/>
          <w:b w:val="false"/>
          <w:i w:val="false"/>
          <w:color w:val="000000"/>
          <w:sz w:val="28"/>
        </w:rPr>
        <w:t>
      1031. Должен знать:</w:t>
      </w:r>
    </w:p>
    <w:bookmarkEnd w:id="6960"/>
    <w:bookmarkStart w:name="z7207" w:id="6961"/>
    <w:p>
      <w:pPr>
        <w:spacing w:after="0"/>
        <w:ind w:left="0"/>
        <w:jc w:val="both"/>
      </w:pPr>
      <w:r>
        <w:rPr>
          <w:rFonts w:ascii="Times New Roman"/>
          <w:b w:val="false"/>
          <w:i w:val="false"/>
          <w:color w:val="000000"/>
          <w:sz w:val="28"/>
        </w:rPr>
        <w:t>
      устройство, принцип работы и правила эксплуатации сепараторов, вибрационных сит, питателей, транспортеров, пусковой аппаратуры;</w:t>
      </w:r>
    </w:p>
    <w:bookmarkEnd w:id="6961"/>
    <w:bookmarkStart w:name="z7208" w:id="6962"/>
    <w:p>
      <w:pPr>
        <w:spacing w:after="0"/>
        <w:ind w:left="0"/>
        <w:jc w:val="both"/>
      </w:pPr>
      <w:r>
        <w:rPr>
          <w:rFonts w:ascii="Times New Roman"/>
          <w:b w:val="false"/>
          <w:i w:val="false"/>
          <w:color w:val="000000"/>
          <w:sz w:val="28"/>
        </w:rPr>
        <w:t>
      схемы автоматизации, блокировки и сигнализации; слесарное дело;</w:t>
      </w:r>
    </w:p>
    <w:bookmarkEnd w:id="6962"/>
    <w:bookmarkStart w:name="z7209" w:id="6963"/>
    <w:p>
      <w:pPr>
        <w:spacing w:after="0"/>
        <w:ind w:left="0"/>
        <w:jc w:val="both"/>
      </w:pPr>
      <w:r>
        <w:rPr>
          <w:rFonts w:ascii="Times New Roman"/>
          <w:b w:val="false"/>
          <w:i w:val="false"/>
          <w:color w:val="000000"/>
          <w:sz w:val="28"/>
        </w:rPr>
        <w:t>
      размеры сит и сорта сеток;</w:t>
      </w:r>
    </w:p>
    <w:bookmarkEnd w:id="6963"/>
    <w:bookmarkStart w:name="z7210" w:id="6964"/>
    <w:p>
      <w:pPr>
        <w:spacing w:after="0"/>
        <w:ind w:left="0"/>
        <w:jc w:val="both"/>
      </w:pPr>
      <w:r>
        <w:rPr>
          <w:rFonts w:ascii="Times New Roman"/>
          <w:b w:val="false"/>
          <w:i w:val="false"/>
          <w:color w:val="000000"/>
          <w:sz w:val="28"/>
        </w:rPr>
        <w:t>
      технические условия, предъявляемые к качеству просева.</w:t>
      </w:r>
    </w:p>
    <w:bookmarkEnd w:id="6964"/>
    <w:bookmarkStart w:name="z7211" w:id="6965"/>
    <w:p>
      <w:pPr>
        <w:spacing w:after="0"/>
        <w:ind w:left="0"/>
        <w:jc w:val="left"/>
      </w:pPr>
      <w:r>
        <w:rPr>
          <w:rFonts w:ascii="Times New Roman"/>
          <w:b/>
          <w:i w:val="false"/>
          <w:color w:val="000000"/>
        </w:rPr>
        <w:t xml:space="preserve"> 213. Разливальщик-загладчик пеномассы</w:t>
      </w:r>
      <w:r>
        <w:br/>
      </w:r>
      <w:r>
        <w:rPr>
          <w:rFonts w:ascii="Times New Roman"/>
          <w:b/>
          <w:i w:val="false"/>
          <w:color w:val="000000"/>
        </w:rPr>
        <w:t xml:space="preserve">Параграф 1. Разливальщик-загладчик пеномассы, </w:t>
      </w:r>
      <w:r>
        <w:br/>
      </w:r>
      <w:r>
        <w:rPr>
          <w:rFonts w:ascii="Times New Roman"/>
          <w:b/>
          <w:i w:val="false"/>
          <w:color w:val="000000"/>
        </w:rPr>
        <w:t>2-й разряд</w:t>
      </w:r>
    </w:p>
    <w:bookmarkEnd w:id="6965"/>
    <w:bookmarkStart w:name="z7213" w:id="6966"/>
    <w:p>
      <w:pPr>
        <w:spacing w:after="0"/>
        <w:ind w:left="0"/>
        <w:jc w:val="both"/>
      </w:pPr>
      <w:r>
        <w:rPr>
          <w:rFonts w:ascii="Times New Roman"/>
          <w:b w:val="false"/>
          <w:i w:val="false"/>
          <w:color w:val="000000"/>
          <w:sz w:val="28"/>
        </w:rPr>
        <w:t>
      1032. Характеристика работ:</w:t>
      </w:r>
    </w:p>
    <w:bookmarkEnd w:id="6966"/>
    <w:bookmarkStart w:name="z7214" w:id="6967"/>
    <w:p>
      <w:pPr>
        <w:spacing w:after="0"/>
        <w:ind w:left="0"/>
        <w:jc w:val="both"/>
      </w:pPr>
      <w:r>
        <w:rPr>
          <w:rFonts w:ascii="Times New Roman"/>
          <w:b w:val="false"/>
          <w:i w:val="false"/>
          <w:color w:val="000000"/>
          <w:sz w:val="28"/>
        </w:rPr>
        <w:t>
      разливка пеномассы в металлические формы вручную или с помощью разливочного аппарата;</w:t>
      </w:r>
    </w:p>
    <w:bookmarkEnd w:id="6967"/>
    <w:bookmarkStart w:name="z7215" w:id="6968"/>
    <w:p>
      <w:pPr>
        <w:spacing w:after="0"/>
        <w:ind w:left="0"/>
        <w:jc w:val="both"/>
      </w:pPr>
      <w:r>
        <w:rPr>
          <w:rFonts w:ascii="Times New Roman"/>
          <w:b w:val="false"/>
          <w:i w:val="false"/>
          <w:color w:val="000000"/>
          <w:sz w:val="28"/>
        </w:rPr>
        <w:t>
      контроль наполнения форм;</w:t>
      </w:r>
    </w:p>
    <w:bookmarkEnd w:id="6968"/>
    <w:bookmarkStart w:name="z7216" w:id="6969"/>
    <w:p>
      <w:pPr>
        <w:spacing w:after="0"/>
        <w:ind w:left="0"/>
        <w:jc w:val="both"/>
      </w:pPr>
      <w:r>
        <w:rPr>
          <w:rFonts w:ascii="Times New Roman"/>
          <w:b w:val="false"/>
          <w:i w:val="false"/>
          <w:color w:val="000000"/>
          <w:sz w:val="28"/>
        </w:rPr>
        <w:t>
      заглаживание залитой формы скребком;</w:t>
      </w:r>
    </w:p>
    <w:bookmarkEnd w:id="6969"/>
    <w:bookmarkStart w:name="z7217" w:id="6970"/>
    <w:p>
      <w:pPr>
        <w:spacing w:after="0"/>
        <w:ind w:left="0"/>
        <w:jc w:val="both"/>
      </w:pPr>
      <w:r>
        <w:rPr>
          <w:rFonts w:ascii="Times New Roman"/>
          <w:b w:val="false"/>
          <w:i w:val="false"/>
          <w:color w:val="000000"/>
          <w:sz w:val="28"/>
        </w:rPr>
        <w:t>
      подача рамок и форм к месту разливки и укладки;</w:t>
      </w:r>
    </w:p>
    <w:bookmarkEnd w:id="6970"/>
    <w:bookmarkStart w:name="z7218" w:id="6971"/>
    <w:p>
      <w:pPr>
        <w:spacing w:after="0"/>
        <w:ind w:left="0"/>
        <w:jc w:val="both"/>
      </w:pPr>
      <w:r>
        <w:rPr>
          <w:rFonts w:ascii="Times New Roman"/>
          <w:b w:val="false"/>
          <w:i w:val="false"/>
          <w:color w:val="000000"/>
          <w:sz w:val="28"/>
        </w:rPr>
        <w:t>
      укладка рамок на вагонетки;</w:t>
      </w:r>
    </w:p>
    <w:bookmarkEnd w:id="6971"/>
    <w:bookmarkStart w:name="z7219" w:id="6972"/>
    <w:p>
      <w:pPr>
        <w:spacing w:after="0"/>
        <w:ind w:left="0"/>
        <w:jc w:val="both"/>
      </w:pPr>
      <w:r>
        <w:rPr>
          <w:rFonts w:ascii="Times New Roman"/>
          <w:b w:val="false"/>
          <w:i w:val="false"/>
          <w:color w:val="000000"/>
          <w:sz w:val="28"/>
        </w:rPr>
        <w:t>
      отвозка изделий вручную или на электролафете в сушила;</w:t>
      </w:r>
    </w:p>
    <w:bookmarkEnd w:id="6972"/>
    <w:bookmarkStart w:name="z7220" w:id="6973"/>
    <w:p>
      <w:pPr>
        <w:spacing w:after="0"/>
        <w:ind w:left="0"/>
        <w:jc w:val="both"/>
      </w:pPr>
      <w:r>
        <w:rPr>
          <w:rFonts w:ascii="Times New Roman"/>
          <w:b w:val="false"/>
          <w:i w:val="false"/>
          <w:color w:val="000000"/>
          <w:sz w:val="28"/>
        </w:rPr>
        <w:t>
      освобождение форм от окрепшей заготовки;</w:t>
      </w:r>
    </w:p>
    <w:bookmarkEnd w:id="6973"/>
    <w:bookmarkStart w:name="z7221" w:id="6974"/>
    <w:p>
      <w:pPr>
        <w:spacing w:after="0"/>
        <w:ind w:left="0"/>
        <w:jc w:val="both"/>
      </w:pPr>
      <w:r>
        <w:rPr>
          <w:rFonts w:ascii="Times New Roman"/>
          <w:b w:val="false"/>
          <w:i w:val="false"/>
          <w:color w:val="000000"/>
          <w:sz w:val="28"/>
        </w:rPr>
        <w:t>
      контроль режима сушки;</w:t>
      </w:r>
    </w:p>
    <w:bookmarkEnd w:id="6974"/>
    <w:bookmarkStart w:name="z7222" w:id="6975"/>
    <w:p>
      <w:pPr>
        <w:spacing w:after="0"/>
        <w:ind w:left="0"/>
        <w:jc w:val="both"/>
      </w:pPr>
      <w:r>
        <w:rPr>
          <w:rFonts w:ascii="Times New Roman"/>
          <w:b w:val="false"/>
          <w:i w:val="false"/>
          <w:color w:val="000000"/>
          <w:sz w:val="28"/>
        </w:rPr>
        <w:t>
      очистка и смазка форм;</w:t>
      </w:r>
    </w:p>
    <w:bookmarkEnd w:id="6975"/>
    <w:bookmarkStart w:name="z7223" w:id="6976"/>
    <w:p>
      <w:pPr>
        <w:spacing w:after="0"/>
        <w:ind w:left="0"/>
        <w:jc w:val="both"/>
      </w:pPr>
      <w:r>
        <w:rPr>
          <w:rFonts w:ascii="Times New Roman"/>
          <w:b w:val="false"/>
          <w:i w:val="false"/>
          <w:color w:val="000000"/>
          <w:sz w:val="28"/>
        </w:rPr>
        <w:t>
      участие в текущем ремонте обслуживаемого оборудования.</w:t>
      </w:r>
    </w:p>
    <w:bookmarkEnd w:id="6976"/>
    <w:bookmarkStart w:name="z7224" w:id="6977"/>
    <w:p>
      <w:pPr>
        <w:spacing w:after="0"/>
        <w:ind w:left="0"/>
        <w:jc w:val="both"/>
      </w:pPr>
      <w:r>
        <w:rPr>
          <w:rFonts w:ascii="Times New Roman"/>
          <w:b w:val="false"/>
          <w:i w:val="false"/>
          <w:color w:val="000000"/>
          <w:sz w:val="28"/>
        </w:rPr>
        <w:t>
      1033. Должен знать:</w:t>
      </w:r>
    </w:p>
    <w:bookmarkEnd w:id="6977"/>
    <w:bookmarkStart w:name="z7225" w:id="6978"/>
    <w:p>
      <w:pPr>
        <w:spacing w:after="0"/>
        <w:ind w:left="0"/>
        <w:jc w:val="both"/>
      </w:pPr>
      <w:r>
        <w:rPr>
          <w:rFonts w:ascii="Times New Roman"/>
          <w:b w:val="false"/>
          <w:i w:val="false"/>
          <w:color w:val="000000"/>
          <w:sz w:val="28"/>
        </w:rPr>
        <w:t>
      способы разливки пеномассы в формы;</w:t>
      </w:r>
    </w:p>
    <w:bookmarkEnd w:id="6978"/>
    <w:bookmarkStart w:name="z7226" w:id="6979"/>
    <w:p>
      <w:pPr>
        <w:spacing w:after="0"/>
        <w:ind w:left="0"/>
        <w:jc w:val="both"/>
      </w:pPr>
      <w:r>
        <w:rPr>
          <w:rFonts w:ascii="Times New Roman"/>
          <w:b w:val="false"/>
          <w:i w:val="false"/>
          <w:color w:val="000000"/>
          <w:sz w:val="28"/>
        </w:rPr>
        <w:t>
      состав и свойства масс;</w:t>
      </w:r>
    </w:p>
    <w:bookmarkEnd w:id="6979"/>
    <w:bookmarkStart w:name="z7227" w:id="6980"/>
    <w:p>
      <w:pPr>
        <w:spacing w:after="0"/>
        <w:ind w:left="0"/>
        <w:jc w:val="both"/>
      </w:pPr>
      <w:r>
        <w:rPr>
          <w:rFonts w:ascii="Times New Roman"/>
          <w:b w:val="false"/>
          <w:i w:val="false"/>
          <w:color w:val="000000"/>
          <w:sz w:val="28"/>
        </w:rPr>
        <w:t>
      виды брака и способы его устранения;</w:t>
      </w:r>
    </w:p>
    <w:bookmarkEnd w:id="6980"/>
    <w:bookmarkStart w:name="z7228" w:id="6981"/>
    <w:p>
      <w:pPr>
        <w:spacing w:after="0"/>
        <w:ind w:left="0"/>
        <w:jc w:val="both"/>
      </w:pPr>
      <w:r>
        <w:rPr>
          <w:rFonts w:ascii="Times New Roman"/>
          <w:b w:val="false"/>
          <w:i w:val="false"/>
          <w:color w:val="000000"/>
          <w:sz w:val="28"/>
        </w:rPr>
        <w:t>
      режим сушки.</w:t>
      </w:r>
    </w:p>
    <w:bookmarkEnd w:id="6981"/>
    <w:bookmarkStart w:name="z7229" w:id="6982"/>
    <w:p>
      <w:pPr>
        <w:spacing w:after="0"/>
        <w:ind w:left="0"/>
        <w:jc w:val="both"/>
      </w:pPr>
      <w:r>
        <w:rPr>
          <w:rFonts w:ascii="Times New Roman"/>
          <w:b w:val="false"/>
          <w:i w:val="false"/>
          <w:color w:val="000000"/>
          <w:sz w:val="28"/>
        </w:rPr>
        <w:t>
      При разливке пеномассы в производстве ультралегковесных и легковесных изделий из высокоглиноземистых и высокоогнеупорных окислов - 3-й разряд.</w:t>
      </w:r>
    </w:p>
    <w:bookmarkEnd w:id="6982"/>
    <w:bookmarkStart w:name="z7230" w:id="6983"/>
    <w:p>
      <w:pPr>
        <w:spacing w:after="0"/>
        <w:ind w:left="0"/>
        <w:jc w:val="left"/>
      </w:pPr>
      <w:r>
        <w:rPr>
          <w:rFonts w:ascii="Times New Roman"/>
          <w:b/>
          <w:i w:val="false"/>
          <w:color w:val="000000"/>
        </w:rPr>
        <w:t xml:space="preserve"> 214. Резчик брикета и заготовок</w:t>
      </w:r>
      <w:r>
        <w:br/>
      </w:r>
      <w:r>
        <w:rPr>
          <w:rFonts w:ascii="Times New Roman"/>
          <w:b/>
          <w:i w:val="false"/>
          <w:color w:val="000000"/>
        </w:rPr>
        <w:t>Параграф 1. Резчик брикета и заготовок, 2-й разряд</w:t>
      </w:r>
    </w:p>
    <w:bookmarkEnd w:id="6983"/>
    <w:bookmarkStart w:name="z7232" w:id="6984"/>
    <w:p>
      <w:pPr>
        <w:spacing w:after="0"/>
        <w:ind w:left="0"/>
        <w:jc w:val="both"/>
      </w:pPr>
      <w:r>
        <w:rPr>
          <w:rFonts w:ascii="Times New Roman"/>
          <w:b w:val="false"/>
          <w:i w:val="false"/>
          <w:color w:val="000000"/>
          <w:sz w:val="28"/>
        </w:rPr>
        <w:t>
      1034. Характеристика работ:</w:t>
      </w:r>
    </w:p>
    <w:bookmarkEnd w:id="6984"/>
    <w:bookmarkStart w:name="z7233" w:id="6985"/>
    <w:p>
      <w:pPr>
        <w:spacing w:after="0"/>
        <w:ind w:left="0"/>
        <w:jc w:val="both"/>
      </w:pPr>
      <w:r>
        <w:rPr>
          <w:rFonts w:ascii="Times New Roman"/>
          <w:b w:val="false"/>
          <w:i w:val="false"/>
          <w:color w:val="000000"/>
          <w:sz w:val="28"/>
        </w:rPr>
        <w:t>
      резка брикета и заготовок при помощи резательного аппарата;</w:t>
      </w:r>
    </w:p>
    <w:bookmarkEnd w:id="6985"/>
    <w:bookmarkStart w:name="z7234" w:id="6986"/>
    <w:p>
      <w:pPr>
        <w:spacing w:after="0"/>
        <w:ind w:left="0"/>
        <w:jc w:val="both"/>
      </w:pPr>
      <w:r>
        <w:rPr>
          <w:rFonts w:ascii="Times New Roman"/>
          <w:b w:val="false"/>
          <w:i w:val="false"/>
          <w:color w:val="000000"/>
          <w:sz w:val="28"/>
        </w:rPr>
        <w:t>
      очистка валков от налипшей глины, проверка и замена струн резательного аппарата;</w:t>
      </w:r>
    </w:p>
    <w:bookmarkEnd w:id="6986"/>
    <w:bookmarkStart w:name="z7235" w:id="6987"/>
    <w:p>
      <w:pPr>
        <w:spacing w:after="0"/>
        <w:ind w:left="0"/>
        <w:jc w:val="both"/>
      </w:pPr>
      <w:r>
        <w:rPr>
          <w:rFonts w:ascii="Times New Roman"/>
          <w:b w:val="false"/>
          <w:i w:val="false"/>
          <w:color w:val="000000"/>
          <w:sz w:val="28"/>
        </w:rPr>
        <w:t>
      смазка заготовок при обсыпке их поверхности шамотным порошком;</w:t>
      </w:r>
    </w:p>
    <w:bookmarkEnd w:id="6987"/>
    <w:bookmarkStart w:name="z7236" w:id="6988"/>
    <w:p>
      <w:pPr>
        <w:spacing w:after="0"/>
        <w:ind w:left="0"/>
        <w:jc w:val="both"/>
      </w:pPr>
      <w:r>
        <w:rPr>
          <w:rFonts w:ascii="Times New Roman"/>
          <w:b w:val="false"/>
          <w:i w:val="false"/>
          <w:color w:val="000000"/>
          <w:sz w:val="28"/>
        </w:rPr>
        <w:t>
      наблюдение за работой резательного аппарата, смазка и мелкий ремонт его;</w:t>
      </w:r>
    </w:p>
    <w:bookmarkEnd w:id="6988"/>
    <w:bookmarkStart w:name="z7237" w:id="6989"/>
    <w:p>
      <w:pPr>
        <w:spacing w:after="0"/>
        <w:ind w:left="0"/>
        <w:jc w:val="both"/>
      </w:pPr>
      <w:r>
        <w:rPr>
          <w:rFonts w:ascii="Times New Roman"/>
          <w:b w:val="false"/>
          <w:i w:val="false"/>
          <w:color w:val="000000"/>
          <w:sz w:val="28"/>
        </w:rPr>
        <w:t>
      смена мундштуков ленточного пресса.</w:t>
      </w:r>
    </w:p>
    <w:bookmarkEnd w:id="6989"/>
    <w:bookmarkStart w:name="z7238" w:id="6990"/>
    <w:p>
      <w:pPr>
        <w:spacing w:after="0"/>
        <w:ind w:left="0"/>
        <w:jc w:val="both"/>
      </w:pPr>
      <w:r>
        <w:rPr>
          <w:rFonts w:ascii="Times New Roman"/>
          <w:b w:val="false"/>
          <w:i w:val="false"/>
          <w:color w:val="000000"/>
          <w:sz w:val="28"/>
        </w:rPr>
        <w:t>
      1035. Должен знать:</w:t>
      </w:r>
    </w:p>
    <w:bookmarkEnd w:id="6990"/>
    <w:bookmarkStart w:name="z7239" w:id="6991"/>
    <w:p>
      <w:pPr>
        <w:spacing w:after="0"/>
        <w:ind w:left="0"/>
        <w:jc w:val="both"/>
      </w:pPr>
      <w:r>
        <w:rPr>
          <w:rFonts w:ascii="Times New Roman"/>
          <w:b w:val="false"/>
          <w:i w:val="false"/>
          <w:color w:val="000000"/>
          <w:sz w:val="28"/>
        </w:rPr>
        <w:t>
      устройство, принцип работы и правила эксплуатации резательного аппарата;</w:t>
      </w:r>
    </w:p>
    <w:bookmarkEnd w:id="6991"/>
    <w:bookmarkStart w:name="z7240" w:id="6992"/>
    <w:p>
      <w:pPr>
        <w:spacing w:after="0"/>
        <w:ind w:left="0"/>
        <w:jc w:val="both"/>
      </w:pPr>
      <w:r>
        <w:rPr>
          <w:rFonts w:ascii="Times New Roman"/>
          <w:b w:val="false"/>
          <w:i w:val="false"/>
          <w:color w:val="000000"/>
          <w:sz w:val="28"/>
        </w:rPr>
        <w:t>
      виды и причины брака заготовок.</w:t>
      </w:r>
    </w:p>
    <w:bookmarkEnd w:id="6992"/>
    <w:bookmarkStart w:name="z7241" w:id="6993"/>
    <w:p>
      <w:pPr>
        <w:spacing w:after="0"/>
        <w:ind w:left="0"/>
        <w:jc w:val="left"/>
      </w:pPr>
      <w:r>
        <w:rPr>
          <w:rFonts w:ascii="Times New Roman"/>
          <w:b/>
          <w:i w:val="false"/>
          <w:color w:val="000000"/>
        </w:rPr>
        <w:t xml:space="preserve"> 215. Садчик в печи и на туннельные вагоны</w:t>
      </w:r>
      <w:r>
        <w:br/>
      </w:r>
      <w:r>
        <w:rPr>
          <w:rFonts w:ascii="Times New Roman"/>
          <w:b/>
          <w:i w:val="false"/>
          <w:color w:val="000000"/>
        </w:rPr>
        <w:t>Параграф 1. Садчик в печи и на туннельные вагоны,</w:t>
      </w:r>
      <w:r>
        <w:br/>
      </w:r>
      <w:r>
        <w:rPr>
          <w:rFonts w:ascii="Times New Roman"/>
          <w:b/>
          <w:i w:val="false"/>
          <w:color w:val="000000"/>
        </w:rPr>
        <w:t>2-й разряд</w:t>
      </w:r>
    </w:p>
    <w:bookmarkEnd w:id="6993"/>
    <w:bookmarkStart w:name="z7243" w:id="6994"/>
    <w:p>
      <w:pPr>
        <w:spacing w:after="0"/>
        <w:ind w:left="0"/>
        <w:jc w:val="both"/>
      </w:pPr>
      <w:r>
        <w:rPr>
          <w:rFonts w:ascii="Times New Roman"/>
          <w:b w:val="false"/>
          <w:i w:val="false"/>
          <w:color w:val="000000"/>
          <w:sz w:val="28"/>
        </w:rPr>
        <w:t>
      1036. Характеристика работ:</w:t>
      </w:r>
    </w:p>
    <w:bookmarkEnd w:id="6994"/>
    <w:bookmarkStart w:name="z7244" w:id="6995"/>
    <w:p>
      <w:pPr>
        <w:spacing w:after="0"/>
        <w:ind w:left="0"/>
        <w:jc w:val="both"/>
      </w:pPr>
      <w:r>
        <w:rPr>
          <w:rFonts w:ascii="Times New Roman"/>
          <w:b w:val="false"/>
          <w:i w:val="false"/>
          <w:color w:val="000000"/>
          <w:sz w:val="28"/>
        </w:rPr>
        <w:t>
      укладка в капсели соломки, наконечников, тиглей и фасонных мелкоштучных изделий из высокоогнеупорных окислов в соответствии с технологической схемой укладки;</w:t>
      </w:r>
    </w:p>
    <w:bookmarkEnd w:id="6995"/>
    <w:bookmarkStart w:name="z7245" w:id="6996"/>
    <w:p>
      <w:pPr>
        <w:spacing w:after="0"/>
        <w:ind w:left="0"/>
        <w:jc w:val="both"/>
      </w:pPr>
      <w:r>
        <w:rPr>
          <w:rFonts w:ascii="Times New Roman"/>
          <w:b w:val="false"/>
          <w:i w:val="false"/>
          <w:color w:val="000000"/>
          <w:sz w:val="28"/>
        </w:rPr>
        <w:t>
      пересыпка или перекладка изделий при садке высокоогнеупорных материалов в соответствии с требованиями технологической инструкции;</w:t>
      </w:r>
    </w:p>
    <w:bookmarkEnd w:id="6996"/>
    <w:bookmarkStart w:name="z7246" w:id="6997"/>
    <w:p>
      <w:pPr>
        <w:spacing w:after="0"/>
        <w:ind w:left="0"/>
        <w:jc w:val="both"/>
      </w:pPr>
      <w:r>
        <w:rPr>
          <w:rFonts w:ascii="Times New Roman"/>
          <w:b w:val="false"/>
          <w:i w:val="false"/>
          <w:color w:val="000000"/>
          <w:sz w:val="28"/>
        </w:rPr>
        <w:t>
      отсортировка изделий, имеющих дефекты;</w:t>
      </w:r>
    </w:p>
    <w:bookmarkEnd w:id="6997"/>
    <w:bookmarkStart w:name="z7247" w:id="6998"/>
    <w:p>
      <w:pPr>
        <w:spacing w:after="0"/>
        <w:ind w:left="0"/>
        <w:jc w:val="both"/>
      </w:pPr>
      <w:r>
        <w:rPr>
          <w:rFonts w:ascii="Times New Roman"/>
          <w:b w:val="false"/>
          <w:i w:val="false"/>
          <w:color w:val="000000"/>
          <w:sz w:val="28"/>
        </w:rPr>
        <w:t>
      участие в ремонте оборудования.</w:t>
      </w:r>
    </w:p>
    <w:bookmarkEnd w:id="6998"/>
    <w:bookmarkStart w:name="z7248" w:id="6999"/>
    <w:p>
      <w:pPr>
        <w:spacing w:after="0"/>
        <w:ind w:left="0"/>
        <w:jc w:val="both"/>
      </w:pPr>
      <w:r>
        <w:rPr>
          <w:rFonts w:ascii="Times New Roman"/>
          <w:b w:val="false"/>
          <w:i w:val="false"/>
          <w:color w:val="000000"/>
          <w:sz w:val="28"/>
        </w:rPr>
        <w:t>
      1037. Должен знать:</w:t>
      </w:r>
    </w:p>
    <w:bookmarkEnd w:id="6999"/>
    <w:bookmarkStart w:name="z7249" w:id="7000"/>
    <w:p>
      <w:pPr>
        <w:spacing w:after="0"/>
        <w:ind w:left="0"/>
        <w:jc w:val="both"/>
      </w:pPr>
      <w:r>
        <w:rPr>
          <w:rFonts w:ascii="Times New Roman"/>
          <w:b w:val="false"/>
          <w:i w:val="false"/>
          <w:color w:val="000000"/>
          <w:sz w:val="28"/>
        </w:rPr>
        <w:t>
      технологическую схему укладки в капсели фасонных изделий из высокоогнеупорных окислов;</w:t>
      </w:r>
    </w:p>
    <w:bookmarkEnd w:id="7000"/>
    <w:bookmarkStart w:name="z7250" w:id="7001"/>
    <w:p>
      <w:pPr>
        <w:spacing w:after="0"/>
        <w:ind w:left="0"/>
        <w:jc w:val="both"/>
      </w:pPr>
      <w:r>
        <w:rPr>
          <w:rFonts w:ascii="Times New Roman"/>
          <w:b w:val="false"/>
          <w:i w:val="false"/>
          <w:color w:val="000000"/>
          <w:sz w:val="28"/>
        </w:rPr>
        <w:t>
      требования, предъявляемые к изделиям по внешнему виду;</w:t>
      </w:r>
    </w:p>
    <w:bookmarkEnd w:id="7001"/>
    <w:bookmarkStart w:name="z7251" w:id="7002"/>
    <w:p>
      <w:pPr>
        <w:spacing w:after="0"/>
        <w:ind w:left="0"/>
        <w:jc w:val="both"/>
      </w:pPr>
      <w:r>
        <w:rPr>
          <w:rFonts w:ascii="Times New Roman"/>
          <w:b w:val="false"/>
          <w:i w:val="false"/>
          <w:color w:val="000000"/>
          <w:sz w:val="28"/>
        </w:rPr>
        <w:t>
      назначение и вид материалов пересыпки;</w:t>
      </w:r>
    </w:p>
    <w:bookmarkEnd w:id="7002"/>
    <w:bookmarkStart w:name="z7252" w:id="7003"/>
    <w:p>
      <w:pPr>
        <w:spacing w:after="0"/>
        <w:ind w:left="0"/>
        <w:jc w:val="both"/>
      </w:pPr>
      <w:r>
        <w:rPr>
          <w:rFonts w:ascii="Times New Roman"/>
          <w:b w:val="false"/>
          <w:i w:val="false"/>
          <w:color w:val="000000"/>
          <w:sz w:val="28"/>
        </w:rPr>
        <w:t>
      виды дефектов изделий;</w:t>
      </w:r>
    </w:p>
    <w:bookmarkEnd w:id="7003"/>
    <w:bookmarkStart w:name="z7253" w:id="7004"/>
    <w:p>
      <w:pPr>
        <w:spacing w:after="0"/>
        <w:ind w:left="0"/>
        <w:jc w:val="both"/>
      </w:pPr>
      <w:r>
        <w:rPr>
          <w:rFonts w:ascii="Times New Roman"/>
          <w:b w:val="false"/>
          <w:i w:val="false"/>
          <w:color w:val="000000"/>
          <w:sz w:val="28"/>
        </w:rPr>
        <w:t>
      основы слесарного дела.</w:t>
      </w:r>
    </w:p>
    <w:bookmarkEnd w:id="7004"/>
    <w:bookmarkStart w:name="z7254" w:id="7005"/>
    <w:p>
      <w:pPr>
        <w:spacing w:after="0"/>
        <w:ind w:left="0"/>
        <w:jc w:val="left"/>
      </w:pPr>
      <w:r>
        <w:rPr>
          <w:rFonts w:ascii="Times New Roman"/>
          <w:b/>
          <w:i w:val="false"/>
          <w:color w:val="000000"/>
        </w:rPr>
        <w:t xml:space="preserve"> Параграф 2. Садчик в печи и на туннельные вагоны,</w:t>
      </w:r>
      <w:r>
        <w:br/>
      </w:r>
      <w:r>
        <w:rPr>
          <w:rFonts w:ascii="Times New Roman"/>
          <w:b/>
          <w:i w:val="false"/>
          <w:color w:val="000000"/>
        </w:rPr>
        <w:t>3-й разряд</w:t>
      </w:r>
    </w:p>
    <w:bookmarkEnd w:id="7005"/>
    <w:bookmarkStart w:name="z7255" w:id="7006"/>
    <w:p>
      <w:pPr>
        <w:spacing w:after="0"/>
        <w:ind w:left="0"/>
        <w:jc w:val="both"/>
      </w:pPr>
      <w:r>
        <w:rPr>
          <w:rFonts w:ascii="Times New Roman"/>
          <w:b w:val="false"/>
          <w:i w:val="false"/>
          <w:color w:val="000000"/>
          <w:sz w:val="28"/>
        </w:rPr>
        <w:t>
      1038. Характеристика работ:</w:t>
      </w:r>
    </w:p>
    <w:bookmarkEnd w:id="7006"/>
    <w:bookmarkStart w:name="z7256" w:id="7007"/>
    <w:p>
      <w:pPr>
        <w:spacing w:after="0"/>
        <w:ind w:left="0"/>
        <w:jc w:val="both"/>
      </w:pPr>
      <w:r>
        <w:rPr>
          <w:rFonts w:ascii="Times New Roman"/>
          <w:b w:val="false"/>
          <w:i w:val="false"/>
          <w:color w:val="000000"/>
          <w:sz w:val="28"/>
        </w:rPr>
        <w:t>
      садка заготовок карбидокремниевых электронагревателей в конвейерные печи;</w:t>
      </w:r>
    </w:p>
    <w:bookmarkEnd w:id="7007"/>
    <w:bookmarkStart w:name="z7257" w:id="7008"/>
    <w:p>
      <w:pPr>
        <w:spacing w:after="0"/>
        <w:ind w:left="0"/>
        <w:jc w:val="both"/>
      </w:pPr>
      <w:r>
        <w:rPr>
          <w:rFonts w:ascii="Times New Roman"/>
          <w:b w:val="false"/>
          <w:i w:val="false"/>
          <w:color w:val="000000"/>
          <w:sz w:val="28"/>
        </w:rPr>
        <w:t>
      подготовка камеры для садки, очистка пода печи от боя, выравнивание пода под линией и съем сырца с вагонеток и укладка его в елку в соответствии с технологической схемой садки под руководством садчика более высокой квалификации;</w:t>
      </w:r>
    </w:p>
    <w:bookmarkEnd w:id="7008"/>
    <w:bookmarkStart w:name="z7258" w:id="7009"/>
    <w:p>
      <w:pPr>
        <w:spacing w:after="0"/>
        <w:ind w:left="0"/>
        <w:jc w:val="both"/>
      </w:pPr>
      <w:r>
        <w:rPr>
          <w:rFonts w:ascii="Times New Roman"/>
          <w:b w:val="false"/>
          <w:i w:val="false"/>
          <w:color w:val="000000"/>
          <w:sz w:val="28"/>
        </w:rPr>
        <w:t>
      укладка мелкоштучных высокоглиноземистых трубок в трубки больших размеров;</w:t>
      </w:r>
    </w:p>
    <w:bookmarkEnd w:id="7009"/>
    <w:bookmarkStart w:name="z7259" w:id="7010"/>
    <w:p>
      <w:pPr>
        <w:spacing w:after="0"/>
        <w:ind w:left="0"/>
        <w:jc w:val="both"/>
      </w:pPr>
      <w:r>
        <w:rPr>
          <w:rFonts w:ascii="Times New Roman"/>
          <w:b w:val="false"/>
          <w:i w:val="false"/>
          <w:color w:val="000000"/>
          <w:sz w:val="28"/>
        </w:rPr>
        <w:t>
      закатка груженых вагонеток в камеру и откатка порожних из камеры;</w:t>
      </w:r>
    </w:p>
    <w:bookmarkEnd w:id="7010"/>
    <w:bookmarkStart w:name="z7260" w:id="7011"/>
    <w:p>
      <w:pPr>
        <w:spacing w:after="0"/>
        <w:ind w:left="0"/>
        <w:jc w:val="both"/>
      </w:pPr>
      <w:r>
        <w:rPr>
          <w:rFonts w:ascii="Times New Roman"/>
          <w:b w:val="false"/>
          <w:i w:val="false"/>
          <w:color w:val="000000"/>
          <w:sz w:val="28"/>
        </w:rPr>
        <w:t>
      укладка переносных тупиков и поворотных кругов, перестановка вентиляторов;</w:t>
      </w:r>
    </w:p>
    <w:bookmarkEnd w:id="7011"/>
    <w:bookmarkStart w:name="z7261" w:id="7012"/>
    <w:p>
      <w:pPr>
        <w:spacing w:after="0"/>
        <w:ind w:left="0"/>
        <w:jc w:val="both"/>
      </w:pPr>
      <w:r>
        <w:rPr>
          <w:rFonts w:ascii="Times New Roman"/>
          <w:b w:val="false"/>
          <w:i w:val="false"/>
          <w:color w:val="000000"/>
          <w:sz w:val="28"/>
        </w:rPr>
        <w:t>
      подноска песка и пересыпка сырца песком при садке;</w:t>
      </w:r>
    </w:p>
    <w:bookmarkEnd w:id="7012"/>
    <w:bookmarkStart w:name="z7262" w:id="7013"/>
    <w:p>
      <w:pPr>
        <w:spacing w:after="0"/>
        <w:ind w:left="0"/>
        <w:jc w:val="both"/>
      </w:pPr>
      <w:r>
        <w:rPr>
          <w:rFonts w:ascii="Times New Roman"/>
          <w:b w:val="false"/>
          <w:i w:val="false"/>
          <w:color w:val="000000"/>
          <w:sz w:val="28"/>
        </w:rPr>
        <w:t>
      определение качества сырца по внешним признакам, отсортировка брака;</w:t>
      </w:r>
    </w:p>
    <w:bookmarkEnd w:id="7013"/>
    <w:bookmarkStart w:name="z7263" w:id="7014"/>
    <w:p>
      <w:pPr>
        <w:spacing w:after="0"/>
        <w:ind w:left="0"/>
        <w:jc w:val="both"/>
      </w:pPr>
      <w:r>
        <w:rPr>
          <w:rFonts w:ascii="Times New Roman"/>
          <w:b w:val="false"/>
          <w:i w:val="false"/>
          <w:color w:val="000000"/>
          <w:sz w:val="28"/>
        </w:rPr>
        <w:t>
      подноска сырца с вагонеток, стоящих вне камеры;</w:t>
      </w:r>
    </w:p>
    <w:bookmarkEnd w:id="7014"/>
    <w:bookmarkStart w:name="z7264" w:id="701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7015"/>
    <w:bookmarkStart w:name="z7265" w:id="7016"/>
    <w:p>
      <w:pPr>
        <w:spacing w:after="0"/>
        <w:ind w:left="0"/>
        <w:jc w:val="both"/>
      </w:pPr>
      <w:r>
        <w:rPr>
          <w:rFonts w:ascii="Times New Roman"/>
          <w:b w:val="false"/>
          <w:i w:val="false"/>
          <w:color w:val="000000"/>
          <w:sz w:val="28"/>
        </w:rPr>
        <w:t>
      1039. Должен знать:</w:t>
      </w:r>
    </w:p>
    <w:bookmarkEnd w:id="7016"/>
    <w:bookmarkStart w:name="z7266" w:id="7017"/>
    <w:p>
      <w:pPr>
        <w:spacing w:after="0"/>
        <w:ind w:left="0"/>
        <w:jc w:val="both"/>
      </w:pPr>
      <w:r>
        <w:rPr>
          <w:rFonts w:ascii="Times New Roman"/>
          <w:b w:val="false"/>
          <w:i w:val="false"/>
          <w:color w:val="000000"/>
          <w:sz w:val="28"/>
        </w:rPr>
        <w:t>
      устройство и правила технической эксплуатации обслуживаемых печей, инструмента и приспособлений;</w:t>
      </w:r>
    </w:p>
    <w:bookmarkEnd w:id="7017"/>
    <w:bookmarkStart w:name="z7267" w:id="7018"/>
    <w:p>
      <w:pPr>
        <w:spacing w:after="0"/>
        <w:ind w:left="0"/>
        <w:jc w:val="both"/>
      </w:pPr>
      <w:r>
        <w:rPr>
          <w:rFonts w:ascii="Times New Roman"/>
          <w:b w:val="false"/>
          <w:i w:val="false"/>
          <w:color w:val="000000"/>
          <w:sz w:val="28"/>
        </w:rPr>
        <w:t>
      правила транспортировки и садки сырца;</w:t>
      </w:r>
    </w:p>
    <w:bookmarkEnd w:id="7018"/>
    <w:bookmarkStart w:name="z7268" w:id="7019"/>
    <w:p>
      <w:pPr>
        <w:spacing w:after="0"/>
        <w:ind w:left="0"/>
        <w:jc w:val="both"/>
      </w:pPr>
      <w:r>
        <w:rPr>
          <w:rFonts w:ascii="Times New Roman"/>
          <w:b w:val="false"/>
          <w:i w:val="false"/>
          <w:color w:val="000000"/>
          <w:sz w:val="28"/>
        </w:rPr>
        <w:t>
      технологические схемы садки изделий простой формы.</w:t>
      </w:r>
    </w:p>
    <w:bookmarkEnd w:id="7019"/>
    <w:bookmarkStart w:name="z7269" w:id="7020"/>
    <w:p>
      <w:pPr>
        <w:spacing w:after="0"/>
        <w:ind w:left="0"/>
        <w:jc w:val="left"/>
      </w:pPr>
      <w:r>
        <w:rPr>
          <w:rFonts w:ascii="Times New Roman"/>
          <w:b/>
          <w:i w:val="false"/>
          <w:color w:val="000000"/>
        </w:rPr>
        <w:t xml:space="preserve"> Параграф 3. Садчик в печи и на туннельные вагоны,</w:t>
      </w:r>
      <w:r>
        <w:br/>
      </w:r>
      <w:r>
        <w:rPr>
          <w:rFonts w:ascii="Times New Roman"/>
          <w:b/>
          <w:i w:val="false"/>
          <w:color w:val="000000"/>
        </w:rPr>
        <w:t>4-й разряд</w:t>
      </w:r>
    </w:p>
    <w:bookmarkEnd w:id="7020"/>
    <w:bookmarkStart w:name="z7270" w:id="7021"/>
    <w:p>
      <w:pPr>
        <w:spacing w:after="0"/>
        <w:ind w:left="0"/>
        <w:jc w:val="both"/>
      </w:pPr>
      <w:r>
        <w:rPr>
          <w:rFonts w:ascii="Times New Roman"/>
          <w:b w:val="false"/>
          <w:i w:val="false"/>
          <w:color w:val="000000"/>
          <w:sz w:val="28"/>
        </w:rPr>
        <w:t>
      1040. Характеристика работ:</w:t>
      </w:r>
    </w:p>
    <w:bookmarkEnd w:id="7021"/>
    <w:bookmarkStart w:name="z7271" w:id="7022"/>
    <w:p>
      <w:pPr>
        <w:spacing w:after="0"/>
        <w:ind w:left="0"/>
        <w:jc w:val="both"/>
      </w:pPr>
      <w:r>
        <w:rPr>
          <w:rFonts w:ascii="Times New Roman"/>
          <w:b w:val="false"/>
          <w:i w:val="false"/>
          <w:color w:val="000000"/>
          <w:sz w:val="28"/>
        </w:rPr>
        <w:t>
      садка шамотных, динасовых, магнезиальных, доломитовых изделий, высокоглиноземистых трубок и изделий на вагоны туннельной печи в соответствии с технологической схемой садки;</w:t>
      </w:r>
    </w:p>
    <w:bookmarkEnd w:id="7022"/>
    <w:bookmarkStart w:name="z7272" w:id="7023"/>
    <w:p>
      <w:pPr>
        <w:spacing w:after="0"/>
        <w:ind w:left="0"/>
        <w:jc w:val="both"/>
      </w:pPr>
      <w:r>
        <w:rPr>
          <w:rFonts w:ascii="Times New Roman"/>
          <w:b w:val="false"/>
          <w:i w:val="false"/>
          <w:color w:val="000000"/>
          <w:sz w:val="28"/>
        </w:rPr>
        <w:t>
      садка кусковой глины, брикета, изделий из высокоогнеупорных окислов;</w:t>
      </w:r>
    </w:p>
    <w:bookmarkEnd w:id="7023"/>
    <w:bookmarkStart w:name="z7273" w:id="7024"/>
    <w:p>
      <w:pPr>
        <w:spacing w:after="0"/>
        <w:ind w:left="0"/>
        <w:jc w:val="both"/>
      </w:pPr>
      <w:r>
        <w:rPr>
          <w:rFonts w:ascii="Times New Roman"/>
          <w:b w:val="false"/>
          <w:i w:val="false"/>
          <w:color w:val="000000"/>
          <w:sz w:val="28"/>
        </w:rPr>
        <w:t>
      садка динасовых и графитосодержащих изделий в газокамерные и периодические печи, шамотных изделий - в периодические, кольцевые и газокамерные печи под руководством садчика более высокой квалификации;</w:t>
      </w:r>
    </w:p>
    <w:bookmarkEnd w:id="7024"/>
    <w:bookmarkStart w:name="z7274" w:id="7025"/>
    <w:p>
      <w:pPr>
        <w:spacing w:after="0"/>
        <w:ind w:left="0"/>
        <w:jc w:val="both"/>
      </w:pPr>
      <w:r>
        <w:rPr>
          <w:rFonts w:ascii="Times New Roman"/>
          <w:b w:val="false"/>
          <w:i w:val="false"/>
          <w:color w:val="000000"/>
          <w:sz w:val="28"/>
        </w:rPr>
        <w:t>
      подготовка для садки камер периодических кольцевых, газокамер печей, вагонов туннельной печи,</w:t>
      </w:r>
    </w:p>
    <w:bookmarkEnd w:id="7025"/>
    <w:bookmarkStart w:name="z7275" w:id="7026"/>
    <w:p>
      <w:pPr>
        <w:spacing w:after="0"/>
        <w:ind w:left="0"/>
        <w:jc w:val="both"/>
      </w:pPr>
      <w:r>
        <w:rPr>
          <w:rFonts w:ascii="Times New Roman"/>
          <w:b w:val="false"/>
          <w:i w:val="false"/>
          <w:color w:val="000000"/>
          <w:sz w:val="28"/>
        </w:rPr>
        <w:t>
      подвозка или подноска материалов и изделий, садка их в порядке, обеспечивающем равномерный обжиг, с наилучшим использованием объема камер.</w:t>
      </w:r>
    </w:p>
    <w:bookmarkEnd w:id="7026"/>
    <w:bookmarkStart w:name="z7276" w:id="7027"/>
    <w:p>
      <w:pPr>
        <w:spacing w:after="0"/>
        <w:ind w:left="0"/>
        <w:jc w:val="both"/>
      </w:pPr>
      <w:r>
        <w:rPr>
          <w:rFonts w:ascii="Times New Roman"/>
          <w:b w:val="false"/>
          <w:i w:val="false"/>
          <w:color w:val="000000"/>
          <w:sz w:val="28"/>
        </w:rPr>
        <w:t>
      1041. Должен знать:</w:t>
      </w:r>
    </w:p>
    <w:bookmarkEnd w:id="7027"/>
    <w:bookmarkStart w:name="z7277" w:id="7028"/>
    <w:p>
      <w:pPr>
        <w:spacing w:after="0"/>
        <w:ind w:left="0"/>
        <w:jc w:val="both"/>
      </w:pPr>
      <w:r>
        <w:rPr>
          <w:rFonts w:ascii="Times New Roman"/>
          <w:b w:val="false"/>
          <w:i w:val="false"/>
          <w:color w:val="000000"/>
          <w:sz w:val="28"/>
        </w:rPr>
        <w:t>
      устройство, принцип работы и правила технической эксплуатации периодических кольцевых, газокамерных печей;</w:t>
      </w:r>
    </w:p>
    <w:bookmarkEnd w:id="7028"/>
    <w:bookmarkStart w:name="z7278" w:id="7029"/>
    <w:p>
      <w:pPr>
        <w:spacing w:after="0"/>
        <w:ind w:left="0"/>
        <w:jc w:val="both"/>
      </w:pPr>
      <w:r>
        <w:rPr>
          <w:rFonts w:ascii="Times New Roman"/>
          <w:b w:val="false"/>
          <w:i w:val="false"/>
          <w:color w:val="000000"/>
          <w:sz w:val="28"/>
        </w:rPr>
        <w:t>
      правила, технологические схемы садки изделий сложной формы и брикета; сортамент изделий и материалов;</w:t>
      </w:r>
    </w:p>
    <w:bookmarkEnd w:id="7029"/>
    <w:bookmarkStart w:name="z7279" w:id="7030"/>
    <w:p>
      <w:pPr>
        <w:spacing w:after="0"/>
        <w:ind w:left="0"/>
        <w:jc w:val="both"/>
      </w:pPr>
      <w:r>
        <w:rPr>
          <w:rFonts w:ascii="Times New Roman"/>
          <w:b w:val="false"/>
          <w:i w:val="false"/>
          <w:color w:val="000000"/>
          <w:sz w:val="28"/>
        </w:rPr>
        <w:t>
      габариты вагонов и туннеля печи;</w:t>
      </w:r>
    </w:p>
    <w:bookmarkEnd w:id="7030"/>
    <w:bookmarkStart w:name="z7280" w:id="7031"/>
    <w:p>
      <w:pPr>
        <w:spacing w:after="0"/>
        <w:ind w:left="0"/>
        <w:jc w:val="both"/>
      </w:pPr>
      <w:r>
        <w:rPr>
          <w:rFonts w:ascii="Times New Roman"/>
          <w:b w:val="false"/>
          <w:i w:val="false"/>
          <w:color w:val="000000"/>
          <w:sz w:val="28"/>
        </w:rPr>
        <w:t>
      слесарное дело.</w:t>
      </w:r>
    </w:p>
    <w:bookmarkEnd w:id="7031"/>
    <w:bookmarkStart w:name="z7281" w:id="7032"/>
    <w:p>
      <w:pPr>
        <w:spacing w:after="0"/>
        <w:ind w:left="0"/>
        <w:jc w:val="left"/>
      </w:pPr>
      <w:r>
        <w:rPr>
          <w:rFonts w:ascii="Times New Roman"/>
          <w:b/>
          <w:i w:val="false"/>
          <w:color w:val="000000"/>
        </w:rPr>
        <w:t xml:space="preserve"> Параграф 4. Садчик в печи и на туннельные вагоны,</w:t>
      </w:r>
      <w:r>
        <w:br/>
      </w:r>
      <w:r>
        <w:rPr>
          <w:rFonts w:ascii="Times New Roman"/>
          <w:b/>
          <w:i w:val="false"/>
          <w:color w:val="000000"/>
        </w:rPr>
        <w:t>5-й разряд</w:t>
      </w:r>
    </w:p>
    <w:bookmarkEnd w:id="7032"/>
    <w:bookmarkStart w:name="z7282" w:id="7033"/>
    <w:p>
      <w:pPr>
        <w:spacing w:after="0"/>
        <w:ind w:left="0"/>
        <w:jc w:val="both"/>
      </w:pPr>
      <w:r>
        <w:rPr>
          <w:rFonts w:ascii="Times New Roman"/>
          <w:b w:val="false"/>
          <w:i w:val="false"/>
          <w:color w:val="000000"/>
          <w:sz w:val="28"/>
        </w:rPr>
        <w:t>
      1042. Характеристика работ:</w:t>
      </w:r>
    </w:p>
    <w:bookmarkEnd w:id="7033"/>
    <w:bookmarkStart w:name="z7283" w:id="7034"/>
    <w:p>
      <w:pPr>
        <w:spacing w:after="0"/>
        <w:ind w:left="0"/>
        <w:jc w:val="both"/>
      </w:pPr>
      <w:r>
        <w:rPr>
          <w:rFonts w:ascii="Times New Roman"/>
          <w:b w:val="false"/>
          <w:i w:val="false"/>
          <w:color w:val="000000"/>
          <w:sz w:val="28"/>
        </w:rPr>
        <w:t>
      садка шамотных, магнезиальных, доломитовых, динасовых и графитосодержащих изделий, капселей с изделиями из высокоогнеупорных окислов в периодические, газокамерные и кольцевые печи в соответствии с технологической схемой садки;</w:t>
      </w:r>
    </w:p>
    <w:bookmarkEnd w:id="7034"/>
    <w:bookmarkStart w:name="z7284" w:id="7035"/>
    <w:p>
      <w:pPr>
        <w:spacing w:after="0"/>
        <w:ind w:left="0"/>
        <w:jc w:val="both"/>
      </w:pPr>
      <w:r>
        <w:rPr>
          <w:rFonts w:ascii="Times New Roman"/>
          <w:b w:val="false"/>
          <w:i w:val="false"/>
          <w:color w:val="000000"/>
          <w:sz w:val="28"/>
        </w:rPr>
        <w:t>
      пересыпка рядов изделий песком при садке;</w:t>
      </w:r>
    </w:p>
    <w:bookmarkEnd w:id="7035"/>
    <w:bookmarkStart w:name="z7285" w:id="7036"/>
    <w:p>
      <w:pPr>
        <w:spacing w:after="0"/>
        <w:ind w:left="0"/>
        <w:jc w:val="both"/>
      </w:pPr>
      <w:r>
        <w:rPr>
          <w:rFonts w:ascii="Times New Roman"/>
          <w:b w:val="false"/>
          <w:i w:val="false"/>
          <w:color w:val="000000"/>
          <w:sz w:val="28"/>
        </w:rPr>
        <w:t>
      контроль влажности и качества изделий по внешним признакам;</w:t>
      </w:r>
    </w:p>
    <w:bookmarkEnd w:id="7036"/>
    <w:bookmarkStart w:name="z7286" w:id="7037"/>
    <w:p>
      <w:pPr>
        <w:spacing w:after="0"/>
        <w:ind w:left="0"/>
        <w:jc w:val="both"/>
      </w:pPr>
      <w:r>
        <w:rPr>
          <w:rFonts w:ascii="Times New Roman"/>
          <w:b w:val="false"/>
          <w:i w:val="false"/>
          <w:color w:val="000000"/>
          <w:sz w:val="28"/>
        </w:rPr>
        <w:t>
      руководство работой по садке изделий в печи и ведение учета посаженной в камеры продукции;</w:t>
      </w:r>
    </w:p>
    <w:bookmarkEnd w:id="7037"/>
    <w:bookmarkStart w:name="z7287" w:id="7038"/>
    <w:p>
      <w:pPr>
        <w:spacing w:after="0"/>
        <w:ind w:left="0"/>
        <w:jc w:val="both"/>
      </w:pPr>
      <w:r>
        <w:rPr>
          <w:rFonts w:ascii="Times New Roman"/>
          <w:b w:val="false"/>
          <w:i w:val="false"/>
          <w:color w:val="000000"/>
          <w:sz w:val="28"/>
        </w:rPr>
        <w:t>
      управление садочным манипулятором;</w:t>
      </w:r>
    </w:p>
    <w:bookmarkEnd w:id="7038"/>
    <w:bookmarkStart w:name="z7288" w:id="7039"/>
    <w:p>
      <w:pPr>
        <w:spacing w:after="0"/>
        <w:ind w:left="0"/>
        <w:jc w:val="both"/>
      </w:pPr>
      <w:r>
        <w:rPr>
          <w:rFonts w:ascii="Times New Roman"/>
          <w:b w:val="false"/>
          <w:i w:val="false"/>
          <w:color w:val="000000"/>
          <w:sz w:val="28"/>
        </w:rPr>
        <w:t>
      выполнение ремонта обслуживаемого оборудования.</w:t>
      </w:r>
    </w:p>
    <w:bookmarkEnd w:id="7039"/>
    <w:bookmarkStart w:name="z7289" w:id="7040"/>
    <w:p>
      <w:pPr>
        <w:spacing w:after="0"/>
        <w:ind w:left="0"/>
        <w:jc w:val="both"/>
      </w:pPr>
      <w:r>
        <w:rPr>
          <w:rFonts w:ascii="Times New Roman"/>
          <w:b w:val="false"/>
          <w:i w:val="false"/>
          <w:color w:val="000000"/>
          <w:sz w:val="28"/>
        </w:rPr>
        <w:t>
      1043. Должен знать:</w:t>
      </w:r>
    </w:p>
    <w:bookmarkEnd w:id="7040"/>
    <w:bookmarkStart w:name="z7290" w:id="7041"/>
    <w:p>
      <w:pPr>
        <w:spacing w:after="0"/>
        <w:ind w:left="0"/>
        <w:jc w:val="both"/>
      </w:pPr>
      <w:r>
        <w:rPr>
          <w:rFonts w:ascii="Times New Roman"/>
          <w:b w:val="false"/>
          <w:i w:val="false"/>
          <w:color w:val="000000"/>
          <w:sz w:val="28"/>
        </w:rPr>
        <w:t>
      устройство и правила технической эксплуатации печей, вентиляторов, садочных манипуляторов;</w:t>
      </w:r>
    </w:p>
    <w:bookmarkEnd w:id="7041"/>
    <w:bookmarkStart w:name="z7291" w:id="7042"/>
    <w:p>
      <w:pPr>
        <w:spacing w:after="0"/>
        <w:ind w:left="0"/>
        <w:jc w:val="both"/>
      </w:pPr>
      <w:r>
        <w:rPr>
          <w:rFonts w:ascii="Times New Roman"/>
          <w:b w:val="false"/>
          <w:i w:val="false"/>
          <w:color w:val="000000"/>
          <w:sz w:val="28"/>
        </w:rPr>
        <w:t>
      режим обжига изделий;</w:t>
      </w:r>
    </w:p>
    <w:bookmarkEnd w:id="7042"/>
    <w:bookmarkStart w:name="z7292" w:id="7043"/>
    <w:p>
      <w:pPr>
        <w:spacing w:after="0"/>
        <w:ind w:left="0"/>
        <w:jc w:val="both"/>
      </w:pPr>
      <w:r>
        <w:rPr>
          <w:rFonts w:ascii="Times New Roman"/>
          <w:b w:val="false"/>
          <w:i w:val="false"/>
          <w:color w:val="000000"/>
          <w:sz w:val="28"/>
        </w:rPr>
        <w:t>
      технологические схемы садки изделий различной конфигурации;</w:t>
      </w:r>
    </w:p>
    <w:bookmarkEnd w:id="7043"/>
    <w:bookmarkStart w:name="z7293" w:id="7044"/>
    <w:p>
      <w:pPr>
        <w:spacing w:after="0"/>
        <w:ind w:left="0"/>
        <w:jc w:val="both"/>
      </w:pPr>
      <w:r>
        <w:rPr>
          <w:rFonts w:ascii="Times New Roman"/>
          <w:b w:val="false"/>
          <w:i w:val="false"/>
          <w:color w:val="000000"/>
          <w:sz w:val="28"/>
        </w:rPr>
        <w:t>
      приемы и методы садки изделий, позволяющие избежать их падений, искривлений и перекосов;</w:t>
      </w:r>
    </w:p>
    <w:bookmarkEnd w:id="7044"/>
    <w:bookmarkStart w:name="z7294" w:id="7045"/>
    <w:p>
      <w:pPr>
        <w:spacing w:after="0"/>
        <w:ind w:left="0"/>
        <w:jc w:val="both"/>
      </w:pPr>
      <w:r>
        <w:rPr>
          <w:rFonts w:ascii="Times New Roman"/>
          <w:b w:val="false"/>
          <w:i w:val="false"/>
          <w:color w:val="000000"/>
          <w:sz w:val="28"/>
        </w:rPr>
        <w:t>
      схемы садки динасовых и графитосодержащих изделий.</w:t>
      </w:r>
    </w:p>
    <w:bookmarkEnd w:id="7045"/>
    <w:bookmarkStart w:name="z7295" w:id="7046"/>
    <w:p>
      <w:pPr>
        <w:spacing w:after="0"/>
        <w:ind w:left="0"/>
        <w:jc w:val="left"/>
      </w:pPr>
      <w:r>
        <w:rPr>
          <w:rFonts w:ascii="Times New Roman"/>
          <w:b/>
          <w:i w:val="false"/>
          <w:color w:val="000000"/>
        </w:rPr>
        <w:t xml:space="preserve"> 216. Сортировщик полуфабриката и изделий</w:t>
      </w:r>
      <w:r>
        <w:br/>
      </w:r>
      <w:r>
        <w:rPr>
          <w:rFonts w:ascii="Times New Roman"/>
          <w:b/>
          <w:i w:val="false"/>
          <w:color w:val="000000"/>
        </w:rPr>
        <w:t>Параграф 1. Сортировщик полуфабриката и изделий,</w:t>
      </w:r>
      <w:r>
        <w:br/>
      </w:r>
      <w:r>
        <w:rPr>
          <w:rFonts w:ascii="Times New Roman"/>
          <w:b/>
          <w:i w:val="false"/>
          <w:color w:val="000000"/>
        </w:rPr>
        <w:t>2-й разряд</w:t>
      </w:r>
    </w:p>
    <w:bookmarkEnd w:id="7046"/>
    <w:bookmarkStart w:name="z7297" w:id="7047"/>
    <w:p>
      <w:pPr>
        <w:spacing w:after="0"/>
        <w:ind w:left="0"/>
        <w:jc w:val="both"/>
      </w:pPr>
      <w:r>
        <w:rPr>
          <w:rFonts w:ascii="Times New Roman"/>
          <w:b w:val="false"/>
          <w:i w:val="false"/>
          <w:color w:val="000000"/>
          <w:sz w:val="28"/>
        </w:rPr>
        <w:t>
      1044. Характеристика работ:</w:t>
      </w:r>
    </w:p>
    <w:bookmarkEnd w:id="7047"/>
    <w:bookmarkStart w:name="z7298" w:id="7048"/>
    <w:p>
      <w:pPr>
        <w:spacing w:after="0"/>
        <w:ind w:left="0"/>
        <w:jc w:val="both"/>
      </w:pPr>
      <w:r>
        <w:rPr>
          <w:rFonts w:ascii="Times New Roman"/>
          <w:b w:val="false"/>
          <w:i w:val="false"/>
          <w:color w:val="000000"/>
          <w:sz w:val="28"/>
        </w:rPr>
        <w:t>
      поштучная сортировка сырца по сортам и маркам с применением шаблонов и по внешним видам;</w:t>
      </w:r>
    </w:p>
    <w:bookmarkEnd w:id="7048"/>
    <w:bookmarkStart w:name="z7299" w:id="7049"/>
    <w:p>
      <w:pPr>
        <w:spacing w:after="0"/>
        <w:ind w:left="0"/>
        <w:jc w:val="both"/>
      </w:pPr>
      <w:r>
        <w:rPr>
          <w:rFonts w:ascii="Times New Roman"/>
          <w:b w:val="false"/>
          <w:i w:val="false"/>
          <w:color w:val="000000"/>
          <w:sz w:val="28"/>
        </w:rPr>
        <w:t>
      съем сухого сырца с вагонетки;</w:t>
      </w:r>
    </w:p>
    <w:bookmarkEnd w:id="7049"/>
    <w:bookmarkStart w:name="z7300" w:id="7050"/>
    <w:p>
      <w:pPr>
        <w:spacing w:after="0"/>
        <w:ind w:left="0"/>
        <w:jc w:val="both"/>
      </w:pPr>
      <w:r>
        <w:rPr>
          <w:rFonts w:ascii="Times New Roman"/>
          <w:b w:val="false"/>
          <w:i w:val="false"/>
          <w:color w:val="000000"/>
          <w:sz w:val="28"/>
        </w:rPr>
        <w:t>
      укладка сырца в штабели, вагоны ила вагонетки по сортам и маркам;</w:t>
      </w:r>
    </w:p>
    <w:bookmarkEnd w:id="7050"/>
    <w:bookmarkStart w:name="z7301" w:id="7051"/>
    <w:p>
      <w:pPr>
        <w:spacing w:after="0"/>
        <w:ind w:left="0"/>
        <w:jc w:val="both"/>
      </w:pPr>
      <w:r>
        <w:rPr>
          <w:rFonts w:ascii="Times New Roman"/>
          <w:b w:val="false"/>
          <w:i w:val="false"/>
          <w:color w:val="000000"/>
          <w:sz w:val="28"/>
        </w:rPr>
        <w:t>
      сортировка обожженного магнезита или доломита, удаление посторонних примесей, недопала;</w:t>
      </w:r>
    </w:p>
    <w:bookmarkEnd w:id="7051"/>
    <w:bookmarkStart w:name="z7302" w:id="7052"/>
    <w:p>
      <w:pPr>
        <w:spacing w:after="0"/>
        <w:ind w:left="0"/>
        <w:jc w:val="both"/>
      </w:pPr>
      <w:r>
        <w:rPr>
          <w:rFonts w:ascii="Times New Roman"/>
          <w:b w:val="false"/>
          <w:i w:val="false"/>
          <w:color w:val="000000"/>
          <w:sz w:val="28"/>
        </w:rPr>
        <w:t>
      отвозка или относка брака и отходов в отведенное место.</w:t>
      </w:r>
    </w:p>
    <w:bookmarkEnd w:id="7052"/>
    <w:bookmarkStart w:name="z7303" w:id="7053"/>
    <w:p>
      <w:pPr>
        <w:spacing w:after="0"/>
        <w:ind w:left="0"/>
        <w:jc w:val="both"/>
      </w:pPr>
      <w:r>
        <w:rPr>
          <w:rFonts w:ascii="Times New Roman"/>
          <w:b w:val="false"/>
          <w:i w:val="false"/>
          <w:color w:val="000000"/>
          <w:sz w:val="28"/>
        </w:rPr>
        <w:t>
      1045. Должен знать:</w:t>
      </w:r>
    </w:p>
    <w:bookmarkEnd w:id="7053"/>
    <w:bookmarkStart w:name="z7304" w:id="7054"/>
    <w:p>
      <w:pPr>
        <w:spacing w:after="0"/>
        <w:ind w:left="0"/>
        <w:jc w:val="both"/>
      </w:pPr>
      <w:r>
        <w:rPr>
          <w:rFonts w:ascii="Times New Roman"/>
          <w:b w:val="false"/>
          <w:i w:val="false"/>
          <w:color w:val="000000"/>
          <w:sz w:val="28"/>
        </w:rPr>
        <w:t>
      устройство, принцип работы и правила технической эксплуатации применяемых инструментов, шаблонов и приспособлений;</w:t>
      </w:r>
    </w:p>
    <w:bookmarkEnd w:id="7054"/>
    <w:bookmarkStart w:name="z7305" w:id="7055"/>
    <w:p>
      <w:pPr>
        <w:spacing w:after="0"/>
        <w:ind w:left="0"/>
        <w:jc w:val="both"/>
      </w:pPr>
      <w:r>
        <w:rPr>
          <w:rFonts w:ascii="Times New Roman"/>
          <w:b w:val="false"/>
          <w:i w:val="false"/>
          <w:color w:val="000000"/>
          <w:sz w:val="28"/>
        </w:rPr>
        <w:t>
      требования, предъявляемые к качеству сырца.</w:t>
      </w:r>
    </w:p>
    <w:bookmarkEnd w:id="7055"/>
    <w:bookmarkStart w:name="z7306" w:id="7056"/>
    <w:p>
      <w:pPr>
        <w:spacing w:after="0"/>
        <w:ind w:left="0"/>
        <w:jc w:val="left"/>
      </w:pPr>
      <w:r>
        <w:rPr>
          <w:rFonts w:ascii="Times New Roman"/>
          <w:b/>
          <w:i w:val="false"/>
          <w:color w:val="000000"/>
        </w:rPr>
        <w:t xml:space="preserve"> Параграф 2. Сортировщик полуфабриката и изделий, </w:t>
      </w:r>
      <w:r>
        <w:br/>
      </w:r>
      <w:r>
        <w:rPr>
          <w:rFonts w:ascii="Times New Roman"/>
          <w:b/>
          <w:i w:val="false"/>
          <w:color w:val="000000"/>
        </w:rPr>
        <w:t>3-й разряд</w:t>
      </w:r>
    </w:p>
    <w:bookmarkEnd w:id="7056"/>
    <w:bookmarkStart w:name="z7307" w:id="7057"/>
    <w:p>
      <w:pPr>
        <w:spacing w:after="0"/>
        <w:ind w:left="0"/>
        <w:jc w:val="both"/>
      </w:pPr>
      <w:r>
        <w:rPr>
          <w:rFonts w:ascii="Times New Roman"/>
          <w:b w:val="false"/>
          <w:i w:val="false"/>
          <w:color w:val="000000"/>
          <w:sz w:val="28"/>
        </w:rPr>
        <w:t>
      1046. Характеристика работ:</w:t>
      </w:r>
    </w:p>
    <w:bookmarkEnd w:id="7057"/>
    <w:bookmarkStart w:name="z7308" w:id="7058"/>
    <w:p>
      <w:pPr>
        <w:spacing w:after="0"/>
        <w:ind w:left="0"/>
        <w:jc w:val="both"/>
      </w:pPr>
      <w:r>
        <w:rPr>
          <w:rFonts w:ascii="Times New Roman"/>
          <w:b w:val="false"/>
          <w:i w:val="false"/>
          <w:color w:val="000000"/>
          <w:sz w:val="28"/>
        </w:rPr>
        <w:t>
      сортировка изделий простой и средней сложности конфигурации;</w:t>
      </w:r>
    </w:p>
    <w:bookmarkEnd w:id="7058"/>
    <w:bookmarkStart w:name="z7309" w:id="7059"/>
    <w:p>
      <w:pPr>
        <w:spacing w:after="0"/>
        <w:ind w:left="0"/>
        <w:jc w:val="both"/>
      </w:pPr>
      <w:r>
        <w:rPr>
          <w:rFonts w:ascii="Times New Roman"/>
          <w:b w:val="false"/>
          <w:i w:val="false"/>
          <w:color w:val="000000"/>
          <w:sz w:val="28"/>
        </w:rPr>
        <w:t>
      сортировка и упаковка высокоглиноземистых изделий и трубок;</w:t>
      </w:r>
    </w:p>
    <w:bookmarkEnd w:id="7059"/>
    <w:bookmarkStart w:name="z7310" w:id="7060"/>
    <w:p>
      <w:pPr>
        <w:spacing w:after="0"/>
        <w:ind w:left="0"/>
        <w:jc w:val="both"/>
      </w:pPr>
      <w:r>
        <w:rPr>
          <w:rFonts w:ascii="Times New Roman"/>
          <w:b w:val="false"/>
          <w:i w:val="false"/>
          <w:color w:val="000000"/>
          <w:sz w:val="28"/>
        </w:rPr>
        <w:t>
      разгрузка обожженных изделий с вагонеток, туннельных вагонов или транспортеров с поштучной рассортировкой их по внешним признакам;</w:t>
      </w:r>
    </w:p>
    <w:bookmarkEnd w:id="7060"/>
    <w:bookmarkStart w:name="z7311" w:id="7061"/>
    <w:p>
      <w:pPr>
        <w:spacing w:after="0"/>
        <w:ind w:left="0"/>
        <w:jc w:val="both"/>
      </w:pPr>
      <w:r>
        <w:rPr>
          <w:rFonts w:ascii="Times New Roman"/>
          <w:b w:val="false"/>
          <w:i w:val="false"/>
          <w:color w:val="000000"/>
          <w:sz w:val="28"/>
        </w:rPr>
        <w:t>
      подкатка груженых вагонеток к месту разгрузки и откатка порожних;</w:t>
      </w:r>
    </w:p>
    <w:bookmarkEnd w:id="7061"/>
    <w:bookmarkStart w:name="z7312" w:id="7062"/>
    <w:p>
      <w:pPr>
        <w:spacing w:after="0"/>
        <w:ind w:left="0"/>
        <w:jc w:val="both"/>
      </w:pPr>
      <w:r>
        <w:rPr>
          <w:rFonts w:ascii="Times New Roman"/>
          <w:b w:val="false"/>
          <w:i w:val="false"/>
          <w:color w:val="000000"/>
          <w:sz w:val="28"/>
        </w:rPr>
        <w:t>
      подноска поддонов к местам разгрузки;</w:t>
      </w:r>
    </w:p>
    <w:bookmarkEnd w:id="7062"/>
    <w:bookmarkStart w:name="z7313" w:id="7063"/>
    <w:p>
      <w:pPr>
        <w:spacing w:after="0"/>
        <w:ind w:left="0"/>
        <w:jc w:val="both"/>
      </w:pPr>
      <w:r>
        <w:rPr>
          <w:rFonts w:ascii="Times New Roman"/>
          <w:b w:val="false"/>
          <w:i w:val="false"/>
          <w:color w:val="000000"/>
          <w:sz w:val="28"/>
        </w:rPr>
        <w:t>
      определение марок, сортов и классов изделий, очистка их от песка и укладка в штабели или на поддоны.</w:t>
      </w:r>
    </w:p>
    <w:bookmarkEnd w:id="7063"/>
    <w:bookmarkStart w:name="z7314" w:id="7064"/>
    <w:p>
      <w:pPr>
        <w:spacing w:after="0"/>
        <w:ind w:left="0"/>
        <w:jc w:val="both"/>
      </w:pPr>
      <w:r>
        <w:rPr>
          <w:rFonts w:ascii="Times New Roman"/>
          <w:b w:val="false"/>
          <w:i w:val="false"/>
          <w:color w:val="000000"/>
          <w:sz w:val="28"/>
        </w:rPr>
        <w:t>
      1047. Должен знать:</w:t>
      </w:r>
    </w:p>
    <w:bookmarkEnd w:id="7064"/>
    <w:bookmarkStart w:name="z7315" w:id="7065"/>
    <w:p>
      <w:pPr>
        <w:spacing w:after="0"/>
        <w:ind w:left="0"/>
        <w:jc w:val="both"/>
      </w:pPr>
      <w:r>
        <w:rPr>
          <w:rFonts w:ascii="Times New Roman"/>
          <w:b w:val="false"/>
          <w:i w:val="false"/>
          <w:color w:val="000000"/>
          <w:sz w:val="28"/>
        </w:rPr>
        <w:t>
      требования государственных стандартов, предъявляемые к качеству изделий;</w:t>
      </w:r>
    </w:p>
    <w:bookmarkEnd w:id="7065"/>
    <w:bookmarkStart w:name="z7316" w:id="7066"/>
    <w:p>
      <w:pPr>
        <w:spacing w:after="0"/>
        <w:ind w:left="0"/>
        <w:jc w:val="both"/>
      </w:pPr>
      <w:r>
        <w:rPr>
          <w:rFonts w:ascii="Times New Roman"/>
          <w:b w:val="false"/>
          <w:i w:val="false"/>
          <w:color w:val="000000"/>
          <w:sz w:val="28"/>
        </w:rPr>
        <w:t>
      способы определения качества и сортности изделий по внешнему виду;</w:t>
      </w:r>
    </w:p>
    <w:bookmarkEnd w:id="7066"/>
    <w:bookmarkStart w:name="z7317" w:id="7067"/>
    <w:p>
      <w:pPr>
        <w:spacing w:after="0"/>
        <w:ind w:left="0"/>
        <w:jc w:val="both"/>
      </w:pPr>
      <w:r>
        <w:rPr>
          <w:rFonts w:ascii="Times New Roman"/>
          <w:b w:val="false"/>
          <w:i w:val="false"/>
          <w:color w:val="000000"/>
          <w:sz w:val="28"/>
        </w:rPr>
        <w:t>
      порядок учета годных изделий и брака.</w:t>
      </w:r>
    </w:p>
    <w:bookmarkEnd w:id="7067"/>
    <w:bookmarkStart w:name="z7318" w:id="7068"/>
    <w:p>
      <w:pPr>
        <w:spacing w:after="0"/>
        <w:ind w:left="0"/>
        <w:jc w:val="left"/>
      </w:pPr>
      <w:r>
        <w:rPr>
          <w:rFonts w:ascii="Times New Roman"/>
          <w:b/>
          <w:i w:val="false"/>
          <w:color w:val="000000"/>
        </w:rPr>
        <w:t xml:space="preserve"> Параграф 3. Сортировщик полуфабриката и изделий, </w:t>
      </w:r>
      <w:r>
        <w:br/>
      </w:r>
      <w:r>
        <w:rPr>
          <w:rFonts w:ascii="Times New Roman"/>
          <w:b/>
          <w:i w:val="false"/>
          <w:color w:val="000000"/>
        </w:rPr>
        <w:t>4-й разряд</w:t>
      </w:r>
    </w:p>
    <w:bookmarkEnd w:id="7068"/>
    <w:bookmarkStart w:name="z7319" w:id="7069"/>
    <w:p>
      <w:pPr>
        <w:spacing w:after="0"/>
        <w:ind w:left="0"/>
        <w:jc w:val="both"/>
      </w:pPr>
      <w:r>
        <w:rPr>
          <w:rFonts w:ascii="Times New Roman"/>
          <w:b w:val="false"/>
          <w:i w:val="false"/>
          <w:color w:val="000000"/>
          <w:sz w:val="28"/>
        </w:rPr>
        <w:t>
      1048. Характеристика работ:</w:t>
      </w:r>
    </w:p>
    <w:bookmarkEnd w:id="7069"/>
    <w:bookmarkStart w:name="z7320" w:id="7070"/>
    <w:p>
      <w:pPr>
        <w:spacing w:after="0"/>
        <w:ind w:left="0"/>
        <w:jc w:val="both"/>
      </w:pPr>
      <w:r>
        <w:rPr>
          <w:rFonts w:ascii="Times New Roman"/>
          <w:b w:val="false"/>
          <w:i w:val="false"/>
          <w:color w:val="000000"/>
          <w:sz w:val="28"/>
        </w:rPr>
        <w:t>
      сортировка изделий сложной и особо сложной конфигурации, легковесных изделий и укладка их на конвейер;</w:t>
      </w:r>
    </w:p>
    <w:bookmarkEnd w:id="7070"/>
    <w:bookmarkStart w:name="z7321" w:id="7071"/>
    <w:p>
      <w:pPr>
        <w:spacing w:after="0"/>
        <w:ind w:left="0"/>
        <w:jc w:val="both"/>
      </w:pPr>
      <w:r>
        <w:rPr>
          <w:rFonts w:ascii="Times New Roman"/>
          <w:b w:val="false"/>
          <w:i w:val="false"/>
          <w:color w:val="000000"/>
          <w:sz w:val="28"/>
        </w:rPr>
        <w:t>
      поштучный осмотр и обмер изделий, зачистка и устранение дефектов на их поверхности;</w:t>
      </w:r>
    </w:p>
    <w:bookmarkEnd w:id="7071"/>
    <w:bookmarkStart w:name="z7322" w:id="7072"/>
    <w:p>
      <w:pPr>
        <w:spacing w:after="0"/>
        <w:ind w:left="0"/>
        <w:jc w:val="both"/>
      </w:pPr>
      <w:r>
        <w:rPr>
          <w:rFonts w:ascii="Times New Roman"/>
          <w:b w:val="false"/>
          <w:i w:val="false"/>
          <w:color w:val="000000"/>
          <w:sz w:val="28"/>
        </w:rPr>
        <w:t>
      ведение учета рассортированной продукции по сортам; маркам и классам, брака - по видам.</w:t>
      </w:r>
    </w:p>
    <w:bookmarkEnd w:id="7072"/>
    <w:bookmarkStart w:name="z7323" w:id="7073"/>
    <w:p>
      <w:pPr>
        <w:spacing w:after="0"/>
        <w:ind w:left="0"/>
        <w:jc w:val="both"/>
      </w:pPr>
      <w:r>
        <w:rPr>
          <w:rFonts w:ascii="Times New Roman"/>
          <w:b w:val="false"/>
          <w:i w:val="false"/>
          <w:color w:val="000000"/>
          <w:sz w:val="28"/>
        </w:rPr>
        <w:t>
      1049. Должен знать:</w:t>
      </w:r>
    </w:p>
    <w:bookmarkEnd w:id="7073"/>
    <w:bookmarkStart w:name="z7324" w:id="7074"/>
    <w:p>
      <w:pPr>
        <w:spacing w:after="0"/>
        <w:ind w:left="0"/>
        <w:jc w:val="both"/>
      </w:pPr>
      <w:r>
        <w:rPr>
          <w:rFonts w:ascii="Times New Roman"/>
          <w:b w:val="false"/>
          <w:i w:val="false"/>
          <w:color w:val="000000"/>
          <w:sz w:val="28"/>
        </w:rPr>
        <w:t>
      способы сортировки и зачистки изделий сложной и особо сложной конфигурации схемы укладки и виды маркировки изделий на складе готовой продукции.</w:t>
      </w:r>
    </w:p>
    <w:bookmarkEnd w:id="7074"/>
    <w:bookmarkStart w:name="z7325" w:id="7075"/>
    <w:p>
      <w:pPr>
        <w:spacing w:after="0"/>
        <w:ind w:left="0"/>
        <w:jc w:val="left"/>
      </w:pPr>
      <w:r>
        <w:rPr>
          <w:rFonts w:ascii="Times New Roman"/>
          <w:b/>
          <w:i w:val="false"/>
          <w:color w:val="000000"/>
        </w:rPr>
        <w:t xml:space="preserve"> 217. Составитель массы на мешалках</w:t>
      </w:r>
      <w:r>
        <w:br/>
      </w:r>
      <w:r>
        <w:rPr>
          <w:rFonts w:ascii="Times New Roman"/>
          <w:b/>
          <w:i w:val="false"/>
          <w:color w:val="000000"/>
        </w:rPr>
        <w:t xml:space="preserve">Параграф 1. Составитель массы на мешалках, </w:t>
      </w:r>
      <w:r>
        <w:br/>
      </w:r>
      <w:r>
        <w:rPr>
          <w:rFonts w:ascii="Times New Roman"/>
          <w:b/>
          <w:i w:val="false"/>
          <w:color w:val="000000"/>
        </w:rPr>
        <w:t>1-й разряд</w:t>
      </w:r>
    </w:p>
    <w:bookmarkEnd w:id="7075"/>
    <w:bookmarkStart w:name="z7327" w:id="7076"/>
    <w:p>
      <w:pPr>
        <w:spacing w:after="0"/>
        <w:ind w:left="0"/>
        <w:jc w:val="both"/>
      </w:pPr>
      <w:r>
        <w:rPr>
          <w:rFonts w:ascii="Times New Roman"/>
          <w:b w:val="false"/>
          <w:i w:val="false"/>
          <w:color w:val="000000"/>
          <w:sz w:val="28"/>
        </w:rPr>
        <w:t>
      1050. Характеристика работ:</w:t>
      </w:r>
    </w:p>
    <w:bookmarkEnd w:id="7076"/>
    <w:bookmarkStart w:name="z7328" w:id="7077"/>
    <w:p>
      <w:pPr>
        <w:spacing w:after="0"/>
        <w:ind w:left="0"/>
        <w:jc w:val="both"/>
      </w:pPr>
      <w:r>
        <w:rPr>
          <w:rFonts w:ascii="Times New Roman"/>
          <w:b w:val="false"/>
          <w:i w:val="false"/>
          <w:color w:val="000000"/>
          <w:sz w:val="28"/>
        </w:rPr>
        <w:t>
      подача связующих добавок по трубопроводу в мерники смесительных бегунов по сигналам бегунщика смесительных бегунов.</w:t>
      </w:r>
    </w:p>
    <w:bookmarkEnd w:id="7077"/>
    <w:bookmarkStart w:name="z7329" w:id="7078"/>
    <w:p>
      <w:pPr>
        <w:spacing w:after="0"/>
        <w:ind w:left="0"/>
        <w:jc w:val="both"/>
      </w:pPr>
      <w:r>
        <w:rPr>
          <w:rFonts w:ascii="Times New Roman"/>
          <w:b w:val="false"/>
          <w:i w:val="false"/>
          <w:color w:val="000000"/>
          <w:sz w:val="28"/>
        </w:rPr>
        <w:t>
      1051. Должен знать:</w:t>
      </w:r>
    </w:p>
    <w:bookmarkEnd w:id="7078"/>
    <w:bookmarkStart w:name="z7330" w:id="7079"/>
    <w:p>
      <w:pPr>
        <w:spacing w:after="0"/>
        <w:ind w:left="0"/>
        <w:jc w:val="both"/>
      </w:pPr>
      <w:r>
        <w:rPr>
          <w:rFonts w:ascii="Times New Roman"/>
          <w:b w:val="false"/>
          <w:i w:val="false"/>
          <w:color w:val="000000"/>
          <w:sz w:val="28"/>
        </w:rPr>
        <w:t>
      расположение трубопроводов для подачи связующих добавок;</w:t>
      </w:r>
    </w:p>
    <w:bookmarkEnd w:id="7079"/>
    <w:bookmarkStart w:name="z7331" w:id="7080"/>
    <w:p>
      <w:pPr>
        <w:spacing w:after="0"/>
        <w:ind w:left="0"/>
        <w:jc w:val="both"/>
      </w:pPr>
      <w:r>
        <w:rPr>
          <w:rFonts w:ascii="Times New Roman"/>
          <w:b w:val="false"/>
          <w:i w:val="false"/>
          <w:color w:val="000000"/>
          <w:sz w:val="28"/>
        </w:rPr>
        <w:t>
      состав и свойства добавок;</w:t>
      </w:r>
    </w:p>
    <w:bookmarkEnd w:id="7080"/>
    <w:bookmarkStart w:name="z7332" w:id="7081"/>
    <w:p>
      <w:pPr>
        <w:spacing w:after="0"/>
        <w:ind w:left="0"/>
        <w:jc w:val="both"/>
      </w:pPr>
      <w:r>
        <w:rPr>
          <w:rFonts w:ascii="Times New Roman"/>
          <w:b w:val="false"/>
          <w:i w:val="false"/>
          <w:color w:val="000000"/>
          <w:sz w:val="28"/>
        </w:rPr>
        <w:t>
      емкость мерников смесительных бегунов.</w:t>
      </w:r>
    </w:p>
    <w:bookmarkEnd w:id="7081"/>
    <w:bookmarkStart w:name="z7333" w:id="7082"/>
    <w:p>
      <w:pPr>
        <w:spacing w:after="0"/>
        <w:ind w:left="0"/>
        <w:jc w:val="left"/>
      </w:pPr>
      <w:r>
        <w:rPr>
          <w:rFonts w:ascii="Times New Roman"/>
          <w:b/>
          <w:i w:val="false"/>
          <w:color w:val="000000"/>
        </w:rPr>
        <w:t xml:space="preserve"> Параграф 2. Составитель массы на мешалках, 2-й разряд</w:t>
      </w:r>
    </w:p>
    <w:bookmarkEnd w:id="7082"/>
    <w:bookmarkStart w:name="z7334" w:id="7083"/>
    <w:p>
      <w:pPr>
        <w:spacing w:after="0"/>
        <w:ind w:left="0"/>
        <w:jc w:val="both"/>
      </w:pPr>
      <w:r>
        <w:rPr>
          <w:rFonts w:ascii="Times New Roman"/>
          <w:b w:val="false"/>
          <w:i w:val="false"/>
          <w:color w:val="000000"/>
          <w:sz w:val="28"/>
        </w:rPr>
        <w:t>
      1052. Характеристика работ:</w:t>
      </w:r>
    </w:p>
    <w:bookmarkEnd w:id="7083"/>
    <w:bookmarkStart w:name="z7335" w:id="7084"/>
    <w:p>
      <w:pPr>
        <w:spacing w:after="0"/>
        <w:ind w:left="0"/>
        <w:jc w:val="both"/>
      </w:pPr>
      <w:r>
        <w:rPr>
          <w:rFonts w:ascii="Times New Roman"/>
          <w:b w:val="false"/>
          <w:i w:val="false"/>
          <w:color w:val="000000"/>
          <w:sz w:val="28"/>
        </w:rPr>
        <w:t>
      составление связующих добавок: шликера, сульфитно-спиртовой барды путем дозирования и перемешивания компонентов;</w:t>
      </w:r>
    </w:p>
    <w:bookmarkEnd w:id="7084"/>
    <w:bookmarkStart w:name="z7336" w:id="7085"/>
    <w:p>
      <w:pPr>
        <w:spacing w:after="0"/>
        <w:ind w:left="0"/>
        <w:jc w:val="both"/>
      </w:pPr>
      <w:r>
        <w:rPr>
          <w:rFonts w:ascii="Times New Roman"/>
          <w:b w:val="false"/>
          <w:i w:val="false"/>
          <w:color w:val="000000"/>
          <w:sz w:val="28"/>
        </w:rPr>
        <w:t>
      определение удельного веса барды и шликера;</w:t>
      </w:r>
    </w:p>
    <w:bookmarkEnd w:id="7085"/>
    <w:bookmarkStart w:name="z7337" w:id="7086"/>
    <w:p>
      <w:pPr>
        <w:spacing w:after="0"/>
        <w:ind w:left="0"/>
        <w:jc w:val="both"/>
      </w:pPr>
      <w:r>
        <w:rPr>
          <w:rFonts w:ascii="Times New Roman"/>
          <w:b w:val="false"/>
          <w:i w:val="false"/>
          <w:color w:val="000000"/>
          <w:sz w:val="28"/>
        </w:rPr>
        <w:t>
      приготовление силицирующей засыпки;</w:t>
      </w:r>
    </w:p>
    <w:bookmarkEnd w:id="7086"/>
    <w:bookmarkStart w:name="z7338" w:id="7087"/>
    <w:p>
      <w:pPr>
        <w:spacing w:after="0"/>
        <w:ind w:left="0"/>
        <w:jc w:val="both"/>
      </w:pPr>
      <w:r>
        <w:rPr>
          <w:rFonts w:ascii="Times New Roman"/>
          <w:b w:val="false"/>
          <w:i w:val="false"/>
          <w:color w:val="000000"/>
          <w:sz w:val="28"/>
        </w:rPr>
        <w:t>
      составление и смещение масс для производства магнезиальных и доломитовых изделий;</w:t>
      </w:r>
    </w:p>
    <w:bookmarkEnd w:id="7087"/>
    <w:bookmarkStart w:name="z7339" w:id="7088"/>
    <w:p>
      <w:pPr>
        <w:spacing w:after="0"/>
        <w:ind w:left="0"/>
        <w:jc w:val="both"/>
      </w:pPr>
      <w:r>
        <w:rPr>
          <w:rFonts w:ascii="Times New Roman"/>
          <w:b w:val="false"/>
          <w:i w:val="false"/>
          <w:color w:val="000000"/>
          <w:sz w:val="28"/>
        </w:rPr>
        <w:t>
      подготовка к загрузке в бак сульфитно-спиртовой барды;</w:t>
      </w:r>
    </w:p>
    <w:bookmarkEnd w:id="7088"/>
    <w:bookmarkStart w:name="z7340" w:id="7089"/>
    <w:p>
      <w:pPr>
        <w:spacing w:after="0"/>
        <w:ind w:left="0"/>
        <w:jc w:val="both"/>
      </w:pPr>
      <w:r>
        <w:rPr>
          <w:rFonts w:ascii="Times New Roman"/>
          <w:b w:val="false"/>
          <w:i w:val="false"/>
          <w:color w:val="000000"/>
          <w:sz w:val="28"/>
        </w:rPr>
        <w:t>
      регулирование подачи жидких щелочей для увлажнения массы, подачи порошков и массы в мешалки и на транспортерные ленты;</w:t>
      </w:r>
    </w:p>
    <w:bookmarkEnd w:id="7089"/>
    <w:bookmarkStart w:name="z7341" w:id="7090"/>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уход за ним, чистка и смазка его;</w:t>
      </w:r>
    </w:p>
    <w:bookmarkEnd w:id="7090"/>
    <w:bookmarkStart w:name="z7342" w:id="7091"/>
    <w:p>
      <w:pPr>
        <w:spacing w:after="0"/>
        <w:ind w:left="0"/>
        <w:jc w:val="both"/>
      </w:pPr>
      <w:r>
        <w:rPr>
          <w:rFonts w:ascii="Times New Roman"/>
          <w:b w:val="false"/>
          <w:i w:val="false"/>
          <w:color w:val="000000"/>
          <w:sz w:val="28"/>
        </w:rPr>
        <w:t>
      участие в ремонте обслуживаемого оборудования.</w:t>
      </w:r>
    </w:p>
    <w:bookmarkEnd w:id="7091"/>
    <w:bookmarkStart w:name="z7343" w:id="7092"/>
    <w:p>
      <w:pPr>
        <w:spacing w:after="0"/>
        <w:ind w:left="0"/>
        <w:jc w:val="both"/>
      </w:pPr>
      <w:r>
        <w:rPr>
          <w:rFonts w:ascii="Times New Roman"/>
          <w:b w:val="false"/>
          <w:i w:val="false"/>
          <w:color w:val="000000"/>
          <w:sz w:val="28"/>
        </w:rPr>
        <w:t>
      1053. Должен знать:</w:t>
      </w:r>
    </w:p>
    <w:bookmarkEnd w:id="7092"/>
    <w:bookmarkStart w:name="z7344" w:id="7093"/>
    <w:p>
      <w:pPr>
        <w:spacing w:after="0"/>
        <w:ind w:left="0"/>
        <w:jc w:val="both"/>
      </w:pPr>
      <w:r>
        <w:rPr>
          <w:rFonts w:ascii="Times New Roman"/>
          <w:b w:val="false"/>
          <w:i w:val="false"/>
          <w:color w:val="000000"/>
          <w:sz w:val="28"/>
        </w:rPr>
        <w:t>
      принцип работы и правила технической эксплуатации обслуживаемого оборудования;</w:t>
      </w:r>
    </w:p>
    <w:bookmarkEnd w:id="7093"/>
    <w:bookmarkStart w:name="z7345" w:id="7094"/>
    <w:p>
      <w:pPr>
        <w:spacing w:after="0"/>
        <w:ind w:left="0"/>
        <w:jc w:val="both"/>
      </w:pPr>
      <w:r>
        <w:rPr>
          <w:rFonts w:ascii="Times New Roman"/>
          <w:b w:val="false"/>
          <w:i w:val="false"/>
          <w:color w:val="000000"/>
          <w:sz w:val="28"/>
        </w:rPr>
        <w:t>
      способы приготовления связующих добавок и силицирующих засыпок;</w:t>
      </w:r>
    </w:p>
    <w:bookmarkEnd w:id="7094"/>
    <w:bookmarkStart w:name="z7346" w:id="7095"/>
    <w:p>
      <w:pPr>
        <w:spacing w:after="0"/>
        <w:ind w:left="0"/>
        <w:jc w:val="both"/>
      </w:pPr>
      <w:r>
        <w:rPr>
          <w:rFonts w:ascii="Times New Roman"/>
          <w:b w:val="false"/>
          <w:i w:val="false"/>
          <w:color w:val="000000"/>
          <w:sz w:val="28"/>
        </w:rPr>
        <w:t>
      состав и свойства приготовляемых масс, растворов и их компонентов;</w:t>
      </w:r>
    </w:p>
    <w:bookmarkEnd w:id="7095"/>
    <w:bookmarkStart w:name="z7347" w:id="7096"/>
    <w:p>
      <w:pPr>
        <w:spacing w:after="0"/>
        <w:ind w:left="0"/>
        <w:jc w:val="both"/>
      </w:pPr>
      <w:r>
        <w:rPr>
          <w:rFonts w:ascii="Times New Roman"/>
          <w:b w:val="false"/>
          <w:i w:val="false"/>
          <w:color w:val="000000"/>
          <w:sz w:val="28"/>
        </w:rPr>
        <w:t>
      продолжительность смещения;</w:t>
      </w:r>
    </w:p>
    <w:bookmarkEnd w:id="7096"/>
    <w:bookmarkStart w:name="z7348" w:id="7097"/>
    <w:p>
      <w:pPr>
        <w:spacing w:after="0"/>
        <w:ind w:left="0"/>
        <w:jc w:val="both"/>
      </w:pPr>
      <w:r>
        <w:rPr>
          <w:rFonts w:ascii="Times New Roman"/>
          <w:b w:val="false"/>
          <w:i w:val="false"/>
          <w:color w:val="000000"/>
          <w:sz w:val="28"/>
        </w:rPr>
        <w:t>
      способы определения окончания процесса смешения и качества готовой массы, порошков или раствора по внешним признакам;</w:t>
      </w:r>
    </w:p>
    <w:bookmarkEnd w:id="7097"/>
    <w:bookmarkStart w:name="z7349" w:id="7098"/>
    <w:p>
      <w:pPr>
        <w:spacing w:after="0"/>
        <w:ind w:left="0"/>
        <w:jc w:val="both"/>
      </w:pPr>
      <w:r>
        <w:rPr>
          <w:rFonts w:ascii="Times New Roman"/>
          <w:b w:val="false"/>
          <w:i w:val="false"/>
          <w:color w:val="000000"/>
          <w:sz w:val="28"/>
        </w:rPr>
        <w:t>
      виды смазочных материалов; места смазки оборудования; основы слесарного дела.</w:t>
      </w:r>
    </w:p>
    <w:bookmarkEnd w:id="7098"/>
    <w:bookmarkStart w:name="z7350" w:id="7099"/>
    <w:p>
      <w:pPr>
        <w:spacing w:after="0"/>
        <w:ind w:left="0"/>
        <w:jc w:val="left"/>
      </w:pPr>
      <w:r>
        <w:rPr>
          <w:rFonts w:ascii="Times New Roman"/>
          <w:b/>
          <w:i w:val="false"/>
          <w:color w:val="000000"/>
        </w:rPr>
        <w:t xml:space="preserve"> Параграф 3. Составитель массы на мешалках, </w:t>
      </w:r>
      <w:r>
        <w:br/>
      </w:r>
      <w:r>
        <w:rPr>
          <w:rFonts w:ascii="Times New Roman"/>
          <w:b/>
          <w:i w:val="false"/>
          <w:color w:val="000000"/>
        </w:rPr>
        <w:t>3-й разряд</w:t>
      </w:r>
    </w:p>
    <w:bookmarkEnd w:id="7099"/>
    <w:bookmarkStart w:name="z7351" w:id="7100"/>
    <w:p>
      <w:pPr>
        <w:spacing w:after="0"/>
        <w:ind w:left="0"/>
        <w:jc w:val="both"/>
      </w:pPr>
      <w:r>
        <w:rPr>
          <w:rFonts w:ascii="Times New Roman"/>
          <w:b w:val="false"/>
          <w:i w:val="false"/>
          <w:color w:val="000000"/>
          <w:sz w:val="28"/>
        </w:rPr>
        <w:t>
      1054. Характеристика работ:</w:t>
      </w:r>
    </w:p>
    <w:bookmarkEnd w:id="7100"/>
    <w:bookmarkStart w:name="z7352" w:id="7101"/>
    <w:p>
      <w:pPr>
        <w:spacing w:after="0"/>
        <w:ind w:left="0"/>
        <w:jc w:val="both"/>
      </w:pPr>
      <w:r>
        <w:rPr>
          <w:rFonts w:ascii="Times New Roman"/>
          <w:b w:val="false"/>
          <w:i w:val="false"/>
          <w:color w:val="000000"/>
          <w:sz w:val="28"/>
        </w:rPr>
        <w:t>
      составление и смешение массы на мешалках различных систем;</w:t>
      </w:r>
    </w:p>
    <w:bookmarkEnd w:id="7101"/>
    <w:bookmarkStart w:name="z7353" w:id="7102"/>
    <w:p>
      <w:pPr>
        <w:spacing w:after="0"/>
        <w:ind w:left="0"/>
        <w:jc w:val="both"/>
      </w:pPr>
      <w:r>
        <w:rPr>
          <w:rFonts w:ascii="Times New Roman"/>
          <w:b w:val="false"/>
          <w:i w:val="false"/>
          <w:color w:val="000000"/>
          <w:sz w:val="28"/>
        </w:rPr>
        <w:t>
      подготовка эмульсии требуемого качества;</w:t>
      </w:r>
    </w:p>
    <w:bookmarkEnd w:id="7102"/>
    <w:bookmarkStart w:name="z7354" w:id="7103"/>
    <w:p>
      <w:pPr>
        <w:spacing w:after="0"/>
        <w:ind w:left="0"/>
        <w:jc w:val="both"/>
      </w:pPr>
      <w:r>
        <w:rPr>
          <w:rFonts w:ascii="Times New Roman"/>
          <w:b w:val="false"/>
          <w:i w:val="false"/>
          <w:color w:val="000000"/>
          <w:sz w:val="28"/>
        </w:rPr>
        <w:t>
      приготовление пеномассы заданного объемного веса для изготовления пенолегковесных изделий;</w:t>
      </w:r>
    </w:p>
    <w:bookmarkEnd w:id="7103"/>
    <w:bookmarkStart w:name="z7355" w:id="7104"/>
    <w:p>
      <w:pPr>
        <w:spacing w:after="0"/>
        <w:ind w:left="0"/>
        <w:jc w:val="both"/>
      </w:pPr>
      <w:r>
        <w:rPr>
          <w:rFonts w:ascii="Times New Roman"/>
          <w:b w:val="false"/>
          <w:i w:val="false"/>
          <w:color w:val="000000"/>
          <w:sz w:val="28"/>
        </w:rPr>
        <w:t>
      приготовление карбидокремниевой массы и токопроводящей массы в мешалках путем дозировки перемешивания компонентов массы в соответствии с установленной технологией;</w:t>
      </w:r>
    </w:p>
    <w:bookmarkEnd w:id="7104"/>
    <w:bookmarkStart w:name="z7356" w:id="7105"/>
    <w:p>
      <w:pPr>
        <w:spacing w:after="0"/>
        <w:ind w:left="0"/>
        <w:jc w:val="both"/>
      </w:pPr>
      <w:r>
        <w:rPr>
          <w:rFonts w:ascii="Times New Roman"/>
          <w:b w:val="false"/>
          <w:i w:val="false"/>
          <w:color w:val="000000"/>
          <w:sz w:val="28"/>
        </w:rPr>
        <w:t>
      обмазка карбидокремниевых стержней токопроводящей массой;</w:t>
      </w:r>
    </w:p>
    <w:bookmarkEnd w:id="7105"/>
    <w:bookmarkStart w:name="z7357" w:id="7106"/>
    <w:p>
      <w:pPr>
        <w:spacing w:after="0"/>
        <w:ind w:left="0"/>
        <w:jc w:val="both"/>
      </w:pPr>
      <w:r>
        <w:rPr>
          <w:rFonts w:ascii="Times New Roman"/>
          <w:b w:val="false"/>
          <w:i w:val="false"/>
          <w:color w:val="000000"/>
          <w:sz w:val="28"/>
        </w:rPr>
        <w:t>
      нанесение токопроводящей массы на листы бумаги и обертка ими стержней;</w:t>
      </w:r>
    </w:p>
    <w:bookmarkEnd w:id="7106"/>
    <w:bookmarkStart w:name="z7358" w:id="7107"/>
    <w:p>
      <w:pPr>
        <w:spacing w:after="0"/>
        <w:ind w:left="0"/>
        <w:jc w:val="both"/>
      </w:pPr>
      <w:r>
        <w:rPr>
          <w:rFonts w:ascii="Times New Roman"/>
          <w:b w:val="false"/>
          <w:i w:val="false"/>
          <w:color w:val="000000"/>
          <w:sz w:val="28"/>
        </w:rPr>
        <w:t>
      относка стержней на стеллажи для сушки;</w:t>
      </w:r>
    </w:p>
    <w:bookmarkEnd w:id="7107"/>
    <w:bookmarkStart w:name="z7359" w:id="7108"/>
    <w:p>
      <w:pPr>
        <w:spacing w:after="0"/>
        <w:ind w:left="0"/>
        <w:jc w:val="both"/>
      </w:pPr>
      <w:r>
        <w:rPr>
          <w:rFonts w:ascii="Times New Roman"/>
          <w:b w:val="false"/>
          <w:i w:val="false"/>
          <w:color w:val="000000"/>
          <w:sz w:val="28"/>
        </w:rPr>
        <w:t>
      пуск и остановка мешалок, дозирующих аппаратов, транспортерных устройств и наблюдение за их работой;</w:t>
      </w:r>
    </w:p>
    <w:bookmarkEnd w:id="7108"/>
    <w:bookmarkStart w:name="z7360" w:id="7109"/>
    <w:p>
      <w:pPr>
        <w:spacing w:after="0"/>
        <w:ind w:left="0"/>
        <w:jc w:val="both"/>
      </w:pPr>
      <w:r>
        <w:rPr>
          <w:rFonts w:ascii="Times New Roman"/>
          <w:b w:val="false"/>
          <w:i w:val="false"/>
          <w:color w:val="000000"/>
          <w:sz w:val="28"/>
        </w:rPr>
        <w:t>
      открывание шиберов в течках бункеров;</w:t>
      </w:r>
    </w:p>
    <w:bookmarkEnd w:id="7109"/>
    <w:bookmarkStart w:name="z7361" w:id="7110"/>
    <w:p>
      <w:pPr>
        <w:spacing w:after="0"/>
        <w:ind w:left="0"/>
        <w:jc w:val="both"/>
      </w:pPr>
      <w:r>
        <w:rPr>
          <w:rFonts w:ascii="Times New Roman"/>
          <w:b w:val="false"/>
          <w:i w:val="false"/>
          <w:color w:val="000000"/>
          <w:sz w:val="28"/>
        </w:rPr>
        <w:t>
      регулирование подачи компонентов массы в мешалки в строго установленном соотношении;</w:t>
      </w:r>
    </w:p>
    <w:bookmarkEnd w:id="7110"/>
    <w:bookmarkStart w:name="z7362" w:id="7111"/>
    <w:p>
      <w:pPr>
        <w:spacing w:after="0"/>
        <w:ind w:left="0"/>
        <w:jc w:val="both"/>
      </w:pPr>
      <w:r>
        <w:rPr>
          <w:rFonts w:ascii="Times New Roman"/>
          <w:b w:val="false"/>
          <w:i w:val="false"/>
          <w:color w:val="000000"/>
          <w:sz w:val="28"/>
        </w:rPr>
        <w:t>
      контроль качества и длительности замеса.</w:t>
      </w:r>
    </w:p>
    <w:bookmarkEnd w:id="7111"/>
    <w:bookmarkStart w:name="z7363" w:id="7112"/>
    <w:p>
      <w:pPr>
        <w:spacing w:after="0"/>
        <w:ind w:left="0"/>
        <w:jc w:val="both"/>
      </w:pPr>
      <w:r>
        <w:rPr>
          <w:rFonts w:ascii="Times New Roman"/>
          <w:b w:val="false"/>
          <w:i w:val="false"/>
          <w:color w:val="000000"/>
          <w:sz w:val="28"/>
        </w:rPr>
        <w:t>
      1055. Должен знать:</w:t>
      </w:r>
    </w:p>
    <w:bookmarkEnd w:id="7112"/>
    <w:bookmarkStart w:name="z7364" w:id="7113"/>
    <w:p>
      <w:pPr>
        <w:spacing w:after="0"/>
        <w:ind w:left="0"/>
        <w:jc w:val="both"/>
      </w:pPr>
      <w:r>
        <w:rPr>
          <w:rFonts w:ascii="Times New Roman"/>
          <w:b w:val="false"/>
          <w:i w:val="false"/>
          <w:color w:val="000000"/>
          <w:sz w:val="28"/>
        </w:rPr>
        <w:t>
      устройство, принцип работы и правила эксплуатации мешалок различных систем;</w:t>
      </w:r>
    </w:p>
    <w:bookmarkEnd w:id="7113"/>
    <w:bookmarkStart w:name="z7365" w:id="7114"/>
    <w:p>
      <w:pPr>
        <w:spacing w:after="0"/>
        <w:ind w:left="0"/>
        <w:jc w:val="both"/>
      </w:pPr>
      <w:r>
        <w:rPr>
          <w:rFonts w:ascii="Times New Roman"/>
          <w:b w:val="false"/>
          <w:i w:val="false"/>
          <w:color w:val="000000"/>
          <w:sz w:val="28"/>
        </w:rPr>
        <w:t>
      виды брака массы и способы его предупреждения;</w:t>
      </w:r>
    </w:p>
    <w:bookmarkEnd w:id="7114"/>
    <w:bookmarkStart w:name="z7366" w:id="7115"/>
    <w:p>
      <w:pPr>
        <w:spacing w:after="0"/>
        <w:ind w:left="0"/>
        <w:jc w:val="both"/>
      </w:pPr>
      <w:r>
        <w:rPr>
          <w:rFonts w:ascii="Times New Roman"/>
          <w:b w:val="false"/>
          <w:i w:val="false"/>
          <w:color w:val="000000"/>
          <w:sz w:val="28"/>
        </w:rPr>
        <w:t>
      состав и свойства карбидокремниевой и токопроводящей масс, технологию их приготовления;</w:t>
      </w:r>
    </w:p>
    <w:bookmarkEnd w:id="7115"/>
    <w:bookmarkStart w:name="z7367" w:id="7116"/>
    <w:p>
      <w:pPr>
        <w:spacing w:after="0"/>
        <w:ind w:left="0"/>
        <w:jc w:val="both"/>
      </w:pPr>
      <w:r>
        <w:rPr>
          <w:rFonts w:ascii="Times New Roman"/>
          <w:b w:val="false"/>
          <w:i w:val="false"/>
          <w:color w:val="000000"/>
          <w:sz w:val="28"/>
        </w:rPr>
        <w:t>
      способы нанесения токопроводящей обмазки на поверхность карбидокремниевых стержней;</w:t>
      </w:r>
    </w:p>
    <w:bookmarkEnd w:id="7116"/>
    <w:bookmarkStart w:name="z7368" w:id="7117"/>
    <w:p>
      <w:pPr>
        <w:spacing w:after="0"/>
        <w:ind w:left="0"/>
        <w:jc w:val="both"/>
      </w:pPr>
      <w:r>
        <w:rPr>
          <w:rFonts w:ascii="Times New Roman"/>
          <w:b w:val="false"/>
          <w:i w:val="false"/>
          <w:color w:val="000000"/>
          <w:sz w:val="28"/>
        </w:rPr>
        <w:t>
      слесарное дело.</w:t>
      </w:r>
    </w:p>
    <w:bookmarkEnd w:id="7117"/>
    <w:bookmarkStart w:name="z7369" w:id="7118"/>
    <w:p>
      <w:pPr>
        <w:spacing w:after="0"/>
        <w:ind w:left="0"/>
        <w:jc w:val="left"/>
      </w:pPr>
      <w:r>
        <w:rPr>
          <w:rFonts w:ascii="Times New Roman"/>
          <w:b/>
          <w:i w:val="false"/>
          <w:color w:val="000000"/>
        </w:rPr>
        <w:t xml:space="preserve"> 218. Съемщик-укладчик заготовок, массы и готовых изделий</w:t>
      </w:r>
      <w:r>
        <w:br/>
      </w:r>
      <w:r>
        <w:rPr>
          <w:rFonts w:ascii="Times New Roman"/>
          <w:b/>
          <w:i w:val="false"/>
          <w:color w:val="000000"/>
        </w:rPr>
        <w:t>Параграф 1. Съемщик-укладчик заготовок, массы и готовых изделий, 2-й разряд</w:t>
      </w:r>
    </w:p>
    <w:bookmarkEnd w:id="7118"/>
    <w:bookmarkStart w:name="z7371" w:id="7119"/>
    <w:p>
      <w:pPr>
        <w:spacing w:after="0"/>
        <w:ind w:left="0"/>
        <w:jc w:val="both"/>
      </w:pPr>
      <w:r>
        <w:rPr>
          <w:rFonts w:ascii="Times New Roman"/>
          <w:b w:val="false"/>
          <w:i w:val="false"/>
          <w:color w:val="000000"/>
          <w:sz w:val="28"/>
        </w:rPr>
        <w:t>
      1056. Характеристика работ:</w:t>
      </w:r>
    </w:p>
    <w:bookmarkEnd w:id="7119"/>
    <w:bookmarkStart w:name="z7372" w:id="7120"/>
    <w:p>
      <w:pPr>
        <w:spacing w:after="0"/>
        <w:ind w:left="0"/>
        <w:jc w:val="both"/>
      </w:pPr>
      <w:r>
        <w:rPr>
          <w:rFonts w:ascii="Times New Roman"/>
          <w:b w:val="false"/>
          <w:i w:val="false"/>
          <w:color w:val="000000"/>
          <w:sz w:val="28"/>
        </w:rPr>
        <w:t>
      съем заготовок, брикета и сырца с транспортирующих устройств, стола или из формы пресса, укладка их в вагонетки, на транспортер, элеватор или в запас;</w:t>
      </w:r>
    </w:p>
    <w:bookmarkEnd w:id="7120"/>
    <w:bookmarkStart w:name="z7373" w:id="7121"/>
    <w:p>
      <w:pPr>
        <w:spacing w:after="0"/>
        <w:ind w:left="0"/>
        <w:jc w:val="both"/>
      </w:pPr>
      <w:r>
        <w:rPr>
          <w:rFonts w:ascii="Times New Roman"/>
          <w:b w:val="false"/>
          <w:i w:val="false"/>
          <w:color w:val="000000"/>
          <w:sz w:val="28"/>
        </w:rPr>
        <w:t>
      выполнение работ по загрузке массы и брака в ленточный пресс;</w:t>
      </w:r>
    </w:p>
    <w:bookmarkEnd w:id="7121"/>
    <w:bookmarkStart w:name="z7374" w:id="7122"/>
    <w:p>
      <w:pPr>
        <w:spacing w:after="0"/>
        <w:ind w:left="0"/>
        <w:jc w:val="both"/>
      </w:pPr>
      <w:r>
        <w:rPr>
          <w:rFonts w:ascii="Times New Roman"/>
          <w:b w:val="false"/>
          <w:i w:val="false"/>
          <w:color w:val="000000"/>
          <w:sz w:val="28"/>
        </w:rPr>
        <w:t>
      участие в работе по замене и очистке мундштуков;</w:t>
      </w:r>
    </w:p>
    <w:bookmarkEnd w:id="7122"/>
    <w:bookmarkStart w:name="z7375" w:id="7123"/>
    <w:p>
      <w:pPr>
        <w:spacing w:after="0"/>
        <w:ind w:left="0"/>
        <w:jc w:val="both"/>
      </w:pPr>
      <w:r>
        <w:rPr>
          <w:rFonts w:ascii="Times New Roman"/>
          <w:b w:val="false"/>
          <w:i w:val="false"/>
          <w:color w:val="000000"/>
          <w:sz w:val="28"/>
        </w:rPr>
        <w:t>
      подноска рамок, подкатка и откатка вагонеток, пуск и остановка транспортерных лент;</w:t>
      </w:r>
    </w:p>
    <w:bookmarkEnd w:id="7123"/>
    <w:bookmarkStart w:name="z7376" w:id="7124"/>
    <w:p>
      <w:pPr>
        <w:spacing w:after="0"/>
        <w:ind w:left="0"/>
        <w:jc w:val="both"/>
      </w:pPr>
      <w:r>
        <w:rPr>
          <w:rFonts w:ascii="Times New Roman"/>
          <w:b w:val="false"/>
          <w:i w:val="false"/>
          <w:color w:val="000000"/>
          <w:sz w:val="28"/>
        </w:rPr>
        <w:t>
      перекладка и ребровка сырца в процессе сушки;</w:t>
      </w:r>
    </w:p>
    <w:bookmarkEnd w:id="7124"/>
    <w:bookmarkStart w:name="z7377" w:id="7125"/>
    <w:p>
      <w:pPr>
        <w:spacing w:after="0"/>
        <w:ind w:left="0"/>
        <w:jc w:val="both"/>
      </w:pPr>
      <w:r>
        <w:rPr>
          <w:rFonts w:ascii="Times New Roman"/>
          <w:b w:val="false"/>
          <w:i w:val="false"/>
          <w:color w:val="000000"/>
          <w:sz w:val="28"/>
        </w:rPr>
        <w:t>
      наполнение молотым материалом мешков, относка и укладка их в отведенные места или на транспортерную ленту;</w:t>
      </w:r>
    </w:p>
    <w:bookmarkEnd w:id="7125"/>
    <w:bookmarkStart w:name="z7378" w:id="7126"/>
    <w:p>
      <w:pPr>
        <w:spacing w:after="0"/>
        <w:ind w:left="0"/>
        <w:jc w:val="both"/>
      </w:pPr>
      <w:r>
        <w:rPr>
          <w:rFonts w:ascii="Times New Roman"/>
          <w:b w:val="false"/>
          <w:i w:val="false"/>
          <w:color w:val="000000"/>
          <w:sz w:val="28"/>
        </w:rPr>
        <w:t>
      уборка просыпавшегося материала;</w:t>
      </w:r>
    </w:p>
    <w:bookmarkEnd w:id="7126"/>
    <w:bookmarkStart w:name="z7379" w:id="7127"/>
    <w:p>
      <w:pPr>
        <w:spacing w:after="0"/>
        <w:ind w:left="0"/>
        <w:jc w:val="both"/>
      </w:pPr>
      <w:r>
        <w:rPr>
          <w:rFonts w:ascii="Times New Roman"/>
          <w:b w:val="false"/>
          <w:i w:val="false"/>
          <w:color w:val="000000"/>
          <w:sz w:val="28"/>
        </w:rPr>
        <w:t>
      чистка, смазка и участие в ремонте обслуживаемого оборудования.</w:t>
      </w:r>
    </w:p>
    <w:bookmarkEnd w:id="7127"/>
    <w:bookmarkStart w:name="z7380" w:id="7128"/>
    <w:p>
      <w:pPr>
        <w:spacing w:after="0"/>
        <w:ind w:left="0"/>
        <w:jc w:val="both"/>
      </w:pPr>
      <w:r>
        <w:rPr>
          <w:rFonts w:ascii="Times New Roman"/>
          <w:b w:val="false"/>
          <w:i w:val="false"/>
          <w:color w:val="000000"/>
          <w:sz w:val="28"/>
        </w:rPr>
        <w:t>
      1057. Должен знать:</w:t>
      </w:r>
    </w:p>
    <w:bookmarkEnd w:id="7128"/>
    <w:bookmarkStart w:name="z7381" w:id="7129"/>
    <w:p>
      <w:pPr>
        <w:spacing w:after="0"/>
        <w:ind w:left="0"/>
        <w:jc w:val="both"/>
      </w:pPr>
      <w:r>
        <w:rPr>
          <w:rFonts w:ascii="Times New Roman"/>
          <w:b w:val="false"/>
          <w:i w:val="false"/>
          <w:color w:val="000000"/>
          <w:sz w:val="28"/>
        </w:rPr>
        <w:t>
      принцип работы и правила технической эксплуатации транспортеров, элеваторов и других транспортных устройств;</w:t>
      </w:r>
    </w:p>
    <w:bookmarkEnd w:id="7129"/>
    <w:bookmarkStart w:name="z7382" w:id="7130"/>
    <w:p>
      <w:pPr>
        <w:spacing w:after="0"/>
        <w:ind w:left="0"/>
        <w:jc w:val="both"/>
      </w:pPr>
      <w:r>
        <w:rPr>
          <w:rFonts w:ascii="Times New Roman"/>
          <w:b w:val="false"/>
          <w:i w:val="false"/>
          <w:color w:val="000000"/>
          <w:sz w:val="28"/>
        </w:rPr>
        <w:t>
      требования государственных стандартов к заготовкам, брикету, способы наполнения мешков и укладки их в штабеля;</w:t>
      </w:r>
    </w:p>
    <w:bookmarkEnd w:id="7130"/>
    <w:bookmarkStart w:name="z7383" w:id="7131"/>
    <w:p>
      <w:pPr>
        <w:spacing w:after="0"/>
        <w:ind w:left="0"/>
        <w:jc w:val="both"/>
      </w:pPr>
      <w:r>
        <w:rPr>
          <w:rFonts w:ascii="Times New Roman"/>
          <w:b w:val="false"/>
          <w:i w:val="false"/>
          <w:color w:val="000000"/>
          <w:sz w:val="28"/>
        </w:rPr>
        <w:t>
      виды смазочных материалов, места смазки оборудования;</w:t>
      </w:r>
    </w:p>
    <w:bookmarkEnd w:id="7131"/>
    <w:bookmarkStart w:name="z7384" w:id="7132"/>
    <w:p>
      <w:pPr>
        <w:spacing w:after="0"/>
        <w:ind w:left="0"/>
        <w:jc w:val="both"/>
      </w:pPr>
      <w:r>
        <w:rPr>
          <w:rFonts w:ascii="Times New Roman"/>
          <w:b w:val="false"/>
          <w:i w:val="false"/>
          <w:color w:val="000000"/>
          <w:sz w:val="28"/>
        </w:rPr>
        <w:t>
      основы слесарного дела.</w:t>
      </w:r>
    </w:p>
    <w:bookmarkEnd w:id="7132"/>
    <w:bookmarkStart w:name="z7385" w:id="7133"/>
    <w:p>
      <w:pPr>
        <w:spacing w:after="0"/>
        <w:ind w:left="0"/>
        <w:jc w:val="left"/>
      </w:pPr>
      <w:r>
        <w:rPr>
          <w:rFonts w:ascii="Times New Roman"/>
          <w:b/>
          <w:i w:val="false"/>
          <w:color w:val="000000"/>
        </w:rPr>
        <w:t xml:space="preserve"> Параграф 2. Съемщик-укладчик заготовок, массы и готовых изделий, 3-й разряд</w:t>
      </w:r>
    </w:p>
    <w:bookmarkEnd w:id="7133"/>
    <w:bookmarkStart w:name="z7386" w:id="7134"/>
    <w:p>
      <w:pPr>
        <w:spacing w:after="0"/>
        <w:ind w:left="0"/>
        <w:jc w:val="both"/>
      </w:pPr>
      <w:r>
        <w:rPr>
          <w:rFonts w:ascii="Times New Roman"/>
          <w:b w:val="false"/>
          <w:i w:val="false"/>
          <w:color w:val="000000"/>
          <w:sz w:val="28"/>
        </w:rPr>
        <w:t>
      1058. Характеристика работ:</w:t>
      </w:r>
    </w:p>
    <w:bookmarkEnd w:id="7134"/>
    <w:bookmarkStart w:name="z7387" w:id="7135"/>
    <w:p>
      <w:pPr>
        <w:spacing w:after="0"/>
        <w:ind w:left="0"/>
        <w:jc w:val="both"/>
      </w:pPr>
      <w:r>
        <w:rPr>
          <w:rFonts w:ascii="Times New Roman"/>
          <w:b w:val="false"/>
          <w:i w:val="false"/>
          <w:color w:val="000000"/>
          <w:sz w:val="28"/>
        </w:rPr>
        <w:t>
      съем изделий, прессуемых полусухим способом с прессов всех систем, укладка их на вагонетки или транспортерные устройства;</w:t>
      </w:r>
    </w:p>
    <w:bookmarkEnd w:id="7135"/>
    <w:bookmarkStart w:name="z7388" w:id="7136"/>
    <w:p>
      <w:pPr>
        <w:spacing w:after="0"/>
        <w:ind w:left="0"/>
        <w:jc w:val="both"/>
      </w:pPr>
      <w:r>
        <w:rPr>
          <w:rFonts w:ascii="Times New Roman"/>
          <w:b w:val="false"/>
          <w:i w:val="false"/>
          <w:color w:val="000000"/>
          <w:sz w:val="28"/>
        </w:rPr>
        <w:t>
      съем легковесных изделий, стопорных и литниковых трубок, звездочек, воронок и других аналогичных фасонных изделий, прессуемых пластическим способом, с прессов разных систем;</w:t>
      </w:r>
    </w:p>
    <w:bookmarkEnd w:id="7136"/>
    <w:bookmarkStart w:name="z7389" w:id="7137"/>
    <w:p>
      <w:pPr>
        <w:spacing w:after="0"/>
        <w:ind w:left="0"/>
        <w:jc w:val="both"/>
      </w:pPr>
      <w:r>
        <w:rPr>
          <w:rFonts w:ascii="Times New Roman"/>
          <w:b w:val="false"/>
          <w:i w:val="false"/>
          <w:color w:val="000000"/>
          <w:sz w:val="28"/>
        </w:rPr>
        <w:t>
      относка изделий в сушила;</w:t>
      </w:r>
    </w:p>
    <w:bookmarkEnd w:id="7137"/>
    <w:bookmarkStart w:name="z7390" w:id="7138"/>
    <w:p>
      <w:pPr>
        <w:spacing w:after="0"/>
        <w:ind w:left="0"/>
        <w:jc w:val="both"/>
      </w:pPr>
      <w:r>
        <w:rPr>
          <w:rFonts w:ascii="Times New Roman"/>
          <w:b w:val="false"/>
          <w:i w:val="false"/>
          <w:color w:val="000000"/>
          <w:sz w:val="28"/>
        </w:rPr>
        <w:t>
      съем высушенного сырца и периодическая ребровка его;</w:t>
      </w:r>
    </w:p>
    <w:bookmarkEnd w:id="7138"/>
    <w:bookmarkStart w:name="z7391" w:id="7139"/>
    <w:p>
      <w:pPr>
        <w:spacing w:after="0"/>
        <w:ind w:left="0"/>
        <w:jc w:val="both"/>
      </w:pPr>
      <w:r>
        <w:rPr>
          <w:rFonts w:ascii="Times New Roman"/>
          <w:b w:val="false"/>
          <w:i w:val="false"/>
          <w:color w:val="000000"/>
          <w:sz w:val="28"/>
        </w:rPr>
        <w:t>
      уборка брака.</w:t>
      </w:r>
    </w:p>
    <w:bookmarkEnd w:id="7139"/>
    <w:bookmarkStart w:name="z7392" w:id="7140"/>
    <w:p>
      <w:pPr>
        <w:spacing w:after="0"/>
        <w:ind w:left="0"/>
        <w:jc w:val="both"/>
      </w:pPr>
      <w:r>
        <w:rPr>
          <w:rFonts w:ascii="Times New Roman"/>
          <w:b w:val="false"/>
          <w:i w:val="false"/>
          <w:color w:val="000000"/>
          <w:sz w:val="28"/>
        </w:rPr>
        <w:t>
      1059. Должен знать:</w:t>
      </w:r>
    </w:p>
    <w:bookmarkEnd w:id="7140"/>
    <w:bookmarkStart w:name="z7393" w:id="7141"/>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7141"/>
    <w:bookmarkStart w:name="z7394" w:id="7142"/>
    <w:p>
      <w:pPr>
        <w:spacing w:after="0"/>
        <w:ind w:left="0"/>
        <w:jc w:val="both"/>
      </w:pPr>
      <w:r>
        <w:rPr>
          <w:rFonts w:ascii="Times New Roman"/>
          <w:b w:val="false"/>
          <w:i w:val="false"/>
          <w:color w:val="000000"/>
          <w:sz w:val="28"/>
        </w:rPr>
        <w:t>
      правила съема и укладка прессованных изделий;</w:t>
      </w:r>
    </w:p>
    <w:bookmarkEnd w:id="7142"/>
    <w:bookmarkStart w:name="z7395" w:id="7143"/>
    <w:p>
      <w:pPr>
        <w:spacing w:after="0"/>
        <w:ind w:left="0"/>
        <w:jc w:val="both"/>
      </w:pPr>
      <w:r>
        <w:rPr>
          <w:rFonts w:ascii="Times New Roman"/>
          <w:b w:val="false"/>
          <w:i w:val="false"/>
          <w:color w:val="000000"/>
          <w:sz w:val="28"/>
        </w:rPr>
        <w:t>
      условия и режим сушки;</w:t>
      </w:r>
    </w:p>
    <w:bookmarkEnd w:id="7143"/>
    <w:bookmarkStart w:name="z7396" w:id="7144"/>
    <w:p>
      <w:pPr>
        <w:spacing w:after="0"/>
        <w:ind w:left="0"/>
        <w:jc w:val="both"/>
      </w:pPr>
      <w:r>
        <w:rPr>
          <w:rFonts w:ascii="Times New Roman"/>
          <w:b w:val="false"/>
          <w:i w:val="false"/>
          <w:color w:val="000000"/>
          <w:sz w:val="28"/>
        </w:rPr>
        <w:t>
      требования государственных стандартов к качеству выпускаемой продукции;</w:t>
      </w:r>
    </w:p>
    <w:bookmarkEnd w:id="7144"/>
    <w:bookmarkStart w:name="z7397" w:id="7145"/>
    <w:p>
      <w:pPr>
        <w:spacing w:after="0"/>
        <w:ind w:left="0"/>
        <w:jc w:val="both"/>
      </w:pPr>
      <w:r>
        <w:rPr>
          <w:rFonts w:ascii="Times New Roman"/>
          <w:b w:val="false"/>
          <w:i w:val="false"/>
          <w:color w:val="000000"/>
          <w:sz w:val="28"/>
        </w:rPr>
        <w:t>
      слесарное дело.</w:t>
      </w:r>
    </w:p>
    <w:bookmarkEnd w:id="7145"/>
    <w:bookmarkStart w:name="z7398" w:id="7146"/>
    <w:p>
      <w:pPr>
        <w:spacing w:after="0"/>
        <w:ind w:left="0"/>
        <w:jc w:val="left"/>
      </w:pPr>
      <w:r>
        <w:rPr>
          <w:rFonts w:ascii="Times New Roman"/>
          <w:b/>
          <w:i w:val="false"/>
          <w:color w:val="000000"/>
        </w:rPr>
        <w:t xml:space="preserve"> 219. Формовщик огнеупорных изделий</w:t>
      </w:r>
      <w:r>
        <w:br/>
      </w:r>
      <w:r>
        <w:rPr>
          <w:rFonts w:ascii="Times New Roman"/>
          <w:b/>
          <w:i w:val="false"/>
          <w:color w:val="000000"/>
        </w:rPr>
        <w:t xml:space="preserve">Параграф 1. Формовщик огнеупорных изделий, </w:t>
      </w:r>
      <w:r>
        <w:br/>
      </w:r>
      <w:r>
        <w:rPr>
          <w:rFonts w:ascii="Times New Roman"/>
          <w:b/>
          <w:i w:val="false"/>
          <w:color w:val="000000"/>
        </w:rPr>
        <w:t>2-й разряд</w:t>
      </w:r>
    </w:p>
    <w:bookmarkEnd w:id="7146"/>
    <w:bookmarkStart w:name="z7400" w:id="7147"/>
    <w:p>
      <w:pPr>
        <w:spacing w:after="0"/>
        <w:ind w:left="0"/>
        <w:jc w:val="both"/>
      </w:pPr>
      <w:r>
        <w:rPr>
          <w:rFonts w:ascii="Times New Roman"/>
          <w:b w:val="false"/>
          <w:i w:val="false"/>
          <w:color w:val="000000"/>
          <w:sz w:val="28"/>
        </w:rPr>
        <w:t>
      1060. Характеристика работ:</w:t>
      </w:r>
    </w:p>
    <w:bookmarkEnd w:id="7147"/>
    <w:bookmarkStart w:name="z7401" w:id="7148"/>
    <w:p>
      <w:pPr>
        <w:spacing w:after="0"/>
        <w:ind w:left="0"/>
        <w:jc w:val="both"/>
      </w:pPr>
      <w:r>
        <w:rPr>
          <w:rFonts w:ascii="Times New Roman"/>
          <w:b w:val="false"/>
          <w:i w:val="false"/>
          <w:color w:val="000000"/>
          <w:sz w:val="28"/>
        </w:rPr>
        <w:t>
      формовка вручную или хвостовым молотком динасовых, магнезиальных и шамотных изделий несложной конфигурации;</w:t>
      </w:r>
    </w:p>
    <w:bookmarkEnd w:id="7148"/>
    <w:bookmarkStart w:name="z7402" w:id="7149"/>
    <w:p>
      <w:pPr>
        <w:spacing w:after="0"/>
        <w:ind w:left="0"/>
        <w:jc w:val="both"/>
      </w:pPr>
      <w:r>
        <w:rPr>
          <w:rFonts w:ascii="Times New Roman"/>
          <w:b w:val="false"/>
          <w:i w:val="false"/>
          <w:color w:val="000000"/>
          <w:sz w:val="28"/>
        </w:rPr>
        <w:t>
      заполнение форм формовочной массой и трамбовка ее;</w:t>
      </w:r>
    </w:p>
    <w:bookmarkEnd w:id="7149"/>
    <w:bookmarkStart w:name="z7403" w:id="7150"/>
    <w:p>
      <w:pPr>
        <w:spacing w:after="0"/>
        <w:ind w:left="0"/>
        <w:jc w:val="both"/>
      </w:pPr>
      <w:r>
        <w:rPr>
          <w:rFonts w:ascii="Times New Roman"/>
          <w:b w:val="false"/>
          <w:i w:val="false"/>
          <w:color w:val="000000"/>
          <w:sz w:val="28"/>
        </w:rPr>
        <w:t>
      оправка сформованных изделий, маркировка их, посыпка мелким песком или шамотом, укладка изделий на ровные щитки и относка их на вагонетки или в сушила;</w:t>
      </w:r>
    </w:p>
    <w:bookmarkEnd w:id="7150"/>
    <w:bookmarkStart w:name="z7404" w:id="7151"/>
    <w:p>
      <w:pPr>
        <w:spacing w:after="0"/>
        <w:ind w:left="0"/>
        <w:jc w:val="both"/>
      </w:pPr>
      <w:r>
        <w:rPr>
          <w:rFonts w:ascii="Times New Roman"/>
          <w:b w:val="false"/>
          <w:i w:val="false"/>
          <w:color w:val="000000"/>
          <w:sz w:val="28"/>
        </w:rPr>
        <w:t>
      сборка, разборка и смазка форм;</w:t>
      </w:r>
    </w:p>
    <w:bookmarkEnd w:id="7151"/>
    <w:bookmarkStart w:name="z7405" w:id="7152"/>
    <w:p>
      <w:pPr>
        <w:spacing w:after="0"/>
        <w:ind w:left="0"/>
        <w:jc w:val="both"/>
      </w:pPr>
      <w:r>
        <w:rPr>
          <w:rFonts w:ascii="Times New Roman"/>
          <w:b w:val="false"/>
          <w:i w:val="false"/>
          <w:color w:val="000000"/>
          <w:sz w:val="28"/>
        </w:rPr>
        <w:t>
      транспортировка сформованных изделий в сушила;</w:t>
      </w:r>
    </w:p>
    <w:bookmarkEnd w:id="7152"/>
    <w:bookmarkStart w:name="z7406" w:id="7153"/>
    <w:p>
      <w:pPr>
        <w:spacing w:after="0"/>
        <w:ind w:left="0"/>
        <w:jc w:val="both"/>
      </w:pPr>
      <w:r>
        <w:rPr>
          <w:rFonts w:ascii="Times New Roman"/>
          <w:b w:val="false"/>
          <w:i w:val="false"/>
          <w:color w:val="000000"/>
          <w:sz w:val="28"/>
        </w:rPr>
        <w:t>
      участие в ремонте обслуживаемого оборудования.</w:t>
      </w:r>
    </w:p>
    <w:bookmarkEnd w:id="7153"/>
    <w:bookmarkStart w:name="z7407" w:id="7154"/>
    <w:p>
      <w:pPr>
        <w:spacing w:after="0"/>
        <w:ind w:left="0"/>
        <w:jc w:val="both"/>
      </w:pPr>
      <w:r>
        <w:rPr>
          <w:rFonts w:ascii="Times New Roman"/>
          <w:b w:val="false"/>
          <w:i w:val="false"/>
          <w:color w:val="000000"/>
          <w:sz w:val="28"/>
        </w:rPr>
        <w:t>
      1061. Должен знать:</w:t>
      </w:r>
    </w:p>
    <w:bookmarkEnd w:id="7154"/>
    <w:bookmarkStart w:name="z7408" w:id="7155"/>
    <w:p>
      <w:pPr>
        <w:spacing w:after="0"/>
        <w:ind w:left="0"/>
        <w:jc w:val="both"/>
      </w:pPr>
      <w:r>
        <w:rPr>
          <w:rFonts w:ascii="Times New Roman"/>
          <w:b w:val="false"/>
          <w:i w:val="false"/>
          <w:color w:val="000000"/>
          <w:sz w:val="28"/>
        </w:rPr>
        <w:t>
      принцип работы и правила технической эксплуатации хвостового молотка, измерительного инструмента;</w:t>
      </w:r>
    </w:p>
    <w:bookmarkEnd w:id="7155"/>
    <w:bookmarkStart w:name="z7409" w:id="7156"/>
    <w:p>
      <w:pPr>
        <w:spacing w:after="0"/>
        <w:ind w:left="0"/>
        <w:jc w:val="both"/>
      </w:pPr>
      <w:r>
        <w:rPr>
          <w:rFonts w:ascii="Times New Roman"/>
          <w:b w:val="false"/>
          <w:i w:val="false"/>
          <w:color w:val="000000"/>
          <w:sz w:val="28"/>
        </w:rPr>
        <w:t>
      состав и свойства формовочных масс;</w:t>
      </w:r>
    </w:p>
    <w:bookmarkEnd w:id="7156"/>
    <w:bookmarkStart w:name="z7410" w:id="7157"/>
    <w:p>
      <w:pPr>
        <w:spacing w:after="0"/>
        <w:ind w:left="0"/>
        <w:jc w:val="both"/>
      </w:pPr>
      <w:r>
        <w:rPr>
          <w:rFonts w:ascii="Times New Roman"/>
          <w:b w:val="false"/>
          <w:i w:val="false"/>
          <w:color w:val="000000"/>
          <w:sz w:val="28"/>
        </w:rPr>
        <w:t>
      виды и размеры форм;</w:t>
      </w:r>
    </w:p>
    <w:bookmarkEnd w:id="7157"/>
    <w:bookmarkStart w:name="z7411" w:id="7158"/>
    <w:p>
      <w:pPr>
        <w:spacing w:after="0"/>
        <w:ind w:left="0"/>
        <w:jc w:val="both"/>
      </w:pPr>
      <w:r>
        <w:rPr>
          <w:rFonts w:ascii="Times New Roman"/>
          <w:b w:val="false"/>
          <w:i w:val="false"/>
          <w:color w:val="000000"/>
          <w:sz w:val="28"/>
        </w:rPr>
        <w:t>
      правила транспортировки изделий;</w:t>
      </w:r>
    </w:p>
    <w:bookmarkEnd w:id="7158"/>
    <w:bookmarkStart w:name="z7412" w:id="7159"/>
    <w:p>
      <w:pPr>
        <w:spacing w:after="0"/>
        <w:ind w:left="0"/>
        <w:jc w:val="both"/>
      </w:pPr>
      <w:r>
        <w:rPr>
          <w:rFonts w:ascii="Times New Roman"/>
          <w:b w:val="false"/>
          <w:i w:val="false"/>
          <w:color w:val="000000"/>
          <w:sz w:val="28"/>
        </w:rPr>
        <w:t>
      режим сушки изделий; способы формовки;</w:t>
      </w:r>
    </w:p>
    <w:bookmarkEnd w:id="7159"/>
    <w:bookmarkStart w:name="z7413" w:id="7160"/>
    <w:p>
      <w:pPr>
        <w:spacing w:after="0"/>
        <w:ind w:left="0"/>
        <w:jc w:val="both"/>
      </w:pPr>
      <w:r>
        <w:rPr>
          <w:rFonts w:ascii="Times New Roman"/>
          <w:b w:val="false"/>
          <w:i w:val="false"/>
          <w:color w:val="000000"/>
          <w:sz w:val="28"/>
        </w:rPr>
        <w:t>
      правила чтения чертежей;</w:t>
      </w:r>
    </w:p>
    <w:bookmarkEnd w:id="7160"/>
    <w:bookmarkStart w:name="z7414" w:id="7161"/>
    <w:p>
      <w:pPr>
        <w:spacing w:after="0"/>
        <w:ind w:left="0"/>
        <w:jc w:val="both"/>
      </w:pPr>
      <w:r>
        <w:rPr>
          <w:rFonts w:ascii="Times New Roman"/>
          <w:b w:val="false"/>
          <w:i w:val="false"/>
          <w:color w:val="000000"/>
          <w:sz w:val="28"/>
        </w:rPr>
        <w:t>
      основы слесарного дела.</w:t>
      </w:r>
    </w:p>
    <w:bookmarkEnd w:id="7161"/>
    <w:bookmarkStart w:name="z7415" w:id="7162"/>
    <w:p>
      <w:pPr>
        <w:spacing w:after="0"/>
        <w:ind w:left="0"/>
        <w:jc w:val="left"/>
      </w:pPr>
      <w:r>
        <w:rPr>
          <w:rFonts w:ascii="Times New Roman"/>
          <w:b/>
          <w:i w:val="false"/>
          <w:color w:val="000000"/>
        </w:rPr>
        <w:t xml:space="preserve"> Параграф 2. Формовщик огнеупорных изделий, 3-й разряд</w:t>
      </w:r>
    </w:p>
    <w:bookmarkEnd w:id="7162"/>
    <w:bookmarkStart w:name="z7416" w:id="7163"/>
    <w:p>
      <w:pPr>
        <w:spacing w:after="0"/>
        <w:ind w:left="0"/>
        <w:jc w:val="both"/>
      </w:pPr>
      <w:r>
        <w:rPr>
          <w:rFonts w:ascii="Times New Roman"/>
          <w:b w:val="false"/>
          <w:i w:val="false"/>
          <w:color w:val="000000"/>
          <w:sz w:val="28"/>
        </w:rPr>
        <w:t>
      1062. Характеристика работ:</w:t>
      </w:r>
    </w:p>
    <w:bookmarkEnd w:id="7163"/>
    <w:bookmarkStart w:name="z7417" w:id="7164"/>
    <w:p>
      <w:pPr>
        <w:spacing w:after="0"/>
        <w:ind w:left="0"/>
        <w:jc w:val="both"/>
      </w:pPr>
      <w:r>
        <w:rPr>
          <w:rFonts w:ascii="Times New Roman"/>
          <w:b w:val="false"/>
          <w:i w:val="false"/>
          <w:color w:val="000000"/>
          <w:sz w:val="28"/>
        </w:rPr>
        <w:t>
      формовка вручную или хвостовым молотком динасовых, магнезиальных и шамотных изделий, имеющих на поверхности выступы, углубления, выемки, острые углы; карбидокремниевых стержней на механическом вибрационном станке и литье гипсовых форм;</w:t>
      </w:r>
    </w:p>
    <w:bookmarkEnd w:id="7164"/>
    <w:bookmarkStart w:name="z7418" w:id="7165"/>
    <w:p>
      <w:pPr>
        <w:spacing w:after="0"/>
        <w:ind w:left="0"/>
        <w:jc w:val="both"/>
      </w:pPr>
      <w:r>
        <w:rPr>
          <w:rFonts w:ascii="Times New Roman"/>
          <w:b w:val="false"/>
          <w:i w:val="false"/>
          <w:color w:val="000000"/>
          <w:sz w:val="28"/>
        </w:rPr>
        <w:t>
      трамбовка заготовок в специальной форме с помощью пневматического молотка;</w:t>
      </w:r>
    </w:p>
    <w:bookmarkEnd w:id="7165"/>
    <w:bookmarkStart w:name="z7419" w:id="7166"/>
    <w:p>
      <w:pPr>
        <w:spacing w:after="0"/>
        <w:ind w:left="0"/>
        <w:jc w:val="both"/>
      </w:pPr>
      <w:r>
        <w:rPr>
          <w:rFonts w:ascii="Times New Roman"/>
          <w:b w:val="false"/>
          <w:i w:val="false"/>
          <w:color w:val="000000"/>
          <w:sz w:val="28"/>
        </w:rPr>
        <w:t>
      формовка смолопековой заготовки;</w:t>
      </w:r>
    </w:p>
    <w:bookmarkEnd w:id="7166"/>
    <w:bookmarkStart w:name="z7420" w:id="7167"/>
    <w:p>
      <w:pPr>
        <w:spacing w:after="0"/>
        <w:ind w:left="0"/>
        <w:jc w:val="both"/>
      </w:pPr>
      <w:r>
        <w:rPr>
          <w:rFonts w:ascii="Times New Roman"/>
          <w:b w:val="false"/>
          <w:i w:val="false"/>
          <w:color w:val="000000"/>
          <w:sz w:val="28"/>
        </w:rPr>
        <w:t>
      изготовление изделий простой формы из высокоогнеупорных окислов методом литья суспензии в гипсовые формы вручную;</w:t>
      </w:r>
    </w:p>
    <w:bookmarkEnd w:id="7167"/>
    <w:bookmarkStart w:name="z7421" w:id="7168"/>
    <w:p>
      <w:pPr>
        <w:spacing w:after="0"/>
        <w:ind w:left="0"/>
        <w:jc w:val="both"/>
      </w:pPr>
      <w:r>
        <w:rPr>
          <w:rFonts w:ascii="Times New Roman"/>
          <w:b w:val="false"/>
          <w:i w:val="false"/>
          <w:color w:val="000000"/>
          <w:sz w:val="28"/>
        </w:rPr>
        <w:t>
      оправка отлитых изделий, подготовка суспензии;</w:t>
      </w:r>
    </w:p>
    <w:bookmarkEnd w:id="7168"/>
    <w:bookmarkStart w:name="z7422" w:id="716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7169"/>
    <w:bookmarkStart w:name="z7423" w:id="7170"/>
    <w:p>
      <w:pPr>
        <w:spacing w:after="0"/>
        <w:ind w:left="0"/>
        <w:jc w:val="both"/>
      </w:pPr>
      <w:r>
        <w:rPr>
          <w:rFonts w:ascii="Times New Roman"/>
          <w:b w:val="false"/>
          <w:i w:val="false"/>
          <w:color w:val="000000"/>
          <w:sz w:val="28"/>
        </w:rPr>
        <w:t>
      1063. Должен знать:</w:t>
      </w:r>
    </w:p>
    <w:bookmarkEnd w:id="7170"/>
    <w:bookmarkStart w:name="z7424" w:id="7171"/>
    <w:p>
      <w:pPr>
        <w:spacing w:after="0"/>
        <w:ind w:left="0"/>
        <w:jc w:val="both"/>
      </w:pPr>
      <w:r>
        <w:rPr>
          <w:rFonts w:ascii="Times New Roman"/>
          <w:b w:val="false"/>
          <w:i w:val="false"/>
          <w:color w:val="000000"/>
          <w:sz w:val="28"/>
        </w:rPr>
        <w:t>
      устройство и правила технической эксплуатации пневматического молотка и механического вибрационного станка;</w:t>
      </w:r>
    </w:p>
    <w:bookmarkEnd w:id="7171"/>
    <w:bookmarkStart w:name="z7425" w:id="7172"/>
    <w:p>
      <w:pPr>
        <w:spacing w:after="0"/>
        <w:ind w:left="0"/>
        <w:jc w:val="both"/>
      </w:pPr>
      <w:r>
        <w:rPr>
          <w:rFonts w:ascii="Times New Roman"/>
          <w:b w:val="false"/>
          <w:i w:val="false"/>
          <w:color w:val="000000"/>
          <w:sz w:val="28"/>
        </w:rPr>
        <w:t>
      состав и свойства различных формовочных масс и суспензий;</w:t>
      </w:r>
    </w:p>
    <w:bookmarkEnd w:id="7172"/>
    <w:bookmarkStart w:name="z7426" w:id="7173"/>
    <w:p>
      <w:pPr>
        <w:spacing w:after="0"/>
        <w:ind w:left="0"/>
        <w:jc w:val="both"/>
      </w:pPr>
      <w:r>
        <w:rPr>
          <w:rFonts w:ascii="Times New Roman"/>
          <w:b w:val="false"/>
          <w:i w:val="false"/>
          <w:color w:val="000000"/>
          <w:sz w:val="28"/>
        </w:rPr>
        <w:t>
      способы их приготовления и требования, предъявляемые к ним;</w:t>
      </w:r>
    </w:p>
    <w:bookmarkEnd w:id="7173"/>
    <w:bookmarkStart w:name="z7427" w:id="7174"/>
    <w:p>
      <w:pPr>
        <w:spacing w:after="0"/>
        <w:ind w:left="0"/>
        <w:jc w:val="both"/>
      </w:pPr>
      <w:r>
        <w:rPr>
          <w:rFonts w:ascii="Times New Roman"/>
          <w:b w:val="false"/>
          <w:i w:val="false"/>
          <w:color w:val="000000"/>
          <w:sz w:val="28"/>
        </w:rPr>
        <w:t>
      приемы отправки изделий;</w:t>
      </w:r>
    </w:p>
    <w:bookmarkEnd w:id="7174"/>
    <w:bookmarkStart w:name="z7428" w:id="7175"/>
    <w:p>
      <w:pPr>
        <w:spacing w:after="0"/>
        <w:ind w:left="0"/>
        <w:jc w:val="both"/>
      </w:pPr>
      <w:r>
        <w:rPr>
          <w:rFonts w:ascii="Times New Roman"/>
          <w:b w:val="false"/>
          <w:i w:val="false"/>
          <w:color w:val="000000"/>
          <w:sz w:val="28"/>
        </w:rPr>
        <w:t>
      слесарное дело.</w:t>
      </w:r>
    </w:p>
    <w:bookmarkEnd w:id="7175"/>
    <w:bookmarkStart w:name="z7429" w:id="7176"/>
    <w:p>
      <w:pPr>
        <w:spacing w:after="0"/>
        <w:ind w:left="0"/>
        <w:jc w:val="left"/>
      </w:pPr>
      <w:r>
        <w:rPr>
          <w:rFonts w:ascii="Times New Roman"/>
          <w:b/>
          <w:i w:val="false"/>
          <w:color w:val="000000"/>
        </w:rPr>
        <w:t xml:space="preserve"> Параграф 3. Формовщик огнеупорных изделий, </w:t>
      </w:r>
      <w:r>
        <w:br/>
      </w:r>
      <w:r>
        <w:rPr>
          <w:rFonts w:ascii="Times New Roman"/>
          <w:b/>
          <w:i w:val="false"/>
          <w:color w:val="000000"/>
        </w:rPr>
        <w:t>4-й разряд</w:t>
      </w:r>
    </w:p>
    <w:bookmarkEnd w:id="7176"/>
    <w:bookmarkStart w:name="z7430" w:id="7177"/>
    <w:p>
      <w:pPr>
        <w:spacing w:after="0"/>
        <w:ind w:left="0"/>
        <w:jc w:val="both"/>
      </w:pPr>
      <w:r>
        <w:rPr>
          <w:rFonts w:ascii="Times New Roman"/>
          <w:b w:val="false"/>
          <w:i w:val="false"/>
          <w:color w:val="000000"/>
          <w:sz w:val="28"/>
        </w:rPr>
        <w:t>
      1064. Характеристика работ:</w:t>
      </w:r>
    </w:p>
    <w:bookmarkEnd w:id="7177"/>
    <w:bookmarkStart w:name="z7431" w:id="7178"/>
    <w:p>
      <w:pPr>
        <w:spacing w:after="0"/>
        <w:ind w:left="0"/>
        <w:jc w:val="both"/>
      </w:pPr>
      <w:r>
        <w:rPr>
          <w:rFonts w:ascii="Times New Roman"/>
          <w:b w:val="false"/>
          <w:i w:val="false"/>
          <w:color w:val="000000"/>
          <w:sz w:val="28"/>
        </w:rPr>
        <w:t>
      формовка хвостовым молотком крупногабаритных сложных и особо сложных изделий, имеющих значительное число острых и тупых углов, кривых поверхностей, выступов, углублений или выемок сложной формы;</w:t>
      </w:r>
    </w:p>
    <w:bookmarkEnd w:id="7178"/>
    <w:bookmarkStart w:name="z7432" w:id="7179"/>
    <w:p>
      <w:pPr>
        <w:spacing w:after="0"/>
        <w:ind w:left="0"/>
        <w:jc w:val="both"/>
      </w:pPr>
      <w:r>
        <w:rPr>
          <w:rFonts w:ascii="Times New Roman"/>
          <w:b w:val="false"/>
          <w:i w:val="false"/>
          <w:color w:val="000000"/>
          <w:sz w:val="28"/>
        </w:rPr>
        <w:t>
      формовка плавленных огнеупоров;</w:t>
      </w:r>
    </w:p>
    <w:bookmarkEnd w:id="7179"/>
    <w:bookmarkStart w:name="z7433" w:id="7180"/>
    <w:p>
      <w:pPr>
        <w:spacing w:after="0"/>
        <w:ind w:left="0"/>
        <w:jc w:val="both"/>
      </w:pPr>
      <w:r>
        <w:rPr>
          <w:rFonts w:ascii="Times New Roman"/>
          <w:b w:val="false"/>
          <w:i w:val="false"/>
          <w:color w:val="000000"/>
          <w:sz w:val="28"/>
        </w:rPr>
        <w:t>
      трамбовка изделий пневматическим молотком;</w:t>
      </w:r>
    </w:p>
    <w:bookmarkEnd w:id="7180"/>
    <w:bookmarkStart w:name="z7434" w:id="7181"/>
    <w:p>
      <w:pPr>
        <w:spacing w:after="0"/>
        <w:ind w:left="0"/>
        <w:jc w:val="both"/>
      </w:pPr>
      <w:r>
        <w:rPr>
          <w:rFonts w:ascii="Times New Roman"/>
          <w:b w:val="false"/>
          <w:i w:val="false"/>
          <w:color w:val="000000"/>
          <w:sz w:val="28"/>
        </w:rPr>
        <w:t>
      изготовление особо сложных и крупногабаритных гипсовых форм и изделий из высокоогнеупорных окислов;</w:t>
      </w:r>
    </w:p>
    <w:bookmarkEnd w:id="7181"/>
    <w:bookmarkStart w:name="z7435" w:id="7182"/>
    <w:p>
      <w:pPr>
        <w:spacing w:after="0"/>
        <w:ind w:left="0"/>
        <w:jc w:val="both"/>
      </w:pPr>
      <w:r>
        <w:rPr>
          <w:rFonts w:ascii="Times New Roman"/>
          <w:b w:val="false"/>
          <w:i w:val="false"/>
          <w:color w:val="000000"/>
          <w:sz w:val="28"/>
        </w:rPr>
        <w:t>
      формовка карбидокремниевых стержней на вибростоле вручную;</w:t>
      </w:r>
    </w:p>
    <w:bookmarkEnd w:id="7182"/>
    <w:bookmarkStart w:name="z7436" w:id="7183"/>
    <w:p>
      <w:pPr>
        <w:spacing w:after="0"/>
        <w:ind w:left="0"/>
        <w:jc w:val="both"/>
      </w:pPr>
      <w:r>
        <w:rPr>
          <w:rFonts w:ascii="Times New Roman"/>
          <w:b w:val="false"/>
          <w:i w:val="false"/>
          <w:color w:val="000000"/>
          <w:sz w:val="28"/>
        </w:rPr>
        <w:t>
      наладка механического вибрационного станка.</w:t>
      </w:r>
    </w:p>
    <w:bookmarkEnd w:id="7183"/>
    <w:bookmarkStart w:name="z7437" w:id="7184"/>
    <w:p>
      <w:pPr>
        <w:spacing w:after="0"/>
        <w:ind w:left="0"/>
        <w:jc w:val="both"/>
      </w:pPr>
      <w:r>
        <w:rPr>
          <w:rFonts w:ascii="Times New Roman"/>
          <w:b w:val="false"/>
          <w:i w:val="false"/>
          <w:color w:val="000000"/>
          <w:sz w:val="28"/>
        </w:rPr>
        <w:t>
      1065. Должен знать:</w:t>
      </w:r>
    </w:p>
    <w:bookmarkEnd w:id="7184"/>
    <w:bookmarkStart w:name="z7438" w:id="7185"/>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7185"/>
    <w:bookmarkStart w:name="z7439" w:id="7186"/>
    <w:p>
      <w:pPr>
        <w:spacing w:after="0"/>
        <w:ind w:left="0"/>
        <w:jc w:val="both"/>
      </w:pPr>
      <w:r>
        <w:rPr>
          <w:rFonts w:ascii="Times New Roman"/>
          <w:b w:val="false"/>
          <w:i w:val="false"/>
          <w:color w:val="000000"/>
          <w:sz w:val="28"/>
        </w:rPr>
        <w:t>
      виды брака при формовке и способы его предупреждения.</w:t>
      </w:r>
    </w:p>
    <w:bookmarkEnd w:id="7186"/>
    <w:bookmarkStart w:name="z7440" w:id="7187"/>
    <w:p>
      <w:pPr>
        <w:spacing w:after="0"/>
        <w:ind w:left="0"/>
        <w:jc w:val="left"/>
      </w:pPr>
      <w:r>
        <w:rPr>
          <w:rFonts w:ascii="Times New Roman"/>
          <w:b/>
          <w:i w:val="false"/>
          <w:color w:val="000000"/>
        </w:rPr>
        <w:t xml:space="preserve"> Параграф 4. Формовщик огнеупорных изделий, </w:t>
      </w:r>
      <w:r>
        <w:br/>
      </w:r>
      <w:r>
        <w:rPr>
          <w:rFonts w:ascii="Times New Roman"/>
          <w:b/>
          <w:i w:val="false"/>
          <w:color w:val="000000"/>
        </w:rPr>
        <w:t>5-й разряд</w:t>
      </w:r>
    </w:p>
    <w:bookmarkEnd w:id="7187"/>
    <w:bookmarkStart w:name="z7441" w:id="7188"/>
    <w:p>
      <w:pPr>
        <w:spacing w:after="0"/>
        <w:ind w:left="0"/>
        <w:jc w:val="both"/>
      </w:pPr>
      <w:r>
        <w:rPr>
          <w:rFonts w:ascii="Times New Roman"/>
          <w:b w:val="false"/>
          <w:i w:val="false"/>
          <w:color w:val="000000"/>
          <w:sz w:val="28"/>
        </w:rPr>
        <w:t>
      1066. Характеристика работ:</w:t>
      </w:r>
    </w:p>
    <w:bookmarkEnd w:id="7188"/>
    <w:bookmarkStart w:name="z7442" w:id="7189"/>
    <w:p>
      <w:pPr>
        <w:spacing w:after="0"/>
        <w:ind w:left="0"/>
        <w:jc w:val="both"/>
      </w:pPr>
      <w:r>
        <w:rPr>
          <w:rFonts w:ascii="Times New Roman"/>
          <w:b w:val="false"/>
          <w:i w:val="false"/>
          <w:color w:val="000000"/>
          <w:sz w:val="28"/>
        </w:rPr>
        <w:t>
      формовка изделий пустотелых, плитообразной или удлиненной формы, тяжеловесных, требующих применения подъемных механизмов;</w:t>
      </w:r>
    </w:p>
    <w:bookmarkEnd w:id="7189"/>
    <w:bookmarkStart w:name="z7443" w:id="7190"/>
    <w:p>
      <w:pPr>
        <w:spacing w:after="0"/>
        <w:ind w:left="0"/>
        <w:jc w:val="both"/>
      </w:pPr>
      <w:r>
        <w:rPr>
          <w:rFonts w:ascii="Times New Roman"/>
          <w:b w:val="false"/>
          <w:i w:val="false"/>
          <w:color w:val="000000"/>
          <w:sz w:val="28"/>
        </w:rPr>
        <w:t>
      формовка пробок с винтовой нарезкой.</w:t>
      </w:r>
    </w:p>
    <w:bookmarkEnd w:id="7190"/>
    <w:bookmarkStart w:name="z7444" w:id="7191"/>
    <w:p>
      <w:pPr>
        <w:spacing w:after="0"/>
        <w:ind w:left="0"/>
        <w:jc w:val="both"/>
      </w:pPr>
      <w:r>
        <w:rPr>
          <w:rFonts w:ascii="Times New Roman"/>
          <w:b w:val="false"/>
          <w:i w:val="false"/>
          <w:color w:val="000000"/>
          <w:sz w:val="28"/>
        </w:rPr>
        <w:t>
      1067. Должен знать:</w:t>
      </w:r>
    </w:p>
    <w:bookmarkEnd w:id="7191"/>
    <w:bookmarkStart w:name="z7445" w:id="7192"/>
    <w:p>
      <w:pPr>
        <w:spacing w:after="0"/>
        <w:ind w:left="0"/>
        <w:jc w:val="both"/>
      </w:pPr>
      <w:r>
        <w:rPr>
          <w:rFonts w:ascii="Times New Roman"/>
          <w:b w:val="false"/>
          <w:i w:val="false"/>
          <w:color w:val="000000"/>
          <w:sz w:val="28"/>
        </w:rPr>
        <w:t>
      устройство и правила технической эксплуатации подъемных механизмов для съема и транспортировки изделий и форм большого веса;</w:t>
      </w:r>
    </w:p>
    <w:bookmarkEnd w:id="7192"/>
    <w:bookmarkStart w:name="z7446" w:id="7193"/>
    <w:p>
      <w:pPr>
        <w:spacing w:after="0"/>
        <w:ind w:left="0"/>
        <w:jc w:val="both"/>
      </w:pPr>
      <w:r>
        <w:rPr>
          <w:rFonts w:ascii="Times New Roman"/>
          <w:b w:val="false"/>
          <w:i w:val="false"/>
          <w:color w:val="000000"/>
          <w:sz w:val="28"/>
        </w:rPr>
        <w:t>
      технологию формовки пустотелых, тяжеловесных изделий.</w:t>
      </w:r>
    </w:p>
    <w:bookmarkEnd w:id="7193"/>
    <w:bookmarkStart w:name="z7447" w:id="7194"/>
    <w:p>
      <w:pPr>
        <w:spacing w:after="0"/>
        <w:ind w:left="0"/>
        <w:jc w:val="left"/>
      </w:pPr>
      <w:r>
        <w:rPr>
          <w:rFonts w:ascii="Times New Roman"/>
          <w:b/>
          <w:i w:val="false"/>
          <w:color w:val="000000"/>
        </w:rPr>
        <w:t xml:space="preserve"> 220. Чистильщик дымоходов, боровов и топок</w:t>
      </w:r>
      <w:r>
        <w:br/>
      </w:r>
      <w:r>
        <w:rPr>
          <w:rFonts w:ascii="Times New Roman"/>
          <w:b/>
          <w:i w:val="false"/>
          <w:color w:val="000000"/>
        </w:rPr>
        <w:t xml:space="preserve">Параграф 1. Чистильщик дымоходов, боровов и топок, </w:t>
      </w:r>
      <w:r>
        <w:br/>
      </w:r>
      <w:r>
        <w:rPr>
          <w:rFonts w:ascii="Times New Roman"/>
          <w:b/>
          <w:i w:val="false"/>
          <w:color w:val="000000"/>
        </w:rPr>
        <w:t>3-й разряд</w:t>
      </w:r>
    </w:p>
    <w:bookmarkEnd w:id="7194"/>
    <w:bookmarkStart w:name="z7449" w:id="7195"/>
    <w:p>
      <w:pPr>
        <w:spacing w:after="0"/>
        <w:ind w:left="0"/>
        <w:jc w:val="both"/>
      </w:pPr>
      <w:r>
        <w:rPr>
          <w:rFonts w:ascii="Times New Roman"/>
          <w:b w:val="false"/>
          <w:i w:val="false"/>
          <w:color w:val="000000"/>
          <w:sz w:val="28"/>
        </w:rPr>
        <w:t>
      1068. Характеристика работ:</w:t>
      </w:r>
    </w:p>
    <w:bookmarkEnd w:id="7195"/>
    <w:bookmarkStart w:name="z7450" w:id="7196"/>
    <w:p>
      <w:pPr>
        <w:spacing w:after="0"/>
        <w:ind w:left="0"/>
        <w:jc w:val="both"/>
      </w:pPr>
      <w:r>
        <w:rPr>
          <w:rFonts w:ascii="Times New Roman"/>
          <w:b w:val="false"/>
          <w:i w:val="false"/>
          <w:color w:val="000000"/>
          <w:sz w:val="28"/>
        </w:rPr>
        <w:t>
      очистка камер печей, подовых решеток, каналов, колодцев, дымоходов, боровов, газовых горелок, топок, газопроводов;</w:t>
      </w:r>
    </w:p>
    <w:bookmarkEnd w:id="7196"/>
    <w:bookmarkStart w:name="z7451" w:id="7197"/>
    <w:p>
      <w:pPr>
        <w:spacing w:after="0"/>
        <w:ind w:left="0"/>
        <w:jc w:val="both"/>
      </w:pPr>
      <w:r>
        <w:rPr>
          <w:rFonts w:ascii="Times New Roman"/>
          <w:b w:val="false"/>
          <w:i w:val="false"/>
          <w:color w:val="000000"/>
          <w:sz w:val="28"/>
        </w:rPr>
        <w:t>
      замена непригодных колосников;</w:t>
      </w:r>
    </w:p>
    <w:bookmarkEnd w:id="7197"/>
    <w:bookmarkStart w:name="z7452" w:id="7198"/>
    <w:p>
      <w:pPr>
        <w:spacing w:after="0"/>
        <w:ind w:left="0"/>
        <w:jc w:val="both"/>
      </w:pPr>
      <w:r>
        <w:rPr>
          <w:rFonts w:ascii="Times New Roman"/>
          <w:b w:val="false"/>
          <w:i w:val="false"/>
          <w:color w:val="000000"/>
          <w:sz w:val="28"/>
        </w:rPr>
        <w:t>
      уборка золы, шлака, сажи, мусора с помощью различных инструментов;</w:t>
      </w:r>
    </w:p>
    <w:bookmarkEnd w:id="7198"/>
    <w:bookmarkStart w:name="z7453" w:id="7199"/>
    <w:p>
      <w:pPr>
        <w:spacing w:after="0"/>
        <w:ind w:left="0"/>
        <w:jc w:val="both"/>
      </w:pPr>
      <w:r>
        <w:rPr>
          <w:rFonts w:ascii="Times New Roman"/>
          <w:b w:val="false"/>
          <w:i w:val="false"/>
          <w:color w:val="000000"/>
          <w:sz w:val="28"/>
        </w:rPr>
        <w:t>
      наблюдение за напряжением и температурой газов в бункерах электрофильтров и их нагревом;</w:t>
      </w:r>
    </w:p>
    <w:bookmarkEnd w:id="7199"/>
    <w:bookmarkStart w:name="z7454" w:id="7200"/>
    <w:p>
      <w:pPr>
        <w:spacing w:after="0"/>
        <w:ind w:left="0"/>
        <w:jc w:val="both"/>
      </w:pPr>
      <w:r>
        <w:rPr>
          <w:rFonts w:ascii="Times New Roman"/>
          <w:b w:val="false"/>
          <w:i w:val="false"/>
          <w:color w:val="000000"/>
          <w:sz w:val="28"/>
        </w:rPr>
        <w:t>
      очистка и осаждение угольной пыли с электродов;</w:t>
      </w:r>
    </w:p>
    <w:bookmarkEnd w:id="7200"/>
    <w:bookmarkStart w:name="z7455" w:id="7201"/>
    <w:p>
      <w:pPr>
        <w:spacing w:after="0"/>
        <w:ind w:left="0"/>
        <w:jc w:val="both"/>
      </w:pPr>
      <w:r>
        <w:rPr>
          <w:rFonts w:ascii="Times New Roman"/>
          <w:b w:val="false"/>
          <w:i w:val="false"/>
          <w:color w:val="000000"/>
          <w:sz w:val="28"/>
        </w:rPr>
        <w:t>
      регулирование работы осадительных электродов;</w:t>
      </w:r>
    </w:p>
    <w:bookmarkEnd w:id="7201"/>
    <w:bookmarkStart w:name="z7456" w:id="7202"/>
    <w:p>
      <w:pPr>
        <w:spacing w:after="0"/>
        <w:ind w:left="0"/>
        <w:jc w:val="both"/>
      </w:pPr>
      <w:r>
        <w:rPr>
          <w:rFonts w:ascii="Times New Roman"/>
          <w:b w:val="false"/>
          <w:i w:val="false"/>
          <w:color w:val="000000"/>
          <w:sz w:val="28"/>
        </w:rPr>
        <w:t>
      участие в ремонте обслуживаемого оборудования.</w:t>
      </w:r>
    </w:p>
    <w:bookmarkEnd w:id="7202"/>
    <w:bookmarkStart w:name="z7457" w:id="7203"/>
    <w:p>
      <w:pPr>
        <w:spacing w:after="0"/>
        <w:ind w:left="0"/>
        <w:jc w:val="both"/>
      </w:pPr>
      <w:r>
        <w:rPr>
          <w:rFonts w:ascii="Times New Roman"/>
          <w:b w:val="false"/>
          <w:i w:val="false"/>
          <w:color w:val="000000"/>
          <w:sz w:val="28"/>
        </w:rPr>
        <w:t>
      1069. Должен знать:</w:t>
      </w:r>
    </w:p>
    <w:bookmarkEnd w:id="7203"/>
    <w:bookmarkStart w:name="z7458" w:id="7204"/>
    <w:p>
      <w:pPr>
        <w:spacing w:after="0"/>
        <w:ind w:left="0"/>
        <w:jc w:val="both"/>
      </w:pPr>
      <w:r>
        <w:rPr>
          <w:rFonts w:ascii="Times New Roman"/>
          <w:b w:val="false"/>
          <w:i w:val="false"/>
          <w:color w:val="000000"/>
          <w:sz w:val="28"/>
        </w:rPr>
        <w:t>
      устройство, схемы, и расположение боровов, каналов, газоходов, топок, газопроводов, горелок;</w:t>
      </w:r>
    </w:p>
    <w:bookmarkEnd w:id="7204"/>
    <w:bookmarkStart w:name="z7459" w:id="7205"/>
    <w:p>
      <w:pPr>
        <w:spacing w:after="0"/>
        <w:ind w:left="0"/>
        <w:jc w:val="both"/>
      </w:pPr>
      <w:r>
        <w:rPr>
          <w:rFonts w:ascii="Times New Roman"/>
          <w:b w:val="false"/>
          <w:i w:val="false"/>
          <w:color w:val="000000"/>
          <w:sz w:val="28"/>
        </w:rPr>
        <w:t>
      устройство, принцип работы и правила технической эксплуатации электрофильтров;</w:t>
      </w:r>
    </w:p>
    <w:bookmarkEnd w:id="7205"/>
    <w:bookmarkStart w:name="z7460" w:id="7206"/>
    <w:p>
      <w:pPr>
        <w:spacing w:after="0"/>
        <w:ind w:left="0"/>
        <w:jc w:val="both"/>
      </w:pPr>
      <w:r>
        <w:rPr>
          <w:rFonts w:ascii="Times New Roman"/>
          <w:b w:val="false"/>
          <w:i w:val="false"/>
          <w:color w:val="000000"/>
          <w:sz w:val="28"/>
        </w:rPr>
        <w:t>
      способы очистки и осаждения угольной пыли с электродов;</w:t>
      </w:r>
    </w:p>
    <w:bookmarkEnd w:id="7206"/>
    <w:bookmarkStart w:name="z7461" w:id="7207"/>
    <w:p>
      <w:pPr>
        <w:spacing w:after="0"/>
        <w:ind w:left="0"/>
        <w:jc w:val="both"/>
      </w:pPr>
      <w:r>
        <w:rPr>
          <w:rFonts w:ascii="Times New Roman"/>
          <w:b w:val="false"/>
          <w:i w:val="false"/>
          <w:color w:val="000000"/>
          <w:sz w:val="28"/>
        </w:rPr>
        <w:t>
      применяемые инструменты и приспособления;</w:t>
      </w:r>
    </w:p>
    <w:bookmarkEnd w:id="7207"/>
    <w:bookmarkStart w:name="z7462" w:id="7208"/>
    <w:p>
      <w:pPr>
        <w:spacing w:after="0"/>
        <w:ind w:left="0"/>
        <w:jc w:val="both"/>
      </w:pPr>
      <w:r>
        <w:rPr>
          <w:rFonts w:ascii="Times New Roman"/>
          <w:b w:val="false"/>
          <w:i w:val="false"/>
          <w:color w:val="000000"/>
          <w:sz w:val="28"/>
        </w:rPr>
        <w:t>
      основы слесарного дела.</w:t>
      </w:r>
    </w:p>
    <w:bookmarkEnd w:id="7208"/>
    <w:bookmarkStart w:name="z7463" w:id="7209"/>
    <w:p>
      <w:pPr>
        <w:spacing w:after="0"/>
        <w:ind w:left="0"/>
        <w:jc w:val="left"/>
      </w:pPr>
      <w:r>
        <w:rPr>
          <w:rFonts w:ascii="Times New Roman"/>
          <w:b/>
          <w:i w:val="false"/>
          <w:color w:val="000000"/>
        </w:rPr>
        <w:t xml:space="preserve"> Параграф 2. Чистильщик дымоходов, боровов и топок, </w:t>
      </w:r>
      <w:r>
        <w:br/>
      </w:r>
      <w:r>
        <w:rPr>
          <w:rFonts w:ascii="Times New Roman"/>
          <w:b/>
          <w:i w:val="false"/>
          <w:color w:val="000000"/>
        </w:rPr>
        <w:t>4-й разряд</w:t>
      </w:r>
    </w:p>
    <w:bookmarkEnd w:id="7209"/>
    <w:bookmarkStart w:name="z7464" w:id="7210"/>
    <w:p>
      <w:pPr>
        <w:spacing w:after="0"/>
        <w:ind w:left="0"/>
        <w:jc w:val="both"/>
      </w:pPr>
      <w:r>
        <w:rPr>
          <w:rFonts w:ascii="Times New Roman"/>
          <w:b w:val="false"/>
          <w:i w:val="false"/>
          <w:color w:val="000000"/>
          <w:sz w:val="28"/>
        </w:rPr>
        <w:t>
      1070. Характеристика работ:</w:t>
      </w:r>
    </w:p>
    <w:bookmarkEnd w:id="7210"/>
    <w:bookmarkStart w:name="z7465" w:id="7211"/>
    <w:p>
      <w:pPr>
        <w:spacing w:after="0"/>
        <w:ind w:left="0"/>
        <w:jc w:val="both"/>
      </w:pPr>
      <w:r>
        <w:rPr>
          <w:rFonts w:ascii="Times New Roman"/>
          <w:b w:val="false"/>
          <w:i w:val="false"/>
          <w:color w:val="000000"/>
          <w:sz w:val="28"/>
        </w:rPr>
        <w:t>
      очистка и обслуживание мультициклонов и примыкающих к ним транспортерных устройств и оборудования;</w:t>
      </w:r>
    </w:p>
    <w:bookmarkEnd w:id="7211"/>
    <w:bookmarkStart w:name="z7466" w:id="7212"/>
    <w:p>
      <w:pPr>
        <w:spacing w:after="0"/>
        <w:ind w:left="0"/>
        <w:jc w:val="both"/>
      </w:pPr>
      <w:r>
        <w:rPr>
          <w:rFonts w:ascii="Times New Roman"/>
          <w:b w:val="false"/>
          <w:i w:val="false"/>
          <w:color w:val="000000"/>
          <w:sz w:val="28"/>
        </w:rPr>
        <w:t>
      обеспечение герметичности люков, шиберов и клапанов мультициклонов и регулирование их работы;</w:t>
      </w:r>
    </w:p>
    <w:bookmarkEnd w:id="7212"/>
    <w:bookmarkStart w:name="z7467" w:id="7213"/>
    <w:p>
      <w:pPr>
        <w:spacing w:after="0"/>
        <w:ind w:left="0"/>
        <w:jc w:val="both"/>
      </w:pPr>
      <w:r>
        <w:rPr>
          <w:rFonts w:ascii="Times New Roman"/>
          <w:b w:val="false"/>
          <w:i w:val="false"/>
          <w:color w:val="000000"/>
          <w:sz w:val="28"/>
        </w:rPr>
        <w:t>
      выгрузка магнезитовой и доломитовой пыли из бункеров фильтров или мультициклонов с последующей транспортировкой пыли с помощью различных видов транспортирующих устройств: шнеков, цепных транспортеров, вагонеток, элеваторов, пневмотранспорта;</w:t>
      </w:r>
    </w:p>
    <w:bookmarkEnd w:id="7213"/>
    <w:bookmarkStart w:name="z7468" w:id="7214"/>
    <w:p>
      <w:pPr>
        <w:spacing w:after="0"/>
        <w:ind w:left="0"/>
        <w:jc w:val="both"/>
      </w:pPr>
      <w:r>
        <w:rPr>
          <w:rFonts w:ascii="Times New Roman"/>
          <w:b w:val="false"/>
          <w:i w:val="false"/>
          <w:color w:val="000000"/>
          <w:sz w:val="28"/>
        </w:rPr>
        <w:t>
      регулирование подачи пыли по течкам, равномерной загрузки транспортерных устройств;</w:t>
      </w:r>
    </w:p>
    <w:bookmarkEnd w:id="7214"/>
    <w:bookmarkStart w:name="z7469" w:id="7215"/>
    <w:p>
      <w:pPr>
        <w:spacing w:after="0"/>
        <w:ind w:left="0"/>
        <w:jc w:val="both"/>
      </w:pPr>
      <w:r>
        <w:rPr>
          <w:rFonts w:ascii="Times New Roman"/>
          <w:b w:val="false"/>
          <w:i w:val="false"/>
          <w:color w:val="000000"/>
          <w:sz w:val="28"/>
        </w:rPr>
        <w:t>
      пуск и остановка дымососов, шнеков ленточных транспортеров;</w:t>
      </w:r>
    </w:p>
    <w:bookmarkEnd w:id="7215"/>
    <w:bookmarkStart w:name="z7470" w:id="7216"/>
    <w:p>
      <w:pPr>
        <w:spacing w:after="0"/>
        <w:ind w:left="0"/>
        <w:jc w:val="both"/>
      </w:pPr>
      <w:r>
        <w:rPr>
          <w:rFonts w:ascii="Times New Roman"/>
          <w:b w:val="false"/>
          <w:i w:val="false"/>
          <w:color w:val="000000"/>
          <w:sz w:val="28"/>
        </w:rPr>
        <w:t>
      очистка форсунок шахтных печей, выгребание горячего магнезита из форсуночных топок;</w:t>
      </w:r>
    </w:p>
    <w:bookmarkEnd w:id="7216"/>
    <w:bookmarkStart w:name="z7471" w:id="7217"/>
    <w:p>
      <w:pPr>
        <w:spacing w:after="0"/>
        <w:ind w:left="0"/>
        <w:jc w:val="both"/>
      </w:pPr>
      <w:r>
        <w:rPr>
          <w:rFonts w:ascii="Times New Roman"/>
          <w:b w:val="false"/>
          <w:i w:val="false"/>
          <w:color w:val="000000"/>
          <w:sz w:val="28"/>
        </w:rPr>
        <w:t>
      осаждение шихты при зависании, разбивка, разгрузка сваренного магнезита вручную через окна;</w:t>
      </w:r>
    </w:p>
    <w:bookmarkEnd w:id="7217"/>
    <w:bookmarkStart w:name="z7472" w:id="7218"/>
    <w:p>
      <w:pPr>
        <w:spacing w:after="0"/>
        <w:ind w:left="0"/>
        <w:jc w:val="both"/>
      </w:pPr>
      <w:r>
        <w:rPr>
          <w:rFonts w:ascii="Times New Roman"/>
          <w:b w:val="false"/>
          <w:i w:val="false"/>
          <w:color w:val="000000"/>
          <w:sz w:val="28"/>
        </w:rPr>
        <w:t>
      уборка и вынос горячего магнезита;</w:t>
      </w:r>
    </w:p>
    <w:bookmarkEnd w:id="7218"/>
    <w:bookmarkStart w:name="z7473" w:id="7219"/>
    <w:p>
      <w:pPr>
        <w:spacing w:after="0"/>
        <w:ind w:left="0"/>
        <w:jc w:val="both"/>
      </w:pPr>
      <w:r>
        <w:rPr>
          <w:rFonts w:ascii="Times New Roman"/>
          <w:b w:val="false"/>
          <w:i w:val="false"/>
          <w:color w:val="000000"/>
          <w:sz w:val="28"/>
        </w:rPr>
        <w:t>
      разъединение и снятие форсунок; установка и соединение форсунок и шлангов;</w:t>
      </w:r>
    </w:p>
    <w:bookmarkEnd w:id="7219"/>
    <w:bookmarkStart w:name="z7474" w:id="7220"/>
    <w:p>
      <w:pPr>
        <w:spacing w:after="0"/>
        <w:ind w:left="0"/>
        <w:jc w:val="both"/>
      </w:pPr>
      <w:r>
        <w:rPr>
          <w:rFonts w:ascii="Times New Roman"/>
          <w:b w:val="false"/>
          <w:i w:val="false"/>
          <w:color w:val="000000"/>
          <w:sz w:val="28"/>
        </w:rPr>
        <w:t>
      заделка топок вокруг форсунки кирпичом и промазка раствором.</w:t>
      </w:r>
    </w:p>
    <w:bookmarkEnd w:id="7220"/>
    <w:bookmarkStart w:name="z7475" w:id="7221"/>
    <w:p>
      <w:pPr>
        <w:spacing w:after="0"/>
        <w:ind w:left="0"/>
        <w:jc w:val="both"/>
      </w:pPr>
      <w:r>
        <w:rPr>
          <w:rFonts w:ascii="Times New Roman"/>
          <w:b w:val="false"/>
          <w:i w:val="false"/>
          <w:color w:val="000000"/>
          <w:sz w:val="28"/>
        </w:rPr>
        <w:t>
      1071. Должен знать:</w:t>
      </w:r>
    </w:p>
    <w:bookmarkEnd w:id="7221"/>
    <w:bookmarkStart w:name="z7476" w:id="7222"/>
    <w:p>
      <w:pPr>
        <w:spacing w:after="0"/>
        <w:ind w:left="0"/>
        <w:jc w:val="both"/>
      </w:pPr>
      <w:r>
        <w:rPr>
          <w:rFonts w:ascii="Times New Roman"/>
          <w:b w:val="false"/>
          <w:i w:val="false"/>
          <w:color w:val="000000"/>
          <w:sz w:val="28"/>
        </w:rPr>
        <w:t>
      устройство, принцип работы и правила технической эксплуатации мультициклонов, шнеков, транспортеров, дымососов, пневмотранспорта, шахтных печей, форсунок;</w:t>
      </w:r>
    </w:p>
    <w:bookmarkEnd w:id="7222"/>
    <w:bookmarkStart w:name="z7477" w:id="7223"/>
    <w:p>
      <w:pPr>
        <w:spacing w:after="0"/>
        <w:ind w:left="0"/>
        <w:jc w:val="both"/>
      </w:pPr>
      <w:r>
        <w:rPr>
          <w:rFonts w:ascii="Times New Roman"/>
          <w:b w:val="false"/>
          <w:i w:val="false"/>
          <w:color w:val="000000"/>
          <w:sz w:val="28"/>
        </w:rPr>
        <w:t>
      способы разъединения и крепления форсунок и шлангов;</w:t>
      </w:r>
    </w:p>
    <w:bookmarkEnd w:id="7223"/>
    <w:bookmarkStart w:name="z7478" w:id="7224"/>
    <w:p>
      <w:pPr>
        <w:spacing w:after="0"/>
        <w:ind w:left="0"/>
        <w:jc w:val="both"/>
      </w:pPr>
      <w:r>
        <w:rPr>
          <w:rFonts w:ascii="Times New Roman"/>
          <w:b w:val="false"/>
          <w:i w:val="false"/>
          <w:color w:val="000000"/>
          <w:sz w:val="28"/>
        </w:rPr>
        <w:t>
      правила установки и эксплуатации форсунок;</w:t>
      </w:r>
    </w:p>
    <w:bookmarkEnd w:id="7224"/>
    <w:bookmarkStart w:name="z7479" w:id="7225"/>
    <w:p>
      <w:pPr>
        <w:spacing w:after="0"/>
        <w:ind w:left="0"/>
        <w:jc w:val="both"/>
      </w:pPr>
      <w:r>
        <w:rPr>
          <w:rFonts w:ascii="Times New Roman"/>
          <w:b w:val="false"/>
          <w:i w:val="false"/>
          <w:color w:val="000000"/>
          <w:sz w:val="28"/>
        </w:rPr>
        <w:t>
      схемы коммуникаций;</w:t>
      </w:r>
    </w:p>
    <w:bookmarkEnd w:id="7225"/>
    <w:bookmarkStart w:name="z7480" w:id="7226"/>
    <w:p>
      <w:pPr>
        <w:spacing w:after="0"/>
        <w:ind w:left="0"/>
        <w:jc w:val="both"/>
      </w:pPr>
      <w:r>
        <w:rPr>
          <w:rFonts w:ascii="Times New Roman"/>
          <w:b w:val="false"/>
          <w:i w:val="false"/>
          <w:color w:val="000000"/>
          <w:sz w:val="28"/>
        </w:rPr>
        <w:t>
      слесарное дело.</w:t>
      </w:r>
    </w:p>
    <w:bookmarkEnd w:id="7226"/>
    <w:bookmarkStart w:name="z7481" w:id="7227"/>
    <w:p>
      <w:pPr>
        <w:spacing w:after="0"/>
        <w:ind w:left="0"/>
        <w:jc w:val="left"/>
      </w:pPr>
      <w:r>
        <w:rPr>
          <w:rFonts w:ascii="Times New Roman"/>
          <w:b/>
          <w:i w:val="false"/>
          <w:color w:val="000000"/>
        </w:rPr>
        <w:t xml:space="preserve"> 221. Шихтовщик-дозировщик</w:t>
      </w:r>
      <w:r>
        <w:br/>
      </w:r>
      <w:r>
        <w:rPr>
          <w:rFonts w:ascii="Times New Roman"/>
          <w:b/>
          <w:i w:val="false"/>
          <w:color w:val="000000"/>
        </w:rPr>
        <w:t>Параграф 1. Шихтовщик-дозировщик, 3-й разряд</w:t>
      </w:r>
    </w:p>
    <w:bookmarkEnd w:id="7227"/>
    <w:bookmarkStart w:name="z7483" w:id="7228"/>
    <w:p>
      <w:pPr>
        <w:spacing w:after="0"/>
        <w:ind w:left="0"/>
        <w:jc w:val="both"/>
      </w:pPr>
      <w:r>
        <w:rPr>
          <w:rFonts w:ascii="Times New Roman"/>
          <w:b w:val="false"/>
          <w:i w:val="false"/>
          <w:color w:val="000000"/>
          <w:sz w:val="28"/>
        </w:rPr>
        <w:t>
      1072. Характеристика работ:</w:t>
      </w:r>
    </w:p>
    <w:bookmarkEnd w:id="7228"/>
    <w:bookmarkStart w:name="z7484" w:id="7229"/>
    <w:p>
      <w:pPr>
        <w:spacing w:after="0"/>
        <w:ind w:left="0"/>
        <w:jc w:val="both"/>
      </w:pPr>
      <w:r>
        <w:rPr>
          <w:rFonts w:ascii="Times New Roman"/>
          <w:b w:val="false"/>
          <w:i w:val="false"/>
          <w:color w:val="000000"/>
          <w:sz w:val="28"/>
        </w:rPr>
        <w:t>
      ведение процесса приготовления шихты в соответствии с заданным составом;</w:t>
      </w:r>
    </w:p>
    <w:bookmarkEnd w:id="7229"/>
    <w:bookmarkStart w:name="z7485" w:id="7230"/>
    <w:p>
      <w:pPr>
        <w:spacing w:after="0"/>
        <w:ind w:left="0"/>
        <w:jc w:val="both"/>
      </w:pPr>
      <w:r>
        <w:rPr>
          <w:rFonts w:ascii="Times New Roman"/>
          <w:b w:val="false"/>
          <w:i w:val="false"/>
          <w:color w:val="000000"/>
          <w:sz w:val="28"/>
        </w:rPr>
        <w:t>
      определение качества сырья, материалов и шихты по внешним признакам;</w:t>
      </w:r>
    </w:p>
    <w:bookmarkEnd w:id="7230"/>
    <w:bookmarkStart w:name="z7486" w:id="7231"/>
    <w:p>
      <w:pPr>
        <w:spacing w:after="0"/>
        <w:ind w:left="0"/>
        <w:jc w:val="both"/>
      </w:pPr>
      <w:r>
        <w:rPr>
          <w:rFonts w:ascii="Times New Roman"/>
          <w:b w:val="false"/>
          <w:i w:val="false"/>
          <w:color w:val="000000"/>
          <w:sz w:val="28"/>
        </w:rPr>
        <w:t>
      проверка наличия материалов и шихты в бункерах;</w:t>
      </w:r>
    </w:p>
    <w:bookmarkEnd w:id="7231"/>
    <w:bookmarkStart w:name="z7487" w:id="7232"/>
    <w:p>
      <w:pPr>
        <w:spacing w:after="0"/>
        <w:ind w:left="0"/>
        <w:jc w:val="both"/>
      </w:pPr>
      <w:r>
        <w:rPr>
          <w:rFonts w:ascii="Times New Roman"/>
          <w:b w:val="false"/>
          <w:i w:val="false"/>
          <w:color w:val="000000"/>
          <w:sz w:val="28"/>
        </w:rPr>
        <w:t>
      пуск и остановка транспортерных устройств, дозирующих аппаратов и питателей, обеспечение их бесперебойной работы;</w:t>
      </w:r>
    </w:p>
    <w:bookmarkEnd w:id="7232"/>
    <w:bookmarkStart w:name="z7488" w:id="7233"/>
    <w:p>
      <w:pPr>
        <w:spacing w:after="0"/>
        <w:ind w:left="0"/>
        <w:jc w:val="both"/>
      </w:pPr>
      <w:r>
        <w:rPr>
          <w:rFonts w:ascii="Times New Roman"/>
          <w:b w:val="false"/>
          <w:i w:val="false"/>
          <w:color w:val="000000"/>
          <w:sz w:val="28"/>
        </w:rPr>
        <w:t>
      при составлении шихты вручную - взвешивание отдельных компонентов шихты, насыпание их слоями, перемешивание и отвозка в запас или засыпка в мешалку;</w:t>
      </w:r>
    </w:p>
    <w:bookmarkEnd w:id="7233"/>
    <w:bookmarkStart w:name="z7489" w:id="7234"/>
    <w:p>
      <w:pPr>
        <w:spacing w:after="0"/>
        <w:ind w:left="0"/>
        <w:jc w:val="both"/>
      </w:pPr>
      <w:r>
        <w:rPr>
          <w:rFonts w:ascii="Times New Roman"/>
          <w:b w:val="false"/>
          <w:i w:val="false"/>
          <w:color w:val="000000"/>
          <w:sz w:val="28"/>
        </w:rPr>
        <w:t>
      пуск и остановка пылеулавливающих устройств;</w:t>
      </w:r>
    </w:p>
    <w:bookmarkEnd w:id="7234"/>
    <w:bookmarkStart w:name="z7490" w:id="723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7235"/>
    <w:bookmarkStart w:name="z7491" w:id="7236"/>
    <w:p>
      <w:pPr>
        <w:spacing w:after="0"/>
        <w:ind w:left="0"/>
        <w:jc w:val="both"/>
      </w:pPr>
      <w:r>
        <w:rPr>
          <w:rFonts w:ascii="Times New Roman"/>
          <w:b w:val="false"/>
          <w:i w:val="false"/>
          <w:color w:val="000000"/>
          <w:sz w:val="28"/>
        </w:rPr>
        <w:t>
      очистка всех устройств от пыли, уборка просыпавшихся порошков;</w:t>
      </w:r>
    </w:p>
    <w:bookmarkEnd w:id="7236"/>
    <w:bookmarkStart w:name="z7492" w:id="7237"/>
    <w:p>
      <w:pPr>
        <w:spacing w:after="0"/>
        <w:ind w:left="0"/>
        <w:jc w:val="both"/>
      </w:pPr>
      <w:r>
        <w:rPr>
          <w:rFonts w:ascii="Times New Roman"/>
          <w:b w:val="false"/>
          <w:i w:val="false"/>
          <w:color w:val="000000"/>
          <w:sz w:val="28"/>
        </w:rPr>
        <w:t>
      участие в ремонте обслуживаемого оборудования.</w:t>
      </w:r>
    </w:p>
    <w:bookmarkEnd w:id="7237"/>
    <w:bookmarkStart w:name="z7493" w:id="7238"/>
    <w:p>
      <w:pPr>
        <w:spacing w:after="0"/>
        <w:ind w:left="0"/>
        <w:jc w:val="both"/>
      </w:pPr>
      <w:r>
        <w:rPr>
          <w:rFonts w:ascii="Times New Roman"/>
          <w:b w:val="false"/>
          <w:i w:val="false"/>
          <w:color w:val="000000"/>
          <w:sz w:val="28"/>
        </w:rPr>
        <w:t>
      1073. Должен знать:</w:t>
      </w:r>
    </w:p>
    <w:bookmarkEnd w:id="7238"/>
    <w:bookmarkStart w:name="z7494" w:id="7239"/>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7239"/>
    <w:bookmarkStart w:name="z7495" w:id="7240"/>
    <w:p>
      <w:pPr>
        <w:spacing w:after="0"/>
        <w:ind w:left="0"/>
        <w:jc w:val="both"/>
      </w:pPr>
      <w:r>
        <w:rPr>
          <w:rFonts w:ascii="Times New Roman"/>
          <w:b w:val="false"/>
          <w:i w:val="false"/>
          <w:color w:val="000000"/>
          <w:sz w:val="28"/>
        </w:rPr>
        <w:t>
      виды, назначение и свойства шихты и ее компонентов;</w:t>
      </w:r>
    </w:p>
    <w:bookmarkEnd w:id="7240"/>
    <w:bookmarkStart w:name="z7496" w:id="7241"/>
    <w:p>
      <w:pPr>
        <w:spacing w:after="0"/>
        <w:ind w:left="0"/>
        <w:jc w:val="both"/>
      </w:pPr>
      <w:r>
        <w:rPr>
          <w:rFonts w:ascii="Times New Roman"/>
          <w:b w:val="false"/>
          <w:i w:val="false"/>
          <w:color w:val="000000"/>
          <w:sz w:val="28"/>
        </w:rPr>
        <w:t>
      схему движения шихтовых материалов;</w:t>
      </w:r>
    </w:p>
    <w:bookmarkEnd w:id="7241"/>
    <w:bookmarkStart w:name="z7497" w:id="7242"/>
    <w:p>
      <w:pPr>
        <w:spacing w:after="0"/>
        <w:ind w:left="0"/>
        <w:jc w:val="both"/>
      </w:pPr>
      <w:r>
        <w:rPr>
          <w:rFonts w:ascii="Times New Roman"/>
          <w:b w:val="false"/>
          <w:i w:val="false"/>
          <w:color w:val="000000"/>
          <w:sz w:val="28"/>
        </w:rPr>
        <w:t>
      требования государственных стандартов, предъявляемые к качеству шихтуемых материалов;</w:t>
      </w:r>
    </w:p>
    <w:bookmarkEnd w:id="7242"/>
    <w:bookmarkStart w:name="z7498" w:id="7243"/>
    <w:p>
      <w:pPr>
        <w:spacing w:after="0"/>
        <w:ind w:left="0"/>
        <w:jc w:val="both"/>
      </w:pPr>
      <w:r>
        <w:rPr>
          <w:rFonts w:ascii="Times New Roman"/>
          <w:b w:val="false"/>
          <w:i w:val="false"/>
          <w:color w:val="000000"/>
          <w:sz w:val="28"/>
        </w:rPr>
        <w:t>
      расположение и емкость отсеков, бункеров и других загрузочных устройств;</w:t>
      </w:r>
    </w:p>
    <w:bookmarkEnd w:id="7243"/>
    <w:bookmarkStart w:name="z7499" w:id="7244"/>
    <w:p>
      <w:pPr>
        <w:spacing w:after="0"/>
        <w:ind w:left="0"/>
        <w:jc w:val="both"/>
      </w:pPr>
      <w:r>
        <w:rPr>
          <w:rFonts w:ascii="Times New Roman"/>
          <w:b w:val="false"/>
          <w:i w:val="false"/>
          <w:color w:val="000000"/>
          <w:sz w:val="28"/>
        </w:rPr>
        <w:t>
      очередность подачи компонентов шихты в смесительные бегуны и мешалки;</w:t>
      </w:r>
    </w:p>
    <w:bookmarkEnd w:id="7244"/>
    <w:bookmarkStart w:name="z7500" w:id="7245"/>
    <w:p>
      <w:pPr>
        <w:spacing w:after="0"/>
        <w:ind w:left="0"/>
        <w:jc w:val="both"/>
      </w:pPr>
      <w:r>
        <w:rPr>
          <w:rFonts w:ascii="Times New Roman"/>
          <w:b w:val="false"/>
          <w:i w:val="false"/>
          <w:color w:val="000000"/>
          <w:sz w:val="28"/>
        </w:rPr>
        <w:t>
      схему автоматизации и блокировки обслуживаемого оборудования;</w:t>
      </w:r>
    </w:p>
    <w:bookmarkEnd w:id="7245"/>
    <w:bookmarkStart w:name="z7501" w:id="7246"/>
    <w:p>
      <w:pPr>
        <w:spacing w:after="0"/>
        <w:ind w:left="0"/>
        <w:jc w:val="both"/>
      </w:pPr>
      <w:r>
        <w:rPr>
          <w:rFonts w:ascii="Times New Roman"/>
          <w:b w:val="false"/>
          <w:i w:val="false"/>
          <w:color w:val="000000"/>
          <w:sz w:val="28"/>
        </w:rPr>
        <w:t>
      места смазки оборудования и виды смазочных материалов; слесарное дело.</w:t>
      </w:r>
    </w:p>
    <w:bookmarkEnd w:id="7246"/>
    <w:bookmarkStart w:name="z7502" w:id="7247"/>
    <w:p>
      <w:pPr>
        <w:spacing w:after="0"/>
        <w:ind w:left="0"/>
        <w:jc w:val="left"/>
      </w:pPr>
      <w:r>
        <w:rPr>
          <w:rFonts w:ascii="Times New Roman"/>
          <w:b/>
          <w:i w:val="false"/>
          <w:color w:val="000000"/>
        </w:rPr>
        <w:t xml:space="preserve"> 222. Шлифовщик-резчик огнеупорных изделий</w:t>
      </w:r>
      <w:r>
        <w:br/>
      </w:r>
      <w:r>
        <w:rPr>
          <w:rFonts w:ascii="Times New Roman"/>
          <w:b/>
          <w:i w:val="false"/>
          <w:color w:val="000000"/>
        </w:rPr>
        <w:t xml:space="preserve">Параграф 1. Шлифовщик-резчик огнеупорных изделий, </w:t>
      </w:r>
      <w:r>
        <w:br/>
      </w:r>
      <w:r>
        <w:rPr>
          <w:rFonts w:ascii="Times New Roman"/>
          <w:b/>
          <w:i w:val="false"/>
          <w:color w:val="000000"/>
        </w:rPr>
        <w:t>2-й разряд</w:t>
      </w:r>
    </w:p>
    <w:bookmarkEnd w:id="7247"/>
    <w:bookmarkStart w:name="z7504" w:id="7248"/>
    <w:p>
      <w:pPr>
        <w:spacing w:after="0"/>
        <w:ind w:left="0"/>
        <w:jc w:val="both"/>
      </w:pPr>
      <w:r>
        <w:rPr>
          <w:rFonts w:ascii="Times New Roman"/>
          <w:b w:val="false"/>
          <w:i w:val="false"/>
          <w:color w:val="000000"/>
          <w:sz w:val="28"/>
        </w:rPr>
        <w:t>
      1074. Характеристика работ:</w:t>
      </w:r>
    </w:p>
    <w:bookmarkEnd w:id="7248"/>
    <w:bookmarkStart w:name="z7505" w:id="7249"/>
    <w:p>
      <w:pPr>
        <w:spacing w:after="0"/>
        <w:ind w:left="0"/>
        <w:jc w:val="both"/>
      </w:pPr>
      <w:r>
        <w:rPr>
          <w:rFonts w:ascii="Times New Roman"/>
          <w:b w:val="false"/>
          <w:i w:val="false"/>
          <w:color w:val="000000"/>
          <w:sz w:val="28"/>
        </w:rPr>
        <w:t>
      шлифование наружных поверхностей и резка огнеупорных изделий и заготовок простой конфигурации на налаженных шлифовальных и отрезных станках и вручную;</w:t>
      </w:r>
    </w:p>
    <w:bookmarkEnd w:id="7249"/>
    <w:bookmarkStart w:name="z7506" w:id="7250"/>
    <w:p>
      <w:pPr>
        <w:spacing w:after="0"/>
        <w:ind w:left="0"/>
        <w:jc w:val="both"/>
      </w:pPr>
      <w:r>
        <w:rPr>
          <w:rFonts w:ascii="Times New Roman"/>
          <w:b w:val="false"/>
          <w:i w:val="false"/>
          <w:color w:val="000000"/>
          <w:sz w:val="28"/>
        </w:rPr>
        <w:t>
      установка и выверка деталей на станке и в приспособлениях;</w:t>
      </w:r>
    </w:p>
    <w:bookmarkEnd w:id="7250"/>
    <w:bookmarkStart w:name="z7507" w:id="7251"/>
    <w:p>
      <w:pPr>
        <w:spacing w:after="0"/>
        <w:ind w:left="0"/>
        <w:jc w:val="both"/>
      </w:pPr>
      <w:r>
        <w:rPr>
          <w:rFonts w:ascii="Times New Roman"/>
          <w:b w:val="false"/>
          <w:i w:val="false"/>
          <w:color w:val="000000"/>
          <w:sz w:val="28"/>
        </w:rPr>
        <w:t>
      отбор заготовок с дефектами для шлифовки и резки, обмер изделий шаблоном или линейкой;</w:t>
      </w:r>
    </w:p>
    <w:bookmarkEnd w:id="7251"/>
    <w:bookmarkStart w:name="z7508" w:id="7252"/>
    <w:p>
      <w:pPr>
        <w:spacing w:after="0"/>
        <w:ind w:left="0"/>
        <w:jc w:val="both"/>
      </w:pPr>
      <w:r>
        <w:rPr>
          <w:rFonts w:ascii="Times New Roman"/>
          <w:b w:val="false"/>
          <w:i w:val="false"/>
          <w:color w:val="000000"/>
          <w:sz w:val="28"/>
        </w:rPr>
        <w:t>
      доставка заготовок к станку, съем, относка в укладка в штабеля обработанных изделий;</w:t>
      </w:r>
    </w:p>
    <w:bookmarkEnd w:id="7252"/>
    <w:bookmarkStart w:name="z7509" w:id="7253"/>
    <w:p>
      <w:pPr>
        <w:spacing w:after="0"/>
        <w:ind w:left="0"/>
        <w:jc w:val="both"/>
      </w:pPr>
      <w:r>
        <w:rPr>
          <w:rFonts w:ascii="Times New Roman"/>
          <w:b w:val="false"/>
          <w:i w:val="false"/>
          <w:color w:val="000000"/>
          <w:sz w:val="28"/>
        </w:rPr>
        <w:t>
      участие в ремонте обслуживаемого оборудования.</w:t>
      </w:r>
    </w:p>
    <w:bookmarkEnd w:id="7253"/>
    <w:bookmarkStart w:name="z7510" w:id="7254"/>
    <w:p>
      <w:pPr>
        <w:spacing w:after="0"/>
        <w:ind w:left="0"/>
        <w:jc w:val="both"/>
      </w:pPr>
      <w:r>
        <w:rPr>
          <w:rFonts w:ascii="Times New Roman"/>
          <w:b w:val="false"/>
          <w:i w:val="false"/>
          <w:color w:val="000000"/>
          <w:sz w:val="28"/>
        </w:rPr>
        <w:t>
      1075. Должен знать:</w:t>
      </w:r>
    </w:p>
    <w:bookmarkEnd w:id="7254"/>
    <w:bookmarkStart w:name="z7511" w:id="7255"/>
    <w:p>
      <w:pPr>
        <w:spacing w:after="0"/>
        <w:ind w:left="0"/>
        <w:jc w:val="both"/>
      </w:pPr>
      <w:r>
        <w:rPr>
          <w:rFonts w:ascii="Times New Roman"/>
          <w:b w:val="false"/>
          <w:i w:val="false"/>
          <w:color w:val="000000"/>
          <w:sz w:val="28"/>
        </w:rPr>
        <w:t>
      принцип работы и правила технической эксплуатации шлифовальных и отрезных станков, приспособлений, простого и средней сложности контрольно-измерительных инструментов; виды и марки огнеупорных изделий;</w:t>
      </w:r>
    </w:p>
    <w:bookmarkEnd w:id="7255"/>
    <w:bookmarkStart w:name="z7512" w:id="7256"/>
    <w:p>
      <w:pPr>
        <w:spacing w:after="0"/>
        <w:ind w:left="0"/>
        <w:jc w:val="both"/>
      </w:pPr>
      <w:r>
        <w:rPr>
          <w:rFonts w:ascii="Times New Roman"/>
          <w:b w:val="false"/>
          <w:i w:val="false"/>
          <w:color w:val="000000"/>
          <w:sz w:val="28"/>
        </w:rPr>
        <w:t>
      требования государственных стандартов к качеству изделий;</w:t>
      </w:r>
    </w:p>
    <w:bookmarkEnd w:id="7256"/>
    <w:bookmarkStart w:name="z7513" w:id="7257"/>
    <w:p>
      <w:pPr>
        <w:spacing w:after="0"/>
        <w:ind w:left="0"/>
        <w:jc w:val="both"/>
      </w:pPr>
      <w:r>
        <w:rPr>
          <w:rFonts w:ascii="Times New Roman"/>
          <w:b w:val="false"/>
          <w:i w:val="false"/>
          <w:color w:val="000000"/>
          <w:sz w:val="28"/>
        </w:rPr>
        <w:t>
      основы слесарного дела;</w:t>
      </w:r>
    </w:p>
    <w:bookmarkEnd w:id="7257"/>
    <w:bookmarkStart w:name="z7514" w:id="7258"/>
    <w:p>
      <w:pPr>
        <w:spacing w:after="0"/>
        <w:ind w:left="0"/>
        <w:jc w:val="both"/>
      </w:pPr>
      <w:r>
        <w:rPr>
          <w:rFonts w:ascii="Times New Roman"/>
          <w:b w:val="false"/>
          <w:i w:val="false"/>
          <w:color w:val="000000"/>
          <w:sz w:val="28"/>
        </w:rPr>
        <w:t>
      основные сведения о режущем инструменте, о допусках и посадках, квалитетах и параметрах шероховатости поверхности (классах точности и чистоты обработки).</w:t>
      </w:r>
    </w:p>
    <w:bookmarkEnd w:id="7258"/>
    <w:bookmarkStart w:name="z7515" w:id="7259"/>
    <w:p>
      <w:pPr>
        <w:spacing w:after="0"/>
        <w:ind w:left="0"/>
        <w:jc w:val="left"/>
      </w:pPr>
      <w:r>
        <w:rPr>
          <w:rFonts w:ascii="Times New Roman"/>
          <w:b/>
          <w:i w:val="false"/>
          <w:color w:val="000000"/>
        </w:rPr>
        <w:t xml:space="preserve"> Параграф 2. Шлифовщик-резчик огнеупорных изделий, </w:t>
      </w:r>
      <w:r>
        <w:br/>
      </w:r>
      <w:r>
        <w:rPr>
          <w:rFonts w:ascii="Times New Roman"/>
          <w:b/>
          <w:i w:val="false"/>
          <w:color w:val="000000"/>
        </w:rPr>
        <w:t>3-й разряд</w:t>
      </w:r>
    </w:p>
    <w:bookmarkEnd w:id="7259"/>
    <w:bookmarkStart w:name="z7516" w:id="7260"/>
    <w:p>
      <w:pPr>
        <w:spacing w:after="0"/>
        <w:ind w:left="0"/>
        <w:jc w:val="both"/>
      </w:pPr>
      <w:r>
        <w:rPr>
          <w:rFonts w:ascii="Times New Roman"/>
          <w:b w:val="false"/>
          <w:i w:val="false"/>
          <w:color w:val="000000"/>
          <w:sz w:val="28"/>
        </w:rPr>
        <w:t>
      1076. Характеристика работ:</w:t>
      </w:r>
    </w:p>
    <w:bookmarkEnd w:id="7260"/>
    <w:bookmarkStart w:name="z7517" w:id="7261"/>
    <w:p>
      <w:pPr>
        <w:spacing w:after="0"/>
        <w:ind w:left="0"/>
        <w:jc w:val="both"/>
      </w:pPr>
      <w:r>
        <w:rPr>
          <w:rFonts w:ascii="Times New Roman"/>
          <w:b w:val="false"/>
          <w:i w:val="false"/>
          <w:color w:val="000000"/>
          <w:sz w:val="28"/>
        </w:rPr>
        <w:t>
      шлифование, резка, сверление и другая механическая обработка огнеупорных изделий и заготовок конфигураций средней сложности на станках различных типов и конструкций, на специализированных полуавтоматических и автоматических станках алмазным и твердосплавным инструментом;</w:t>
      </w:r>
    </w:p>
    <w:bookmarkEnd w:id="7261"/>
    <w:bookmarkStart w:name="z7518" w:id="7262"/>
    <w:p>
      <w:pPr>
        <w:spacing w:after="0"/>
        <w:ind w:left="0"/>
        <w:jc w:val="both"/>
      </w:pPr>
      <w:r>
        <w:rPr>
          <w:rFonts w:ascii="Times New Roman"/>
          <w:b w:val="false"/>
          <w:i w:val="false"/>
          <w:color w:val="000000"/>
          <w:sz w:val="28"/>
        </w:rPr>
        <w:t>
      правка шлифовальных кругов под любой профиль;</w:t>
      </w:r>
    </w:p>
    <w:bookmarkEnd w:id="7262"/>
    <w:bookmarkStart w:name="z7519" w:id="7263"/>
    <w:p>
      <w:pPr>
        <w:spacing w:after="0"/>
        <w:ind w:left="0"/>
        <w:jc w:val="both"/>
      </w:pPr>
      <w:r>
        <w:rPr>
          <w:rFonts w:ascii="Times New Roman"/>
          <w:b w:val="false"/>
          <w:i w:val="false"/>
          <w:color w:val="000000"/>
          <w:sz w:val="28"/>
        </w:rPr>
        <w:t>
      установка изделий на станок, сортировки по внешним признакам и размерам;</w:t>
      </w:r>
    </w:p>
    <w:bookmarkEnd w:id="7263"/>
    <w:bookmarkStart w:name="z7520" w:id="7264"/>
    <w:p>
      <w:pPr>
        <w:spacing w:after="0"/>
        <w:ind w:left="0"/>
        <w:jc w:val="both"/>
      </w:pPr>
      <w:r>
        <w:rPr>
          <w:rFonts w:ascii="Times New Roman"/>
          <w:b w:val="false"/>
          <w:i w:val="false"/>
          <w:color w:val="000000"/>
          <w:sz w:val="28"/>
        </w:rPr>
        <w:t>
      подналадка станка с применением универсальных и специальных приспособлений и самостоятельное определение технологической последовательности обработки деталей и режимов резания;</w:t>
      </w:r>
    </w:p>
    <w:bookmarkEnd w:id="7264"/>
    <w:bookmarkStart w:name="z7521" w:id="726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7265"/>
    <w:bookmarkStart w:name="z7522" w:id="7266"/>
    <w:p>
      <w:pPr>
        <w:spacing w:after="0"/>
        <w:ind w:left="0"/>
        <w:jc w:val="both"/>
      </w:pPr>
      <w:r>
        <w:rPr>
          <w:rFonts w:ascii="Times New Roman"/>
          <w:b w:val="false"/>
          <w:i w:val="false"/>
          <w:color w:val="000000"/>
          <w:sz w:val="28"/>
        </w:rPr>
        <w:t>
      1077. Должен знать:</w:t>
      </w:r>
    </w:p>
    <w:bookmarkEnd w:id="7266"/>
    <w:bookmarkStart w:name="z7523" w:id="7267"/>
    <w:p>
      <w:pPr>
        <w:spacing w:after="0"/>
        <w:ind w:left="0"/>
        <w:jc w:val="both"/>
      </w:pPr>
      <w:r>
        <w:rPr>
          <w:rFonts w:ascii="Times New Roman"/>
          <w:b w:val="false"/>
          <w:i w:val="false"/>
          <w:color w:val="000000"/>
          <w:sz w:val="28"/>
        </w:rPr>
        <w:t>
      устройство, принцип работы, правила подналадки и проверки на точность обслуживаемых станков;</w:t>
      </w:r>
    </w:p>
    <w:bookmarkEnd w:id="7267"/>
    <w:bookmarkStart w:name="z7524" w:id="7268"/>
    <w:p>
      <w:pPr>
        <w:spacing w:after="0"/>
        <w:ind w:left="0"/>
        <w:jc w:val="both"/>
      </w:pPr>
      <w:r>
        <w:rPr>
          <w:rFonts w:ascii="Times New Roman"/>
          <w:b w:val="false"/>
          <w:i w:val="false"/>
          <w:color w:val="000000"/>
          <w:sz w:val="28"/>
        </w:rPr>
        <w:t>
      устройство и правила применения универсальных и специальных приспособлений;</w:t>
      </w:r>
    </w:p>
    <w:bookmarkEnd w:id="7268"/>
    <w:bookmarkStart w:name="z7525" w:id="7269"/>
    <w:p>
      <w:pPr>
        <w:spacing w:after="0"/>
        <w:ind w:left="0"/>
        <w:jc w:val="both"/>
      </w:pPr>
      <w:r>
        <w:rPr>
          <w:rFonts w:ascii="Times New Roman"/>
          <w:b w:val="false"/>
          <w:i w:val="false"/>
          <w:color w:val="000000"/>
          <w:sz w:val="28"/>
        </w:rPr>
        <w:t>
      назначение и правила применения контрольно-измерительных инструментов и приборов средней сложности;</w:t>
      </w:r>
    </w:p>
    <w:bookmarkEnd w:id="7269"/>
    <w:bookmarkStart w:name="z7526" w:id="7270"/>
    <w:p>
      <w:pPr>
        <w:spacing w:after="0"/>
        <w:ind w:left="0"/>
        <w:jc w:val="both"/>
      </w:pPr>
      <w:r>
        <w:rPr>
          <w:rFonts w:ascii="Times New Roman"/>
          <w:b w:val="false"/>
          <w:i w:val="false"/>
          <w:color w:val="000000"/>
          <w:sz w:val="28"/>
        </w:rPr>
        <w:t>
      характеристику применяемых шлифовальных кругов;</w:t>
      </w:r>
    </w:p>
    <w:bookmarkEnd w:id="7270"/>
    <w:bookmarkStart w:name="z7527" w:id="7271"/>
    <w:p>
      <w:pPr>
        <w:spacing w:after="0"/>
        <w:ind w:left="0"/>
        <w:jc w:val="both"/>
      </w:pPr>
      <w:r>
        <w:rPr>
          <w:rFonts w:ascii="Times New Roman"/>
          <w:b w:val="false"/>
          <w:i w:val="false"/>
          <w:color w:val="000000"/>
          <w:sz w:val="28"/>
        </w:rPr>
        <w:t>
      систему допусков и посадок, квалитеты и параметры шероховатости поверхности (классы точности и чистоты обработки); слесарное дело.</w:t>
      </w:r>
    </w:p>
    <w:bookmarkEnd w:id="7271"/>
    <w:bookmarkStart w:name="z7528" w:id="7272"/>
    <w:p>
      <w:pPr>
        <w:spacing w:after="0"/>
        <w:ind w:left="0"/>
        <w:jc w:val="left"/>
      </w:pPr>
      <w:r>
        <w:rPr>
          <w:rFonts w:ascii="Times New Roman"/>
          <w:b/>
          <w:i w:val="false"/>
          <w:color w:val="000000"/>
        </w:rPr>
        <w:t xml:space="preserve"> Параграф 3. Шлифовщик-резчик огнеупорных изделий, </w:t>
      </w:r>
      <w:r>
        <w:br/>
      </w:r>
      <w:r>
        <w:rPr>
          <w:rFonts w:ascii="Times New Roman"/>
          <w:b/>
          <w:i w:val="false"/>
          <w:color w:val="000000"/>
        </w:rPr>
        <w:t>4-й разряд</w:t>
      </w:r>
    </w:p>
    <w:bookmarkEnd w:id="7272"/>
    <w:bookmarkStart w:name="z7529" w:id="7273"/>
    <w:p>
      <w:pPr>
        <w:spacing w:after="0"/>
        <w:ind w:left="0"/>
        <w:jc w:val="both"/>
      </w:pPr>
      <w:r>
        <w:rPr>
          <w:rFonts w:ascii="Times New Roman"/>
          <w:b w:val="false"/>
          <w:i w:val="false"/>
          <w:color w:val="000000"/>
          <w:sz w:val="28"/>
        </w:rPr>
        <w:t>
      1078. Характеристика работ:</w:t>
      </w:r>
    </w:p>
    <w:bookmarkEnd w:id="7273"/>
    <w:bookmarkStart w:name="z7530" w:id="7274"/>
    <w:p>
      <w:pPr>
        <w:spacing w:after="0"/>
        <w:ind w:left="0"/>
        <w:jc w:val="both"/>
      </w:pPr>
      <w:r>
        <w:rPr>
          <w:rFonts w:ascii="Times New Roman"/>
          <w:b w:val="false"/>
          <w:i w:val="false"/>
          <w:color w:val="000000"/>
          <w:sz w:val="28"/>
        </w:rPr>
        <w:t>
      шлифование, резка и доводка плоскостей цилиндрических и конусных наружных и внутренних поверхностей огнеупорных изделий сложной конфигурации на станках различных типов;</w:t>
      </w:r>
    </w:p>
    <w:bookmarkEnd w:id="7274"/>
    <w:bookmarkStart w:name="z7531" w:id="7275"/>
    <w:p>
      <w:pPr>
        <w:spacing w:after="0"/>
        <w:ind w:left="0"/>
        <w:jc w:val="both"/>
      </w:pPr>
      <w:r>
        <w:rPr>
          <w:rFonts w:ascii="Times New Roman"/>
          <w:b w:val="false"/>
          <w:i w:val="false"/>
          <w:color w:val="000000"/>
          <w:sz w:val="28"/>
        </w:rPr>
        <w:t>
      шлифование плотных, высокоплотных и плавленных огнеупорных изделий для доменных печей; бесстопорной разливки стали и других целей;</w:t>
      </w:r>
    </w:p>
    <w:bookmarkEnd w:id="7275"/>
    <w:bookmarkStart w:name="z7532" w:id="7276"/>
    <w:p>
      <w:pPr>
        <w:spacing w:after="0"/>
        <w:ind w:left="0"/>
        <w:jc w:val="both"/>
      </w:pPr>
      <w:r>
        <w:rPr>
          <w:rFonts w:ascii="Times New Roman"/>
          <w:b w:val="false"/>
          <w:i w:val="false"/>
          <w:color w:val="000000"/>
          <w:sz w:val="28"/>
        </w:rPr>
        <w:t>
      наладка станка с применением сложных приспособлений подбор оптимальных режимов резания и обработки по справочникам и паспорту станка.</w:t>
      </w:r>
    </w:p>
    <w:bookmarkEnd w:id="7276"/>
    <w:bookmarkStart w:name="z7533" w:id="7277"/>
    <w:p>
      <w:pPr>
        <w:spacing w:after="0"/>
        <w:ind w:left="0"/>
        <w:jc w:val="both"/>
      </w:pPr>
      <w:r>
        <w:rPr>
          <w:rFonts w:ascii="Times New Roman"/>
          <w:b w:val="false"/>
          <w:i w:val="false"/>
          <w:color w:val="000000"/>
          <w:sz w:val="28"/>
        </w:rPr>
        <w:t>
      1079. Должен знать:</w:t>
      </w:r>
    </w:p>
    <w:bookmarkEnd w:id="7277"/>
    <w:bookmarkStart w:name="z7534" w:id="7278"/>
    <w:p>
      <w:pPr>
        <w:spacing w:after="0"/>
        <w:ind w:left="0"/>
        <w:jc w:val="both"/>
      </w:pPr>
      <w:r>
        <w:rPr>
          <w:rFonts w:ascii="Times New Roman"/>
          <w:b w:val="false"/>
          <w:i w:val="false"/>
          <w:color w:val="000000"/>
          <w:sz w:val="28"/>
        </w:rPr>
        <w:t>
      конструкцию основных узлов шлифовальных станков и правила проверки их на точность, конструктивные особенности и правила применения универсальных и специальных приспособлений;</w:t>
      </w:r>
    </w:p>
    <w:bookmarkEnd w:id="7278"/>
    <w:bookmarkStart w:name="z7535" w:id="7279"/>
    <w:p>
      <w:pPr>
        <w:spacing w:after="0"/>
        <w:ind w:left="0"/>
        <w:jc w:val="both"/>
      </w:pPr>
      <w:r>
        <w:rPr>
          <w:rFonts w:ascii="Times New Roman"/>
          <w:b w:val="false"/>
          <w:i w:val="false"/>
          <w:color w:val="000000"/>
          <w:sz w:val="28"/>
        </w:rPr>
        <w:t>
      принцип работы, назначение и правила применения сложных контрольно-измерительных инструментов и приборов;</w:t>
      </w:r>
    </w:p>
    <w:bookmarkEnd w:id="7279"/>
    <w:bookmarkStart w:name="z7536" w:id="7280"/>
    <w:p>
      <w:pPr>
        <w:spacing w:after="0"/>
        <w:ind w:left="0"/>
        <w:jc w:val="both"/>
      </w:pPr>
      <w:r>
        <w:rPr>
          <w:rFonts w:ascii="Times New Roman"/>
          <w:b w:val="false"/>
          <w:i w:val="false"/>
          <w:color w:val="000000"/>
          <w:sz w:val="28"/>
        </w:rPr>
        <w:t>
      структуру и механические свойства огнеупорных изделий различного химического состава.</w:t>
      </w:r>
    </w:p>
    <w:bookmarkEnd w:id="7280"/>
    <w:bookmarkStart w:name="z7537" w:id="7281"/>
    <w:p>
      <w:pPr>
        <w:spacing w:after="0"/>
        <w:ind w:left="0"/>
        <w:jc w:val="left"/>
      </w:pPr>
      <w:r>
        <w:rPr>
          <w:rFonts w:ascii="Times New Roman"/>
          <w:b/>
          <w:i w:val="false"/>
          <w:color w:val="000000"/>
        </w:rPr>
        <w:t xml:space="preserve"> Параграф 4. Шлифовальщик-резчик огнеупорных изделий, </w:t>
      </w:r>
      <w:r>
        <w:br/>
      </w:r>
      <w:r>
        <w:rPr>
          <w:rFonts w:ascii="Times New Roman"/>
          <w:b/>
          <w:i w:val="false"/>
          <w:color w:val="000000"/>
        </w:rPr>
        <w:t>5-й разряд</w:t>
      </w:r>
    </w:p>
    <w:bookmarkEnd w:id="7281"/>
    <w:bookmarkStart w:name="z7538" w:id="7282"/>
    <w:p>
      <w:pPr>
        <w:spacing w:after="0"/>
        <w:ind w:left="0"/>
        <w:jc w:val="both"/>
      </w:pPr>
      <w:r>
        <w:rPr>
          <w:rFonts w:ascii="Times New Roman"/>
          <w:b w:val="false"/>
          <w:i w:val="false"/>
          <w:color w:val="000000"/>
          <w:sz w:val="28"/>
        </w:rPr>
        <w:t>
      1080. Характеристика работ:</w:t>
      </w:r>
    </w:p>
    <w:bookmarkEnd w:id="7282"/>
    <w:bookmarkStart w:name="z7539" w:id="7283"/>
    <w:p>
      <w:pPr>
        <w:spacing w:after="0"/>
        <w:ind w:left="0"/>
        <w:jc w:val="both"/>
      </w:pPr>
      <w:r>
        <w:rPr>
          <w:rFonts w:ascii="Times New Roman"/>
          <w:b w:val="false"/>
          <w:i w:val="false"/>
          <w:color w:val="000000"/>
          <w:sz w:val="28"/>
        </w:rPr>
        <w:t>
      шлифование, резка, доводка и другая механическая обработка сложных и ответственных огнеупорных изделий с большим числом обрабатываемых наружных и внутренних поверхностей с труднодоступными для обработки и измерений местами, требующих при установке комбинированного крепления и точной выверки в различных плоскостях на станках различных типов и конструкций;</w:t>
      </w:r>
    </w:p>
    <w:bookmarkEnd w:id="7283"/>
    <w:bookmarkStart w:name="z7540" w:id="7284"/>
    <w:p>
      <w:pPr>
        <w:spacing w:after="0"/>
        <w:ind w:left="0"/>
        <w:jc w:val="both"/>
      </w:pPr>
      <w:r>
        <w:rPr>
          <w:rFonts w:ascii="Times New Roman"/>
          <w:b w:val="false"/>
          <w:i w:val="false"/>
          <w:color w:val="000000"/>
          <w:sz w:val="28"/>
        </w:rPr>
        <w:t>
      обработка особо сложных крупногабаритных ответственных изделий и тонкостенных деталей на уникальном оборудовании;</w:t>
      </w:r>
    </w:p>
    <w:bookmarkEnd w:id="7284"/>
    <w:bookmarkStart w:name="z7541" w:id="7285"/>
    <w:p>
      <w:pPr>
        <w:spacing w:after="0"/>
        <w:ind w:left="0"/>
        <w:jc w:val="both"/>
      </w:pPr>
      <w:r>
        <w:rPr>
          <w:rFonts w:ascii="Times New Roman"/>
          <w:b w:val="false"/>
          <w:i w:val="false"/>
          <w:color w:val="000000"/>
          <w:sz w:val="28"/>
        </w:rPr>
        <w:t>
      проведение ремонта обслуживаемого оборудования.</w:t>
      </w:r>
    </w:p>
    <w:bookmarkEnd w:id="7285"/>
    <w:bookmarkStart w:name="z7542" w:id="7286"/>
    <w:p>
      <w:pPr>
        <w:spacing w:after="0"/>
        <w:ind w:left="0"/>
        <w:jc w:val="both"/>
      </w:pPr>
      <w:r>
        <w:rPr>
          <w:rFonts w:ascii="Times New Roman"/>
          <w:b w:val="false"/>
          <w:i w:val="false"/>
          <w:color w:val="000000"/>
          <w:sz w:val="28"/>
        </w:rPr>
        <w:t>
      1081. Должен знать:</w:t>
      </w:r>
    </w:p>
    <w:bookmarkEnd w:id="7286"/>
    <w:bookmarkStart w:name="z7543" w:id="7287"/>
    <w:p>
      <w:pPr>
        <w:spacing w:after="0"/>
        <w:ind w:left="0"/>
        <w:jc w:val="both"/>
      </w:pPr>
      <w:r>
        <w:rPr>
          <w:rFonts w:ascii="Times New Roman"/>
          <w:b w:val="false"/>
          <w:i w:val="false"/>
          <w:color w:val="000000"/>
          <w:sz w:val="28"/>
        </w:rPr>
        <w:t>
      конструктивные особенности и правила проверки на точность шлифовальных станков различных типов и конструкций;</w:t>
      </w:r>
    </w:p>
    <w:bookmarkEnd w:id="7287"/>
    <w:bookmarkStart w:name="z7544" w:id="7288"/>
    <w:p>
      <w:pPr>
        <w:spacing w:after="0"/>
        <w:ind w:left="0"/>
        <w:jc w:val="both"/>
      </w:pPr>
      <w:r>
        <w:rPr>
          <w:rFonts w:ascii="Times New Roman"/>
          <w:b w:val="false"/>
          <w:i w:val="false"/>
          <w:color w:val="000000"/>
          <w:sz w:val="28"/>
        </w:rPr>
        <w:t>
      способы установки, крепления и выверки особо сложных деталей и инструментов;</w:t>
      </w:r>
    </w:p>
    <w:bookmarkEnd w:id="7288"/>
    <w:bookmarkStart w:name="z7545" w:id="7289"/>
    <w:p>
      <w:pPr>
        <w:spacing w:after="0"/>
        <w:ind w:left="0"/>
        <w:jc w:val="both"/>
      </w:pPr>
      <w:r>
        <w:rPr>
          <w:rFonts w:ascii="Times New Roman"/>
          <w:b w:val="false"/>
          <w:i w:val="false"/>
          <w:color w:val="000000"/>
          <w:sz w:val="28"/>
        </w:rPr>
        <w:t>
      методы определения последовательности обработки изделий;</w:t>
      </w:r>
    </w:p>
    <w:bookmarkEnd w:id="7289"/>
    <w:bookmarkStart w:name="z7546" w:id="7290"/>
    <w:p>
      <w:pPr>
        <w:spacing w:after="0"/>
        <w:ind w:left="0"/>
        <w:jc w:val="both"/>
      </w:pPr>
      <w:r>
        <w:rPr>
          <w:rFonts w:ascii="Times New Roman"/>
          <w:b w:val="false"/>
          <w:i w:val="false"/>
          <w:color w:val="000000"/>
          <w:sz w:val="28"/>
        </w:rPr>
        <w:t>
      правила и способы правки шлифовальных кругов для обработки сложных профилей;</w:t>
      </w:r>
    </w:p>
    <w:bookmarkEnd w:id="7290"/>
    <w:bookmarkStart w:name="z7547" w:id="7291"/>
    <w:p>
      <w:pPr>
        <w:spacing w:after="0"/>
        <w:ind w:left="0"/>
        <w:jc w:val="both"/>
      </w:pPr>
      <w:r>
        <w:rPr>
          <w:rFonts w:ascii="Times New Roman"/>
          <w:b w:val="false"/>
          <w:i w:val="false"/>
          <w:color w:val="000000"/>
          <w:sz w:val="28"/>
        </w:rPr>
        <w:t>
      способы достижения точности и чистоты обработки.</w:t>
      </w:r>
    </w:p>
    <w:bookmarkEnd w:id="7291"/>
    <w:bookmarkStart w:name="z7548" w:id="7292"/>
    <w:p>
      <w:pPr>
        <w:spacing w:after="0"/>
        <w:ind w:left="0"/>
        <w:jc w:val="left"/>
      </w:pPr>
      <w:r>
        <w:rPr>
          <w:rFonts w:ascii="Times New Roman"/>
          <w:b/>
          <w:i w:val="false"/>
          <w:color w:val="000000"/>
        </w:rPr>
        <w:t xml:space="preserve"> Раздел 10. Переработка вторичных металлов</w:t>
      </w:r>
      <w:r>
        <w:br/>
      </w:r>
      <w:r>
        <w:rPr>
          <w:rFonts w:ascii="Times New Roman"/>
          <w:b/>
          <w:i w:val="false"/>
          <w:color w:val="000000"/>
        </w:rPr>
        <w:t>223. Контролер лома и отходов металла</w:t>
      </w:r>
      <w:r>
        <w:br/>
      </w:r>
      <w:r>
        <w:rPr>
          <w:rFonts w:ascii="Times New Roman"/>
          <w:b/>
          <w:i w:val="false"/>
          <w:color w:val="000000"/>
        </w:rPr>
        <w:t xml:space="preserve">Параграф 1. Контролер лома и отходов металла, </w:t>
      </w:r>
      <w:r>
        <w:br/>
      </w:r>
      <w:r>
        <w:rPr>
          <w:rFonts w:ascii="Times New Roman"/>
          <w:b/>
          <w:i w:val="false"/>
          <w:color w:val="000000"/>
        </w:rPr>
        <w:t>2-й разряд</w:t>
      </w:r>
    </w:p>
    <w:bookmarkEnd w:id="7292"/>
    <w:bookmarkStart w:name="z7551" w:id="7293"/>
    <w:p>
      <w:pPr>
        <w:spacing w:after="0"/>
        <w:ind w:left="0"/>
        <w:jc w:val="both"/>
      </w:pPr>
      <w:r>
        <w:rPr>
          <w:rFonts w:ascii="Times New Roman"/>
          <w:b w:val="false"/>
          <w:i w:val="false"/>
          <w:color w:val="000000"/>
          <w:sz w:val="28"/>
        </w:rPr>
        <w:t>
      1082. Характеристика работ:</w:t>
      </w:r>
    </w:p>
    <w:bookmarkEnd w:id="7293"/>
    <w:bookmarkStart w:name="z7552" w:id="7294"/>
    <w:p>
      <w:pPr>
        <w:spacing w:after="0"/>
        <w:ind w:left="0"/>
        <w:jc w:val="both"/>
      </w:pPr>
      <w:r>
        <w:rPr>
          <w:rFonts w:ascii="Times New Roman"/>
          <w:b w:val="false"/>
          <w:i w:val="false"/>
          <w:color w:val="000000"/>
          <w:sz w:val="28"/>
        </w:rPr>
        <w:t>
      приемка и сдача лома и отходов черных и цветных металлов и сплавов;</w:t>
      </w:r>
    </w:p>
    <w:bookmarkEnd w:id="7294"/>
    <w:bookmarkStart w:name="z7553" w:id="7295"/>
    <w:p>
      <w:pPr>
        <w:spacing w:after="0"/>
        <w:ind w:left="0"/>
        <w:jc w:val="both"/>
      </w:pPr>
      <w:r>
        <w:rPr>
          <w:rFonts w:ascii="Times New Roman"/>
          <w:b w:val="false"/>
          <w:i w:val="false"/>
          <w:color w:val="000000"/>
          <w:sz w:val="28"/>
        </w:rPr>
        <w:t>
      определение засоренности, сорта и вида металлолома по государственным стандартам;</w:t>
      </w:r>
    </w:p>
    <w:bookmarkEnd w:id="7295"/>
    <w:bookmarkStart w:name="z7554" w:id="7296"/>
    <w:p>
      <w:pPr>
        <w:spacing w:after="0"/>
        <w:ind w:left="0"/>
        <w:jc w:val="both"/>
      </w:pPr>
      <w:r>
        <w:rPr>
          <w:rFonts w:ascii="Times New Roman"/>
          <w:b w:val="false"/>
          <w:i w:val="false"/>
          <w:color w:val="000000"/>
          <w:sz w:val="28"/>
        </w:rPr>
        <w:t>
      ведение учета веса принятого и сдаваемого металлолома;</w:t>
      </w:r>
    </w:p>
    <w:bookmarkEnd w:id="7296"/>
    <w:bookmarkStart w:name="z7555" w:id="7297"/>
    <w:p>
      <w:pPr>
        <w:spacing w:after="0"/>
        <w:ind w:left="0"/>
        <w:jc w:val="both"/>
      </w:pPr>
      <w:r>
        <w:rPr>
          <w:rFonts w:ascii="Times New Roman"/>
          <w:b w:val="false"/>
          <w:i w:val="false"/>
          <w:color w:val="000000"/>
          <w:sz w:val="28"/>
        </w:rPr>
        <w:t>
      оформление приемосдаточной документации и составление отчетности.</w:t>
      </w:r>
    </w:p>
    <w:bookmarkEnd w:id="7297"/>
    <w:bookmarkStart w:name="z7556" w:id="7298"/>
    <w:p>
      <w:pPr>
        <w:spacing w:after="0"/>
        <w:ind w:left="0"/>
        <w:jc w:val="both"/>
      </w:pPr>
      <w:r>
        <w:rPr>
          <w:rFonts w:ascii="Times New Roman"/>
          <w:b w:val="false"/>
          <w:i w:val="false"/>
          <w:color w:val="000000"/>
          <w:sz w:val="28"/>
        </w:rPr>
        <w:t>
      1103. Должен знать:</w:t>
      </w:r>
    </w:p>
    <w:bookmarkEnd w:id="7298"/>
    <w:bookmarkStart w:name="z7557" w:id="7299"/>
    <w:p>
      <w:pPr>
        <w:spacing w:after="0"/>
        <w:ind w:left="0"/>
        <w:jc w:val="both"/>
      </w:pPr>
      <w:r>
        <w:rPr>
          <w:rFonts w:ascii="Times New Roman"/>
          <w:b w:val="false"/>
          <w:i w:val="false"/>
          <w:color w:val="000000"/>
          <w:sz w:val="28"/>
        </w:rPr>
        <w:t>
      классификацию вторичных черных и цветных металлов и сплавов;</w:t>
      </w:r>
    </w:p>
    <w:bookmarkEnd w:id="7299"/>
    <w:bookmarkStart w:name="z7558" w:id="7300"/>
    <w:p>
      <w:pPr>
        <w:spacing w:after="0"/>
        <w:ind w:left="0"/>
        <w:jc w:val="both"/>
      </w:pPr>
      <w:r>
        <w:rPr>
          <w:rFonts w:ascii="Times New Roman"/>
          <w:b w:val="false"/>
          <w:i w:val="false"/>
          <w:color w:val="000000"/>
          <w:sz w:val="28"/>
        </w:rPr>
        <w:t>
      методы определения засоренности;</w:t>
      </w:r>
    </w:p>
    <w:bookmarkEnd w:id="7300"/>
    <w:bookmarkStart w:name="z7559" w:id="7301"/>
    <w:p>
      <w:pPr>
        <w:spacing w:after="0"/>
        <w:ind w:left="0"/>
        <w:jc w:val="both"/>
      </w:pPr>
      <w:r>
        <w:rPr>
          <w:rFonts w:ascii="Times New Roman"/>
          <w:b w:val="false"/>
          <w:i w:val="false"/>
          <w:color w:val="000000"/>
          <w:sz w:val="28"/>
        </w:rPr>
        <w:t>
      виды металлолома.</w:t>
      </w:r>
    </w:p>
    <w:bookmarkEnd w:id="7301"/>
    <w:bookmarkStart w:name="z7560" w:id="7302"/>
    <w:p>
      <w:pPr>
        <w:spacing w:after="0"/>
        <w:ind w:left="0"/>
        <w:jc w:val="left"/>
      </w:pPr>
      <w:r>
        <w:rPr>
          <w:rFonts w:ascii="Times New Roman"/>
          <w:b/>
          <w:i w:val="false"/>
          <w:color w:val="000000"/>
        </w:rPr>
        <w:t xml:space="preserve"> Параграф 2. Контролер лома и отходов металла, </w:t>
      </w:r>
      <w:r>
        <w:br/>
      </w:r>
      <w:r>
        <w:rPr>
          <w:rFonts w:ascii="Times New Roman"/>
          <w:b/>
          <w:i w:val="false"/>
          <w:color w:val="000000"/>
        </w:rPr>
        <w:t>3-й разряд</w:t>
      </w:r>
    </w:p>
    <w:bookmarkEnd w:id="7302"/>
    <w:bookmarkStart w:name="z7561" w:id="7303"/>
    <w:p>
      <w:pPr>
        <w:spacing w:after="0"/>
        <w:ind w:left="0"/>
        <w:jc w:val="both"/>
      </w:pPr>
      <w:r>
        <w:rPr>
          <w:rFonts w:ascii="Times New Roman"/>
          <w:b w:val="false"/>
          <w:i w:val="false"/>
          <w:color w:val="000000"/>
          <w:sz w:val="28"/>
        </w:rPr>
        <w:t>
      1083. Характеристика работ:</w:t>
      </w:r>
    </w:p>
    <w:bookmarkEnd w:id="7303"/>
    <w:bookmarkStart w:name="z7562" w:id="7304"/>
    <w:p>
      <w:pPr>
        <w:spacing w:after="0"/>
        <w:ind w:left="0"/>
        <w:jc w:val="both"/>
      </w:pPr>
      <w:r>
        <w:rPr>
          <w:rFonts w:ascii="Times New Roman"/>
          <w:b w:val="false"/>
          <w:i w:val="false"/>
          <w:color w:val="000000"/>
          <w:sz w:val="28"/>
        </w:rPr>
        <w:t>
      предупредительный пиротехнический контроль и проверка лома и отходов черных и цветных металлов на взрывоопасность при выгрузке, сортировке, разделке, транспортировке и погрузке на участках и в цехах с объемом производства до 100 тыс. т. металлолома в месяц;</w:t>
      </w:r>
    </w:p>
    <w:bookmarkEnd w:id="7304"/>
    <w:bookmarkStart w:name="z7563" w:id="7305"/>
    <w:p>
      <w:pPr>
        <w:spacing w:after="0"/>
        <w:ind w:left="0"/>
        <w:jc w:val="both"/>
      </w:pPr>
      <w:r>
        <w:rPr>
          <w:rFonts w:ascii="Times New Roman"/>
          <w:b w:val="false"/>
          <w:i w:val="false"/>
          <w:color w:val="000000"/>
          <w:sz w:val="28"/>
        </w:rPr>
        <w:t>
      удаление из лома взрывоопасных предметов и транспортировка их к специально отведенным безопасным местам;</w:t>
      </w:r>
    </w:p>
    <w:bookmarkEnd w:id="7305"/>
    <w:bookmarkStart w:name="z7564" w:id="7306"/>
    <w:p>
      <w:pPr>
        <w:spacing w:after="0"/>
        <w:ind w:left="0"/>
        <w:jc w:val="both"/>
      </w:pPr>
      <w:r>
        <w:rPr>
          <w:rFonts w:ascii="Times New Roman"/>
          <w:b w:val="false"/>
          <w:i w:val="false"/>
          <w:color w:val="000000"/>
          <w:sz w:val="28"/>
        </w:rPr>
        <w:t>
      участие в обезвреживании взрывоопасных предметов.</w:t>
      </w:r>
    </w:p>
    <w:bookmarkEnd w:id="7306"/>
    <w:bookmarkStart w:name="z7565" w:id="7307"/>
    <w:p>
      <w:pPr>
        <w:spacing w:after="0"/>
        <w:ind w:left="0"/>
        <w:jc w:val="both"/>
      </w:pPr>
      <w:r>
        <w:rPr>
          <w:rFonts w:ascii="Times New Roman"/>
          <w:b w:val="false"/>
          <w:i w:val="false"/>
          <w:color w:val="000000"/>
          <w:sz w:val="28"/>
        </w:rPr>
        <w:t>
      1084. Должен знать:</w:t>
      </w:r>
    </w:p>
    <w:bookmarkEnd w:id="7307"/>
    <w:bookmarkStart w:name="z7566" w:id="7308"/>
    <w:p>
      <w:pPr>
        <w:spacing w:after="0"/>
        <w:ind w:left="0"/>
        <w:jc w:val="both"/>
      </w:pPr>
      <w:r>
        <w:rPr>
          <w:rFonts w:ascii="Times New Roman"/>
          <w:b w:val="false"/>
          <w:i w:val="false"/>
          <w:color w:val="000000"/>
          <w:sz w:val="28"/>
        </w:rPr>
        <w:t>
      инструкции и правила пиротехнического контроля;</w:t>
      </w:r>
    </w:p>
    <w:bookmarkEnd w:id="7308"/>
    <w:bookmarkStart w:name="z7567" w:id="7309"/>
    <w:p>
      <w:pPr>
        <w:spacing w:after="0"/>
        <w:ind w:left="0"/>
        <w:jc w:val="both"/>
      </w:pPr>
      <w:r>
        <w:rPr>
          <w:rFonts w:ascii="Times New Roman"/>
          <w:b w:val="false"/>
          <w:i w:val="false"/>
          <w:color w:val="000000"/>
          <w:sz w:val="28"/>
        </w:rPr>
        <w:t>
      характеристику взрывоопасных предметов и правила обращения с ними;</w:t>
      </w:r>
    </w:p>
    <w:bookmarkEnd w:id="7309"/>
    <w:bookmarkStart w:name="z7568" w:id="7310"/>
    <w:p>
      <w:pPr>
        <w:spacing w:after="0"/>
        <w:ind w:left="0"/>
        <w:jc w:val="both"/>
      </w:pPr>
      <w:r>
        <w:rPr>
          <w:rFonts w:ascii="Times New Roman"/>
          <w:b w:val="false"/>
          <w:i w:val="false"/>
          <w:color w:val="000000"/>
          <w:sz w:val="28"/>
        </w:rPr>
        <w:t>
      правила по предупреждению взрывов при транспортировке.</w:t>
      </w:r>
    </w:p>
    <w:bookmarkEnd w:id="7310"/>
    <w:bookmarkStart w:name="z7569" w:id="7311"/>
    <w:p>
      <w:pPr>
        <w:spacing w:after="0"/>
        <w:ind w:left="0"/>
        <w:jc w:val="both"/>
      </w:pPr>
      <w:r>
        <w:rPr>
          <w:rFonts w:ascii="Times New Roman"/>
          <w:b w:val="false"/>
          <w:i w:val="false"/>
          <w:color w:val="000000"/>
          <w:sz w:val="28"/>
        </w:rPr>
        <w:t>
      При предупредительном пиротехническом контроле и проверке лома и отходов черных и цветных металлов на участках и в цехах с объемом производства 100 т. и более металлолома в месяц - 4-й разряд.</w:t>
      </w:r>
    </w:p>
    <w:bookmarkEnd w:id="7311"/>
    <w:bookmarkStart w:name="z7570" w:id="7312"/>
    <w:p>
      <w:pPr>
        <w:spacing w:after="0"/>
        <w:ind w:left="0"/>
        <w:jc w:val="left"/>
      </w:pPr>
      <w:r>
        <w:rPr>
          <w:rFonts w:ascii="Times New Roman"/>
          <w:b/>
          <w:i w:val="false"/>
          <w:color w:val="000000"/>
        </w:rPr>
        <w:t xml:space="preserve"> 224. Копровщик по разделке лома и отходов металла</w:t>
      </w:r>
      <w:r>
        <w:br/>
      </w:r>
      <w:r>
        <w:rPr>
          <w:rFonts w:ascii="Times New Roman"/>
          <w:b/>
          <w:i w:val="false"/>
          <w:color w:val="000000"/>
        </w:rPr>
        <w:t>Параграф 1. Копровщик по разделке лома и отходов металла, 2-й разряд</w:t>
      </w:r>
    </w:p>
    <w:bookmarkEnd w:id="7312"/>
    <w:bookmarkStart w:name="z7572" w:id="7313"/>
    <w:p>
      <w:pPr>
        <w:spacing w:after="0"/>
        <w:ind w:left="0"/>
        <w:jc w:val="both"/>
      </w:pPr>
      <w:r>
        <w:rPr>
          <w:rFonts w:ascii="Times New Roman"/>
          <w:b w:val="false"/>
          <w:i w:val="false"/>
          <w:color w:val="000000"/>
          <w:sz w:val="28"/>
        </w:rPr>
        <w:t>
      1085. Характеристика работ:</w:t>
      </w:r>
    </w:p>
    <w:bookmarkEnd w:id="7313"/>
    <w:bookmarkStart w:name="z7573" w:id="7314"/>
    <w:p>
      <w:pPr>
        <w:spacing w:after="0"/>
        <w:ind w:left="0"/>
        <w:jc w:val="both"/>
      </w:pPr>
      <w:r>
        <w:rPr>
          <w:rFonts w:ascii="Times New Roman"/>
          <w:b w:val="false"/>
          <w:i w:val="false"/>
          <w:color w:val="000000"/>
          <w:sz w:val="28"/>
        </w:rPr>
        <w:t>
      разделка лома и отходов черных и цветных металлов на молотах, копрах с копровой бабой весом до 10 т. под руководством копровщика более высокой квалификации;</w:t>
      </w:r>
    </w:p>
    <w:bookmarkEnd w:id="7314"/>
    <w:bookmarkStart w:name="z7574" w:id="7315"/>
    <w:p>
      <w:pPr>
        <w:spacing w:after="0"/>
        <w:ind w:left="0"/>
        <w:jc w:val="both"/>
      </w:pPr>
      <w:r>
        <w:rPr>
          <w:rFonts w:ascii="Times New Roman"/>
          <w:b w:val="false"/>
          <w:i w:val="false"/>
          <w:color w:val="000000"/>
          <w:sz w:val="28"/>
        </w:rPr>
        <w:t>
      разгрузка прибывших вагонов с металлоломом и погрузка разделанного лома, мусора и шлака в контейнеры и вагоны;</w:t>
      </w:r>
    </w:p>
    <w:bookmarkEnd w:id="7315"/>
    <w:bookmarkStart w:name="z7575" w:id="7316"/>
    <w:p>
      <w:pPr>
        <w:spacing w:after="0"/>
        <w:ind w:left="0"/>
        <w:jc w:val="both"/>
      </w:pPr>
      <w:r>
        <w:rPr>
          <w:rFonts w:ascii="Times New Roman"/>
          <w:b w:val="false"/>
          <w:i w:val="false"/>
          <w:color w:val="000000"/>
          <w:sz w:val="28"/>
        </w:rPr>
        <w:t>
      подача сигналов машинисту крана при погрузке и выгрузке лома;</w:t>
      </w:r>
    </w:p>
    <w:bookmarkEnd w:id="7316"/>
    <w:bookmarkStart w:name="z7576" w:id="7317"/>
    <w:p>
      <w:pPr>
        <w:spacing w:after="0"/>
        <w:ind w:left="0"/>
        <w:jc w:val="both"/>
      </w:pPr>
      <w:r>
        <w:rPr>
          <w:rFonts w:ascii="Times New Roman"/>
          <w:b w:val="false"/>
          <w:i w:val="false"/>
          <w:color w:val="000000"/>
          <w:sz w:val="28"/>
        </w:rPr>
        <w:t>
      подача сигналов при подъеме копровой бабы;</w:t>
      </w:r>
    </w:p>
    <w:bookmarkEnd w:id="7317"/>
    <w:bookmarkStart w:name="z7577" w:id="7318"/>
    <w:p>
      <w:pPr>
        <w:spacing w:after="0"/>
        <w:ind w:left="0"/>
        <w:jc w:val="both"/>
      </w:pPr>
      <w:r>
        <w:rPr>
          <w:rFonts w:ascii="Times New Roman"/>
          <w:b w:val="false"/>
          <w:i w:val="false"/>
          <w:color w:val="000000"/>
          <w:sz w:val="28"/>
        </w:rPr>
        <w:t>
      участие в ремонте обслуживаемого оборудования.</w:t>
      </w:r>
    </w:p>
    <w:bookmarkEnd w:id="7318"/>
    <w:bookmarkStart w:name="z7578" w:id="7319"/>
    <w:p>
      <w:pPr>
        <w:spacing w:after="0"/>
        <w:ind w:left="0"/>
        <w:jc w:val="both"/>
      </w:pPr>
      <w:r>
        <w:rPr>
          <w:rFonts w:ascii="Times New Roman"/>
          <w:b w:val="false"/>
          <w:i w:val="false"/>
          <w:color w:val="000000"/>
          <w:sz w:val="28"/>
        </w:rPr>
        <w:t>
      1086. Должен знать:</w:t>
      </w:r>
    </w:p>
    <w:bookmarkEnd w:id="7319"/>
    <w:bookmarkStart w:name="z7579" w:id="7320"/>
    <w:p>
      <w:pPr>
        <w:spacing w:after="0"/>
        <w:ind w:left="0"/>
        <w:jc w:val="both"/>
      </w:pPr>
      <w:r>
        <w:rPr>
          <w:rFonts w:ascii="Times New Roman"/>
          <w:b w:val="false"/>
          <w:i w:val="false"/>
          <w:color w:val="000000"/>
          <w:sz w:val="28"/>
        </w:rPr>
        <w:t>
      основы процесса разделки лома и отходов металла;</w:t>
      </w:r>
    </w:p>
    <w:bookmarkEnd w:id="7320"/>
    <w:bookmarkStart w:name="z7580" w:id="7321"/>
    <w:p>
      <w:pPr>
        <w:spacing w:after="0"/>
        <w:ind w:left="0"/>
        <w:jc w:val="both"/>
      </w:pPr>
      <w:r>
        <w:rPr>
          <w:rFonts w:ascii="Times New Roman"/>
          <w:b w:val="false"/>
          <w:i w:val="false"/>
          <w:color w:val="000000"/>
          <w:sz w:val="28"/>
        </w:rPr>
        <w:t>
      принцип работы и правила технической эксплуатации молотов, копров, сигнального станка;</w:t>
      </w:r>
    </w:p>
    <w:bookmarkEnd w:id="7321"/>
    <w:bookmarkStart w:name="z7581" w:id="7322"/>
    <w:p>
      <w:pPr>
        <w:spacing w:after="0"/>
        <w:ind w:left="0"/>
        <w:jc w:val="both"/>
      </w:pPr>
      <w:r>
        <w:rPr>
          <w:rFonts w:ascii="Times New Roman"/>
          <w:b w:val="false"/>
          <w:i w:val="false"/>
          <w:color w:val="000000"/>
          <w:sz w:val="28"/>
        </w:rPr>
        <w:t>
      правила погрузки и выгрузки лома и отходов черных металлов кранами;</w:t>
      </w:r>
    </w:p>
    <w:bookmarkEnd w:id="7322"/>
    <w:bookmarkStart w:name="z7582" w:id="7323"/>
    <w:p>
      <w:pPr>
        <w:spacing w:after="0"/>
        <w:ind w:left="0"/>
        <w:jc w:val="both"/>
      </w:pPr>
      <w:r>
        <w:rPr>
          <w:rFonts w:ascii="Times New Roman"/>
          <w:b w:val="false"/>
          <w:i w:val="false"/>
          <w:color w:val="000000"/>
          <w:sz w:val="28"/>
        </w:rPr>
        <w:t>
      основы слесарного дела.</w:t>
      </w:r>
    </w:p>
    <w:bookmarkEnd w:id="7323"/>
    <w:bookmarkStart w:name="z7583" w:id="7324"/>
    <w:p>
      <w:pPr>
        <w:spacing w:after="0"/>
        <w:ind w:left="0"/>
        <w:jc w:val="left"/>
      </w:pPr>
      <w:r>
        <w:rPr>
          <w:rFonts w:ascii="Times New Roman"/>
          <w:b/>
          <w:i w:val="false"/>
          <w:color w:val="000000"/>
        </w:rPr>
        <w:t xml:space="preserve"> Параграф 2. Копровщик по разделке лома и отходов металла, 3-й разряд</w:t>
      </w:r>
    </w:p>
    <w:bookmarkEnd w:id="7324"/>
    <w:bookmarkStart w:name="z7584" w:id="7325"/>
    <w:p>
      <w:pPr>
        <w:spacing w:after="0"/>
        <w:ind w:left="0"/>
        <w:jc w:val="both"/>
      </w:pPr>
      <w:r>
        <w:rPr>
          <w:rFonts w:ascii="Times New Roman"/>
          <w:b w:val="false"/>
          <w:i w:val="false"/>
          <w:color w:val="000000"/>
          <w:sz w:val="28"/>
        </w:rPr>
        <w:t>
      1087. Характеристика работ:</w:t>
      </w:r>
    </w:p>
    <w:bookmarkEnd w:id="7325"/>
    <w:bookmarkStart w:name="z7585" w:id="7326"/>
    <w:p>
      <w:pPr>
        <w:spacing w:after="0"/>
        <w:ind w:left="0"/>
        <w:jc w:val="both"/>
      </w:pPr>
      <w:r>
        <w:rPr>
          <w:rFonts w:ascii="Times New Roman"/>
          <w:b w:val="false"/>
          <w:i w:val="false"/>
          <w:color w:val="000000"/>
          <w:sz w:val="28"/>
        </w:rPr>
        <w:t>
      разделка лома и отходов черных и цветных металлов на молотах, копрах копровой бабой весом до 10 т.;</w:t>
      </w:r>
    </w:p>
    <w:bookmarkEnd w:id="7326"/>
    <w:bookmarkStart w:name="z7586" w:id="7327"/>
    <w:p>
      <w:pPr>
        <w:spacing w:after="0"/>
        <w:ind w:left="0"/>
        <w:jc w:val="both"/>
      </w:pPr>
      <w:r>
        <w:rPr>
          <w:rFonts w:ascii="Times New Roman"/>
          <w:b w:val="false"/>
          <w:i w:val="false"/>
          <w:color w:val="000000"/>
          <w:sz w:val="28"/>
        </w:rPr>
        <w:t>
      разделка лома и отходов черных и цветных металлов на копрах с копровой бабой весом 10 т. и более под руководством копровщика более высокой квалификации;</w:t>
      </w:r>
    </w:p>
    <w:bookmarkEnd w:id="7327"/>
    <w:bookmarkStart w:name="z7587" w:id="7328"/>
    <w:p>
      <w:pPr>
        <w:spacing w:after="0"/>
        <w:ind w:left="0"/>
        <w:jc w:val="both"/>
      </w:pPr>
      <w:r>
        <w:rPr>
          <w:rFonts w:ascii="Times New Roman"/>
          <w:b w:val="false"/>
          <w:i w:val="false"/>
          <w:color w:val="000000"/>
          <w:sz w:val="28"/>
        </w:rPr>
        <w:t>
      укладка лома на шабот с выбором наиболее выгодного положения для его разбивки;</w:t>
      </w:r>
    </w:p>
    <w:bookmarkEnd w:id="7328"/>
    <w:bookmarkStart w:name="z7588" w:id="7329"/>
    <w:p>
      <w:pPr>
        <w:spacing w:after="0"/>
        <w:ind w:left="0"/>
        <w:jc w:val="both"/>
      </w:pPr>
      <w:r>
        <w:rPr>
          <w:rFonts w:ascii="Times New Roman"/>
          <w:b w:val="false"/>
          <w:i w:val="false"/>
          <w:color w:val="000000"/>
          <w:sz w:val="28"/>
        </w:rPr>
        <w:t>
      определение необходимого веса и высоты подъема копровой бабы в зависимости от характера лома;</w:t>
      </w:r>
    </w:p>
    <w:bookmarkEnd w:id="7329"/>
    <w:bookmarkStart w:name="z7589" w:id="7330"/>
    <w:p>
      <w:pPr>
        <w:spacing w:after="0"/>
        <w:ind w:left="0"/>
        <w:jc w:val="both"/>
      </w:pPr>
      <w:r>
        <w:rPr>
          <w:rFonts w:ascii="Times New Roman"/>
          <w:b w:val="false"/>
          <w:i w:val="false"/>
          <w:color w:val="000000"/>
          <w:sz w:val="28"/>
        </w:rPr>
        <w:t>
      управление лебедкой подъема копровой бабы;</w:t>
      </w:r>
    </w:p>
    <w:bookmarkEnd w:id="7330"/>
    <w:bookmarkStart w:name="z7590" w:id="7331"/>
    <w:p>
      <w:pPr>
        <w:spacing w:after="0"/>
        <w:ind w:left="0"/>
        <w:jc w:val="both"/>
      </w:pPr>
      <w:r>
        <w:rPr>
          <w:rFonts w:ascii="Times New Roman"/>
          <w:b w:val="false"/>
          <w:i w:val="false"/>
          <w:color w:val="000000"/>
          <w:sz w:val="28"/>
        </w:rPr>
        <w:t>
      уборка готовой продукции у копра;</w:t>
      </w:r>
    </w:p>
    <w:bookmarkEnd w:id="7331"/>
    <w:bookmarkStart w:name="z7591" w:id="7332"/>
    <w:p>
      <w:pPr>
        <w:spacing w:after="0"/>
        <w:ind w:left="0"/>
        <w:jc w:val="both"/>
      </w:pPr>
      <w:r>
        <w:rPr>
          <w:rFonts w:ascii="Times New Roman"/>
          <w:b w:val="false"/>
          <w:i w:val="false"/>
          <w:color w:val="000000"/>
          <w:sz w:val="28"/>
        </w:rPr>
        <w:t>
      наблюдение за исправностью обслуживаемых механизмов, очистка шабота от шлака и мусора;</w:t>
      </w:r>
    </w:p>
    <w:bookmarkEnd w:id="7332"/>
    <w:bookmarkStart w:name="z7592" w:id="7333"/>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7333"/>
    <w:bookmarkStart w:name="z7593" w:id="7334"/>
    <w:p>
      <w:pPr>
        <w:spacing w:after="0"/>
        <w:ind w:left="0"/>
        <w:jc w:val="both"/>
      </w:pPr>
      <w:r>
        <w:rPr>
          <w:rFonts w:ascii="Times New Roman"/>
          <w:b w:val="false"/>
          <w:i w:val="false"/>
          <w:color w:val="000000"/>
          <w:sz w:val="28"/>
        </w:rPr>
        <w:t>
      1088. Должен знать:</w:t>
      </w:r>
    </w:p>
    <w:bookmarkEnd w:id="7334"/>
    <w:bookmarkStart w:name="z7594" w:id="7335"/>
    <w:p>
      <w:pPr>
        <w:spacing w:after="0"/>
        <w:ind w:left="0"/>
        <w:jc w:val="both"/>
      </w:pPr>
      <w:r>
        <w:rPr>
          <w:rFonts w:ascii="Times New Roman"/>
          <w:b w:val="false"/>
          <w:i w:val="false"/>
          <w:color w:val="000000"/>
          <w:sz w:val="28"/>
        </w:rPr>
        <w:t>
      правила технической эксплуатации копром;</w:t>
      </w:r>
    </w:p>
    <w:bookmarkEnd w:id="7335"/>
    <w:bookmarkStart w:name="z7595" w:id="7336"/>
    <w:p>
      <w:pPr>
        <w:spacing w:after="0"/>
        <w:ind w:left="0"/>
        <w:jc w:val="both"/>
      </w:pPr>
      <w:r>
        <w:rPr>
          <w:rFonts w:ascii="Times New Roman"/>
          <w:b w:val="false"/>
          <w:i w:val="false"/>
          <w:color w:val="000000"/>
          <w:sz w:val="28"/>
        </w:rPr>
        <w:t>
      методы и приемы разделки металлолома при копровой разбивке;</w:t>
      </w:r>
    </w:p>
    <w:bookmarkEnd w:id="7336"/>
    <w:bookmarkStart w:name="z7596" w:id="7337"/>
    <w:p>
      <w:pPr>
        <w:spacing w:after="0"/>
        <w:ind w:left="0"/>
        <w:jc w:val="both"/>
      </w:pPr>
      <w:r>
        <w:rPr>
          <w:rFonts w:ascii="Times New Roman"/>
          <w:b w:val="false"/>
          <w:i w:val="false"/>
          <w:color w:val="000000"/>
          <w:sz w:val="28"/>
        </w:rPr>
        <w:t>
      физические свойства металлов;</w:t>
      </w:r>
    </w:p>
    <w:bookmarkEnd w:id="7337"/>
    <w:bookmarkStart w:name="z7597" w:id="7338"/>
    <w:p>
      <w:pPr>
        <w:spacing w:after="0"/>
        <w:ind w:left="0"/>
        <w:jc w:val="both"/>
      </w:pPr>
      <w:r>
        <w:rPr>
          <w:rFonts w:ascii="Times New Roman"/>
          <w:b w:val="false"/>
          <w:i w:val="false"/>
          <w:color w:val="000000"/>
          <w:sz w:val="28"/>
        </w:rPr>
        <w:t>
      размеры и виды готовой продукции; слесарное дело.</w:t>
      </w:r>
    </w:p>
    <w:bookmarkEnd w:id="7338"/>
    <w:bookmarkStart w:name="z7598" w:id="7339"/>
    <w:p>
      <w:pPr>
        <w:spacing w:after="0"/>
        <w:ind w:left="0"/>
        <w:jc w:val="both"/>
      </w:pPr>
      <w:r>
        <w:rPr>
          <w:rFonts w:ascii="Times New Roman"/>
          <w:b w:val="false"/>
          <w:i w:val="false"/>
          <w:color w:val="000000"/>
          <w:sz w:val="28"/>
        </w:rPr>
        <w:t>
      При разделке лома и отходов черных и цветных металлов на копрах с копровой бабой весом 10 т и более - 4-й разряд.</w:t>
      </w:r>
    </w:p>
    <w:bookmarkEnd w:id="7339"/>
    <w:bookmarkStart w:name="z7599" w:id="7340"/>
    <w:p>
      <w:pPr>
        <w:spacing w:after="0"/>
        <w:ind w:left="0"/>
        <w:jc w:val="left"/>
      </w:pPr>
      <w:r>
        <w:rPr>
          <w:rFonts w:ascii="Times New Roman"/>
          <w:b/>
          <w:i w:val="false"/>
          <w:color w:val="000000"/>
        </w:rPr>
        <w:t xml:space="preserve"> 225. Обжигальщик отходов металла</w:t>
      </w:r>
      <w:r>
        <w:br/>
      </w:r>
      <w:r>
        <w:rPr>
          <w:rFonts w:ascii="Times New Roman"/>
          <w:b/>
          <w:i w:val="false"/>
          <w:color w:val="000000"/>
        </w:rPr>
        <w:t xml:space="preserve">Параграф 1. Обжигальщик отходов металла, </w:t>
      </w:r>
      <w:r>
        <w:br/>
      </w:r>
      <w:r>
        <w:rPr>
          <w:rFonts w:ascii="Times New Roman"/>
          <w:b/>
          <w:i w:val="false"/>
          <w:color w:val="000000"/>
        </w:rPr>
        <w:t>3-й разряд</w:t>
      </w:r>
    </w:p>
    <w:bookmarkEnd w:id="7340"/>
    <w:bookmarkStart w:name="z7601" w:id="7341"/>
    <w:p>
      <w:pPr>
        <w:spacing w:after="0"/>
        <w:ind w:left="0"/>
        <w:jc w:val="both"/>
      </w:pPr>
      <w:r>
        <w:rPr>
          <w:rFonts w:ascii="Times New Roman"/>
          <w:b w:val="false"/>
          <w:i w:val="false"/>
          <w:color w:val="000000"/>
          <w:sz w:val="28"/>
        </w:rPr>
        <w:t>
      1089. Характеристика работ:</w:t>
      </w:r>
    </w:p>
    <w:bookmarkEnd w:id="7341"/>
    <w:bookmarkStart w:name="z7602" w:id="7342"/>
    <w:p>
      <w:pPr>
        <w:spacing w:after="0"/>
        <w:ind w:left="0"/>
        <w:jc w:val="both"/>
      </w:pPr>
      <w:r>
        <w:rPr>
          <w:rFonts w:ascii="Times New Roman"/>
          <w:b w:val="false"/>
          <w:i w:val="false"/>
          <w:color w:val="000000"/>
          <w:sz w:val="28"/>
        </w:rPr>
        <w:t>
      ведение процессов обжига, и сушки стружки, гильз, кабеля, проводов и других черных и цветных металлов в обжиговых и сушильных печах;</w:t>
      </w:r>
    </w:p>
    <w:bookmarkEnd w:id="7342"/>
    <w:bookmarkStart w:name="z7603" w:id="7343"/>
    <w:p>
      <w:pPr>
        <w:spacing w:after="0"/>
        <w:ind w:left="0"/>
        <w:jc w:val="both"/>
      </w:pPr>
      <w:r>
        <w:rPr>
          <w:rFonts w:ascii="Times New Roman"/>
          <w:b w:val="false"/>
          <w:i w:val="false"/>
          <w:color w:val="000000"/>
          <w:sz w:val="28"/>
        </w:rPr>
        <w:t>
      загрузка печей и наблюдение за тепловым режимом обжига и сушки;</w:t>
      </w:r>
    </w:p>
    <w:bookmarkEnd w:id="7343"/>
    <w:bookmarkStart w:name="z7604" w:id="7344"/>
    <w:p>
      <w:pPr>
        <w:spacing w:after="0"/>
        <w:ind w:left="0"/>
        <w:jc w:val="both"/>
      </w:pPr>
      <w:r>
        <w:rPr>
          <w:rFonts w:ascii="Times New Roman"/>
          <w:b w:val="false"/>
          <w:i w:val="false"/>
          <w:color w:val="000000"/>
          <w:sz w:val="28"/>
        </w:rPr>
        <w:t>
      транспортировка и сдача обожженных материалов;</w:t>
      </w:r>
    </w:p>
    <w:bookmarkEnd w:id="7344"/>
    <w:bookmarkStart w:name="z7605" w:id="7345"/>
    <w:p>
      <w:pPr>
        <w:spacing w:after="0"/>
        <w:ind w:left="0"/>
        <w:jc w:val="both"/>
      </w:pPr>
      <w:r>
        <w:rPr>
          <w:rFonts w:ascii="Times New Roman"/>
          <w:b w:val="false"/>
          <w:i w:val="false"/>
          <w:color w:val="000000"/>
          <w:sz w:val="28"/>
        </w:rPr>
        <w:t>
      сортировка кабеля и проводов по видам цветных металлов;</w:t>
      </w:r>
    </w:p>
    <w:bookmarkEnd w:id="7345"/>
    <w:bookmarkStart w:name="z7606" w:id="7346"/>
    <w:p>
      <w:pPr>
        <w:spacing w:after="0"/>
        <w:ind w:left="0"/>
        <w:jc w:val="both"/>
      </w:pPr>
      <w:r>
        <w:rPr>
          <w:rFonts w:ascii="Times New Roman"/>
          <w:b w:val="false"/>
          <w:i w:val="false"/>
          <w:color w:val="000000"/>
          <w:sz w:val="28"/>
        </w:rPr>
        <w:t>
      разливка свинца в изложницы при обжиге кабеля;</w:t>
      </w:r>
    </w:p>
    <w:bookmarkEnd w:id="7346"/>
    <w:bookmarkStart w:name="z7607" w:id="7347"/>
    <w:p>
      <w:pPr>
        <w:spacing w:after="0"/>
        <w:ind w:left="0"/>
        <w:jc w:val="both"/>
      </w:pPr>
      <w:r>
        <w:rPr>
          <w:rFonts w:ascii="Times New Roman"/>
          <w:b w:val="false"/>
          <w:i w:val="false"/>
          <w:color w:val="000000"/>
          <w:sz w:val="28"/>
        </w:rPr>
        <w:t>
      отгрузка и сортировка обожженного кабеля и проводов для разделки и сдачи на склад;</w:t>
      </w:r>
    </w:p>
    <w:bookmarkEnd w:id="7347"/>
    <w:bookmarkStart w:name="z7608" w:id="7348"/>
    <w:p>
      <w:pPr>
        <w:spacing w:after="0"/>
        <w:ind w:left="0"/>
        <w:jc w:val="both"/>
      </w:pPr>
      <w:r>
        <w:rPr>
          <w:rFonts w:ascii="Times New Roman"/>
          <w:b w:val="false"/>
          <w:i w:val="false"/>
          <w:color w:val="000000"/>
          <w:sz w:val="28"/>
        </w:rPr>
        <w:t>
      участие в ремонте обслуживаемого оборудования.</w:t>
      </w:r>
    </w:p>
    <w:bookmarkEnd w:id="7348"/>
    <w:bookmarkStart w:name="z7609" w:id="7349"/>
    <w:p>
      <w:pPr>
        <w:spacing w:after="0"/>
        <w:ind w:left="0"/>
        <w:jc w:val="both"/>
      </w:pPr>
      <w:r>
        <w:rPr>
          <w:rFonts w:ascii="Times New Roman"/>
          <w:b w:val="false"/>
          <w:i w:val="false"/>
          <w:color w:val="000000"/>
          <w:sz w:val="28"/>
        </w:rPr>
        <w:t>
      1090. Должен знать:</w:t>
      </w:r>
    </w:p>
    <w:bookmarkEnd w:id="7349"/>
    <w:bookmarkStart w:name="z7610" w:id="7350"/>
    <w:p>
      <w:pPr>
        <w:spacing w:after="0"/>
        <w:ind w:left="0"/>
        <w:jc w:val="both"/>
      </w:pPr>
      <w:r>
        <w:rPr>
          <w:rFonts w:ascii="Times New Roman"/>
          <w:b w:val="false"/>
          <w:i w:val="false"/>
          <w:color w:val="000000"/>
          <w:sz w:val="28"/>
        </w:rPr>
        <w:t>
      технологию процессов обжига и сушки стружки, кабеля, других черных и цветных металлов, выплавки свинца;</w:t>
      </w:r>
    </w:p>
    <w:bookmarkEnd w:id="7350"/>
    <w:bookmarkStart w:name="z7611" w:id="7351"/>
    <w:p>
      <w:pPr>
        <w:spacing w:after="0"/>
        <w:ind w:left="0"/>
        <w:jc w:val="both"/>
      </w:pPr>
      <w:r>
        <w:rPr>
          <w:rFonts w:ascii="Times New Roman"/>
          <w:b w:val="false"/>
          <w:i w:val="false"/>
          <w:color w:val="000000"/>
          <w:sz w:val="28"/>
        </w:rPr>
        <w:t>
      устройство, принцип работы и правила технической эксплуатации обжиговых и сушильных печей;</w:t>
      </w:r>
    </w:p>
    <w:bookmarkEnd w:id="7351"/>
    <w:bookmarkStart w:name="z7612" w:id="7352"/>
    <w:p>
      <w:pPr>
        <w:spacing w:after="0"/>
        <w:ind w:left="0"/>
        <w:jc w:val="both"/>
      </w:pPr>
      <w:r>
        <w:rPr>
          <w:rFonts w:ascii="Times New Roman"/>
          <w:b w:val="false"/>
          <w:i w:val="false"/>
          <w:color w:val="000000"/>
          <w:sz w:val="28"/>
        </w:rPr>
        <w:t>
      классификацию лома и отходов цветных металлов;</w:t>
      </w:r>
    </w:p>
    <w:bookmarkEnd w:id="7352"/>
    <w:bookmarkStart w:name="z7613" w:id="7353"/>
    <w:p>
      <w:pPr>
        <w:spacing w:after="0"/>
        <w:ind w:left="0"/>
        <w:jc w:val="both"/>
      </w:pPr>
      <w:r>
        <w:rPr>
          <w:rFonts w:ascii="Times New Roman"/>
          <w:b w:val="false"/>
          <w:i w:val="false"/>
          <w:color w:val="000000"/>
          <w:sz w:val="28"/>
        </w:rPr>
        <w:t>
      слесарное дело.</w:t>
      </w:r>
    </w:p>
    <w:bookmarkEnd w:id="7353"/>
    <w:bookmarkStart w:name="z7614" w:id="7354"/>
    <w:p>
      <w:pPr>
        <w:spacing w:after="0"/>
        <w:ind w:left="0"/>
        <w:jc w:val="left"/>
      </w:pPr>
      <w:r>
        <w:rPr>
          <w:rFonts w:ascii="Times New Roman"/>
          <w:b/>
          <w:i w:val="false"/>
          <w:color w:val="000000"/>
        </w:rPr>
        <w:t xml:space="preserve"> 226. Плавильщик вторичного олова</w:t>
      </w:r>
      <w:r>
        <w:br/>
      </w:r>
      <w:r>
        <w:rPr>
          <w:rFonts w:ascii="Times New Roman"/>
          <w:b/>
          <w:i w:val="false"/>
          <w:color w:val="000000"/>
        </w:rPr>
        <w:t>Параграф 1. Плавильщик вторичного олова, 2-й разряд</w:t>
      </w:r>
    </w:p>
    <w:bookmarkEnd w:id="7354"/>
    <w:bookmarkStart w:name="z7616" w:id="7355"/>
    <w:p>
      <w:pPr>
        <w:spacing w:after="0"/>
        <w:ind w:left="0"/>
        <w:jc w:val="both"/>
      </w:pPr>
      <w:r>
        <w:rPr>
          <w:rFonts w:ascii="Times New Roman"/>
          <w:b w:val="false"/>
          <w:i w:val="false"/>
          <w:color w:val="000000"/>
          <w:sz w:val="28"/>
        </w:rPr>
        <w:t>
      1091. Характеристика работ:</w:t>
      </w:r>
    </w:p>
    <w:bookmarkEnd w:id="7355"/>
    <w:bookmarkStart w:name="z7617" w:id="7356"/>
    <w:p>
      <w:pPr>
        <w:spacing w:after="0"/>
        <w:ind w:left="0"/>
        <w:jc w:val="both"/>
      </w:pPr>
      <w:r>
        <w:rPr>
          <w:rFonts w:ascii="Times New Roman"/>
          <w:b w:val="false"/>
          <w:i w:val="false"/>
          <w:color w:val="000000"/>
          <w:sz w:val="28"/>
        </w:rPr>
        <w:t>
      размол скрафа и изгари на бегунах и мельницах;</w:t>
      </w:r>
    </w:p>
    <w:bookmarkEnd w:id="7356"/>
    <w:bookmarkStart w:name="z7618" w:id="7357"/>
    <w:p>
      <w:pPr>
        <w:spacing w:after="0"/>
        <w:ind w:left="0"/>
        <w:jc w:val="both"/>
      </w:pPr>
      <w:r>
        <w:rPr>
          <w:rFonts w:ascii="Times New Roman"/>
          <w:b w:val="false"/>
          <w:i w:val="false"/>
          <w:color w:val="000000"/>
          <w:sz w:val="28"/>
        </w:rPr>
        <w:t>
      загрузка скрафа в размольное оборудование;</w:t>
      </w:r>
    </w:p>
    <w:bookmarkEnd w:id="7357"/>
    <w:bookmarkStart w:name="z7619" w:id="7358"/>
    <w:p>
      <w:pPr>
        <w:spacing w:after="0"/>
        <w:ind w:left="0"/>
        <w:jc w:val="both"/>
      </w:pPr>
      <w:r>
        <w:rPr>
          <w:rFonts w:ascii="Times New Roman"/>
          <w:b w:val="false"/>
          <w:i w:val="false"/>
          <w:color w:val="000000"/>
          <w:sz w:val="28"/>
        </w:rPr>
        <w:t>
      просев отходов на ситах и передача размельченных материалов на участок переработки скрафа, а корольков - к электропечам;</w:t>
      </w:r>
    </w:p>
    <w:bookmarkEnd w:id="7358"/>
    <w:bookmarkStart w:name="z7620" w:id="735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7359"/>
    <w:bookmarkStart w:name="z7621" w:id="7360"/>
    <w:p>
      <w:pPr>
        <w:spacing w:after="0"/>
        <w:ind w:left="0"/>
        <w:jc w:val="both"/>
      </w:pPr>
      <w:r>
        <w:rPr>
          <w:rFonts w:ascii="Times New Roman"/>
          <w:b w:val="false"/>
          <w:i w:val="false"/>
          <w:color w:val="000000"/>
          <w:sz w:val="28"/>
        </w:rPr>
        <w:t>
      1092. Должен знать:</w:t>
      </w:r>
    </w:p>
    <w:bookmarkEnd w:id="7360"/>
    <w:bookmarkStart w:name="z7622" w:id="7361"/>
    <w:p>
      <w:pPr>
        <w:spacing w:after="0"/>
        <w:ind w:left="0"/>
        <w:jc w:val="both"/>
      </w:pPr>
      <w:r>
        <w:rPr>
          <w:rFonts w:ascii="Times New Roman"/>
          <w:b w:val="false"/>
          <w:i w:val="false"/>
          <w:color w:val="000000"/>
          <w:sz w:val="28"/>
        </w:rPr>
        <w:t>
      основы технологического процесса переработки скрафа и изгари;</w:t>
      </w:r>
    </w:p>
    <w:bookmarkEnd w:id="7361"/>
    <w:bookmarkStart w:name="z7623" w:id="7362"/>
    <w:p>
      <w:pPr>
        <w:spacing w:after="0"/>
        <w:ind w:left="0"/>
        <w:jc w:val="both"/>
      </w:pPr>
      <w:r>
        <w:rPr>
          <w:rFonts w:ascii="Times New Roman"/>
          <w:b w:val="false"/>
          <w:i w:val="false"/>
          <w:color w:val="000000"/>
          <w:sz w:val="28"/>
        </w:rPr>
        <w:t>
      устройство, принцип работы и правила технической эксплуатации бегунов, мельниц и вибросит;</w:t>
      </w:r>
    </w:p>
    <w:bookmarkEnd w:id="7362"/>
    <w:bookmarkStart w:name="z7624" w:id="7363"/>
    <w:p>
      <w:pPr>
        <w:spacing w:after="0"/>
        <w:ind w:left="0"/>
        <w:jc w:val="both"/>
      </w:pPr>
      <w:r>
        <w:rPr>
          <w:rFonts w:ascii="Times New Roman"/>
          <w:b w:val="false"/>
          <w:i w:val="false"/>
          <w:color w:val="000000"/>
          <w:sz w:val="28"/>
        </w:rPr>
        <w:t>
      виды, свойства и назначение применяемых отходов и материалов;</w:t>
      </w:r>
    </w:p>
    <w:bookmarkEnd w:id="7363"/>
    <w:bookmarkStart w:name="z7625" w:id="7364"/>
    <w:p>
      <w:pPr>
        <w:spacing w:after="0"/>
        <w:ind w:left="0"/>
        <w:jc w:val="both"/>
      </w:pPr>
      <w:r>
        <w:rPr>
          <w:rFonts w:ascii="Times New Roman"/>
          <w:b w:val="false"/>
          <w:i w:val="false"/>
          <w:color w:val="000000"/>
          <w:sz w:val="28"/>
        </w:rPr>
        <w:t>
      основы слесарного и электрослесарного дела.</w:t>
      </w:r>
    </w:p>
    <w:bookmarkEnd w:id="7364"/>
    <w:bookmarkStart w:name="z7626" w:id="7365"/>
    <w:p>
      <w:pPr>
        <w:spacing w:after="0"/>
        <w:ind w:left="0"/>
        <w:jc w:val="left"/>
      </w:pPr>
      <w:r>
        <w:rPr>
          <w:rFonts w:ascii="Times New Roman"/>
          <w:b/>
          <w:i w:val="false"/>
          <w:color w:val="000000"/>
        </w:rPr>
        <w:t xml:space="preserve"> Параграф 2. Плавильщик вторичного олова, </w:t>
      </w:r>
      <w:r>
        <w:br/>
      </w:r>
      <w:r>
        <w:rPr>
          <w:rFonts w:ascii="Times New Roman"/>
          <w:b/>
          <w:i w:val="false"/>
          <w:color w:val="000000"/>
        </w:rPr>
        <w:t>3-й разряд</w:t>
      </w:r>
    </w:p>
    <w:bookmarkEnd w:id="7365"/>
    <w:bookmarkStart w:name="z7627" w:id="7366"/>
    <w:p>
      <w:pPr>
        <w:spacing w:after="0"/>
        <w:ind w:left="0"/>
        <w:jc w:val="both"/>
      </w:pPr>
      <w:r>
        <w:rPr>
          <w:rFonts w:ascii="Times New Roman"/>
          <w:b w:val="false"/>
          <w:i w:val="false"/>
          <w:color w:val="000000"/>
          <w:sz w:val="28"/>
        </w:rPr>
        <w:t>
      1093. Характеристика работ:</w:t>
      </w:r>
    </w:p>
    <w:bookmarkEnd w:id="7366"/>
    <w:bookmarkStart w:name="z7628" w:id="7367"/>
    <w:p>
      <w:pPr>
        <w:spacing w:after="0"/>
        <w:ind w:left="0"/>
        <w:jc w:val="both"/>
      </w:pPr>
      <w:r>
        <w:rPr>
          <w:rFonts w:ascii="Times New Roman"/>
          <w:b w:val="false"/>
          <w:i w:val="false"/>
          <w:color w:val="000000"/>
          <w:sz w:val="28"/>
        </w:rPr>
        <w:t>
      ведение технологических процессов получения олова из скрафа в рекуперационных печах и рафинирования олова в котлах, процесса переплава и отливки оловянных анодов;</w:t>
      </w:r>
    </w:p>
    <w:bookmarkEnd w:id="7367"/>
    <w:bookmarkStart w:name="z7629" w:id="7368"/>
    <w:p>
      <w:pPr>
        <w:spacing w:after="0"/>
        <w:ind w:left="0"/>
        <w:jc w:val="both"/>
      </w:pPr>
      <w:r>
        <w:rPr>
          <w:rFonts w:ascii="Times New Roman"/>
          <w:b w:val="false"/>
          <w:i w:val="false"/>
          <w:color w:val="000000"/>
          <w:sz w:val="28"/>
        </w:rPr>
        <w:t>
      загрузка скрафа в печь или олова в котел;</w:t>
      </w:r>
    </w:p>
    <w:bookmarkEnd w:id="7368"/>
    <w:bookmarkStart w:name="z7630" w:id="7369"/>
    <w:p>
      <w:pPr>
        <w:spacing w:after="0"/>
        <w:ind w:left="0"/>
        <w:jc w:val="both"/>
      </w:pPr>
      <w:r>
        <w:rPr>
          <w:rFonts w:ascii="Times New Roman"/>
          <w:b w:val="false"/>
          <w:i w:val="false"/>
          <w:color w:val="000000"/>
          <w:sz w:val="28"/>
        </w:rPr>
        <w:t>
      перемешивание скрафа;</w:t>
      </w:r>
    </w:p>
    <w:bookmarkEnd w:id="7369"/>
    <w:bookmarkStart w:name="z7631" w:id="7370"/>
    <w:p>
      <w:pPr>
        <w:spacing w:after="0"/>
        <w:ind w:left="0"/>
        <w:jc w:val="both"/>
      </w:pPr>
      <w:r>
        <w:rPr>
          <w:rFonts w:ascii="Times New Roman"/>
          <w:b w:val="false"/>
          <w:i w:val="false"/>
          <w:color w:val="000000"/>
          <w:sz w:val="28"/>
        </w:rPr>
        <w:t>
      регулирование подачи газа в печь и температуры печи;</w:t>
      </w:r>
    </w:p>
    <w:bookmarkEnd w:id="7370"/>
    <w:bookmarkStart w:name="z7632" w:id="7371"/>
    <w:p>
      <w:pPr>
        <w:spacing w:after="0"/>
        <w:ind w:left="0"/>
        <w:jc w:val="both"/>
      </w:pPr>
      <w:r>
        <w:rPr>
          <w:rFonts w:ascii="Times New Roman"/>
          <w:b w:val="false"/>
          <w:i w:val="false"/>
          <w:color w:val="000000"/>
          <w:sz w:val="28"/>
        </w:rPr>
        <w:t>
      отбор проб;</w:t>
      </w:r>
    </w:p>
    <w:bookmarkEnd w:id="7371"/>
    <w:bookmarkStart w:name="z7633" w:id="7372"/>
    <w:p>
      <w:pPr>
        <w:spacing w:after="0"/>
        <w:ind w:left="0"/>
        <w:jc w:val="both"/>
      </w:pPr>
      <w:r>
        <w:rPr>
          <w:rFonts w:ascii="Times New Roman"/>
          <w:b w:val="false"/>
          <w:i w:val="false"/>
          <w:color w:val="000000"/>
          <w:sz w:val="28"/>
        </w:rPr>
        <w:t>
      разливка олова в изложницы;</w:t>
      </w:r>
    </w:p>
    <w:bookmarkEnd w:id="7372"/>
    <w:bookmarkStart w:name="z7634" w:id="7373"/>
    <w:p>
      <w:pPr>
        <w:spacing w:after="0"/>
        <w:ind w:left="0"/>
        <w:jc w:val="both"/>
      </w:pPr>
      <w:r>
        <w:rPr>
          <w:rFonts w:ascii="Times New Roman"/>
          <w:b w:val="false"/>
          <w:i w:val="false"/>
          <w:color w:val="000000"/>
          <w:sz w:val="28"/>
        </w:rPr>
        <w:t>
      выгрузка изгари олова из печи;</w:t>
      </w:r>
    </w:p>
    <w:bookmarkEnd w:id="7373"/>
    <w:bookmarkStart w:name="z7635" w:id="7374"/>
    <w:p>
      <w:pPr>
        <w:spacing w:after="0"/>
        <w:ind w:left="0"/>
        <w:jc w:val="both"/>
      </w:pPr>
      <w:r>
        <w:rPr>
          <w:rFonts w:ascii="Times New Roman"/>
          <w:b w:val="false"/>
          <w:i w:val="false"/>
          <w:color w:val="000000"/>
          <w:sz w:val="28"/>
        </w:rPr>
        <w:t>
      укладка отлитых чушек олова и оловянных анодов в штабели и транспортировка их на склад;</w:t>
      </w:r>
    </w:p>
    <w:bookmarkEnd w:id="7374"/>
    <w:bookmarkStart w:name="z7636" w:id="7375"/>
    <w:p>
      <w:pPr>
        <w:spacing w:after="0"/>
        <w:ind w:left="0"/>
        <w:jc w:val="both"/>
      </w:pPr>
      <w:r>
        <w:rPr>
          <w:rFonts w:ascii="Times New Roman"/>
          <w:b w:val="false"/>
          <w:i w:val="false"/>
          <w:color w:val="000000"/>
          <w:sz w:val="28"/>
        </w:rPr>
        <w:t>
      выполнение текущего ремонта оборудования.</w:t>
      </w:r>
    </w:p>
    <w:bookmarkEnd w:id="7375"/>
    <w:bookmarkStart w:name="z7637" w:id="7376"/>
    <w:p>
      <w:pPr>
        <w:spacing w:after="0"/>
        <w:ind w:left="0"/>
        <w:jc w:val="both"/>
      </w:pPr>
      <w:r>
        <w:rPr>
          <w:rFonts w:ascii="Times New Roman"/>
          <w:b w:val="false"/>
          <w:i w:val="false"/>
          <w:color w:val="000000"/>
          <w:sz w:val="28"/>
        </w:rPr>
        <w:t>
      1094. Должен знать:</w:t>
      </w:r>
    </w:p>
    <w:bookmarkEnd w:id="7376"/>
    <w:bookmarkStart w:name="z7638" w:id="7377"/>
    <w:p>
      <w:pPr>
        <w:spacing w:after="0"/>
        <w:ind w:left="0"/>
        <w:jc w:val="both"/>
      </w:pPr>
      <w:r>
        <w:rPr>
          <w:rFonts w:ascii="Times New Roman"/>
          <w:b w:val="false"/>
          <w:i w:val="false"/>
          <w:color w:val="000000"/>
          <w:sz w:val="28"/>
        </w:rPr>
        <w:t>
      технологический процесс получения олова из скрафа и оловянных отходов;</w:t>
      </w:r>
    </w:p>
    <w:bookmarkEnd w:id="7377"/>
    <w:bookmarkStart w:name="z7639" w:id="7378"/>
    <w:p>
      <w:pPr>
        <w:spacing w:after="0"/>
        <w:ind w:left="0"/>
        <w:jc w:val="both"/>
      </w:pPr>
      <w:r>
        <w:rPr>
          <w:rFonts w:ascii="Times New Roman"/>
          <w:b w:val="false"/>
          <w:i w:val="false"/>
          <w:color w:val="000000"/>
          <w:sz w:val="28"/>
        </w:rPr>
        <w:t>
      устройство, принцип работы и правила технической эксплуатации печей и другого обслуживаемого оборудования;</w:t>
      </w:r>
    </w:p>
    <w:bookmarkEnd w:id="7378"/>
    <w:bookmarkStart w:name="z7640" w:id="7379"/>
    <w:p>
      <w:pPr>
        <w:spacing w:after="0"/>
        <w:ind w:left="0"/>
        <w:jc w:val="both"/>
      </w:pPr>
      <w:r>
        <w:rPr>
          <w:rFonts w:ascii="Times New Roman"/>
          <w:b w:val="false"/>
          <w:i w:val="false"/>
          <w:color w:val="000000"/>
          <w:sz w:val="28"/>
        </w:rPr>
        <w:t>
      физико-химические свойства слова и других материалов;</w:t>
      </w:r>
    </w:p>
    <w:bookmarkEnd w:id="7379"/>
    <w:bookmarkStart w:name="z7641" w:id="7380"/>
    <w:p>
      <w:pPr>
        <w:spacing w:after="0"/>
        <w:ind w:left="0"/>
        <w:jc w:val="both"/>
      </w:pPr>
      <w:r>
        <w:rPr>
          <w:rFonts w:ascii="Times New Roman"/>
          <w:b w:val="false"/>
          <w:i w:val="false"/>
          <w:color w:val="000000"/>
          <w:sz w:val="28"/>
        </w:rPr>
        <w:t>
      слесарное и электрослесарное дело.</w:t>
      </w:r>
    </w:p>
    <w:bookmarkEnd w:id="7380"/>
    <w:bookmarkStart w:name="z7642" w:id="7381"/>
    <w:p>
      <w:pPr>
        <w:spacing w:after="0"/>
        <w:ind w:left="0"/>
        <w:jc w:val="both"/>
      </w:pPr>
      <w:r>
        <w:rPr>
          <w:rFonts w:ascii="Times New Roman"/>
          <w:b w:val="false"/>
          <w:i w:val="false"/>
          <w:color w:val="000000"/>
          <w:sz w:val="28"/>
        </w:rPr>
        <w:t>
      При одновременном ведении технологического процесса получения олова из скрафа в рекуперационных печах и ваннах с растворами соляной кислоты - 4-й разряд.</w:t>
      </w:r>
    </w:p>
    <w:bookmarkEnd w:id="7381"/>
    <w:bookmarkStart w:name="z7643" w:id="7382"/>
    <w:p>
      <w:pPr>
        <w:spacing w:after="0"/>
        <w:ind w:left="0"/>
        <w:jc w:val="left"/>
      </w:pPr>
      <w:r>
        <w:rPr>
          <w:rFonts w:ascii="Times New Roman"/>
          <w:b/>
          <w:i w:val="false"/>
          <w:color w:val="000000"/>
        </w:rPr>
        <w:t xml:space="preserve"> 227. Прессовщик лома и отходов металла</w:t>
      </w:r>
      <w:r>
        <w:br/>
      </w:r>
      <w:r>
        <w:rPr>
          <w:rFonts w:ascii="Times New Roman"/>
          <w:b/>
          <w:i w:val="false"/>
          <w:color w:val="000000"/>
        </w:rPr>
        <w:t xml:space="preserve">Параграф 1. Прессовщик лома и отходов металла, </w:t>
      </w:r>
      <w:r>
        <w:br/>
      </w:r>
      <w:r>
        <w:rPr>
          <w:rFonts w:ascii="Times New Roman"/>
          <w:b/>
          <w:i w:val="false"/>
          <w:color w:val="000000"/>
        </w:rPr>
        <w:t>1-й разряд</w:t>
      </w:r>
    </w:p>
    <w:bookmarkEnd w:id="7382"/>
    <w:bookmarkStart w:name="z7645" w:id="7383"/>
    <w:p>
      <w:pPr>
        <w:spacing w:after="0"/>
        <w:ind w:left="0"/>
        <w:jc w:val="both"/>
      </w:pPr>
      <w:r>
        <w:rPr>
          <w:rFonts w:ascii="Times New Roman"/>
          <w:b w:val="false"/>
          <w:i w:val="false"/>
          <w:color w:val="000000"/>
          <w:sz w:val="28"/>
        </w:rPr>
        <w:t>
      1095. Характеристика работ:</w:t>
      </w:r>
    </w:p>
    <w:bookmarkEnd w:id="7383"/>
    <w:bookmarkStart w:name="z7646" w:id="7384"/>
    <w:p>
      <w:pPr>
        <w:spacing w:after="0"/>
        <w:ind w:left="0"/>
        <w:jc w:val="both"/>
      </w:pPr>
      <w:r>
        <w:rPr>
          <w:rFonts w:ascii="Times New Roman"/>
          <w:b w:val="false"/>
          <w:i w:val="false"/>
          <w:color w:val="000000"/>
          <w:sz w:val="28"/>
        </w:rPr>
        <w:t>
      выборка непригодного для переработки лома и отходов металла;</w:t>
      </w:r>
    </w:p>
    <w:bookmarkEnd w:id="7384"/>
    <w:bookmarkStart w:name="z7647" w:id="7385"/>
    <w:p>
      <w:pPr>
        <w:spacing w:after="0"/>
        <w:ind w:left="0"/>
        <w:jc w:val="both"/>
      </w:pPr>
      <w:r>
        <w:rPr>
          <w:rFonts w:ascii="Times New Roman"/>
          <w:b w:val="false"/>
          <w:i w:val="false"/>
          <w:color w:val="000000"/>
          <w:sz w:val="28"/>
        </w:rPr>
        <w:t>
      загрузка лома и отходов металла вручную или с помощью крана в бункера пакетировочных прессов усилием до 100 тс;</w:t>
      </w:r>
    </w:p>
    <w:bookmarkEnd w:id="7385"/>
    <w:bookmarkStart w:name="z7648" w:id="7386"/>
    <w:p>
      <w:pPr>
        <w:spacing w:after="0"/>
        <w:ind w:left="0"/>
        <w:jc w:val="both"/>
      </w:pPr>
      <w:r>
        <w:rPr>
          <w:rFonts w:ascii="Times New Roman"/>
          <w:b w:val="false"/>
          <w:i w:val="false"/>
          <w:color w:val="000000"/>
          <w:sz w:val="28"/>
        </w:rPr>
        <w:t>
      участие в смазке трущихся частей обслуживаемого оборудования и камер прессования, брикетирования, резки, металлических желобов выдачи готовой продукции;</w:t>
      </w:r>
    </w:p>
    <w:bookmarkEnd w:id="7386"/>
    <w:bookmarkStart w:name="z7649" w:id="7387"/>
    <w:p>
      <w:pPr>
        <w:spacing w:after="0"/>
        <w:ind w:left="0"/>
        <w:jc w:val="both"/>
      </w:pPr>
      <w:r>
        <w:rPr>
          <w:rFonts w:ascii="Times New Roman"/>
          <w:b w:val="false"/>
          <w:i w:val="false"/>
          <w:color w:val="000000"/>
          <w:sz w:val="28"/>
        </w:rPr>
        <w:t>
      уборка готовой продукции в отведенное место с рассортировкой по видам или погрузка ее в вагоны;</w:t>
      </w:r>
    </w:p>
    <w:bookmarkEnd w:id="7387"/>
    <w:bookmarkStart w:name="z7650" w:id="7388"/>
    <w:p>
      <w:pPr>
        <w:spacing w:after="0"/>
        <w:ind w:left="0"/>
        <w:jc w:val="both"/>
      </w:pPr>
      <w:r>
        <w:rPr>
          <w:rFonts w:ascii="Times New Roman"/>
          <w:b w:val="false"/>
          <w:i w:val="false"/>
          <w:color w:val="000000"/>
          <w:sz w:val="28"/>
        </w:rPr>
        <w:t>
      участие в ремонте обслуживаемого оборудования.</w:t>
      </w:r>
    </w:p>
    <w:bookmarkEnd w:id="7388"/>
    <w:bookmarkStart w:name="z7651" w:id="7389"/>
    <w:p>
      <w:pPr>
        <w:spacing w:after="0"/>
        <w:ind w:left="0"/>
        <w:jc w:val="both"/>
      </w:pPr>
      <w:r>
        <w:rPr>
          <w:rFonts w:ascii="Times New Roman"/>
          <w:b w:val="false"/>
          <w:i w:val="false"/>
          <w:color w:val="000000"/>
          <w:sz w:val="28"/>
        </w:rPr>
        <w:t>
      1096. Должен знать:</w:t>
      </w:r>
    </w:p>
    <w:bookmarkEnd w:id="7389"/>
    <w:bookmarkStart w:name="z7652" w:id="7390"/>
    <w:p>
      <w:pPr>
        <w:spacing w:after="0"/>
        <w:ind w:left="0"/>
        <w:jc w:val="both"/>
      </w:pPr>
      <w:r>
        <w:rPr>
          <w:rFonts w:ascii="Times New Roman"/>
          <w:b w:val="false"/>
          <w:i w:val="false"/>
          <w:color w:val="000000"/>
          <w:sz w:val="28"/>
        </w:rPr>
        <w:t>
      правила загрузки сырья в загрузочные приспособления ломоперерабатывающего оборудования и готовой продукции - в вагоны;</w:t>
      </w:r>
    </w:p>
    <w:bookmarkEnd w:id="7390"/>
    <w:bookmarkStart w:name="z7653" w:id="7391"/>
    <w:p>
      <w:pPr>
        <w:spacing w:after="0"/>
        <w:ind w:left="0"/>
        <w:jc w:val="both"/>
      </w:pPr>
      <w:r>
        <w:rPr>
          <w:rFonts w:ascii="Times New Roman"/>
          <w:b w:val="false"/>
          <w:i w:val="false"/>
          <w:color w:val="000000"/>
          <w:sz w:val="28"/>
        </w:rPr>
        <w:t>
      установленную сигнализацию при выполнении погрузочно-разгрузочных операций;</w:t>
      </w:r>
    </w:p>
    <w:bookmarkEnd w:id="7391"/>
    <w:bookmarkStart w:name="z7654" w:id="7392"/>
    <w:p>
      <w:pPr>
        <w:spacing w:after="0"/>
        <w:ind w:left="0"/>
        <w:jc w:val="both"/>
      </w:pPr>
      <w:r>
        <w:rPr>
          <w:rFonts w:ascii="Times New Roman"/>
          <w:b w:val="false"/>
          <w:i w:val="false"/>
          <w:color w:val="000000"/>
          <w:sz w:val="28"/>
        </w:rPr>
        <w:t>
      требования государственных стандартов, предъявляемые к сырью;</w:t>
      </w:r>
    </w:p>
    <w:bookmarkEnd w:id="7392"/>
    <w:bookmarkStart w:name="z7655" w:id="7393"/>
    <w:p>
      <w:pPr>
        <w:spacing w:after="0"/>
        <w:ind w:left="0"/>
        <w:jc w:val="both"/>
      </w:pPr>
      <w:r>
        <w:rPr>
          <w:rFonts w:ascii="Times New Roman"/>
          <w:b w:val="false"/>
          <w:i w:val="false"/>
          <w:color w:val="000000"/>
          <w:sz w:val="28"/>
        </w:rPr>
        <w:t>
      основы слесарного дела.</w:t>
      </w:r>
    </w:p>
    <w:bookmarkEnd w:id="7393"/>
    <w:bookmarkStart w:name="z7656" w:id="7394"/>
    <w:p>
      <w:pPr>
        <w:spacing w:after="0"/>
        <w:ind w:left="0"/>
        <w:jc w:val="left"/>
      </w:pPr>
      <w:r>
        <w:rPr>
          <w:rFonts w:ascii="Times New Roman"/>
          <w:b/>
          <w:i w:val="false"/>
          <w:color w:val="000000"/>
        </w:rPr>
        <w:t xml:space="preserve"> Параграф 2. Прессовщик лома и отходов металла, </w:t>
      </w:r>
      <w:r>
        <w:br/>
      </w:r>
      <w:r>
        <w:rPr>
          <w:rFonts w:ascii="Times New Roman"/>
          <w:b/>
          <w:i w:val="false"/>
          <w:color w:val="000000"/>
        </w:rPr>
        <w:t>2-й разряд</w:t>
      </w:r>
    </w:p>
    <w:bookmarkEnd w:id="7394"/>
    <w:bookmarkStart w:name="z7657" w:id="7395"/>
    <w:p>
      <w:pPr>
        <w:spacing w:after="0"/>
        <w:ind w:left="0"/>
        <w:jc w:val="both"/>
      </w:pPr>
      <w:r>
        <w:rPr>
          <w:rFonts w:ascii="Times New Roman"/>
          <w:b w:val="false"/>
          <w:i w:val="false"/>
          <w:color w:val="000000"/>
          <w:sz w:val="28"/>
        </w:rPr>
        <w:t>
      1097. Характеристика работ:</w:t>
      </w:r>
    </w:p>
    <w:bookmarkEnd w:id="7395"/>
    <w:bookmarkStart w:name="z7658" w:id="7396"/>
    <w:p>
      <w:pPr>
        <w:spacing w:after="0"/>
        <w:ind w:left="0"/>
        <w:jc w:val="both"/>
      </w:pPr>
      <w:r>
        <w:rPr>
          <w:rFonts w:ascii="Times New Roman"/>
          <w:b w:val="false"/>
          <w:i w:val="false"/>
          <w:color w:val="000000"/>
          <w:sz w:val="28"/>
        </w:rPr>
        <w:t>
      ведение технологического процесса переработки лома и отходов с пульта управления на стружкодробилках: включение и выключение механизмов, контроль за работой приборов на пульте управления, наблюдение за состоянием узлов крепления;</w:t>
      </w:r>
    </w:p>
    <w:bookmarkEnd w:id="7396"/>
    <w:bookmarkStart w:name="z7659" w:id="7397"/>
    <w:p>
      <w:pPr>
        <w:spacing w:after="0"/>
        <w:ind w:left="0"/>
        <w:jc w:val="both"/>
      </w:pPr>
      <w:r>
        <w:rPr>
          <w:rFonts w:ascii="Times New Roman"/>
          <w:b w:val="false"/>
          <w:i w:val="false"/>
          <w:color w:val="000000"/>
          <w:sz w:val="28"/>
        </w:rPr>
        <w:t>
      контроль за объемом и качеством заваливаемого лома, за качеством готовой продукции;</w:t>
      </w:r>
    </w:p>
    <w:bookmarkEnd w:id="7397"/>
    <w:bookmarkStart w:name="z7660" w:id="7398"/>
    <w:p>
      <w:pPr>
        <w:spacing w:after="0"/>
        <w:ind w:left="0"/>
        <w:jc w:val="both"/>
      </w:pPr>
      <w:r>
        <w:rPr>
          <w:rFonts w:ascii="Times New Roman"/>
          <w:b w:val="false"/>
          <w:i w:val="false"/>
          <w:color w:val="000000"/>
          <w:sz w:val="28"/>
        </w:rPr>
        <w:t>
      загрузка лома и отходов металла вручную или с помощью крана и бункера пакетировочных прессов усилием 100 тс до 630 тс, установок по разделке чугуна, брикетировочных прессов и гидравлических ножниц, усилием до 630 тс, пресс-копры, сортировочные барабаны, стружкодробилки и стружкодробильные агрегаты, работающие в комплексе с барабанными грохотами.</w:t>
      </w:r>
    </w:p>
    <w:bookmarkEnd w:id="7398"/>
    <w:bookmarkStart w:name="z7661" w:id="7399"/>
    <w:p>
      <w:pPr>
        <w:spacing w:after="0"/>
        <w:ind w:left="0"/>
        <w:jc w:val="both"/>
      </w:pPr>
      <w:r>
        <w:rPr>
          <w:rFonts w:ascii="Times New Roman"/>
          <w:b w:val="false"/>
          <w:i w:val="false"/>
          <w:color w:val="000000"/>
          <w:sz w:val="28"/>
        </w:rPr>
        <w:t>
      1098. Должен знать:</w:t>
      </w:r>
    </w:p>
    <w:bookmarkEnd w:id="7399"/>
    <w:bookmarkStart w:name="z7662" w:id="7400"/>
    <w:p>
      <w:pPr>
        <w:spacing w:after="0"/>
        <w:ind w:left="0"/>
        <w:jc w:val="both"/>
      </w:pPr>
      <w:r>
        <w:rPr>
          <w:rFonts w:ascii="Times New Roman"/>
          <w:b w:val="false"/>
          <w:i w:val="false"/>
          <w:color w:val="000000"/>
          <w:sz w:val="28"/>
        </w:rPr>
        <w:t>
      технологический процесс переработки лома и отходов металла;</w:t>
      </w:r>
    </w:p>
    <w:bookmarkEnd w:id="7400"/>
    <w:bookmarkStart w:name="z7663" w:id="7401"/>
    <w:p>
      <w:pPr>
        <w:spacing w:after="0"/>
        <w:ind w:left="0"/>
        <w:jc w:val="both"/>
      </w:pPr>
      <w:r>
        <w:rPr>
          <w:rFonts w:ascii="Times New Roman"/>
          <w:b w:val="false"/>
          <w:i w:val="false"/>
          <w:color w:val="000000"/>
          <w:sz w:val="28"/>
        </w:rPr>
        <w:t>
      виды металлического лома;</w:t>
      </w:r>
    </w:p>
    <w:bookmarkEnd w:id="7401"/>
    <w:bookmarkStart w:name="z7664" w:id="7402"/>
    <w:p>
      <w:pPr>
        <w:spacing w:after="0"/>
        <w:ind w:left="0"/>
        <w:jc w:val="both"/>
      </w:pPr>
      <w:r>
        <w:rPr>
          <w:rFonts w:ascii="Times New Roman"/>
          <w:b w:val="false"/>
          <w:i w:val="false"/>
          <w:color w:val="000000"/>
          <w:sz w:val="28"/>
        </w:rPr>
        <w:t>
      принцип работы стружкодробилки, брикетировочных и пакетировочных прессов, пресс-копров, сортировочных барабанов, стружкодробильных агрегатов, установок по разделке чугуна, барабанных грохотов;</w:t>
      </w:r>
    </w:p>
    <w:bookmarkEnd w:id="7402"/>
    <w:bookmarkStart w:name="z7665" w:id="7403"/>
    <w:p>
      <w:pPr>
        <w:spacing w:after="0"/>
        <w:ind w:left="0"/>
        <w:jc w:val="both"/>
      </w:pPr>
      <w:r>
        <w:rPr>
          <w:rFonts w:ascii="Times New Roman"/>
          <w:b w:val="false"/>
          <w:i w:val="false"/>
          <w:color w:val="000000"/>
          <w:sz w:val="28"/>
        </w:rPr>
        <w:t>
      требования государственных стандартов, предъявляемые к готовой продукции; слесарное дело.</w:t>
      </w:r>
    </w:p>
    <w:bookmarkEnd w:id="7403"/>
    <w:bookmarkStart w:name="z7666" w:id="7404"/>
    <w:p>
      <w:pPr>
        <w:spacing w:after="0"/>
        <w:ind w:left="0"/>
        <w:jc w:val="left"/>
      </w:pPr>
      <w:r>
        <w:rPr>
          <w:rFonts w:ascii="Times New Roman"/>
          <w:b/>
          <w:i w:val="false"/>
          <w:color w:val="000000"/>
        </w:rPr>
        <w:t xml:space="preserve"> Параграф 3. Прессовщик лома и отходов металла, </w:t>
      </w:r>
      <w:r>
        <w:br/>
      </w:r>
      <w:r>
        <w:rPr>
          <w:rFonts w:ascii="Times New Roman"/>
          <w:b/>
          <w:i w:val="false"/>
          <w:color w:val="000000"/>
        </w:rPr>
        <w:t>3-й разряд</w:t>
      </w:r>
    </w:p>
    <w:bookmarkEnd w:id="7404"/>
    <w:bookmarkStart w:name="z7667" w:id="7405"/>
    <w:p>
      <w:pPr>
        <w:spacing w:after="0"/>
        <w:ind w:left="0"/>
        <w:jc w:val="both"/>
      </w:pPr>
      <w:r>
        <w:rPr>
          <w:rFonts w:ascii="Times New Roman"/>
          <w:b w:val="false"/>
          <w:i w:val="false"/>
          <w:color w:val="000000"/>
          <w:sz w:val="28"/>
        </w:rPr>
        <w:t>
      1099. Характеристика работ:</w:t>
      </w:r>
    </w:p>
    <w:bookmarkEnd w:id="7405"/>
    <w:bookmarkStart w:name="z7668" w:id="7406"/>
    <w:p>
      <w:pPr>
        <w:spacing w:after="0"/>
        <w:ind w:left="0"/>
        <w:jc w:val="both"/>
      </w:pPr>
      <w:r>
        <w:rPr>
          <w:rFonts w:ascii="Times New Roman"/>
          <w:b w:val="false"/>
          <w:i w:val="false"/>
          <w:color w:val="000000"/>
          <w:sz w:val="28"/>
        </w:rPr>
        <w:t>
      ведение технологического процесса переработки лома и отходов металла с пульта управления на брикетировочных и пакетировочных прессах усилием до 800 тс, гидравлических ножницах усилием до 1000 тс, установках по разделке чугуна усилием до 630 тс, пресс-копрах, стружкодробильных агрегатах, работающих в комплексе с барабанными грохотами, на автоматических линиях пакетирования металлоотходов;</w:t>
      </w:r>
    </w:p>
    <w:bookmarkEnd w:id="7406"/>
    <w:bookmarkStart w:name="z7669" w:id="7407"/>
    <w:p>
      <w:pPr>
        <w:spacing w:after="0"/>
        <w:ind w:left="0"/>
        <w:jc w:val="both"/>
      </w:pPr>
      <w:r>
        <w:rPr>
          <w:rFonts w:ascii="Times New Roman"/>
          <w:b w:val="false"/>
          <w:i w:val="false"/>
          <w:color w:val="000000"/>
          <w:sz w:val="28"/>
        </w:rPr>
        <w:t>
      наблюдение за работой, обслуживание и содержание в исправном состоянии приборов, энергетических установок, пневмосистемы и гидросистемы, находящихся в машинном зале брикетировочных и пакетировочных прессов усилием до 400 тс;</w:t>
      </w:r>
    </w:p>
    <w:bookmarkEnd w:id="7407"/>
    <w:bookmarkStart w:name="z7670" w:id="7408"/>
    <w:p>
      <w:pPr>
        <w:spacing w:after="0"/>
        <w:ind w:left="0"/>
        <w:jc w:val="both"/>
      </w:pPr>
      <w:r>
        <w:rPr>
          <w:rFonts w:ascii="Times New Roman"/>
          <w:b w:val="false"/>
          <w:i w:val="false"/>
          <w:color w:val="000000"/>
          <w:sz w:val="28"/>
        </w:rPr>
        <w:t>
      пуск и остановка двигателей;</w:t>
      </w:r>
    </w:p>
    <w:bookmarkEnd w:id="7408"/>
    <w:bookmarkStart w:name="z7671" w:id="7409"/>
    <w:p>
      <w:pPr>
        <w:spacing w:after="0"/>
        <w:ind w:left="0"/>
        <w:jc w:val="both"/>
      </w:pPr>
      <w:r>
        <w:rPr>
          <w:rFonts w:ascii="Times New Roman"/>
          <w:b w:val="false"/>
          <w:i w:val="false"/>
          <w:color w:val="000000"/>
          <w:sz w:val="28"/>
        </w:rPr>
        <w:t>
      загрузка лома и отходов металла с помощью крана в бункера брикетировочных и пакетировочных прессов, гидравлических ножниц и установок по разделке чугуна усилием 630 тс и более;</w:t>
      </w:r>
    </w:p>
    <w:bookmarkEnd w:id="7409"/>
    <w:bookmarkStart w:name="z7672" w:id="7410"/>
    <w:p>
      <w:pPr>
        <w:spacing w:after="0"/>
        <w:ind w:left="0"/>
        <w:jc w:val="both"/>
      </w:pPr>
      <w:r>
        <w:rPr>
          <w:rFonts w:ascii="Times New Roman"/>
          <w:b w:val="false"/>
          <w:i w:val="false"/>
          <w:color w:val="000000"/>
          <w:sz w:val="28"/>
        </w:rPr>
        <w:t>
      загрузка нагретой стружки с помощью крана в бункера брикетировочных и пакетировочных прессов усилием 400 тс и более;</w:t>
      </w:r>
    </w:p>
    <w:bookmarkEnd w:id="7410"/>
    <w:bookmarkStart w:name="z7673" w:id="741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7411"/>
    <w:bookmarkStart w:name="z7674" w:id="7412"/>
    <w:p>
      <w:pPr>
        <w:spacing w:after="0"/>
        <w:ind w:left="0"/>
        <w:jc w:val="both"/>
      </w:pPr>
      <w:r>
        <w:rPr>
          <w:rFonts w:ascii="Times New Roman"/>
          <w:b w:val="false"/>
          <w:i w:val="false"/>
          <w:color w:val="000000"/>
          <w:sz w:val="28"/>
        </w:rPr>
        <w:t>
      1100. Должен знать:</w:t>
      </w:r>
    </w:p>
    <w:bookmarkEnd w:id="7412"/>
    <w:bookmarkStart w:name="z7675" w:id="7413"/>
    <w:p>
      <w:pPr>
        <w:spacing w:after="0"/>
        <w:ind w:left="0"/>
        <w:jc w:val="both"/>
      </w:pPr>
      <w:r>
        <w:rPr>
          <w:rFonts w:ascii="Times New Roman"/>
          <w:b w:val="false"/>
          <w:i w:val="false"/>
          <w:color w:val="000000"/>
          <w:sz w:val="28"/>
        </w:rPr>
        <w:t>
      устройство и правила технической эксплуатации брикетировочных и пакетировочных прессов, установок по разделке чугуна, пресс-копров, стружкодробильных агрегатов и другого оборудования;</w:t>
      </w:r>
    </w:p>
    <w:bookmarkEnd w:id="7413"/>
    <w:bookmarkStart w:name="z7676" w:id="7414"/>
    <w:p>
      <w:pPr>
        <w:spacing w:after="0"/>
        <w:ind w:left="0"/>
        <w:jc w:val="both"/>
      </w:pPr>
      <w:r>
        <w:rPr>
          <w:rFonts w:ascii="Times New Roman"/>
          <w:b w:val="false"/>
          <w:i w:val="false"/>
          <w:color w:val="000000"/>
          <w:sz w:val="28"/>
        </w:rPr>
        <w:t>
      установленные габариты прессованных пакетов;</w:t>
      </w:r>
    </w:p>
    <w:bookmarkEnd w:id="7414"/>
    <w:bookmarkStart w:name="z7677" w:id="7415"/>
    <w:p>
      <w:pPr>
        <w:spacing w:after="0"/>
        <w:ind w:left="0"/>
        <w:jc w:val="both"/>
      </w:pPr>
      <w:r>
        <w:rPr>
          <w:rFonts w:ascii="Times New Roman"/>
          <w:b w:val="false"/>
          <w:i w:val="false"/>
          <w:color w:val="000000"/>
          <w:sz w:val="28"/>
        </w:rPr>
        <w:t>
      электрослесарное дело.</w:t>
      </w:r>
    </w:p>
    <w:bookmarkEnd w:id="7415"/>
    <w:bookmarkStart w:name="z7678" w:id="7416"/>
    <w:p>
      <w:pPr>
        <w:spacing w:after="0"/>
        <w:ind w:left="0"/>
        <w:jc w:val="left"/>
      </w:pPr>
      <w:r>
        <w:rPr>
          <w:rFonts w:ascii="Times New Roman"/>
          <w:b/>
          <w:i w:val="false"/>
          <w:color w:val="000000"/>
        </w:rPr>
        <w:t xml:space="preserve"> Параграф 4. Прессовщик лома и отходов металла, </w:t>
      </w:r>
      <w:r>
        <w:br/>
      </w:r>
      <w:r>
        <w:rPr>
          <w:rFonts w:ascii="Times New Roman"/>
          <w:b/>
          <w:i w:val="false"/>
          <w:color w:val="000000"/>
        </w:rPr>
        <w:t>4-й разряд</w:t>
      </w:r>
    </w:p>
    <w:bookmarkEnd w:id="7416"/>
    <w:bookmarkStart w:name="z7679" w:id="7417"/>
    <w:p>
      <w:pPr>
        <w:spacing w:after="0"/>
        <w:ind w:left="0"/>
        <w:jc w:val="both"/>
      </w:pPr>
      <w:r>
        <w:rPr>
          <w:rFonts w:ascii="Times New Roman"/>
          <w:b w:val="false"/>
          <w:i w:val="false"/>
          <w:color w:val="000000"/>
          <w:sz w:val="28"/>
        </w:rPr>
        <w:t>
      1101. Характеристика работ:</w:t>
      </w:r>
    </w:p>
    <w:bookmarkEnd w:id="7417"/>
    <w:bookmarkStart w:name="z7680" w:id="7418"/>
    <w:p>
      <w:pPr>
        <w:spacing w:after="0"/>
        <w:ind w:left="0"/>
        <w:jc w:val="both"/>
      </w:pPr>
      <w:r>
        <w:rPr>
          <w:rFonts w:ascii="Times New Roman"/>
          <w:b w:val="false"/>
          <w:i w:val="false"/>
          <w:color w:val="000000"/>
          <w:sz w:val="28"/>
        </w:rPr>
        <w:t>
      ведение технологического процесса переработки лома и отходов металла с пульта управления на брикетировочных и пакетировочных прессах усилием 800 тс и более, установках по разделке чугуна усилием 630 тс и более, гидравлических ножницах усилием 100 тс и более;</w:t>
      </w:r>
    </w:p>
    <w:bookmarkEnd w:id="7418"/>
    <w:bookmarkStart w:name="z7681" w:id="7419"/>
    <w:p>
      <w:pPr>
        <w:spacing w:after="0"/>
        <w:ind w:left="0"/>
        <w:jc w:val="both"/>
      </w:pPr>
      <w:r>
        <w:rPr>
          <w:rFonts w:ascii="Times New Roman"/>
          <w:b w:val="false"/>
          <w:i w:val="false"/>
          <w:color w:val="000000"/>
          <w:sz w:val="28"/>
        </w:rPr>
        <w:t>
      наблюдение за работой, обслуживание и содержание в исправном состоянии приборов, энергетических установок, пневмосистемы и гидросистемы, находящихся в машинном зале брикетировочных и пакетировочных прессов усилием 400 тс до 800 тс, установок по разделке чугуна усилием до 800 тс, гидравлических ножниц усилием до 1000 тс.</w:t>
      </w:r>
    </w:p>
    <w:bookmarkEnd w:id="7419"/>
    <w:bookmarkStart w:name="z7682" w:id="7420"/>
    <w:p>
      <w:pPr>
        <w:spacing w:after="0"/>
        <w:ind w:left="0"/>
        <w:jc w:val="both"/>
      </w:pPr>
      <w:r>
        <w:rPr>
          <w:rFonts w:ascii="Times New Roman"/>
          <w:b w:val="false"/>
          <w:i w:val="false"/>
          <w:color w:val="000000"/>
          <w:sz w:val="28"/>
        </w:rPr>
        <w:t>
      1102. Должен знать:</w:t>
      </w:r>
    </w:p>
    <w:bookmarkEnd w:id="7420"/>
    <w:bookmarkStart w:name="z7683" w:id="7421"/>
    <w:p>
      <w:pPr>
        <w:spacing w:after="0"/>
        <w:ind w:left="0"/>
        <w:jc w:val="both"/>
      </w:pPr>
      <w:r>
        <w:rPr>
          <w:rFonts w:ascii="Times New Roman"/>
          <w:b w:val="false"/>
          <w:i w:val="false"/>
          <w:color w:val="000000"/>
          <w:sz w:val="28"/>
        </w:rPr>
        <w:t>
      устройство и правила технической эксплуатации приборов, энергетических установок и другого оборудования, находящегося в машинном зале.</w:t>
      </w:r>
    </w:p>
    <w:bookmarkEnd w:id="7421"/>
    <w:bookmarkStart w:name="z7684" w:id="7422"/>
    <w:p>
      <w:pPr>
        <w:spacing w:after="0"/>
        <w:ind w:left="0"/>
        <w:jc w:val="both"/>
      </w:pPr>
      <w:r>
        <w:rPr>
          <w:rFonts w:ascii="Times New Roman"/>
          <w:b w:val="false"/>
          <w:i w:val="false"/>
          <w:color w:val="000000"/>
          <w:sz w:val="28"/>
        </w:rPr>
        <w:t>
      При обслуживании машинного зала брикетировочных и пакетировочных прессов и установок по разделке чугуна усилием 800 тс и более, гидравлических ножниц усилием 1000 тс и более - 5-й разряд.</w:t>
      </w:r>
    </w:p>
    <w:bookmarkEnd w:id="7422"/>
    <w:bookmarkStart w:name="z7685" w:id="7423"/>
    <w:p>
      <w:pPr>
        <w:spacing w:after="0"/>
        <w:ind w:left="0"/>
        <w:jc w:val="left"/>
      </w:pPr>
      <w:r>
        <w:rPr>
          <w:rFonts w:ascii="Times New Roman"/>
          <w:b/>
          <w:i w:val="false"/>
          <w:color w:val="000000"/>
        </w:rPr>
        <w:t xml:space="preserve"> 228. Раздельщик лома и отходов металла</w:t>
      </w:r>
      <w:r>
        <w:br/>
      </w:r>
      <w:r>
        <w:rPr>
          <w:rFonts w:ascii="Times New Roman"/>
          <w:b/>
          <w:i w:val="false"/>
          <w:color w:val="000000"/>
        </w:rPr>
        <w:t xml:space="preserve">Параграф 1. Раздельщик лома и отходов металла, </w:t>
      </w:r>
      <w:r>
        <w:br/>
      </w:r>
      <w:r>
        <w:rPr>
          <w:rFonts w:ascii="Times New Roman"/>
          <w:b/>
          <w:i w:val="false"/>
          <w:color w:val="000000"/>
        </w:rPr>
        <w:t>2-й разряд</w:t>
      </w:r>
    </w:p>
    <w:bookmarkEnd w:id="7423"/>
    <w:bookmarkStart w:name="z7687" w:id="7424"/>
    <w:p>
      <w:pPr>
        <w:spacing w:after="0"/>
        <w:ind w:left="0"/>
        <w:jc w:val="both"/>
      </w:pPr>
      <w:r>
        <w:rPr>
          <w:rFonts w:ascii="Times New Roman"/>
          <w:b w:val="false"/>
          <w:i w:val="false"/>
          <w:color w:val="000000"/>
          <w:sz w:val="28"/>
        </w:rPr>
        <w:t>
      1103. Характеристика работ:</w:t>
      </w:r>
    </w:p>
    <w:bookmarkEnd w:id="7424"/>
    <w:bookmarkStart w:name="z7688" w:id="7425"/>
    <w:p>
      <w:pPr>
        <w:spacing w:after="0"/>
        <w:ind w:left="0"/>
        <w:jc w:val="both"/>
      </w:pPr>
      <w:r>
        <w:rPr>
          <w:rFonts w:ascii="Times New Roman"/>
          <w:b w:val="false"/>
          <w:i w:val="false"/>
          <w:color w:val="000000"/>
          <w:sz w:val="28"/>
        </w:rPr>
        <w:t>
      разделка металлолома, состоящего из однородных металлов и сплавов, вручную с применением инструментов;</w:t>
      </w:r>
    </w:p>
    <w:bookmarkEnd w:id="7425"/>
    <w:bookmarkStart w:name="z7689" w:id="7426"/>
    <w:p>
      <w:pPr>
        <w:spacing w:after="0"/>
        <w:ind w:left="0"/>
        <w:jc w:val="both"/>
      </w:pPr>
      <w:r>
        <w:rPr>
          <w:rFonts w:ascii="Times New Roman"/>
          <w:b w:val="false"/>
          <w:i w:val="false"/>
          <w:color w:val="000000"/>
          <w:sz w:val="28"/>
        </w:rPr>
        <w:t>
      снятие изоляции с проволоки;</w:t>
      </w:r>
    </w:p>
    <w:bookmarkEnd w:id="7426"/>
    <w:bookmarkStart w:name="z7690" w:id="7427"/>
    <w:p>
      <w:pPr>
        <w:spacing w:after="0"/>
        <w:ind w:left="0"/>
        <w:jc w:val="both"/>
      </w:pPr>
      <w:r>
        <w:rPr>
          <w:rFonts w:ascii="Times New Roman"/>
          <w:b w:val="false"/>
          <w:i w:val="false"/>
          <w:color w:val="000000"/>
          <w:sz w:val="28"/>
        </w:rPr>
        <w:t>
      сортировка металлолома по группам.</w:t>
      </w:r>
    </w:p>
    <w:bookmarkEnd w:id="7427"/>
    <w:bookmarkStart w:name="z7691" w:id="7428"/>
    <w:p>
      <w:pPr>
        <w:spacing w:after="0"/>
        <w:ind w:left="0"/>
        <w:jc w:val="both"/>
      </w:pPr>
      <w:r>
        <w:rPr>
          <w:rFonts w:ascii="Times New Roman"/>
          <w:b w:val="false"/>
          <w:i w:val="false"/>
          <w:color w:val="000000"/>
          <w:sz w:val="28"/>
        </w:rPr>
        <w:t>
      1104. Должен знать:</w:t>
      </w:r>
    </w:p>
    <w:bookmarkEnd w:id="7428"/>
    <w:bookmarkStart w:name="z7692" w:id="7429"/>
    <w:p>
      <w:pPr>
        <w:spacing w:after="0"/>
        <w:ind w:left="0"/>
        <w:jc w:val="both"/>
      </w:pPr>
      <w:r>
        <w:rPr>
          <w:rFonts w:ascii="Times New Roman"/>
          <w:b w:val="false"/>
          <w:i w:val="false"/>
          <w:color w:val="000000"/>
          <w:sz w:val="28"/>
        </w:rPr>
        <w:t>
      требования, предъявляемые к качеству лома и отходов черных и цветных металлов;</w:t>
      </w:r>
    </w:p>
    <w:bookmarkEnd w:id="7429"/>
    <w:bookmarkStart w:name="z7693" w:id="7430"/>
    <w:p>
      <w:pPr>
        <w:spacing w:after="0"/>
        <w:ind w:left="0"/>
        <w:jc w:val="both"/>
      </w:pPr>
      <w:r>
        <w:rPr>
          <w:rFonts w:ascii="Times New Roman"/>
          <w:b w:val="false"/>
          <w:i w:val="false"/>
          <w:color w:val="000000"/>
          <w:sz w:val="28"/>
        </w:rPr>
        <w:t>
      классификацию лома и отходов черных и цветных металлов в соответствии с действующими государственными стандартами и техническими условиями.</w:t>
      </w:r>
    </w:p>
    <w:bookmarkEnd w:id="7430"/>
    <w:bookmarkStart w:name="z7694" w:id="7431"/>
    <w:p>
      <w:pPr>
        <w:spacing w:after="0"/>
        <w:ind w:left="0"/>
        <w:jc w:val="left"/>
      </w:pPr>
      <w:r>
        <w:rPr>
          <w:rFonts w:ascii="Times New Roman"/>
          <w:b/>
          <w:i w:val="false"/>
          <w:color w:val="000000"/>
        </w:rPr>
        <w:t xml:space="preserve"> Параграф 2. Раздельщик лома и отходов металла, </w:t>
      </w:r>
      <w:r>
        <w:br/>
      </w:r>
      <w:r>
        <w:rPr>
          <w:rFonts w:ascii="Times New Roman"/>
          <w:b/>
          <w:i w:val="false"/>
          <w:color w:val="000000"/>
        </w:rPr>
        <w:t>3-й разряд</w:t>
      </w:r>
    </w:p>
    <w:bookmarkEnd w:id="7431"/>
    <w:bookmarkStart w:name="z7695" w:id="7432"/>
    <w:p>
      <w:pPr>
        <w:spacing w:after="0"/>
        <w:ind w:left="0"/>
        <w:jc w:val="both"/>
      </w:pPr>
      <w:r>
        <w:rPr>
          <w:rFonts w:ascii="Times New Roman"/>
          <w:b w:val="false"/>
          <w:i w:val="false"/>
          <w:color w:val="000000"/>
          <w:sz w:val="28"/>
        </w:rPr>
        <w:t>
      1105. Характеристика работ:</w:t>
      </w:r>
    </w:p>
    <w:bookmarkEnd w:id="7432"/>
    <w:bookmarkStart w:name="z7696" w:id="7433"/>
    <w:p>
      <w:pPr>
        <w:spacing w:after="0"/>
        <w:ind w:left="0"/>
        <w:jc w:val="both"/>
      </w:pPr>
      <w:r>
        <w:rPr>
          <w:rFonts w:ascii="Times New Roman"/>
          <w:b w:val="false"/>
          <w:i w:val="false"/>
          <w:color w:val="000000"/>
          <w:sz w:val="28"/>
        </w:rPr>
        <w:t>
      разделка металлолома-авиамоторов, самолетов, гусеничных звеньев, машин и других объектов, состоящих из разных металлов и сплавов, с применением бензорезов, разделочных станков, электропил, пневматических инструментов, долот и других механизмов;</w:t>
      </w:r>
    </w:p>
    <w:bookmarkEnd w:id="7433"/>
    <w:bookmarkStart w:name="z7697" w:id="7434"/>
    <w:p>
      <w:pPr>
        <w:spacing w:after="0"/>
        <w:ind w:left="0"/>
        <w:jc w:val="both"/>
      </w:pPr>
      <w:r>
        <w:rPr>
          <w:rFonts w:ascii="Times New Roman"/>
          <w:b w:val="false"/>
          <w:i w:val="false"/>
          <w:color w:val="000000"/>
          <w:sz w:val="28"/>
        </w:rPr>
        <w:t>
      отделение цветных металлов от черных, отделение приделок драгоценных металлов, удаление из лома взрывоопасных предметов;</w:t>
      </w:r>
    </w:p>
    <w:bookmarkEnd w:id="7434"/>
    <w:bookmarkStart w:name="z7698" w:id="7435"/>
    <w:p>
      <w:pPr>
        <w:spacing w:after="0"/>
        <w:ind w:left="0"/>
        <w:jc w:val="both"/>
      </w:pPr>
      <w:r>
        <w:rPr>
          <w:rFonts w:ascii="Times New Roman"/>
          <w:b w:val="false"/>
          <w:i w:val="false"/>
          <w:color w:val="000000"/>
          <w:sz w:val="28"/>
        </w:rPr>
        <w:t>
      подготовка объектов для газовой резки;</w:t>
      </w:r>
    </w:p>
    <w:bookmarkEnd w:id="7435"/>
    <w:bookmarkStart w:name="z7699" w:id="7436"/>
    <w:p>
      <w:pPr>
        <w:spacing w:after="0"/>
        <w:ind w:left="0"/>
        <w:jc w:val="both"/>
      </w:pPr>
      <w:r>
        <w:rPr>
          <w:rFonts w:ascii="Times New Roman"/>
          <w:b w:val="false"/>
          <w:i w:val="false"/>
          <w:color w:val="000000"/>
          <w:sz w:val="28"/>
        </w:rPr>
        <w:t>
      выполнение плотничных и слесарных работ при разделке судов;</w:t>
      </w:r>
    </w:p>
    <w:bookmarkEnd w:id="7436"/>
    <w:bookmarkStart w:name="z7700" w:id="7437"/>
    <w:p>
      <w:pPr>
        <w:spacing w:after="0"/>
        <w:ind w:left="0"/>
        <w:jc w:val="both"/>
      </w:pPr>
      <w:r>
        <w:rPr>
          <w:rFonts w:ascii="Times New Roman"/>
          <w:b w:val="false"/>
          <w:i w:val="false"/>
          <w:color w:val="000000"/>
          <w:sz w:val="28"/>
        </w:rPr>
        <w:t>
      сортировка лома после разделки по маркам сплава, группам, сортам;</w:t>
      </w:r>
    </w:p>
    <w:bookmarkEnd w:id="7437"/>
    <w:bookmarkStart w:name="z7701" w:id="7438"/>
    <w:p>
      <w:pPr>
        <w:spacing w:after="0"/>
        <w:ind w:left="0"/>
        <w:jc w:val="both"/>
      </w:pPr>
      <w:r>
        <w:rPr>
          <w:rFonts w:ascii="Times New Roman"/>
          <w:b w:val="false"/>
          <w:i w:val="false"/>
          <w:color w:val="000000"/>
          <w:sz w:val="28"/>
        </w:rPr>
        <w:t>
      учет разделанного металлолома;</w:t>
      </w:r>
    </w:p>
    <w:bookmarkEnd w:id="7438"/>
    <w:bookmarkStart w:name="z7702" w:id="7439"/>
    <w:p>
      <w:pPr>
        <w:spacing w:after="0"/>
        <w:ind w:left="0"/>
        <w:jc w:val="both"/>
      </w:pPr>
      <w:r>
        <w:rPr>
          <w:rFonts w:ascii="Times New Roman"/>
          <w:b w:val="false"/>
          <w:i w:val="false"/>
          <w:color w:val="000000"/>
          <w:sz w:val="28"/>
        </w:rPr>
        <w:t>
      участие в ремонте обслуживаемого оборудования.</w:t>
      </w:r>
    </w:p>
    <w:bookmarkEnd w:id="7439"/>
    <w:bookmarkStart w:name="z7703" w:id="7440"/>
    <w:p>
      <w:pPr>
        <w:spacing w:after="0"/>
        <w:ind w:left="0"/>
        <w:jc w:val="both"/>
      </w:pPr>
      <w:r>
        <w:rPr>
          <w:rFonts w:ascii="Times New Roman"/>
          <w:b w:val="false"/>
          <w:i w:val="false"/>
          <w:color w:val="000000"/>
          <w:sz w:val="28"/>
        </w:rPr>
        <w:t>
      1106. Должен знать:</w:t>
      </w:r>
    </w:p>
    <w:bookmarkEnd w:id="7440"/>
    <w:bookmarkStart w:name="z7704" w:id="7441"/>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7441"/>
    <w:bookmarkStart w:name="z7705" w:id="7442"/>
    <w:p>
      <w:pPr>
        <w:spacing w:after="0"/>
        <w:ind w:left="0"/>
        <w:jc w:val="both"/>
      </w:pPr>
      <w:r>
        <w:rPr>
          <w:rFonts w:ascii="Times New Roman"/>
          <w:b w:val="false"/>
          <w:i w:val="false"/>
          <w:color w:val="000000"/>
          <w:sz w:val="28"/>
        </w:rPr>
        <w:t>
      правила обращения с взрывоопасным ломом;</w:t>
      </w:r>
    </w:p>
    <w:bookmarkEnd w:id="7442"/>
    <w:bookmarkStart w:name="z7706" w:id="7443"/>
    <w:p>
      <w:pPr>
        <w:spacing w:after="0"/>
        <w:ind w:left="0"/>
        <w:jc w:val="both"/>
      </w:pPr>
      <w:r>
        <w:rPr>
          <w:rFonts w:ascii="Times New Roman"/>
          <w:b w:val="false"/>
          <w:i w:val="false"/>
          <w:color w:val="000000"/>
          <w:sz w:val="28"/>
        </w:rPr>
        <w:t>
      требования, предъявляемые к качеству разделки лома и отходов металлов;</w:t>
      </w:r>
    </w:p>
    <w:bookmarkEnd w:id="7443"/>
    <w:bookmarkStart w:name="z7707" w:id="7444"/>
    <w:p>
      <w:pPr>
        <w:spacing w:after="0"/>
        <w:ind w:left="0"/>
        <w:jc w:val="both"/>
      </w:pPr>
      <w:r>
        <w:rPr>
          <w:rFonts w:ascii="Times New Roman"/>
          <w:b w:val="false"/>
          <w:i w:val="false"/>
          <w:color w:val="000000"/>
          <w:sz w:val="28"/>
        </w:rPr>
        <w:t>
      свойства цветных металлов и сплавов, влияние вредных примесей на их качество;</w:t>
      </w:r>
    </w:p>
    <w:bookmarkEnd w:id="7444"/>
    <w:bookmarkStart w:name="z7708" w:id="7445"/>
    <w:p>
      <w:pPr>
        <w:spacing w:after="0"/>
        <w:ind w:left="0"/>
        <w:jc w:val="both"/>
      </w:pPr>
      <w:r>
        <w:rPr>
          <w:rFonts w:ascii="Times New Roman"/>
          <w:b w:val="false"/>
          <w:i w:val="false"/>
          <w:color w:val="000000"/>
          <w:sz w:val="28"/>
        </w:rPr>
        <w:t>
      расположение в ломе взрывоопасных предметов;</w:t>
      </w:r>
    </w:p>
    <w:bookmarkEnd w:id="7445"/>
    <w:bookmarkStart w:name="z7709" w:id="7446"/>
    <w:p>
      <w:pPr>
        <w:spacing w:after="0"/>
        <w:ind w:left="0"/>
        <w:jc w:val="both"/>
      </w:pPr>
      <w:r>
        <w:rPr>
          <w:rFonts w:ascii="Times New Roman"/>
          <w:b w:val="false"/>
          <w:i w:val="false"/>
          <w:color w:val="000000"/>
          <w:sz w:val="28"/>
        </w:rPr>
        <w:t>
      положение о пиротехническом контроле;</w:t>
      </w:r>
    </w:p>
    <w:bookmarkEnd w:id="7446"/>
    <w:bookmarkStart w:name="z7710" w:id="7447"/>
    <w:p>
      <w:pPr>
        <w:spacing w:after="0"/>
        <w:ind w:left="0"/>
        <w:jc w:val="both"/>
      </w:pPr>
      <w:r>
        <w:rPr>
          <w:rFonts w:ascii="Times New Roman"/>
          <w:b w:val="false"/>
          <w:i w:val="false"/>
          <w:color w:val="000000"/>
          <w:sz w:val="28"/>
        </w:rPr>
        <w:t>
      слесарное дело.</w:t>
      </w:r>
    </w:p>
    <w:bookmarkEnd w:id="7447"/>
    <w:bookmarkStart w:name="z7711" w:id="7448"/>
    <w:p>
      <w:pPr>
        <w:spacing w:after="0"/>
        <w:ind w:left="0"/>
        <w:jc w:val="left"/>
      </w:pPr>
      <w:r>
        <w:rPr>
          <w:rFonts w:ascii="Times New Roman"/>
          <w:b/>
          <w:i w:val="false"/>
          <w:color w:val="000000"/>
        </w:rPr>
        <w:t xml:space="preserve"> 229. Сортировщик лома и отходов металла</w:t>
      </w:r>
      <w:r>
        <w:br/>
      </w:r>
      <w:r>
        <w:rPr>
          <w:rFonts w:ascii="Times New Roman"/>
          <w:b/>
          <w:i w:val="false"/>
          <w:color w:val="000000"/>
        </w:rPr>
        <w:t xml:space="preserve">Параграф 1. Сортировщик лома и отходов металла, </w:t>
      </w:r>
      <w:r>
        <w:br/>
      </w:r>
      <w:r>
        <w:rPr>
          <w:rFonts w:ascii="Times New Roman"/>
          <w:b/>
          <w:i w:val="false"/>
          <w:color w:val="000000"/>
        </w:rPr>
        <w:t>1-й разряд</w:t>
      </w:r>
    </w:p>
    <w:bookmarkEnd w:id="7448"/>
    <w:bookmarkStart w:name="z7713" w:id="7449"/>
    <w:p>
      <w:pPr>
        <w:spacing w:after="0"/>
        <w:ind w:left="0"/>
        <w:jc w:val="both"/>
      </w:pPr>
      <w:r>
        <w:rPr>
          <w:rFonts w:ascii="Times New Roman"/>
          <w:b w:val="false"/>
          <w:i w:val="false"/>
          <w:color w:val="000000"/>
          <w:sz w:val="28"/>
        </w:rPr>
        <w:t>
      1107. Характеристика работ:</w:t>
      </w:r>
    </w:p>
    <w:bookmarkEnd w:id="7449"/>
    <w:bookmarkStart w:name="z7714" w:id="7450"/>
    <w:p>
      <w:pPr>
        <w:spacing w:after="0"/>
        <w:ind w:left="0"/>
        <w:jc w:val="both"/>
      </w:pPr>
      <w:r>
        <w:rPr>
          <w:rFonts w:ascii="Times New Roman"/>
          <w:b w:val="false"/>
          <w:i w:val="false"/>
          <w:color w:val="000000"/>
          <w:sz w:val="28"/>
        </w:rPr>
        <w:t>
      разборка и сортировка шихтовых материалов по наружному виду;</w:t>
      </w:r>
    </w:p>
    <w:bookmarkEnd w:id="7450"/>
    <w:bookmarkStart w:name="z7715" w:id="7451"/>
    <w:p>
      <w:pPr>
        <w:spacing w:after="0"/>
        <w:ind w:left="0"/>
        <w:jc w:val="both"/>
      </w:pPr>
      <w:r>
        <w:rPr>
          <w:rFonts w:ascii="Times New Roman"/>
          <w:b w:val="false"/>
          <w:i w:val="false"/>
          <w:color w:val="000000"/>
          <w:sz w:val="28"/>
        </w:rPr>
        <w:t>
      сбор черного и цветного лома на шлаковом отвале и на территории предприятия, погрузка его в вагоны и автомашины.</w:t>
      </w:r>
    </w:p>
    <w:bookmarkEnd w:id="7451"/>
    <w:bookmarkStart w:name="z7716" w:id="7452"/>
    <w:p>
      <w:pPr>
        <w:spacing w:after="0"/>
        <w:ind w:left="0"/>
        <w:jc w:val="both"/>
      </w:pPr>
      <w:r>
        <w:rPr>
          <w:rFonts w:ascii="Times New Roman"/>
          <w:b w:val="false"/>
          <w:i w:val="false"/>
          <w:color w:val="000000"/>
          <w:sz w:val="28"/>
        </w:rPr>
        <w:t>
      1108. Должен знать:</w:t>
      </w:r>
    </w:p>
    <w:bookmarkEnd w:id="7452"/>
    <w:bookmarkStart w:name="z7717" w:id="7453"/>
    <w:p>
      <w:pPr>
        <w:spacing w:after="0"/>
        <w:ind w:left="0"/>
        <w:jc w:val="both"/>
      </w:pPr>
      <w:r>
        <w:rPr>
          <w:rFonts w:ascii="Times New Roman"/>
          <w:b w:val="false"/>
          <w:i w:val="false"/>
          <w:color w:val="000000"/>
          <w:sz w:val="28"/>
        </w:rPr>
        <w:t>
      безопасные методы работы;</w:t>
      </w:r>
    </w:p>
    <w:bookmarkEnd w:id="7453"/>
    <w:bookmarkStart w:name="z7718" w:id="7454"/>
    <w:p>
      <w:pPr>
        <w:spacing w:after="0"/>
        <w:ind w:left="0"/>
        <w:jc w:val="both"/>
      </w:pPr>
      <w:r>
        <w:rPr>
          <w:rFonts w:ascii="Times New Roman"/>
          <w:b w:val="false"/>
          <w:i w:val="false"/>
          <w:color w:val="000000"/>
          <w:sz w:val="28"/>
        </w:rPr>
        <w:t>
      правила сбора металла;</w:t>
      </w:r>
    </w:p>
    <w:bookmarkEnd w:id="7454"/>
    <w:bookmarkStart w:name="z7719" w:id="7455"/>
    <w:p>
      <w:pPr>
        <w:spacing w:after="0"/>
        <w:ind w:left="0"/>
        <w:jc w:val="both"/>
      </w:pPr>
      <w:r>
        <w:rPr>
          <w:rFonts w:ascii="Times New Roman"/>
          <w:b w:val="false"/>
          <w:i w:val="false"/>
          <w:color w:val="000000"/>
          <w:sz w:val="28"/>
        </w:rPr>
        <w:t>
      виды шихтовых материалов;</w:t>
      </w:r>
    </w:p>
    <w:bookmarkEnd w:id="7455"/>
    <w:bookmarkStart w:name="z7720" w:id="7456"/>
    <w:p>
      <w:pPr>
        <w:spacing w:after="0"/>
        <w:ind w:left="0"/>
        <w:jc w:val="both"/>
      </w:pPr>
      <w:r>
        <w:rPr>
          <w:rFonts w:ascii="Times New Roman"/>
          <w:b w:val="false"/>
          <w:i w:val="false"/>
          <w:color w:val="000000"/>
          <w:sz w:val="28"/>
        </w:rPr>
        <w:t>
      допускаемые габариты кусков металла.</w:t>
      </w:r>
    </w:p>
    <w:bookmarkEnd w:id="7456"/>
    <w:bookmarkStart w:name="z7721" w:id="7457"/>
    <w:p>
      <w:pPr>
        <w:spacing w:after="0"/>
        <w:ind w:left="0"/>
        <w:jc w:val="left"/>
      </w:pPr>
      <w:r>
        <w:rPr>
          <w:rFonts w:ascii="Times New Roman"/>
          <w:b/>
          <w:i w:val="false"/>
          <w:color w:val="000000"/>
        </w:rPr>
        <w:t xml:space="preserve"> Параграф 2. Сортировщик лома и отходов металла, </w:t>
      </w:r>
      <w:r>
        <w:br/>
      </w:r>
      <w:r>
        <w:rPr>
          <w:rFonts w:ascii="Times New Roman"/>
          <w:b/>
          <w:i w:val="false"/>
          <w:color w:val="000000"/>
        </w:rPr>
        <w:t>2-й разряд</w:t>
      </w:r>
    </w:p>
    <w:bookmarkEnd w:id="7457"/>
    <w:bookmarkStart w:name="z7722" w:id="7458"/>
    <w:p>
      <w:pPr>
        <w:spacing w:after="0"/>
        <w:ind w:left="0"/>
        <w:jc w:val="both"/>
      </w:pPr>
      <w:r>
        <w:rPr>
          <w:rFonts w:ascii="Times New Roman"/>
          <w:b w:val="false"/>
          <w:i w:val="false"/>
          <w:color w:val="000000"/>
          <w:sz w:val="28"/>
        </w:rPr>
        <w:t>
      1109. Характеристика работ:</w:t>
      </w:r>
    </w:p>
    <w:bookmarkEnd w:id="7458"/>
    <w:bookmarkStart w:name="z7723" w:id="7459"/>
    <w:p>
      <w:pPr>
        <w:spacing w:after="0"/>
        <w:ind w:left="0"/>
        <w:jc w:val="both"/>
      </w:pPr>
      <w:r>
        <w:rPr>
          <w:rFonts w:ascii="Times New Roman"/>
          <w:b w:val="false"/>
          <w:i w:val="false"/>
          <w:color w:val="000000"/>
          <w:sz w:val="28"/>
        </w:rPr>
        <w:t>
      сортировка и складирование лома и отходов черных и цветных металлов по видам, группам, маркам сплавов и сортам в соответствии с действующими стандартами и инструкциями;</w:t>
      </w:r>
    </w:p>
    <w:bookmarkEnd w:id="7459"/>
    <w:bookmarkStart w:name="z7724" w:id="7460"/>
    <w:p>
      <w:pPr>
        <w:spacing w:after="0"/>
        <w:ind w:left="0"/>
        <w:jc w:val="both"/>
      </w:pPr>
      <w:r>
        <w:rPr>
          <w:rFonts w:ascii="Times New Roman"/>
          <w:b w:val="false"/>
          <w:i w:val="false"/>
          <w:color w:val="000000"/>
          <w:sz w:val="28"/>
        </w:rPr>
        <w:t>
      разборка и сортировка флюсов и кокса по наружному виду и маркам;</w:t>
      </w:r>
    </w:p>
    <w:bookmarkEnd w:id="7460"/>
    <w:bookmarkStart w:name="z7725" w:id="7461"/>
    <w:p>
      <w:pPr>
        <w:spacing w:after="0"/>
        <w:ind w:left="0"/>
        <w:jc w:val="both"/>
      </w:pPr>
      <w:r>
        <w:rPr>
          <w:rFonts w:ascii="Times New Roman"/>
          <w:b w:val="false"/>
          <w:i w:val="false"/>
          <w:color w:val="000000"/>
          <w:sz w:val="28"/>
        </w:rPr>
        <w:t>
      удаление взрывоопасного лома и неметаллических предметов;</w:t>
      </w:r>
    </w:p>
    <w:bookmarkEnd w:id="7461"/>
    <w:bookmarkStart w:name="z7726" w:id="7462"/>
    <w:p>
      <w:pPr>
        <w:spacing w:after="0"/>
        <w:ind w:left="0"/>
        <w:jc w:val="both"/>
      </w:pPr>
      <w:r>
        <w:rPr>
          <w:rFonts w:ascii="Times New Roman"/>
          <w:b w:val="false"/>
          <w:i w:val="false"/>
          <w:color w:val="000000"/>
          <w:sz w:val="28"/>
        </w:rPr>
        <w:t>
      подготовка судовых объектов к разделке;</w:t>
      </w:r>
    </w:p>
    <w:bookmarkEnd w:id="7462"/>
    <w:bookmarkStart w:name="z7727" w:id="7463"/>
    <w:p>
      <w:pPr>
        <w:spacing w:after="0"/>
        <w:ind w:left="0"/>
        <w:jc w:val="both"/>
      </w:pPr>
      <w:r>
        <w:rPr>
          <w:rFonts w:ascii="Times New Roman"/>
          <w:b w:val="false"/>
          <w:i w:val="false"/>
          <w:color w:val="000000"/>
          <w:sz w:val="28"/>
        </w:rPr>
        <w:t>
      выборка, разделка и сортировка металла из шлака с погрузкой на транспорт.</w:t>
      </w:r>
    </w:p>
    <w:bookmarkEnd w:id="7463"/>
    <w:bookmarkStart w:name="z7728" w:id="7464"/>
    <w:p>
      <w:pPr>
        <w:spacing w:after="0"/>
        <w:ind w:left="0"/>
        <w:jc w:val="both"/>
      </w:pPr>
      <w:r>
        <w:rPr>
          <w:rFonts w:ascii="Times New Roman"/>
          <w:b w:val="false"/>
          <w:i w:val="false"/>
          <w:color w:val="000000"/>
          <w:sz w:val="28"/>
        </w:rPr>
        <w:t>
      1110. Должен знать:</w:t>
      </w:r>
    </w:p>
    <w:bookmarkEnd w:id="7464"/>
    <w:bookmarkStart w:name="z7729" w:id="7465"/>
    <w:p>
      <w:pPr>
        <w:spacing w:after="0"/>
        <w:ind w:left="0"/>
        <w:jc w:val="both"/>
      </w:pPr>
      <w:r>
        <w:rPr>
          <w:rFonts w:ascii="Times New Roman"/>
          <w:b w:val="false"/>
          <w:i w:val="false"/>
          <w:color w:val="000000"/>
          <w:sz w:val="28"/>
        </w:rPr>
        <w:t>
      действующие стандарты на лом и отходы черных и цветных, металлов;</w:t>
      </w:r>
    </w:p>
    <w:bookmarkEnd w:id="7465"/>
    <w:bookmarkStart w:name="z7730" w:id="7466"/>
    <w:p>
      <w:pPr>
        <w:spacing w:after="0"/>
        <w:ind w:left="0"/>
        <w:jc w:val="both"/>
      </w:pPr>
      <w:r>
        <w:rPr>
          <w:rFonts w:ascii="Times New Roman"/>
          <w:b w:val="false"/>
          <w:i w:val="false"/>
          <w:color w:val="000000"/>
          <w:sz w:val="28"/>
        </w:rPr>
        <w:t>
      характерные отличительные внешние признаки наиболее распространенных деталей из черных и цветных металлов.</w:t>
      </w:r>
    </w:p>
    <w:bookmarkEnd w:id="7466"/>
    <w:bookmarkStart w:name="z7731" w:id="7467"/>
    <w:p>
      <w:pPr>
        <w:spacing w:after="0"/>
        <w:ind w:left="0"/>
        <w:jc w:val="left"/>
      </w:pPr>
      <w:r>
        <w:rPr>
          <w:rFonts w:ascii="Times New Roman"/>
          <w:b/>
          <w:i w:val="false"/>
          <w:color w:val="000000"/>
        </w:rPr>
        <w:t xml:space="preserve"> Параграф 3. Сортировщик лома и отходов металла, </w:t>
      </w:r>
      <w:r>
        <w:br/>
      </w:r>
      <w:r>
        <w:rPr>
          <w:rFonts w:ascii="Times New Roman"/>
          <w:b/>
          <w:i w:val="false"/>
          <w:color w:val="000000"/>
        </w:rPr>
        <w:t>3-й разряд</w:t>
      </w:r>
    </w:p>
    <w:bookmarkEnd w:id="7467"/>
    <w:bookmarkStart w:name="z7732" w:id="7468"/>
    <w:p>
      <w:pPr>
        <w:spacing w:after="0"/>
        <w:ind w:left="0"/>
        <w:jc w:val="both"/>
      </w:pPr>
      <w:r>
        <w:rPr>
          <w:rFonts w:ascii="Times New Roman"/>
          <w:b w:val="false"/>
          <w:i w:val="false"/>
          <w:color w:val="000000"/>
          <w:sz w:val="28"/>
        </w:rPr>
        <w:t>
      1111. Характеристика работ:</w:t>
      </w:r>
    </w:p>
    <w:bookmarkEnd w:id="7468"/>
    <w:bookmarkStart w:name="z7733" w:id="7469"/>
    <w:p>
      <w:pPr>
        <w:spacing w:after="0"/>
        <w:ind w:left="0"/>
        <w:jc w:val="both"/>
      </w:pPr>
      <w:r>
        <w:rPr>
          <w:rFonts w:ascii="Times New Roman"/>
          <w:b w:val="false"/>
          <w:i w:val="false"/>
          <w:color w:val="000000"/>
          <w:sz w:val="28"/>
        </w:rPr>
        <w:t>
      сортировка военного, взрывоопасного, легированного и цветного лома и отходов;</w:t>
      </w:r>
    </w:p>
    <w:bookmarkEnd w:id="7469"/>
    <w:bookmarkStart w:name="z7734" w:id="7470"/>
    <w:p>
      <w:pPr>
        <w:spacing w:after="0"/>
        <w:ind w:left="0"/>
        <w:jc w:val="both"/>
      </w:pPr>
      <w:r>
        <w:rPr>
          <w:rFonts w:ascii="Times New Roman"/>
          <w:b w:val="false"/>
          <w:i w:val="false"/>
          <w:color w:val="000000"/>
          <w:sz w:val="28"/>
        </w:rPr>
        <w:t>
      сортировка лома и отходов черных и цветных металлов на механизированных линиях, состоящих из сортировочных барабанов, передающих конвейеров и другого оборудования;</w:t>
      </w:r>
    </w:p>
    <w:bookmarkEnd w:id="7470"/>
    <w:bookmarkStart w:name="z7735" w:id="7471"/>
    <w:p>
      <w:pPr>
        <w:spacing w:after="0"/>
        <w:ind w:left="0"/>
        <w:jc w:val="both"/>
      </w:pPr>
      <w:r>
        <w:rPr>
          <w:rFonts w:ascii="Times New Roman"/>
          <w:b w:val="false"/>
          <w:i w:val="false"/>
          <w:color w:val="000000"/>
          <w:sz w:val="28"/>
        </w:rPr>
        <w:t>
      сортировка металла при помощи стилоскопа и капельного опробования;</w:t>
      </w:r>
    </w:p>
    <w:bookmarkEnd w:id="7471"/>
    <w:bookmarkStart w:name="z7736" w:id="7472"/>
    <w:p>
      <w:pPr>
        <w:spacing w:after="0"/>
        <w:ind w:left="0"/>
        <w:jc w:val="both"/>
      </w:pPr>
      <w:r>
        <w:rPr>
          <w:rFonts w:ascii="Times New Roman"/>
          <w:b w:val="false"/>
          <w:i w:val="false"/>
          <w:color w:val="000000"/>
          <w:sz w:val="28"/>
        </w:rPr>
        <w:t>
      выявление и устранение неисправностей в работе и участие в ремонте обслуживаемого оборудования.</w:t>
      </w:r>
    </w:p>
    <w:bookmarkEnd w:id="7472"/>
    <w:bookmarkStart w:name="z7737" w:id="7473"/>
    <w:p>
      <w:pPr>
        <w:spacing w:after="0"/>
        <w:ind w:left="0"/>
        <w:jc w:val="both"/>
      </w:pPr>
      <w:r>
        <w:rPr>
          <w:rFonts w:ascii="Times New Roman"/>
          <w:b w:val="false"/>
          <w:i w:val="false"/>
          <w:color w:val="000000"/>
          <w:sz w:val="28"/>
        </w:rPr>
        <w:t>
      1112. Должен знать:</w:t>
      </w:r>
    </w:p>
    <w:bookmarkEnd w:id="7473"/>
    <w:bookmarkStart w:name="z7738" w:id="7474"/>
    <w:p>
      <w:pPr>
        <w:spacing w:after="0"/>
        <w:ind w:left="0"/>
        <w:jc w:val="both"/>
      </w:pPr>
      <w:r>
        <w:rPr>
          <w:rFonts w:ascii="Times New Roman"/>
          <w:b w:val="false"/>
          <w:i w:val="false"/>
          <w:color w:val="000000"/>
          <w:sz w:val="28"/>
        </w:rPr>
        <w:t>
      устройство, принцип работы и правила технической эксплуатации оборудования механизированной линии сортировки лома;</w:t>
      </w:r>
    </w:p>
    <w:bookmarkEnd w:id="7474"/>
    <w:bookmarkStart w:name="z7739" w:id="7475"/>
    <w:p>
      <w:pPr>
        <w:spacing w:after="0"/>
        <w:ind w:left="0"/>
        <w:jc w:val="both"/>
      </w:pPr>
      <w:r>
        <w:rPr>
          <w:rFonts w:ascii="Times New Roman"/>
          <w:b w:val="false"/>
          <w:i w:val="false"/>
          <w:color w:val="000000"/>
          <w:sz w:val="28"/>
        </w:rPr>
        <w:t>
      правила пользования стилоскопом и другими контрольно-измерительными приборами.</w:t>
      </w:r>
    </w:p>
    <w:bookmarkEnd w:id="7475"/>
    <w:bookmarkStart w:name="z7740" w:id="7476"/>
    <w:p>
      <w:pPr>
        <w:spacing w:after="0"/>
        <w:ind w:left="0"/>
        <w:jc w:val="left"/>
      </w:pPr>
      <w:r>
        <w:rPr>
          <w:rFonts w:ascii="Times New Roman"/>
          <w:b/>
          <w:i w:val="false"/>
          <w:color w:val="000000"/>
        </w:rPr>
        <w:t xml:space="preserve"> 230. Электролизник по снятию олова с жести</w:t>
      </w:r>
      <w:r>
        <w:br/>
      </w:r>
      <w:r>
        <w:rPr>
          <w:rFonts w:ascii="Times New Roman"/>
          <w:b/>
          <w:i w:val="false"/>
          <w:color w:val="000000"/>
        </w:rPr>
        <w:t xml:space="preserve">Параграф 1. Электролизник по снятию олова с жести, </w:t>
      </w:r>
      <w:r>
        <w:br/>
      </w:r>
      <w:r>
        <w:rPr>
          <w:rFonts w:ascii="Times New Roman"/>
          <w:b/>
          <w:i w:val="false"/>
          <w:color w:val="000000"/>
        </w:rPr>
        <w:t>2-й разряд</w:t>
      </w:r>
    </w:p>
    <w:bookmarkEnd w:id="7476"/>
    <w:bookmarkStart w:name="z7742" w:id="7477"/>
    <w:p>
      <w:pPr>
        <w:spacing w:after="0"/>
        <w:ind w:left="0"/>
        <w:jc w:val="both"/>
      </w:pPr>
      <w:r>
        <w:rPr>
          <w:rFonts w:ascii="Times New Roman"/>
          <w:b w:val="false"/>
          <w:i w:val="false"/>
          <w:color w:val="000000"/>
          <w:sz w:val="28"/>
        </w:rPr>
        <w:t>
      1113. Характеристика работ:</w:t>
      </w:r>
    </w:p>
    <w:bookmarkEnd w:id="7477"/>
    <w:bookmarkStart w:name="z7743" w:id="7478"/>
    <w:p>
      <w:pPr>
        <w:spacing w:after="0"/>
        <w:ind w:left="0"/>
        <w:jc w:val="both"/>
      </w:pPr>
      <w:r>
        <w:rPr>
          <w:rFonts w:ascii="Times New Roman"/>
          <w:b w:val="false"/>
          <w:i w:val="false"/>
          <w:color w:val="000000"/>
          <w:sz w:val="28"/>
        </w:rPr>
        <w:t>
      подготовка отходов белой жести к снятию с нее олова на электролизной установке;</w:t>
      </w:r>
    </w:p>
    <w:bookmarkEnd w:id="7478"/>
    <w:bookmarkStart w:name="z7744" w:id="7479"/>
    <w:p>
      <w:pPr>
        <w:spacing w:after="0"/>
        <w:ind w:left="0"/>
        <w:jc w:val="both"/>
      </w:pPr>
      <w:r>
        <w:rPr>
          <w:rFonts w:ascii="Times New Roman"/>
          <w:b w:val="false"/>
          <w:i w:val="false"/>
          <w:color w:val="000000"/>
          <w:sz w:val="28"/>
        </w:rPr>
        <w:t>
      гофрирование жести на станке и укладка ее в корзины;</w:t>
      </w:r>
    </w:p>
    <w:bookmarkEnd w:id="7479"/>
    <w:bookmarkStart w:name="z7745" w:id="7480"/>
    <w:p>
      <w:pPr>
        <w:spacing w:after="0"/>
        <w:ind w:left="0"/>
        <w:jc w:val="both"/>
      </w:pPr>
      <w:r>
        <w:rPr>
          <w:rFonts w:ascii="Times New Roman"/>
          <w:b w:val="false"/>
          <w:i w:val="false"/>
          <w:color w:val="000000"/>
          <w:sz w:val="28"/>
        </w:rPr>
        <w:t>
      взвешивание корзин с отходами жести и участие в загрузке их в электролизные ванны;</w:t>
      </w:r>
    </w:p>
    <w:bookmarkEnd w:id="7480"/>
    <w:bookmarkStart w:name="z7746" w:id="7481"/>
    <w:p>
      <w:pPr>
        <w:spacing w:after="0"/>
        <w:ind w:left="0"/>
        <w:jc w:val="both"/>
      </w:pPr>
      <w:r>
        <w:rPr>
          <w:rFonts w:ascii="Times New Roman"/>
          <w:b w:val="false"/>
          <w:i w:val="false"/>
          <w:color w:val="000000"/>
          <w:sz w:val="28"/>
        </w:rPr>
        <w:t>
      подвешивание пакетов в электролизные ванны;</w:t>
      </w:r>
    </w:p>
    <w:bookmarkEnd w:id="7481"/>
    <w:bookmarkStart w:name="z7747" w:id="7482"/>
    <w:p>
      <w:pPr>
        <w:spacing w:after="0"/>
        <w:ind w:left="0"/>
        <w:jc w:val="both"/>
      </w:pPr>
      <w:r>
        <w:rPr>
          <w:rFonts w:ascii="Times New Roman"/>
          <w:b w:val="false"/>
          <w:i w:val="false"/>
          <w:color w:val="000000"/>
          <w:sz w:val="28"/>
        </w:rPr>
        <w:t>
      загрузка ванны химикатом и наполнение ванн электролитом;</w:t>
      </w:r>
    </w:p>
    <w:bookmarkEnd w:id="7482"/>
    <w:bookmarkStart w:name="z7748" w:id="7483"/>
    <w:p>
      <w:pPr>
        <w:spacing w:after="0"/>
        <w:ind w:left="0"/>
        <w:jc w:val="both"/>
      </w:pPr>
      <w:r>
        <w:rPr>
          <w:rFonts w:ascii="Times New Roman"/>
          <w:b w:val="false"/>
          <w:i w:val="false"/>
          <w:color w:val="000000"/>
          <w:sz w:val="28"/>
        </w:rPr>
        <w:t>
      участие в навешивании в ванны новых катодов и выгрузке наращенных;</w:t>
      </w:r>
    </w:p>
    <w:bookmarkEnd w:id="7483"/>
    <w:bookmarkStart w:name="z7749" w:id="7484"/>
    <w:p>
      <w:pPr>
        <w:spacing w:after="0"/>
        <w:ind w:left="0"/>
        <w:jc w:val="both"/>
      </w:pPr>
      <w:r>
        <w:rPr>
          <w:rFonts w:ascii="Times New Roman"/>
          <w:b w:val="false"/>
          <w:i w:val="false"/>
          <w:color w:val="000000"/>
          <w:sz w:val="28"/>
        </w:rPr>
        <w:t>
      доставка отходов белой жести на место складирования;</w:t>
      </w:r>
    </w:p>
    <w:bookmarkEnd w:id="7484"/>
    <w:bookmarkStart w:name="z7750" w:id="7485"/>
    <w:p>
      <w:pPr>
        <w:spacing w:after="0"/>
        <w:ind w:left="0"/>
        <w:jc w:val="both"/>
      </w:pPr>
      <w:r>
        <w:rPr>
          <w:rFonts w:ascii="Times New Roman"/>
          <w:b w:val="false"/>
          <w:i w:val="false"/>
          <w:color w:val="000000"/>
          <w:sz w:val="28"/>
        </w:rPr>
        <w:t>
      транспортирование наращенных катодов к электропечам;</w:t>
      </w:r>
    </w:p>
    <w:bookmarkEnd w:id="7485"/>
    <w:bookmarkStart w:name="z7751" w:id="7486"/>
    <w:p>
      <w:pPr>
        <w:spacing w:after="0"/>
        <w:ind w:left="0"/>
        <w:jc w:val="both"/>
      </w:pPr>
      <w:r>
        <w:rPr>
          <w:rFonts w:ascii="Times New Roman"/>
          <w:b w:val="false"/>
          <w:i w:val="false"/>
          <w:color w:val="000000"/>
          <w:sz w:val="28"/>
        </w:rPr>
        <w:t>
      перекачивание отработанного раствора для дальнейшей переработки;</w:t>
      </w:r>
    </w:p>
    <w:bookmarkEnd w:id="7486"/>
    <w:bookmarkStart w:name="z7752" w:id="7487"/>
    <w:p>
      <w:pPr>
        <w:spacing w:after="0"/>
        <w:ind w:left="0"/>
        <w:jc w:val="both"/>
      </w:pPr>
      <w:r>
        <w:rPr>
          <w:rFonts w:ascii="Times New Roman"/>
          <w:b w:val="false"/>
          <w:i w:val="false"/>
          <w:color w:val="000000"/>
          <w:sz w:val="28"/>
        </w:rPr>
        <w:t>
      подготовка места для складирования отходов;</w:t>
      </w:r>
    </w:p>
    <w:bookmarkEnd w:id="7487"/>
    <w:bookmarkStart w:name="z7753" w:id="7488"/>
    <w:p>
      <w:pPr>
        <w:spacing w:after="0"/>
        <w:ind w:left="0"/>
        <w:jc w:val="both"/>
      </w:pPr>
      <w:r>
        <w:rPr>
          <w:rFonts w:ascii="Times New Roman"/>
          <w:b w:val="false"/>
          <w:i w:val="false"/>
          <w:color w:val="000000"/>
          <w:sz w:val="28"/>
        </w:rPr>
        <w:t>
      участие в ремонте обслуживаемого оборудования.</w:t>
      </w:r>
    </w:p>
    <w:bookmarkEnd w:id="7488"/>
    <w:bookmarkStart w:name="z7754" w:id="7489"/>
    <w:p>
      <w:pPr>
        <w:spacing w:after="0"/>
        <w:ind w:left="0"/>
        <w:jc w:val="both"/>
      </w:pPr>
      <w:r>
        <w:rPr>
          <w:rFonts w:ascii="Times New Roman"/>
          <w:b w:val="false"/>
          <w:i w:val="false"/>
          <w:color w:val="000000"/>
          <w:sz w:val="28"/>
        </w:rPr>
        <w:t>
      1114. Должен знать:</w:t>
      </w:r>
    </w:p>
    <w:bookmarkEnd w:id="7489"/>
    <w:bookmarkStart w:name="z7755" w:id="7490"/>
    <w:p>
      <w:pPr>
        <w:spacing w:after="0"/>
        <w:ind w:left="0"/>
        <w:jc w:val="both"/>
      </w:pPr>
      <w:r>
        <w:rPr>
          <w:rFonts w:ascii="Times New Roman"/>
          <w:b w:val="false"/>
          <w:i w:val="false"/>
          <w:color w:val="000000"/>
          <w:sz w:val="28"/>
        </w:rPr>
        <w:t>
      основы процесса электролитического снятия олова с отходов белой жести;</w:t>
      </w:r>
    </w:p>
    <w:bookmarkEnd w:id="7490"/>
    <w:bookmarkStart w:name="z7756" w:id="7491"/>
    <w:p>
      <w:pPr>
        <w:spacing w:after="0"/>
        <w:ind w:left="0"/>
        <w:jc w:val="both"/>
      </w:pPr>
      <w:r>
        <w:rPr>
          <w:rFonts w:ascii="Times New Roman"/>
          <w:b w:val="false"/>
          <w:i w:val="false"/>
          <w:color w:val="000000"/>
          <w:sz w:val="28"/>
        </w:rPr>
        <w:t>
      принцип работы станка для гофрирования жести и электролизных ванн;</w:t>
      </w:r>
    </w:p>
    <w:bookmarkEnd w:id="7491"/>
    <w:bookmarkStart w:name="z7757" w:id="7492"/>
    <w:p>
      <w:pPr>
        <w:spacing w:after="0"/>
        <w:ind w:left="0"/>
        <w:jc w:val="both"/>
      </w:pPr>
      <w:r>
        <w:rPr>
          <w:rFonts w:ascii="Times New Roman"/>
          <w:b w:val="false"/>
          <w:i w:val="false"/>
          <w:color w:val="000000"/>
          <w:sz w:val="28"/>
        </w:rPr>
        <w:t>
      правила складирования жести;</w:t>
      </w:r>
    </w:p>
    <w:bookmarkEnd w:id="7492"/>
    <w:bookmarkStart w:name="z7758" w:id="7493"/>
    <w:p>
      <w:pPr>
        <w:spacing w:after="0"/>
        <w:ind w:left="0"/>
        <w:jc w:val="both"/>
      </w:pPr>
      <w:r>
        <w:rPr>
          <w:rFonts w:ascii="Times New Roman"/>
          <w:b w:val="false"/>
          <w:i w:val="false"/>
          <w:color w:val="000000"/>
          <w:sz w:val="28"/>
        </w:rPr>
        <w:t>
      основы слесарного дела.</w:t>
      </w:r>
    </w:p>
    <w:bookmarkEnd w:id="7493"/>
    <w:bookmarkStart w:name="z7759" w:id="7494"/>
    <w:p>
      <w:pPr>
        <w:spacing w:after="0"/>
        <w:ind w:left="0"/>
        <w:jc w:val="left"/>
      </w:pPr>
      <w:r>
        <w:rPr>
          <w:rFonts w:ascii="Times New Roman"/>
          <w:b/>
          <w:i w:val="false"/>
          <w:color w:val="000000"/>
        </w:rPr>
        <w:t xml:space="preserve"> Параграф 2. Электролизник по снятию олова с жести, </w:t>
      </w:r>
      <w:r>
        <w:br/>
      </w:r>
      <w:r>
        <w:rPr>
          <w:rFonts w:ascii="Times New Roman"/>
          <w:b/>
          <w:i w:val="false"/>
          <w:color w:val="000000"/>
        </w:rPr>
        <w:t>3-й разряд</w:t>
      </w:r>
    </w:p>
    <w:bookmarkEnd w:id="7494"/>
    <w:bookmarkStart w:name="z7760" w:id="7495"/>
    <w:p>
      <w:pPr>
        <w:spacing w:after="0"/>
        <w:ind w:left="0"/>
        <w:jc w:val="both"/>
      </w:pPr>
      <w:r>
        <w:rPr>
          <w:rFonts w:ascii="Times New Roman"/>
          <w:b w:val="false"/>
          <w:i w:val="false"/>
          <w:color w:val="000000"/>
          <w:sz w:val="28"/>
        </w:rPr>
        <w:t>
      1115. Характеристика работ:</w:t>
      </w:r>
    </w:p>
    <w:bookmarkEnd w:id="7495"/>
    <w:bookmarkStart w:name="z7761" w:id="7496"/>
    <w:p>
      <w:pPr>
        <w:spacing w:after="0"/>
        <w:ind w:left="0"/>
        <w:jc w:val="both"/>
      </w:pPr>
      <w:r>
        <w:rPr>
          <w:rFonts w:ascii="Times New Roman"/>
          <w:b w:val="false"/>
          <w:i w:val="false"/>
          <w:color w:val="000000"/>
          <w:sz w:val="28"/>
        </w:rPr>
        <w:t>
      ведение процесса снятия олова с отходов жести электролитическим способом;</w:t>
      </w:r>
    </w:p>
    <w:bookmarkEnd w:id="7496"/>
    <w:bookmarkStart w:name="z7762" w:id="7497"/>
    <w:p>
      <w:pPr>
        <w:spacing w:after="0"/>
        <w:ind w:left="0"/>
        <w:jc w:val="both"/>
      </w:pPr>
      <w:r>
        <w:rPr>
          <w:rFonts w:ascii="Times New Roman"/>
          <w:b w:val="false"/>
          <w:i w:val="false"/>
          <w:color w:val="000000"/>
          <w:sz w:val="28"/>
        </w:rPr>
        <w:t>
      промывка жести в баке;</w:t>
      </w:r>
    </w:p>
    <w:bookmarkEnd w:id="7497"/>
    <w:bookmarkStart w:name="z7763" w:id="7498"/>
    <w:p>
      <w:pPr>
        <w:spacing w:after="0"/>
        <w:ind w:left="0"/>
        <w:jc w:val="both"/>
      </w:pPr>
      <w:r>
        <w:rPr>
          <w:rFonts w:ascii="Times New Roman"/>
          <w:b w:val="false"/>
          <w:i w:val="false"/>
          <w:color w:val="000000"/>
          <w:sz w:val="28"/>
        </w:rPr>
        <w:t>
      приготовление электролита;</w:t>
      </w:r>
    </w:p>
    <w:bookmarkEnd w:id="7498"/>
    <w:bookmarkStart w:name="z7764" w:id="7499"/>
    <w:p>
      <w:pPr>
        <w:spacing w:after="0"/>
        <w:ind w:left="0"/>
        <w:jc w:val="both"/>
      </w:pPr>
      <w:r>
        <w:rPr>
          <w:rFonts w:ascii="Times New Roman"/>
          <w:b w:val="false"/>
          <w:i w:val="false"/>
          <w:color w:val="000000"/>
          <w:sz w:val="28"/>
        </w:rPr>
        <w:t>
      наблюдение и регулирование температуры и состава электролита в ваннах и уровня электролита в баках-сборниках;</w:t>
      </w:r>
    </w:p>
    <w:bookmarkEnd w:id="7499"/>
    <w:bookmarkStart w:name="z7765" w:id="7500"/>
    <w:p>
      <w:pPr>
        <w:spacing w:after="0"/>
        <w:ind w:left="0"/>
        <w:jc w:val="both"/>
      </w:pPr>
      <w:r>
        <w:rPr>
          <w:rFonts w:ascii="Times New Roman"/>
          <w:b w:val="false"/>
          <w:i w:val="false"/>
          <w:color w:val="000000"/>
          <w:sz w:val="28"/>
        </w:rPr>
        <w:t>
      регулирование силы тока и напряжения на ваннах;</w:t>
      </w:r>
    </w:p>
    <w:bookmarkEnd w:id="7500"/>
    <w:bookmarkStart w:name="z7766" w:id="7501"/>
    <w:p>
      <w:pPr>
        <w:spacing w:after="0"/>
        <w:ind w:left="0"/>
        <w:jc w:val="both"/>
      </w:pPr>
      <w:r>
        <w:rPr>
          <w:rFonts w:ascii="Times New Roman"/>
          <w:b w:val="false"/>
          <w:i w:val="false"/>
          <w:color w:val="000000"/>
          <w:sz w:val="28"/>
        </w:rPr>
        <w:t>
      навешивание новых катодов и выгрузка наращенных;</w:t>
      </w:r>
    </w:p>
    <w:bookmarkEnd w:id="7501"/>
    <w:bookmarkStart w:name="z7767" w:id="7502"/>
    <w:p>
      <w:pPr>
        <w:spacing w:after="0"/>
        <w:ind w:left="0"/>
        <w:jc w:val="both"/>
      </w:pPr>
      <w:r>
        <w:rPr>
          <w:rFonts w:ascii="Times New Roman"/>
          <w:b w:val="false"/>
          <w:i w:val="false"/>
          <w:color w:val="000000"/>
          <w:sz w:val="28"/>
        </w:rPr>
        <w:t>
      загрузка корзин с жестью в ванны и выгрузка отходов.</w:t>
      </w:r>
    </w:p>
    <w:bookmarkEnd w:id="7502"/>
    <w:bookmarkStart w:name="z7768" w:id="7503"/>
    <w:p>
      <w:pPr>
        <w:spacing w:after="0"/>
        <w:ind w:left="0"/>
        <w:jc w:val="both"/>
      </w:pPr>
      <w:r>
        <w:rPr>
          <w:rFonts w:ascii="Times New Roman"/>
          <w:b w:val="false"/>
          <w:i w:val="false"/>
          <w:color w:val="000000"/>
          <w:sz w:val="28"/>
        </w:rPr>
        <w:t>
      1116. Должен знать:</w:t>
      </w:r>
    </w:p>
    <w:bookmarkEnd w:id="7503"/>
    <w:bookmarkStart w:name="z7769" w:id="7504"/>
    <w:p>
      <w:pPr>
        <w:spacing w:after="0"/>
        <w:ind w:left="0"/>
        <w:jc w:val="both"/>
      </w:pPr>
      <w:r>
        <w:rPr>
          <w:rFonts w:ascii="Times New Roman"/>
          <w:b w:val="false"/>
          <w:i w:val="false"/>
          <w:color w:val="000000"/>
          <w:sz w:val="28"/>
        </w:rPr>
        <w:t>
      технологический процесс электролитического снятия олова с отходов жести;</w:t>
      </w:r>
    </w:p>
    <w:bookmarkEnd w:id="7504"/>
    <w:bookmarkStart w:name="z7770" w:id="7505"/>
    <w:p>
      <w:pPr>
        <w:spacing w:after="0"/>
        <w:ind w:left="0"/>
        <w:jc w:val="both"/>
      </w:pPr>
      <w:r>
        <w:rPr>
          <w:rFonts w:ascii="Times New Roman"/>
          <w:b w:val="false"/>
          <w:i w:val="false"/>
          <w:color w:val="000000"/>
          <w:sz w:val="28"/>
        </w:rPr>
        <w:t>
      устройство электролизных ванн и другого обслуживаемого оборудования;</w:t>
      </w:r>
    </w:p>
    <w:bookmarkEnd w:id="7505"/>
    <w:bookmarkStart w:name="z7771" w:id="7506"/>
    <w:p>
      <w:pPr>
        <w:spacing w:after="0"/>
        <w:ind w:left="0"/>
        <w:jc w:val="both"/>
      </w:pPr>
      <w:r>
        <w:rPr>
          <w:rFonts w:ascii="Times New Roman"/>
          <w:b w:val="false"/>
          <w:i w:val="false"/>
          <w:color w:val="000000"/>
          <w:sz w:val="28"/>
        </w:rPr>
        <w:t>
      коммуникации участка и схему циркуляции электролита;</w:t>
      </w:r>
    </w:p>
    <w:bookmarkEnd w:id="7506"/>
    <w:bookmarkStart w:name="z7772" w:id="7507"/>
    <w:p>
      <w:pPr>
        <w:spacing w:after="0"/>
        <w:ind w:left="0"/>
        <w:jc w:val="both"/>
      </w:pPr>
      <w:r>
        <w:rPr>
          <w:rFonts w:ascii="Times New Roman"/>
          <w:b w:val="false"/>
          <w:i w:val="false"/>
          <w:color w:val="000000"/>
          <w:sz w:val="28"/>
        </w:rPr>
        <w:t>
      электросхему включения ванн в серию;</w:t>
      </w:r>
    </w:p>
    <w:bookmarkEnd w:id="7507"/>
    <w:bookmarkStart w:name="z7773" w:id="7508"/>
    <w:p>
      <w:pPr>
        <w:spacing w:after="0"/>
        <w:ind w:left="0"/>
        <w:jc w:val="both"/>
      </w:pPr>
      <w:r>
        <w:rPr>
          <w:rFonts w:ascii="Times New Roman"/>
          <w:b w:val="false"/>
          <w:i w:val="false"/>
          <w:color w:val="000000"/>
          <w:sz w:val="28"/>
        </w:rPr>
        <w:t>
      состав и свойства электролита.</w:t>
      </w:r>
    </w:p>
    <w:bookmarkEnd w:id="7508"/>
    <w:bookmarkStart w:name="z7774" w:id="7509"/>
    <w:p>
      <w:pPr>
        <w:spacing w:after="0"/>
        <w:ind w:left="0"/>
        <w:jc w:val="left"/>
      </w:pPr>
      <w:r>
        <w:rPr>
          <w:rFonts w:ascii="Times New Roman"/>
          <w:b/>
          <w:i w:val="false"/>
          <w:color w:val="000000"/>
        </w:rPr>
        <w:t xml:space="preserve"> Параграф 3. Электролизник по снятию олова с жести, </w:t>
      </w:r>
      <w:r>
        <w:br/>
      </w:r>
      <w:r>
        <w:rPr>
          <w:rFonts w:ascii="Times New Roman"/>
          <w:b/>
          <w:i w:val="false"/>
          <w:color w:val="000000"/>
        </w:rPr>
        <w:t>4-й разряд</w:t>
      </w:r>
    </w:p>
    <w:bookmarkEnd w:id="7509"/>
    <w:bookmarkStart w:name="z7775" w:id="7510"/>
    <w:p>
      <w:pPr>
        <w:spacing w:after="0"/>
        <w:ind w:left="0"/>
        <w:jc w:val="both"/>
      </w:pPr>
      <w:r>
        <w:rPr>
          <w:rFonts w:ascii="Times New Roman"/>
          <w:b w:val="false"/>
          <w:i w:val="false"/>
          <w:color w:val="000000"/>
          <w:sz w:val="28"/>
        </w:rPr>
        <w:t>
      1117. Характеристика работ:</w:t>
      </w:r>
    </w:p>
    <w:bookmarkEnd w:id="7510"/>
    <w:bookmarkStart w:name="z7776" w:id="7511"/>
    <w:p>
      <w:pPr>
        <w:spacing w:after="0"/>
        <w:ind w:left="0"/>
        <w:jc w:val="both"/>
      </w:pPr>
      <w:r>
        <w:rPr>
          <w:rFonts w:ascii="Times New Roman"/>
          <w:b w:val="false"/>
          <w:i w:val="false"/>
          <w:color w:val="000000"/>
          <w:sz w:val="28"/>
        </w:rPr>
        <w:t>
      ведение процесса электролиза для полистного снятия олова с отходов жести на механизированных агрегатах;</w:t>
      </w:r>
    </w:p>
    <w:bookmarkEnd w:id="7511"/>
    <w:bookmarkStart w:name="z7777" w:id="7512"/>
    <w:p>
      <w:pPr>
        <w:spacing w:after="0"/>
        <w:ind w:left="0"/>
        <w:jc w:val="both"/>
      </w:pPr>
      <w:r>
        <w:rPr>
          <w:rFonts w:ascii="Times New Roman"/>
          <w:b w:val="false"/>
          <w:i w:val="false"/>
          <w:color w:val="000000"/>
          <w:sz w:val="28"/>
        </w:rPr>
        <w:t>
      управление электрогенератором;</w:t>
      </w:r>
    </w:p>
    <w:bookmarkEnd w:id="7512"/>
    <w:bookmarkStart w:name="z7778" w:id="7513"/>
    <w:p>
      <w:pPr>
        <w:spacing w:after="0"/>
        <w:ind w:left="0"/>
        <w:jc w:val="both"/>
      </w:pPr>
      <w:r>
        <w:rPr>
          <w:rFonts w:ascii="Times New Roman"/>
          <w:b w:val="false"/>
          <w:i w:val="false"/>
          <w:color w:val="000000"/>
          <w:sz w:val="28"/>
        </w:rPr>
        <w:t>
      контроль и корректировка состава электролита;</w:t>
      </w:r>
    </w:p>
    <w:bookmarkEnd w:id="7513"/>
    <w:bookmarkStart w:name="z7779" w:id="7514"/>
    <w:p>
      <w:pPr>
        <w:spacing w:after="0"/>
        <w:ind w:left="0"/>
        <w:jc w:val="both"/>
      </w:pPr>
      <w:r>
        <w:rPr>
          <w:rFonts w:ascii="Times New Roman"/>
          <w:b w:val="false"/>
          <w:i w:val="false"/>
          <w:color w:val="000000"/>
          <w:sz w:val="28"/>
        </w:rPr>
        <w:t>
      снятие губчатого олова с катодных листов;</w:t>
      </w:r>
    </w:p>
    <w:bookmarkEnd w:id="7514"/>
    <w:bookmarkStart w:name="z7780" w:id="7515"/>
    <w:p>
      <w:pPr>
        <w:spacing w:after="0"/>
        <w:ind w:left="0"/>
        <w:jc w:val="both"/>
      </w:pPr>
      <w:r>
        <w:rPr>
          <w:rFonts w:ascii="Times New Roman"/>
          <w:b w:val="false"/>
          <w:i w:val="false"/>
          <w:color w:val="000000"/>
          <w:sz w:val="28"/>
        </w:rPr>
        <w:t>
      смена и регенерация электролита.</w:t>
      </w:r>
    </w:p>
    <w:bookmarkEnd w:id="7515"/>
    <w:bookmarkStart w:name="z7781" w:id="7516"/>
    <w:p>
      <w:pPr>
        <w:spacing w:after="0"/>
        <w:ind w:left="0"/>
        <w:jc w:val="both"/>
      </w:pPr>
      <w:r>
        <w:rPr>
          <w:rFonts w:ascii="Times New Roman"/>
          <w:b w:val="false"/>
          <w:i w:val="false"/>
          <w:color w:val="000000"/>
          <w:sz w:val="28"/>
        </w:rPr>
        <w:t>
      1118. Должен знать:</w:t>
      </w:r>
    </w:p>
    <w:bookmarkEnd w:id="7516"/>
    <w:bookmarkStart w:name="z7782" w:id="7517"/>
    <w:p>
      <w:pPr>
        <w:spacing w:after="0"/>
        <w:ind w:left="0"/>
        <w:jc w:val="both"/>
      </w:pPr>
      <w:r>
        <w:rPr>
          <w:rFonts w:ascii="Times New Roman"/>
          <w:b w:val="false"/>
          <w:i w:val="false"/>
          <w:color w:val="000000"/>
          <w:sz w:val="28"/>
        </w:rPr>
        <w:t>
      технологический процесс электролиза олова;</w:t>
      </w:r>
    </w:p>
    <w:bookmarkEnd w:id="7517"/>
    <w:bookmarkStart w:name="z7783" w:id="7518"/>
    <w:p>
      <w:pPr>
        <w:spacing w:after="0"/>
        <w:ind w:left="0"/>
        <w:jc w:val="both"/>
      </w:pPr>
      <w:r>
        <w:rPr>
          <w:rFonts w:ascii="Times New Roman"/>
          <w:b w:val="false"/>
          <w:i w:val="false"/>
          <w:color w:val="000000"/>
          <w:sz w:val="28"/>
        </w:rPr>
        <w:t>
      устройство, принцип работы и правила технической эксплуатации механизированных агрегатов;</w:t>
      </w:r>
    </w:p>
    <w:bookmarkEnd w:id="7518"/>
    <w:bookmarkStart w:name="z7784" w:id="7519"/>
    <w:p>
      <w:pPr>
        <w:spacing w:after="0"/>
        <w:ind w:left="0"/>
        <w:jc w:val="both"/>
      </w:pPr>
      <w:r>
        <w:rPr>
          <w:rFonts w:ascii="Times New Roman"/>
          <w:b w:val="false"/>
          <w:i w:val="false"/>
          <w:color w:val="000000"/>
          <w:sz w:val="28"/>
        </w:rPr>
        <w:t>
      электрические схемы обслуживаемых электролизных ванн;</w:t>
      </w:r>
    </w:p>
    <w:bookmarkEnd w:id="7519"/>
    <w:bookmarkStart w:name="z7785" w:id="7520"/>
    <w:p>
      <w:pPr>
        <w:spacing w:after="0"/>
        <w:ind w:left="0"/>
        <w:jc w:val="both"/>
      </w:pPr>
      <w:r>
        <w:rPr>
          <w:rFonts w:ascii="Times New Roman"/>
          <w:b w:val="false"/>
          <w:i w:val="false"/>
          <w:color w:val="000000"/>
          <w:sz w:val="28"/>
        </w:rPr>
        <w:t>
      свойства губчатого олова.</w:t>
      </w:r>
    </w:p>
    <w:bookmarkEnd w:id="7520"/>
    <w:bookmarkStart w:name="z7786" w:id="7521"/>
    <w:p>
      <w:pPr>
        <w:spacing w:after="0"/>
        <w:ind w:left="0"/>
        <w:jc w:val="left"/>
      </w:pPr>
      <w:r>
        <w:rPr>
          <w:rFonts w:ascii="Times New Roman"/>
          <w:b/>
          <w:i w:val="false"/>
          <w:color w:val="000000"/>
        </w:rPr>
        <w:t xml:space="preserve"> Параграф 4. Электролизник по снятию олова с жести, </w:t>
      </w:r>
      <w:r>
        <w:br/>
      </w:r>
      <w:r>
        <w:rPr>
          <w:rFonts w:ascii="Times New Roman"/>
          <w:b/>
          <w:i w:val="false"/>
          <w:color w:val="000000"/>
        </w:rPr>
        <w:t>5-й разряд</w:t>
      </w:r>
    </w:p>
    <w:bookmarkEnd w:id="7521"/>
    <w:bookmarkStart w:name="z7787" w:id="7522"/>
    <w:p>
      <w:pPr>
        <w:spacing w:after="0"/>
        <w:ind w:left="0"/>
        <w:jc w:val="both"/>
      </w:pPr>
      <w:r>
        <w:rPr>
          <w:rFonts w:ascii="Times New Roman"/>
          <w:b w:val="false"/>
          <w:i w:val="false"/>
          <w:color w:val="000000"/>
          <w:sz w:val="28"/>
        </w:rPr>
        <w:t>
      1119. Характеристика работ:</w:t>
      </w:r>
    </w:p>
    <w:bookmarkEnd w:id="7522"/>
    <w:bookmarkStart w:name="z7788" w:id="7523"/>
    <w:p>
      <w:pPr>
        <w:spacing w:after="0"/>
        <w:ind w:left="0"/>
        <w:jc w:val="both"/>
      </w:pPr>
      <w:r>
        <w:rPr>
          <w:rFonts w:ascii="Times New Roman"/>
          <w:b w:val="false"/>
          <w:i w:val="false"/>
          <w:color w:val="000000"/>
          <w:sz w:val="28"/>
        </w:rPr>
        <w:t>
      ведение процесса электролитического рафинирования олова;</w:t>
      </w:r>
    </w:p>
    <w:bookmarkEnd w:id="7523"/>
    <w:bookmarkStart w:name="z7789" w:id="7524"/>
    <w:p>
      <w:pPr>
        <w:spacing w:after="0"/>
        <w:ind w:left="0"/>
        <w:jc w:val="both"/>
      </w:pPr>
      <w:r>
        <w:rPr>
          <w:rFonts w:ascii="Times New Roman"/>
          <w:b w:val="false"/>
          <w:i w:val="false"/>
          <w:color w:val="000000"/>
          <w:sz w:val="28"/>
        </w:rPr>
        <w:t>
      введение в подготовленный электролит добавок и подогрев раствора;</w:t>
      </w:r>
    </w:p>
    <w:bookmarkEnd w:id="7524"/>
    <w:bookmarkStart w:name="z7790" w:id="7525"/>
    <w:p>
      <w:pPr>
        <w:spacing w:after="0"/>
        <w:ind w:left="0"/>
        <w:jc w:val="both"/>
      </w:pPr>
      <w:r>
        <w:rPr>
          <w:rFonts w:ascii="Times New Roman"/>
          <w:b w:val="false"/>
          <w:i w:val="false"/>
          <w:color w:val="000000"/>
          <w:sz w:val="28"/>
        </w:rPr>
        <w:t>
      расчет, подача и регулирование силы тока в зависимости от содержания примесей в черновом олове;</w:t>
      </w:r>
    </w:p>
    <w:bookmarkEnd w:id="7525"/>
    <w:bookmarkStart w:name="z7791" w:id="7526"/>
    <w:p>
      <w:pPr>
        <w:spacing w:after="0"/>
        <w:ind w:left="0"/>
        <w:jc w:val="both"/>
      </w:pPr>
      <w:r>
        <w:rPr>
          <w:rFonts w:ascii="Times New Roman"/>
          <w:b w:val="false"/>
          <w:i w:val="false"/>
          <w:color w:val="000000"/>
          <w:sz w:val="28"/>
        </w:rPr>
        <w:t>
      наблюдение за показаниями контрольно-измерительных приборов и анализом рафинированного олова;</w:t>
      </w:r>
    </w:p>
    <w:bookmarkEnd w:id="7526"/>
    <w:bookmarkStart w:name="z7792" w:id="7527"/>
    <w:p>
      <w:pPr>
        <w:spacing w:after="0"/>
        <w:ind w:left="0"/>
        <w:jc w:val="both"/>
      </w:pPr>
      <w:r>
        <w:rPr>
          <w:rFonts w:ascii="Times New Roman"/>
          <w:b w:val="false"/>
          <w:i w:val="false"/>
          <w:color w:val="000000"/>
          <w:sz w:val="28"/>
        </w:rPr>
        <w:t>
      отключение насосов систем циркуляции электролита;</w:t>
      </w:r>
    </w:p>
    <w:bookmarkEnd w:id="7527"/>
    <w:bookmarkStart w:name="z7793" w:id="7528"/>
    <w:p>
      <w:pPr>
        <w:spacing w:after="0"/>
        <w:ind w:left="0"/>
        <w:jc w:val="both"/>
      </w:pPr>
      <w:r>
        <w:rPr>
          <w:rFonts w:ascii="Times New Roman"/>
          <w:b w:val="false"/>
          <w:i w:val="false"/>
          <w:color w:val="000000"/>
          <w:sz w:val="28"/>
        </w:rPr>
        <w:t>
      сдача чистого олова на склад;</w:t>
      </w:r>
    </w:p>
    <w:bookmarkEnd w:id="7528"/>
    <w:bookmarkStart w:name="z7794" w:id="7529"/>
    <w:p>
      <w:pPr>
        <w:spacing w:after="0"/>
        <w:ind w:left="0"/>
        <w:jc w:val="both"/>
      </w:pPr>
      <w:r>
        <w:rPr>
          <w:rFonts w:ascii="Times New Roman"/>
          <w:b w:val="false"/>
          <w:i w:val="false"/>
          <w:color w:val="000000"/>
          <w:sz w:val="28"/>
        </w:rPr>
        <w:t>
      ведение процесса плавления олова в электропечах и отливка анодов и катодов;</w:t>
      </w:r>
    </w:p>
    <w:bookmarkEnd w:id="7529"/>
    <w:bookmarkStart w:name="z7795" w:id="7530"/>
    <w:p>
      <w:pPr>
        <w:spacing w:after="0"/>
        <w:ind w:left="0"/>
        <w:jc w:val="both"/>
      </w:pPr>
      <w:r>
        <w:rPr>
          <w:rFonts w:ascii="Times New Roman"/>
          <w:b w:val="false"/>
          <w:i w:val="false"/>
          <w:color w:val="000000"/>
          <w:sz w:val="28"/>
        </w:rPr>
        <w:t>
      проведение текущего ремонта обслуживаемого оборудования.</w:t>
      </w:r>
    </w:p>
    <w:bookmarkEnd w:id="7530"/>
    <w:bookmarkStart w:name="z7796" w:id="7531"/>
    <w:p>
      <w:pPr>
        <w:spacing w:after="0"/>
        <w:ind w:left="0"/>
        <w:jc w:val="both"/>
      </w:pPr>
      <w:r>
        <w:rPr>
          <w:rFonts w:ascii="Times New Roman"/>
          <w:b w:val="false"/>
          <w:i w:val="false"/>
          <w:color w:val="000000"/>
          <w:sz w:val="28"/>
        </w:rPr>
        <w:t>
      1120. Должен знать:</w:t>
      </w:r>
    </w:p>
    <w:bookmarkEnd w:id="7531"/>
    <w:bookmarkStart w:name="z7797" w:id="7532"/>
    <w:p>
      <w:pPr>
        <w:spacing w:after="0"/>
        <w:ind w:left="0"/>
        <w:jc w:val="both"/>
      </w:pPr>
      <w:r>
        <w:rPr>
          <w:rFonts w:ascii="Times New Roman"/>
          <w:b w:val="false"/>
          <w:i w:val="false"/>
          <w:color w:val="000000"/>
          <w:sz w:val="28"/>
        </w:rPr>
        <w:t>
      технологический процесс электролитического рафинирования олова;</w:t>
      </w:r>
    </w:p>
    <w:bookmarkEnd w:id="7532"/>
    <w:bookmarkStart w:name="z7798" w:id="7533"/>
    <w:p>
      <w:pPr>
        <w:spacing w:after="0"/>
        <w:ind w:left="0"/>
        <w:jc w:val="both"/>
      </w:pPr>
      <w:r>
        <w:rPr>
          <w:rFonts w:ascii="Times New Roman"/>
          <w:b w:val="false"/>
          <w:i w:val="false"/>
          <w:color w:val="000000"/>
          <w:sz w:val="28"/>
        </w:rPr>
        <w:t>
      методы подшихтовки при рафинировании олова;</w:t>
      </w:r>
    </w:p>
    <w:bookmarkEnd w:id="7533"/>
    <w:bookmarkStart w:name="z7799" w:id="7534"/>
    <w:p>
      <w:pPr>
        <w:spacing w:after="0"/>
        <w:ind w:left="0"/>
        <w:jc w:val="both"/>
      </w:pPr>
      <w:r>
        <w:rPr>
          <w:rFonts w:ascii="Times New Roman"/>
          <w:b w:val="false"/>
          <w:i w:val="false"/>
          <w:color w:val="000000"/>
          <w:sz w:val="28"/>
        </w:rPr>
        <w:t>
      технологический процесс плавления олова в электропечах; устройство, принцип работы и правила технической эксплуатации электролизных ванн, электропечей и другого обслуживаемого оборудования;</w:t>
      </w:r>
    </w:p>
    <w:bookmarkEnd w:id="7534"/>
    <w:bookmarkStart w:name="z7800" w:id="7535"/>
    <w:p>
      <w:pPr>
        <w:spacing w:after="0"/>
        <w:ind w:left="0"/>
        <w:jc w:val="both"/>
      </w:pPr>
      <w:r>
        <w:rPr>
          <w:rFonts w:ascii="Times New Roman"/>
          <w:b w:val="false"/>
          <w:i w:val="false"/>
          <w:color w:val="000000"/>
          <w:sz w:val="28"/>
        </w:rPr>
        <w:t>
      основы электротехники и электрометаллургии;</w:t>
      </w:r>
    </w:p>
    <w:bookmarkEnd w:id="7535"/>
    <w:bookmarkStart w:name="z7801" w:id="7536"/>
    <w:p>
      <w:pPr>
        <w:spacing w:after="0"/>
        <w:ind w:left="0"/>
        <w:jc w:val="both"/>
      </w:pPr>
      <w:r>
        <w:rPr>
          <w:rFonts w:ascii="Times New Roman"/>
          <w:b w:val="false"/>
          <w:i w:val="false"/>
          <w:color w:val="000000"/>
          <w:sz w:val="28"/>
        </w:rPr>
        <w:t>
      государственные стандарты на олово, кислоту, медный купорос и другие материалы;</w:t>
      </w:r>
    </w:p>
    <w:bookmarkEnd w:id="7536"/>
    <w:bookmarkStart w:name="z7802" w:id="7537"/>
    <w:p>
      <w:pPr>
        <w:spacing w:after="0"/>
        <w:ind w:left="0"/>
        <w:jc w:val="both"/>
      </w:pPr>
      <w:r>
        <w:rPr>
          <w:rFonts w:ascii="Times New Roman"/>
          <w:b w:val="false"/>
          <w:i w:val="false"/>
          <w:color w:val="000000"/>
          <w:sz w:val="28"/>
        </w:rPr>
        <w:t>
      электросхему включения ванн;</w:t>
      </w:r>
    </w:p>
    <w:bookmarkEnd w:id="7537"/>
    <w:bookmarkStart w:name="z7803" w:id="7538"/>
    <w:p>
      <w:pPr>
        <w:spacing w:after="0"/>
        <w:ind w:left="0"/>
        <w:jc w:val="both"/>
      </w:pPr>
      <w:r>
        <w:rPr>
          <w:rFonts w:ascii="Times New Roman"/>
          <w:b w:val="false"/>
          <w:i w:val="false"/>
          <w:color w:val="000000"/>
          <w:sz w:val="28"/>
        </w:rPr>
        <w:t>
      электрослесарное дело.</w:t>
      </w:r>
    </w:p>
    <w:bookmarkEnd w:id="75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w:t>
            </w:r>
            <w:r>
              <w:br/>
            </w:r>
            <w:r>
              <w:rPr>
                <w:rFonts w:ascii="Times New Roman"/>
                <w:b w:val="false"/>
                <w:i w:val="false"/>
                <w:color w:val="000000"/>
                <w:sz w:val="20"/>
              </w:rPr>
              <w:t>к Единому тарифно-квалификационному</w:t>
            </w:r>
            <w:r>
              <w:br/>
            </w:r>
            <w:r>
              <w:rPr>
                <w:rFonts w:ascii="Times New Roman"/>
                <w:b w:val="false"/>
                <w:i w:val="false"/>
                <w:color w:val="000000"/>
                <w:sz w:val="20"/>
              </w:rPr>
              <w:t>справочнику работ и професий рабочих</w:t>
            </w:r>
            <w:r>
              <w:br/>
            </w:r>
            <w:r>
              <w:rPr>
                <w:rFonts w:ascii="Times New Roman"/>
                <w:b w:val="false"/>
                <w:i w:val="false"/>
                <w:color w:val="000000"/>
                <w:sz w:val="20"/>
              </w:rPr>
              <w:t>(выпуск 7)</w:t>
            </w:r>
          </w:p>
        </w:tc>
      </w:tr>
    </w:tbl>
    <w:bookmarkStart w:name="z7805" w:id="7539"/>
    <w:p>
      <w:pPr>
        <w:spacing w:after="0"/>
        <w:ind w:left="0"/>
        <w:jc w:val="left"/>
      </w:pPr>
      <w:r>
        <w:rPr>
          <w:rFonts w:ascii="Times New Roman"/>
          <w:b/>
          <w:i w:val="false"/>
          <w:color w:val="000000"/>
        </w:rPr>
        <w:t xml:space="preserve"> Алфавитный указатель профессий рабочих, помещенных в ЕТКС (выпуск 7)</w:t>
      </w:r>
    </w:p>
    <w:bookmarkEnd w:id="7539"/>
    <w:bookmarkStart w:name="z7806" w:id="7540"/>
    <w:p>
      <w:pPr>
        <w:spacing w:after="0"/>
        <w:ind w:left="0"/>
        <w:jc w:val="both"/>
      </w:pPr>
      <w:r>
        <w:rPr>
          <w:rFonts w:ascii="Times New Roman"/>
          <w:b w:val="false"/>
          <w:i w:val="false"/>
          <w:color w:val="000000"/>
          <w:sz w:val="28"/>
        </w:rPr>
        <w:t xml:space="preserve">
       </w:t>
      </w:r>
    </w:p>
    <w:bookmarkEnd w:id="7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7"/>
        <w:gridCol w:w="3426"/>
        <w:gridCol w:w="5122"/>
        <w:gridCol w:w="1045"/>
      </w:tblGrid>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профессий</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w:t>
            </w:r>
          </w:p>
          <w:p>
            <w:pPr>
              <w:spacing w:after="20"/>
              <w:ind w:left="20"/>
              <w:jc w:val="both"/>
            </w:pPr>
            <w:r>
              <w:rPr>
                <w:rFonts w:ascii="Times New Roman"/>
                <w:b w:val="false"/>
                <w:i w:val="false"/>
                <w:color w:val="000000"/>
                <w:sz w:val="20"/>
              </w:rPr>
              <w:t xml:space="preserve">
зон </w:t>
            </w:r>
          </w:p>
          <w:p>
            <w:pPr>
              <w:spacing w:after="20"/>
              <w:ind w:left="20"/>
              <w:jc w:val="both"/>
            </w:pPr>
            <w:r>
              <w:rPr>
                <w:rFonts w:ascii="Times New Roman"/>
                <w:b w:val="false"/>
                <w:i w:val="false"/>
                <w:color w:val="000000"/>
                <w:sz w:val="20"/>
              </w:rPr>
              <w:t>
разря-</w:t>
            </w:r>
          </w:p>
          <w:p>
            <w:pPr>
              <w:spacing w:after="20"/>
              <w:ind w:left="20"/>
              <w:jc w:val="both"/>
            </w:pPr>
            <w:r>
              <w:rPr>
                <w:rFonts w:ascii="Times New Roman"/>
                <w:b w:val="false"/>
                <w:i w:val="false"/>
                <w:color w:val="000000"/>
                <w:sz w:val="20"/>
              </w:rPr>
              <w:t>
дов</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w:t>
            </w:r>
          </w:p>
          <w:p>
            <w:pPr>
              <w:spacing w:after="20"/>
              <w:ind w:left="20"/>
              <w:jc w:val="both"/>
            </w:pPr>
            <w:r>
              <w:rPr>
                <w:rFonts w:ascii="Times New Roman"/>
                <w:b w:val="false"/>
                <w:i w:val="false"/>
                <w:color w:val="000000"/>
                <w:sz w:val="20"/>
              </w:rPr>
              <w:t>
ница</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Аппаратчик вакуумтермической печи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Аппаратчик обесфеноливания и обеспиридинивания масел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Аппаратчик отжига хрома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Аппаратчик по загрузке пека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 производству ванадия</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Аппаратчик получения высокотемпературного пека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Аппаратчик получения кумароновой смолы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Аппаратчик получения сульфата аммония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Аппаратчик получения сырого бензола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Аппаратчик получения чистого антрацена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Аппаратчик приготовления каменноугольного лака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приготовления препарированной смолы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Аппаратчик производства дицклопентадиена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Аппаратчик производства индола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Аппаратчик производства креолина и лизола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Аппаратчик производства малотоннажных продуктов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Аппаратчик производства пиридиновых оснований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Аппаратчик производства формованного кокса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Аппаратчик сжигания сероводорода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Аппаратчик термообработки коксуемой шихты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Аппаратчик установки нейтрального газа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Асфальтовщик труб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Барильетчик</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Бегунщик смесительных бегунов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Бункеровщик доменных печей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Вальцовщик калибровочного стана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Вальцовщик обкатной машины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Вальцовщик по сборке и перевалке клетей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Вальцовщик профилегибочного агрегата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Вальцовщик стана горячего проката труб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Вальцовщик стана горячей прокатки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Вальцовщик стана печной сварки труб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5-6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Вальцовщик стана холодного проката труб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Вальцовщик стана холодной прокатки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Вальцовщик трубоформовочного стана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Варщик пека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Верховой доменной печи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Водопроводчик доменной печи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Водопроводчик шахтной печи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Волочильщик труб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Выборщик-сортировщик огнеупорного лома</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Выгрузчик огнеупорных материалов из печей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Газовщик доменной печи</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Газовщик коксовых печей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Газовщик шахтной печи</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Горновой десульфации чугуна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Горновой доменной печи</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Горновой ферросплавных печей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Горновой шахтной печи</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Грануляторщик доменного шлака</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Гратосъемщик</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Дверевой</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Заварщик труб и баллонов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4-5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Загрузчик сырья и полуфабриката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Загрузчик термических печей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Загрузчик-выгрузчик термоантрацитовых печей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Заливщик кокса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Заливщик-труболитейщик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Изготовитель-наладчик пресс-проводок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Изолировщик труб на линии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Испытатель карборундовых стержней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Испытатель металла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Кабинщик-кантовщик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Калибровщик труб на прессе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Кантовщик-укладчик</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Клеймовщик горячего металла</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Ковшевой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в производстве черных металлов</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Контролер лома и отходов металла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Копровщик по разделке лома и отходов металла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Корректировщик шлама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Листобойщик</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Люковой</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барабанного охладителя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вагон-весов</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ведущего мотора прокатного стана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гидроочистки и смазки изложниц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гидропневматической установки</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дистрибутора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завалочной машины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загрузочных механизмов</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заправочной машины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кокосопогрузочной машины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коксовых машин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крана металлургического производства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крана склада сульфата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машины для ломки футеровки конвертеров и ковшей</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машины огневой зачистки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мостового перегружателя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пневмотранспорта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пресса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разливочной машины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реверсивной паровой машины прокатного стана</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скипового подъемника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слитколомателя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сталеструйной машины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тельфера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установки сухого тушения кокса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формовочной машины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фрезерно-зачистной машины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холодильника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шихтоподачи</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электровоза металлургического цеха</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электровоза тушильного вагона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электролафета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Машинист-транспортировщик горячего металла</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Миксеровой</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Набивщик блоков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Наборщик пакетов листов и труб</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Наборщик стопоров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Нагревальщик металла</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 автоматизированных вагон-весов</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Насадчик манжет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Обжигальщик на печах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Обжигальщик отходов металла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Обмазчик листов и труб</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Обработчик поверхностных пороков металла</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поста управления агрегатами объемной закалки рельсов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загрузки конвертера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коксосортировки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линии отделки рельсов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логоскопа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машины непрерывного литья заготовок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на подогреве мазута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обдирочных станков</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пароэжекторной установки вакуумирования металла</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поста управления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поста управления системы шихтоподачи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поста управления стана горячего проката труб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поста управления стана горячей прокатки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поста управления стана холодной прокатки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профилегибочного агрегата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сверлильного агрегата и пресса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систем гидравлики и охлаждения машины непрерывного литья заготовок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Оправщик огнеупорных изделий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Отжигальщик прецизионной стали и сплавов</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Парафинировщик изделий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Паяльщик труб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Перемотчик ленты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Плавильщик вторичного олова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Плавильщик огнеупорного сырья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Плавильщик раскислителей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Плавильщик синтетических шлаков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Плавильщик ферросплавов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Плакировщик полимерных материалов на металл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 прокатного инструмента</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Подготовитель составов к разливке плавок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Подготовитель сталеразливочных канав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Подручный вальцовщика стана горячего проката труб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Подручный вальцовщика стана горячей прокатки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Подручный вальцовщика стана холодного проката труб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Подручный вальцовщика стана холодной прокатки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Подручный сталевара вакуумной печи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Подручный сталевара конвертера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Подручный сталевара мартеновской печи</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Подручный сталевара печи прямого восстановления железа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Подручный сталевара установки внепечной обработки стали</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Подручный сталевара установки электрошлакового переплава</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Подручный сталевара электропечи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Полировщик листов и лент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Посадчик металла</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Правильщик проката и труб</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Прессовщик горячих труб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Прессовщик колес и бандажей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Прессовщик лома и отходов металла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Прессовщик на испытании труб и баллонов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Прессовщик нафталина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Прессовщик огнеупорных изделий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стальных профилей на установке гидроэкструзии</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Прессовщик-прошивщик рельсовых скреплений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Приготовитель заправочных, огнеупорных материалов и термических смесей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Приготовитель разделительной пасты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Просевщик порошков на механических ситах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Пультовщик электроплавильной печи</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Разбивщик ферросплавов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Разбортовщик винипластовых и полиэтиленовых труб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Раздельщик лома и отходов металла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Раздирщик пакетов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Разливальщик-загладчик пеномассы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Разливщик стали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Разливщик химической продукции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Разметчик проката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Рамповщик</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Резчик брикета и заготовок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Резчик горячего металла</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Резчик труб и заготовок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Резчик холодного металла</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Садчик в печи и на туннельные вагоны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Сборщик баллонов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Сварщик печной сварки труб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Скиповой</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Скрубберщик-насосчик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системы испарительного охлаждения</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централизованной смазочной станции</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Слесарь-проводчик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Сортировщик кокса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Сортировщик полуфабриката и изделий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Сортировщик-сборщик лома и отходов металла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Сортировщик-сдатчик металла</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Составитель массы на мешалках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Сталевар вакуумной печи</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Сталевар конвертера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Сталевар мартеновской печи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Сталевар печи прямого восстановления железа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Сталевар установки внепечной обработки стали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Сталевар установки электрошлакового переплава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Сталевар электропечи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Съемщик-укладчик заготовок, массы и готовых изделий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Талькировщик листов и лент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Термист проката и труб</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Тоннельщик</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Тоннельщик-моторист скипового подъемника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Транспортировщик шихты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Труболитейщик-формовщик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Уборщик горячего металла</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Уборщик отходов металлургического производства</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Укладчик проката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Флюсовар</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Формовщик огнеупорных изделий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Чистильщик дымоходов, боровов и топок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Чистильщик ферросплавов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Шихтовщик</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Шихтовщик-дозировщик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Шлаковщик</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Шлифовщик-резчик огнеупорных изделий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Штабелировщик металла</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Электролизник по снятию олова с жести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Электросварщик листов и лент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Электросварщик труб на стане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