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42da1" w14:textId="0142d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Государственного секретаря – Министра иностранных дел Республики Казахстан от 14 июля 2010 года № 08-1-1-1/249 "Об утверждении размеров ставок консульских сборов, взимаемых за совершение консульских действий, а также ставок консульского сбора за срочность"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иностранных дел Республики Казахстан от 22 августа 2012 года № 08-1-1-1/352. Зарегистрирован в Министерстве юстиции Республики Казахстан 24 сентября 2012 года № 7923. Утратил силу приказом Министра иностранных дел Республики Казахстан от 20 мая 2019 года № 11-1-4/227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иностранных дел РК от 20.05.2019 </w:t>
      </w:r>
      <w:r>
        <w:rPr>
          <w:rFonts w:ascii="Times New Roman"/>
          <w:b w:val="false"/>
          <w:i w:val="false"/>
          <w:color w:val="ff0000"/>
          <w:sz w:val="28"/>
        </w:rPr>
        <w:t>№ 11-1-4/227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552 Кодекса Республики Казахстан от 10 декабря 2008 года "О налогах и других обязательных платежах в бюджет (Налоговый кодекс)"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секретаря - Министра иностранных дел Республики Казахстан от 14 июля 2010 № 08-1-1-1/249 "Об утверждении размеров ставок консульских сборов, взимаемых за совершение консульских действий, а также ставок консульского сбора за срочность" (зарегистрирован в Реестре государственной регистрации нормативных правовых актов Республики Казахстан за № 6372, опубликован: "Казахстанская правда" от 6 ноября 2010 года за № 295-296 (26356-26357); от 9 ноября 2010 года за № 297-299 (26358-26360),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главу 2 "Выдача виз Республики Казахстан"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9"/>
        <w:gridCol w:w="3449"/>
        <w:gridCol w:w="435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"Выдача виз Республики Казахстан"</w:t>
            </w:r>
          </w:p>
        </w:tc>
      </w:tr>
      <w:tr>
        <w:trPr>
          <w:trHeight w:val="30" w:hRule="atLeast"/>
        </w:trPr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 иностранное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дипломатическое представительство или консульское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 выдаче визы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</w:t>
            </w:r>
          </w:p>
        </w:tc>
      </w:tr>
      <w:tr>
        <w:trPr>
          <w:trHeight w:val="30" w:hRule="atLeast"/>
        </w:trPr>
        <w:tc>
          <w:tcPr>
            <w:tcW w:w="4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Инвесторская виза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и их продление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виза и их продление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виза и их продление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 их продление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4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Деловая виза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и их продление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виза и их продление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виза и их продление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 их продление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долларов США</w:t>
            </w:r>
          </w:p>
        </w:tc>
      </w:tr>
      <w:tr>
        <w:trPr>
          <w:trHeight w:val="30" w:hRule="atLeast"/>
        </w:trPr>
        <w:tc>
          <w:tcPr>
            <w:tcW w:w="4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Частная виза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виза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виза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долларов США</w:t>
            </w:r>
          </w:p>
        </w:tc>
      </w:tr>
      <w:tr>
        <w:trPr>
          <w:trHeight w:val="30" w:hRule="atLeast"/>
        </w:trPr>
        <w:tc>
          <w:tcPr>
            <w:tcW w:w="4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виза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виза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виза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долларов США</w:t>
            </w:r>
          </w:p>
        </w:tc>
      </w:tr>
      <w:tr>
        <w:trPr>
          <w:trHeight w:val="30" w:hRule="atLeast"/>
        </w:trPr>
        <w:tc>
          <w:tcPr>
            <w:tcW w:w="4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Миссионерская виза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виза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виза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долларов США</w:t>
            </w:r>
          </w:p>
        </w:tc>
      </w:tr>
      <w:tr>
        <w:trPr>
          <w:trHeight w:val="30" w:hRule="atLeast"/>
        </w:trPr>
        <w:tc>
          <w:tcPr>
            <w:tcW w:w="4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Виза на учебу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виза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виза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долларов США</w:t>
            </w:r>
          </w:p>
        </w:tc>
      </w:tr>
      <w:tr>
        <w:trPr>
          <w:trHeight w:val="30" w:hRule="atLeast"/>
        </w:trPr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10-1.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Виза на лечение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долларов США</w:t>
            </w:r>
          </w:p>
        </w:tc>
      </w:tr>
      <w:tr>
        <w:trPr>
          <w:trHeight w:val="30" w:hRule="atLeast"/>
        </w:trPr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виза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долларов США</w:t>
            </w:r>
          </w:p>
        </w:tc>
      </w:tr>
      <w:tr>
        <w:trPr>
          <w:trHeight w:val="30" w:hRule="atLeast"/>
        </w:trPr>
        <w:tc>
          <w:tcPr>
            <w:tcW w:w="4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10-2.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Виза на работу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виза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виза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долларов США</w:t>
            </w:r>
          </w:p>
        </w:tc>
      </w:tr>
      <w:tr>
        <w:trPr>
          <w:trHeight w:val="30" w:hRule="atLeast"/>
        </w:trPr>
        <w:tc>
          <w:tcPr>
            <w:tcW w:w="4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10-3.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Виза на постоянное жительство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виза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долларов США</w:t>
            </w:r>
          </w:p>
        </w:tc>
      </w:tr>
      <w:tr>
        <w:trPr>
          <w:trHeight w:val="30" w:hRule="atLeast"/>
        </w:trPr>
        <w:tc>
          <w:tcPr>
            <w:tcW w:w="4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10-4.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виза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Двукратная виза 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виза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долларов США</w:t>
            </w:r>
          </w:p>
        </w:tc>
      </w:tr>
      <w:tr>
        <w:trPr>
          <w:trHeight w:val="30" w:hRule="atLeast"/>
        </w:trPr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10-5.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Повторная выдача визы при замене старого паспорта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новый паспорт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долларов США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Казыханов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