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d2a6" w14:textId="499d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эпидемически значимых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сентября 2012 года № 622. Зарегистрирован в Министерстве юстиции Республики Казахстан 28 сентября 2012 года № 7946. Утратил силу приказом и.о. Министра здравоохранения Республики Казахстан от 12 декабря 2013 года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Республики Казахстан от 12.12.2013 </w:t>
      </w:r>
      <w:r>
        <w:rPr>
          <w:rFonts w:ascii="Times New Roman"/>
          <w:b w:val="false"/>
          <w:i w:val="false"/>
          <w:color w:val="ff0000"/>
          <w:sz w:val="28"/>
        </w:rPr>
        <w:t>№ 729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эпидемически значимых объектов,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(Бекшин Ж.М.)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Бекшина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Каирбекова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2012 года № 622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эпидемически значимых объектов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Детские молочные кухни.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Детские оздоровительные и санаторные объекты (круглогодичные, сезонные).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Дома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Объекты общественного питания и торговли, расположенные в организациях дошкольного воспитания и обучения, организациях начального, основного среднего и общего среднего образования, организациях образования для детей-сирот и детей, оставшихся без попечения родителей, центрах адаптации несовершеннолетних, интернатных организациях, пансионатах, медресе, приютах, вахтовых поселках, организациях, оказывающих стационарную помощь, за исключением онкологических больниц (диспансеров), наркологических больниц (диспансеров, центров медико-социальной реабилитации), психиатрических больниц (диспансеров).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Объекты по производству кондитерских изделий из крема.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оказывающие стационарную помощь, за исключением онкологических больниц (диспансеров), наркологических больниц (диспансеров, центров медико-социальной реабилитации), психиатрических больниц (диспансеров);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оказывающие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Объекты общественного питания на транспорте (железнодорожном, морском, внутреннем водном). Объекты бортового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Транспортные средства (железнодорожные, морские, внутренние водные, воздушные), используемые для перевозки пассажиров.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