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3b91" w14:textId="f903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приема на обучение в организации образования, реализующие профессиональные учебные программы высшего, послевузовского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октября 2012 года № 456. Зарегистрирован в Министерстве юстиции Республики Казахстан 12 октября 2012 года № 8000. Утратил силу приказом Министра образования и науки Республики Казахстан от 17 июня 2014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17.06.2014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  «Прием документов для участия в конкурсе на присуждение образовательных грантов на получение высшего образования»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  «Прием документов и зачисление в высшие учебные заведения для обучения по образовательным программам высшего профессионального образования»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«Прием и зачисление в высшие учебные заведения для обучения по образовательным программам послевузовского образования»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       М. Орунханов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2012 года № 456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
образовательных грантов на получение высшего образования»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«Прием документов для участия в конкурсе на присуждение образовательных грантов на получение высшего образования» (далее - Регламент) предоставляется высшими учебными заведениями (далее – вуз) 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«Об утверждении Типовых правил приема на обучение в организации образования, реализующие профессиональные учебные программы высшего образования»,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2008 года № 58 «Об утверждении Правил присуждения образовательного гранта для оплаты высшего образования»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участия в конкурсе на присуждение образовательных грантов на получение высшего образования» (далее - Стандарт), утвержденным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 лиц, поступающих в вузы Республики Казахстан, осуществляется посредством размещения государственного образовательного заказа (образовательные гранты).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расписка о принятии документов с указанием информации о допуске либо мотивированный отказ в предоставлении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документированная процедура, оказываемая гражданам Республики Казахстан, лицам без гражданства, постоянно проживающим в Республике Казахстан, лицам казахской национальности, не являющимися гражданами Республики Казахстан, и иностранным гражданам в соответствии с положениями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лиц, поступающих в высшие учебные заведения Республики Казахстан – процедура осуществления приема абитуриентов соответствующей комиссией (далее – приемная комиссия) по заявлениям на конкурсной основе в соответствии с баллами сертификата, выданного по результатам единого национального тестирования или комплексного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образовательный заказ 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образовательный грант - целевая сумма денег, предоставляемая обучающемуся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для оплаты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структурно-функциональные единицы (далее - 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предоставляется: пять дней в неделю, за исключением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определены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анкет о получении государственной услуги располагаются на интернет-ресурсах вуза и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документы, установленные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Потребители, имеющие преимущественное право на получение образовательного гранта, подают в приемную комиссию документ, подтверждающий данное право.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Документы, представляемые на иностранном языке, должны иметь нотариально засвидетельствованный перевод на казахский или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организациями образования, должны быть нострифицированы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Потребители, имеющие инвалидность первой и второй групп, дети-инвалиды, а также инвалиды с детства представляют в приемную комиссию заключение медико-социальной экспертизы об отсутствии противопоказаний для обучения по выбранной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оказания государственной услуги осуществляется при личном посещении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Отказ в приеме документов, поступающих на рассмотрение,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или отказа в предоставлении государственной услуги являются непредставление либо неполное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 технический секретарь приемной комиссии – прием, проверка полноты документов, регистрация в журнале и выдача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ректор вуза – рассмотрение жалоб в случае некорректного обслуживания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образования и науки Республики Казахстан – рассмотрение жалоб в случае несогласия потребителя с результатами оказанной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приведено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действия.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участия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на присуждение образовательных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грантов на получение высшего образования»</w:t>
      </w:r>
    </w:p>
    <w:bookmarkEnd w:id="9"/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простых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37"/>
        <w:gridCol w:w="3070"/>
        <w:gridCol w:w="2669"/>
        <w:gridCol w:w="30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вуза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вуза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некорректного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 ответ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 ответ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3-х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3-х дней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«О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лиц»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2012 года № 456 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высшие учебные заведения для</w:t>
      </w:r>
      <w:r>
        <w:br/>
      </w:r>
      <w:r>
        <w:rPr>
          <w:rFonts w:ascii="Times New Roman"/>
          <w:b/>
          <w:i w:val="false"/>
          <w:color w:val="000000"/>
        </w:rPr>
        <w:t>
обучения по образовательным программам высшего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образования»</w:t>
      </w:r>
    </w:p>
    <w:bookmarkEnd w:id="12"/>
    <w:bookmarkStart w:name="z4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«Прием документов и зачисление в высшие учебные заведения для обучения по образовательным программам высшего профессионального образования» (далее - Регламент) предоставляется высшими учебными заведениями (далее – вуз) 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«Об утверждении Типовых правил приема на обучение в организации образования, реализующие профессиональные учебные программы высшего образования»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высшие учебные заведения для обучения по образовательным программам высшего профессионального образования» (далее - Стандарт), утвержденным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 лиц, поступающих в высшие учебные заведения Республики Казахстан осуществляется посредством размещения государственного образовательного заказа (образовательные гранты), а также оплаты обучения за счет собственных средств граждан и иных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оказываемой государственной услуги являются общий приказ ректора вуза о зачислении в вуз либо мотивированный ответ об отказе в предоставлении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документированная процедура, оказываемая гражданам Республики Казахстан, лицам без гражданства, постоянно проживающим в Республике Казахстан, лицам казахской национальности, не являющимися гражданами Республики Казахстан, и иностранным гражданам в соответствии с положениями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лиц, поступающих в высшие учебные заведения Республики Казахстан – процедура осуществления приема абитуриентов соответствующей комиссией (далее – приемная комиссия) по заявлениям на конкурсной основе в соответствии с баллами сертификата, выданного по результатам единого национального тестирования (далее - ЕНТ) или комплексного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образовательный заказ 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образовательный грант - целевая сумма денег, предоставляемая обучающемуся на условиях,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для оплаты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структурно-функциональные единицы (далее - 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 </w:t>
      </w:r>
    </w:p>
    <w:bookmarkEnd w:id="14"/>
    <w:bookmarkStart w:name="z5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предоставляется: пять дней в неделю, за исключением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очереди. Предварительная запись и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определены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анкет о получении государственной услуги располагаются на интернет-ресурсах вуза и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документы, установленные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указанием реквизитов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Доставка результата оказания государственной услуги осуществляется при личном посещении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Отказ в приеме документов, поступающих на  рассмотрение,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приостановления оказания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либо неполное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набор выпускниками организаций общего среднего образования текущего года, прошедшими Единое национальное тестирование, участниками комплексного тестирования для зачисления в национальные высшие учебные заведения на платное обучение по результатам тестирования менее 70 баллов, в другие высшие учебные заведения менее 50 баллов, а по специальности «Общая медицина» менее 55 баллов, по следующим предметам: государственному или русскому языку (язык обучения), истории Казахстана, математике и предмету по выбору, в том числе менее 7 баллов по профильному предмету (менее 10 по каждому творческому экзамену), а по остальным предметам - менее 4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по одному из предметов, сдаваемых в рамках Единого национального тестирования или комплексного тестирования, менее 4-х баллов (лица к зачислению на платное обучение или участию в конкурсе по присуждению образовательных грантов не допускаются). </w:t>
      </w:r>
    </w:p>
    <w:bookmarkEnd w:id="16"/>
    <w:bookmarkStart w:name="z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 технический секретарь приемной комиссии – прием, проверка полноты документов, регистрация в журнале и выдача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ректор вуза – издание приказа о зачислении;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образования и науки Республики Казахстан – рассмотрение жалоб в случае несогласия потребителя с результатами оказанной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приведено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действия.</w:t>
      </w:r>
    </w:p>
    <w:bookmarkEnd w:id="18"/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высшие учебные заведения для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образовательным программам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профессионального образования»   </w:t>
      </w:r>
    </w:p>
    <w:bookmarkEnd w:id="19"/>
    <w:bookmarkStart w:name="z7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простых действий СФЕ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37"/>
        <w:gridCol w:w="3070"/>
        <w:gridCol w:w="2669"/>
        <w:gridCol w:w="30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вуза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студентов 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 ответ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прием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тестировании с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по 9 июля;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прием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творческие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с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по 1 июля;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выпускников,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сертификат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с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по 10 августа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10 по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«О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лиц»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2012 года № 456 </w:t>
      </w:r>
    </w:p>
    <w:bookmarkEnd w:id="21"/>
    <w:bookmarkStart w:name="z7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высшие учебные заведения</w:t>
      </w:r>
      <w:r>
        <w:br/>
      </w:r>
      <w:r>
        <w:rPr>
          <w:rFonts w:ascii="Times New Roman"/>
          <w:b/>
          <w:i w:val="false"/>
          <w:color w:val="000000"/>
        </w:rPr>
        <w:t>
для обучения по образовательным программам послевузовского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образования»</w:t>
      </w:r>
    </w:p>
    <w:bookmarkEnd w:id="22"/>
    <w:bookmarkStart w:name="z7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bookmarkStart w:name="z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«Прием документов и зачисление в высшие учебные заведения для обучения по образовательным программам послевузовского образования» (далее - Регламент) предоставляется высшими учебными заведениями (далее – вуз) 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109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высшие учебные заведения для обучения по образовательным программам послевузовского образования» (далее - Стандарт), утвержденным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гражданам Республики Казахстан, лицам без гражданства, постоянно проживающим в Республике Казахстан, и иностранным гражданам.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общий приказ ректора вуза о зачислении в вуз либо мотивированный ответ об отказе в предоставлении услуги.</w:t>
      </w:r>
    </w:p>
    <w:bookmarkEnd w:id="24"/>
    <w:bookmarkStart w:name="z8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5"/>
    <w:bookmarkStart w:name="z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 пять дней в неделю, за исключением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очереди. Предварительная запись и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определены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Формы анкет о получении государственной услуги располагаются на интернет-ресурсах вуза и на официальном сайте Министерства образования и науки Республики Казахстан по адресу: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указанием реквизитов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Доставка результата оказания государственной услуги осуществляется при личном посещении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либо неполное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набор поступающими на обучение по государственному образовательному заказу по сумме двух вступительных экзаменов менее 150 баллов по 100-балльной шкале оценок на каждый экзамен.</w:t>
      </w:r>
    </w:p>
    <w:bookmarkEnd w:id="26"/>
    <w:bookmarkStart w:name="z9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7"/>
    <w:bookmarkStart w:name="z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приемной комиссии – прием, проверка полноты документов, регистрация в журнале и выдача расписки;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ректор вуза – издание приказа о зачислении;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образования и науки Республики Казахстан – рассмотрение жалоб в случае несогласия потребителя с результатами оказанной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приведено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действия.</w:t>
      </w:r>
    </w:p>
    <w:bookmarkEnd w:id="28"/>
    <w:bookmarkStart w:name="z1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высшие учебные заведения для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образовательным программам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послевузовского образования»   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простых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37"/>
        <w:gridCol w:w="3070"/>
        <w:gridCol w:w="2669"/>
        <w:gridCol w:w="30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 вуза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обучающихся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жалоб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 ответ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июня по 20 июля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августа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«О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юридических лиц»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