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cbe94" w14:textId="4dcbe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возмещения затрат на аудит финансовой отчетности эмитентов ценных бумаг, допущенных на специальную торговую площадку регионального финансового центра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31 августа 2012 года № 283. Зарегистрировано в Министерстве юстиции Республики Казахстан 15 октября 2012 года № 8005. Утратило силу постановлением Правления Национального Банка Республики Казахстан от 3 февраля 2014 года № 15 (вводится в действие по истечении десяти календарных дней после дня его первого официального опубликования.)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03.02.2014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2012 года "О внесении изменений и дополнений в некоторые законодательные акты Республики Казахстан по вопросам организации деятельности Национального Банка Республики Казахстан, регулирования финансового рынка и финансовых организаций"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затрат на аудит финансовой отчетности эмитентов ценных бумаг, допущенных на специальную торговую площадку регионального финансового центра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Г. Марченко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Правления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августа 2012 года № 283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возмещения затрат на аудит финансовой отчетности эмитентов</w:t>
      </w:r>
      <w:r>
        <w:br/>
      </w:r>
      <w:r>
        <w:rPr>
          <w:rFonts w:ascii="Times New Roman"/>
          <w:b/>
          <w:i w:val="false"/>
          <w:color w:val="000000"/>
        </w:rPr>
        <w:t>
ценных бумаг, допущенных на специальную торговую площадку</w:t>
      </w:r>
      <w:r>
        <w:br/>
      </w:r>
      <w:r>
        <w:rPr>
          <w:rFonts w:ascii="Times New Roman"/>
          <w:b/>
          <w:i w:val="false"/>
          <w:color w:val="000000"/>
        </w:rPr>
        <w:t>
регионального финансового центра города Алматы 1.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возмещения затрат на аудит финансовой отчетности эмитентов ценных бумаг, допущенных на специальную торговую площадку регионального финансового центра города Алматы (далее – Правила) разработаны в соответствии с Законами Республики Казахстан от 30 марта 1995 года "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20 ноября 1998 года "</w:t>
      </w:r>
      <w:r>
        <w:rPr>
          <w:rFonts w:ascii="Times New Roman"/>
          <w:b w:val="false"/>
          <w:i w:val="false"/>
          <w:color w:val="000000"/>
          <w:sz w:val="28"/>
        </w:rPr>
        <w:t>Об аудиторской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" (далее – Закон об аудиторской деятельности), от 2 июля 2003 года "</w:t>
      </w:r>
      <w:r>
        <w:rPr>
          <w:rFonts w:ascii="Times New Roman"/>
          <w:b w:val="false"/>
          <w:i w:val="false"/>
          <w:color w:val="000000"/>
          <w:sz w:val="28"/>
        </w:rPr>
        <w:t>О рынке ценных бумаг</w:t>
      </w:r>
      <w:r>
        <w:rPr>
          <w:rFonts w:ascii="Times New Roman"/>
          <w:b w:val="false"/>
          <w:i w:val="false"/>
          <w:color w:val="000000"/>
          <w:sz w:val="28"/>
        </w:rPr>
        <w:t>" (далее – Закон о рынке ценных бумаг), от 5 июня 2006 года "</w:t>
      </w:r>
      <w:r>
        <w:rPr>
          <w:rFonts w:ascii="Times New Roman"/>
          <w:b w:val="false"/>
          <w:i w:val="false"/>
          <w:color w:val="000000"/>
          <w:sz w:val="28"/>
        </w:rPr>
        <w:t>О региональном финансовом центре города Алматы</w:t>
      </w:r>
      <w:r>
        <w:rPr>
          <w:rFonts w:ascii="Times New Roman"/>
          <w:b w:val="false"/>
          <w:i w:val="false"/>
          <w:color w:val="000000"/>
          <w:sz w:val="28"/>
        </w:rPr>
        <w:t>" (далее – Закон о региональном финансовом центре) и определяют порядок возмещения затрат на аудит финансовой отчетности эмитентов ценных бумаг, допущенных на специальную торговую площадку регионального финансового центра города Алматы.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возмещения затрат на аудит финансовой отчетности</w:t>
      </w:r>
      <w:r>
        <w:br/>
      </w:r>
      <w:r>
        <w:rPr>
          <w:rFonts w:ascii="Times New Roman"/>
          <w:b/>
          <w:i w:val="false"/>
          <w:color w:val="000000"/>
        </w:rPr>
        <w:t>
эмитентов ценных бумаг, допущенных на специальную торговую</w:t>
      </w:r>
      <w:r>
        <w:br/>
      </w:r>
      <w:r>
        <w:rPr>
          <w:rFonts w:ascii="Times New Roman"/>
          <w:b/>
          <w:i w:val="false"/>
          <w:color w:val="000000"/>
        </w:rPr>
        <w:t>
площадку регионального финансового центра города Алматы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Уполномоченным органом по рассмотрению документов на возмещение затрат на аудит эмитентов ценных бумаг (далее – эмитент), допущенных на специальную торговую площадку регионального финансового центра города Алматы (далее – финансовый центр), является Комитет по развитию регионального финансового центра города Алматы Национального Банка Республики Казахстан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аудит финансовой отчетности эмитентов ценных бумаг, допущенных на специальную торговую площадку регионального финансового центра города Алматы (далее – возмещение затрат на аудит), осуществляется однократно за счет средств бюджета (сметы расходов) Национального Банка Республики Казахстан (далее – Национальный Банк) в размере не более двенадцати тысячекратного размера месячного расчетного показателя, установленного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бюджете на соответствующий финансовый год (далее - месячный расчетный показатель), путем перечисления денег в национальной валюте на текущий счет эмитента, указанный в его заявлении. Расчет суммы, подлежащей возмещению определяется на дату принятия соответствующего решения о возмещении затрат на аудит.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аудит осуществляется эмитентам, ценные бумаги которых впервые допущены на специальную торговую площадку финансового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о возмещении затрат на аудит принимается Советом директоров Национального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Возмещение затрат на аудит осуществляется, 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собственный капитал эмитента составляет сумму, не превышающую ста семидесяти одного тысячекратного размера месячного расчетного показателя, согласно финансовой отчетности (в случае наличия дочерней (дочерних) организации (организаций) – консолидированной финансовой отчетности) на последнюю отчетную дату, подтвержденной аудиторским отчетом;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расходы эмитента, связанные с уплатой листинговых сборов составили сумму, не менее четырех тысячекратному размеру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аудит проведен аудиторской организацией, соответствующей </w:t>
      </w:r>
      <w:r>
        <w:rPr>
          <w:rFonts w:ascii="Times New Roman"/>
          <w:b w:val="false"/>
          <w:i w:val="false"/>
          <w:color w:val="000000"/>
          <w:sz w:val="28"/>
        </w:rPr>
        <w:t>требованиям</w:t>
      </w:r>
      <w:r>
        <w:rPr>
          <w:rFonts w:ascii="Times New Roman"/>
          <w:b w:val="false"/>
          <w:i w:val="false"/>
          <w:color w:val="000000"/>
          <w:sz w:val="28"/>
        </w:rPr>
        <w:t>, установленным приказом Председателя Агентства Республики Казахстан по регулированию деятельности регионального финансового центра города Алматы от 20 октября 2009 года № 04.2-44/172 "Об утверждении квалификационных требований к аудиторским организациям для допуска финансовых инструментов на специальную торговую площадку регионального финансового центра города Алматы", зарегистрированным в Реестре государственной регистрации нормативных правовых актах под № 5927 (далее – Приказ № 04.2-44/172);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стоимость услуг аудиторской организации по проведенному аудиту эмитента составила сумму не менее двадцати четырех тысячекратному размеру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Для возмещения затрат на аудит в уполномоченный орган представляется заявление на возмещение затрат на аудит (далее - заявление)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а также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копия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с аудиторской организацией на проведение аудита финансовой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оригинал документа, подтверждающего факт оплаты расходов на аудит финансовой отчетности, и его копия (оригинал документа возвращается эмитенту в течение одного рабочего дня после идентификации с копией);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заключение фондовой биржи о соответствии аудиторской организации требованиям, установленным Приказом № 04.2-44/172;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письменное подтверждение аудиторской организации об отсутствии у нее ограничения права на проведение аудита эмитента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аудиторской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копия </w:t>
      </w:r>
      <w:r>
        <w:rPr>
          <w:rFonts w:ascii="Times New Roman"/>
          <w:b w:val="false"/>
          <w:i w:val="false"/>
          <w:color w:val="000000"/>
          <w:sz w:val="28"/>
        </w:rPr>
        <w:t>проспекта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выпуска ценных бумаг эмитента, а также изменения и дополнения в проспект выпуска при их наличии;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нотариально удостоверенная копия аудиторского </w:t>
      </w:r>
      <w:r>
        <w:rPr>
          <w:rFonts w:ascii="Times New Roman"/>
          <w:b w:val="false"/>
          <w:i w:val="false"/>
          <w:color w:val="000000"/>
          <w:sz w:val="28"/>
        </w:rPr>
        <w:t>отчета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финансовой отчетности эмитента;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нотариально удостоверенная копия свидетельства о государственной регистрации выпуска ценных бумаг;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письменное подтверждение фондовой биржи о соответствии эмитента условию, установленному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 приложением сводной ведомости по заключенным сделкам;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доверенность на право предоставления и получения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состоящие из нескольких листов, представляются пронумерованными, прошитыми и заверенными на обороте последнего листа подписью руководителя эмитента и печатью.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Заявление принимается с первого рабочего дня января до 1 апреля календарного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рассматривает представленные документы в течение восемнадцати рабочих дней со дня регистрации заявления в уполномоченном органе.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Основаниями для отказа в возмещении затрат на аудит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несоответствие ценных бумаг эмитента требованию,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несоблюдение эмитентом условий,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несоответствие представленных документов требованиям, </w:t>
      </w:r>
      <w:r>
        <w:rPr>
          <w:rFonts w:ascii="Times New Roman"/>
          <w:b w:val="false"/>
          <w:i w:val="false"/>
          <w:color w:val="000000"/>
          <w:sz w:val="28"/>
        </w:rPr>
        <w:t>установленным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аудиторской деятельности,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рынке ценных бумаг,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региональном финансовом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отказывает в возмещении затрат на аудит по основаниям,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Заявителю дается мотивированный ответ в письменном виде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6"/>
    <w:bookmarkStart w:name="z3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возмещения затрат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аудит финансовой отчетности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эмитентов ценных бумаг, допущенных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специальную торговую площадку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регионального финансового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центра города Алматы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Руководителю уполномоченного органа  </w:t>
      </w:r>
    </w:p>
    <w:bookmarkStart w:name="z3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 возмещение затрат на аудит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Алматы                            "__" ________ 20__ года №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(полное наименование заявителя - эмитента ценных бумаг)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лице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 (должность и фамилия имя отчество первого руководителя)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просит Комитет по развитию регионального финансового центра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Национального Банка Республики Казахстан возместить затраты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аудит финансовой отчетности, осуществленный с "__" _____ 20__ года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"__" ________ 20__ года аудиторской организацией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 (полное наименование аудиторской организации с указанием адреса)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(полное наименование заявителя - эмитента ценных бумаг)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подтверждает,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договор на оказание аудиторских услуг с вышеуказанной аудиторской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организацией был заключен "__" ______ 20__ года № 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оплата затрат на аудит финансовой отчетности была произведена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"__" ____ 20__ года 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 (документ, подтверждающий оплату расходов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 аудит, номер и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___________________________ были размещены на специальной торговой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 (наименование ценных бумаг)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площадке регионального финансового центра города Алматы методом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открытых торгов "__" ________ 20__ года в размере 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аудиторская организация не имеет аффилиированности с нашей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организацией и не имеет ограничений в правах на проведение аудита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ноября 1998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аудиторской деятельности".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 просит осуществить перевод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 w:val="false"/>
          <w:i/>
          <w:color w:val="000000"/>
          <w:sz w:val="28"/>
        </w:rPr>
        <w:t>(полное наименование эмитента)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денег по следующим реквизитам: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(номер счета и реквизиты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(должность и фамилия имя отчество первого         (подпись)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