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aece" w14:textId="e70a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сентября 2012 года № 378-ө-м. Зарегистрирован в Министерстве юстиции Республики Казахстан 15 октября 2012 года № 8011. Утратил силу приказом Министра здравоохранения и социального развития Республики Казахстан от 1 сентября 2016 года № 775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и социального развития РК от 01.09.2016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п.п. 17-1)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постановления Правительства Республики Казахстан от 29 октября 2004 года № 1132 «Некоторые вопросы Министерства труда и социальной защиты населения Республики Казахстан» в целях обеспечения единообразия при определении должностных обязанностей и требований к квалификации специалистов государственных учреждений и казенных предприятий, общих для всех сфер деятельности,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характеристики отдельных должностей специалистов государственных учреждений и казенных предприятий, общих для всех сфер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приказа в официальных и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С. Абденов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378-ө-м          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характеристики отдельных должностей</w:t>
      </w:r>
      <w:r>
        <w:br/>
      </w:r>
      <w:r>
        <w:rPr>
          <w:rFonts w:ascii="Times New Roman"/>
          <w:b/>
          <w:i w:val="false"/>
          <w:color w:val="000000"/>
        </w:rPr>
        <w:t>
специалистов государственных учреждений и казенных</w:t>
      </w:r>
      <w:r>
        <w:br/>
      </w:r>
      <w:r>
        <w:rPr>
          <w:rFonts w:ascii="Times New Roman"/>
          <w:b/>
          <w:i w:val="false"/>
          <w:color w:val="000000"/>
        </w:rPr>
        <w:t>
предприятий, общих для всех сфер деятельности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характеристики должностей руководителей: главного бухгалтера, главного инженера, главного технолога, главного энергетика определены в Квалификационном справочнике должностей руководителей, специалистов и других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условиях, и устанавливаются требования к необходимой специальной подготовке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Соответствие фактически выполняемых должностных обязанностей и квалификации работников требованиям должностных характеристик определяется комиссией (квалификационной, аттестационной). При этом особое внимание уделяется качественному и эффективному выполнению работ.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Бухгалтер 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услуги), соблюдает финансовую дисциплину и рациональное использование ресурсов, осуществляет прием и контроль первичной документации по соответствующим участкам бухгалтерского учета и подготавливает их к счетной обработке, отражает на счетах бухгалтерского учета операции, связанные с движением основных средств, товарно-материальных ценностей и денежных средств, составляет отчетные калькуляции себестоимости продукции (работ, услуг), выявляет источники образования потерь и непроизводительных затрат, подготавливает предложения по их предупреждению, производит начисление и перечисление налоговых и других обязательных платежей в бюджет, пенсионных отчислений и других выплат в соответствии с законодательством, средств на финансирование капитальных вложений, заработной платы работников,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учета, разрабатывает рабочий план счетов (план финансирования бюджетных программ),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информации,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 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ценностей,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архив,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данных,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Должен знать: законодательные и иные нормативные правовые акты Республики Казахстан, методические материалы по организации бухгалтерского учета имущества, обязательств и хозяйственных операций и составлению отчетности, формы и методы бухгалтерского учета в организации, план и корреспонденцию счетов, организацию документооборота по участкам бухгалтерского учета,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средств, методы экономического анализа хозяйственно-финансовой деятельности организации, правила эксплуатации вычислительной техники, экономику, организацию труда и управления, методы хозяйствования, основы законодательства о труде Республики Казахстан, правила и нормы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соответствующей специальности и стаж работы в должности бухгалтера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соответствующей специальности и стаж работы в должности бухгалтера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соответствующей специальности и стаж работы в должности бухгалтера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соответствующей специальности, без предъявления требований к стажу работы или высшее образование, специальная подготовка по установленной программе и стаж работы по учету и контролю не менее 3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бухгалтера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бухгалтера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бухгалтера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 или специальная подготовка по установленной программе и стаж работы по учету и контролю не менее 3 лет.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Инженер всех специальностей 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контролю, разрабатывает методические и другие документы, техническую документацию, а также предложения и мероприятия по осуществлению разработанных проектов и программ, проводит технико-экономический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организации необходимыми техническими данными, документами, материалами, оборудованием, участвует в работах по исследованию, разработке проектов и программ организации (подразделений организации), в проведении мероприятий,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работы, 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технику, составляет графики работ, заказы, заявки, инструкции, пояснительные записки, карты, схемы, другую техническую документацию, а также установленную отчетность по утвержденным формам и в определенные сроки, оказывает методическую и практическую помощь при реализации проектов и программ, планов и договоров, осуществляет экспертизу технической документации, надзор и контроль над состоянием и эксплуатацией оборудования, следит за соблюдением установленных требований, действующих норм, правил и стандартов, организует работу по повышению научно-технических знаний работников,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Должен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иные нормативные правовые акты Республики Казахстан, методические и другие материалы по вопросам выполняемой работы, перспективы технического развития и особенности деятельности организации (подразделений организации), принципы работы, технические характеристики, конструктивные особенности разрабатываемых и используемых технических средств, материалов и их свойства, современные средства вычислительной техники, коммуникаций и связи, методы исследования, правила и условия выполнения работ, основные требования, предъявляемые к технической документации, материалам, изделиям, действующие стандарты, технические условия, положения и инструкции по составлению и оформлению технической документации, методы проведения технических расчетов и определения экономической эффективности исследований и разработок, достижения науки и техники, передовой отечественный и зарубежный опыт в соответствующей области деятельности, основы экономики, организации труда и управления, основы законодательства о труде Республики Казахстан, правила и нормы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соответствующей специальности и стаж работы в должности инженера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соответствующей специальности и стаж работы в должности инженера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соответствующей специальности и стаж работы в должности инженера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соответствующей специальности, без предъявления требований к стажу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инженерно-технических должностях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инженерно-технических должностях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инженерно-технических должностях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работы.</w:t>
      </w:r>
    </w:p>
    <w:bookmarkEnd w:id="9"/>
    <w:bookmarkStart w:name="z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Инспектор по кадрам 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личного состава организации, ее подразделений в соответствии с унифицированными формами первичной учетной документации, оформляет прием, перевод и увольнение работников в соответствии с законодательством о труде, положениями и приказами руководителя организации, а также другую установленную документацию по кадрам, формирует и ведет личные дела работников, вносит в них изменения, связанные с трудовой деятельностью, подготавливает необходимые материалы для квалификационных, аттестационных, конкурсных комиссий и представления работников к поощрениям и награждениям, заполняет, учитывает и хранит трудовые книжки и иные документы, выдает справки о трудовой деятельности работников, производит записи в трудовых книжках и иных документах работающих, вносит информацию о количественном, качественном составе работников и их движении в банк данных о персонале организации, следит за его своевременным обновлением и пополнением, ведет учет предоставления отпусков работникам, осуществляет контроль над составлением и соблюдением графиков очередных отпусков, изучает причины текучести кадров, участвует в разработке мероприятий по ее снижению, подготавливает документы по истечении установленных сроков текущего хранения к сдаче на хранение в архив, составляет установленную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Казахстан, методические материалы по ведению документации по учету и движению персонала, трудовое и пенсионное законодательство Республики Казахстан, структуру и штаты организации, порядок оформления, ведения и хранения трудовых книжек и личных дел работников организации, порядок присвоения наименований профессий рабочих и должностей служащих, оформления пенсий работникам, порядок учета движения кадров и составления установленной отчетности, порядок ведения банка данных о персонале организации, основы делопроизводства, основы законодательства о труде Республики Казахстан, правила и нормы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инспектора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инспектора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инспектора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работы. </w:t>
      </w:r>
    </w:p>
    <w:bookmarkEnd w:id="11"/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Лаборант (кроме лаборантов организаций образования и</w:t>
      </w:r>
      <w:r>
        <w:br/>
      </w:r>
      <w:r>
        <w:rPr>
          <w:rFonts w:ascii="Times New Roman"/>
          <w:b/>
          <w:i w:val="false"/>
          <w:color w:val="000000"/>
        </w:rPr>
        <w:t xml:space="preserve">
здравоохранения) 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лабораторные анализы, испытания, измерения и другие виды работ при проведении исследований и разработок, принимает участие в сборе и обработке материалов в процессе исследований в соответствии с утвержденной программой работы, следит за исправным состоянием лабораторного оборудования, осуществляет его наладку, 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документации,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журналы, обеспечивает сотрудников подразделения необходимыми для работы оборудованием, материалами, реактивами и др, обрабатывает, систематизирует и оформляет в соответствии с методическими документами результаты анализов, испытаний, измерений, ведет их учет, производит выборку 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заданием, выполняет различные вычислительные и графические работы, связанные с проводимыми исследованиями и экспериментами, принимает участие в составлении и оформлении технической документации по выполненным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руководящие, нормативные и справочные материалы, касающиеся тематики работы, методы проведения анализов, испытаний и других видов исследований, действующие стандарты и технические условия на разрабатываемую техническую документацию, порядок ее оформления, лабораторное оборудование, контрольно-измерительную аппаратуру и правила ее эксплуатации, методы и средства выполнения технических расчетов, вычислительных и графических работ, основы экономики, организации труда и производства, правила эксплуатации вычислительной техники, основы законодательства о труде Республики Казахстан, правила внутреннего трудового распорядка, правила и нормы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соответствующей специальности и стаж работы в должности лаборанта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соответствующей специальности и стаж работы в должности лаборанта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соответствующей специальности и стаж работы в должности лаборанта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соответствующей специальности, без предъявления требований к стажу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лаборанта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лаборанта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лаборанта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работы.</w:t>
      </w:r>
    </w:p>
    <w:bookmarkEnd w:id="13"/>
    <w:bookmarkStart w:name="z8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Механик </w:t>
      </w:r>
    </w:p>
    <w:bookmarkEnd w:id="14"/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безаварийную и надежную работу всех видов оборудования, их правильную эксплуатацию, 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оборудования, осуществляет технический надзор за состоянием и ремонтом защитных устройств на механическом оборудовании, зданий и сооружений цеха, организует подготовку календарных планов (графиков) осмотров, проверок и ремонта оборудования, заявок на централизованное выполнение капитальных ремонтов, на получение необходимых для планово-предупредительных и текущих ремонтов материалов, запасных частей, инструмента, составление паспортов на оборудование, спецификаций на запасные части и другой технической документации, участвует в приемке и установке нового оборудования, проведении работ по аттестации и рационализации рабочих мест, модернизации и замене малоэффективного оборудования высокопроизводительным, во внедрении средств механизации тяжелых ручных и трудоемких работ, организует учет всех видов оборудования, а также отработавшего амортизационный срок и морально устаревшего, подготовку документов на их списание, изучает условия работы оборудования, отдельных деталей и узлов с целью выявления причин их преждевременного износа, осуществляет анализ причин и продолжительности простоев, связанных с техническим состоянием оборудования, разрабатывает и внедряет прогрессивные методы ремонта и восстановления узлов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качества, осуществляет техническое руководство смазочно-эмульсионным хозяйством, внедряет прогрессивные нормы расхода смазочных и обтирочных материалов, организует регенерацию отработанных масел, участвует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работ, рассматривает рационализаторские предложения и изобретения, касающиеся ремонта и модернизации оборудования, дает заключения по ним, обеспечивает внедрение принятых предложений, организует учет выполнения работ по ремонту и модернизации оборудования, контролирует их качество, а также правильность расходования материальных ресурсов, отпущенных на эти цели, обеспечивает соблюдение правил и норм охраны труда, требований экологической безопасности при производстве ремонтных работ, руководит работниками подразделений организации, осуществляющими ремонт оборудования и поддержание его в работоспособном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иные нормативные правовые акты Республики Казахстан, методические и другие материалы по организации ремонта оборудования, зданий, сооружений, организацию ремонтной службы в организации, систему планово-предупредительного ремонта и рациональной эксплуатации технологического оборудования, перспективы технического развития организации, технические характеристики, конструктивные особенности, назначение, режимы работы и правила эксплуатации оборудования организации, организацию и технологию ремонтных работ, методы монтажа, регулировки и наладки оборудования, основы технологии производства продукции организации, порядок составления паспортов на оборудование, инструкций по эксплуатации, ведомостей дефектов, спецификаций и другой технической документации, правила сдачи оборудования в ремонт и приема после ремонта, организацию смазочно-эмульсионного хозяйства, требования рациональной организации труда при эксплуатации, ремонте и модернизации оборудования, передовой отечественный и зарубежный опыт ремонтного обслуживания в организации, основы экономики, организации производства, труда и управления, основы законодательства о труде, правила и нормы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соответствующей специальности и стаж работы в должности механика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соответствующей специальности и стаж работы в должности механика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соответствующей специальности и стаж работы в должности механика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соответствующей специальности, без предъявления требований к стажу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механика первой категории не менее 3 лет или стаж работы по специальности не менее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механика второй категории не менее 2 лет или стаж работы по специальности не менее 4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механика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работы. </w:t>
      </w:r>
    </w:p>
    <w:bookmarkEnd w:id="15"/>
    <w:bookmarkStart w:name="z10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Переводчик </w:t>
      </w:r>
    </w:p>
    <w:bookmarkEnd w:id="16"/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переводит научную, техническую, общественно-политическую, экономическую и другую специальную литературу, патентные описания, нормативно-техническую и товаросопроводительную документацию, материалы переписки с зарубежными организациями, а также материалы конференций, совещаний, семинаров и так подобное, выполняет в установленные сроки устные и письменные, полные и сокращенные переводы, обеспечивая при этом точное соответствие переводов лексическому, стилистическому и смысловому содержанию оригиналов, соблюдение установленных требований в отношении используемых научных и технических терминов и определений, осуществляет редактирование переводов, подготавливает аннотации и рефераты иностранной литературы и научно-технической документации, участвует в составлении тематических обзоров по зарубежным материалам, ведет работу по унификации терминов, совершенствованию понятий и определений по тематике переводов по соответствующим видам экономической деятельности, науки и техники, учет и систематизацию выполненных переводов, аннотаций, рефератов.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Должен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иностранный язык, методику научно-технического перевода, действующую систему координации переводов, специализацию деятельности организации, терминологию по тематике переводов на казахском (русском) и иностранных языках, словари, терминологические стандарты, сборники и справочники, основы научного и литературного редактирования, грамматику и стилистику казахского (русского) и иностранного языка, основы экономики, организации и нормирования труда и управления, законодательство о труде Республики Казахстан, правила внутреннего трудового распорядка, правила и нормы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высшее(или послевузовское) образование по соответствующей специальности и стаж работы в должности переводчика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соответствующей специальности и стаж работы в должности переводчика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соответствующей специальности и стаж работы в должности переводчика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соответствующей специальности, без предъявления требований к стажу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переводчика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переводчика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переводчика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работы. </w:t>
      </w:r>
    </w:p>
    <w:bookmarkEnd w:id="17"/>
    <w:bookmarkStart w:name="z1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Психолог (кроме педагога-психолога) </w:t>
      </w:r>
    </w:p>
    <w:bookmarkEnd w:id="18"/>
    <w:bookmarkStart w:name="z1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изучает влияние психологических, экономических и организационных факторов производства на трудовую деятельность работников организации в целях разработки мероприятий по улучшению их условий труда и повышения эффективности работы, выполняет работу по составлению проектов планов и программ социального развития, определению психологических факторов, оказывающих влияние на работающих, проводит совместно с физиологом обследования индивидуальных качеств работников, особенностей трудовой деятельности рабочих и служащих различных профессий и специальностей, а также связанные с профессиональным подбором, проверкой психологических условий труда, выявлением интересов и склонностей, удовлетворенностью трудом, участвует в экспериментах по определению влияния условий труда на психику работающих, анализирует трудовые процессы и психологическое состояние работника во время работы, совместно с социологом и другими специалистами участвует в определении задач социального развития, осуществляет выбор наиболее актуальных вопросов и проблем, требующих решения(текучесть кадров, нарушения трудовой дисциплины, малоэффективный труд), определяет пути устранения причин, их вызывающих, разрабатывает профессиограммы и детальные психологические характеристики профессий рабочих и должностей служащих, определяемые влиянием производственной среды на нервно-психическое напряжение работающего,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способностей, участвует в осуществлении мер по производственной и профессиональной адаптации молодых рабочих и специалистов, подготавливает рекомендации и предложения по внедрению результатов психологических исследований в практику, а также мероприятия по конкретным направлениям совершенствования управления социальным развитием, способствующие организации оптимальных трудовых процессов, установлению рациональных режимов труда и отдыха, улучшению морально-психологического климата, условий труда и повышению работоспособности человека, осуществляет контроль за их выполнением, анализирует причины текучести кадров, подбор и их расстановку, исходя из требований организации труда и управления производством, разрабатывает предложения по обеспечению стабильности кадров, принятию необходимых мер по адаптации работников, консультирует руководителей организации по социально-психологическим проблемам управления производством и социального развития коллектива, а также работников, занимающихся кадровыми и трудовыми вопросами, организует обучение в коллективе методам преодоления стресса, профилактике конфликтов, коммуникабельности и другим параметрам благоприятной социально-психологической атмосферы в коллективе.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иные нормативные правовые акты Республики Казахстан, относящиеся к вопросам практической психологии, психологию труда и управления, инженерную и социальную психологию, методы изучения психологических особенностей трудовой деятельности работников, технические средства, применяемые при изучении условий труда, передовой отечественный и зарубежный опыт работы психологов, основы технологии производства, основы экономики, организации производства, труда и управления, основы профориентационной и профадаптационной работы, законодательство о труде Республики Казахстан, правила внутреннего трудового распорядка, правила и нормы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соответствующей специальности и стаж работы в должности психолога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соответствующей специальности и стаж работы в должности психолога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соответствующей специальности и стаж работы в должности психолога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соответствующей специальности, без предъявления требований к стажу работы.</w:t>
      </w:r>
    </w:p>
    <w:bookmarkEnd w:id="19"/>
    <w:bookmarkStart w:name="z1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Социолог </w:t>
      </w:r>
    </w:p>
    <w:bookmarkEnd w:id="20"/>
    <w:bookmarkStart w:name="z1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 социологические исследования с целью разработки и внедрения мероприятий, направленных на создание в организации наиболее благоприятных социально-психологических условий, способствующих повышению степени удовлетворения материальных и духовных потребностей работников и производительности их труда, участвует в составлении проектов перспективных и годовых планов экономического и социального развития и в планировании средств на социально-культурные мероприятия, составляет программы социологических исследований и контролирует их выполнение, на основе проведенных исследований разрабатывает рекомендации по совершенствованию форм организации труда, его разделению и кооперации, улучшению условий трудовой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Должен знать: законодательные и иные нормативные правовые акты Республики Казахстан, относящиеся к социально- психологическим вопросам, социологию труда, методы проведения социологических исследований, основы психологии труда, инженерной и социальной психологии, формы и системы организации заработной платы, методы планирования социального развития организации, передовой отечественный и зарубежный опыт работы социологов, основы технологии производства, основы экономики, организации труда и управления, законодательство о труде Республики Казахстан, правила внутреннего трудового распорядка, правила и нормы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соответствующей специальности и стаж работы в должности социолога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соответствующей специальности и стаж работы в должности социолога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соответствующей специальности и стаж работы в должности социолога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соответствующей специальности, без предъявления требований к стажу работы.</w:t>
      </w:r>
    </w:p>
    <w:bookmarkEnd w:id="21"/>
    <w:bookmarkStart w:name="z1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Специалист по кадрам </w:t>
      </w:r>
    </w:p>
    <w:bookmarkEnd w:id="22"/>
    <w:bookmarkStart w:name="z1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комплектованию организации кадрами требуемых профессий, специальностей и квалификации, принимает участие в работе по подбору, отбору, расстановке кадров, проводит изучение и анализ должностной и профессионально-квалификационной структуры персонала организации и ее подразделений, установленной документации по учету кадров, связанной с приемом, переводом, трудовой деятельностью и увольнением работников,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выдвижение, 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профиля, информирует работников организации об имеющихся вакансиях, принимает участие в разработке перспективных и текущих планов по труду, осуществляет контроль над размещением и расстановкой молодых специалистов и молодых рабочих в соответствии с полученной в учебном заведении профессией и специальностью, проведением их стажировок, принимает участие в работе по адаптации вновь принятых работников к производственной деятельности,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обучения, 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решений, анализирует состояние трудовой дисциплины, и выполнение работниками организации правил внутреннего трудового распорядка, движение кадров, участвует в разработке мероприятий по снижению текучести и улучшению трудовой дисциплины, контролирует своевременное оформление приема, перевода и увольнения работников, выдачу справок об их настоящей и прошлой трудовой деятельности, соблюдение правил хранения и заполнения трудовых книжек и иных документов, оформления другой установленной документации по кадрам, а также внесение соответствующей информации в банк данных о персонале организации, составляет установленную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иные нормативные правовые акты Республики Казахстан, методические материалы по управлению персоналом, трудовое законодательство, структуру и штаты организации, его профиль, специализацию и перспективы развития, порядок определения перспективной и текущей потребности в кадрах, источники обеспечения организации кадрами, методы анализа профессионально-квалификационной структуры кадров, положения о проведении аттестации, порядок избрания (назначения) на должность, порядок оформления, ведения и хранения документации, связанной с кадрами и их движением, порядок формирования и ведения банка данных о персонале организации, порядок составления отчетности по кадрам, основы психологии и социологии труда, основы экономики, организации труда и управления, законодательство о пенсионном обеспечении, о труде Республики Казахстан, средства вычислительной техники, коммуникаций и связи, правила и нормы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соответствующей специальности и стаж работы в должности специалиста по кадрам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соответствующей специальности и стаж работы в должности специалиста по кадрам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соответствующей специальности и стаж работы в должности специалиста по кадрам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соответствующей специальности, без предъявления требований к стажу работы. </w:t>
      </w:r>
    </w:p>
    <w:bookmarkEnd w:id="23"/>
    <w:bookmarkStart w:name="z1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Техники всех наименований </w:t>
      </w:r>
    </w:p>
    <w:bookmarkEnd w:id="24"/>
    <w:bookmarkStart w:name="z1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более квалифицированного специалиста выполняет работу по проведению необходимых технических расчетов, разработке несложных проектов и простых схем, обеспечивая их соответствие техническим заданиям, действующим стандартам и нормативным документам, осуществляет наладку, настройку, регулировку и опытную проверку оборудования и систем в лабораторных условиях и на объектах, следит за его исправным состоянием, участвует в проведении экспериментов и испытаний, подключает приборы, регистрирует необходимые характеристики и параметры и проводит обработку полученных результатов, принимает участие в разработке программ, инструкций и другой технической документации, в изготовлении макетов, а также в испытаниях и экспериментальных работах, выполняет работу по сбору, обработке и накоплению исходных материалов, данных статистической отчетности, научно-технической информации, составляет описания проводимых работ, необходимые спецификации, диаграммы, таблицы, графики и другую техническую документацию, изучает с целью использования в работе справочную и специальную литературу, участвует в обосновании экономической эффективности внедрения новой техники и прогрессивной технологии, рационализаторских предложений и изобретений, выполняет работу по оформлению плановой и отчетной документации, вносит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работы, принимает и регистрирует поступающую документацию и корреспонденцию по выполняемой работе, обеспечивает ее сохранность, ведет учет прохождения документов и контроль за сроками их исполнения, а также осуществляет техническое оформление документов, законченных делопроизводством, систематизирует, обрабатывает и подготавливает данные для составления отчетов о работе, принимает необходимые меры по использованию в работе современных технических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Должен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иные нормативные правовые акты Республики Казахстан, справочные материалы по тематике работы, основные методы выполнения наладочных работ, терминологию, применяемую в специальной и справочной литературе, рабочих программах и инструкциях, действующие стандарты и технические условия на разрабатываемую техническую документацию, порядок ее составления и правила оформления, последовательность и технику проведения измерений, наблюдений и экспериментов, контрольно-измерительную аппаратуру и правила пользования ею; основы технологии производства, технические характеристики, конструктивные особенности, назначение, принципы работы и правила эксплуатации используемого оборудования, методы осмотра оборудования и обнаружения дефектов, методы и средства измерения параметров, характеристик и данных режима работы оборудования, выполнения технических расчетов, графических и вычислительных работ, технические средства получения, обработки и передачи информации, правила эксплуатации вычислительной техники, применяемые формы учета и отчетности и порядок ведения учета и составления отчетности, методы расчета экономической эффективности внедрения новой техники и прогрессивной технологии, рационализаторских предложений и изобретений, основы ведения делопроизводства, основы экономики, организации производства, труда и управления, основы законодательства о труде Республики Казахстан, правила и нормы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работы. </w:t>
      </w:r>
    </w:p>
    <w:bookmarkEnd w:id="25"/>
    <w:bookmarkStart w:name="z1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Экономист </w:t>
      </w:r>
    </w:p>
    <w:bookmarkEnd w:id="26"/>
    <w:bookmarkStart w:name="z1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осуществлению экономической деятельности организации, направленной на повышение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оптимальном использовании материальных, трудовых и финансовых ресурсов, подготавливает исходные данные для составления проектов хозяйственно-финансовой, производственной и коммерческой деятельности (бизнес-планов) организации в целях обеспечения роста объемов продаж продукции и увеличения прибыли, выполняет расчеты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технологии, осуществляет экономический анализ хозяйственной деятельности организации и ее подразделений, выявляет резервы производства, разрабатывает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расходов, а также выявлению возможностей дополнительного выпуска продукции, 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изобретений, участвует в рассмотрении разработанных производственно-хозяйственных планов, проведении работ по ресурсосбережению, во внедрении и совершенствовании плановой и учетной документации, оформляет материалы для заключения договоров, следит за сроками выполнения договорных обязательств, осуществляет контроль за ходом выполнения плановых заданий по организации и ее подразделениям, использованием внутрихозяйственных резервов, участвует в проведении маркетинговых исследований и прогнозировании развития производства, выполняет работу, связанную с нерегламентированными расчетами и контролем над правильностью осуществления расчетных операций, ведет учет экономических показателей результатов производственной деятельности организаций и ее подразделений, а также учет заключенных договоров, подготавливает периодическую отчетность в установленные сроки, выполняет работы по формированию, ведению и хранению базы данных экономической информации, вносит изменения в справочную и нормативную информацию, используемую при обработке данных, 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Должен знать: законодательные и иные нормативные правовые акты Республики Казахстан, методические материалы по планированию, учету и анализу деятельности организации, организацию плановой работы, порядок разработки перспективных и годовых планов хозяйственно-финансовой и производственной деятельности организации, порядок разработки бизнес-планов, планово-учетную документацию, порядок разработки нормативов материальных, трудовых и финансовых затрат, методы экономического анализа и учета показателей деятельности организации и ее подразделений,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изобретений, методы и средства проведения вычислительных работ, правила оформления материалов для заключения договоров, организацию оперативного и статистического учета, порядок и сроки составления отчетности, отечественный и зарубежный опыт рациональной организации экономической деятельности организации в условиях рыночной экономики, экономику, организацию производства, труда и управления, основы технологии производства, рыночные методы хозяйствования, возможности применения вычислительной техники для осуществления технико-экономических расчетов и анализа хозяйственной деятельности организации, правила ее эксплуатации, законодательство о труде Республики Казахстан, правила и нормы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соответствующей специальности и стаж работы в должности экономиста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соответствующей специальности и стаж работы в должности экономиста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соответствующей специальности и стаж работы в должности экономиста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соответствующей специальности, без предъявления требований к стажу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экономиста первой категории не менее 3 лет или стаж работы по специальности не менее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экономиста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экономиста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работы. </w:t>
      </w:r>
    </w:p>
    <w:bookmarkEnd w:id="27"/>
    <w:bookmarkStart w:name="z17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Юрисконсульт </w:t>
      </w:r>
    </w:p>
    <w:bookmarkEnd w:id="28"/>
    <w:bookmarkStart w:name="z1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или принимает участие в разработке документов правового характера, осуществляет методическое руководство правовой работой в организации, оказывает правовую помощь структурным подразделениям и общественным организациям в подготовке и оформлении различного рода правовых документов, участвует в подготовке обоснованных ответов при отклонении претензий, подготавливает совместно с другими подразделениями организации материалы о хищениях, растратах, недостачах, выпуске недоброкачественной, нестандартной и некомплектной продукции, нарушении законодательства об охране окружающей среды, и об иных правонарушениях для передачи их в арбитражный суд, следственные и судебные органы, осуществляет учет и хранение находящихся в производстве и законченных исполнением судебных и арбитражных дел,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организации, 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организации, принимает участие в работе по заключению хозяйственных договоров, проведении их правовой экспертизы, разработке условий коллективных договоров и отраслевых соглашений, а также рассмотрении вопросов о дебиторской и кредиторской задолженности, контролирует своевременность представления структурными подразделениями справок, расчетов, объяснений и других материалов для подготовки ответов на претензии, подготавливает справочную документацию на основе применения современных информационных технологий и вычислительных средств, принимает участие в подготовке заключений по правовым вопросам, возникающим в деятельности организации, проектам нормативных актов, поступающих на отзыв, осуществляет информирование работников организации о действующем законодательстве и изменениях в нем, ознакомление должностных лиц организации с нормативными правовыми актами, относящимися к их деятельности, консультирует работников организации по организационно-правовым и другим юридическим вопросам, подготавливает заключения, оказывает содействие в оформлении документов и актов имущественно-правового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иные нормативные и правовые акты Республики Казахстан, регламентирующие производственно-хозяйственную и финансовую деятельность организации, методические и другие материалы по правовой деятельности организации, гражданское, трудовое, финансовое, административное право, налоговое законодательство, порядок ведения учета и составления отчетности о хозяйственно-финансовой деятельности организации, порядок заключения и оформления хозяйственных договоров, коллективных договоров, отраслевых соглашений, порядок систематизации, учета и ведения правовой документации с использованием современных информационных технологий, основы экономики, организации труда, производства и управления, средства вычислительной техники, коммуникаций и связи, правила и нормы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соответствующей специальности и стаж работы в должности юрисконсульта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соответствующей специальности и стаж работы в должности юрисконсульта второй категории не менее 2 лет или стаж работы по специальности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соответствующей специальности и стаж работы в должности юрисконсульта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соответствующей специальности, без предъявления требований к стажу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юрисконсульта первой категории не менее 3 лет или стаж работы по специальности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юрисконсульта второй категории не менее 2 лет или стаж работы по специальности не менее 4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юрисконсульта не менее 1 года или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(квалификации), без предъявления требований к стажу работы.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