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7b80" w14:textId="7d27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18 сентября 2012 года № 613. Зарегистрирован в Министерстве юстиции Республики Казахстан 15 октября 2012 года № 8020. Утратил силу приказом Министра по инвестициям и развитию Республики Казахстан от 30 июня 2017 года № 409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Республики Казахстан от 30 июня 2017 года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45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9 декабря 2010 года № 559 "Об утверждении Правил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(зарегистрированный в Реестре государственной регистрации нормативных правовых актов за № 6746, опубликованный в газете "Казахстанская правда" от 24 февраля 2011 года № 68-69 (26489-26490)).</w:t>
      </w:r>
    </w:p>
    <w:bookmarkEnd w:id="2"/>
    <w:bookmarkStart w:name="z6" w:id="3"/>
    <w:p>
      <w:pPr>
        <w:spacing w:after="0"/>
        <w:ind w:left="0"/>
        <w:jc w:val="both"/>
      </w:pPr>
      <w:r>
        <w:rPr>
          <w:rFonts w:ascii="Times New Roman"/>
          <w:b w:val="false"/>
          <w:i w:val="false"/>
          <w:color w:val="000000"/>
          <w:sz w:val="28"/>
        </w:rPr>
        <w:t>
      3. Комитету гражданской авиации Министерства транспорта и коммуникаций Республики Казахстан (Сейдахметов Б.К.) обеспечить в установленном законодательством Республики Казахстан порядке представление настоящего приказа в Министерство юстиции Республики Казахстан для государственной регистрации.</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транспорта и коммуникаций Республики Казахстан Бектурова А.Г.</w:t>
      </w:r>
    </w:p>
    <w:bookmarkEnd w:id="4"/>
    <w:bookmarkStart w:name="z8"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А.Жумагалиев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18 сентября 2012 года № 613</w:t>
            </w:r>
          </w:p>
        </w:tc>
      </w:tr>
    </w:tbl>
    <w:bookmarkStart w:name="z16" w:id="6"/>
    <w:p>
      <w:pPr>
        <w:spacing w:after="0"/>
        <w:ind w:left="0"/>
        <w:jc w:val="left"/>
      </w:pPr>
      <w:r>
        <w:rPr>
          <w:rFonts w:ascii="Times New Roman"/>
          <w:b/>
          <w:i w:val="false"/>
          <w:color w:val="000000"/>
        </w:rPr>
        <w:t xml:space="preserve"> Правила государственной регистрации гражданских воздушных судов</w:t>
      </w:r>
      <w:r>
        <w:br/>
      </w:r>
      <w:r>
        <w:rPr>
          <w:rFonts w:ascii="Times New Roman"/>
          <w:b/>
          <w:i w:val="false"/>
          <w:color w:val="000000"/>
        </w:rPr>
        <w:t>Республики Казахстан, прав на них и сделок с ними, а также форм</w:t>
      </w:r>
      <w:r>
        <w:br/>
      </w:r>
      <w:r>
        <w:rPr>
          <w:rFonts w:ascii="Times New Roman"/>
          <w:b/>
          <w:i w:val="false"/>
          <w:color w:val="000000"/>
        </w:rPr>
        <w:t>документов, удостоверяющих права на них</w:t>
      </w:r>
      <w:r>
        <w:br/>
      </w:r>
      <w:r>
        <w:rPr>
          <w:rFonts w:ascii="Times New Roman"/>
          <w:b/>
          <w:i w:val="false"/>
          <w:color w:val="000000"/>
        </w:rPr>
        <w:t>1. Общие положения</w:t>
      </w:r>
    </w:p>
    <w:bookmarkEnd w:id="6"/>
    <w:bookmarkStart w:name="z20" w:id="7"/>
    <w:p>
      <w:pPr>
        <w:spacing w:after="0"/>
        <w:ind w:left="0"/>
        <w:jc w:val="both"/>
      </w:pPr>
      <w:r>
        <w:rPr>
          <w:rFonts w:ascii="Times New Roman"/>
          <w:b w:val="false"/>
          <w:i w:val="false"/>
          <w:color w:val="000000"/>
          <w:sz w:val="28"/>
        </w:rPr>
        <w:t xml:space="preserve">
      1. Правила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(далее - Правила) разработаны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и нормативными правовыми актами в области гражданской авиации Республики Казахстан с учетом международных договоров, участницей которых является Республика Казахстан.</w:t>
      </w:r>
    </w:p>
    <w:bookmarkEnd w:id="7"/>
    <w:bookmarkStart w:name="z21" w:id="8"/>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содержатся в настоящих Правилах, то применяются правила международного договора.</w:t>
      </w:r>
    </w:p>
    <w:bookmarkEnd w:id="8"/>
    <w:bookmarkStart w:name="z22" w:id="9"/>
    <w:p>
      <w:pPr>
        <w:spacing w:after="0"/>
        <w:ind w:left="0"/>
        <w:jc w:val="both"/>
      </w:pPr>
      <w:r>
        <w:rPr>
          <w:rFonts w:ascii="Times New Roman"/>
          <w:b w:val="false"/>
          <w:i w:val="false"/>
          <w:color w:val="000000"/>
          <w:sz w:val="28"/>
        </w:rPr>
        <w:t xml:space="preserve">
      2. Правила определяют порядок государственной регистрации гражданских воздушных судов, прав на них и сделок с ними, выдачи </w:t>
      </w:r>
      <w:r>
        <w:rPr>
          <w:rFonts w:ascii="Times New Roman"/>
          <w:b w:val="false"/>
          <w:i w:val="false"/>
          <w:color w:val="000000"/>
          <w:sz w:val="28"/>
        </w:rPr>
        <w:t>свидетельств</w:t>
      </w:r>
      <w:r>
        <w:rPr>
          <w:rFonts w:ascii="Times New Roman"/>
          <w:b w:val="false"/>
          <w:i w:val="false"/>
          <w:color w:val="000000"/>
          <w:sz w:val="28"/>
        </w:rPr>
        <w:t xml:space="preserve"> о государственной регистрации гражданских воздушных судов, прав на них и сделок с ними (далее – Свидетельство о государственной регистрации) и ведения </w:t>
      </w:r>
      <w:r>
        <w:rPr>
          <w:rFonts w:ascii="Times New Roman"/>
          <w:b w:val="false"/>
          <w:i w:val="false"/>
          <w:color w:val="000000"/>
          <w:sz w:val="28"/>
        </w:rPr>
        <w:t>Государственного реестра</w:t>
      </w:r>
      <w:r>
        <w:rPr>
          <w:rFonts w:ascii="Times New Roman"/>
          <w:b w:val="false"/>
          <w:i w:val="false"/>
          <w:color w:val="000000"/>
          <w:sz w:val="28"/>
        </w:rPr>
        <w:t xml:space="preserve"> гражданских воздушных судов Республики Казахстан (далее – Государственный реестр) и внесения в него изменений, выдачи </w:t>
      </w:r>
      <w:r>
        <w:rPr>
          <w:rFonts w:ascii="Times New Roman"/>
          <w:b w:val="false"/>
          <w:i w:val="false"/>
          <w:color w:val="000000"/>
          <w:sz w:val="28"/>
        </w:rPr>
        <w:t>свидетельств</w:t>
      </w:r>
      <w:r>
        <w:rPr>
          <w:rFonts w:ascii="Times New Roman"/>
          <w:b w:val="false"/>
          <w:i w:val="false"/>
          <w:color w:val="000000"/>
          <w:sz w:val="28"/>
        </w:rPr>
        <w:t xml:space="preserve"> об исключении гражданских воздушных судов Республики Казахстан из Государственного реестра (далее – Свидетельство об исключении), а также осуществления дерегистрации воздушных судов Уполномоченной стороной.</w:t>
      </w:r>
    </w:p>
    <w:bookmarkEnd w:id="9"/>
    <w:p>
      <w:pPr>
        <w:spacing w:after="0"/>
        <w:ind w:left="0"/>
        <w:jc w:val="both"/>
      </w:pPr>
      <w:r>
        <w:rPr>
          <w:rFonts w:ascii="Times New Roman"/>
          <w:b w:val="false"/>
          <w:i w:val="false"/>
          <w:color w:val="000000"/>
          <w:sz w:val="28"/>
        </w:rPr>
        <w:t>
      Настоящие Правила применяются также в отношении воздушных судов легкой и сверхлегкой авиации, за исключением планеров, дельтапланов, парапланов, мотопарапланов, метеорологических шаров-зондов, беспилотных летательных аппаратов и беспилотных неуправляемых аэростатов, подлежащих учету Комитетом гражданской авиации Министерства транспорта и коммуникаций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0"/>
    <w:p>
      <w:pPr>
        <w:spacing w:after="0"/>
        <w:ind w:left="0"/>
        <w:jc w:val="both"/>
      </w:pPr>
      <w:r>
        <w:rPr>
          <w:rFonts w:ascii="Times New Roman"/>
          <w:b w:val="false"/>
          <w:i w:val="false"/>
          <w:color w:val="000000"/>
          <w:sz w:val="28"/>
        </w:rPr>
        <w:t>
       3. Государственной регистрации в Государственном реестре подлежат гражданские воздушные суда, предназначенные для выполнения полетов, а также изменение и прекращение прав (включая обременения) на гражданские воздушные суда в результате сделок и иных юридических фактов.</w:t>
      </w:r>
    </w:p>
    <w:bookmarkEnd w:id="10"/>
    <w:bookmarkStart w:name="z25" w:id="11"/>
    <w:p>
      <w:pPr>
        <w:spacing w:after="0"/>
        <w:ind w:left="0"/>
        <w:jc w:val="both"/>
      </w:pPr>
      <w:r>
        <w:rPr>
          <w:rFonts w:ascii="Times New Roman"/>
          <w:b w:val="false"/>
          <w:i w:val="false"/>
          <w:color w:val="000000"/>
          <w:sz w:val="28"/>
        </w:rPr>
        <w:t>
      4. В Государственный реестр вносятся:</w:t>
      </w:r>
    </w:p>
    <w:bookmarkEnd w:id="11"/>
    <w:bookmarkStart w:name="z26" w:id="12"/>
    <w:p>
      <w:pPr>
        <w:spacing w:after="0"/>
        <w:ind w:left="0"/>
        <w:jc w:val="both"/>
      </w:pPr>
      <w:r>
        <w:rPr>
          <w:rFonts w:ascii="Times New Roman"/>
          <w:b w:val="false"/>
          <w:i w:val="false"/>
          <w:color w:val="000000"/>
          <w:sz w:val="28"/>
        </w:rPr>
        <w:t>
      1) воздушные суда, находящиеся в собственности физических и (или) юридических лиц Республики Казахстан;</w:t>
      </w:r>
    </w:p>
    <w:bookmarkEnd w:id="12"/>
    <w:bookmarkStart w:name="z27" w:id="13"/>
    <w:p>
      <w:pPr>
        <w:spacing w:after="0"/>
        <w:ind w:left="0"/>
        <w:jc w:val="both"/>
      </w:pPr>
      <w:r>
        <w:rPr>
          <w:rFonts w:ascii="Times New Roman"/>
          <w:b w:val="false"/>
          <w:i w:val="false"/>
          <w:color w:val="000000"/>
          <w:sz w:val="28"/>
        </w:rPr>
        <w:t>
      2) воздушные суда, находящиеся во временном владении и пользовании физических или юридических лиц Республики Казахстан, при условии, что взлетная масса таких воздушных судов не превышает сорока пяти с половиной тонн.</w:t>
      </w:r>
    </w:p>
    <w:bookmarkEnd w:id="13"/>
    <w:bookmarkStart w:name="z28" w:id="14"/>
    <w:p>
      <w:pPr>
        <w:spacing w:after="0"/>
        <w:ind w:left="0"/>
        <w:jc w:val="both"/>
      </w:pPr>
      <w:r>
        <w:rPr>
          <w:rFonts w:ascii="Times New Roman"/>
          <w:b w:val="false"/>
          <w:i w:val="false"/>
          <w:color w:val="000000"/>
          <w:sz w:val="28"/>
        </w:rPr>
        <w:t>
      5. Гражданское воздушное судно, занесенное в Государственный реестр, допускается к полетам как в воздушном пространстве Республики Казахстан, так и за его пределами.</w:t>
      </w:r>
    </w:p>
    <w:bookmarkEnd w:id="14"/>
    <w:bookmarkStart w:name="z29" w:id="15"/>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bookmarkEnd w:id="15"/>
    <w:bookmarkStart w:name="z30" w:id="16"/>
    <w:p>
      <w:pPr>
        <w:spacing w:after="0"/>
        <w:ind w:left="0"/>
        <w:jc w:val="both"/>
      </w:pPr>
      <w:r>
        <w:rPr>
          <w:rFonts w:ascii="Times New Roman"/>
          <w:b w:val="false"/>
          <w:i w:val="false"/>
          <w:color w:val="000000"/>
          <w:sz w:val="28"/>
        </w:rPr>
        <w:t>
      1) уполномоченный орган – Комитет гражданской авиации Министерства транспорта и коммуникаций Республики Казахстан (далее – Комитет гражданской авиации);</w:t>
      </w:r>
    </w:p>
    <w:bookmarkEnd w:id="16"/>
    <w:bookmarkStart w:name="z31" w:id="17"/>
    <w:p>
      <w:pPr>
        <w:spacing w:after="0"/>
        <w:ind w:left="0"/>
        <w:jc w:val="both"/>
      </w:pPr>
      <w:r>
        <w:rPr>
          <w:rFonts w:ascii="Times New Roman"/>
          <w:b w:val="false"/>
          <w:i w:val="false"/>
          <w:color w:val="000000"/>
          <w:sz w:val="28"/>
        </w:rPr>
        <w:t>
      2) заявитель – физическое или юридическое лицо Республики Казахстан, являющееся собственником или эксплуатантом гражданского воздушного судна, обратившееся в Комитет гражданской авиации для государственной регистрации гражданских воздушных судов, прав на них и сделок с ними;</w:t>
      </w:r>
    </w:p>
    <w:bookmarkEnd w:id="17"/>
    <w:bookmarkStart w:name="z32" w:id="18"/>
    <w:p>
      <w:pPr>
        <w:spacing w:after="0"/>
        <w:ind w:left="0"/>
        <w:jc w:val="both"/>
      </w:pPr>
      <w:r>
        <w:rPr>
          <w:rFonts w:ascii="Times New Roman"/>
          <w:b w:val="false"/>
          <w:i w:val="false"/>
          <w:color w:val="000000"/>
          <w:sz w:val="28"/>
        </w:rPr>
        <w:t>
      3)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18"/>
    <w:bookmarkStart w:name="z33" w:id="19"/>
    <w:p>
      <w:pPr>
        <w:spacing w:after="0"/>
        <w:ind w:left="0"/>
        <w:jc w:val="both"/>
      </w:pPr>
      <w:r>
        <w:rPr>
          <w:rFonts w:ascii="Times New Roman"/>
          <w:b w:val="false"/>
          <w:i w:val="false"/>
          <w:color w:val="000000"/>
          <w:sz w:val="28"/>
        </w:rPr>
        <w:t xml:space="preserve">
      4) собственник (владелец) – физическое или юридическое лицо Республики Казахстан, которому принадлежит воздушное судно на праве собственности или других законных основаниях; </w:t>
      </w:r>
    </w:p>
    <w:bookmarkEnd w:id="19"/>
    <w:bookmarkStart w:name="z34"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Свидетельство</w:t>
      </w:r>
      <w:r>
        <w:rPr>
          <w:rFonts w:ascii="Times New Roman"/>
          <w:b w:val="false"/>
          <w:i w:val="false"/>
          <w:color w:val="000000"/>
          <w:sz w:val="28"/>
        </w:rPr>
        <w:t xml:space="preserve"> о государственной регистрации гражданского воздушного судна (далее – Свидетельство о государственной регистрации) - документ, </w:t>
      </w:r>
      <w:r>
        <w:rPr>
          <w:rFonts w:ascii="Times New Roman"/>
          <w:b w:val="false"/>
          <w:i w:val="false"/>
          <w:color w:val="000000"/>
          <w:sz w:val="28"/>
        </w:rPr>
        <w:t>выданный</w:t>
      </w:r>
      <w:r>
        <w:rPr>
          <w:rFonts w:ascii="Times New Roman"/>
          <w:b w:val="false"/>
          <w:i w:val="false"/>
          <w:color w:val="000000"/>
          <w:sz w:val="28"/>
        </w:rPr>
        <w:t xml:space="preserve"> Комитетом гражданской авиации и подтверждающий внесение гражданского воздушного судна в Государственный реестр;</w:t>
      </w:r>
    </w:p>
    <w:bookmarkEnd w:id="20"/>
    <w:bookmarkStart w:name="z35"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Государственный реестр</w:t>
      </w:r>
      <w:r>
        <w:rPr>
          <w:rFonts w:ascii="Times New Roman"/>
          <w:b w:val="false"/>
          <w:i w:val="false"/>
          <w:color w:val="000000"/>
          <w:sz w:val="28"/>
        </w:rPr>
        <w:t xml:space="preserve"> – документ, в котором производится государственная регистрация гражданских воздушных судов Республики Казахстан, прав на них и сделок с ними;</w:t>
      </w:r>
    </w:p>
    <w:bookmarkEnd w:id="21"/>
    <w:bookmarkStart w:name="z36"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Кейптаунская конвенция</w:t>
      </w:r>
      <w:r>
        <w:rPr>
          <w:rFonts w:ascii="Times New Roman"/>
          <w:b w:val="false"/>
          <w:i w:val="false"/>
          <w:color w:val="000000"/>
          <w:sz w:val="28"/>
        </w:rPr>
        <w:t xml:space="preserve"> – Конвенция о международных гарантиях в отношении подвижного оборудования (Кейптаун, 16 ноября 2001 года); </w:t>
      </w:r>
    </w:p>
    <w:bookmarkEnd w:id="22"/>
    <w:bookmarkStart w:name="z37" w:id="23"/>
    <w:p>
      <w:pPr>
        <w:spacing w:after="0"/>
        <w:ind w:left="0"/>
        <w:jc w:val="both"/>
      </w:pPr>
      <w:r>
        <w:rPr>
          <w:rFonts w:ascii="Times New Roman"/>
          <w:b w:val="false"/>
          <w:i w:val="false"/>
          <w:color w:val="000000"/>
          <w:sz w:val="28"/>
        </w:rPr>
        <w:t xml:space="preserve">
      8) Авиационный протокол – Протокол по авиационному оборудованию к Кейптаунской конвенции; </w:t>
      </w:r>
    </w:p>
    <w:bookmarkEnd w:id="23"/>
    <w:bookmarkStart w:name="z38" w:id="24"/>
    <w:p>
      <w:pPr>
        <w:spacing w:after="0"/>
        <w:ind w:left="0"/>
        <w:jc w:val="both"/>
      </w:pPr>
      <w:r>
        <w:rPr>
          <w:rFonts w:ascii="Times New Roman"/>
          <w:b w:val="false"/>
          <w:i w:val="false"/>
          <w:color w:val="000000"/>
          <w:sz w:val="28"/>
        </w:rPr>
        <w:t xml:space="preserve">
      9) Безотзывное полномочие – полномочие физического или юридического лица, в пользу которого дано право предъявлять требования на исключение из Государственного реестра гражданских воздушных судов Республики Казахстан (дерегистрацию) и вывоз воздушного судна в соответствии с Протоколом по авиационному оборудованию к </w:t>
      </w:r>
      <w:r>
        <w:rPr>
          <w:rFonts w:ascii="Times New Roman"/>
          <w:b w:val="false"/>
          <w:i w:val="false"/>
          <w:color w:val="000000"/>
          <w:sz w:val="28"/>
        </w:rPr>
        <w:t>Конвенции</w:t>
      </w:r>
      <w:r>
        <w:rPr>
          <w:rFonts w:ascii="Times New Roman"/>
          <w:b w:val="false"/>
          <w:i w:val="false"/>
          <w:color w:val="000000"/>
          <w:sz w:val="28"/>
        </w:rPr>
        <w:t xml:space="preserve"> о международных гарантиях в отношении подвижного оборудования;</w:t>
      </w:r>
    </w:p>
    <w:bookmarkEnd w:id="24"/>
    <w:bookmarkStart w:name="z39" w:id="25"/>
    <w:p>
      <w:pPr>
        <w:spacing w:after="0"/>
        <w:ind w:left="0"/>
        <w:jc w:val="both"/>
      </w:pPr>
      <w:r>
        <w:rPr>
          <w:rFonts w:ascii="Times New Roman"/>
          <w:b w:val="false"/>
          <w:i w:val="false"/>
          <w:color w:val="000000"/>
          <w:sz w:val="28"/>
        </w:rPr>
        <w:t>
      10) Уполномоченная сторона – лицо, в пользу которого выдано Безотзывное полномочие;</w:t>
      </w:r>
    </w:p>
    <w:bookmarkEnd w:id="25"/>
    <w:bookmarkStart w:name="z40" w:id="26"/>
    <w:p>
      <w:pPr>
        <w:spacing w:after="0"/>
        <w:ind w:left="0"/>
        <w:jc w:val="both"/>
      </w:pPr>
      <w:r>
        <w:rPr>
          <w:rFonts w:ascii="Times New Roman"/>
          <w:b w:val="false"/>
          <w:i w:val="false"/>
          <w:color w:val="000000"/>
          <w:sz w:val="28"/>
        </w:rPr>
        <w:t>
      11) должник – эксплуатант или собственник воздушного судна, выдавший Безотзывное полномочие;</w:t>
      </w:r>
    </w:p>
    <w:bookmarkEnd w:id="26"/>
    <w:bookmarkStart w:name="z41" w:id="27"/>
    <w:p>
      <w:pPr>
        <w:spacing w:after="0"/>
        <w:ind w:left="0"/>
        <w:jc w:val="both"/>
      </w:pPr>
      <w:r>
        <w:rPr>
          <w:rFonts w:ascii="Times New Roman"/>
          <w:b w:val="false"/>
          <w:i w:val="false"/>
          <w:color w:val="000000"/>
          <w:sz w:val="28"/>
        </w:rPr>
        <w:t xml:space="preserve">
      12) дерегистрация воздушного судна – исключение воздушного судна из Государственного реестра по письменному заявлению Уполномоченной стороны; </w:t>
      </w:r>
    </w:p>
    <w:bookmarkEnd w:id="27"/>
    <w:bookmarkStart w:name="z42" w:id="28"/>
    <w:p>
      <w:pPr>
        <w:spacing w:after="0"/>
        <w:ind w:left="0"/>
        <w:jc w:val="both"/>
      </w:pPr>
      <w:r>
        <w:rPr>
          <w:rFonts w:ascii="Times New Roman"/>
          <w:b w:val="false"/>
          <w:i w:val="false"/>
          <w:color w:val="000000"/>
          <w:sz w:val="28"/>
        </w:rPr>
        <w:t xml:space="preserve">
      13) Международный регистр – международная служба регистрации, созданная в соответствии с </w:t>
      </w:r>
      <w:r>
        <w:rPr>
          <w:rFonts w:ascii="Times New Roman"/>
          <w:b w:val="false"/>
          <w:i w:val="false"/>
          <w:color w:val="000000"/>
          <w:sz w:val="28"/>
        </w:rPr>
        <w:t>Кейптаунской конвенцией</w:t>
      </w:r>
      <w:r>
        <w:rPr>
          <w:rFonts w:ascii="Times New Roman"/>
          <w:b w:val="false"/>
          <w:i w:val="false"/>
          <w:color w:val="000000"/>
          <w:sz w:val="28"/>
        </w:rPr>
        <w:t xml:space="preserve"> и Авиационным протоколом для регистрации прав кредиторов на воздушные суда;</w:t>
      </w:r>
    </w:p>
    <w:bookmarkEnd w:id="28"/>
    <w:bookmarkStart w:name="z43" w:id="29"/>
    <w:p>
      <w:pPr>
        <w:spacing w:after="0"/>
        <w:ind w:left="0"/>
        <w:jc w:val="both"/>
      </w:pPr>
      <w:r>
        <w:rPr>
          <w:rFonts w:ascii="Times New Roman"/>
          <w:b w:val="false"/>
          <w:i w:val="false"/>
          <w:color w:val="000000"/>
          <w:sz w:val="28"/>
        </w:rPr>
        <w:t>
      14) зарегистрированная международная гарантия – соответствующее право кредитора в отношении воздушного судна, запись о котором включена в Международный регистр.</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приказами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0"/>
    <w:p>
      <w:pPr>
        <w:spacing w:after="0"/>
        <w:ind w:left="0"/>
        <w:jc w:val="left"/>
      </w:pPr>
      <w:r>
        <w:rPr>
          <w:rFonts w:ascii="Times New Roman"/>
          <w:b/>
          <w:i w:val="false"/>
          <w:color w:val="000000"/>
        </w:rPr>
        <w:t xml:space="preserve">  2. Порядок государственной регистрации</w:t>
      </w:r>
      <w:r>
        <w:br/>
      </w:r>
      <w:r>
        <w:rPr>
          <w:rFonts w:ascii="Times New Roman"/>
          <w:b/>
          <w:i w:val="false"/>
          <w:color w:val="000000"/>
        </w:rPr>
        <w:t>гражданских воздушных судов и выдачи свидетельств о</w:t>
      </w:r>
      <w:r>
        <w:br/>
      </w:r>
      <w:r>
        <w:rPr>
          <w:rFonts w:ascii="Times New Roman"/>
          <w:b/>
          <w:i w:val="false"/>
          <w:color w:val="000000"/>
        </w:rPr>
        <w:t>государственной регистрации гражданских воздушных судов</w:t>
      </w:r>
    </w:p>
    <w:bookmarkEnd w:id="30"/>
    <w:bookmarkStart w:name="z47" w:id="31"/>
    <w:p>
      <w:pPr>
        <w:spacing w:after="0"/>
        <w:ind w:left="0"/>
        <w:jc w:val="both"/>
      </w:pPr>
      <w:r>
        <w:rPr>
          <w:rFonts w:ascii="Times New Roman"/>
          <w:b w:val="false"/>
          <w:i w:val="false"/>
          <w:color w:val="000000"/>
          <w:sz w:val="28"/>
        </w:rPr>
        <w:t>
      7. Устанавливается следующий порядок регистрации воздушных судов:</w:t>
      </w:r>
    </w:p>
    <w:bookmarkEnd w:id="31"/>
    <w:bookmarkStart w:name="z48" w:id="32"/>
    <w:p>
      <w:pPr>
        <w:spacing w:after="0"/>
        <w:ind w:left="0"/>
        <w:jc w:val="both"/>
      </w:pPr>
      <w:r>
        <w:rPr>
          <w:rFonts w:ascii="Times New Roman"/>
          <w:b w:val="false"/>
          <w:i w:val="false"/>
          <w:color w:val="000000"/>
          <w:sz w:val="28"/>
        </w:rPr>
        <w:t>
      1) прием от заявителя документов для государственной регистрации гражданского воздушного судна;</w:t>
      </w:r>
    </w:p>
    <w:bookmarkEnd w:id="32"/>
    <w:bookmarkStart w:name="z49" w:id="33"/>
    <w:p>
      <w:pPr>
        <w:spacing w:after="0"/>
        <w:ind w:left="0"/>
        <w:jc w:val="both"/>
      </w:pPr>
      <w:r>
        <w:rPr>
          <w:rFonts w:ascii="Times New Roman"/>
          <w:b w:val="false"/>
          <w:i w:val="false"/>
          <w:color w:val="000000"/>
          <w:sz w:val="28"/>
        </w:rPr>
        <w:t xml:space="preserve">
      2) оценка полноты представленных документов; </w:t>
      </w:r>
    </w:p>
    <w:bookmarkEnd w:id="33"/>
    <w:bookmarkStart w:name="z50" w:id="34"/>
    <w:p>
      <w:pPr>
        <w:spacing w:after="0"/>
        <w:ind w:left="0"/>
        <w:jc w:val="both"/>
      </w:pPr>
      <w:r>
        <w:rPr>
          <w:rFonts w:ascii="Times New Roman"/>
          <w:b w:val="false"/>
          <w:i w:val="false"/>
          <w:color w:val="000000"/>
          <w:sz w:val="28"/>
        </w:rPr>
        <w:t xml:space="preserve">
      3) внесение сведений о гражданском воздушном судне в Государственный реестр и присвоение ему опознавательных знаков; </w:t>
      </w:r>
    </w:p>
    <w:bookmarkEnd w:id="34"/>
    <w:bookmarkStart w:name="z51" w:id="35"/>
    <w:p>
      <w:pPr>
        <w:spacing w:after="0"/>
        <w:ind w:left="0"/>
        <w:jc w:val="both"/>
      </w:pPr>
      <w:r>
        <w:rPr>
          <w:rFonts w:ascii="Times New Roman"/>
          <w:b w:val="false"/>
          <w:i w:val="false"/>
          <w:color w:val="000000"/>
          <w:sz w:val="28"/>
        </w:rPr>
        <w:t>
      4) оформление и выдача заявителю Свидетельства о государственной регистрации, либо мотивированный письменный отказ.</w:t>
      </w:r>
    </w:p>
    <w:bookmarkEnd w:id="35"/>
    <w:bookmarkStart w:name="z52" w:id="36"/>
    <w:p>
      <w:pPr>
        <w:spacing w:after="0"/>
        <w:ind w:left="0"/>
        <w:jc w:val="both"/>
      </w:pPr>
      <w:r>
        <w:rPr>
          <w:rFonts w:ascii="Times New Roman"/>
          <w:b w:val="false"/>
          <w:i w:val="false"/>
          <w:color w:val="000000"/>
          <w:sz w:val="28"/>
        </w:rPr>
        <w:t>
      8. При государственной регистрации гражданского воздушного судна заявитель представляет в Комитет гражданской авиации следующие документы:</w:t>
      </w:r>
    </w:p>
    <w:bookmarkEnd w:id="36"/>
    <w:bookmarkStart w:name="z53" w:id="37"/>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7"/>
    <w:bookmarkStart w:name="z54" w:id="38"/>
    <w:p>
      <w:pPr>
        <w:spacing w:after="0"/>
        <w:ind w:left="0"/>
        <w:jc w:val="both"/>
      </w:pPr>
      <w:r>
        <w:rPr>
          <w:rFonts w:ascii="Times New Roman"/>
          <w:b w:val="false"/>
          <w:i w:val="false"/>
          <w:color w:val="000000"/>
          <w:sz w:val="28"/>
        </w:rPr>
        <w:t xml:space="preserve">
      2) копию документа, подтверждающего </w:t>
      </w:r>
      <w:r>
        <w:rPr>
          <w:rFonts w:ascii="Times New Roman"/>
          <w:b w:val="false"/>
          <w:i w:val="false"/>
          <w:color w:val="000000"/>
          <w:sz w:val="28"/>
        </w:rPr>
        <w:t>уплату сбора</w:t>
      </w:r>
      <w:r>
        <w:rPr>
          <w:rFonts w:ascii="Times New Roman"/>
          <w:b w:val="false"/>
          <w:i w:val="false"/>
          <w:color w:val="000000"/>
          <w:sz w:val="28"/>
        </w:rPr>
        <w:t xml:space="preserve"> за государственную регистрацию гражданского воздушного судна;</w:t>
      </w:r>
    </w:p>
    <w:bookmarkEnd w:id="38"/>
    <w:bookmarkStart w:name="z55" w:id="39"/>
    <w:p>
      <w:pPr>
        <w:spacing w:after="0"/>
        <w:ind w:left="0"/>
        <w:jc w:val="both"/>
      </w:pPr>
      <w:r>
        <w:rPr>
          <w:rFonts w:ascii="Times New Roman"/>
          <w:b w:val="false"/>
          <w:i w:val="false"/>
          <w:color w:val="000000"/>
          <w:sz w:val="28"/>
        </w:rPr>
        <w:t>
      3) копию договора купли-продажи, решение суда или иной документ, подтверждающий право собственности;</w:t>
      </w:r>
    </w:p>
    <w:bookmarkEnd w:id="39"/>
    <w:bookmarkStart w:name="z56" w:id="40"/>
    <w:p>
      <w:pPr>
        <w:spacing w:after="0"/>
        <w:ind w:left="0"/>
        <w:jc w:val="both"/>
      </w:pPr>
      <w:r>
        <w:rPr>
          <w:rFonts w:ascii="Times New Roman"/>
          <w:b w:val="false"/>
          <w:i w:val="false"/>
          <w:color w:val="000000"/>
          <w:sz w:val="28"/>
        </w:rPr>
        <w:t>
      4) копию договора аренды, лизинга, имущественного найма, иной документ, подтверждающий право пользования воздушным судном;</w:t>
      </w:r>
    </w:p>
    <w:bookmarkEnd w:id="40"/>
    <w:bookmarkStart w:name="z57" w:id="41"/>
    <w:p>
      <w:pPr>
        <w:spacing w:after="0"/>
        <w:ind w:left="0"/>
        <w:jc w:val="both"/>
      </w:pPr>
      <w:r>
        <w:rPr>
          <w:rFonts w:ascii="Times New Roman"/>
          <w:b w:val="false"/>
          <w:i w:val="false"/>
          <w:color w:val="000000"/>
          <w:sz w:val="28"/>
        </w:rPr>
        <w:t>
      5) копию приемо-сдаточного акта гражданского воздушного судна;</w:t>
      </w:r>
    </w:p>
    <w:bookmarkEnd w:id="41"/>
    <w:bookmarkStart w:name="z58" w:id="42"/>
    <w:p>
      <w:pPr>
        <w:spacing w:after="0"/>
        <w:ind w:left="0"/>
        <w:jc w:val="both"/>
      </w:pPr>
      <w:r>
        <w:rPr>
          <w:rFonts w:ascii="Times New Roman"/>
          <w:b w:val="false"/>
          <w:i w:val="false"/>
          <w:color w:val="000000"/>
          <w:sz w:val="28"/>
        </w:rPr>
        <w:t xml:space="preserve">
      6) акт проверки технического состояния воздушного судна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2"/>
    <w:bookmarkStart w:name="z59" w:id="43"/>
    <w:p>
      <w:pPr>
        <w:spacing w:after="0"/>
        <w:ind w:left="0"/>
        <w:jc w:val="both"/>
      </w:pPr>
      <w:r>
        <w:rPr>
          <w:rFonts w:ascii="Times New Roman"/>
          <w:b w:val="false"/>
          <w:i w:val="false"/>
          <w:color w:val="000000"/>
          <w:sz w:val="28"/>
        </w:rPr>
        <w:t xml:space="preserve">
      7) копию акта оценки о годности к эксплуатации гражданских воздушных судов, составленного Уполномоченным органом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3"/>
    <w:bookmarkStart w:name="z60" w:id="44"/>
    <w:p>
      <w:pPr>
        <w:spacing w:after="0"/>
        <w:ind w:left="0"/>
        <w:jc w:val="both"/>
      </w:pPr>
      <w:r>
        <w:rPr>
          <w:rFonts w:ascii="Times New Roman"/>
          <w:b w:val="false"/>
          <w:i w:val="false"/>
          <w:color w:val="000000"/>
          <w:sz w:val="28"/>
        </w:rPr>
        <w:t>
      8) копию документа,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 (при наличии);</w:t>
      </w:r>
    </w:p>
    <w:bookmarkEnd w:id="44"/>
    <w:bookmarkStart w:name="z61" w:id="45"/>
    <w:p>
      <w:pPr>
        <w:spacing w:after="0"/>
        <w:ind w:left="0"/>
        <w:jc w:val="both"/>
      </w:pPr>
      <w:r>
        <w:rPr>
          <w:rFonts w:ascii="Times New Roman"/>
          <w:b w:val="false"/>
          <w:i w:val="false"/>
          <w:color w:val="000000"/>
          <w:sz w:val="28"/>
        </w:rPr>
        <w:t xml:space="preserve">
      9) копию экспортного </w:t>
      </w:r>
      <w:r>
        <w:rPr>
          <w:rFonts w:ascii="Times New Roman"/>
          <w:b w:val="false"/>
          <w:i w:val="false"/>
          <w:color w:val="000000"/>
          <w:sz w:val="28"/>
        </w:rPr>
        <w:t>сертификата</w:t>
      </w:r>
      <w:r>
        <w:rPr>
          <w:rFonts w:ascii="Times New Roman"/>
          <w:b w:val="false"/>
          <w:i w:val="false"/>
          <w:color w:val="000000"/>
          <w:sz w:val="28"/>
        </w:rPr>
        <w:t xml:space="preserve"> летной годности (при перегонке воздушного судна);</w:t>
      </w:r>
    </w:p>
    <w:bookmarkEnd w:id="45"/>
    <w:bookmarkStart w:name="z62" w:id="46"/>
    <w:p>
      <w:pPr>
        <w:spacing w:after="0"/>
        <w:ind w:left="0"/>
        <w:jc w:val="both"/>
      </w:pPr>
      <w:r>
        <w:rPr>
          <w:rFonts w:ascii="Times New Roman"/>
          <w:b w:val="false"/>
          <w:i w:val="false"/>
          <w:color w:val="000000"/>
          <w:sz w:val="28"/>
        </w:rPr>
        <w:t>
      10) документы о переоборудовании воздушного судна (в случае изменения назначения воздушного судна);</w:t>
      </w:r>
    </w:p>
    <w:bookmarkEnd w:id="46"/>
    <w:bookmarkStart w:name="z63" w:id="47"/>
    <w:p>
      <w:pPr>
        <w:spacing w:after="0"/>
        <w:ind w:left="0"/>
        <w:jc w:val="both"/>
      </w:pPr>
      <w:r>
        <w:rPr>
          <w:rFonts w:ascii="Times New Roman"/>
          <w:b w:val="false"/>
          <w:i w:val="false"/>
          <w:color w:val="000000"/>
          <w:sz w:val="28"/>
        </w:rPr>
        <w:t>
      11) временное удостоверение о годности воздушного судна к полетам, выданное заводом - изготовителем (в случае приобретения воздушного судна с завода - изготовителя);</w:t>
      </w:r>
    </w:p>
    <w:bookmarkEnd w:id="47"/>
    <w:bookmarkStart w:name="z64" w:id="48"/>
    <w:p>
      <w:pPr>
        <w:spacing w:after="0"/>
        <w:ind w:left="0"/>
        <w:jc w:val="both"/>
      </w:pPr>
      <w:r>
        <w:rPr>
          <w:rFonts w:ascii="Times New Roman"/>
          <w:b w:val="false"/>
          <w:i w:val="false"/>
          <w:color w:val="000000"/>
          <w:sz w:val="28"/>
        </w:rPr>
        <w:t xml:space="preserve">
      12) копию </w:t>
      </w:r>
      <w:r>
        <w:rPr>
          <w:rFonts w:ascii="Times New Roman"/>
          <w:b w:val="false"/>
          <w:i w:val="false"/>
          <w:color w:val="000000"/>
          <w:sz w:val="28"/>
        </w:rPr>
        <w:t>сертификата типа</w:t>
      </w:r>
      <w:r>
        <w:rPr>
          <w:rFonts w:ascii="Times New Roman"/>
          <w:b w:val="false"/>
          <w:i w:val="false"/>
          <w:color w:val="000000"/>
          <w:sz w:val="28"/>
        </w:rPr>
        <w:t xml:space="preserve"> или эквивалентного ему документа, удостоверяющего его соответствие нормам летной годности, выданный Комитетом гражданской авиации, либо иностранным государством, международной организацией гражданской авиации, осуществляющей сертификацию воздушных судов, и признанный Комитетом гражданской авиации;</w:t>
      </w:r>
    </w:p>
    <w:bookmarkEnd w:id="48"/>
    <w:bookmarkStart w:name="z65" w:id="49"/>
    <w:p>
      <w:pPr>
        <w:spacing w:after="0"/>
        <w:ind w:left="0"/>
        <w:jc w:val="both"/>
      </w:pPr>
      <w:r>
        <w:rPr>
          <w:rFonts w:ascii="Times New Roman"/>
          <w:b w:val="false"/>
          <w:i w:val="false"/>
          <w:color w:val="000000"/>
          <w:sz w:val="28"/>
        </w:rPr>
        <w:t xml:space="preserve">
      13) копию </w:t>
      </w:r>
      <w:r>
        <w:rPr>
          <w:rFonts w:ascii="Times New Roman"/>
          <w:b w:val="false"/>
          <w:i w:val="false"/>
          <w:color w:val="000000"/>
          <w:sz w:val="28"/>
        </w:rPr>
        <w:t>сертификата</w:t>
      </w:r>
      <w:r>
        <w:rPr>
          <w:rFonts w:ascii="Times New Roman"/>
          <w:b w:val="false"/>
          <w:i w:val="false"/>
          <w:color w:val="000000"/>
          <w:sz w:val="28"/>
        </w:rPr>
        <w:t xml:space="preserve"> эксплуатанта, </w:t>
      </w:r>
      <w:r>
        <w:rPr>
          <w:rFonts w:ascii="Times New Roman"/>
          <w:b w:val="false"/>
          <w:i w:val="false"/>
          <w:color w:val="000000"/>
          <w:sz w:val="28"/>
        </w:rPr>
        <w:t>свидетельства</w:t>
      </w:r>
      <w:r>
        <w:rPr>
          <w:rFonts w:ascii="Times New Roman"/>
          <w:b w:val="false"/>
          <w:i w:val="false"/>
          <w:color w:val="000000"/>
          <w:sz w:val="28"/>
        </w:rPr>
        <w:t xml:space="preserve"> на право выполнения авиационных работ или </w:t>
      </w:r>
      <w:r>
        <w:rPr>
          <w:rFonts w:ascii="Times New Roman"/>
          <w:b w:val="false"/>
          <w:i w:val="false"/>
          <w:color w:val="000000"/>
          <w:sz w:val="28"/>
        </w:rPr>
        <w:t>свидетельства</w:t>
      </w:r>
      <w:r>
        <w:rPr>
          <w:rFonts w:ascii="Times New Roman"/>
          <w:b w:val="false"/>
          <w:i w:val="false"/>
          <w:color w:val="000000"/>
          <w:sz w:val="28"/>
        </w:rPr>
        <w:t xml:space="preserve"> на право выполнения полетов (при наличии);</w:t>
      </w:r>
    </w:p>
    <w:bookmarkEnd w:id="49"/>
    <w:bookmarkStart w:name="z66" w:id="50"/>
    <w:p>
      <w:pPr>
        <w:spacing w:after="0"/>
        <w:ind w:left="0"/>
        <w:jc w:val="both"/>
      </w:pPr>
      <w:r>
        <w:rPr>
          <w:rFonts w:ascii="Times New Roman"/>
          <w:b w:val="false"/>
          <w:i w:val="false"/>
          <w:color w:val="000000"/>
          <w:sz w:val="28"/>
        </w:rPr>
        <w:t>
      14) копию удостоверения личности физического лица или копию Справки о государственной регистрации (перерегистрации) юридического лица-заявителя.</w:t>
      </w:r>
    </w:p>
    <w:bookmarkEnd w:id="50"/>
    <w:bookmarkStart w:name="z67" w:id="51"/>
    <w:p>
      <w:pPr>
        <w:spacing w:after="0"/>
        <w:ind w:left="0"/>
        <w:jc w:val="both"/>
      </w:pPr>
      <w:r>
        <w:rPr>
          <w:rFonts w:ascii="Times New Roman"/>
          <w:b w:val="false"/>
          <w:i w:val="false"/>
          <w:color w:val="000000"/>
          <w:sz w:val="28"/>
        </w:rPr>
        <w:t>
      Все вышеуказанные копии документов заверяются подписью и печатью (при наличии) заявителя.</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приказами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2"/>
    <w:p>
      <w:pPr>
        <w:spacing w:after="0"/>
        <w:ind w:left="0"/>
        <w:jc w:val="both"/>
      </w:pPr>
      <w:r>
        <w:rPr>
          <w:rFonts w:ascii="Times New Roman"/>
          <w:b w:val="false"/>
          <w:i w:val="false"/>
          <w:color w:val="000000"/>
          <w:sz w:val="28"/>
        </w:rPr>
        <w:t>
       9. На основании представленных документов Комитет гражданской авиации вносит гражданское воздушное судно в Государственный реестр и в зависимости от назначения гражданскому воздушному судну присваивается одно из следующих наименований:</w:t>
      </w:r>
    </w:p>
    <w:bookmarkEnd w:id="52"/>
    <w:bookmarkStart w:name="z69" w:id="53"/>
    <w:p>
      <w:pPr>
        <w:spacing w:after="0"/>
        <w:ind w:left="0"/>
        <w:jc w:val="both"/>
      </w:pPr>
      <w:r>
        <w:rPr>
          <w:rFonts w:ascii="Times New Roman"/>
          <w:b w:val="false"/>
          <w:i w:val="false"/>
          <w:color w:val="000000"/>
          <w:sz w:val="28"/>
        </w:rPr>
        <w:t>
      1) пассажирское;</w:t>
      </w:r>
    </w:p>
    <w:bookmarkEnd w:id="53"/>
    <w:bookmarkStart w:name="z70" w:id="54"/>
    <w:p>
      <w:pPr>
        <w:spacing w:after="0"/>
        <w:ind w:left="0"/>
        <w:jc w:val="both"/>
      </w:pPr>
      <w:r>
        <w:rPr>
          <w:rFonts w:ascii="Times New Roman"/>
          <w:b w:val="false"/>
          <w:i w:val="false"/>
          <w:color w:val="000000"/>
          <w:sz w:val="28"/>
        </w:rPr>
        <w:t>
      2) транспортное;</w:t>
      </w:r>
    </w:p>
    <w:bookmarkEnd w:id="54"/>
    <w:bookmarkStart w:name="z71" w:id="55"/>
    <w:p>
      <w:pPr>
        <w:spacing w:after="0"/>
        <w:ind w:left="0"/>
        <w:jc w:val="both"/>
      </w:pPr>
      <w:r>
        <w:rPr>
          <w:rFonts w:ascii="Times New Roman"/>
          <w:b w:val="false"/>
          <w:i w:val="false"/>
          <w:color w:val="000000"/>
          <w:sz w:val="28"/>
        </w:rPr>
        <w:t>
      3) конвертируемое;</w:t>
      </w:r>
    </w:p>
    <w:bookmarkEnd w:id="55"/>
    <w:bookmarkStart w:name="z72" w:id="56"/>
    <w:p>
      <w:pPr>
        <w:spacing w:after="0"/>
        <w:ind w:left="0"/>
        <w:jc w:val="both"/>
      </w:pPr>
      <w:r>
        <w:rPr>
          <w:rFonts w:ascii="Times New Roman"/>
          <w:b w:val="false"/>
          <w:i w:val="false"/>
          <w:color w:val="000000"/>
          <w:sz w:val="28"/>
        </w:rPr>
        <w:t>
      4) грузо-пассажирское;</w:t>
      </w:r>
    </w:p>
    <w:bookmarkEnd w:id="56"/>
    <w:bookmarkStart w:name="z73" w:id="57"/>
    <w:p>
      <w:pPr>
        <w:spacing w:after="0"/>
        <w:ind w:left="0"/>
        <w:jc w:val="both"/>
      </w:pPr>
      <w:r>
        <w:rPr>
          <w:rFonts w:ascii="Times New Roman"/>
          <w:b w:val="false"/>
          <w:i w:val="false"/>
          <w:color w:val="000000"/>
          <w:sz w:val="28"/>
        </w:rPr>
        <w:t>
      5) специального применения;</w:t>
      </w:r>
    </w:p>
    <w:bookmarkEnd w:id="57"/>
    <w:bookmarkStart w:name="z74" w:id="58"/>
    <w:p>
      <w:pPr>
        <w:spacing w:after="0"/>
        <w:ind w:left="0"/>
        <w:jc w:val="both"/>
      </w:pPr>
      <w:r>
        <w:rPr>
          <w:rFonts w:ascii="Times New Roman"/>
          <w:b w:val="false"/>
          <w:i w:val="false"/>
          <w:color w:val="000000"/>
          <w:sz w:val="28"/>
        </w:rPr>
        <w:t>
      6) санитарное;</w:t>
      </w:r>
    </w:p>
    <w:bookmarkEnd w:id="58"/>
    <w:bookmarkStart w:name="z75" w:id="59"/>
    <w:p>
      <w:pPr>
        <w:spacing w:after="0"/>
        <w:ind w:left="0"/>
        <w:jc w:val="both"/>
      </w:pPr>
      <w:r>
        <w:rPr>
          <w:rFonts w:ascii="Times New Roman"/>
          <w:b w:val="false"/>
          <w:i w:val="false"/>
          <w:color w:val="000000"/>
          <w:sz w:val="28"/>
        </w:rPr>
        <w:t>
      7) учебное.</w:t>
      </w:r>
    </w:p>
    <w:bookmarkEnd w:id="59"/>
    <w:bookmarkStart w:name="z2" w:id="60"/>
    <w:p>
      <w:pPr>
        <w:spacing w:after="0"/>
        <w:ind w:left="0"/>
        <w:jc w:val="both"/>
      </w:pPr>
      <w:r>
        <w:rPr>
          <w:rFonts w:ascii="Times New Roman"/>
          <w:b w:val="false"/>
          <w:i w:val="false"/>
          <w:color w:val="000000"/>
          <w:sz w:val="28"/>
        </w:rPr>
        <w:t>
      9-1. На основании заявления и представленной документации Комитет гражданской авиации в графе "Эксплуатант" Свидетельства о государственной регистрации вносит наименование эксплуатанта (физического или юридического лица). При наличии в заявлении указания эксплуатанта в целях авиации общего назначения (АОН), в графе Эксплуатант перед наименованием эксплуатанта вносится аббревиатура АОН.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1"/>
    <w:p>
      <w:pPr>
        <w:spacing w:after="0"/>
        <w:ind w:left="0"/>
        <w:jc w:val="both"/>
      </w:pPr>
      <w:r>
        <w:rPr>
          <w:rFonts w:ascii="Times New Roman"/>
          <w:b w:val="false"/>
          <w:i w:val="false"/>
          <w:color w:val="000000"/>
          <w:sz w:val="28"/>
        </w:rPr>
        <w:t xml:space="preserve">
       10. За государственную регистрацию гражданского воздушного судна в Государственном реестре уплачивается сбор в порядке и размере,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Государственная регистрация гражданских воздушных судов осуществляется после уплаты в государственный бюджет указанного сбора.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2"/>
    <w:p>
      <w:pPr>
        <w:spacing w:after="0"/>
        <w:ind w:left="0"/>
        <w:jc w:val="both"/>
      </w:pPr>
      <w:r>
        <w:rPr>
          <w:rFonts w:ascii="Times New Roman"/>
          <w:b w:val="false"/>
          <w:i w:val="false"/>
          <w:color w:val="000000"/>
          <w:sz w:val="28"/>
        </w:rPr>
        <w:t xml:space="preserve">
       11. Государственная регистрация гражданского воздушного судна, производится Комитетом гражданской авиации в течение 20 рабочих дней со дня поступления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документов.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3"/>
    <w:p>
      <w:pPr>
        <w:spacing w:after="0"/>
        <w:ind w:left="0"/>
        <w:jc w:val="both"/>
      </w:pPr>
      <w:r>
        <w:rPr>
          <w:rFonts w:ascii="Times New Roman"/>
          <w:b w:val="false"/>
          <w:i w:val="false"/>
          <w:color w:val="000000"/>
          <w:sz w:val="28"/>
        </w:rPr>
        <w:t>
       12. В случае представления заявителем недостоверных сведений или неполного пакета документов Комитет гражданской авиации отказывает в выдаче или аннулирует ранее выданное Свидетельство о государственной регистрации в письменном виде с указанием причин отказа в течение 10 рабочих дней со дня поступления заявления.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64"/>
    <w:p>
      <w:pPr>
        <w:spacing w:after="0"/>
        <w:ind w:left="0"/>
        <w:jc w:val="both"/>
      </w:pPr>
      <w:r>
        <w:rPr>
          <w:rFonts w:ascii="Times New Roman"/>
          <w:b w:val="false"/>
          <w:i w:val="false"/>
          <w:color w:val="000000"/>
          <w:sz w:val="28"/>
        </w:rPr>
        <w:t>
       13. При устранении выявленных недостатков заявитель повторно обращается в Комитет гражданской авиации для государственной регистрации гражданского воздушного судна. Повторная уплата сбора за государственную регистрацию не требуется.</w:t>
      </w:r>
    </w:p>
    <w:bookmarkEnd w:id="64"/>
    <w:bookmarkStart w:name="z80" w:id="65"/>
    <w:p>
      <w:pPr>
        <w:spacing w:after="0"/>
        <w:ind w:left="0"/>
        <w:jc w:val="both"/>
      </w:pPr>
      <w:r>
        <w:rPr>
          <w:rFonts w:ascii="Times New Roman"/>
          <w:b w:val="false"/>
          <w:i w:val="false"/>
          <w:color w:val="000000"/>
          <w:sz w:val="28"/>
        </w:rPr>
        <w:t xml:space="preserve">
      14. При соответствии представленных документов сведения о гражданском воздушном судне включаются в Государственный реестр и заявителю выдается Свидетельство о государственной регистрации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5"/>
    <w:bookmarkStart w:name="z81" w:id="66"/>
    <w:p>
      <w:pPr>
        <w:spacing w:after="0"/>
        <w:ind w:left="0"/>
        <w:jc w:val="both"/>
      </w:pPr>
      <w:r>
        <w:rPr>
          <w:rFonts w:ascii="Times New Roman"/>
          <w:b w:val="false"/>
          <w:i w:val="false"/>
          <w:color w:val="000000"/>
          <w:sz w:val="28"/>
        </w:rPr>
        <w:t xml:space="preserve">
      15. При выполнении международных полетов заявителю дополнительно выдается Свидетельство о государственной регистрации на английском языке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6"/>
    <w:bookmarkStart w:name="z82" w:id="67"/>
    <w:p>
      <w:pPr>
        <w:spacing w:after="0"/>
        <w:ind w:left="0"/>
        <w:jc w:val="both"/>
      </w:pPr>
      <w:r>
        <w:rPr>
          <w:rFonts w:ascii="Times New Roman"/>
          <w:b w:val="false"/>
          <w:i w:val="false"/>
          <w:color w:val="000000"/>
          <w:sz w:val="28"/>
        </w:rPr>
        <w:t>
      16. Свидетельство о государственной регистрации является судовым документом и во время выполнения полетов должно находиться на борту гражданского воздушного судна.</w:t>
      </w:r>
    </w:p>
    <w:bookmarkEnd w:id="67"/>
    <w:bookmarkStart w:name="z83" w:id="68"/>
    <w:p>
      <w:pPr>
        <w:spacing w:after="0"/>
        <w:ind w:left="0"/>
        <w:jc w:val="both"/>
      </w:pPr>
      <w:r>
        <w:rPr>
          <w:rFonts w:ascii="Times New Roman"/>
          <w:b w:val="false"/>
          <w:i w:val="false"/>
          <w:color w:val="000000"/>
          <w:sz w:val="28"/>
        </w:rPr>
        <w:t>
      17. В случаях непреднамеренной порчи, утери или хищения Свидетельства о государственной регистрации Комитетом гражданской авиации осуществляется выдача дубликата.</w:t>
      </w:r>
    </w:p>
    <w:bookmarkEnd w:id="68"/>
    <w:bookmarkStart w:name="z84" w:id="69"/>
    <w:p>
      <w:pPr>
        <w:spacing w:after="0"/>
        <w:ind w:left="0"/>
        <w:jc w:val="both"/>
      </w:pPr>
      <w:r>
        <w:rPr>
          <w:rFonts w:ascii="Times New Roman"/>
          <w:b w:val="false"/>
          <w:i w:val="false"/>
          <w:color w:val="000000"/>
          <w:sz w:val="28"/>
        </w:rPr>
        <w:t>
      18. Для получения дубликата Свидетельства о государственной регистрации заявитель представляет следующие документы:</w:t>
      </w:r>
    </w:p>
    <w:bookmarkEnd w:id="69"/>
    <w:bookmarkStart w:name="z85" w:id="70"/>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70"/>
    <w:bookmarkStart w:name="z86" w:id="71"/>
    <w:p>
      <w:pPr>
        <w:spacing w:after="0"/>
        <w:ind w:left="0"/>
        <w:jc w:val="both"/>
      </w:pPr>
      <w:r>
        <w:rPr>
          <w:rFonts w:ascii="Times New Roman"/>
          <w:b w:val="false"/>
          <w:i w:val="false"/>
          <w:color w:val="000000"/>
          <w:sz w:val="28"/>
        </w:rPr>
        <w:t>
      2) копию документа, подтверждающего уплату сбора за выдачу дубликата Свидетельства о государственной регистрации;</w:t>
      </w:r>
    </w:p>
    <w:bookmarkEnd w:id="71"/>
    <w:bookmarkStart w:name="z87" w:id="72"/>
    <w:p>
      <w:pPr>
        <w:spacing w:after="0"/>
        <w:ind w:left="0"/>
        <w:jc w:val="both"/>
      </w:pPr>
      <w:r>
        <w:rPr>
          <w:rFonts w:ascii="Times New Roman"/>
          <w:b w:val="false"/>
          <w:i w:val="false"/>
          <w:color w:val="000000"/>
          <w:sz w:val="28"/>
        </w:rPr>
        <w:t>
      3) документы, подтверждающие факт утери или хищения Свидетельства о государственной регистрации;</w:t>
      </w:r>
    </w:p>
    <w:bookmarkEnd w:id="72"/>
    <w:bookmarkStart w:name="z88" w:id="73"/>
    <w:p>
      <w:pPr>
        <w:spacing w:after="0"/>
        <w:ind w:left="0"/>
        <w:jc w:val="both"/>
      </w:pPr>
      <w:r>
        <w:rPr>
          <w:rFonts w:ascii="Times New Roman"/>
          <w:b w:val="false"/>
          <w:i w:val="false"/>
          <w:color w:val="000000"/>
          <w:sz w:val="28"/>
        </w:rPr>
        <w:t>
      4) Свидетельство о государственной регистрации, пришедшее в негодность (в случае порчи Свидетельства о государственной регистрации);</w:t>
      </w:r>
    </w:p>
    <w:bookmarkEnd w:id="73"/>
    <w:bookmarkStart w:name="z89" w:id="74"/>
    <w:p>
      <w:pPr>
        <w:spacing w:after="0"/>
        <w:ind w:left="0"/>
        <w:jc w:val="both"/>
      </w:pPr>
      <w:r>
        <w:rPr>
          <w:rFonts w:ascii="Times New Roman"/>
          <w:b w:val="false"/>
          <w:i w:val="false"/>
          <w:color w:val="000000"/>
          <w:sz w:val="28"/>
        </w:rPr>
        <w:t>
      5) копию удостоверения личности физического лица или копию Справки о государственной регистрации (перерегистрации) юридического лица - заявителя.</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75"/>
    <w:p>
      <w:pPr>
        <w:spacing w:after="0"/>
        <w:ind w:left="0"/>
        <w:jc w:val="both"/>
      </w:pPr>
      <w:r>
        <w:rPr>
          <w:rFonts w:ascii="Times New Roman"/>
          <w:b w:val="false"/>
          <w:i w:val="false"/>
          <w:color w:val="000000"/>
          <w:sz w:val="28"/>
        </w:rPr>
        <w:t>
       19. При утере Свидетельства о государственной регистрации, либо его хищении эксплуатация гражданского воздушного судна прекращается до получения дубликата.</w:t>
      </w:r>
    </w:p>
    <w:bookmarkEnd w:id="75"/>
    <w:bookmarkStart w:name="z91" w:id="76"/>
    <w:p>
      <w:pPr>
        <w:spacing w:after="0"/>
        <w:ind w:left="0"/>
        <w:jc w:val="both"/>
      </w:pPr>
      <w:r>
        <w:rPr>
          <w:rFonts w:ascii="Times New Roman"/>
          <w:b w:val="false"/>
          <w:i w:val="false"/>
          <w:color w:val="000000"/>
          <w:sz w:val="28"/>
        </w:rPr>
        <w:t>
      20. Комитет гражданской авиации в течение 5 рабочих дней со дня подачи заявителем всех необходимых документов производит выдачу дубликата Свидетельства о государственной регистрации на бланке, в правом верхнем углу которого ставится отметка "Дубликат".</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77"/>
    <w:p>
      <w:pPr>
        <w:spacing w:after="0"/>
        <w:ind w:left="0"/>
        <w:jc w:val="both"/>
      </w:pPr>
      <w:r>
        <w:rPr>
          <w:rFonts w:ascii="Times New Roman"/>
          <w:b w:val="false"/>
          <w:i w:val="false"/>
          <w:color w:val="000000"/>
          <w:sz w:val="28"/>
        </w:rPr>
        <w:t xml:space="preserve">
       21. За выдачу дубликата Свидетельства о государственной регистрации уплачивается сбор в порядке и размере,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78"/>
    <w:p>
      <w:pPr>
        <w:spacing w:after="0"/>
        <w:ind w:left="0"/>
        <w:jc w:val="left"/>
      </w:pPr>
      <w:r>
        <w:rPr>
          <w:rFonts w:ascii="Times New Roman"/>
          <w:b/>
          <w:i w:val="false"/>
          <w:color w:val="000000"/>
        </w:rPr>
        <w:t xml:space="preserve">  3. Порядок ведения Государственного реестра гражданских</w:t>
      </w:r>
      <w:r>
        <w:br/>
      </w:r>
      <w:r>
        <w:rPr>
          <w:rFonts w:ascii="Times New Roman"/>
          <w:b/>
          <w:i w:val="false"/>
          <w:color w:val="000000"/>
        </w:rPr>
        <w:t>воздушных судов и внесения в него изменений</w:t>
      </w:r>
    </w:p>
    <w:bookmarkEnd w:id="78"/>
    <w:bookmarkStart w:name="z95" w:id="79"/>
    <w:p>
      <w:pPr>
        <w:spacing w:after="0"/>
        <w:ind w:left="0"/>
        <w:jc w:val="both"/>
      </w:pPr>
      <w:r>
        <w:rPr>
          <w:rFonts w:ascii="Times New Roman"/>
          <w:b w:val="false"/>
          <w:i w:val="false"/>
          <w:color w:val="000000"/>
          <w:sz w:val="28"/>
        </w:rPr>
        <w:t xml:space="preserve">
      22. Ведение Государственного реестра осуществляется Комитетом гражданской авиации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79"/>
    <w:bookmarkStart w:name="z96" w:id="80"/>
    <w:p>
      <w:pPr>
        <w:spacing w:after="0"/>
        <w:ind w:left="0"/>
        <w:jc w:val="both"/>
      </w:pPr>
      <w:r>
        <w:rPr>
          <w:rFonts w:ascii="Times New Roman"/>
          <w:b w:val="false"/>
          <w:i w:val="false"/>
          <w:color w:val="000000"/>
          <w:sz w:val="28"/>
        </w:rPr>
        <w:t xml:space="preserve">
      23. Воздушное судно, впервые включаемое в Государственный реестр, подлежит проверке на соответствие </w:t>
      </w:r>
      <w:r>
        <w:rPr>
          <w:rFonts w:ascii="Times New Roman"/>
          <w:b w:val="false"/>
          <w:i w:val="false"/>
          <w:color w:val="000000"/>
          <w:sz w:val="28"/>
        </w:rPr>
        <w:t>нормам летной годности</w:t>
      </w:r>
      <w:r>
        <w:rPr>
          <w:rFonts w:ascii="Times New Roman"/>
          <w:b w:val="false"/>
          <w:i w:val="false"/>
          <w:color w:val="000000"/>
          <w:sz w:val="28"/>
        </w:rPr>
        <w:t xml:space="preserve"> гражданских воздушных судов Республики Казахстан, утвержденных постановлением Правительства Республики Казахстан от 26 июля 2011 года № 859.</w:t>
      </w:r>
    </w:p>
    <w:bookmarkEnd w:id="80"/>
    <w:bookmarkStart w:name="z97" w:id="81"/>
    <w:p>
      <w:pPr>
        <w:spacing w:after="0"/>
        <w:ind w:left="0"/>
        <w:jc w:val="both"/>
      </w:pPr>
      <w:r>
        <w:rPr>
          <w:rFonts w:ascii="Times New Roman"/>
          <w:b w:val="false"/>
          <w:i w:val="false"/>
          <w:color w:val="000000"/>
          <w:sz w:val="28"/>
        </w:rPr>
        <w:t>
      24. При государственной регистрации гражданского воздушного судна в Государственном реестре ему присваиваются опознавательные знаки, которые наносятся на гражданское воздушное судно.</w:t>
      </w:r>
    </w:p>
    <w:bookmarkEnd w:id="81"/>
    <w:bookmarkStart w:name="z98" w:id="82"/>
    <w:p>
      <w:pPr>
        <w:spacing w:after="0"/>
        <w:ind w:left="0"/>
        <w:jc w:val="both"/>
      </w:pPr>
      <w:r>
        <w:rPr>
          <w:rFonts w:ascii="Times New Roman"/>
          <w:b w:val="false"/>
          <w:i w:val="false"/>
          <w:color w:val="000000"/>
          <w:sz w:val="28"/>
        </w:rPr>
        <w:t>
      25. Комитет гражданской авиации формирует дело на каждое гражданское воздушное судно, которое включает документы, послужившие основанием для государственной регистрации воздушного судна, а также копию выданного Свидетельства о государственной регистрации и является неотъемлемой частью Государственного реестра.</w:t>
      </w:r>
    </w:p>
    <w:bookmarkEnd w:id="82"/>
    <w:bookmarkStart w:name="z99" w:id="83"/>
    <w:p>
      <w:pPr>
        <w:spacing w:after="0"/>
        <w:ind w:left="0"/>
        <w:jc w:val="both"/>
      </w:pPr>
      <w:r>
        <w:rPr>
          <w:rFonts w:ascii="Times New Roman"/>
          <w:b w:val="false"/>
          <w:i w:val="false"/>
          <w:color w:val="000000"/>
          <w:sz w:val="28"/>
        </w:rPr>
        <w:t>
      26. Дело гражданского воздушного судна хранится в течение всего срока его эксплуатации и через три года после его исключения из Государственного реестра в установленном порядке передается в архив.</w:t>
      </w:r>
    </w:p>
    <w:bookmarkEnd w:id="83"/>
    <w:bookmarkStart w:name="z100" w:id="84"/>
    <w:p>
      <w:pPr>
        <w:spacing w:after="0"/>
        <w:ind w:left="0"/>
        <w:jc w:val="both"/>
      </w:pPr>
      <w:r>
        <w:rPr>
          <w:rFonts w:ascii="Times New Roman"/>
          <w:b w:val="false"/>
          <w:i w:val="false"/>
          <w:color w:val="000000"/>
          <w:sz w:val="28"/>
        </w:rPr>
        <w:t>
      27. Собственник или эксплуатант гражданского воздушного судна, занесенного в Государственный реестр, сообщает Комитету гражданской авиации обо всех изменениях права собственности и других прав на гражданское воздушное судно, а также обременении на эти права, выдаче Безотзывного полномочия, изменении условий аренды, чрезвычайных происшествиях, пропаже, поломке гражданского воздушного судна в течение одного месяца с момента обнаружения этих изменений.</w:t>
      </w:r>
    </w:p>
    <w:bookmarkEnd w:id="84"/>
    <w:bookmarkStart w:name="z101" w:id="85"/>
    <w:p>
      <w:pPr>
        <w:spacing w:after="0"/>
        <w:ind w:left="0"/>
        <w:jc w:val="both"/>
      </w:pPr>
      <w:r>
        <w:rPr>
          <w:rFonts w:ascii="Times New Roman"/>
          <w:b w:val="false"/>
          <w:i w:val="false"/>
          <w:color w:val="000000"/>
          <w:sz w:val="28"/>
        </w:rPr>
        <w:t>
      28. Гражданскому воздушному судну, оснащенному оборудованием, работающим в режиме "S" вторичной обзорной радиолокации и имеющим устройство опознавания, при государственной регистрации присваивается 24-х битовый адрес воздушного судна.</w:t>
      </w:r>
    </w:p>
    <w:bookmarkEnd w:id="85"/>
    <w:bookmarkStart w:name="z102" w:id="86"/>
    <w:p>
      <w:pPr>
        <w:spacing w:after="0"/>
        <w:ind w:left="0"/>
        <w:jc w:val="both"/>
      </w:pPr>
      <w:r>
        <w:rPr>
          <w:rFonts w:ascii="Times New Roman"/>
          <w:b w:val="false"/>
          <w:i w:val="false"/>
          <w:color w:val="000000"/>
          <w:sz w:val="28"/>
        </w:rPr>
        <w:t>
      29. Внесение изменений в Государственный реестр и замена Свидетельства о государственной регистрации осуществляется Комитетом гражданской авиации в следующих случаях:</w:t>
      </w:r>
    </w:p>
    <w:bookmarkEnd w:id="86"/>
    <w:bookmarkStart w:name="z103" w:id="87"/>
    <w:p>
      <w:pPr>
        <w:spacing w:after="0"/>
        <w:ind w:left="0"/>
        <w:jc w:val="both"/>
      </w:pPr>
      <w:r>
        <w:rPr>
          <w:rFonts w:ascii="Times New Roman"/>
          <w:b w:val="false"/>
          <w:i w:val="false"/>
          <w:color w:val="000000"/>
          <w:sz w:val="28"/>
        </w:rPr>
        <w:t>
      1) изменения собственника гражданского воздушного судна;</w:t>
      </w:r>
    </w:p>
    <w:bookmarkEnd w:id="87"/>
    <w:bookmarkStart w:name="z104" w:id="88"/>
    <w:p>
      <w:pPr>
        <w:spacing w:after="0"/>
        <w:ind w:left="0"/>
        <w:jc w:val="both"/>
      </w:pPr>
      <w:r>
        <w:rPr>
          <w:rFonts w:ascii="Times New Roman"/>
          <w:b w:val="false"/>
          <w:i w:val="false"/>
          <w:color w:val="000000"/>
          <w:sz w:val="28"/>
        </w:rPr>
        <w:t>
      2) изменения назначения гражданского воздушного судна, в связи с его переоборудованием;</w:t>
      </w:r>
    </w:p>
    <w:bookmarkEnd w:id="88"/>
    <w:bookmarkStart w:name="z105" w:id="89"/>
    <w:p>
      <w:pPr>
        <w:spacing w:after="0"/>
        <w:ind w:left="0"/>
        <w:jc w:val="both"/>
      </w:pPr>
      <w:r>
        <w:rPr>
          <w:rFonts w:ascii="Times New Roman"/>
          <w:b w:val="false"/>
          <w:i w:val="false"/>
          <w:color w:val="000000"/>
          <w:sz w:val="28"/>
        </w:rPr>
        <w:t>
      3) изменения эксплуатанта гражданского воздушного судна.</w:t>
      </w:r>
    </w:p>
    <w:bookmarkEnd w:id="89"/>
    <w:bookmarkStart w:name="z106" w:id="90"/>
    <w:p>
      <w:pPr>
        <w:spacing w:after="0"/>
        <w:ind w:left="0"/>
        <w:jc w:val="both"/>
      </w:pPr>
      <w:r>
        <w:rPr>
          <w:rFonts w:ascii="Times New Roman"/>
          <w:b w:val="false"/>
          <w:i w:val="false"/>
          <w:color w:val="000000"/>
          <w:sz w:val="28"/>
        </w:rPr>
        <w:t>
      30. В связи с изменением собственника гражданского воздушного судна, заявитель представляет в Комитет гражданской авиации следующие документы:</w:t>
      </w:r>
    </w:p>
    <w:bookmarkEnd w:id="90"/>
    <w:bookmarkStart w:name="z107" w:id="91"/>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1"/>
    <w:bookmarkStart w:name="z108" w:id="92"/>
    <w:p>
      <w:pPr>
        <w:spacing w:after="0"/>
        <w:ind w:left="0"/>
        <w:jc w:val="both"/>
      </w:pPr>
      <w:r>
        <w:rPr>
          <w:rFonts w:ascii="Times New Roman"/>
          <w:b w:val="false"/>
          <w:i w:val="false"/>
          <w:color w:val="000000"/>
          <w:sz w:val="28"/>
        </w:rPr>
        <w:t>
      2) копию документа, подтверждающего уплату сбора за государственную регистрацию гражданского воздушного судна;</w:t>
      </w:r>
    </w:p>
    <w:bookmarkEnd w:id="92"/>
    <w:bookmarkStart w:name="z109" w:id="93"/>
    <w:p>
      <w:pPr>
        <w:spacing w:after="0"/>
        <w:ind w:left="0"/>
        <w:jc w:val="both"/>
      </w:pPr>
      <w:r>
        <w:rPr>
          <w:rFonts w:ascii="Times New Roman"/>
          <w:b w:val="false"/>
          <w:i w:val="false"/>
          <w:color w:val="000000"/>
          <w:sz w:val="28"/>
        </w:rPr>
        <w:t>
      3) копию договора купли-продажи, решение суда или иной документ, подтверждающий переход права собственности;</w:t>
      </w:r>
    </w:p>
    <w:bookmarkEnd w:id="93"/>
    <w:bookmarkStart w:name="z110" w:id="94"/>
    <w:p>
      <w:pPr>
        <w:spacing w:after="0"/>
        <w:ind w:left="0"/>
        <w:jc w:val="both"/>
      </w:pPr>
      <w:r>
        <w:rPr>
          <w:rFonts w:ascii="Times New Roman"/>
          <w:b w:val="false"/>
          <w:i w:val="false"/>
          <w:color w:val="000000"/>
          <w:sz w:val="28"/>
        </w:rPr>
        <w:t>
      4) копию договора аренды, лизинга, имущественного найма, иной документ, подтверждающий право пользования воздушным судном (при наличии);</w:t>
      </w:r>
    </w:p>
    <w:bookmarkEnd w:id="94"/>
    <w:bookmarkStart w:name="z111" w:id="95"/>
    <w:p>
      <w:pPr>
        <w:spacing w:after="0"/>
        <w:ind w:left="0"/>
        <w:jc w:val="both"/>
      </w:pPr>
      <w:r>
        <w:rPr>
          <w:rFonts w:ascii="Times New Roman"/>
          <w:b w:val="false"/>
          <w:i w:val="false"/>
          <w:color w:val="000000"/>
          <w:sz w:val="28"/>
        </w:rPr>
        <w:t>
      5) копию приемо-сдаточного акта гражданского воздушного судна;</w:t>
      </w:r>
    </w:p>
    <w:bookmarkEnd w:id="95"/>
    <w:bookmarkStart w:name="z112" w:id="96"/>
    <w:p>
      <w:pPr>
        <w:spacing w:after="0"/>
        <w:ind w:left="0"/>
        <w:jc w:val="both"/>
      </w:pPr>
      <w:r>
        <w:rPr>
          <w:rFonts w:ascii="Times New Roman"/>
          <w:b w:val="false"/>
          <w:i w:val="false"/>
          <w:color w:val="000000"/>
          <w:sz w:val="28"/>
        </w:rPr>
        <w:t>
      6) копию сертификата эксплуатанта, свидетельства на права выполнения авиационных работ или свидетельства на право выполнения полетов (при наличии);</w:t>
      </w:r>
    </w:p>
    <w:bookmarkEnd w:id="96"/>
    <w:bookmarkStart w:name="z113" w:id="97"/>
    <w:p>
      <w:pPr>
        <w:spacing w:after="0"/>
        <w:ind w:left="0"/>
        <w:jc w:val="both"/>
      </w:pPr>
      <w:r>
        <w:rPr>
          <w:rFonts w:ascii="Times New Roman"/>
          <w:b w:val="false"/>
          <w:i w:val="false"/>
          <w:color w:val="000000"/>
          <w:sz w:val="28"/>
        </w:rPr>
        <w:t>
      7) копию удостоверения личности физического лица или копию Справки о государственной регистрации (перерегистрации) юридического лица собственника и/или эксплуатанта;</w:t>
      </w:r>
    </w:p>
    <w:bookmarkEnd w:id="97"/>
    <w:bookmarkStart w:name="z114" w:id="98"/>
    <w:p>
      <w:pPr>
        <w:spacing w:after="0"/>
        <w:ind w:left="0"/>
        <w:jc w:val="both"/>
      </w:pPr>
      <w:r>
        <w:rPr>
          <w:rFonts w:ascii="Times New Roman"/>
          <w:b w:val="false"/>
          <w:i w:val="false"/>
          <w:color w:val="000000"/>
          <w:sz w:val="28"/>
        </w:rPr>
        <w:t>
      8) Свидетельство о государственной регистрации.</w:t>
      </w:r>
    </w:p>
    <w:bookmarkEnd w:id="98"/>
    <w:bookmarkStart w:name="z115" w:id="99"/>
    <w:p>
      <w:pPr>
        <w:spacing w:after="0"/>
        <w:ind w:left="0"/>
        <w:jc w:val="both"/>
      </w:pPr>
      <w:r>
        <w:rPr>
          <w:rFonts w:ascii="Times New Roman"/>
          <w:b w:val="false"/>
          <w:i w:val="false"/>
          <w:color w:val="000000"/>
          <w:sz w:val="28"/>
        </w:rPr>
        <w:t>
      Все вышеуказанные копии документов заверяются подписью и печатью (при наличии) заявителя.</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00"/>
    <w:p>
      <w:pPr>
        <w:spacing w:after="0"/>
        <w:ind w:left="0"/>
        <w:jc w:val="both"/>
      </w:pPr>
      <w:r>
        <w:rPr>
          <w:rFonts w:ascii="Times New Roman"/>
          <w:b w:val="false"/>
          <w:i w:val="false"/>
          <w:color w:val="000000"/>
          <w:sz w:val="28"/>
        </w:rPr>
        <w:t>
       31. В связи с изменением назначения воздушного судна, после его переоборудования, заявитель представляет в Комитет гражданской авиации следующие документы:</w:t>
      </w:r>
    </w:p>
    <w:bookmarkEnd w:id="100"/>
    <w:bookmarkStart w:name="z117" w:id="101"/>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1"/>
    <w:bookmarkStart w:name="z118" w:id="102"/>
    <w:p>
      <w:pPr>
        <w:spacing w:after="0"/>
        <w:ind w:left="0"/>
        <w:jc w:val="both"/>
      </w:pPr>
      <w:r>
        <w:rPr>
          <w:rFonts w:ascii="Times New Roman"/>
          <w:b w:val="false"/>
          <w:i w:val="false"/>
          <w:color w:val="000000"/>
          <w:sz w:val="28"/>
        </w:rPr>
        <w:t>
      2) копию документа, подтверждающего уплату сбора за регистрацию гражданского воздушного судна;</w:t>
      </w:r>
    </w:p>
    <w:bookmarkEnd w:id="102"/>
    <w:bookmarkStart w:name="z119" w:id="103"/>
    <w:p>
      <w:pPr>
        <w:spacing w:after="0"/>
        <w:ind w:left="0"/>
        <w:jc w:val="both"/>
      </w:pPr>
      <w:r>
        <w:rPr>
          <w:rFonts w:ascii="Times New Roman"/>
          <w:b w:val="false"/>
          <w:i w:val="false"/>
          <w:color w:val="000000"/>
          <w:sz w:val="28"/>
        </w:rPr>
        <w:t>
      3) документы о переоборудовании гражданского воздушного судна;</w:t>
      </w:r>
    </w:p>
    <w:bookmarkEnd w:id="103"/>
    <w:bookmarkStart w:name="z120" w:id="104"/>
    <w:p>
      <w:pPr>
        <w:spacing w:after="0"/>
        <w:ind w:left="0"/>
        <w:jc w:val="both"/>
      </w:pPr>
      <w:r>
        <w:rPr>
          <w:rFonts w:ascii="Times New Roman"/>
          <w:b w:val="false"/>
          <w:i w:val="false"/>
          <w:color w:val="000000"/>
          <w:sz w:val="28"/>
        </w:rPr>
        <w:t xml:space="preserve">
      4) акт проверки технического состояния воздушного судна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4"/>
    <w:bookmarkStart w:name="z121" w:id="105"/>
    <w:p>
      <w:pPr>
        <w:spacing w:after="0"/>
        <w:ind w:left="0"/>
        <w:jc w:val="both"/>
      </w:pPr>
      <w:r>
        <w:rPr>
          <w:rFonts w:ascii="Times New Roman"/>
          <w:b w:val="false"/>
          <w:i w:val="false"/>
          <w:color w:val="000000"/>
          <w:sz w:val="28"/>
        </w:rPr>
        <w:t>
      5) копию удостоверения личности физического лица или копию Справки о государственной регистрации (перерегистрации) юридического лица собственника и/или эксплуатанта;</w:t>
      </w:r>
    </w:p>
    <w:bookmarkEnd w:id="105"/>
    <w:bookmarkStart w:name="z122" w:id="106"/>
    <w:p>
      <w:pPr>
        <w:spacing w:after="0"/>
        <w:ind w:left="0"/>
        <w:jc w:val="both"/>
      </w:pPr>
      <w:r>
        <w:rPr>
          <w:rFonts w:ascii="Times New Roman"/>
          <w:b w:val="false"/>
          <w:i w:val="false"/>
          <w:color w:val="000000"/>
          <w:sz w:val="28"/>
        </w:rPr>
        <w:t>
      6) Свидетельство о государственной регистрации.</w:t>
      </w:r>
    </w:p>
    <w:bookmarkEnd w:id="106"/>
    <w:bookmarkStart w:name="z123" w:id="107"/>
    <w:p>
      <w:pPr>
        <w:spacing w:after="0"/>
        <w:ind w:left="0"/>
        <w:jc w:val="both"/>
      </w:pPr>
      <w:r>
        <w:rPr>
          <w:rFonts w:ascii="Times New Roman"/>
          <w:b w:val="false"/>
          <w:i w:val="false"/>
          <w:color w:val="000000"/>
          <w:sz w:val="28"/>
        </w:rPr>
        <w:t>
      Все вышеуказанные копии документов заверяются подписью и печатью (при наличии) заявителя.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08"/>
    <w:p>
      <w:pPr>
        <w:spacing w:after="0"/>
        <w:ind w:left="0"/>
        <w:jc w:val="both"/>
      </w:pPr>
      <w:r>
        <w:rPr>
          <w:rFonts w:ascii="Times New Roman"/>
          <w:b w:val="false"/>
          <w:i w:val="false"/>
          <w:color w:val="000000"/>
          <w:sz w:val="28"/>
        </w:rPr>
        <w:t>
       32. В связи с изменением эксплуатанта гражданского воздушного судна, заявитель представляет в Комитет гражданской авиации следующие документы:</w:t>
      </w:r>
    </w:p>
    <w:bookmarkEnd w:id="108"/>
    <w:bookmarkStart w:name="z125" w:id="109"/>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9"/>
    <w:bookmarkStart w:name="z126" w:id="110"/>
    <w:p>
      <w:pPr>
        <w:spacing w:after="0"/>
        <w:ind w:left="0"/>
        <w:jc w:val="both"/>
      </w:pPr>
      <w:r>
        <w:rPr>
          <w:rFonts w:ascii="Times New Roman"/>
          <w:b w:val="false"/>
          <w:i w:val="false"/>
          <w:color w:val="000000"/>
          <w:sz w:val="28"/>
        </w:rPr>
        <w:t>
      2) копию договора аренды, лизинга, имущественного найма, иной документ, подтверждающий право пользования воздушным судном;</w:t>
      </w:r>
    </w:p>
    <w:bookmarkEnd w:id="110"/>
    <w:bookmarkStart w:name="z127" w:id="111"/>
    <w:p>
      <w:pPr>
        <w:spacing w:after="0"/>
        <w:ind w:left="0"/>
        <w:jc w:val="both"/>
      </w:pPr>
      <w:r>
        <w:rPr>
          <w:rFonts w:ascii="Times New Roman"/>
          <w:b w:val="false"/>
          <w:i w:val="false"/>
          <w:color w:val="000000"/>
          <w:sz w:val="28"/>
        </w:rPr>
        <w:t>
      3) копию приемо-сдаточного акта гражданского воздушного судна;</w:t>
      </w:r>
    </w:p>
    <w:bookmarkEnd w:id="111"/>
    <w:bookmarkStart w:name="z128" w:id="112"/>
    <w:p>
      <w:pPr>
        <w:spacing w:after="0"/>
        <w:ind w:left="0"/>
        <w:jc w:val="both"/>
      </w:pPr>
      <w:r>
        <w:rPr>
          <w:rFonts w:ascii="Times New Roman"/>
          <w:b w:val="false"/>
          <w:i w:val="false"/>
          <w:color w:val="000000"/>
          <w:sz w:val="28"/>
        </w:rPr>
        <w:t>
      4) копию сертификата эксплуатанта, свидетельства на право выполнения авиационных работ или свидетельства на право выполнения полетов;</w:t>
      </w:r>
    </w:p>
    <w:bookmarkEnd w:id="112"/>
    <w:bookmarkStart w:name="z129" w:id="113"/>
    <w:p>
      <w:pPr>
        <w:spacing w:after="0"/>
        <w:ind w:left="0"/>
        <w:jc w:val="both"/>
      </w:pPr>
      <w:r>
        <w:rPr>
          <w:rFonts w:ascii="Times New Roman"/>
          <w:b w:val="false"/>
          <w:i w:val="false"/>
          <w:color w:val="000000"/>
          <w:sz w:val="28"/>
        </w:rPr>
        <w:t>
      5) копию удостоверения личности физического лица или копию Справки о государственной регистрации (перерегистрации) юридического лица собственника и/или эксплуатанта;</w:t>
      </w:r>
    </w:p>
    <w:bookmarkEnd w:id="113"/>
    <w:bookmarkStart w:name="z130" w:id="114"/>
    <w:p>
      <w:pPr>
        <w:spacing w:after="0"/>
        <w:ind w:left="0"/>
        <w:jc w:val="both"/>
      </w:pPr>
      <w:r>
        <w:rPr>
          <w:rFonts w:ascii="Times New Roman"/>
          <w:b w:val="false"/>
          <w:i w:val="false"/>
          <w:color w:val="000000"/>
          <w:sz w:val="28"/>
        </w:rPr>
        <w:t>
      6) Свидетельство о государственной регистрации.</w:t>
      </w:r>
    </w:p>
    <w:bookmarkEnd w:id="114"/>
    <w:bookmarkStart w:name="z131" w:id="115"/>
    <w:p>
      <w:pPr>
        <w:spacing w:after="0"/>
        <w:ind w:left="0"/>
        <w:jc w:val="both"/>
      </w:pPr>
      <w:r>
        <w:rPr>
          <w:rFonts w:ascii="Times New Roman"/>
          <w:b w:val="false"/>
          <w:i w:val="false"/>
          <w:color w:val="000000"/>
          <w:sz w:val="28"/>
        </w:rPr>
        <w:t>
      Все вышеуказанные копии документов заверяются подписью и печатью (при наличии) заявителя.</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16"/>
    <w:p>
      <w:pPr>
        <w:spacing w:after="0"/>
        <w:ind w:left="0"/>
        <w:jc w:val="both"/>
      </w:pPr>
      <w:r>
        <w:rPr>
          <w:rFonts w:ascii="Times New Roman"/>
          <w:b w:val="false"/>
          <w:i w:val="false"/>
          <w:color w:val="000000"/>
          <w:sz w:val="28"/>
        </w:rPr>
        <w:t xml:space="preserve">
       33. При положительных результатах рассмотрения представленных документов, в течение 10 рабочих дней со дня подачи заявителем всех необходимых документов Комитетом гражданской авиации осуществляется внесение изменений в Государственный реестр и выдача заявителю нового Свидетельства о государственной регистрации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заполнением отметки о дате перерегистрации гражданского воздушного судна.</w:t>
      </w:r>
    </w:p>
    <w:bookmarkEnd w:id="116"/>
    <w:bookmarkStart w:name="z133" w:id="117"/>
    <w:p>
      <w:pPr>
        <w:spacing w:after="0"/>
        <w:ind w:left="0"/>
        <w:jc w:val="both"/>
      </w:pPr>
      <w:r>
        <w:rPr>
          <w:rFonts w:ascii="Times New Roman"/>
          <w:b w:val="false"/>
          <w:i w:val="false"/>
          <w:color w:val="000000"/>
          <w:sz w:val="28"/>
        </w:rPr>
        <w:t xml:space="preserve">
      34. Отказ в перерегистрации гражданского воздушного судна осуществляется согласно </w:t>
      </w:r>
      <w:r>
        <w:rPr>
          <w:rFonts w:ascii="Times New Roman"/>
          <w:b w:val="false"/>
          <w:i w:val="false"/>
          <w:color w:val="000000"/>
          <w:sz w:val="28"/>
        </w:rPr>
        <w:t>пункту 12</w:t>
      </w:r>
      <w:r>
        <w:rPr>
          <w:rFonts w:ascii="Times New Roman"/>
          <w:b w:val="false"/>
          <w:i w:val="false"/>
          <w:color w:val="000000"/>
          <w:sz w:val="28"/>
        </w:rPr>
        <w:t xml:space="preserve"> настоящих Правил.</w:t>
      </w:r>
    </w:p>
    <w:bookmarkEnd w:id="117"/>
    <w:bookmarkStart w:name="z134" w:id="118"/>
    <w:p>
      <w:pPr>
        <w:spacing w:after="0"/>
        <w:ind w:left="0"/>
        <w:jc w:val="both"/>
      </w:pPr>
      <w:r>
        <w:rPr>
          <w:rFonts w:ascii="Times New Roman"/>
          <w:b w:val="false"/>
          <w:i w:val="false"/>
          <w:color w:val="000000"/>
          <w:sz w:val="28"/>
        </w:rPr>
        <w:t>
      35. Гражданское воздушное судно исключается из Государственного реестра в случаях:</w:t>
      </w:r>
    </w:p>
    <w:bookmarkEnd w:id="118"/>
    <w:bookmarkStart w:name="z135" w:id="119"/>
    <w:p>
      <w:pPr>
        <w:spacing w:after="0"/>
        <w:ind w:left="0"/>
        <w:jc w:val="both"/>
      </w:pPr>
      <w:r>
        <w:rPr>
          <w:rFonts w:ascii="Times New Roman"/>
          <w:b w:val="false"/>
          <w:i w:val="false"/>
          <w:color w:val="000000"/>
          <w:sz w:val="28"/>
        </w:rPr>
        <w:t>
      1) списания или снятия воздушного судна с эксплуатации;</w:t>
      </w:r>
    </w:p>
    <w:bookmarkEnd w:id="119"/>
    <w:bookmarkStart w:name="z136" w:id="120"/>
    <w:p>
      <w:pPr>
        <w:spacing w:after="0"/>
        <w:ind w:left="0"/>
        <w:jc w:val="both"/>
      </w:pPr>
      <w:r>
        <w:rPr>
          <w:rFonts w:ascii="Times New Roman"/>
          <w:b w:val="false"/>
          <w:i w:val="false"/>
          <w:color w:val="000000"/>
          <w:sz w:val="28"/>
        </w:rPr>
        <w:t>
      2) продажи или передачи воздушного судна иностранному государству, иностранному физическому или юридическому лицу;</w:t>
      </w:r>
    </w:p>
    <w:bookmarkEnd w:id="120"/>
    <w:bookmarkStart w:name="z137" w:id="121"/>
    <w:p>
      <w:pPr>
        <w:spacing w:after="0"/>
        <w:ind w:left="0"/>
        <w:jc w:val="both"/>
      </w:pPr>
      <w:r>
        <w:rPr>
          <w:rFonts w:ascii="Times New Roman"/>
          <w:b w:val="false"/>
          <w:i w:val="false"/>
          <w:color w:val="000000"/>
          <w:sz w:val="28"/>
        </w:rPr>
        <w:t>
      3) регистрации гражданского воздушного судна в Реестре воздушных судов государственной авиации Республики Казахстан или реестре иностранных государств;</w:t>
      </w:r>
    </w:p>
    <w:bookmarkEnd w:id="121"/>
    <w:bookmarkStart w:name="z138" w:id="122"/>
    <w:p>
      <w:pPr>
        <w:spacing w:after="0"/>
        <w:ind w:left="0"/>
        <w:jc w:val="both"/>
      </w:pPr>
      <w:r>
        <w:rPr>
          <w:rFonts w:ascii="Times New Roman"/>
          <w:b w:val="false"/>
          <w:i w:val="false"/>
          <w:color w:val="000000"/>
          <w:sz w:val="28"/>
        </w:rPr>
        <w:t>
      4) отсутствия действительного сертификата летной годности в течение последних трех лет;</w:t>
      </w:r>
    </w:p>
    <w:bookmarkEnd w:id="122"/>
    <w:bookmarkStart w:name="z139" w:id="123"/>
    <w:p>
      <w:pPr>
        <w:spacing w:after="0"/>
        <w:ind w:left="0"/>
        <w:jc w:val="both"/>
      </w:pPr>
      <w:r>
        <w:rPr>
          <w:rFonts w:ascii="Times New Roman"/>
          <w:b w:val="false"/>
          <w:i w:val="false"/>
          <w:color w:val="000000"/>
          <w:sz w:val="28"/>
        </w:rPr>
        <w:t>
      5) исполнения безотзывного полномочия;</w:t>
      </w:r>
    </w:p>
    <w:bookmarkEnd w:id="123"/>
    <w:bookmarkStart w:name="z140" w:id="124"/>
    <w:p>
      <w:pPr>
        <w:spacing w:after="0"/>
        <w:ind w:left="0"/>
        <w:jc w:val="both"/>
      </w:pPr>
      <w:r>
        <w:rPr>
          <w:rFonts w:ascii="Times New Roman"/>
          <w:b w:val="false"/>
          <w:i w:val="false"/>
          <w:color w:val="000000"/>
          <w:sz w:val="28"/>
        </w:rPr>
        <w:t>
      6) по заявлению собственника воздушного судна или его представителя.</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приказом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25"/>
    <w:p>
      <w:pPr>
        <w:spacing w:after="0"/>
        <w:ind w:left="0"/>
        <w:jc w:val="both"/>
      </w:pPr>
      <w:r>
        <w:rPr>
          <w:rFonts w:ascii="Times New Roman"/>
          <w:b w:val="false"/>
          <w:i w:val="false"/>
          <w:color w:val="000000"/>
          <w:sz w:val="28"/>
        </w:rPr>
        <w:t>
       36. При исключении гражданского воздушного судна из Государственного реестра (кроме случаев дерегистрации воздушного судна) заявитель представляет в Комитет гражданской авиации следующие документы:</w:t>
      </w:r>
    </w:p>
    <w:bookmarkEnd w:id="125"/>
    <w:bookmarkStart w:name="z142" w:id="12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26"/>
    <w:bookmarkStart w:name="z143" w:id="1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Свидетельство</w:t>
      </w:r>
      <w:r>
        <w:rPr>
          <w:rFonts w:ascii="Times New Roman"/>
          <w:b w:val="false"/>
          <w:i w:val="false"/>
          <w:color w:val="000000"/>
          <w:sz w:val="28"/>
        </w:rPr>
        <w:t xml:space="preserve"> о государственной регистрации;</w:t>
      </w:r>
    </w:p>
    <w:bookmarkEnd w:id="127"/>
    <w:bookmarkStart w:name="z144" w:id="1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Сертификат</w:t>
      </w:r>
      <w:r>
        <w:rPr>
          <w:rFonts w:ascii="Times New Roman"/>
          <w:b w:val="false"/>
          <w:i w:val="false"/>
          <w:color w:val="000000"/>
          <w:sz w:val="28"/>
        </w:rPr>
        <w:t xml:space="preserve"> летной годности гражданского воздушного судна (при наличии);</w:t>
      </w:r>
    </w:p>
    <w:bookmarkEnd w:id="128"/>
    <w:bookmarkStart w:name="z145" w:id="1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Сертификат</w:t>
      </w:r>
      <w:r>
        <w:rPr>
          <w:rFonts w:ascii="Times New Roman"/>
          <w:b w:val="false"/>
          <w:i w:val="false"/>
          <w:color w:val="000000"/>
          <w:sz w:val="28"/>
        </w:rPr>
        <w:t xml:space="preserve"> по шумам на местности (при наличии);</w:t>
      </w:r>
    </w:p>
    <w:bookmarkEnd w:id="129"/>
    <w:bookmarkStart w:name="z146" w:id="130"/>
    <w:p>
      <w:pPr>
        <w:spacing w:after="0"/>
        <w:ind w:left="0"/>
        <w:jc w:val="both"/>
      </w:pPr>
      <w:r>
        <w:rPr>
          <w:rFonts w:ascii="Times New Roman"/>
          <w:b w:val="false"/>
          <w:i w:val="false"/>
          <w:color w:val="000000"/>
          <w:sz w:val="28"/>
        </w:rPr>
        <w:t>
      5) Сертификат на радиостанцию (при наличии);</w:t>
      </w:r>
    </w:p>
    <w:bookmarkEnd w:id="130"/>
    <w:bookmarkStart w:name="z147" w:id="131"/>
    <w:p>
      <w:pPr>
        <w:spacing w:after="0"/>
        <w:ind w:left="0"/>
        <w:jc w:val="both"/>
      </w:pPr>
      <w:r>
        <w:rPr>
          <w:rFonts w:ascii="Times New Roman"/>
          <w:b w:val="false"/>
          <w:i w:val="false"/>
          <w:color w:val="000000"/>
          <w:sz w:val="28"/>
        </w:rPr>
        <w:t>
      6) документы, подтверждающие переход права собственности воздушного судна к иностранному государству (физическому, юридическому лицу) или другой документ, предусмотренный случаями, при которых воздушное судно может быть исключено из Государственного реестра или их копии;</w:t>
      </w:r>
    </w:p>
    <w:bookmarkEnd w:id="131"/>
    <w:bookmarkStart w:name="z148" w:id="132"/>
    <w:p>
      <w:pPr>
        <w:spacing w:after="0"/>
        <w:ind w:left="0"/>
        <w:jc w:val="both"/>
      </w:pPr>
      <w:r>
        <w:rPr>
          <w:rFonts w:ascii="Times New Roman"/>
          <w:b w:val="false"/>
          <w:i w:val="false"/>
          <w:color w:val="000000"/>
          <w:sz w:val="28"/>
        </w:rPr>
        <w:t>
      7) копию удостоверения личности физического лица или копию Справки о государственной регистрации (перерегистрации) юридического лица собственника и/или эксплуатанта;</w:t>
      </w:r>
    </w:p>
    <w:bookmarkEnd w:id="132"/>
    <w:bookmarkStart w:name="z149" w:id="133"/>
    <w:p>
      <w:pPr>
        <w:spacing w:after="0"/>
        <w:ind w:left="0"/>
        <w:jc w:val="both"/>
      </w:pPr>
      <w:r>
        <w:rPr>
          <w:rFonts w:ascii="Times New Roman"/>
          <w:b w:val="false"/>
          <w:i w:val="false"/>
          <w:color w:val="000000"/>
          <w:sz w:val="28"/>
        </w:rPr>
        <w:t>
      8) письменное согласие залогодержателя на исключение воздушного судна, если оно находится в залоге;</w:t>
      </w:r>
    </w:p>
    <w:bookmarkEnd w:id="133"/>
    <w:bookmarkStart w:name="z150" w:id="134"/>
    <w:p>
      <w:pPr>
        <w:spacing w:after="0"/>
        <w:ind w:left="0"/>
        <w:jc w:val="both"/>
      </w:pPr>
      <w:r>
        <w:rPr>
          <w:rFonts w:ascii="Times New Roman"/>
          <w:b w:val="false"/>
          <w:i w:val="false"/>
          <w:color w:val="000000"/>
          <w:sz w:val="28"/>
        </w:rPr>
        <w:t xml:space="preserve">
      9) акт списания (в случае списания гражданского воздушного судна) по форме согласно </w:t>
      </w:r>
      <w:r>
        <w:rPr>
          <w:rFonts w:ascii="Times New Roman"/>
          <w:b w:val="false"/>
          <w:i w:val="false"/>
          <w:color w:val="000000"/>
          <w:sz w:val="28"/>
        </w:rPr>
        <w:t>приложения 1</w:t>
      </w:r>
      <w:r>
        <w:rPr>
          <w:rFonts w:ascii="Times New Roman"/>
          <w:b w:val="false"/>
          <w:i w:val="false"/>
          <w:color w:val="000000"/>
          <w:sz w:val="28"/>
        </w:rPr>
        <w:t xml:space="preserve"> к приказу Министра транспорта и коммуникаций Республики Казахстан от 9 марта 2011 года № 123, зарегистрированному в Реестре государственной регистрации нормативных правовых актов за № 6868;</w:t>
      </w:r>
    </w:p>
    <w:bookmarkEnd w:id="134"/>
    <w:bookmarkStart w:name="z151" w:id="135"/>
    <w:p>
      <w:pPr>
        <w:spacing w:after="0"/>
        <w:ind w:left="0"/>
        <w:jc w:val="both"/>
      </w:pPr>
      <w:r>
        <w:rPr>
          <w:rFonts w:ascii="Times New Roman"/>
          <w:b w:val="false"/>
          <w:i w:val="false"/>
          <w:color w:val="000000"/>
          <w:sz w:val="28"/>
        </w:rPr>
        <w:t>
      10)  документы об утилизации воздушного судна или их копии (в случае списания воздушного судна);</w:t>
      </w:r>
    </w:p>
    <w:bookmarkEnd w:id="135"/>
    <w:bookmarkStart w:name="z152" w:id="136"/>
    <w:p>
      <w:pPr>
        <w:spacing w:after="0"/>
        <w:ind w:left="0"/>
        <w:jc w:val="both"/>
      </w:pPr>
      <w:r>
        <w:rPr>
          <w:rFonts w:ascii="Times New Roman"/>
          <w:b w:val="false"/>
          <w:i w:val="false"/>
          <w:color w:val="000000"/>
          <w:sz w:val="28"/>
        </w:rPr>
        <w:t>
      11) акт о снятии опознавательных знаков с воздушного судна и подтверждающие фотоснимки (за исключением случаев списания воздушного судна).</w:t>
      </w:r>
    </w:p>
    <w:bookmarkEnd w:id="136"/>
    <w:bookmarkStart w:name="z153" w:id="137"/>
    <w:p>
      <w:pPr>
        <w:spacing w:after="0"/>
        <w:ind w:left="0"/>
        <w:jc w:val="both"/>
      </w:pPr>
      <w:r>
        <w:rPr>
          <w:rFonts w:ascii="Times New Roman"/>
          <w:b w:val="false"/>
          <w:i w:val="false"/>
          <w:color w:val="000000"/>
          <w:sz w:val="28"/>
        </w:rPr>
        <w:t>
      Все вышеуказанные копии документов заверяются подписью и печатью (при наличии) заявителя.</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38"/>
    <w:p>
      <w:pPr>
        <w:spacing w:after="0"/>
        <w:ind w:left="0"/>
        <w:jc w:val="both"/>
      </w:pPr>
      <w:r>
        <w:rPr>
          <w:rFonts w:ascii="Times New Roman"/>
          <w:b w:val="false"/>
          <w:i w:val="false"/>
          <w:color w:val="000000"/>
          <w:sz w:val="28"/>
        </w:rPr>
        <w:t xml:space="preserve">
       36-1. Для исключения воздушного судна из Государственного реестра в связи с отсутствием действительного сертификата летной годности в течение последних трех лет, Комитет гражданской авиации направляет уведомление собственнику воздушного судна (если воздушное судно находится в залоге – Залогодержателю), не имеющему сертификат летной годности в течение трех лет, для предоставления документов на исключение воздушного судна из Государственного реестра согласно </w:t>
      </w:r>
      <w:r>
        <w:rPr>
          <w:rFonts w:ascii="Times New Roman"/>
          <w:b w:val="false"/>
          <w:i w:val="false"/>
          <w:color w:val="000000"/>
          <w:sz w:val="28"/>
        </w:rPr>
        <w:t>пункту 36</w:t>
      </w:r>
      <w:r>
        <w:rPr>
          <w:rFonts w:ascii="Times New Roman"/>
          <w:b w:val="false"/>
          <w:i w:val="false"/>
          <w:color w:val="000000"/>
          <w:sz w:val="28"/>
        </w:rPr>
        <w:t xml:space="preserve"> настоящих Правил.</w:t>
      </w:r>
    </w:p>
    <w:bookmarkEnd w:id="138"/>
    <w:p>
      <w:pPr>
        <w:spacing w:after="0"/>
        <w:ind w:left="0"/>
        <w:jc w:val="both"/>
      </w:pPr>
      <w:r>
        <w:rPr>
          <w:rFonts w:ascii="Times New Roman"/>
          <w:b w:val="false"/>
          <w:i w:val="false"/>
          <w:color w:val="000000"/>
          <w:sz w:val="28"/>
        </w:rPr>
        <w:t xml:space="preserve">
      По истечении 30 дней со дня отправки уведомления, если собственник не предоставил документы на исключение воздушного судна из Государственного реестра согласно </w:t>
      </w:r>
      <w:r>
        <w:rPr>
          <w:rFonts w:ascii="Times New Roman"/>
          <w:b w:val="false"/>
          <w:i w:val="false"/>
          <w:color w:val="000000"/>
          <w:sz w:val="28"/>
        </w:rPr>
        <w:t>пункту 36</w:t>
      </w:r>
      <w:r>
        <w:rPr>
          <w:rFonts w:ascii="Times New Roman"/>
          <w:b w:val="false"/>
          <w:i w:val="false"/>
          <w:color w:val="000000"/>
          <w:sz w:val="28"/>
        </w:rPr>
        <w:t xml:space="preserve"> настоящих Правил, (если воздушное судно находится в залоге после получения согласия Залогодержателя) Комитет гражданской авиации в течение 5 календарных дней исключает воздушное судно из Государственного реестра.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36-1 в соответствии с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39"/>
    <w:p>
      <w:pPr>
        <w:spacing w:after="0"/>
        <w:ind w:left="0"/>
        <w:jc w:val="both"/>
      </w:pPr>
      <w:r>
        <w:rPr>
          <w:rFonts w:ascii="Times New Roman"/>
          <w:b w:val="false"/>
          <w:i w:val="false"/>
          <w:color w:val="000000"/>
          <w:sz w:val="28"/>
        </w:rPr>
        <w:t>
       37. Акт о снятии опознавательных знаков составляется в произвольной форме, подписывается членами комиссии, в состав которой включаются собственник или эксплуатант воздушного судна и представитель аэродрома базирования воздушного судна или иной сторонней организации.</w:t>
      </w:r>
    </w:p>
    <w:bookmarkEnd w:id="139"/>
    <w:bookmarkStart w:name="z155" w:id="140"/>
    <w:p>
      <w:pPr>
        <w:spacing w:after="0"/>
        <w:ind w:left="0"/>
        <w:jc w:val="both"/>
      </w:pPr>
      <w:r>
        <w:rPr>
          <w:rFonts w:ascii="Times New Roman"/>
          <w:b w:val="false"/>
          <w:i w:val="false"/>
          <w:color w:val="000000"/>
          <w:sz w:val="28"/>
        </w:rPr>
        <w:t xml:space="preserve">
      38. При соответствии представленных документов Комитет гражданской авиации в течение 10 рабочих дней выдает заявителю (а в случае дерегистрации – Уполномоченной стороне) Свидетельство об исключении из Государственного реестра по установленной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40"/>
    <w:bookmarkStart w:name="z156" w:id="141"/>
    <w:p>
      <w:pPr>
        <w:spacing w:after="0"/>
        <w:ind w:left="0"/>
        <w:jc w:val="both"/>
      </w:pPr>
      <w:r>
        <w:rPr>
          <w:rFonts w:ascii="Times New Roman"/>
          <w:b w:val="false"/>
          <w:i w:val="false"/>
          <w:color w:val="000000"/>
          <w:sz w:val="28"/>
        </w:rPr>
        <w:t>
      39. При исключении воздушного судна из Государственного реестра Свидетельство о государственной регистрации гражданского воздушного судна и все записи, сделанные в отношении него в Государственном реестре теряют силу.</w:t>
      </w:r>
    </w:p>
    <w:bookmarkEnd w:id="141"/>
    <w:bookmarkStart w:name="z157" w:id="142"/>
    <w:p>
      <w:pPr>
        <w:spacing w:after="0"/>
        <w:ind w:left="0"/>
        <w:jc w:val="both"/>
      </w:pPr>
      <w:r>
        <w:rPr>
          <w:rFonts w:ascii="Times New Roman"/>
          <w:b w:val="false"/>
          <w:i w:val="false"/>
          <w:color w:val="000000"/>
          <w:sz w:val="28"/>
        </w:rPr>
        <w:t>
      40. Для исключения из Государственного реестра воздушного судна, находящегося в залоге, обязательно согласие залогодержателя.</w:t>
      </w:r>
    </w:p>
    <w:bookmarkEnd w:id="142"/>
    <w:bookmarkStart w:name="z158" w:id="143"/>
    <w:p>
      <w:pPr>
        <w:spacing w:after="0"/>
        <w:ind w:left="0"/>
        <w:jc w:val="both"/>
      </w:pPr>
      <w:r>
        <w:rPr>
          <w:rFonts w:ascii="Times New Roman"/>
          <w:b w:val="false"/>
          <w:i w:val="false"/>
          <w:color w:val="000000"/>
          <w:sz w:val="28"/>
        </w:rPr>
        <w:t>
      Данный пункт не применяется при дерегистрации воздушного судна, если такой залог не является зарегистрированной международной гарантией.</w:t>
      </w:r>
    </w:p>
    <w:bookmarkEnd w:id="143"/>
    <w:bookmarkStart w:name="z159" w:id="144"/>
    <w:p>
      <w:pPr>
        <w:spacing w:after="0"/>
        <w:ind w:left="0"/>
        <w:jc w:val="both"/>
      </w:pPr>
      <w:r>
        <w:rPr>
          <w:rFonts w:ascii="Times New Roman"/>
          <w:b w:val="false"/>
          <w:i w:val="false"/>
          <w:color w:val="000000"/>
          <w:sz w:val="28"/>
        </w:rPr>
        <w:t>
      41. Комитет гражданской авиации осуществляет государственную регистрацию договоров о залоге гражданского воздушного судна. Для регистрации залогодатель или залогодержатель воздушного судна представляет помимо обращения следующие документы:</w:t>
      </w:r>
    </w:p>
    <w:bookmarkEnd w:id="144"/>
    <w:bookmarkStart w:name="z160" w:id="145"/>
    <w:p>
      <w:pPr>
        <w:spacing w:after="0"/>
        <w:ind w:left="0"/>
        <w:jc w:val="both"/>
      </w:pPr>
      <w:r>
        <w:rPr>
          <w:rFonts w:ascii="Times New Roman"/>
          <w:b w:val="false"/>
          <w:i w:val="false"/>
          <w:color w:val="000000"/>
          <w:sz w:val="28"/>
        </w:rPr>
        <w:t>
      1) копию документа, подтверждающего уплату сбора за регистрацию залога;</w:t>
      </w:r>
    </w:p>
    <w:bookmarkEnd w:id="145"/>
    <w:bookmarkStart w:name="z161" w:id="146"/>
    <w:p>
      <w:pPr>
        <w:spacing w:after="0"/>
        <w:ind w:left="0"/>
        <w:jc w:val="both"/>
      </w:pPr>
      <w:r>
        <w:rPr>
          <w:rFonts w:ascii="Times New Roman"/>
          <w:b w:val="false"/>
          <w:i w:val="false"/>
          <w:color w:val="000000"/>
          <w:sz w:val="28"/>
        </w:rPr>
        <w:t>
      2) договор о залоге гражданского воздушного судна в 3-х экземплярах;</w:t>
      </w:r>
    </w:p>
    <w:bookmarkEnd w:id="146"/>
    <w:bookmarkStart w:name="z162" w:id="147"/>
    <w:p>
      <w:pPr>
        <w:spacing w:after="0"/>
        <w:ind w:left="0"/>
        <w:jc w:val="both"/>
      </w:pPr>
      <w:r>
        <w:rPr>
          <w:rFonts w:ascii="Times New Roman"/>
          <w:b w:val="false"/>
          <w:i w:val="false"/>
          <w:color w:val="000000"/>
          <w:sz w:val="28"/>
        </w:rPr>
        <w:t>
      3) копию удостоверения личности физического лица залогодателя и залогодержателя гражданского воздушного судна или копию Справки о государственной регистрации (перерегистрации) юридического лица;</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48"/>
    <w:p>
      <w:pPr>
        <w:spacing w:after="0"/>
        <w:ind w:left="0"/>
        <w:jc w:val="both"/>
      </w:pPr>
      <w:r>
        <w:rPr>
          <w:rFonts w:ascii="Times New Roman"/>
          <w:b w:val="false"/>
          <w:i w:val="false"/>
          <w:color w:val="000000"/>
          <w:sz w:val="28"/>
        </w:rPr>
        <w:t xml:space="preserve">
       42. За государственную регистрацию залога уплачивается сбор в порядке и размере,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49"/>
    <w:p>
      <w:pPr>
        <w:spacing w:after="0"/>
        <w:ind w:left="0"/>
        <w:jc w:val="both"/>
      </w:pPr>
      <w:r>
        <w:rPr>
          <w:rFonts w:ascii="Times New Roman"/>
          <w:b w:val="false"/>
          <w:i w:val="false"/>
          <w:color w:val="000000"/>
          <w:sz w:val="28"/>
        </w:rPr>
        <w:t>
       43. При соответствии представленных документов Комитет гражданской авиации в течение 2 рабочих дней регистрирует договора о залоге гражданского воздушного судна.</w:t>
      </w:r>
    </w:p>
    <w:bookmarkEnd w:id="149"/>
    <w:bookmarkStart w:name="z165" w:id="150"/>
    <w:p>
      <w:pPr>
        <w:spacing w:after="0"/>
        <w:ind w:left="0"/>
        <w:jc w:val="both"/>
      </w:pPr>
      <w:r>
        <w:rPr>
          <w:rFonts w:ascii="Times New Roman"/>
          <w:b w:val="false"/>
          <w:i w:val="false"/>
          <w:color w:val="000000"/>
          <w:sz w:val="28"/>
        </w:rPr>
        <w:t>
      44. Комитет гражданской авиации осуществляет государственную регистрацию Безотзывных полномочий. Для регистрации Безотзывного полномочия эксплуатант или собственник воздушного судна представляет помимо обращения следующие документы:</w:t>
      </w:r>
    </w:p>
    <w:bookmarkEnd w:id="150"/>
    <w:bookmarkStart w:name="z166" w:id="151"/>
    <w:p>
      <w:pPr>
        <w:spacing w:after="0"/>
        <w:ind w:left="0"/>
        <w:jc w:val="both"/>
      </w:pPr>
      <w:r>
        <w:rPr>
          <w:rFonts w:ascii="Times New Roman"/>
          <w:b w:val="false"/>
          <w:i w:val="false"/>
          <w:color w:val="000000"/>
          <w:sz w:val="28"/>
        </w:rPr>
        <w:t>
      1) копию документа, подтверждающего уплату сбора за регистрацию Безотзывного полномочия;</w:t>
      </w:r>
    </w:p>
    <w:bookmarkEnd w:id="151"/>
    <w:bookmarkStart w:name="z167" w:id="152"/>
    <w:p>
      <w:pPr>
        <w:spacing w:after="0"/>
        <w:ind w:left="0"/>
        <w:jc w:val="both"/>
      </w:pPr>
      <w:r>
        <w:rPr>
          <w:rFonts w:ascii="Times New Roman"/>
          <w:b w:val="false"/>
          <w:i w:val="false"/>
          <w:color w:val="000000"/>
          <w:sz w:val="28"/>
        </w:rPr>
        <w:t>
      2) нотариально заверенную копию Безотзывного полномочия;</w:t>
      </w:r>
    </w:p>
    <w:bookmarkEnd w:id="152"/>
    <w:bookmarkStart w:name="z168" w:id="153"/>
    <w:p>
      <w:pPr>
        <w:spacing w:after="0"/>
        <w:ind w:left="0"/>
        <w:jc w:val="both"/>
      </w:pPr>
      <w:r>
        <w:rPr>
          <w:rFonts w:ascii="Times New Roman"/>
          <w:b w:val="false"/>
          <w:i w:val="false"/>
          <w:color w:val="000000"/>
          <w:sz w:val="28"/>
        </w:rPr>
        <w:t>
      3) копию удостоверения личности физического лица должника и Уполномоченной стороны или копию Справки о государственной регистрации (перерегистрации) юридического лица (или соответствующий эквивалент согласно законодательству страны регистрации).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54"/>
    <w:p>
      <w:pPr>
        <w:spacing w:after="0"/>
        <w:ind w:left="0"/>
        <w:jc w:val="both"/>
      </w:pPr>
      <w:r>
        <w:rPr>
          <w:rFonts w:ascii="Times New Roman"/>
          <w:b w:val="false"/>
          <w:i w:val="false"/>
          <w:color w:val="000000"/>
          <w:sz w:val="28"/>
        </w:rPr>
        <w:t xml:space="preserve">
       45. За государственную регистрацию Безотзывного полномочия на дерегистрацию и вывоз воздушного судна уплачивается сбор в порядке и размере,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транспорта и коммуникаций РК от 17.07.2013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55"/>
    <w:p>
      <w:pPr>
        <w:spacing w:after="0"/>
        <w:ind w:left="0"/>
        <w:jc w:val="both"/>
      </w:pPr>
      <w:r>
        <w:rPr>
          <w:rFonts w:ascii="Times New Roman"/>
          <w:b w:val="false"/>
          <w:i w:val="false"/>
          <w:color w:val="000000"/>
          <w:sz w:val="28"/>
        </w:rPr>
        <w:t xml:space="preserve">
       46. При соответствии представленных документов Комитет гражданской авиации в течение 2 рабочих дней регистрирует Безотзывное полномочие на дерегистрацию и вывоз воздушного судна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55"/>
    <w:bookmarkStart w:name="z171" w:id="156"/>
    <w:p>
      <w:pPr>
        <w:spacing w:after="0"/>
        <w:ind w:left="0"/>
        <w:jc w:val="both"/>
      </w:pPr>
      <w:r>
        <w:rPr>
          <w:rFonts w:ascii="Times New Roman"/>
          <w:b w:val="false"/>
          <w:i w:val="false"/>
          <w:color w:val="000000"/>
          <w:sz w:val="28"/>
        </w:rPr>
        <w:t>
      47. В случае наличия зарегистрированного Безотзывного полномочия, Уполномоченная сторона или ее представитель, действующий на основании доверенности (далее – полномочный представитель), является единственным лицом, которое правомочно требовать исключения воздушного судна из Государственного реестра и вывоза воздушного судна. Уполномоченная сторона или ее представитель действует таким образом только в соответствии с Безотзывным полномочием и нормативными положениями о безопасности полетов.</w:t>
      </w:r>
    </w:p>
    <w:bookmarkEnd w:id="156"/>
    <w:bookmarkStart w:name="z172" w:id="157"/>
    <w:p>
      <w:pPr>
        <w:spacing w:after="0"/>
        <w:ind w:left="0"/>
        <w:jc w:val="both"/>
      </w:pPr>
      <w:r>
        <w:rPr>
          <w:rFonts w:ascii="Times New Roman"/>
          <w:b w:val="false"/>
          <w:i w:val="false"/>
          <w:color w:val="000000"/>
          <w:sz w:val="28"/>
        </w:rPr>
        <w:t>
      48. Безотзывное полномочие не может быть отозвано должником без письменного согласия Уполномоченной стороны. Комитет гражданской авиации исключает Безотзывное полномочие из Государственного реестра только при наличии письменного согласия Уполномоченной стороны.</w:t>
      </w:r>
    </w:p>
    <w:bookmarkEnd w:id="157"/>
    <w:bookmarkStart w:name="z173" w:id="158"/>
    <w:p>
      <w:pPr>
        <w:spacing w:after="0"/>
        <w:ind w:left="0"/>
        <w:jc w:val="both"/>
      </w:pPr>
      <w:r>
        <w:rPr>
          <w:rFonts w:ascii="Times New Roman"/>
          <w:b w:val="false"/>
          <w:i w:val="false"/>
          <w:color w:val="000000"/>
          <w:sz w:val="28"/>
        </w:rPr>
        <w:t>
      49. Комитет гражданской авиации удовлетворяет просьбу о дерегистрации и вывозе воздушного судна при представлении Уполномоченной стороной следующих документов:</w:t>
      </w:r>
    </w:p>
    <w:bookmarkEnd w:id="158"/>
    <w:bookmarkStart w:name="z174" w:id="159"/>
    <w:p>
      <w:pPr>
        <w:spacing w:after="0"/>
        <w:ind w:left="0"/>
        <w:jc w:val="both"/>
      </w:pPr>
      <w:r>
        <w:rPr>
          <w:rFonts w:ascii="Times New Roman"/>
          <w:b w:val="false"/>
          <w:i w:val="false"/>
          <w:color w:val="000000"/>
          <w:sz w:val="28"/>
        </w:rPr>
        <w:t xml:space="preserve">
      1) заявление о дерегистрации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59"/>
    <w:bookmarkStart w:name="z175" w:id="160"/>
    <w:p>
      <w:pPr>
        <w:spacing w:after="0"/>
        <w:ind w:left="0"/>
        <w:jc w:val="both"/>
      </w:pPr>
      <w:r>
        <w:rPr>
          <w:rFonts w:ascii="Times New Roman"/>
          <w:b w:val="false"/>
          <w:i w:val="false"/>
          <w:color w:val="000000"/>
          <w:sz w:val="28"/>
        </w:rPr>
        <w:t>
      2) Безотзывное полномочие или его нотариально заверенную копию;</w:t>
      </w:r>
    </w:p>
    <w:bookmarkEnd w:id="160"/>
    <w:bookmarkStart w:name="z176" w:id="161"/>
    <w:p>
      <w:pPr>
        <w:spacing w:after="0"/>
        <w:ind w:left="0"/>
        <w:jc w:val="both"/>
      </w:pPr>
      <w:r>
        <w:rPr>
          <w:rFonts w:ascii="Times New Roman"/>
          <w:b w:val="false"/>
          <w:i w:val="false"/>
          <w:color w:val="000000"/>
          <w:sz w:val="28"/>
        </w:rPr>
        <w:t>
      3) доверенность (при обращении полномочного представителя);</w:t>
      </w:r>
    </w:p>
    <w:bookmarkEnd w:id="161"/>
    <w:bookmarkStart w:name="z177" w:id="162"/>
    <w:p>
      <w:pPr>
        <w:spacing w:after="0"/>
        <w:ind w:left="0"/>
        <w:jc w:val="both"/>
      </w:pPr>
      <w:r>
        <w:rPr>
          <w:rFonts w:ascii="Times New Roman"/>
          <w:b w:val="false"/>
          <w:i w:val="false"/>
          <w:color w:val="000000"/>
          <w:sz w:val="28"/>
        </w:rPr>
        <w:t>
      4) копию документа, удостоверяющего личность физического лица заявителя – Уполномоченной стороны и ее полномочного представителя или Справки о государственной регистрации (перерегистрации) юридического лица (или соответствующий эквивалент согласно законодательству страны регистрации);</w:t>
      </w:r>
    </w:p>
    <w:bookmarkEnd w:id="162"/>
    <w:bookmarkStart w:name="z178" w:id="163"/>
    <w:p>
      <w:pPr>
        <w:spacing w:after="0"/>
        <w:ind w:left="0"/>
        <w:jc w:val="both"/>
      </w:pPr>
      <w:r>
        <w:rPr>
          <w:rFonts w:ascii="Times New Roman"/>
          <w:b w:val="false"/>
          <w:i w:val="false"/>
          <w:color w:val="000000"/>
          <w:sz w:val="28"/>
        </w:rPr>
        <w:t>
      5) подтверждение, что все зарегистрированные международные гарантии, числящиеся в порядке очередности перед зарегистрированной гарантией Уполномоченной стороны, удовлетворены (в форме сертификата, выданного Международным регистром, или письменного подтверждения всех обладателей таких международных гарантий), или письменное согласие всех обладателей таких международных гарантий на дерегистрацию и вывоз;</w:t>
      </w:r>
    </w:p>
    <w:bookmarkEnd w:id="163"/>
    <w:bookmarkStart w:name="z179" w:id="164"/>
    <w:p>
      <w:pPr>
        <w:spacing w:after="0"/>
        <w:ind w:left="0"/>
        <w:jc w:val="both"/>
      </w:pPr>
      <w:r>
        <w:rPr>
          <w:rFonts w:ascii="Times New Roman"/>
          <w:b w:val="false"/>
          <w:i w:val="false"/>
          <w:color w:val="000000"/>
          <w:sz w:val="28"/>
        </w:rPr>
        <w:t>
      6) подтверждение предварительного уведомления заинтересованных лиц в письменном виде за десять или более рабочих дней (если Уполномоченное лицо добивается дерегистрации и вывоза иначе, чем на основании судебного акта);</w:t>
      </w:r>
    </w:p>
    <w:bookmarkEnd w:id="164"/>
    <w:bookmarkStart w:name="z180" w:id="165"/>
    <w:p>
      <w:pPr>
        <w:spacing w:after="0"/>
        <w:ind w:left="0"/>
        <w:jc w:val="both"/>
      </w:pPr>
      <w:r>
        <w:rPr>
          <w:rFonts w:ascii="Times New Roman"/>
          <w:b w:val="false"/>
          <w:i w:val="false"/>
          <w:color w:val="000000"/>
          <w:sz w:val="28"/>
        </w:rPr>
        <w:t>
      7) акт о снятии опознавательных знаков с воздушного судна и подтверждающие фотоснимки.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66"/>
    <w:p>
      <w:pPr>
        <w:spacing w:after="0"/>
        <w:ind w:left="0"/>
        <w:jc w:val="both"/>
      </w:pPr>
      <w:r>
        <w:rPr>
          <w:rFonts w:ascii="Times New Roman"/>
          <w:b w:val="false"/>
          <w:i w:val="false"/>
          <w:color w:val="000000"/>
          <w:sz w:val="28"/>
        </w:rPr>
        <w:t xml:space="preserve">
       50. Документы органов и организаций, нотариальные заверения иностранных государств, если применимо, подлежат легализации или заверению апостилем в соответствии с нормами применимых международных договоров. </w:t>
      </w:r>
    </w:p>
    <w:bookmarkEnd w:id="166"/>
    <w:bookmarkStart w:name="z182" w:id="167"/>
    <w:p>
      <w:pPr>
        <w:spacing w:after="0"/>
        <w:ind w:left="0"/>
        <w:jc w:val="both"/>
      </w:pPr>
      <w:r>
        <w:rPr>
          <w:rFonts w:ascii="Times New Roman"/>
          <w:b w:val="false"/>
          <w:i w:val="false"/>
          <w:color w:val="000000"/>
          <w:sz w:val="28"/>
        </w:rPr>
        <w:t xml:space="preserve">
      51. Нормы </w:t>
      </w:r>
      <w:r>
        <w:rPr>
          <w:rFonts w:ascii="Times New Roman"/>
          <w:b w:val="false"/>
          <w:i w:val="false"/>
          <w:color w:val="000000"/>
          <w:sz w:val="28"/>
        </w:rPr>
        <w:t>пунктов 38</w:t>
      </w:r>
      <w:r>
        <w:rPr>
          <w:rFonts w:ascii="Times New Roman"/>
          <w:b w:val="false"/>
          <w:i w:val="false"/>
          <w:color w:val="000000"/>
          <w:sz w:val="28"/>
        </w:rPr>
        <w:t>-</w:t>
      </w:r>
      <w:r>
        <w:rPr>
          <w:rFonts w:ascii="Times New Roman"/>
          <w:b w:val="false"/>
          <w:i w:val="false"/>
          <w:color w:val="000000"/>
          <w:sz w:val="28"/>
        </w:rPr>
        <w:t>39</w:t>
      </w:r>
      <w:r>
        <w:rPr>
          <w:rFonts w:ascii="Times New Roman"/>
          <w:b w:val="false"/>
          <w:i w:val="false"/>
          <w:color w:val="000000"/>
          <w:sz w:val="28"/>
        </w:rPr>
        <w:t xml:space="preserve"> настоящих Правил распространяются на случаи дерегистрации и вывоза воздушного судна.</w:t>
      </w:r>
    </w:p>
    <w:bookmarkEnd w:id="167"/>
    <w:bookmarkStart w:name="z183" w:id="168"/>
    <w:p>
      <w:pPr>
        <w:spacing w:after="0"/>
        <w:ind w:left="0"/>
        <w:jc w:val="both"/>
      </w:pPr>
      <w:r>
        <w:rPr>
          <w:rFonts w:ascii="Times New Roman"/>
          <w:b w:val="false"/>
          <w:i w:val="false"/>
          <w:color w:val="000000"/>
          <w:sz w:val="28"/>
        </w:rPr>
        <w:t>
      52. Акт о снятии опознавательных знаков составляется в произвольной форме, подписывается членами комиссии, в состав которой включаются Уполномоченная сторона или ее полномочный представитель, собственник или эксплуатант воздушного судна и представитель аэродрома базирования воздушного судна или иной сторонней организации. В случае отказа собственника или эксплуатанта воздушного судна, выдавшего Безотзывное полномочие, от участия в комиссии или подписания акта, акт составляется и подписывается без его участия.</w:t>
      </w:r>
    </w:p>
    <w:bookmarkEnd w:id="168"/>
    <w:bookmarkStart w:name="z184" w:id="169"/>
    <w:p>
      <w:pPr>
        <w:spacing w:after="0"/>
        <w:ind w:left="0"/>
        <w:jc w:val="both"/>
      </w:pPr>
      <w:r>
        <w:rPr>
          <w:rFonts w:ascii="Times New Roman"/>
          <w:b w:val="false"/>
          <w:i w:val="false"/>
          <w:color w:val="000000"/>
          <w:sz w:val="28"/>
        </w:rPr>
        <w:t>
      53. Комитет гражданской авиации направляет уведомление о дерегистрации воздушного судна собственнику или эксплуатанту воздушного судна, выдавшему Безотзывное полномочие. Собственник или эксплуатант, выдавший Безотзывное полномочие, в течение 10 рабочих дней с момента получения уведомления представляет в Комитет гражданской авиации следующие документы:</w:t>
      </w:r>
    </w:p>
    <w:bookmarkEnd w:id="169"/>
    <w:bookmarkStart w:name="z185" w:id="1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свидетельство</w:t>
      </w:r>
      <w:r>
        <w:rPr>
          <w:rFonts w:ascii="Times New Roman"/>
          <w:b w:val="false"/>
          <w:i w:val="false"/>
          <w:color w:val="000000"/>
          <w:sz w:val="28"/>
        </w:rPr>
        <w:t xml:space="preserve"> о государственной регистрации;</w:t>
      </w:r>
    </w:p>
    <w:bookmarkEnd w:id="170"/>
    <w:bookmarkStart w:name="z186" w:id="1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сертификат</w:t>
      </w:r>
      <w:r>
        <w:rPr>
          <w:rFonts w:ascii="Times New Roman"/>
          <w:b w:val="false"/>
          <w:i w:val="false"/>
          <w:color w:val="000000"/>
          <w:sz w:val="28"/>
        </w:rPr>
        <w:t xml:space="preserve"> летной годности гражданского воздушного судна;</w:t>
      </w:r>
    </w:p>
    <w:bookmarkEnd w:id="171"/>
    <w:bookmarkStart w:name="z187" w:id="1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сертификат</w:t>
      </w:r>
      <w:r>
        <w:rPr>
          <w:rFonts w:ascii="Times New Roman"/>
          <w:b w:val="false"/>
          <w:i w:val="false"/>
          <w:color w:val="000000"/>
          <w:sz w:val="28"/>
        </w:rPr>
        <w:t xml:space="preserve"> по шумам на местности;</w:t>
      </w:r>
    </w:p>
    <w:bookmarkEnd w:id="172"/>
    <w:bookmarkStart w:name="z188" w:id="173"/>
    <w:p>
      <w:pPr>
        <w:spacing w:after="0"/>
        <w:ind w:left="0"/>
        <w:jc w:val="both"/>
      </w:pPr>
      <w:r>
        <w:rPr>
          <w:rFonts w:ascii="Times New Roman"/>
          <w:b w:val="false"/>
          <w:i w:val="false"/>
          <w:color w:val="000000"/>
          <w:sz w:val="28"/>
        </w:rPr>
        <w:t>
      4) сертификат на радиостанцию.</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196" w:id="174"/>
    <w:p>
      <w:pPr>
        <w:spacing w:after="0"/>
        <w:ind w:left="0"/>
        <w:jc w:val="both"/>
      </w:pPr>
      <w:r>
        <w:rPr>
          <w:rFonts w:ascii="Times New Roman"/>
          <w:b w:val="false"/>
          <w:i w:val="false"/>
          <w:color w:val="000000"/>
          <w:sz w:val="28"/>
        </w:rPr>
        <w:t xml:space="preserve">
      Форма            </w:t>
      </w:r>
    </w:p>
    <w:bookmarkEnd w:id="174"/>
    <w:bookmarkStart w:name="z197" w:id="175"/>
    <w:p>
      <w:pPr>
        <w:spacing w:after="0"/>
        <w:ind w:left="0"/>
        <w:jc w:val="both"/>
      </w:pPr>
      <w:r>
        <w:rPr>
          <w:rFonts w:ascii="Times New Roman"/>
          <w:b w:val="false"/>
          <w:i w:val="false"/>
          <w:color w:val="000000"/>
          <w:sz w:val="28"/>
        </w:rPr>
        <w:t xml:space="preserve">
      Председателю Комитета      </w:t>
      </w:r>
    </w:p>
    <w:bookmarkEnd w:id="175"/>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Министерства транспорта и    </w:t>
      </w:r>
    </w:p>
    <w:p>
      <w:pPr>
        <w:spacing w:after="0"/>
        <w:ind w:left="0"/>
        <w:jc w:val="both"/>
      </w:pPr>
      <w:r>
        <w:rPr>
          <w:rFonts w:ascii="Times New Roman"/>
          <w:b w:val="false"/>
          <w:i w:val="false"/>
          <w:color w:val="000000"/>
          <w:sz w:val="28"/>
        </w:rPr>
        <w:t>
      коммуникаций Республики Казахстан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(Ф.И.О.)      </w:t>
      </w:r>
    </w:p>
    <w:bookmarkStart w:name="z203" w:id="176"/>
    <w:p>
      <w:pPr>
        <w:spacing w:after="0"/>
        <w:ind w:left="0"/>
        <w:jc w:val="left"/>
      </w:pPr>
      <w:r>
        <w:rPr>
          <w:rFonts w:ascii="Times New Roman"/>
          <w:b/>
          <w:i w:val="false"/>
          <w:color w:val="000000"/>
        </w:rPr>
        <w:t xml:space="preserve"> Заявление</w:t>
      </w:r>
    </w:p>
    <w:bookmarkEnd w:id="176"/>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внести (внести изменения) в Государственный реестр</w:t>
      </w:r>
    </w:p>
    <w:p>
      <w:pPr>
        <w:spacing w:after="0"/>
        <w:ind w:left="0"/>
        <w:jc w:val="both"/>
      </w:pPr>
      <w:r>
        <w:rPr>
          <w:rFonts w:ascii="Times New Roman"/>
          <w:b w:val="false"/>
          <w:i w:val="false"/>
          <w:color w:val="000000"/>
          <w:sz w:val="28"/>
        </w:rPr>
        <w:t>
      гражданских воздушных судов Республики Казахстан воздушное судно</w:t>
      </w:r>
    </w:p>
    <w:p>
      <w:pPr>
        <w:spacing w:after="0"/>
        <w:ind w:left="0"/>
        <w:jc w:val="both"/>
      </w:pPr>
      <w:r>
        <w:rPr>
          <w:rFonts w:ascii="Times New Roman"/>
          <w:b w:val="false"/>
          <w:i w:val="false"/>
          <w:color w:val="000000"/>
          <w:sz w:val="28"/>
        </w:rPr>
        <w:t>
      ____________________________, и выдать на него (заменить)</w:t>
      </w:r>
    </w:p>
    <w:p>
      <w:pPr>
        <w:spacing w:after="0"/>
        <w:ind w:left="0"/>
        <w:jc w:val="both"/>
      </w:pPr>
      <w:r>
        <w:rPr>
          <w:rFonts w:ascii="Times New Roman"/>
          <w:b w:val="false"/>
          <w:i w:val="false"/>
          <w:color w:val="000000"/>
          <w:sz w:val="28"/>
        </w:rPr>
        <w:t>
      (тип воздушного судна)</w:t>
      </w:r>
    </w:p>
    <w:p>
      <w:pPr>
        <w:spacing w:after="0"/>
        <w:ind w:left="0"/>
        <w:jc w:val="both"/>
      </w:pPr>
      <w:r>
        <w:rPr>
          <w:rFonts w:ascii="Times New Roman"/>
          <w:b w:val="false"/>
          <w:i w:val="false"/>
          <w:color w:val="000000"/>
          <w:sz w:val="28"/>
        </w:rPr>
        <w:t>
      Свидетельство о государственной регистрации гражданского</w:t>
      </w:r>
    </w:p>
    <w:p>
      <w:pPr>
        <w:spacing w:after="0"/>
        <w:ind w:left="0"/>
        <w:jc w:val="both"/>
      </w:pPr>
      <w:r>
        <w:rPr>
          <w:rFonts w:ascii="Times New Roman"/>
          <w:b w:val="false"/>
          <w:i w:val="false"/>
          <w:color w:val="000000"/>
          <w:sz w:val="28"/>
        </w:rPr>
        <w:t>
      воздушного судна принадлежащее:</w:t>
      </w:r>
    </w:p>
    <w:p>
      <w:pPr>
        <w:spacing w:after="0"/>
        <w:ind w:left="0"/>
        <w:jc w:val="both"/>
      </w:pPr>
      <w:r>
        <w:rPr>
          <w:rFonts w:ascii="Times New Roman"/>
          <w:b w:val="false"/>
          <w:i w:val="false"/>
          <w:color w:val="000000"/>
          <w:sz w:val="28"/>
        </w:rPr>
        <w:t>
      собственнику __________________________________________________</w:t>
      </w:r>
    </w:p>
    <w:p>
      <w:pPr>
        <w:spacing w:after="0"/>
        <w:ind w:left="0"/>
        <w:jc w:val="both"/>
      </w:pPr>
      <w:r>
        <w:rPr>
          <w:rFonts w:ascii="Times New Roman"/>
          <w:b w:val="false"/>
          <w:i w:val="false"/>
          <w:color w:val="000000"/>
          <w:sz w:val="28"/>
        </w:rPr>
        <w:t>
      эксплуатанту __________________________________________________</w:t>
      </w:r>
    </w:p>
    <w:p>
      <w:pPr>
        <w:spacing w:after="0"/>
        <w:ind w:left="0"/>
        <w:jc w:val="both"/>
      </w:pPr>
      <w:r>
        <w:rPr>
          <w:rFonts w:ascii="Times New Roman"/>
          <w:b w:val="false"/>
          <w:i w:val="false"/>
          <w:color w:val="000000"/>
          <w:sz w:val="28"/>
        </w:rPr>
        <w:t>
      Данные о воздушном судне:</w:t>
      </w:r>
    </w:p>
    <w:p>
      <w:pPr>
        <w:spacing w:after="0"/>
        <w:ind w:left="0"/>
        <w:jc w:val="both"/>
      </w:pPr>
      <w:r>
        <w:rPr>
          <w:rFonts w:ascii="Times New Roman"/>
          <w:b w:val="false"/>
          <w:i w:val="false"/>
          <w:color w:val="000000"/>
          <w:sz w:val="28"/>
        </w:rPr>
        <w:t>
      1. Государство прежней регистрации гражданского воздушного</w:t>
      </w:r>
    </w:p>
    <w:p>
      <w:pPr>
        <w:spacing w:after="0"/>
        <w:ind w:left="0"/>
        <w:jc w:val="both"/>
      </w:pPr>
      <w:r>
        <w:rPr>
          <w:rFonts w:ascii="Times New Roman"/>
          <w:b w:val="false"/>
          <w:i w:val="false"/>
          <w:color w:val="000000"/>
          <w:sz w:val="28"/>
        </w:rPr>
        <w:t>
      судна: _____________________________________________________________</w:t>
      </w:r>
    </w:p>
    <w:p>
      <w:pPr>
        <w:spacing w:after="0"/>
        <w:ind w:left="0"/>
        <w:jc w:val="both"/>
      </w:pPr>
      <w:r>
        <w:rPr>
          <w:rFonts w:ascii="Times New Roman"/>
          <w:b w:val="false"/>
          <w:i w:val="false"/>
          <w:color w:val="000000"/>
          <w:sz w:val="28"/>
        </w:rPr>
        <w:t>
      2. Опознавательный знак: _____________________________________</w:t>
      </w:r>
    </w:p>
    <w:p>
      <w:pPr>
        <w:spacing w:after="0"/>
        <w:ind w:left="0"/>
        <w:jc w:val="both"/>
      </w:pPr>
      <w:r>
        <w:rPr>
          <w:rFonts w:ascii="Times New Roman"/>
          <w:b w:val="false"/>
          <w:i w:val="false"/>
          <w:color w:val="000000"/>
          <w:sz w:val="28"/>
        </w:rPr>
        <w:t>
      3. Серийный (заводской) номер: _______________________________</w:t>
      </w:r>
    </w:p>
    <w:p>
      <w:pPr>
        <w:spacing w:after="0"/>
        <w:ind w:left="0"/>
        <w:jc w:val="both"/>
      </w:pPr>
      <w:r>
        <w:rPr>
          <w:rFonts w:ascii="Times New Roman"/>
          <w:b w:val="false"/>
          <w:i w:val="false"/>
          <w:color w:val="000000"/>
          <w:sz w:val="28"/>
        </w:rPr>
        <w:t>
      4. Дата выпуска с завода: (день, месяц, год) _________________</w:t>
      </w:r>
    </w:p>
    <w:p>
      <w:pPr>
        <w:spacing w:after="0"/>
        <w:ind w:left="0"/>
        <w:jc w:val="both"/>
      </w:pPr>
      <w:r>
        <w:rPr>
          <w:rFonts w:ascii="Times New Roman"/>
          <w:b w:val="false"/>
          <w:i w:val="false"/>
          <w:color w:val="000000"/>
          <w:sz w:val="28"/>
        </w:rPr>
        <w:t>
      5. Изготовитель (завод, государство): ________________________</w:t>
      </w:r>
    </w:p>
    <w:p>
      <w:pPr>
        <w:spacing w:after="0"/>
        <w:ind w:left="0"/>
        <w:jc w:val="both"/>
      </w:pPr>
      <w:r>
        <w:rPr>
          <w:rFonts w:ascii="Times New Roman"/>
          <w:b w:val="false"/>
          <w:i w:val="false"/>
          <w:color w:val="000000"/>
          <w:sz w:val="28"/>
        </w:rPr>
        <w:t>
      6. Назначение гражданского воздушного судна: _________________</w:t>
      </w:r>
    </w:p>
    <w:p>
      <w:pPr>
        <w:spacing w:after="0"/>
        <w:ind w:left="0"/>
        <w:jc w:val="both"/>
      </w:pPr>
      <w:r>
        <w:rPr>
          <w:rFonts w:ascii="Times New Roman"/>
          <w:b w:val="false"/>
          <w:i w:val="false"/>
          <w:color w:val="000000"/>
          <w:sz w:val="28"/>
        </w:rPr>
        <w:t>
      7. Класс гражданского воздушного судна: ______________________</w:t>
      </w:r>
    </w:p>
    <w:p>
      <w:pPr>
        <w:spacing w:after="0"/>
        <w:ind w:left="0"/>
        <w:jc w:val="both"/>
      </w:pPr>
      <w:r>
        <w:rPr>
          <w:rFonts w:ascii="Times New Roman"/>
          <w:b w:val="false"/>
          <w:i w:val="false"/>
          <w:color w:val="000000"/>
          <w:sz w:val="28"/>
        </w:rPr>
        <w:t>
      8. Мощность двигателя (кВт): _________________________________</w:t>
      </w:r>
    </w:p>
    <w:p>
      <w:pPr>
        <w:spacing w:after="0"/>
        <w:ind w:left="0"/>
        <w:jc w:val="both"/>
      </w:pPr>
      <w:r>
        <w:rPr>
          <w:rFonts w:ascii="Times New Roman"/>
          <w:b w:val="false"/>
          <w:i w:val="false"/>
          <w:color w:val="000000"/>
          <w:sz w:val="28"/>
        </w:rPr>
        <w:t>
      9. Дата и место проведения последнего ремонта: _______________</w:t>
      </w:r>
    </w:p>
    <w:p>
      <w:pPr>
        <w:spacing w:after="0"/>
        <w:ind w:left="0"/>
        <w:jc w:val="both"/>
      </w:pPr>
      <w:r>
        <w:rPr>
          <w:rFonts w:ascii="Times New Roman"/>
          <w:b w:val="false"/>
          <w:i w:val="false"/>
          <w:color w:val="000000"/>
          <w:sz w:val="28"/>
        </w:rPr>
        <w:t>
      10. Кем и когда произведен технический осмотр или летное</w:t>
      </w:r>
    </w:p>
    <w:p>
      <w:pPr>
        <w:spacing w:after="0"/>
        <w:ind w:left="0"/>
        <w:jc w:val="both"/>
      </w:pPr>
      <w:r>
        <w:rPr>
          <w:rFonts w:ascii="Times New Roman"/>
          <w:b w:val="false"/>
          <w:i w:val="false"/>
          <w:color w:val="000000"/>
          <w:sz w:val="28"/>
        </w:rPr>
        <w:t>
      испытание: _________________________________________________________</w:t>
      </w:r>
    </w:p>
    <w:p>
      <w:pPr>
        <w:spacing w:after="0"/>
        <w:ind w:left="0"/>
        <w:jc w:val="both"/>
      </w:pPr>
      <w:r>
        <w:rPr>
          <w:rFonts w:ascii="Times New Roman"/>
          <w:b w:val="false"/>
          <w:i w:val="false"/>
          <w:color w:val="000000"/>
          <w:sz w:val="28"/>
        </w:rPr>
        <w:t>
      11. Остаток ресурса гражданского воздушного судно до ремонта:</w:t>
      </w:r>
    </w:p>
    <w:p>
      <w:pPr>
        <w:spacing w:after="0"/>
        <w:ind w:left="0"/>
        <w:jc w:val="both"/>
      </w:pPr>
      <w:r>
        <w:rPr>
          <w:rFonts w:ascii="Times New Roman"/>
          <w:b w:val="false"/>
          <w:i w:val="false"/>
          <w:color w:val="000000"/>
          <w:sz w:val="28"/>
        </w:rPr>
        <w:t>
      (в часах, посадках, годах) _________________________________________</w:t>
      </w:r>
    </w:p>
    <w:p>
      <w:pPr>
        <w:spacing w:after="0"/>
        <w:ind w:left="0"/>
        <w:jc w:val="both"/>
      </w:pPr>
      <w:r>
        <w:rPr>
          <w:rFonts w:ascii="Times New Roman"/>
          <w:b w:val="false"/>
          <w:i w:val="false"/>
          <w:color w:val="000000"/>
          <w:sz w:val="28"/>
        </w:rPr>
        <w:t>
      12. Место базирования: _______________________________________</w:t>
      </w:r>
    </w:p>
    <w:p>
      <w:pPr>
        <w:spacing w:after="0"/>
        <w:ind w:left="0"/>
        <w:jc w:val="both"/>
      </w:pPr>
      <w:r>
        <w:rPr>
          <w:rFonts w:ascii="Times New Roman"/>
          <w:b w:val="false"/>
          <w:i w:val="false"/>
          <w:color w:val="000000"/>
          <w:sz w:val="28"/>
        </w:rPr>
        <w:t xml:space="preserve">
      13. Вид права на воздушное судно (нужное подчеркнуть): </w:t>
      </w:r>
    </w:p>
    <w:p>
      <w:pPr>
        <w:spacing w:after="0"/>
        <w:ind w:left="0"/>
        <w:jc w:val="both"/>
      </w:pPr>
      <w:r>
        <w:rPr>
          <w:rFonts w:ascii="Times New Roman"/>
          <w:b w:val="false"/>
          <w:i w:val="false"/>
          <w:color w:val="000000"/>
          <w:sz w:val="28"/>
        </w:rPr>
        <w:t xml:space="preserve">
      1) право собственности; </w:t>
      </w:r>
    </w:p>
    <w:p>
      <w:pPr>
        <w:spacing w:after="0"/>
        <w:ind w:left="0"/>
        <w:jc w:val="both"/>
      </w:pPr>
      <w:r>
        <w:rPr>
          <w:rFonts w:ascii="Times New Roman"/>
          <w:b w:val="false"/>
          <w:i w:val="false"/>
          <w:color w:val="000000"/>
          <w:sz w:val="28"/>
        </w:rPr>
        <w:t xml:space="preserve">
      2) право эксплуатации; </w:t>
      </w:r>
    </w:p>
    <w:p>
      <w:pPr>
        <w:spacing w:after="0"/>
        <w:ind w:left="0"/>
        <w:jc w:val="both"/>
      </w:pPr>
      <w:r>
        <w:rPr>
          <w:rFonts w:ascii="Times New Roman"/>
          <w:b w:val="false"/>
          <w:i w:val="false"/>
          <w:color w:val="000000"/>
          <w:sz w:val="28"/>
        </w:rPr>
        <w:t xml:space="preserve">
      3) право оперативного управления; </w:t>
      </w:r>
    </w:p>
    <w:p>
      <w:pPr>
        <w:spacing w:after="0"/>
        <w:ind w:left="0"/>
        <w:jc w:val="both"/>
      </w:pPr>
      <w:r>
        <w:rPr>
          <w:rFonts w:ascii="Times New Roman"/>
          <w:b w:val="false"/>
          <w:i w:val="false"/>
          <w:color w:val="000000"/>
          <w:sz w:val="28"/>
        </w:rPr>
        <w:t xml:space="preserve">
      4) право хозяйственного управления. </w:t>
      </w:r>
    </w:p>
    <w:p>
      <w:pPr>
        <w:spacing w:after="0"/>
        <w:ind w:left="0"/>
        <w:jc w:val="both"/>
      </w:pPr>
      <w:r>
        <w:rPr>
          <w:rFonts w:ascii="Times New Roman"/>
          <w:b w:val="false"/>
          <w:i w:val="false"/>
          <w:color w:val="000000"/>
          <w:sz w:val="28"/>
        </w:rPr>
        <w:t xml:space="preserve">
      14. Номер договора и дата приобретения: </w:t>
      </w:r>
    </w:p>
    <w:p>
      <w:pPr>
        <w:spacing w:after="0"/>
        <w:ind w:left="0"/>
        <w:jc w:val="both"/>
      </w:pPr>
      <w:r>
        <w:rPr>
          <w:rFonts w:ascii="Times New Roman"/>
          <w:b w:val="false"/>
          <w:i w:val="false"/>
          <w:color w:val="000000"/>
          <w:sz w:val="28"/>
        </w:rPr>
        <w:t>
      Собственником: №________ "__"__________20__ года</w:t>
      </w:r>
    </w:p>
    <w:p>
      <w:pPr>
        <w:spacing w:after="0"/>
        <w:ind w:left="0"/>
        <w:jc w:val="both"/>
      </w:pPr>
      <w:r>
        <w:rPr>
          <w:rFonts w:ascii="Times New Roman"/>
          <w:b w:val="false"/>
          <w:i w:val="false"/>
          <w:color w:val="000000"/>
          <w:sz w:val="28"/>
        </w:rPr>
        <w:t>
      Эксплуатантом: №________ "__"__________20__ года.</w:t>
      </w:r>
    </w:p>
    <w:p>
      <w:pPr>
        <w:spacing w:after="0"/>
        <w:ind w:left="0"/>
        <w:jc w:val="both"/>
      </w:pPr>
      <w:r>
        <w:rPr>
          <w:rFonts w:ascii="Times New Roman"/>
          <w:b w:val="false"/>
          <w:i w:val="false"/>
          <w:color w:val="000000"/>
          <w:sz w:val="28"/>
        </w:rPr>
        <w:t xml:space="preserve">
      15. Категория собственника (подчеркнуть): </w:t>
      </w:r>
    </w:p>
    <w:p>
      <w:pPr>
        <w:spacing w:after="0"/>
        <w:ind w:left="0"/>
        <w:jc w:val="both"/>
      </w:pPr>
      <w:r>
        <w:rPr>
          <w:rFonts w:ascii="Times New Roman"/>
          <w:b w:val="false"/>
          <w:i w:val="false"/>
          <w:color w:val="000000"/>
          <w:sz w:val="28"/>
        </w:rPr>
        <w:t xml:space="preserve">
      1) физическое лицо; </w:t>
      </w:r>
    </w:p>
    <w:p>
      <w:pPr>
        <w:spacing w:after="0"/>
        <w:ind w:left="0"/>
        <w:jc w:val="both"/>
      </w:pPr>
      <w:r>
        <w:rPr>
          <w:rFonts w:ascii="Times New Roman"/>
          <w:b w:val="false"/>
          <w:i w:val="false"/>
          <w:color w:val="000000"/>
          <w:sz w:val="28"/>
        </w:rPr>
        <w:t xml:space="preserve">
      2) юридическое лицо. </w:t>
      </w:r>
    </w:p>
    <w:p>
      <w:pPr>
        <w:spacing w:after="0"/>
        <w:ind w:left="0"/>
        <w:jc w:val="both"/>
      </w:pPr>
      <w:r>
        <w:rPr>
          <w:rFonts w:ascii="Times New Roman"/>
          <w:b w:val="false"/>
          <w:i w:val="false"/>
          <w:color w:val="000000"/>
          <w:sz w:val="28"/>
        </w:rPr>
        <w:t>
      16. Категория документа: (удостоверение личности, паспорт,</w:t>
      </w:r>
    </w:p>
    <w:p>
      <w:pPr>
        <w:spacing w:after="0"/>
        <w:ind w:left="0"/>
        <w:jc w:val="both"/>
      </w:pPr>
      <w:r>
        <w:rPr>
          <w:rFonts w:ascii="Times New Roman"/>
          <w:b w:val="false"/>
          <w:i w:val="false"/>
          <w:color w:val="000000"/>
          <w:sz w:val="28"/>
        </w:rPr>
        <w:t>
      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xml:space="preserve">
      17. Серия и дата выдачи документа: № ___ "__" _____ 20__ года. </w:t>
      </w:r>
    </w:p>
    <w:p>
      <w:pPr>
        <w:spacing w:after="0"/>
        <w:ind w:left="0"/>
        <w:jc w:val="both"/>
      </w:pPr>
      <w:r>
        <w:rPr>
          <w:rFonts w:ascii="Times New Roman"/>
          <w:b w:val="false"/>
          <w:i w:val="false"/>
          <w:color w:val="000000"/>
          <w:sz w:val="28"/>
        </w:rPr>
        <w:t>
      18. Фамилия, имя, отчество (далее – Ф.И.О.), дата рождения: __________ "__" ___________20__ года (для физических лиц).</w:t>
      </w:r>
    </w:p>
    <w:p>
      <w:pPr>
        <w:spacing w:after="0"/>
        <w:ind w:left="0"/>
        <w:jc w:val="both"/>
      </w:pPr>
      <w:r>
        <w:rPr>
          <w:rFonts w:ascii="Times New Roman"/>
          <w:b w:val="false"/>
          <w:i w:val="false"/>
          <w:color w:val="000000"/>
          <w:sz w:val="28"/>
        </w:rPr>
        <w:t xml:space="preserve">
      19. Наименование юридического лица: _________________________ </w:t>
      </w:r>
    </w:p>
    <w:p>
      <w:pPr>
        <w:spacing w:after="0"/>
        <w:ind w:left="0"/>
        <w:jc w:val="both"/>
      </w:pPr>
      <w:r>
        <w:rPr>
          <w:rFonts w:ascii="Times New Roman"/>
          <w:b w:val="false"/>
          <w:i w:val="false"/>
          <w:color w:val="000000"/>
          <w:sz w:val="28"/>
        </w:rPr>
        <w:t>
      20. Место пребывания: (область, район, населенный пункт, улица,</w:t>
      </w:r>
    </w:p>
    <w:p>
      <w:pPr>
        <w:spacing w:after="0"/>
        <w:ind w:left="0"/>
        <w:jc w:val="both"/>
      </w:pPr>
      <w:r>
        <w:rPr>
          <w:rFonts w:ascii="Times New Roman"/>
          <w:b w:val="false"/>
          <w:i w:val="false"/>
          <w:color w:val="000000"/>
          <w:sz w:val="28"/>
        </w:rPr>
        <w:t xml:space="preserve">
      номер дома, квартира) _____________________________________________ </w:t>
      </w:r>
    </w:p>
    <w:p>
      <w:pPr>
        <w:spacing w:after="0"/>
        <w:ind w:left="0"/>
        <w:jc w:val="both"/>
      </w:pPr>
      <w:r>
        <w:rPr>
          <w:rFonts w:ascii="Times New Roman"/>
          <w:b w:val="false"/>
          <w:i w:val="false"/>
          <w:color w:val="000000"/>
          <w:sz w:val="28"/>
        </w:rPr>
        <w:t xml:space="preserve">
      21. Номер телефона, факса и e-mail адрес: ___________________ </w:t>
      </w:r>
    </w:p>
    <w:p>
      <w:pPr>
        <w:spacing w:after="0"/>
        <w:ind w:left="0"/>
        <w:jc w:val="both"/>
      </w:pPr>
      <w:r>
        <w:rPr>
          <w:rFonts w:ascii="Times New Roman"/>
          <w:b w:val="false"/>
          <w:i w:val="false"/>
          <w:color w:val="000000"/>
          <w:sz w:val="28"/>
        </w:rPr>
        <w:t>
      22. Номер, дата и сумма сбора: № ___ "__" __________ 20___ года</w:t>
      </w:r>
    </w:p>
    <w:p>
      <w:pPr>
        <w:spacing w:after="0"/>
        <w:ind w:left="0"/>
        <w:jc w:val="both"/>
      </w:pPr>
      <w:r>
        <w:rPr>
          <w:rFonts w:ascii="Times New Roman"/>
          <w:b w:val="false"/>
          <w:i w:val="false"/>
          <w:color w:val="000000"/>
          <w:sz w:val="28"/>
        </w:rPr>
        <w:t>
      _________ тенге.</w:t>
      </w:r>
    </w:p>
    <w:p>
      <w:pPr>
        <w:spacing w:after="0"/>
        <w:ind w:left="0"/>
        <w:jc w:val="both"/>
      </w:pPr>
      <w:r>
        <w:rPr>
          <w:rFonts w:ascii="Times New Roman"/>
          <w:b w:val="false"/>
          <w:i w:val="false"/>
          <w:color w:val="000000"/>
          <w:sz w:val="28"/>
        </w:rPr>
        <w:t>
      Собственник гражданского воздушного судна: ________ __________</w:t>
      </w:r>
    </w:p>
    <w:p>
      <w:pPr>
        <w:spacing w:after="0"/>
        <w:ind w:left="0"/>
        <w:jc w:val="both"/>
      </w:pPr>
      <w:r>
        <w:rPr>
          <w:rFonts w:ascii="Times New Roman"/>
          <w:b w:val="false"/>
          <w:i w:val="false"/>
          <w:color w:val="000000"/>
          <w:sz w:val="28"/>
        </w:rPr>
        <w:t>
                                            (подпись руководителя) (Ф.И.О.)</w:t>
      </w:r>
    </w:p>
    <w:p>
      <w:pPr>
        <w:spacing w:after="0"/>
        <w:ind w:left="0"/>
        <w:jc w:val="both"/>
      </w:pPr>
      <w:r>
        <w:rPr>
          <w:rFonts w:ascii="Times New Roman"/>
          <w:b w:val="false"/>
          <w:i w:val="false"/>
          <w:color w:val="000000"/>
          <w:sz w:val="28"/>
        </w:rPr>
        <w:t>
      М.П.                         "___" ___________ 20__года</w:t>
      </w:r>
    </w:p>
    <w:p>
      <w:pPr>
        <w:spacing w:after="0"/>
        <w:ind w:left="0"/>
        <w:jc w:val="both"/>
      </w:pPr>
      <w:r>
        <w:rPr>
          <w:rFonts w:ascii="Times New Roman"/>
          <w:b w:val="false"/>
          <w:i w:val="false"/>
          <w:color w:val="000000"/>
          <w:sz w:val="28"/>
        </w:rPr>
        <w:t>
      Эксплуатант гражданского воздушного судна: _______ ___________</w:t>
      </w:r>
    </w:p>
    <w:p>
      <w:pPr>
        <w:spacing w:after="0"/>
        <w:ind w:left="0"/>
        <w:jc w:val="both"/>
      </w:pPr>
      <w:r>
        <w:rPr>
          <w:rFonts w:ascii="Times New Roman"/>
          <w:b w:val="false"/>
          <w:i w:val="false"/>
          <w:color w:val="000000"/>
          <w:sz w:val="28"/>
        </w:rPr>
        <w:t>
                                            (подпись руководителя) (Ф.И.О.)</w:t>
      </w:r>
    </w:p>
    <w:p>
      <w:pPr>
        <w:spacing w:after="0"/>
        <w:ind w:left="0"/>
        <w:jc w:val="both"/>
      </w:pPr>
      <w:r>
        <w:rPr>
          <w:rFonts w:ascii="Times New Roman"/>
          <w:b w:val="false"/>
          <w:i w:val="false"/>
          <w:color w:val="000000"/>
          <w:sz w:val="28"/>
        </w:rPr>
        <w:t>
      М.П.                               "___" ___________ 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253" w:id="177"/>
    <w:p>
      <w:pPr>
        <w:spacing w:after="0"/>
        <w:ind w:left="0"/>
        <w:jc w:val="both"/>
      </w:pPr>
      <w:r>
        <w:rPr>
          <w:rFonts w:ascii="Times New Roman"/>
          <w:b w:val="false"/>
          <w:i w:val="false"/>
          <w:color w:val="000000"/>
          <w:sz w:val="28"/>
        </w:rPr>
        <w:t xml:space="preserve">
      Форма            </w:t>
      </w:r>
    </w:p>
    <w:bookmarkEnd w:id="177"/>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Первый руководитель организации</w:t>
      </w:r>
    </w:p>
    <w:p>
      <w:pPr>
        <w:spacing w:after="0"/>
        <w:ind w:left="0"/>
        <w:jc w:val="both"/>
      </w:pPr>
      <w:r>
        <w:rPr>
          <w:rFonts w:ascii="Times New Roman"/>
          <w:b w:val="false"/>
          <w:i w:val="false"/>
          <w:color w:val="000000"/>
          <w:sz w:val="28"/>
        </w:rPr>
        <w:t>
      ___________ 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 ____________ 20__ года</w:t>
      </w:r>
    </w:p>
    <w:bookmarkStart w:name="z259" w:id="178"/>
    <w:p>
      <w:pPr>
        <w:spacing w:after="0"/>
        <w:ind w:left="0"/>
        <w:jc w:val="left"/>
      </w:pPr>
      <w:r>
        <w:rPr>
          <w:rFonts w:ascii="Times New Roman"/>
          <w:b/>
          <w:i w:val="false"/>
          <w:color w:val="000000"/>
        </w:rPr>
        <w:t xml:space="preserve"> Акт</w:t>
      </w:r>
      <w:r>
        <w:br/>
      </w:r>
      <w:r>
        <w:rPr>
          <w:rFonts w:ascii="Times New Roman"/>
          <w:b/>
          <w:i w:val="false"/>
          <w:color w:val="000000"/>
        </w:rPr>
        <w:t>проверки технического состояния</w:t>
      </w:r>
      <w:r>
        <w:br/>
      </w:r>
      <w:r>
        <w:rPr>
          <w:rFonts w:ascii="Times New Roman"/>
          <w:b/>
          <w:i w:val="false"/>
          <w:color w:val="000000"/>
        </w:rPr>
        <w:t>воздушного судна</w:t>
      </w:r>
    </w:p>
    <w:bookmarkEnd w:id="178"/>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Председатель: 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Члены комиссии: 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 _____________ 20__ года произвела технический осмотр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(тип и назначение гражданского воздушного судна, государственный и</w:t>
      </w:r>
    </w:p>
    <w:p>
      <w:pPr>
        <w:spacing w:after="0"/>
        <w:ind w:left="0"/>
        <w:jc w:val="both"/>
      </w:pPr>
      <w:r>
        <w:rPr>
          <w:rFonts w:ascii="Times New Roman"/>
          <w:b w:val="false"/>
          <w:i w:val="false"/>
          <w:color w:val="000000"/>
          <w:sz w:val="28"/>
        </w:rPr>
        <w:t>
      регистрационный опознавательные знаки серийный (заводской) номер)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Сведения о воздушном судне: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0612"/>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с завода</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Назначенный ресурс</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с начала эксплуатации</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ремонтов</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 последнего ремонта</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после последнего ремонта</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ресурса до ремонта</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Межремонтный ресурс</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______час______пос________лет</w:t>
            </w:r>
          </w:p>
        </w:tc>
      </w:tr>
    </w:tbl>
    <w:p>
      <w:pPr>
        <w:spacing w:after="0"/>
        <w:ind w:left="0"/>
        <w:jc w:val="both"/>
      </w:pPr>
      <w:r>
        <w:rPr>
          <w:rFonts w:ascii="Times New Roman"/>
          <w:b w:val="false"/>
          <w:i w:val="false"/>
          <w:color w:val="000000"/>
          <w:sz w:val="28"/>
        </w:rPr>
        <w:t>
      2. Основание для продления ресурса воздушного судна _______________</w:t>
      </w:r>
    </w:p>
    <w:p>
      <w:pPr>
        <w:spacing w:after="0"/>
        <w:ind w:left="0"/>
        <w:jc w:val="both"/>
      </w:pPr>
      <w:r>
        <w:rPr>
          <w:rFonts w:ascii="Times New Roman"/>
          <w:b w:val="false"/>
          <w:i w:val="false"/>
          <w:color w:val="000000"/>
          <w:sz w:val="28"/>
        </w:rPr>
        <w:t>
      3. Основание для продления ресурса двигателя ______________________</w:t>
      </w:r>
    </w:p>
    <w:p>
      <w:pPr>
        <w:spacing w:after="0"/>
        <w:ind w:left="0"/>
        <w:jc w:val="both"/>
      </w:pPr>
      <w:r>
        <w:rPr>
          <w:rFonts w:ascii="Times New Roman"/>
          <w:b w:val="false"/>
          <w:i w:val="false"/>
          <w:color w:val="000000"/>
          <w:sz w:val="28"/>
        </w:rPr>
        <w:t>
      М.П.                         _________________________________</w:t>
      </w:r>
    </w:p>
    <w:p>
      <w:pPr>
        <w:spacing w:after="0"/>
        <w:ind w:left="0"/>
        <w:jc w:val="both"/>
      </w:pPr>
      <w:r>
        <w:rPr>
          <w:rFonts w:ascii="Times New Roman"/>
          <w:b w:val="false"/>
          <w:i w:val="false"/>
          <w:color w:val="000000"/>
          <w:sz w:val="28"/>
        </w:rPr>
        <w:t>
                                                 (подпись, дата, Ф.И.О.)</w:t>
      </w:r>
    </w:p>
    <w:p>
      <w:pPr>
        <w:spacing w:after="0"/>
        <w:ind w:left="0"/>
        <w:jc w:val="both"/>
      </w:pPr>
      <w:r>
        <w:rPr>
          <w:rFonts w:ascii="Times New Roman"/>
          <w:b w:val="false"/>
          <w:i w:val="false"/>
          <w:color w:val="000000"/>
          <w:sz w:val="28"/>
        </w:rPr>
        <w:t xml:space="preserve">
      4. Сведения о двигателях и воздушных винтах: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799"/>
        <w:gridCol w:w="1799"/>
        <w:gridCol w:w="1799"/>
        <w:gridCol w:w="1799"/>
        <w:gridCol w:w="2089"/>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Двигатель/воздушный винт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установка/Главный редуктор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с начала эксплуатации (час)</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ремонта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после последнего ремонта (час)</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ресурса до ремонта (час)</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ремонтов</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Воздушное судно осмотрено в объеме 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(форма периодического технического обслуживания или ремонта)</w:t>
      </w:r>
    </w:p>
    <w:p>
      <w:pPr>
        <w:spacing w:after="0"/>
        <w:ind w:left="0"/>
        <w:jc w:val="both"/>
      </w:pPr>
      <w:r>
        <w:rPr>
          <w:rFonts w:ascii="Times New Roman"/>
          <w:b w:val="false"/>
          <w:i w:val="false"/>
          <w:color w:val="000000"/>
          <w:sz w:val="28"/>
        </w:rPr>
        <w:t>
      ______________________ о чем внесена запись в формуляр 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6. Комплектность воздушного судна _______________________________</w:t>
      </w:r>
    </w:p>
    <w:p>
      <w:pPr>
        <w:spacing w:after="0"/>
        <w:ind w:left="0"/>
        <w:jc w:val="both"/>
      </w:pPr>
      <w:r>
        <w:rPr>
          <w:rFonts w:ascii="Times New Roman"/>
          <w:b w:val="false"/>
          <w:i w:val="false"/>
          <w:color w:val="000000"/>
          <w:sz w:val="28"/>
        </w:rPr>
        <w:t>
      7. Наличие бортовой системы предупреждения столкновения в воздухе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Все доработки данного типа воздушного судна, обязательные для</w:t>
      </w:r>
    </w:p>
    <w:p>
      <w:pPr>
        <w:spacing w:after="0"/>
        <w:ind w:left="0"/>
        <w:jc w:val="both"/>
      </w:pPr>
      <w:r>
        <w:rPr>
          <w:rFonts w:ascii="Times New Roman"/>
          <w:b w:val="false"/>
          <w:i w:val="false"/>
          <w:color w:val="000000"/>
          <w:sz w:val="28"/>
        </w:rPr>
        <w:t>
      выполнения на дату составления настоящего акта выполнены;</w:t>
      </w:r>
    </w:p>
    <w:p>
      <w:pPr>
        <w:spacing w:after="0"/>
        <w:ind w:left="0"/>
        <w:jc w:val="both"/>
      </w:pPr>
      <w:r>
        <w:rPr>
          <w:rFonts w:ascii="Times New Roman"/>
          <w:b w:val="false"/>
          <w:i w:val="false"/>
          <w:color w:val="000000"/>
          <w:sz w:val="28"/>
        </w:rPr>
        <w:t>
      изменений типовой конструкции, не предусмотренных утвержденной</w:t>
      </w:r>
    </w:p>
    <w:p>
      <w:pPr>
        <w:spacing w:after="0"/>
        <w:ind w:left="0"/>
        <w:jc w:val="both"/>
      </w:pPr>
      <w:r>
        <w:rPr>
          <w:rFonts w:ascii="Times New Roman"/>
          <w:b w:val="false"/>
          <w:i w:val="false"/>
          <w:color w:val="000000"/>
          <w:sz w:val="28"/>
        </w:rPr>
        <w:t>
      документацией, нет.</w:t>
      </w:r>
    </w:p>
    <w:p>
      <w:pPr>
        <w:spacing w:after="0"/>
        <w:ind w:left="0"/>
        <w:jc w:val="both"/>
      </w:pPr>
      <w:r>
        <w:rPr>
          <w:rFonts w:ascii="Times New Roman"/>
          <w:b w:val="false"/>
          <w:i w:val="false"/>
          <w:color w:val="000000"/>
          <w:sz w:val="28"/>
        </w:rPr>
        <w:t>
      М.П. __________________________________________</w:t>
      </w:r>
    </w:p>
    <w:p>
      <w:pPr>
        <w:spacing w:after="0"/>
        <w:ind w:left="0"/>
        <w:jc w:val="both"/>
      </w:pPr>
      <w:r>
        <w:rPr>
          <w:rFonts w:ascii="Times New Roman"/>
          <w:b w:val="false"/>
          <w:i w:val="false"/>
          <w:color w:val="000000"/>
          <w:sz w:val="28"/>
        </w:rPr>
        <w:t>
      (подпись, дата, Ф.И.О.)</w:t>
      </w:r>
    </w:p>
    <w:p>
      <w:pPr>
        <w:spacing w:after="0"/>
        <w:ind w:left="0"/>
        <w:jc w:val="both"/>
      </w:pPr>
      <w:r>
        <w:rPr>
          <w:rFonts w:ascii="Times New Roman"/>
          <w:b w:val="false"/>
          <w:i w:val="false"/>
          <w:color w:val="000000"/>
          <w:sz w:val="28"/>
        </w:rPr>
        <w:t>
      9. Организация, утвердившая изменения в Руководстве по летной</w:t>
      </w:r>
    </w:p>
    <w:p>
      <w:pPr>
        <w:spacing w:after="0"/>
        <w:ind w:left="0"/>
        <w:jc w:val="both"/>
      </w:pPr>
      <w:r>
        <w:rPr>
          <w:rFonts w:ascii="Times New Roman"/>
          <w:b w:val="false"/>
          <w:i w:val="false"/>
          <w:color w:val="000000"/>
          <w:sz w:val="28"/>
        </w:rPr>
        <w:t>
      эксплуатации, дата утверждения ________________________________</w:t>
      </w:r>
    </w:p>
    <w:p>
      <w:pPr>
        <w:spacing w:after="0"/>
        <w:ind w:left="0"/>
        <w:jc w:val="both"/>
      </w:pPr>
      <w:r>
        <w:rPr>
          <w:rFonts w:ascii="Times New Roman"/>
          <w:b w:val="false"/>
          <w:i w:val="false"/>
          <w:color w:val="000000"/>
          <w:sz w:val="28"/>
        </w:rPr>
        <w:t>
      10. Заключение комиссии о техническом состоянии, годности к полетам</w:t>
      </w:r>
    </w:p>
    <w:p>
      <w:pPr>
        <w:spacing w:after="0"/>
        <w:ind w:left="0"/>
        <w:jc w:val="both"/>
      </w:pPr>
      <w:r>
        <w:rPr>
          <w:rFonts w:ascii="Times New Roman"/>
          <w:b w:val="false"/>
          <w:i w:val="false"/>
          <w:color w:val="000000"/>
          <w:sz w:val="28"/>
        </w:rPr>
        <w:t>
      гражданского воздушного судна и возможности выдачи (продления срока</w:t>
      </w:r>
    </w:p>
    <w:p>
      <w:pPr>
        <w:spacing w:after="0"/>
        <w:ind w:left="0"/>
        <w:jc w:val="both"/>
      </w:pPr>
      <w:r>
        <w:rPr>
          <w:rFonts w:ascii="Times New Roman"/>
          <w:b w:val="false"/>
          <w:i w:val="false"/>
          <w:color w:val="000000"/>
          <w:sz w:val="28"/>
        </w:rPr>
        <w:t>
      действия) сертификата летной годности ________________________</w:t>
      </w:r>
    </w:p>
    <w:p>
      <w:pPr>
        <w:spacing w:after="0"/>
        <w:ind w:left="0"/>
        <w:jc w:val="both"/>
      </w:pPr>
      <w:r>
        <w:rPr>
          <w:rFonts w:ascii="Times New Roman"/>
          <w:b w:val="false"/>
          <w:i w:val="false"/>
          <w:color w:val="000000"/>
          <w:sz w:val="28"/>
        </w:rPr>
        <w:t>
      Председатель: ________________________________________________</w:t>
      </w:r>
    </w:p>
    <w:p>
      <w:pPr>
        <w:spacing w:after="0"/>
        <w:ind w:left="0"/>
        <w:jc w:val="both"/>
      </w:pPr>
      <w:r>
        <w:rPr>
          <w:rFonts w:ascii="Times New Roman"/>
          <w:b w:val="false"/>
          <w:i w:val="false"/>
          <w:color w:val="000000"/>
          <w:sz w:val="28"/>
        </w:rPr>
        <w:t>
      (подпись, дата, Ф.И.О.)</w:t>
      </w:r>
    </w:p>
    <w:p>
      <w:pPr>
        <w:spacing w:after="0"/>
        <w:ind w:left="0"/>
        <w:jc w:val="both"/>
      </w:pPr>
      <w:r>
        <w:rPr>
          <w:rFonts w:ascii="Times New Roman"/>
          <w:b w:val="false"/>
          <w:i w:val="false"/>
          <w:color w:val="000000"/>
          <w:sz w:val="28"/>
        </w:rPr>
        <w:t>
      Члены комиссии: _______________________________________________</w:t>
      </w:r>
    </w:p>
    <w:p>
      <w:pPr>
        <w:spacing w:after="0"/>
        <w:ind w:left="0"/>
        <w:jc w:val="both"/>
      </w:pPr>
      <w:r>
        <w:rPr>
          <w:rFonts w:ascii="Times New Roman"/>
          <w:b w:val="false"/>
          <w:i w:val="false"/>
          <w:color w:val="000000"/>
          <w:sz w:val="28"/>
        </w:rPr>
        <w:t>
      (подпись, дата,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11. Заключение руководителя инженерно-авиационной службы эксплуатанта</w:t>
      </w:r>
    </w:p>
    <w:p>
      <w:pPr>
        <w:spacing w:after="0"/>
        <w:ind w:left="0"/>
        <w:jc w:val="both"/>
      </w:pPr>
      <w:r>
        <w:rPr>
          <w:rFonts w:ascii="Times New Roman"/>
          <w:b w:val="false"/>
          <w:i w:val="false"/>
          <w:color w:val="000000"/>
          <w:sz w:val="28"/>
        </w:rPr>
        <w:t>
      о годности гражданского воздушного судна к полетам (в том числе к</w:t>
      </w:r>
    </w:p>
    <w:p>
      <w:pPr>
        <w:spacing w:after="0"/>
        <w:ind w:left="0"/>
        <w:jc w:val="both"/>
      </w:pPr>
      <w:r>
        <w:rPr>
          <w:rFonts w:ascii="Times New Roman"/>
          <w:b w:val="false"/>
          <w:i w:val="false"/>
          <w:color w:val="000000"/>
          <w:sz w:val="28"/>
        </w:rPr>
        <w:t>
      полетам по международным трассам при наличии необходимого</w:t>
      </w:r>
    </w:p>
    <w:p>
      <w:pPr>
        <w:spacing w:after="0"/>
        <w:ind w:left="0"/>
        <w:jc w:val="both"/>
      </w:pPr>
      <w:r>
        <w:rPr>
          <w:rFonts w:ascii="Times New Roman"/>
          <w:b w:val="false"/>
          <w:i w:val="false"/>
          <w:color w:val="000000"/>
          <w:sz w:val="28"/>
        </w:rPr>
        <w:t>
      оборудования) _______________________________________________________</w:t>
      </w:r>
    </w:p>
    <w:p>
      <w:pPr>
        <w:spacing w:after="0"/>
        <w:ind w:left="0"/>
        <w:jc w:val="both"/>
      </w:pPr>
      <w:r>
        <w:rPr>
          <w:rFonts w:ascii="Times New Roman"/>
          <w:b w:val="false"/>
          <w:i w:val="false"/>
          <w:color w:val="000000"/>
          <w:sz w:val="28"/>
        </w:rPr>
        <w:t>
      Председатель: _______________________________________________________</w:t>
      </w:r>
    </w:p>
    <w:p>
      <w:pPr>
        <w:spacing w:after="0"/>
        <w:ind w:left="0"/>
        <w:jc w:val="both"/>
      </w:pPr>
      <w:r>
        <w:rPr>
          <w:rFonts w:ascii="Times New Roman"/>
          <w:b w:val="false"/>
          <w:i w:val="false"/>
          <w:color w:val="000000"/>
          <w:sz w:val="28"/>
        </w:rPr>
        <w:t>
      (подпись, дата, Ф.И.О.)</w:t>
      </w:r>
    </w:p>
    <w:p>
      <w:pPr>
        <w:spacing w:after="0"/>
        <w:ind w:left="0"/>
        <w:jc w:val="both"/>
      </w:pPr>
      <w:r>
        <w:rPr>
          <w:rFonts w:ascii="Times New Roman"/>
          <w:b w:val="false"/>
          <w:i w:val="false"/>
          <w:color w:val="000000"/>
          <w:sz w:val="28"/>
        </w:rPr>
        <w:t>
      Члены комиссии: _____________________________________________________</w:t>
      </w:r>
    </w:p>
    <w:p>
      <w:pPr>
        <w:spacing w:after="0"/>
        <w:ind w:left="0"/>
        <w:jc w:val="both"/>
      </w:pPr>
      <w:r>
        <w:rPr>
          <w:rFonts w:ascii="Times New Roman"/>
          <w:b w:val="false"/>
          <w:i w:val="false"/>
          <w:color w:val="000000"/>
          <w:sz w:val="28"/>
        </w:rPr>
        <w:t>
      (подпись, дата,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12. Каждая сторона листа акта заверяется подписью Председателя</w:t>
      </w:r>
    </w:p>
    <w:p>
      <w:pPr>
        <w:spacing w:after="0"/>
        <w:ind w:left="0"/>
        <w:jc w:val="both"/>
      </w:pPr>
      <w:r>
        <w:rPr>
          <w:rFonts w:ascii="Times New Roman"/>
          <w:b w:val="false"/>
          <w:i w:val="false"/>
          <w:color w:val="000000"/>
          <w:sz w:val="28"/>
        </w:rPr>
        <w:t>
      комиссии и печатью эксплуатанта.</w:t>
      </w:r>
    </w:p>
    <w:p>
      <w:pPr>
        <w:spacing w:after="0"/>
        <w:ind w:left="0"/>
        <w:jc w:val="both"/>
      </w:pPr>
      <w:r>
        <w:rPr>
          <w:rFonts w:ascii="Times New Roman"/>
          <w:b w:val="false"/>
          <w:i w:val="false"/>
          <w:color w:val="000000"/>
          <w:sz w:val="28"/>
        </w:rPr>
        <w:t>
      13. Срок действия акта один месяц со дня утверждения.</w:t>
      </w:r>
    </w:p>
    <w:p>
      <w:pPr>
        <w:spacing w:after="0"/>
        <w:ind w:left="0"/>
        <w:jc w:val="both"/>
      </w:pPr>
      <w:r>
        <w:rPr>
          <w:rFonts w:ascii="Times New Roman"/>
          <w:b w:val="false"/>
          <w:i w:val="false"/>
          <w:color w:val="000000"/>
          <w:sz w:val="28"/>
        </w:rPr>
        <w:t>
      Примечание: в пункте 11 Руководитель инженерно-авиационной службы</w:t>
      </w:r>
    </w:p>
    <w:p>
      <w:pPr>
        <w:spacing w:after="0"/>
        <w:ind w:left="0"/>
        <w:jc w:val="both"/>
      </w:pPr>
      <w:r>
        <w:rPr>
          <w:rFonts w:ascii="Times New Roman"/>
          <w:b w:val="false"/>
          <w:i w:val="false"/>
          <w:color w:val="000000"/>
          <w:sz w:val="28"/>
        </w:rPr>
        <w:t>
      делает следующее заключение:</w:t>
      </w:r>
    </w:p>
    <w:p>
      <w:pPr>
        <w:spacing w:after="0"/>
        <w:ind w:left="0"/>
        <w:jc w:val="both"/>
      </w:pPr>
      <w:r>
        <w:rPr>
          <w:rFonts w:ascii="Times New Roman"/>
          <w:b w:val="false"/>
          <w:i w:val="false"/>
          <w:color w:val="000000"/>
          <w:sz w:val="28"/>
        </w:rPr>
        <w:t>
      "Самолет (вертолет) технически исправен и годен к эксплуатации"</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"Самолет (вертолет) технически не исправен и не годен к эксплуатации".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316" w:id="179"/>
    <w:p>
      <w:pPr>
        <w:spacing w:after="0"/>
        <w:ind w:left="0"/>
        <w:jc w:val="both"/>
      </w:pPr>
      <w:r>
        <w:rPr>
          <w:rFonts w:ascii="Times New Roman"/>
          <w:b w:val="false"/>
          <w:i w:val="false"/>
          <w:color w:val="000000"/>
          <w:sz w:val="28"/>
        </w:rPr>
        <w:t xml:space="preserve">
      Форма            </w:t>
      </w:r>
    </w:p>
    <w:bookmarkEnd w:id="179"/>
    <w:bookmarkStart w:name="z317" w:id="180"/>
    <w:p>
      <w:pPr>
        <w:spacing w:after="0"/>
        <w:ind w:left="0"/>
        <w:jc w:val="left"/>
      </w:pPr>
      <w:r>
        <w:rPr>
          <w:rFonts w:ascii="Times New Roman"/>
          <w:b/>
          <w:i w:val="false"/>
          <w:color w:val="000000"/>
        </w:rPr>
        <w:t xml:space="preserve"> Акт оценки о годности к эксплуатации гражданских</w:t>
      </w:r>
      <w:r>
        <w:br/>
      </w:r>
      <w:r>
        <w:rPr>
          <w:rFonts w:ascii="Times New Roman"/>
          <w:b/>
          <w:i w:val="false"/>
          <w:color w:val="000000"/>
        </w:rPr>
        <w:t>воздушных судов</w:t>
      </w:r>
    </w:p>
    <w:bookmarkEnd w:id="180"/>
    <w:p>
      <w:pPr>
        <w:spacing w:after="0"/>
        <w:ind w:left="0"/>
        <w:jc w:val="both"/>
      </w:pPr>
      <w:r>
        <w:rPr>
          <w:rFonts w:ascii="Times New Roman"/>
          <w:b w:val="false"/>
          <w:i w:val="false"/>
          <w:color w:val="000000"/>
          <w:sz w:val="28"/>
        </w:rPr>
        <w:t>
      В соответствии с приказом _______________________________________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от "___" __________ 20___ года № _____ комиссией в составе:</w:t>
      </w:r>
    </w:p>
    <w:p>
      <w:pPr>
        <w:spacing w:after="0"/>
        <w:ind w:left="0"/>
        <w:jc w:val="both"/>
      </w:pPr>
      <w:r>
        <w:rPr>
          <w:rFonts w:ascii="Times New Roman"/>
          <w:b w:val="false"/>
          <w:i w:val="false"/>
          <w:color w:val="000000"/>
          <w:sz w:val="28"/>
        </w:rPr>
        <w:t>
      Председатель: 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Члены комиссии: 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Проведена оценка воздушных судов № 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Текст Акта оценки о годности к эксплуатации гражданских воздушных судов</w:t>
      </w:r>
    </w:p>
    <w:p>
      <w:pPr>
        <w:spacing w:after="0"/>
        <w:ind w:left="0"/>
        <w:jc w:val="both"/>
      </w:pPr>
      <w:r>
        <w:rPr>
          <w:rFonts w:ascii="Times New Roman"/>
          <w:b w:val="false"/>
          <w:i w:val="false"/>
          <w:color w:val="000000"/>
          <w:sz w:val="28"/>
        </w:rPr>
        <w:t>
      Председатель: __________________ 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Члены комиссии: _______________ 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_______________________________ 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С экспертным актом ознакомлен:</w:t>
      </w:r>
    </w:p>
    <w:p>
      <w:pPr>
        <w:spacing w:after="0"/>
        <w:ind w:left="0"/>
        <w:jc w:val="both"/>
      </w:pPr>
      <w:r>
        <w:rPr>
          <w:rFonts w:ascii="Times New Roman"/>
          <w:b w:val="false"/>
          <w:i w:val="false"/>
          <w:color w:val="000000"/>
          <w:sz w:val="28"/>
        </w:rPr>
        <w:t>
      Руководитель организации: ___________________ 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349" w:id="181"/>
    <w:p>
      <w:pPr>
        <w:spacing w:after="0"/>
        <w:ind w:left="0"/>
        <w:jc w:val="both"/>
      </w:pPr>
      <w:r>
        <w:rPr>
          <w:rFonts w:ascii="Times New Roman"/>
          <w:b w:val="false"/>
          <w:i w:val="false"/>
          <w:color w:val="000000"/>
          <w:sz w:val="28"/>
        </w:rPr>
        <w:t xml:space="preserve">
      Форма            </w:t>
      </w:r>
    </w:p>
    <w:bookmarkEnd w:id="181"/>
    <w:tbl>
      <w:tblPr>
        <w:tblW w:w="0" w:type="auto"/>
        <w:tblCellSpacing w:w="0" w:type="auto"/>
        <w:tblBorders>
          <w:top w:val="none"/>
          <w:left w:val="none"/>
          <w:bottom w:val="none"/>
          <w:right w:val="none"/>
          <w:insideH w:val="none"/>
          <w:insideV w:val="none"/>
        </w:tblBorders>
      </w:tblPr>
      <w:tblGrid>
        <w:gridCol w:w="1154"/>
        <w:gridCol w:w="9991"/>
        <w:gridCol w:w="1155"/>
      </w:tblGrid>
      <w:tr>
        <w:trPr>
          <w:trHeight w:val="30" w:hRule="atLeast"/>
        </w:trPr>
        <w:tc>
          <w:tcPr>
            <w:tcW w:w="1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КӨЛІК ЖӘНЕ КОММУНИКАЦИЯ</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АЗАМАТТЫҚ АВИАЦИЯ</w:t>
            </w:r>
          </w:p>
          <w:p>
            <w:pPr>
              <w:spacing w:after="20"/>
              <w:ind w:left="20"/>
              <w:jc w:val="both"/>
            </w:pPr>
            <w:r>
              <w:rPr>
                <w:rFonts w:ascii="Times New Roman"/>
                <w:b w:val="false"/>
                <w:i w:val="false"/>
                <w:color w:val="000000"/>
                <w:sz w:val="20"/>
              </w:rPr>
              <w:t>
КОМИТЕТІ</w:t>
            </w:r>
          </w:p>
        </w:tc>
        <w:tc>
          <w:tcPr>
            <w:tcW w:w="99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938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
МИНИСТЕРСТВО ТРАНСПОРТА И</w:t>
            </w:r>
          </w:p>
          <w:p>
            <w:pPr>
              <w:spacing w:after="20"/>
              <w:ind w:left="20"/>
              <w:jc w:val="both"/>
            </w:pPr>
            <w:r>
              <w:rPr>
                <w:rFonts w:ascii="Times New Roman"/>
                <w:b w:val="false"/>
                <w:i w:val="false"/>
                <w:color w:val="000000"/>
                <w:sz w:val="20"/>
              </w:rPr>
              <w:t>
КОММУНИКАЦИЙ</w:t>
            </w:r>
          </w:p>
          <w:p>
            <w:pPr>
              <w:spacing w:after="20"/>
              <w:ind w:left="20"/>
              <w:jc w:val="both"/>
            </w:pPr>
            <w:r>
              <w:rPr>
                <w:rFonts w:ascii="Times New Roman"/>
                <w:b w:val="false"/>
                <w:i w:val="false"/>
                <w:color w:val="000000"/>
                <w:sz w:val="20"/>
              </w:rPr>
              <w:t>
КОМИТЕТ ГРАЖДАНСКОЙ</w:t>
            </w:r>
          </w:p>
          <w:p>
            <w:pPr>
              <w:spacing w:after="20"/>
              <w:ind w:left="20"/>
              <w:jc w:val="both"/>
            </w:pPr>
            <w:r>
              <w:rPr>
                <w:rFonts w:ascii="Times New Roman"/>
                <w:b w:val="false"/>
                <w:i w:val="false"/>
                <w:color w:val="000000"/>
                <w:sz w:val="20"/>
              </w:rPr>
              <w:t>
АВИАЦИИ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ӘУЕ КЕМЕСІН МЕМЛЕКЕТТІК ТІРКЕУ ТУРАЛЫ</w:t>
      </w:r>
    </w:p>
    <w:bookmarkStart w:name="z351" w:id="182"/>
    <w:p>
      <w:pPr>
        <w:spacing w:after="0"/>
        <w:ind w:left="0"/>
        <w:jc w:val="left"/>
      </w:pPr>
      <w:r>
        <w:rPr>
          <w:rFonts w:ascii="Times New Roman"/>
          <w:b/>
          <w:i w:val="false"/>
          <w:color w:val="000000"/>
        </w:rPr>
        <w:t xml:space="preserve"> КУӘЛІК</w:t>
      </w:r>
      <w:r>
        <w:br/>
      </w:r>
      <w:r>
        <w:rPr>
          <w:rFonts w:ascii="Times New Roman"/>
          <w:b/>
          <w:i w:val="false"/>
          <w:color w:val="000000"/>
        </w:rPr>
        <w:t>СВИДЕТЕЛЬСТВО</w:t>
      </w:r>
    </w:p>
    <w:bookmarkEnd w:id="182"/>
    <w:p>
      <w:pPr>
        <w:spacing w:after="0"/>
        <w:ind w:left="0"/>
        <w:jc w:val="both"/>
      </w:pPr>
      <w:r>
        <w:rPr>
          <w:rFonts w:ascii="Times New Roman"/>
          <w:b w:val="false"/>
          <w:i w:val="false"/>
          <w:color w:val="000000"/>
          <w:sz w:val="28"/>
        </w:rPr>
        <w:t>
      О ГОСУДАРСТВЕННОЙ РЕГИСТРАЦИИ ГРАЖДАНСКОГО ВОЗДУШНОГО СУДНА</w:t>
      </w:r>
    </w:p>
    <w:p>
      <w:pPr>
        <w:spacing w:after="0"/>
        <w:ind w:left="0"/>
        <w:jc w:val="left"/>
      </w:pP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және</w:t>
            </w:r>
          </w:p>
          <w:p>
            <w:pPr>
              <w:spacing w:after="20"/>
              <w:ind w:left="20"/>
              <w:jc w:val="both"/>
            </w:pPr>
            <w:r>
              <w:rPr>
                <w:rFonts w:ascii="Times New Roman"/>
                <w:b w:val="false"/>
                <w:i w:val="false"/>
                <w:color w:val="000000"/>
                <w:sz w:val="20"/>
              </w:rPr>
              <w:t>
тіркеу айырым</w:t>
            </w:r>
          </w:p>
          <w:p>
            <w:pPr>
              <w:spacing w:after="20"/>
              <w:ind w:left="20"/>
              <w:jc w:val="both"/>
            </w:pPr>
            <w:r>
              <w:rPr>
                <w:rFonts w:ascii="Times New Roman"/>
                <w:b w:val="false"/>
                <w:i w:val="false"/>
                <w:color w:val="000000"/>
                <w:sz w:val="20"/>
              </w:rPr>
              <w:t>
белгілері</w:t>
            </w:r>
          </w:p>
          <w:p>
            <w:pPr>
              <w:spacing w:after="20"/>
              <w:ind w:left="20"/>
              <w:jc w:val="both"/>
            </w:pPr>
            <w:r>
              <w:rPr>
                <w:rFonts w:ascii="Times New Roman"/>
                <w:b w:val="false"/>
                <w:i w:val="false"/>
                <w:color w:val="000000"/>
                <w:sz w:val="20"/>
              </w:rPr>
              <w:t>
Государственный и</w:t>
            </w:r>
          </w:p>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
опознавательные</w:t>
            </w:r>
          </w:p>
          <w:p>
            <w:pPr>
              <w:spacing w:after="20"/>
              <w:ind w:left="20"/>
              <w:jc w:val="both"/>
            </w:pPr>
            <w:r>
              <w:rPr>
                <w:rFonts w:ascii="Times New Roman"/>
                <w:b w:val="false"/>
                <w:i w:val="false"/>
                <w:color w:val="000000"/>
                <w:sz w:val="20"/>
              </w:rPr>
              <w:t>
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әуе</w:t>
            </w:r>
          </w:p>
          <w:p>
            <w:pPr>
              <w:spacing w:after="20"/>
              <w:ind w:left="20"/>
              <w:jc w:val="both"/>
            </w:pPr>
            <w:r>
              <w:rPr>
                <w:rFonts w:ascii="Times New Roman"/>
                <w:b w:val="false"/>
                <w:i w:val="false"/>
                <w:color w:val="000000"/>
                <w:sz w:val="20"/>
              </w:rPr>
              <w:t>
кемесінің үлгісі</w:t>
            </w:r>
          </w:p>
          <w:p>
            <w:pPr>
              <w:spacing w:after="20"/>
              <w:ind w:left="20"/>
              <w:jc w:val="both"/>
            </w:pPr>
            <w:r>
              <w:rPr>
                <w:rFonts w:ascii="Times New Roman"/>
                <w:b w:val="false"/>
                <w:i w:val="false"/>
                <w:color w:val="000000"/>
                <w:sz w:val="20"/>
              </w:rPr>
              <w:t>
және тағайындауы</w:t>
            </w:r>
          </w:p>
          <w:p>
            <w:pPr>
              <w:spacing w:after="20"/>
              <w:ind w:left="20"/>
              <w:jc w:val="both"/>
            </w:pPr>
            <w:r>
              <w:rPr>
                <w:rFonts w:ascii="Times New Roman"/>
                <w:b w:val="false"/>
                <w:i w:val="false"/>
                <w:color w:val="000000"/>
                <w:sz w:val="20"/>
              </w:rPr>
              <w:t>
Тип и назначение</w:t>
            </w:r>
          </w:p>
          <w:p>
            <w:pPr>
              <w:spacing w:after="20"/>
              <w:ind w:left="20"/>
              <w:jc w:val="both"/>
            </w:pPr>
            <w:r>
              <w:rPr>
                <w:rFonts w:ascii="Times New Roman"/>
                <w:b w:val="false"/>
                <w:i w:val="false"/>
                <w:color w:val="000000"/>
                <w:sz w:val="20"/>
              </w:rPr>
              <w:t>
гражданского</w:t>
            </w:r>
          </w:p>
          <w:p>
            <w:pPr>
              <w:spacing w:after="20"/>
              <w:ind w:left="20"/>
              <w:jc w:val="both"/>
            </w:pPr>
            <w:r>
              <w:rPr>
                <w:rFonts w:ascii="Times New Roman"/>
                <w:b w:val="false"/>
                <w:i w:val="false"/>
                <w:color w:val="000000"/>
                <w:sz w:val="20"/>
              </w:rPr>
              <w:t>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әуе</w:t>
            </w:r>
          </w:p>
          <w:p>
            <w:pPr>
              <w:spacing w:after="20"/>
              <w:ind w:left="20"/>
              <w:jc w:val="both"/>
            </w:pPr>
            <w:r>
              <w:rPr>
                <w:rFonts w:ascii="Times New Roman"/>
                <w:b w:val="false"/>
                <w:i w:val="false"/>
                <w:color w:val="000000"/>
                <w:sz w:val="20"/>
              </w:rPr>
              <w:t>
кемесінің сериялық</w:t>
            </w:r>
          </w:p>
          <w:p>
            <w:pPr>
              <w:spacing w:after="20"/>
              <w:ind w:left="20"/>
              <w:jc w:val="both"/>
            </w:pPr>
            <w:r>
              <w:rPr>
                <w:rFonts w:ascii="Times New Roman"/>
                <w:b w:val="false"/>
                <w:i w:val="false"/>
                <w:color w:val="000000"/>
                <w:sz w:val="20"/>
              </w:rPr>
              <w:t>
(зауыттық) нөмірі</w:t>
            </w:r>
          </w:p>
          <w:p>
            <w:pPr>
              <w:spacing w:after="20"/>
              <w:ind w:left="20"/>
              <w:jc w:val="both"/>
            </w:pPr>
            <w:r>
              <w:rPr>
                <w:rFonts w:ascii="Times New Roman"/>
                <w:b w:val="false"/>
                <w:i w:val="false"/>
                <w:color w:val="000000"/>
                <w:sz w:val="20"/>
              </w:rPr>
              <w:t>
Серийный (заводской)</w:t>
            </w:r>
          </w:p>
          <w:p>
            <w:pPr>
              <w:spacing w:after="20"/>
              <w:ind w:left="20"/>
              <w:jc w:val="both"/>
            </w:pPr>
            <w:r>
              <w:rPr>
                <w:rFonts w:ascii="Times New Roman"/>
                <w:b w:val="false"/>
                <w:i w:val="false"/>
                <w:color w:val="000000"/>
                <w:sz w:val="20"/>
              </w:rPr>
              <w:t>
номер гражданского</w:t>
            </w:r>
          </w:p>
          <w:p>
            <w:pPr>
              <w:spacing w:after="20"/>
              <w:ind w:left="20"/>
              <w:jc w:val="both"/>
            </w:pPr>
            <w:r>
              <w:rPr>
                <w:rFonts w:ascii="Times New Roman"/>
                <w:b w:val="false"/>
                <w:i w:val="false"/>
                <w:color w:val="000000"/>
                <w:sz w:val="20"/>
              </w:rPr>
              <w:t>
воздушного судна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24-тік биттік код:</w:t>
            </w:r>
          </w:p>
          <w:p>
            <w:pPr>
              <w:spacing w:after="20"/>
              <w:ind w:left="20"/>
              <w:jc w:val="both"/>
            </w:pPr>
            <w:r>
              <w:rPr>
                <w:rFonts w:ascii="Times New Roman"/>
                <w:b w:val="false"/>
                <w:i w:val="false"/>
                <w:color w:val="000000"/>
                <w:sz w:val="20"/>
              </w:rPr>
              <w:t>
24-х битовый код: XXXX XXXX XXXX XXXX XXXX XXXX</w:t>
            </w:r>
          </w:p>
        </w:tc>
      </w:tr>
    </w:tbl>
    <w:p>
      <w:pPr>
        <w:spacing w:after="0"/>
        <w:ind w:left="0"/>
        <w:jc w:val="both"/>
      </w:pPr>
      <w:r>
        <w:rPr>
          <w:rFonts w:ascii="Times New Roman"/>
          <w:b w:val="false"/>
          <w:i w:val="false"/>
          <w:color w:val="000000"/>
          <w:sz w:val="28"/>
        </w:rPr>
        <w:t>
      5. Меншік иесі:</w:t>
      </w:r>
    </w:p>
    <w:p>
      <w:pPr>
        <w:spacing w:after="0"/>
        <w:ind w:left="0"/>
        <w:jc w:val="both"/>
      </w:pPr>
      <w:r>
        <w:rPr>
          <w:rFonts w:ascii="Times New Roman"/>
          <w:b w:val="false"/>
          <w:i w:val="false"/>
          <w:color w:val="000000"/>
          <w:sz w:val="28"/>
        </w:rPr>
        <w:t>
      Собственник:</w:t>
      </w:r>
    </w:p>
    <w:p>
      <w:pPr>
        <w:spacing w:after="0"/>
        <w:ind w:left="0"/>
        <w:jc w:val="both"/>
      </w:pPr>
      <w:r>
        <w:rPr>
          <w:rFonts w:ascii="Times New Roman"/>
          <w:b w:val="false"/>
          <w:i w:val="false"/>
          <w:color w:val="000000"/>
          <w:sz w:val="28"/>
        </w:rPr>
        <w:t>
      6. Пайдаланушысы:</w:t>
      </w:r>
    </w:p>
    <w:p>
      <w:pPr>
        <w:spacing w:after="0"/>
        <w:ind w:left="0"/>
        <w:jc w:val="both"/>
      </w:pPr>
      <w:r>
        <w:rPr>
          <w:rFonts w:ascii="Times New Roman"/>
          <w:b w:val="false"/>
          <w:i w:val="false"/>
          <w:color w:val="000000"/>
          <w:sz w:val="28"/>
        </w:rPr>
        <w:t>
      Эксплуатант:</w:t>
      </w:r>
    </w:p>
    <w:p>
      <w:pPr>
        <w:spacing w:after="0"/>
        <w:ind w:left="0"/>
        <w:jc w:val="both"/>
      </w:pPr>
      <w:r>
        <w:rPr>
          <w:rFonts w:ascii="Times New Roman"/>
          <w:b w:val="false"/>
          <w:i w:val="false"/>
          <w:color w:val="000000"/>
          <w:sz w:val="28"/>
        </w:rPr>
        <w:t>
      7. Осымен осы азаматтық әуе кемесінің Қазақстан Республикасының заңнамасына және Халықаралық азаматтық авиация туралы Конвенцияға (Чикаго, 1944 ж.) сәйкес Қазақстан Республикасының азаматтық әуе кемелерінің мемлекеттік тізіліміне енгізілгендігін куәландырылады.</w:t>
      </w:r>
    </w:p>
    <w:p>
      <w:pPr>
        <w:spacing w:after="0"/>
        <w:ind w:left="0"/>
        <w:jc w:val="both"/>
      </w:pPr>
      <w:r>
        <w:rPr>
          <w:rFonts w:ascii="Times New Roman"/>
          <w:b w:val="false"/>
          <w:i w:val="false"/>
          <w:color w:val="000000"/>
          <w:sz w:val="28"/>
        </w:rPr>
        <w:t xml:space="preserve">
      Настоящим удостоверяется, что данное гражданское воздушное судно занесено в Государственный реестр гражданских воздушных судов Республики Казахстан в соответствии с законодательством Республики Казахстан и </w:t>
      </w:r>
      <w:r>
        <w:rPr>
          <w:rFonts w:ascii="Times New Roman"/>
          <w:b w:val="false"/>
          <w:i w:val="false"/>
          <w:color w:val="000000"/>
          <w:sz w:val="28"/>
        </w:rPr>
        <w:t>Конвенцией</w:t>
      </w:r>
      <w:r>
        <w:rPr>
          <w:rFonts w:ascii="Times New Roman"/>
          <w:b w:val="false"/>
          <w:i w:val="false"/>
          <w:color w:val="000000"/>
          <w:sz w:val="28"/>
        </w:rPr>
        <w:t xml:space="preserve"> о международной гражданской авиации (Чикаго, 1944 г.).</w:t>
      </w:r>
    </w:p>
    <w:p>
      <w:pPr>
        <w:spacing w:after="0"/>
        <w:ind w:left="0"/>
        <w:jc w:val="both"/>
      </w:pPr>
      <w:r>
        <w:rPr>
          <w:rFonts w:ascii="Times New Roman"/>
          <w:b w:val="false"/>
          <w:i w:val="false"/>
          <w:color w:val="000000"/>
          <w:sz w:val="28"/>
        </w:rPr>
        <w:t>
      8. Осы Куәлік тіркеу мақсатында берілген және азаматтық әуе кемесіне меншік құқығын куәландыратын құжат болып табылады.</w:t>
      </w:r>
    </w:p>
    <w:p>
      <w:pPr>
        <w:spacing w:after="0"/>
        <w:ind w:left="0"/>
        <w:jc w:val="both"/>
      </w:pPr>
      <w:r>
        <w:rPr>
          <w:rFonts w:ascii="Times New Roman"/>
          <w:b w:val="false"/>
          <w:i w:val="false"/>
          <w:color w:val="000000"/>
          <w:sz w:val="28"/>
        </w:rPr>
        <w:t>
      Данное Свидетельство выдано для целей регистрации и является документом, удостоверяющим право собственности на гражданское воздушное судно.</w:t>
      </w:r>
    </w:p>
    <w:p>
      <w:pPr>
        <w:spacing w:after="0"/>
        <w:ind w:left="0"/>
        <w:jc w:val="both"/>
      </w:pPr>
      <w:r>
        <w:rPr>
          <w:rFonts w:ascii="Times New Roman"/>
          <w:b w:val="false"/>
          <w:i w:val="false"/>
          <w:color w:val="000000"/>
          <w:sz w:val="28"/>
        </w:rPr>
        <w:t>
            М.О.             Азаматтық авиация комитетінің төрағасы</w:t>
      </w:r>
    </w:p>
    <w:p>
      <w:pPr>
        <w:spacing w:after="0"/>
        <w:ind w:left="0"/>
        <w:jc w:val="both"/>
      </w:pPr>
      <w:r>
        <w:rPr>
          <w:rFonts w:ascii="Times New Roman"/>
          <w:b w:val="false"/>
          <w:i w:val="false"/>
          <w:color w:val="000000"/>
          <w:sz w:val="28"/>
        </w:rPr>
        <w:t>
            М.П.             Председатель Комитета гражданской авиации</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(Аты-жөні, қолы/подпись Ф.И.О)</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 xml:space="preserve">а также форм документов, </w:t>
            </w:r>
            <w:r>
              <w:br/>
            </w:r>
            <w:r>
              <w:rPr>
                <w:rFonts w:ascii="Times New Roman"/>
                <w:b w:val="false"/>
                <w:i w:val="false"/>
                <w:color w:val="000000"/>
                <w:sz w:val="20"/>
              </w:rPr>
              <w:t>удостоверяющих права на них"</w:t>
            </w:r>
          </w:p>
        </w:tc>
      </w:tr>
    </w:tbl>
    <w:bookmarkStart w:name="z376" w:id="183"/>
    <w:p>
      <w:pPr>
        <w:spacing w:after="0"/>
        <w:ind w:left="0"/>
        <w:jc w:val="both"/>
      </w:pPr>
      <w:r>
        <w:rPr>
          <w:rFonts w:ascii="Times New Roman"/>
          <w:b w:val="false"/>
          <w:i w:val="false"/>
          <w:color w:val="000000"/>
          <w:sz w:val="28"/>
        </w:rPr>
        <w:t xml:space="preserve">
      Форма            </w:t>
      </w:r>
    </w:p>
    <w:bookmarkEnd w:id="183"/>
    <w:tbl>
      <w:tblPr>
        <w:tblW w:w="0" w:type="auto"/>
        <w:tblCellSpacing w:w="0" w:type="auto"/>
        <w:tblBorders>
          <w:top w:val="none"/>
          <w:left w:val="none"/>
          <w:bottom w:val="none"/>
          <w:right w:val="none"/>
          <w:insideH w:val="none"/>
          <w:insideV w:val="none"/>
        </w:tblBorders>
      </w:tblPr>
      <w:tblGrid>
        <w:gridCol w:w="447"/>
        <w:gridCol w:w="3874"/>
        <w:gridCol w:w="7979"/>
      </w:tblGrid>
      <w:tr>
        <w:trPr>
          <w:trHeight w:val="30" w:hRule="atLeast"/>
        </w:trPr>
        <w:tc>
          <w:tcPr>
            <w:tcW w:w="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КӨЛІК ЖӘНЕ КОММУНИКАЦИЯ</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АЗАМАТТЫҚ АВИАЦИЯ</w:t>
            </w:r>
          </w:p>
          <w:p>
            <w:pPr>
              <w:spacing w:after="20"/>
              <w:ind w:left="20"/>
              <w:jc w:val="both"/>
            </w:pPr>
            <w:r>
              <w:rPr>
                <w:rFonts w:ascii="Times New Roman"/>
                <w:b w:val="false"/>
                <w:i w:val="false"/>
                <w:color w:val="000000"/>
                <w:sz w:val="20"/>
              </w:rPr>
              <w:t>
КОМИТЕТІ</w:t>
            </w:r>
          </w:p>
        </w:tc>
        <w:tc>
          <w:tcPr>
            <w:tcW w:w="38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938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p>
            <w:pPr>
              <w:spacing w:after="20"/>
              <w:ind w:left="20"/>
              <w:jc w:val="both"/>
            </w:pPr>
            <w:r>
              <w:rPr>
                <w:rFonts w:ascii="Times New Roman"/>
                <w:b w:val="false"/>
                <w:i w:val="false"/>
                <w:color w:val="000000"/>
                <w:sz w:val="20"/>
              </w:rPr>
              <w:t>
MINISTRY OF TRANSPORT AND</w:t>
            </w:r>
          </w:p>
          <w:p>
            <w:pPr>
              <w:spacing w:after="20"/>
              <w:ind w:left="20"/>
              <w:jc w:val="both"/>
            </w:pPr>
            <w:r>
              <w:rPr>
                <w:rFonts w:ascii="Times New Roman"/>
                <w:b w:val="false"/>
                <w:i w:val="false"/>
                <w:color w:val="000000"/>
                <w:sz w:val="20"/>
              </w:rPr>
              <w:t>
COMMUNICATION</w:t>
            </w:r>
          </w:p>
          <w:p>
            <w:pPr>
              <w:spacing w:after="20"/>
              <w:ind w:left="20"/>
              <w:jc w:val="both"/>
            </w:pPr>
            <w:r>
              <w:rPr>
                <w:rFonts w:ascii="Times New Roman"/>
                <w:b w:val="false"/>
                <w:i w:val="false"/>
                <w:color w:val="000000"/>
                <w:sz w:val="20"/>
              </w:rPr>
              <w:t>
CIVIL AVIATION COMMITTEE</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ӘУЕ КЕМЕСІН МЕМЛЕКЕТТІК ТІРКЕУ ТУРАЛЫ</w:t>
      </w:r>
    </w:p>
    <w:bookmarkStart w:name="z378" w:id="184"/>
    <w:p>
      <w:pPr>
        <w:spacing w:after="0"/>
        <w:ind w:left="0"/>
        <w:jc w:val="left"/>
      </w:pPr>
      <w:r>
        <w:rPr>
          <w:rFonts w:ascii="Times New Roman"/>
          <w:b/>
          <w:i w:val="false"/>
          <w:color w:val="000000"/>
        </w:rPr>
        <w:t xml:space="preserve"> КУӘЛІК</w:t>
      </w:r>
      <w:r>
        <w:br/>
      </w:r>
      <w:r>
        <w:rPr>
          <w:rFonts w:ascii="Times New Roman"/>
          <w:b/>
          <w:i w:val="false"/>
          <w:color w:val="000000"/>
        </w:rPr>
        <w:t>CERTIFICATE</w:t>
      </w:r>
    </w:p>
    <w:bookmarkEnd w:id="184"/>
    <w:p>
      <w:pPr>
        <w:spacing w:after="0"/>
        <w:ind w:left="0"/>
        <w:jc w:val="both"/>
      </w:pPr>
      <w:r>
        <w:rPr>
          <w:rFonts w:ascii="Times New Roman"/>
          <w:b w:val="false"/>
          <w:i w:val="false"/>
          <w:color w:val="000000"/>
          <w:sz w:val="28"/>
        </w:rPr>
        <w:t>
      OF THE STATE REGISTRATION OF CIVIL AIRCRAFT</w:t>
      </w:r>
    </w:p>
    <w:p>
      <w:pPr>
        <w:spacing w:after="0"/>
        <w:ind w:left="0"/>
        <w:jc w:val="left"/>
      </w:pP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4"/>
        <w:gridCol w:w="4737"/>
        <w:gridCol w:w="3369"/>
      </w:tblGrid>
      <w:tr>
        <w:trPr>
          <w:trHeight w:val="30" w:hRule="atLeast"/>
        </w:trPr>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және</w:t>
            </w:r>
          </w:p>
          <w:p>
            <w:pPr>
              <w:spacing w:after="20"/>
              <w:ind w:left="20"/>
              <w:jc w:val="both"/>
            </w:pPr>
            <w:r>
              <w:rPr>
                <w:rFonts w:ascii="Times New Roman"/>
                <w:b w:val="false"/>
                <w:i w:val="false"/>
                <w:color w:val="000000"/>
                <w:sz w:val="20"/>
              </w:rPr>
              <w:t>
тіркеу айырым</w:t>
            </w:r>
          </w:p>
          <w:p>
            <w:pPr>
              <w:spacing w:after="20"/>
              <w:ind w:left="20"/>
              <w:jc w:val="both"/>
            </w:pPr>
            <w:r>
              <w:rPr>
                <w:rFonts w:ascii="Times New Roman"/>
                <w:b w:val="false"/>
                <w:i w:val="false"/>
                <w:color w:val="000000"/>
                <w:sz w:val="20"/>
              </w:rPr>
              <w:t>
белгілері</w:t>
            </w:r>
          </w:p>
          <w:p>
            <w:pPr>
              <w:spacing w:after="20"/>
              <w:ind w:left="20"/>
              <w:jc w:val="both"/>
            </w:pPr>
            <w:r>
              <w:rPr>
                <w:rFonts w:ascii="Times New Roman"/>
                <w:b w:val="false"/>
                <w:i w:val="false"/>
                <w:color w:val="000000"/>
                <w:sz w:val="20"/>
              </w:rPr>
              <w:t>
State identification</w:t>
            </w:r>
          </w:p>
          <w:p>
            <w:pPr>
              <w:spacing w:after="20"/>
              <w:ind w:left="20"/>
              <w:jc w:val="both"/>
            </w:pPr>
            <w:r>
              <w:rPr>
                <w:rFonts w:ascii="Times New Roman"/>
                <w:b w:val="false"/>
                <w:i w:val="false"/>
                <w:color w:val="000000"/>
                <w:sz w:val="20"/>
              </w:rPr>
              <w:t>
and registration</w:t>
            </w:r>
          </w:p>
          <w:p>
            <w:pPr>
              <w:spacing w:after="20"/>
              <w:ind w:left="20"/>
              <w:jc w:val="both"/>
            </w:pPr>
            <w:r>
              <w:rPr>
                <w:rFonts w:ascii="Times New Roman"/>
                <w:b w:val="false"/>
                <w:i w:val="false"/>
                <w:color w:val="000000"/>
                <w:sz w:val="20"/>
              </w:rPr>
              <w:t>
number</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әуе</w:t>
            </w:r>
          </w:p>
          <w:p>
            <w:pPr>
              <w:spacing w:after="20"/>
              <w:ind w:left="20"/>
              <w:jc w:val="both"/>
            </w:pPr>
            <w:r>
              <w:rPr>
                <w:rFonts w:ascii="Times New Roman"/>
                <w:b w:val="false"/>
                <w:i w:val="false"/>
                <w:color w:val="000000"/>
                <w:sz w:val="20"/>
              </w:rPr>
              <w:t>
кемесінің үлгісі және</w:t>
            </w:r>
          </w:p>
          <w:p>
            <w:pPr>
              <w:spacing w:after="20"/>
              <w:ind w:left="20"/>
              <w:jc w:val="both"/>
            </w:pPr>
            <w:r>
              <w:rPr>
                <w:rFonts w:ascii="Times New Roman"/>
                <w:b w:val="false"/>
                <w:i w:val="false"/>
                <w:color w:val="000000"/>
                <w:sz w:val="20"/>
              </w:rPr>
              <w:t>
тағайындауы</w:t>
            </w:r>
          </w:p>
          <w:p>
            <w:pPr>
              <w:spacing w:after="20"/>
              <w:ind w:left="20"/>
              <w:jc w:val="both"/>
            </w:pPr>
            <w:r>
              <w:rPr>
                <w:rFonts w:ascii="Times New Roman"/>
                <w:b w:val="false"/>
                <w:i w:val="false"/>
                <w:color w:val="000000"/>
                <w:sz w:val="20"/>
              </w:rPr>
              <w:t>
Type and designation</w:t>
            </w:r>
          </w:p>
          <w:p>
            <w:pPr>
              <w:spacing w:after="20"/>
              <w:ind w:left="20"/>
              <w:jc w:val="both"/>
            </w:pPr>
            <w:r>
              <w:rPr>
                <w:rFonts w:ascii="Times New Roman"/>
                <w:b w:val="false"/>
                <w:i w:val="false"/>
                <w:color w:val="000000"/>
                <w:sz w:val="20"/>
              </w:rPr>
              <w:t>
of an aircraft</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әуе</w:t>
            </w:r>
          </w:p>
          <w:p>
            <w:pPr>
              <w:spacing w:after="20"/>
              <w:ind w:left="20"/>
              <w:jc w:val="both"/>
            </w:pPr>
            <w:r>
              <w:rPr>
                <w:rFonts w:ascii="Times New Roman"/>
                <w:b w:val="false"/>
                <w:i w:val="false"/>
                <w:color w:val="000000"/>
                <w:sz w:val="20"/>
              </w:rPr>
              <w:t>
кемесінің сериялық</w:t>
            </w:r>
          </w:p>
          <w:p>
            <w:pPr>
              <w:spacing w:after="20"/>
              <w:ind w:left="20"/>
              <w:jc w:val="both"/>
            </w:pPr>
            <w:r>
              <w:rPr>
                <w:rFonts w:ascii="Times New Roman"/>
                <w:b w:val="false"/>
                <w:i w:val="false"/>
                <w:color w:val="000000"/>
                <w:sz w:val="20"/>
              </w:rPr>
              <w:t>
(зауыттық) нөмірі</w:t>
            </w:r>
          </w:p>
          <w:p>
            <w:pPr>
              <w:spacing w:after="20"/>
              <w:ind w:left="20"/>
              <w:jc w:val="both"/>
            </w:pPr>
            <w:r>
              <w:rPr>
                <w:rFonts w:ascii="Times New Roman"/>
                <w:b w:val="false"/>
                <w:i w:val="false"/>
                <w:color w:val="000000"/>
                <w:sz w:val="20"/>
              </w:rPr>
              <w:t>
Manufacturer's</w:t>
            </w:r>
          </w:p>
          <w:p>
            <w:pPr>
              <w:spacing w:after="20"/>
              <w:ind w:left="20"/>
              <w:jc w:val="both"/>
            </w:pPr>
            <w:r>
              <w:rPr>
                <w:rFonts w:ascii="Times New Roman"/>
                <w:b w:val="false"/>
                <w:i w:val="false"/>
                <w:color w:val="000000"/>
                <w:sz w:val="20"/>
              </w:rPr>
              <w:t>
serial</w:t>
            </w:r>
          </w:p>
          <w:p>
            <w:pPr>
              <w:spacing w:after="20"/>
              <w:ind w:left="20"/>
              <w:jc w:val="both"/>
            </w:pPr>
            <w:r>
              <w:rPr>
                <w:rFonts w:ascii="Times New Roman"/>
                <w:b w:val="false"/>
                <w:i w:val="false"/>
                <w:color w:val="000000"/>
                <w:sz w:val="20"/>
              </w:rPr>
              <w:t>
number for the</w:t>
            </w:r>
          </w:p>
          <w:p>
            <w:pPr>
              <w:spacing w:after="20"/>
              <w:ind w:left="20"/>
              <w:jc w:val="both"/>
            </w:pPr>
            <w:r>
              <w:rPr>
                <w:rFonts w:ascii="Times New Roman"/>
                <w:b w:val="false"/>
                <w:i w:val="false"/>
                <w:color w:val="000000"/>
                <w:sz w:val="20"/>
              </w:rPr>
              <w:t>
aircraft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24-тік биттік код:</w:t>
            </w:r>
          </w:p>
        </w:tc>
      </w:tr>
    </w:tbl>
    <w:p>
      <w:pPr>
        <w:spacing w:after="0"/>
        <w:ind w:left="0"/>
        <w:jc w:val="both"/>
      </w:pPr>
      <w:r>
        <w:rPr>
          <w:rFonts w:ascii="Times New Roman"/>
          <w:b w:val="false"/>
          <w:i w:val="false"/>
          <w:color w:val="000000"/>
          <w:sz w:val="28"/>
        </w:rPr>
        <w:t>
      5. Меншік иесі:</w:t>
      </w:r>
    </w:p>
    <w:p>
      <w:pPr>
        <w:spacing w:after="0"/>
        <w:ind w:left="0"/>
        <w:jc w:val="both"/>
      </w:pPr>
      <w:r>
        <w:rPr>
          <w:rFonts w:ascii="Times New Roman"/>
          <w:b w:val="false"/>
          <w:i w:val="false"/>
          <w:color w:val="000000"/>
          <w:sz w:val="28"/>
        </w:rPr>
        <w:t xml:space="preserve">
      Owner: </w:t>
      </w:r>
    </w:p>
    <w:p>
      <w:pPr>
        <w:spacing w:after="0"/>
        <w:ind w:left="0"/>
        <w:jc w:val="both"/>
      </w:pPr>
      <w:r>
        <w:rPr>
          <w:rFonts w:ascii="Times New Roman"/>
          <w:b w:val="false"/>
          <w:i w:val="false"/>
          <w:color w:val="000000"/>
          <w:sz w:val="28"/>
        </w:rPr>
        <w:t>
      6. Пайдаланушы:</w:t>
      </w:r>
    </w:p>
    <w:p>
      <w:pPr>
        <w:spacing w:after="0"/>
        <w:ind w:left="0"/>
        <w:jc w:val="both"/>
      </w:pPr>
      <w:r>
        <w:rPr>
          <w:rFonts w:ascii="Times New Roman"/>
          <w:b w:val="false"/>
          <w:i w:val="false"/>
          <w:color w:val="000000"/>
          <w:sz w:val="28"/>
        </w:rPr>
        <w:t>
      Operator:</w:t>
      </w:r>
    </w:p>
    <w:p>
      <w:pPr>
        <w:spacing w:after="0"/>
        <w:ind w:left="0"/>
        <w:jc w:val="both"/>
      </w:pPr>
      <w:r>
        <w:rPr>
          <w:rFonts w:ascii="Times New Roman"/>
          <w:b w:val="false"/>
          <w:i w:val="false"/>
          <w:color w:val="000000"/>
          <w:sz w:val="28"/>
        </w:rPr>
        <w:t>
      7. Осымен осы азаматтық әуе кемесінің Қазақстан Республикасының</w:t>
      </w:r>
    </w:p>
    <w:p>
      <w:pPr>
        <w:spacing w:after="0"/>
        <w:ind w:left="0"/>
        <w:jc w:val="both"/>
      </w:pPr>
      <w:r>
        <w:rPr>
          <w:rFonts w:ascii="Times New Roman"/>
          <w:b w:val="false"/>
          <w:i w:val="false"/>
          <w:color w:val="000000"/>
          <w:sz w:val="28"/>
        </w:rPr>
        <w:t>
      заңнамасына және Халықаралық азаматтық авиация туралы Конвенцияға</w:t>
      </w:r>
    </w:p>
    <w:p>
      <w:pPr>
        <w:spacing w:after="0"/>
        <w:ind w:left="0"/>
        <w:jc w:val="both"/>
      </w:pPr>
      <w:r>
        <w:rPr>
          <w:rFonts w:ascii="Times New Roman"/>
          <w:b w:val="false"/>
          <w:i w:val="false"/>
          <w:color w:val="000000"/>
          <w:sz w:val="28"/>
        </w:rPr>
        <w:t>
      (Чикаго, 1944 ж.) сәйкес Қазақстан Республикасының азаматтық әуе</w:t>
      </w:r>
    </w:p>
    <w:p>
      <w:pPr>
        <w:spacing w:after="0"/>
        <w:ind w:left="0"/>
        <w:jc w:val="both"/>
      </w:pPr>
      <w:r>
        <w:rPr>
          <w:rFonts w:ascii="Times New Roman"/>
          <w:b w:val="false"/>
          <w:i w:val="false"/>
          <w:color w:val="000000"/>
          <w:sz w:val="28"/>
        </w:rPr>
        <w:t>
      кемелерінің мемлекеттік тізіліміне енгізілгендігін куәландырылады.</w:t>
      </w:r>
    </w:p>
    <w:p>
      <w:pPr>
        <w:spacing w:after="0"/>
        <w:ind w:left="0"/>
        <w:jc w:val="both"/>
      </w:pPr>
      <w:r>
        <w:rPr>
          <w:rFonts w:ascii="Times New Roman"/>
          <w:b w:val="false"/>
          <w:i w:val="false"/>
          <w:color w:val="000000"/>
          <w:sz w:val="28"/>
        </w:rPr>
        <w:t>
      This is to certify that the aforementioned aircraft is duly</w:t>
      </w:r>
    </w:p>
    <w:p>
      <w:pPr>
        <w:spacing w:after="0"/>
        <w:ind w:left="0"/>
        <w:jc w:val="both"/>
      </w:pPr>
      <w:r>
        <w:rPr>
          <w:rFonts w:ascii="Times New Roman"/>
          <w:b w:val="false"/>
          <w:i w:val="false"/>
          <w:color w:val="000000"/>
          <w:sz w:val="28"/>
        </w:rPr>
        <w:t>
      registered in the State Civil Aircraft Registry of the Republic of</w:t>
      </w:r>
    </w:p>
    <w:p>
      <w:pPr>
        <w:spacing w:after="0"/>
        <w:ind w:left="0"/>
        <w:jc w:val="both"/>
      </w:pPr>
      <w:r>
        <w:rPr>
          <w:rFonts w:ascii="Times New Roman"/>
          <w:b w:val="false"/>
          <w:i w:val="false"/>
          <w:color w:val="000000"/>
          <w:sz w:val="28"/>
        </w:rPr>
        <w:t>
      Kazakhstan pursuant to Legislation of the Republic of Kazakhstan and</w:t>
      </w:r>
    </w:p>
    <w:p>
      <w:pPr>
        <w:spacing w:after="0"/>
        <w:ind w:left="0"/>
        <w:jc w:val="both"/>
      </w:pPr>
      <w:r>
        <w:rPr>
          <w:rFonts w:ascii="Times New Roman"/>
          <w:b w:val="false"/>
          <w:i w:val="false"/>
          <w:color w:val="000000"/>
          <w:sz w:val="28"/>
        </w:rPr>
        <w:t>
      the International Civil Aviation Convention (Chicago, 1944).</w:t>
      </w:r>
    </w:p>
    <w:p>
      <w:pPr>
        <w:spacing w:after="0"/>
        <w:ind w:left="0"/>
        <w:jc w:val="both"/>
      </w:pPr>
      <w:r>
        <w:rPr>
          <w:rFonts w:ascii="Times New Roman"/>
          <w:b w:val="false"/>
          <w:i w:val="false"/>
          <w:color w:val="000000"/>
          <w:sz w:val="28"/>
        </w:rPr>
        <w:t>
      8. Осы Куәлік тіркеу мақсатында берілген және азаматтық әуе</w:t>
      </w:r>
    </w:p>
    <w:p>
      <w:pPr>
        <w:spacing w:after="0"/>
        <w:ind w:left="0"/>
        <w:jc w:val="both"/>
      </w:pPr>
      <w:r>
        <w:rPr>
          <w:rFonts w:ascii="Times New Roman"/>
          <w:b w:val="false"/>
          <w:i w:val="false"/>
          <w:color w:val="000000"/>
          <w:sz w:val="28"/>
        </w:rPr>
        <w:t>
      кемесіне меншік құқығын куәландыратын құжат болып табылады.</w:t>
      </w:r>
    </w:p>
    <w:p>
      <w:pPr>
        <w:spacing w:after="0"/>
        <w:ind w:left="0"/>
        <w:jc w:val="both"/>
      </w:pPr>
      <w:r>
        <w:rPr>
          <w:rFonts w:ascii="Times New Roman"/>
          <w:b w:val="false"/>
          <w:i w:val="false"/>
          <w:color w:val="000000"/>
          <w:sz w:val="28"/>
        </w:rPr>
        <w:t>
      This Certificate is issued for the purpose of registration and</w:t>
      </w:r>
    </w:p>
    <w:p>
      <w:pPr>
        <w:spacing w:after="0"/>
        <w:ind w:left="0"/>
        <w:jc w:val="both"/>
      </w:pPr>
      <w:r>
        <w:rPr>
          <w:rFonts w:ascii="Times New Roman"/>
          <w:b w:val="false"/>
          <w:i w:val="false"/>
          <w:color w:val="000000"/>
          <w:sz w:val="28"/>
        </w:rPr>
        <w:t>
      is intended to certify ownership of the civil aircraft.</w:t>
      </w:r>
    </w:p>
    <w:p>
      <w:pPr>
        <w:spacing w:after="0"/>
        <w:ind w:left="0"/>
        <w:jc w:val="both"/>
      </w:pPr>
      <w:r>
        <w:rPr>
          <w:rFonts w:ascii="Times New Roman"/>
          <w:b w:val="false"/>
          <w:i w:val="false"/>
          <w:color w:val="000000"/>
          <w:sz w:val="28"/>
        </w:rPr>
        <w:t>
            М.О.                   Азаматтық авиация комитетінің төрағасы</w:t>
      </w:r>
    </w:p>
    <w:p>
      <w:pPr>
        <w:spacing w:after="0"/>
        <w:ind w:left="0"/>
        <w:jc w:val="both"/>
      </w:pPr>
      <w:r>
        <w:rPr>
          <w:rFonts w:ascii="Times New Roman"/>
          <w:b w:val="false"/>
          <w:i w:val="false"/>
          <w:color w:val="000000"/>
          <w:sz w:val="28"/>
        </w:rPr>
        <w:t>
            М.П.                   Chairman of the Civil Aviation Committee</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(Аты-жөні, қолы/ Signature, name)</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
      Date of issue: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403" w:id="185"/>
    <w:p>
      <w:pPr>
        <w:spacing w:after="0"/>
        <w:ind w:left="0"/>
        <w:jc w:val="both"/>
      </w:pPr>
      <w:r>
        <w:rPr>
          <w:rFonts w:ascii="Times New Roman"/>
          <w:b w:val="false"/>
          <w:i w:val="false"/>
          <w:color w:val="000000"/>
          <w:sz w:val="28"/>
        </w:rPr>
        <w:t xml:space="preserve">
      Форма            </w:t>
      </w:r>
    </w:p>
    <w:bookmarkEnd w:id="185"/>
    <w:p>
      <w:pPr>
        <w:spacing w:after="0"/>
        <w:ind w:left="0"/>
        <w:jc w:val="both"/>
      </w:pPr>
      <w:r>
        <w:rPr>
          <w:rFonts w:ascii="Times New Roman"/>
          <w:b w:val="false"/>
          <w:i w:val="false"/>
          <w:color w:val="000000"/>
          <w:sz w:val="28"/>
        </w:rPr>
        <w:t>
      Председателю Комитета гражданской</w:t>
      </w:r>
    </w:p>
    <w:p>
      <w:pPr>
        <w:spacing w:after="0"/>
        <w:ind w:left="0"/>
        <w:jc w:val="both"/>
      </w:pPr>
      <w:r>
        <w:rPr>
          <w:rFonts w:ascii="Times New Roman"/>
          <w:b w:val="false"/>
          <w:i w:val="false"/>
          <w:color w:val="000000"/>
          <w:sz w:val="28"/>
        </w:rPr>
        <w:t>
      авиации Министерства транспорта и</w:t>
      </w:r>
    </w:p>
    <w:p>
      <w:pPr>
        <w:spacing w:after="0"/>
        <w:ind w:left="0"/>
        <w:jc w:val="both"/>
      </w:pPr>
      <w:r>
        <w:rPr>
          <w:rFonts w:ascii="Times New Roman"/>
          <w:b w:val="false"/>
          <w:i w:val="false"/>
          <w:color w:val="000000"/>
          <w:sz w:val="28"/>
        </w:rPr>
        <w:t>
      коммуникаций Республики Казахстан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(Ф.И.О.)              </w:t>
      </w:r>
    </w:p>
    <w:bookmarkStart w:name="z409" w:id="186"/>
    <w:p>
      <w:pPr>
        <w:spacing w:after="0"/>
        <w:ind w:left="0"/>
        <w:jc w:val="left"/>
      </w:pPr>
      <w:r>
        <w:rPr>
          <w:rFonts w:ascii="Times New Roman"/>
          <w:b/>
          <w:i w:val="false"/>
          <w:color w:val="000000"/>
        </w:rPr>
        <w:t xml:space="preserve"> ЗАЯВЛЕНИЕ</w:t>
      </w:r>
    </w:p>
    <w:bookmarkEnd w:id="186"/>
    <w:p>
      <w:pPr>
        <w:spacing w:after="0"/>
        <w:ind w:left="0"/>
        <w:jc w:val="both"/>
      </w:pPr>
      <w:r>
        <w:rPr>
          <w:rFonts w:ascii="Times New Roman"/>
          <w:b w:val="false"/>
          <w:i w:val="false"/>
          <w:color w:val="ff0000"/>
          <w:sz w:val="28"/>
        </w:rPr>
        <w:t xml:space="preserve">
      Сноска. Приложение 6 с изменением, внесенным приказом Министра транспорта и коммуникаций РК от 15.05.2013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выдать дубликат Свидетельства о государственной</w:t>
      </w:r>
    </w:p>
    <w:p>
      <w:pPr>
        <w:spacing w:after="0"/>
        <w:ind w:left="0"/>
        <w:jc w:val="both"/>
      </w:pPr>
      <w:r>
        <w:rPr>
          <w:rFonts w:ascii="Times New Roman"/>
          <w:b w:val="false"/>
          <w:i w:val="false"/>
          <w:color w:val="000000"/>
          <w:sz w:val="28"/>
        </w:rPr>
        <w:t>
      регистрации гражданского воздушного судна № ____ от "____" _________</w:t>
      </w:r>
    </w:p>
    <w:p>
      <w:pPr>
        <w:spacing w:after="0"/>
        <w:ind w:left="0"/>
        <w:jc w:val="both"/>
      </w:pPr>
      <w:r>
        <w:rPr>
          <w:rFonts w:ascii="Times New Roman"/>
          <w:b w:val="false"/>
          <w:i w:val="false"/>
          <w:color w:val="000000"/>
          <w:sz w:val="28"/>
        </w:rPr>
        <w:t>
      года на воздушное судно ____________________________________________,</w:t>
      </w:r>
    </w:p>
    <w:p>
      <w:pPr>
        <w:spacing w:after="0"/>
        <w:ind w:left="0"/>
        <w:jc w:val="both"/>
      </w:pPr>
      <w:r>
        <w:rPr>
          <w:rFonts w:ascii="Times New Roman"/>
          <w:b w:val="false"/>
          <w:i w:val="false"/>
          <w:color w:val="000000"/>
          <w:sz w:val="28"/>
        </w:rPr>
        <w:t xml:space="preserve">
      (тип воздушного судна) </w:t>
      </w:r>
    </w:p>
    <w:p>
      <w:pPr>
        <w:spacing w:after="0"/>
        <w:ind w:left="0"/>
        <w:jc w:val="both"/>
      </w:pPr>
      <w:r>
        <w:rPr>
          <w:rFonts w:ascii="Times New Roman"/>
          <w:b w:val="false"/>
          <w:i w:val="false"/>
          <w:color w:val="000000"/>
          <w:sz w:val="28"/>
        </w:rPr>
        <w:t>
      принадлежащее собственнику _________________________________________</w:t>
      </w:r>
    </w:p>
    <w:p>
      <w:pPr>
        <w:spacing w:after="0"/>
        <w:ind w:left="0"/>
        <w:jc w:val="both"/>
      </w:pPr>
      <w:r>
        <w:rPr>
          <w:rFonts w:ascii="Times New Roman"/>
          <w:b w:val="false"/>
          <w:i w:val="false"/>
          <w:color w:val="000000"/>
          <w:sz w:val="28"/>
        </w:rPr>
        <w:t>
      эксплуатанту _______________________________________________________</w:t>
      </w:r>
    </w:p>
    <w:p>
      <w:pPr>
        <w:spacing w:after="0"/>
        <w:ind w:left="0"/>
        <w:jc w:val="both"/>
      </w:pPr>
      <w:r>
        <w:rPr>
          <w:rFonts w:ascii="Times New Roman"/>
          <w:b w:val="false"/>
          <w:i w:val="false"/>
          <w:color w:val="000000"/>
          <w:sz w:val="28"/>
        </w:rPr>
        <w:t>
      Причина замены (выдачи дубликата) __________________________________</w:t>
      </w:r>
    </w:p>
    <w:p>
      <w:pPr>
        <w:spacing w:after="0"/>
        <w:ind w:left="0"/>
        <w:jc w:val="both"/>
      </w:pPr>
      <w:r>
        <w:rPr>
          <w:rFonts w:ascii="Times New Roman"/>
          <w:b w:val="false"/>
          <w:i w:val="false"/>
          <w:color w:val="000000"/>
          <w:sz w:val="28"/>
        </w:rPr>
        <w:t>
      Данные о воздушном судне:</w:t>
      </w:r>
    </w:p>
    <w:p>
      <w:pPr>
        <w:spacing w:after="0"/>
        <w:ind w:left="0"/>
        <w:jc w:val="both"/>
      </w:pPr>
      <w:r>
        <w:rPr>
          <w:rFonts w:ascii="Times New Roman"/>
          <w:b w:val="false"/>
          <w:i w:val="false"/>
          <w:color w:val="000000"/>
          <w:sz w:val="28"/>
        </w:rPr>
        <w:t>
      1. Регистрационный знак: ___________________________________________</w:t>
      </w:r>
    </w:p>
    <w:p>
      <w:pPr>
        <w:spacing w:after="0"/>
        <w:ind w:left="0"/>
        <w:jc w:val="both"/>
      </w:pPr>
      <w:r>
        <w:rPr>
          <w:rFonts w:ascii="Times New Roman"/>
          <w:b w:val="false"/>
          <w:i w:val="false"/>
          <w:color w:val="000000"/>
          <w:sz w:val="28"/>
        </w:rPr>
        <w:t>
      2. Серийный (заводской) номер: _____________________________________</w:t>
      </w:r>
    </w:p>
    <w:p>
      <w:pPr>
        <w:spacing w:after="0"/>
        <w:ind w:left="0"/>
        <w:jc w:val="both"/>
      </w:pPr>
      <w:r>
        <w:rPr>
          <w:rFonts w:ascii="Times New Roman"/>
          <w:b w:val="false"/>
          <w:i w:val="false"/>
          <w:color w:val="000000"/>
          <w:sz w:val="28"/>
        </w:rPr>
        <w:t>
      3. Дата выпуска с завода: (день, месяц, год) _______________________</w:t>
      </w:r>
    </w:p>
    <w:p>
      <w:pPr>
        <w:spacing w:after="0"/>
        <w:ind w:left="0"/>
        <w:jc w:val="both"/>
      </w:pPr>
      <w:r>
        <w:rPr>
          <w:rFonts w:ascii="Times New Roman"/>
          <w:b w:val="false"/>
          <w:i w:val="false"/>
          <w:color w:val="000000"/>
          <w:sz w:val="28"/>
        </w:rPr>
        <w:t>
      4. Изготовитель (завод, государство): ______________________________</w:t>
      </w:r>
    </w:p>
    <w:p>
      <w:pPr>
        <w:spacing w:after="0"/>
        <w:ind w:left="0"/>
        <w:jc w:val="both"/>
      </w:pPr>
      <w:r>
        <w:rPr>
          <w:rFonts w:ascii="Times New Roman"/>
          <w:b w:val="false"/>
          <w:i w:val="false"/>
          <w:color w:val="000000"/>
          <w:sz w:val="28"/>
        </w:rPr>
        <w:t>
      5. Назначение гражданского воздушного судна: _______________________</w:t>
      </w:r>
    </w:p>
    <w:p>
      <w:pPr>
        <w:spacing w:after="0"/>
        <w:ind w:left="0"/>
        <w:jc w:val="both"/>
      </w:pPr>
      <w:r>
        <w:rPr>
          <w:rFonts w:ascii="Times New Roman"/>
          <w:b w:val="false"/>
          <w:i w:val="false"/>
          <w:color w:val="000000"/>
          <w:sz w:val="28"/>
        </w:rPr>
        <w:t>
      6. Класс гражданского воздушного судна: ____________________________</w:t>
      </w:r>
    </w:p>
    <w:p>
      <w:pPr>
        <w:spacing w:after="0"/>
        <w:ind w:left="0"/>
        <w:jc w:val="both"/>
      </w:pPr>
      <w:r>
        <w:rPr>
          <w:rFonts w:ascii="Times New Roman"/>
          <w:b w:val="false"/>
          <w:i w:val="false"/>
          <w:color w:val="000000"/>
          <w:sz w:val="28"/>
        </w:rPr>
        <w:t>
      7. Мощность двигателя (кВт): _______________________________________</w:t>
      </w:r>
    </w:p>
    <w:p>
      <w:pPr>
        <w:spacing w:after="0"/>
        <w:ind w:left="0"/>
        <w:jc w:val="both"/>
      </w:pPr>
      <w:r>
        <w:rPr>
          <w:rFonts w:ascii="Times New Roman"/>
          <w:b w:val="false"/>
          <w:i w:val="false"/>
          <w:color w:val="000000"/>
          <w:sz w:val="28"/>
        </w:rPr>
        <w:t>
      8. Дата и место проведения последнего ремонта: _____________________</w:t>
      </w:r>
    </w:p>
    <w:p>
      <w:pPr>
        <w:spacing w:after="0"/>
        <w:ind w:left="0"/>
        <w:jc w:val="both"/>
      </w:pPr>
      <w:r>
        <w:rPr>
          <w:rFonts w:ascii="Times New Roman"/>
          <w:b w:val="false"/>
          <w:i w:val="false"/>
          <w:color w:val="000000"/>
          <w:sz w:val="28"/>
        </w:rPr>
        <w:t>
      9. Кем и когда произведен технический осмотр или летное испытание: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Остаток ресурса гражданского воздушного судно до ремонта</w:t>
      </w:r>
    </w:p>
    <w:p>
      <w:pPr>
        <w:spacing w:after="0"/>
        <w:ind w:left="0"/>
        <w:jc w:val="both"/>
      </w:pPr>
      <w:r>
        <w:rPr>
          <w:rFonts w:ascii="Times New Roman"/>
          <w:b w:val="false"/>
          <w:i w:val="false"/>
          <w:color w:val="000000"/>
          <w:sz w:val="28"/>
        </w:rPr>
        <w:t>
      (в часах, посадках, годах):_________________________________________</w:t>
      </w:r>
    </w:p>
    <w:p>
      <w:pPr>
        <w:spacing w:after="0"/>
        <w:ind w:left="0"/>
        <w:jc w:val="both"/>
      </w:pPr>
      <w:r>
        <w:rPr>
          <w:rFonts w:ascii="Times New Roman"/>
          <w:b w:val="false"/>
          <w:i w:val="false"/>
          <w:color w:val="000000"/>
          <w:sz w:val="28"/>
        </w:rPr>
        <w:t>
      11. Место базирования: _____________________________________________</w:t>
      </w:r>
    </w:p>
    <w:p>
      <w:pPr>
        <w:spacing w:after="0"/>
        <w:ind w:left="0"/>
        <w:jc w:val="both"/>
      </w:pPr>
      <w:r>
        <w:rPr>
          <w:rFonts w:ascii="Times New Roman"/>
          <w:b w:val="false"/>
          <w:i w:val="false"/>
          <w:color w:val="000000"/>
          <w:sz w:val="28"/>
        </w:rPr>
        <w:t>
      12. Вид права на воздушное судно (нужное подчеркнуть):</w:t>
      </w:r>
    </w:p>
    <w:p>
      <w:pPr>
        <w:spacing w:after="0"/>
        <w:ind w:left="0"/>
        <w:jc w:val="both"/>
      </w:pPr>
      <w:r>
        <w:rPr>
          <w:rFonts w:ascii="Times New Roman"/>
          <w:b w:val="false"/>
          <w:i w:val="false"/>
          <w:color w:val="000000"/>
          <w:sz w:val="28"/>
        </w:rPr>
        <w:t>
      1) право собственности;</w:t>
      </w:r>
    </w:p>
    <w:p>
      <w:pPr>
        <w:spacing w:after="0"/>
        <w:ind w:left="0"/>
        <w:jc w:val="both"/>
      </w:pPr>
      <w:r>
        <w:rPr>
          <w:rFonts w:ascii="Times New Roman"/>
          <w:b w:val="false"/>
          <w:i w:val="false"/>
          <w:color w:val="000000"/>
          <w:sz w:val="28"/>
        </w:rPr>
        <w:t>
      2) право эксплуатации;</w:t>
      </w:r>
    </w:p>
    <w:p>
      <w:pPr>
        <w:spacing w:after="0"/>
        <w:ind w:left="0"/>
        <w:jc w:val="both"/>
      </w:pPr>
      <w:r>
        <w:rPr>
          <w:rFonts w:ascii="Times New Roman"/>
          <w:b w:val="false"/>
          <w:i w:val="false"/>
          <w:color w:val="000000"/>
          <w:sz w:val="28"/>
        </w:rPr>
        <w:t>
      3) право оперативного управления;</w:t>
      </w:r>
    </w:p>
    <w:p>
      <w:pPr>
        <w:spacing w:after="0"/>
        <w:ind w:left="0"/>
        <w:jc w:val="both"/>
      </w:pPr>
      <w:r>
        <w:rPr>
          <w:rFonts w:ascii="Times New Roman"/>
          <w:b w:val="false"/>
          <w:i w:val="false"/>
          <w:color w:val="000000"/>
          <w:sz w:val="28"/>
        </w:rPr>
        <w:t>
      4) право хозяйственного управления.</w:t>
      </w:r>
    </w:p>
    <w:p>
      <w:pPr>
        <w:spacing w:after="0"/>
        <w:ind w:left="0"/>
        <w:jc w:val="both"/>
      </w:pPr>
      <w:r>
        <w:rPr>
          <w:rFonts w:ascii="Times New Roman"/>
          <w:b w:val="false"/>
          <w:i w:val="false"/>
          <w:color w:val="000000"/>
          <w:sz w:val="28"/>
        </w:rPr>
        <w:t>
      13. Номер договора и дата приобретения:</w:t>
      </w:r>
    </w:p>
    <w:p>
      <w:pPr>
        <w:spacing w:after="0"/>
        <w:ind w:left="0"/>
        <w:jc w:val="both"/>
      </w:pPr>
      <w:r>
        <w:rPr>
          <w:rFonts w:ascii="Times New Roman"/>
          <w:b w:val="false"/>
          <w:i w:val="false"/>
          <w:color w:val="000000"/>
          <w:sz w:val="28"/>
        </w:rPr>
        <w:t>
      собственником: № ___ "___" ________ 20___ года</w:t>
      </w:r>
    </w:p>
    <w:p>
      <w:pPr>
        <w:spacing w:after="0"/>
        <w:ind w:left="0"/>
        <w:jc w:val="both"/>
      </w:pPr>
      <w:r>
        <w:rPr>
          <w:rFonts w:ascii="Times New Roman"/>
          <w:b w:val="false"/>
          <w:i w:val="false"/>
          <w:color w:val="000000"/>
          <w:sz w:val="28"/>
        </w:rPr>
        <w:t>
      эксплуатантом: № ___ "___" ________ 20___ года</w:t>
      </w:r>
    </w:p>
    <w:p>
      <w:pPr>
        <w:spacing w:after="0"/>
        <w:ind w:left="0"/>
        <w:jc w:val="both"/>
      </w:pPr>
      <w:r>
        <w:rPr>
          <w:rFonts w:ascii="Times New Roman"/>
          <w:b w:val="false"/>
          <w:i w:val="false"/>
          <w:color w:val="000000"/>
          <w:sz w:val="28"/>
        </w:rPr>
        <w:t>
      14. Категория собственника (подчеркнуть):</w:t>
      </w:r>
    </w:p>
    <w:p>
      <w:pPr>
        <w:spacing w:after="0"/>
        <w:ind w:left="0"/>
        <w:jc w:val="both"/>
      </w:pPr>
      <w:r>
        <w:rPr>
          <w:rFonts w:ascii="Times New Roman"/>
          <w:b w:val="false"/>
          <w:i w:val="false"/>
          <w:color w:val="000000"/>
          <w:sz w:val="28"/>
        </w:rPr>
        <w:t>
      1) физическое лицо;</w:t>
      </w:r>
    </w:p>
    <w:p>
      <w:pPr>
        <w:spacing w:after="0"/>
        <w:ind w:left="0"/>
        <w:jc w:val="both"/>
      </w:pPr>
      <w:r>
        <w:rPr>
          <w:rFonts w:ascii="Times New Roman"/>
          <w:b w:val="false"/>
          <w:i w:val="false"/>
          <w:color w:val="000000"/>
          <w:sz w:val="28"/>
        </w:rPr>
        <w:t>
      2) юридическое лицо.</w:t>
      </w:r>
    </w:p>
    <w:p>
      <w:pPr>
        <w:spacing w:after="0"/>
        <w:ind w:left="0"/>
        <w:jc w:val="both"/>
      </w:pPr>
      <w:r>
        <w:rPr>
          <w:rFonts w:ascii="Times New Roman"/>
          <w:b w:val="false"/>
          <w:i w:val="false"/>
          <w:color w:val="000000"/>
          <w:sz w:val="28"/>
        </w:rPr>
        <w:t>
      15. Категория документа: (удостоверение личности, паспорт, Справка о</w:t>
      </w:r>
    </w:p>
    <w:p>
      <w:pPr>
        <w:spacing w:after="0"/>
        <w:ind w:left="0"/>
        <w:jc w:val="both"/>
      </w:pPr>
      <w:r>
        <w:rPr>
          <w:rFonts w:ascii="Times New Roman"/>
          <w:b w:val="false"/>
          <w:i w:val="false"/>
          <w:color w:val="000000"/>
          <w:sz w:val="28"/>
        </w:rPr>
        <w:t>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16. Серия и дата выдачи документа: № ___ "___" ________ 20___ года.</w:t>
      </w:r>
    </w:p>
    <w:p>
      <w:pPr>
        <w:spacing w:after="0"/>
        <w:ind w:left="0"/>
        <w:jc w:val="both"/>
      </w:pPr>
      <w:r>
        <w:rPr>
          <w:rFonts w:ascii="Times New Roman"/>
          <w:b w:val="false"/>
          <w:i w:val="false"/>
          <w:color w:val="000000"/>
          <w:sz w:val="28"/>
        </w:rPr>
        <w:t>
      17. Наименования юридического лица: ____________________________</w:t>
      </w:r>
    </w:p>
    <w:p>
      <w:pPr>
        <w:spacing w:after="0"/>
        <w:ind w:left="0"/>
        <w:jc w:val="both"/>
      </w:pPr>
      <w:r>
        <w:rPr>
          <w:rFonts w:ascii="Times New Roman"/>
          <w:b w:val="false"/>
          <w:i w:val="false"/>
          <w:color w:val="000000"/>
          <w:sz w:val="28"/>
        </w:rPr>
        <w:t>
      18. Ф.И.О., дата рождения: ______ "___" ________ 20___ года</w:t>
      </w:r>
    </w:p>
    <w:p>
      <w:pPr>
        <w:spacing w:after="0"/>
        <w:ind w:left="0"/>
        <w:jc w:val="both"/>
      </w:pPr>
      <w:r>
        <w:rPr>
          <w:rFonts w:ascii="Times New Roman"/>
          <w:b w:val="false"/>
          <w:i w:val="false"/>
          <w:color w:val="000000"/>
          <w:sz w:val="28"/>
        </w:rPr>
        <w:t>
      (для физических лиц).</w:t>
      </w:r>
    </w:p>
    <w:p>
      <w:pPr>
        <w:spacing w:after="0"/>
        <w:ind w:left="0"/>
        <w:jc w:val="both"/>
      </w:pPr>
      <w:r>
        <w:rPr>
          <w:rFonts w:ascii="Times New Roman"/>
          <w:b w:val="false"/>
          <w:i w:val="false"/>
          <w:color w:val="000000"/>
          <w:sz w:val="28"/>
        </w:rPr>
        <w:t>
      19. Место пребывания: (область, район, населенный пункт, улица, номер</w:t>
      </w:r>
    </w:p>
    <w:p>
      <w:pPr>
        <w:spacing w:after="0"/>
        <w:ind w:left="0"/>
        <w:jc w:val="both"/>
      </w:pPr>
      <w:r>
        <w:rPr>
          <w:rFonts w:ascii="Times New Roman"/>
          <w:b w:val="false"/>
          <w:i w:val="false"/>
          <w:color w:val="000000"/>
          <w:sz w:val="28"/>
        </w:rPr>
        <w:t>
      дома, квартира) ____________________________________________________</w:t>
      </w:r>
    </w:p>
    <w:p>
      <w:pPr>
        <w:spacing w:after="0"/>
        <w:ind w:left="0"/>
        <w:jc w:val="both"/>
      </w:pPr>
      <w:r>
        <w:rPr>
          <w:rFonts w:ascii="Times New Roman"/>
          <w:b w:val="false"/>
          <w:i w:val="false"/>
          <w:color w:val="000000"/>
          <w:sz w:val="28"/>
        </w:rPr>
        <w:t>
      20. Номер телефона, факса и e-mail адрес: _________________________</w:t>
      </w:r>
    </w:p>
    <w:p>
      <w:pPr>
        <w:spacing w:after="0"/>
        <w:ind w:left="0"/>
        <w:jc w:val="both"/>
      </w:pPr>
      <w:r>
        <w:rPr>
          <w:rFonts w:ascii="Times New Roman"/>
          <w:b w:val="false"/>
          <w:i w:val="false"/>
          <w:color w:val="000000"/>
          <w:sz w:val="28"/>
        </w:rPr>
        <w:t>
      21. Номер, дата и сумма сбора: № __ "__" _____ 20__ года _____ тенге.</w:t>
      </w:r>
    </w:p>
    <w:p>
      <w:pPr>
        <w:spacing w:after="0"/>
        <w:ind w:left="0"/>
        <w:jc w:val="both"/>
      </w:pPr>
      <w:r>
        <w:rPr>
          <w:rFonts w:ascii="Times New Roman"/>
          <w:b w:val="false"/>
          <w:i w:val="false"/>
          <w:color w:val="000000"/>
          <w:sz w:val="28"/>
        </w:rPr>
        <w:t>
      Собственник гражданского воздушного судна: ___________ _____________</w:t>
      </w:r>
    </w:p>
    <w:p>
      <w:pPr>
        <w:spacing w:after="0"/>
        <w:ind w:left="0"/>
        <w:jc w:val="both"/>
      </w:pPr>
      <w:r>
        <w:rPr>
          <w:rFonts w:ascii="Times New Roman"/>
          <w:b w:val="false"/>
          <w:i w:val="false"/>
          <w:color w:val="000000"/>
          <w:sz w:val="28"/>
        </w:rPr>
        <w:t>
                                        (подпись руководителя)    (Ф.И.О.)</w:t>
      </w:r>
    </w:p>
    <w:p>
      <w:pPr>
        <w:spacing w:after="0"/>
        <w:ind w:left="0"/>
        <w:jc w:val="both"/>
      </w:pPr>
      <w:r>
        <w:rPr>
          <w:rFonts w:ascii="Times New Roman"/>
          <w:b w:val="false"/>
          <w:i w:val="false"/>
          <w:color w:val="000000"/>
          <w:sz w:val="28"/>
        </w:rPr>
        <w:t>
      М.П. "___" ________ 20___ года</w:t>
      </w:r>
    </w:p>
    <w:p>
      <w:pPr>
        <w:spacing w:after="0"/>
        <w:ind w:left="0"/>
        <w:jc w:val="both"/>
      </w:pPr>
      <w:r>
        <w:rPr>
          <w:rFonts w:ascii="Times New Roman"/>
          <w:b w:val="false"/>
          <w:i w:val="false"/>
          <w:color w:val="000000"/>
          <w:sz w:val="28"/>
        </w:rPr>
        <w:t>
      Эксплуатант гражданского воздушного судна: ____________ _________</w:t>
      </w:r>
    </w:p>
    <w:p>
      <w:pPr>
        <w:spacing w:after="0"/>
        <w:ind w:left="0"/>
        <w:jc w:val="both"/>
      </w:pPr>
      <w:r>
        <w:rPr>
          <w:rFonts w:ascii="Times New Roman"/>
          <w:b w:val="false"/>
          <w:i w:val="false"/>
          <w:color w:val="000000"/>
          <w:sz w:val="28"/>
        </w:rPr>
        <w:t>
                                        (подпись руководителя) (Ф.И.О.)</w:t>
      </w:r>
    </w:p>
    <w:p>
      <w:pPr>
        <w:spacing w:after="0"/>
        <w:ind w:left="0"/>
        <w:jc w:val="both"/>
      </w:pPr>
      <w:r>
        <w:rPr>
          <w:rFonts w:ascii="Times New Roman"/>
          <w:b w:val="false"/>
          <w:i w:val="false"/>
          <w:color w:val="000000"/>
          <w:sz w:val="28"/>
        </w:rPr>
        <w:t>
      М.П. "___" 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466" w:id="187"/>
    <w:p>
      <w:pPr>
        <w:spacing w:after="0"/>
        <w:ind w:left="0"/>
        <w:jc w:val="both"/>
      </w:pPr>
      <w:r>
        <w:rPr>
          <w:rFonts w:ascii="Times New Roman"/>
          <w:b w:val="false"/>
          <w:i w:val="false"/>
          <w:color w:val="000000"/>
          <w:sz w:val="28"/>
        </w:rPr>
        <w:t xml:space="preserve">
      Форма            </w:t>
      </w:r>
    </w:p>
    <w:bookmarkEnd w:id="187"/>
    <w:bookmarkStart w:name="z467" w:id="188"/>
    <w:p>
      <w:pPr>
        <w:spacing w:after="0"/>
        <w:ind w:left="0"/>
        <w:jc w:val="left"/>
      </w:pPr>
      <w:r>
        <w:rPr>
          <w:rFonts w:ascii="Times New Roman"/>
          <w:b/>
          <w:i w:val="false"/>
          <w:color w:val="000000"/>
        </w:rPr>
        <w:t xml:space="preserve"> Государственный реестр</w:t>
      </w:r>
      <w:r>
        <w:br/>
      </w:r>
      <w:r>
        <w:rPr>
          <w:rFonts w:ascii="Times New Roman"/>
          <w:b/>
          <w:i w:val="false"/>
          <w:color w:val="000000"/>
        </w:rPr>
        <w:t>гражданских воздушных судов Республики Казахстан</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государственной регистрации</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перерегистрации</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3837"/>
        <w:gridCol w:w="2207"/>
        <w:gridCol w:w="2822"/>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 регистрационный опознавательные знаки</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(серийный) номер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воздушного судна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с завода</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3069"/>
        <w:gridCol w:w="4176"/>
        <w:gridCol w:w="3078"/>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воздушного судна</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воздушного судна</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об исключении из Государственного реестра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исключения из Государственного реестра</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478" w:id="189"/>
    <w:p>
      <w:pPr>
        <w:spacing w:after="0"/>
        <w:ind w:left="0"/>
        <w:jc w:val="both"/>
      </w:pPr>
      <w:r>
        <w:rPr>
          <w:rFonts w:ascii="Times New Roman"/>
          <w:b w:val="false"/>
          <w:i w:val="false"/>
          <w:color w:val="000000"/>
          <w:sz w:val="28"/>
        </w:rPr>
        <w:t xml:space="preserve">
      Форма            </w:t>
      </w:r>
    </w:p>
    <w:bookmarkEnd w:id="189"/>
    <w:p>
      <w:pPr>
        <w:spacing w:after="0"/>
        <w:ind w:left="0"/>
        <w:jc w:val="both"/>
      </w:pPr>
      <w:r>
        <w:rPr>
          <w:rFonts w:ascii="Times New Roman"/>
          <w:b w:val="false"/>
          <w:i w:val="false"/>
          <w:color w:val="000000"/>
          <w:sz w:val="28"/>
        </w:rPr>
        <w:t>
      Председателю Комитета гражданской</w:t>
      </w:r>
    </w:p>
    <w:p>
      <w:pPr>
        <w:spacing w:after="0"/>
        <w:ind w:left="0"/>
        <w:jc w:val="both"/>
      </w:pPr>
      <w:r>
        <w:rPr>
          <w:rFonts w:ascii="Times New Roman"/>
          <w:b w:val="false"/>
          <w:i w:val="false"/>
          <w:color w:val="000000"/>
          <w:sz w:val="28"/>
        </w:rPr>
        <w:t>
      авиации Министерства транспорта и</w:t>
      </w:r>
    </w:p>
    <w:p>
      <w:pPr>
        <w:spacing w:after="0"/>
        <w:ind w:left="0"/>
        <w:jc w:val="both"/>
      </w:pPr>
      <w:r>
        <w:rPr>
          <w:rFonts w:ascii="Times New Roman"/>
          <w:b w:val="false"/>
          <w:i w:val="false"/>
          <w:color w:val="000000"/>
          <w:sz w:val="28"/>
        </w:rPr>
        <w:t>
      коммуникаций Республики Казахстан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(Ф.И.О.)            </w:t>
      </w:r>
    </w:p>
    <w:bookmarkStart w:name="z484" w:id="190"/>
    <w:p>
      <w:pPr>
        <w:spacing w:after="0"/>
        <w:ind w:left="0"/>
        <w:jc w:val="left"/>
      </w:pPr>
      <w:r>
        <w:rPr>
          <w:rFonts w:ascii="Times New Roman"/>
          <w:b/>
          <w:i w:val="false"/>
          <w:color w:val="000000"/>
        </w:rPr>
        <w:t xml:space="preserve"> ЗАЯВЛЕНИЕ</w:t>
      </w:r>
    </w:p>
    <w:bookmarkEnd w:id="190"/>
    <w:p>
      <w:pPr>
        <w:spacing w:after="0"/>
        <w:ind w:left="0"/>
        <w:jc w:val="both"/>
      </w:pPr>
      <w:r>
        <w:rPr>
          <w:rFonts w:ascii="Times New Roman"/>
          <w:b w:val="false"/>
          <w:i w:val="false"/>
          <w:color w:val="000000"/>
          <w:sz w:val="28"/>
        </w:rPr>
        <w:t>
      Прошу исключить воздушное судно _______________, принадлежащее</w:t>
      </w:r>
    </w:p>
    <w:p>
      <w:pPr>
        <w:spacing w:after="0"/>
        <w:ind w:left="0"/>
        <w:jc w:val="both"/>
      </w:pPr>
      <w:r>
        <w:rPr>
          <w:rFonts w:ascii="Times New Roman"/>
          <w:b w:val="false"/>
          <w:i w:val="false"/>
          <w:color w:val="000000"/>
          <w:sz w:val="28"/>
        </w:rPr>
        <w:t>
      (тип воздушного судна)</w:t>
      </w:r>
    </w:p>
    <w:p>
      <w:pPr>
        <w:spacing w:after="0"/>
        <w:ind w:left="0"/>
        <w:jc w:val="both"/>
      </w:pPr>
      <w:r>
        <w:rPr>
          <w:rFonts w:ascii="Times New Roman"/>
          <w:b w:val="false"/>
          <w:i w:val="false"/>
          <w:color w:val="000000"/>
          <w:sz w:val="28"/>
        </w:rPr>
        <w:t>
      собственнику _______________________________________________________</w:t>
      </w:r>
    </w:p>
    <w:p>
      <w:pPr>
        <w:spacing w:after="0"/>
        <w:ind w:left="0"/>
        <w:jc w:val="both"/>
      </w:pPr>
      <w:r>
        <w:rPr>
          <w:rFonts w:ascii="Times New Roman"/>
          <w:b w:val="false"/>
          <w:i w:val="false"/>
          <w:color w:val="000000"/>
          <w:sz w:val="28"/>
        </w:rPr>
        <w:t>
      эксплуатанту _______________________________________________________</w:t>
      </w:r>
    </w:p>
    <w:p>
      <w:pPr>
        <w:spacing w:after="0"/>
        <w:ind w:left="0"/>
        <w:jc w:val="both"/>
      </w:pPr>
      <w:r>
        <w:rPr>
          <w:rFonts w:ascii="Times New Roman"/>
          <w:b w:val="false"/>
          <w:i w:val="false"/>
          <w:color w:val="000000"/>
          <w:sz w:val="28"/>
        </w:rPr>
        <w:t>
      из Государственного реестра гражданских воздушных судов Республики</w:t>
      </w:r>
    </w:p>
    <w:p>
      <w:pPr>
        <w:spacing w:after="0"/>
        <w:ind w:left="0"/>
        <w:jc w:val="both"/>
      </w:pPr>
      <w:r>
        <w:rPr>
          <w:rFonts w:ascii="Times New Roman"/>
          <w:b w:val="false"/>
          <w:i w:val="false"/>
          <w:color w:val="000000"/>
          <w:sz w:val="28"/>
        </w:rPr>
        <w:t>
      Казахстан и выдать на него Свидетельство об исключении.</w:t>
      </w:r>
    </w:p>
    <w:p>
      <w:pPr>
        <w:spacing w:after="0"/>
        <w:ind w:left="0"/>
        <w:jc w:val="both"/>
      </w:pPr>
      <w:r>
        <w:rPr>
          <w:rFonts w:ascii="Times New Roman"/>
          <w:b w:val="false"/>
          <w:i w:val="false"/>
          <w:color w:val="000000"/>
          <w:sz w:val="28"/>
        </w:rPr>
        <w:t>
      Причина, по которой воздушное судно исключается _________________</w:t>
      </w:r>
    </w:p>
    <w:p>
      <w:pPr>
        <w:spacing w:after="0"/>
        <w:ind w:left="0"/>
        <w:jc w:val="both"/>
      </w:pPr>
      <w:r>
        <w:rPr>
          <w:rFonts w:ascii="Times New Roman"/>
          <w:b w:val="false"/>
          <w:i w:val="false"/>
          <w:color w:val="000000"/>
          <w:sz w:val="28"/>
        </w:rPr>
        <w:t>
      Данные о воздушном судне:</w:t>
      </w:r>
    </w:p>
    <w:p>
      <w:pPr>
        <w:spacing w:after="0"/>
        <w:ind w:left="0"/>
        <w:jc w:val="both"/>
      </w:pPr>
      <w:r>
        <w:rPr>
          <w:rFonts w:ascii="Times New Roman"/>
          <w:b w:val="false"/>
          <w:i w:val="false"/>
          <w:color w:val="000000"/>
          <w:sz w:val="28"/>
        </w:rPr>
        <w:t>
      1. Тип гражданского воздушного судна: ___________________________</w:t>
      </w:r>
    </w:p>
    <w:p>
      <w:pPr>
        <w:spacing w:after="0"/>
        <w:ind w:left="0"/>
        <w:jc w:val="both"/>
      </w:pPr>
      <w:r>
        <w:rPr>
          <w:rFonts w:ascii="Times New Roman"/>
          <w:b w:val="false"/>
          <w:i w:val="false"/>
          <w:color w:val="000000"/>
          <w:sz w:val="28"/>
        </w:rPr>
        <w:t>
      2. Серийный (заводской) номер: __________________________________</w:t>
      </w:r>
    </w:p>
    <w:p>
      <w:pPr>
        <w:spacing w:after="0"/>
        <w:ind w:left="0"/>
        <w:jc w:val="both"/>
      </w:pPr>
      <w:r>
        <w:rPr>
          <w:rFonts w:ascii="Times New Roman"/>
          <w:b w:val="false"/>
          <w:i w:val="false"/>
          <w:color w:val="000000"/>
          <w:sz w:val="28"/>
        </w:rPr>
        <w:t>
      3. Дата выпуска с завода: (день, месяц, год) ________________________</w:t>
      </w:r>
    </w:p>
    <w:p>
      <w:pPr>
        <w:spacing w:after="0"/>
        <w:ind w:left="0"/>
        <w:jc w:val="both"/>
      </w:pPr>
      <w:r>
        <w:rPr>
          <w:rFonts w:ascii="Times New Roman"/>
          <w:b w:val="false"/>
          <w:i w:val="false"/>
          <w:color w:val="000000"/>
          <w:sz w:val="28"/>
        </w:rPr>
        <w:t>
      4. Изготовитель (завод, государство): _____________________________</w:t>
      </w:r>
    </w:p>
    <w:p>
      <w:pPr>
        <w:spacing w:after="0"/>
        <w:ind w:left="0"/>
        <w:jc w:val="both"/>
      </w:pPr>
      <w:r>
        <w:rPr>
          <w:rFonts w:ascii="Times New Roman"/>
          <w:b w:val="false"/>
          <w:i w:val="false"/>
          <w:color w:val="000000"/>
          <w:sz w:val="28"/>
        </w:rPr>
        <w:t>
      5. Дата и место проведения последнего ремонта: ____________________</w:t>
      </w:r>
    </w:p>
    <w:p>
      <w:pPr>
        <w:spacing w:after="0"/>
        <w:ind w:left="0"/>
        <w:jc w:val="both"/>
      </w:pPr>
      <w:r>
        <w:rPr>
          <w:rFonts w:ascii="Times New Roman"/>
          <w:b w:val="false"/>
          <w:i w:val="false"/>
          <w:color w:val="000000"/>
          <w:sz w:val="28"/>
        </w:rPr>
        <w:t>
      6. Назначение воздушного судна: _________________________________</w:t>
      </w:r>
    </w:p>
    <w:p>
      <w:pPr>
        <w:spacing w:after="0"/>
        <w:ind w:left="0"/>
        <w:jc w:val="both"/>
      </w:pPr>
      <w:r>
        <w:rPr>
          <w:rFonts w:ascii="Times New Roman"/>
          <w:b w:val="false"/>
          <w:i w:val="false"/>
          <w:color w:val="000000"/>
          <w:sz w:val="28"/>
        </w:rPr>
        <w:t>
      7. Остаток ресурса гражданского воздушного судна до ремонта:</w:t>
      </w:r>
    </w:p>
    <w:p>
      <w:pPr>
        <w:spacing w:after="0"/>
        <w:ind w:left="0"/>
        <w:jc w:val="both"/>
      </w:pPr>
      <w:r>
        <w:rPr>
          <w:rFonts w:ascii="Times New Roman"/>
          <w:b w:val="false"/>
          <w:i w:val="false"/>
          <w:color w:val="000000"/>
          <w:sz w:val="28"/>
        </w:rPr>
        <w:t>
      (в часах, посадках, годах) _________________________________________</w:t>
      </w:r>
    </w:p>
    <w:p>
      <w:pPr>
        <w:spacing w:after="0"/>
        <w:ind w:left="0"/>
        <w:jc w:val="both"/>
      </w:pPr>
      <w:r>
        <w:rPr>
          <w:rFonts w:ascii="Times New Roman"/>
          <w:b w:val="false"/>
          <w:i w:val="false"/>
          <w:color w:val="000000"/>
          <w:sz w:val="28"/>
        </w:rPr>
        <w:t>
      8. Кем и когда произведен технический осмотр или летное испытание: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Место базирования: _________________________________________</w:t>
      </w:r>
    </w:p>
    <w:p>
      <w:pPr>
        <w:spacing w:after="0"/>
        <w:ind w:left="0"/>
        <w:jc w:val="both"/>
      </w:pPr>
      <w:r>
        <w:rPr>
          <w:rFonts w:ascii="Times New Roman"/>
          <w:b w:val="false"/>
          <w:i w:val="false"/>
          <w:color w:val="000000"/>
          <w:sz w:val="28"/>
        </w:rPr>
        <w:t>
      10. Государство, в которое экспортируется воздушное судно: ________</w:t>
      </w:r>
    </w:p>
    <w:p>
      <w:pPr>
        <w:spacing w:after="0"/>
        <w:ind w:left="0"/>
        <w:jc w:val="both"/>
      </w:pPr>
      <w:r>
        <w:rPr>
          <w:rFonts w:ascii="Times New Roman"/>
          <w:b w:val="false"/>
          <w:i w:val="false"/>
          <w:color w:val="000000"/>
          <w:sz w:val="28"/>
        </w:rPr>
        <w:t>
      Собственник гражданского воздушного судна: ______________..________</w:t>
      </w:r>
    </w:p>
    <w:p>
      <w:pPr>
        <w:spacing w:after="0"/>
        <w:ind w:left="0"/>
        <w:jc w:val="both"/>
      </w:pPr>
      <w:r>
        <w:rPr>
          <w:rFonts w:ascii="Times New Roman"/>
          <w:b w:val="false"/>
          <w:i w:val="false"/>
          <w:color w:val="000000"/>
          <w:sz w:val="28"/>
        </w:rPr>
        <w:t>
                                           (подпись руководителя) (Ф.И.О.)</w:t>
      </w:r>
    </w:p>
    <w:p>
      <w:pPr>
        <w:spacing w:after="0"/>
        <w:ind w:left="0"/>
        <w:jc w:val="both"/>
      </w:pPr>
      <w:r>
        <w:rPr>
          <w:rFonts w:ascii="Times New Roman"/>
          <w:b w:val="false"/>
          <w:i w:val="false"/>
          <w:color w:val="000000"/>
          <w:sz w:val="28"/>
        </w:rPr>
        <w:t>
      М.П.                               "___" ________ 20__ года</w:t>
      </w:r>
    </w:p>
    <w:p>
      <w:pPr>
        <w:spacing w:after="0"/>
        <w:ind w:left="0"/>
        <w:jc w:val="both"/>
      </w:pPr>
      <w:r>
        <w:rPr>
          <w:rFonts w:ascii="Times New Roman"/>
          <w:b w:val="false"/>
          <w:i w:val="false"/>
          <w:color w:val="000000"/>
          <w:sz w:val="28"/>
        </w:rPr>
        <w:t>
      Эксплуатант гражданского воздушного судна: ______________ ________</w:t>
      </w:r>
    </w:p>
    <w:p>
      <w:pPr>
        <w:spacing w:after="0"/>
        <w:ind w:left="0"/>
        <w:jc w:val="both"/>
      </w:pPr>
      <w:r>
        <w:rPr>
          <w:rFonts w:ascii="Times New Roman"/>
          <w:b w:val="false"/>
          <w:i w:val="false"/>
          <w:color w:val="000000"/>
          <w:sz w:val="28"/>
        </w:rPr>
        <w:t>
                                          (подпись руководителя) (Ф.И.О.)</w:t>
      </w:r>
    </w:p>
    <w:p>
      <w:pPr>
        <w:spacing w:after="0"/>
        <w:ind w:left="0"/>
        <w:jc w:val="both"/>
      </w:pPr>
      <w:r>
        <w:rPr>
          <w:rFonts w:ascii="Times New Roman"/>
          <w:b w:val="false"/>
          <w:i w:val="false"/>
          <w:color w:val="000000"/>
          <w:sz w:val="28"/>
        </w:rPr>
        <w:t>
      М.П.                               "___" 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518" w:id="191"/>
    <w:p>
      <w:pPr>
        <w:spacing w:after="0"/>
        <w:ind w:left="0"/>
        <w:jc w:val="both"/>
      </w:pPr>
      <w:r>
        <w:rPr>
          <w:rFonts w:ascii="Times New Roman"/>
          <w:b w:val="false"/>
          <w:i w:val="false"/>
          <w:color w:val="000000"/>
          <w:sz w:val="28"/>
        </w:rPr>
        <w:t xml:space="preserve">
      Форма            </w:t>
      </w:r>
    </w:p>
    <w:bookmarkEnd w:id="1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938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9" w:id="19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КӨЛІК ЖӘНЕ КОММУНИКАЦИЯ МИНИСТРЛІГІ</w:t>
      </w:r>
      <w:r>
        <w:br/>
      </w:r>
      <w:r>
        <w:rPr>
          <w:rFonts w:ascii="Times New Roman"/>
          <w:b/>
          <w:i w:val="false"/>
          <w:color w:val="000000"/>
        </w:rPr>
        <w:t>АЗАМАТТЫҚ АВИАЦИЯ КОМИТЕТІ</w:t>
      </w:r>
    </w:p>
    <w:bookmarkEnd w:id="192"/>
    <w:p>
      <w:pPr>
        <w:spacing w:after="0"/>
        <w:ind w:left="0"/>
        <w:jc w:val="both"/>
      </w:pPr>
      <w:r>
        <w:rPr>
          <w:rFonts w:ascii="Times New Roman"/>
          <w:b w:val="false"/>
          <w:i w:val="false"/>
          <w:color w:val="000000"/>
          <w:sz w:val="28"/>
        </w:rPr>
        <w:t xml:space="preserve">
      </w:t>
      </w:r>
      <w:r>
        <w:rPr>
          <w:rFonts w:ascii="Times New Roman"/>
          <w:b w:val="false"/>
          <w:i/>
          <w:color w:val="000000"/>
          <w:sz w:val="28"/>
        </w:rPr>
        <w:t>REPUBLIC OF KAZAKHSTAN</w:t>
      </w:r>
    </w:p>
    <w:p>
      <w:pPr>
        <w:spacing w:after="0"/>
        <w:ind w:left="0"/>
        <w:jc w:val="both"/>
      </w:pPr>
      <w:r>
        <w:rPr>
          <w:rFonts w:ascii="Times New Roman"/>
          <w:b w:val="false"/>
          <w:i w:val="false"/>
          <w:color w:val="000000"/>
          <w:sz w:val="28"/>
        </w:rPr>
        <w:t xml:space="preserve">
      </w:t>
      </w:r>
      <w:r>
        <w:rPr>
          <w:rFonts w:ascii="Times New Roman"/>
          <w:b w:val="false"/>
          <w:i/>
          <w:color w:val="000000"/>
          <w:sz w:val="28"/>
        </w:rPr>
        <w:t>THE MINISTRY OF TRANSPORT AND COMMUNICATIONS</w:t>
      </w:r>
    </w:p>
    <w:p>
      <w:pPr>
        <w:spacing w:after="0"/>
        <w:ind w:left="0"/>
        <w:jc w:val="both"/>
      </w:pPr>
      <w:r>
        <w:rPr>
          <w:rFonts w:ascii="Times New Roman"/>
          <w:b w:val="false"/>
          <w:i w:val="false"/>
          <w:color w:val="000000"/>
          <w:sz w:val="28"/>
        </w:rPr>
        <w:t xml:space="preserve">
      </w:t>
      </w:r>
      <w:r>
        <w:rPr>
          <w:rFonts w:ascii="Times New Roman"/>
          <w:b w:val="false"/>
          <w:i/>
          <w:color w:val="000000"/>
          <w:sz w:val="28"/>
        </w:rPr>
        <w:t>CIVIL AVIATION COMMITTEE</w:t>
      </w:r>
    </w:p>
    <w:bookmarkStart w:name="z525" w:id="193"/>
    <w:p>
      <w:pPr>
        <w:spacing w:after="0"/>
        <w:ind w:left="0"/>
        <w:jc w:val="left"/>
      </w:pPr>
      <w:r>
        <w:rPr>
          <w:rFonts w:ascii="Times New Roman"/>
          <w:b/>
          <w:i w:val="false"/>
          <w:color w:val="000000"/>
        </w:rPr>
        <w:t xml:space="preserve"> ҚАЗАҚСТАН РЕСПУБЛИКАСЫНЫҢ АЗАМАТТЫҚ ӘУЕ КЕМЕЛЕРІНІҢ</w:t>
      </w:r>
      <w:r>
        <w:br/>
      </w:r>
      <w:r>
        <w:rPr>
          <w:rFonts w:ascii="Times New Roman"/>
          <w:b/>
          <w:i w:val="false"/>
          <w:color w:val="000000"/>
        </w:rPr>
        <w:t>МЕМЛЕКЕТТІК ТІЗІЛІМІНЕН ШЫҒУЫ ТУРАЛЫ</w:t>
      </w:r>
      <w:r>
        <w:br/>
      </w:r>
      <w:r>
        <w:rPr>
          <w:rFonts w:ascii="Times New Roman"/>
          <w:b/>
          <w:i w:val="false"/>
          <w:color w:val="000000"/>
        </w:rPr>
        <w:t>КУӘЛІК</w:t>
      </w:r>
    </w:p>
    <w:bookmarkEnd w:id="193"/>
    <w:bookmarkStart w:name="z528" w:id="194"/>
    <w:p>
      <w:pPr>
        <w:spacing w:after="0"/>
        <w:ind w:left="0"/>
        <w:jc w:val="both"/>
      </w:pPr>
      <w:r>
        <w:rPr>
          <w:rFonts w:ascii="Times New Roman"/>
          <w:b w:val="false"/>
          <w:i w:val="false"/>
          <w:color w:val="000000"/>
          <w:sz w:val="28"/>
        </w:rPr>
        <w:t xml:space="preserve">
      </w:t>
      </w:r>
      <w:r>
        <w:rPr>
          <w:rFonts w:ascii="Times New Roman"/>
          <w:b w:val="false"/>
          <w:i/>
          <w:color w:val="000000"/>
          <w:sz w:val="28"/>
        </w:rPr>
        <w:t>CERTIFICATE</w:t>
      </w:r>
    </w:p>
    <w:bookmarkEnd w:id="194"/>
    <w:p>
      <w:pPr>
        <w:spacing w:after="0"/>
        <w:ind w:left="0"/>
        <w:jc w:val="both"/>
      </w:pPr>
      <w:r>
        <w:rPr>
          <w:rFonts w:ascii="Times New Roman"/>
          <w:b w:val="false"/>
          <w:i w:val="false"/>
          <w:color w:val="000000"/>
          <w:sz w:val="28"/>
        </w:rPr>
        <w:t xml:space="preserve">
      </w:t>
      </w:r>
      <w:r>
        <w:rPr>
          <w:rFonts w:ascii="Times New Roman"/>
          <w:b w:val="false"/>
          <w:i/>
          <w:color w:val="000000"/>
          <w:sz w:val="28"/>
        </w:rPr>
        <w:t>OF CANCELLATION FROM THE STATE REGISTER CIVIL AIRCRAFT</w:t>
      </w:r>
    </w:p>
    <w:p>
      <w:pPr>
        <w:spacing w:after="0"/>
        <w:ind w:left="0"/>
        <w:jc w:val="both"/>
      </w:pPr>
      <w:r>
        <w:rPr>
          <w:rFonts w:ascii="Times New Roman"/>
          <w:b w:val="false"/>
          <w:i w:val="false"/>
          <w:color w:val="000000"/>
          <w:sz w:val="28"/>
        </w:rPr>
        <w:t xml:space="preserve">
      </w:t>
      </w:r>
      <w:r>
        <w:rPr>
          <w:rFonts w:ascii="Times New Roman"/>
          <w:b w:val="false"/>
          <w:i/>
          <w:color w:val="000000"/>
          <w:sz w:val="28"/>
        </w:rPr>
        <w:t>REPUBLIC OF KAZAKHSTAN</w:t>
      </w:r>
    </w:p>
    <w:bookmarkStart w:name="z531" w:id="195"/>
    <w:p>
      <w:pPr>
        <w:spacing w:after="0"/>
        <w:ind w:left="0"/>
        <w:jc w:val="left"/>
      </w:pPr>
      <w:r>
        <w:rPr>
          <w:rFonts w:ascii="Times New Roman"/>
          <w:b/>
          <w:i w:val="false"/>
          <w:color w:val="000000"/>
        </w:rPr>
        <w:t xml:space="preserve"> №</w:t>
      </w:r>
    </w:p>
    <w:bookmarkEnd w:id="195"/>
    <w:p>
      <w:pPr>
        <w:spacing w:after="0"/>
        <w:ind w:left="0"/>
        <w:jc w:val="both"/>
      </w:pPr>
      <w:r>
        <w:rPr>
          <w:rFonts w:ascii="Times New Roman"/>
          <w:b w:val="false"/>
          <w:i w:val="false"/>
          <w:color w:val="000000"/>
          <w:sz w:val="28"/>
        </w:rPr>
        <w:t xml:space="preserve">
      </w:t>
      </w:r>
      <w:r>
        <w:rPr>
          <w:rFonts w:ascii="Times New Roman"/>
          <w:b/>
          <w:i w:val="false"/>
          <w:color w:val="000000"/>
          <w:sz w:val="28"/>
        </w:rPr>
        <w:t>Осымен</w:t>
      </w:r>
      <w:r>
        <w:rPr>
          <w:rFonts w:ascii="Times New Roman"/>
          <w:b w:val="false"/>
          <w:i w:val="false"/>
          <w:color w:val="000000"/>
          <w:sz w:val="28"/>
        </w:rPr>
        <w:t xml:space="preserve"> </w:t>
      </w:r>
      <w:r>
        <w:rPr>
          <w:rFonts w:ascii="Times New Roman"/>
          <w:b/>
          <w:i w:val="false"/>
          <w:color w:val="000000"/>
          <w:sz w:val="28"/>
        </w:rPr>
        <w:t>куәландырамыз</w:t>
      </w:r>
      <w:r>
        <w:rPr>
          <w:rFonts w:ascii="Times New Roman"/>
          <w:b/>
          <w:i w:val="false"/>
          <w:color w:val="000000"/>
          <w:sz w:val="28"/>
        </w:rPr>
        <w:t xml:space="preserve">, </w:t>
      </w:r>
      <w:r>
        <w:rPr>
          <w:rFonts w:ascii="Times New Roman"/>
          <w:b/>
          <w:i w:val="false"/>
          <w:color w:val="000000"/>
          <w:sz w:val="28"/>
        </w:rPr>
        <w:t>әуе</w:t>
      </w:r>
      <w:r>
        <w:rPr>
          <w:rFonts w:ascii="Times New Roman"/>
          <w:b w:val="false"/>
          <w:i w:val="false"/>
          <w:color w:val="000000"/>
          <w:sz w:val="28"/>
        </w:rPr>
        <w:t xml:space="preserve"> </w:t>
      </w:r>
      <w:r>
        <w:rPr>
          <w:rFonts w:ascii="Times New Roman"/>
          <w:b/>
          <w:i w:val="false"/>
          <w:color w:val="000000"/>
          <w:sz w:val="28"/>
        </w:rPr>
        <w:t>кеме</w:t>
      </w:r>
      <w:r>
        <w:rPr>
          <w:rFonts w:ascii="Times New Roman"/>
          <w:b w:val="false"/>
          <w:i w:val="false"/>
          <w:color w:val="000000"/>
          <w:sz w:val="28"/>
        </w:rPr>
        <w:t xml:space="preserve"> </w:t>
      </w:r>
      <w:r>
        <w:rPr>
          <w:rFonts w:ascii="Times New Roman"/>
          <w:b/>
          <w:i w:val="false"/>
          <w:color w:val="000000"/>
          <w:sz w:val="28"/>
        </w:rPr>
        <w:t>түрі</w:t>
      </w:r>
      <w:r>
        <w:rPr>
          <w:rFonts w:ascii="Times New Roman"/>
          <w:b w:val="false"/>
          <w:i w:val="false"/>
          <w:color w:val="000000"/>
          <w:sz w:val="28"/>
        </w:rPr>
        <w:t xml:space="preserve"> : __________________________</w:t>
      </w:r>
    </w:p>
    <w:p>
      <w:pPr>
        <w:spacing w:after="0"/>
        <w:ind w:left="0"/>
        <w:jc w:val="both"/>
      </w:pPr>
      <w:r>
        <w:rPr>
          <w:rFonts w:ascii="Times New Roman"/>
          <w:b w:val="false"/>
          <w:i w:val="false"/>
          <w:color w:val="000000"/>
          <w:sz w:val="28"/>
        </w:rPr>
        <w:t>
      This confirm the following model aircraft type: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Сериялық</w:t>
      </w:r>
      <w:r>
        <w:rPr>
          <w:rFonts w:ascii="Times New Roman"/>
          <w:b/>
          <w:i w:val="false"/>
          <w:color w:val="000000"/>
          <w:sz w:val="28"/>
        </w:rPr>
        <w:t xml:space="preserve"> (</w:t>
      </w:r>
      <w:r>
        <w:rPr>
          <w:rFonts w:ascii="Times New Roman"/>
          <w:b/>
          <w:i w:val="false"/>
          <w:color w:val="000000"/>
          <w:sz w:val="28"/>
        </w:rPr>
        <w:t>зауыттық</w:t>
      </w:r>
      <w:r>
        <w:rPr>
          <w:rFonts w:ascii="Times New Roman"/>
          <w:b/>
          <w:i w:val="false"/>
          <w:color w:val="000000"/>
          <w:sz w:val="28"/>
        </w:rPr>
        <w:t xml:space="preserve">) </w:t>
      </w:r>
      <w:r>
        <w:rPr>
          <w:rFonts w:ascii="Times New Roman"/>
          <w:b/>
          <w:i w:val="false"/>
          <w:color w:val="000000"/>
          <w:sz w:val="28"/>
        </w:rPr>
        <w:t>нөмірі</w:t>
      </w:r>
      <w:r>
        <w:rPr>
          <w:rFonts w:ascii="Times New Roman"/>
          <w:b w:val="false"/>
          <w:i w:val="false"/>
          <w:color w:val="000000"/>
          <w:sz w:val="28"/>
        </w:rPr>
        <w:t xml:space="preserve"> : _______________________________</w:t>
      </w:r>
    </w:p>
    <w:p>
      <w:pPr>
        <w:spacing w:after="0"/>
        <w:ind w:left="0"/>
        <w:jc w:val="both"/>
      </w:pPr>
      <w:r>
        <w:rPr>
          <w:rFonts w:ascii="Times New Roman"/>
          <w:b w:val="false"/>
          <w:i w:val="false"/>
          <w:color w:val="000000"/>
          <w:sz w:val="28"/>
        </w:rPr>
        <w:t>
      Serial Number: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Меншік</w:t>
      </w:r>
      <w:r>
        <w:rPr>
          <w:rFonts w:ascii="Times New Roman"/>
          <w:b w:val="false"/>
          <w:i w:val="false"/>
          <w:color w:val="000000"/>
          <w:sz w:val="28"/>
        </w:rPr>
        <w:t xml:space="preserve"> </w:t>
      </w:r>
      <w:r>
        <w:rPr>
          <w:rFonts w:ascii="Times New Roman"/>
          <w:b/>
          <w:i w:val="false"/>
          <w:color w:val="000000"/>
          <w:sz w:val="28"/>
        </w:rPr>
        <w:t>иесі</w:t>
      </w:r>
      <w:r>
        <w:rPr>
          <w:rFonts w:ascii="Times New Roman"/>
          <w:b w:val="false"/>
          <w:i w:val="false"/>
          <w:color w:val="000000"/>
          <w:sz w:val="28"/>
        </w:rPr>
        <w:t xml:space="preserve"> : _______________________________________________________</w:t>
      </w:r>
    </w:p>
    <w:p>
      <w:pPr>
        <w:spacing w:after="0"/>
        <w:ind w:left="0"/>
        <w:jc w:val="both"/>
      </w:pPr>
      <w:r>
        <w:rPr>
          <w:rFonts w:ascii="Times New Roman"/>
          <w:b w:val="false"/>
          <w:i w:val="false"/>
          <w:color w:val="000000"/>
          <w:sz w:val="28"/>
        </w:rPr>
        <w:t>
      Which belong to: ______________________________________________</w:t>
      </w:r>
    </w:p>
    <w:p>
      <w:pPr>
        <w:spacing w:after="0"/>
        <w:ind w:left="0"/>
        <w:jc w:val="both"/>
      </w:pPr>
      <w:r>
        <w:rPr>
          <w:rFonts w:ascii="Times New Roman"/>
          <w:b w:val="false"/>
          <w:i w:val="false"/>
          <w:color w:val="000000"/>
          <w:sz w:val="28"/>
        </w:rPr>
        <w:t>
      ҚАЗАҚСТАН РЕСПУБЛИКАСЫНЫҢ АЗАМАТТЫҚ ӘУЕ КЕМЕЛЕРІНІҢ</w:t>
      </w:r>
    </w:p>
    <w:p>
      <w:pPr>
        <w:spacing w:after="0"/>
        <w:ind w:left="0"/>
        <w:jc w:val="both"/>
      </w:pPr>
      <w:r>
        <w:rPr>
          <w:rFonts w:ascii="Times New Roman"/>
          <w:b w:val="false"/>
          <w:i w:val="false"/>
          <w:color w:val="000000"/>
          <w:sz w:val="28"/>
        </w:rPr>
        <w:t>
      МЕМЛЕКЕТТІК ТІЗІЛІМНЕН ШЫҚТЫ.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WAS TAKEN THE STATE REGISTER CIVIL AIRCRAFT REPUBLIC OF KAZAKHSTAN OFF</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Төраға</w:t>
      </w:r>
      <w:r>
        <w:rPr>
          <w:rFonts w:ascii="Times New Roman"/>
          <w:b/>
          <w:i w:val="false"/>
          <w:color w:val="000000"/>
          <w:sz w:val="28"/>
        </w:rPr>
        <w:t xml:space="preserve"> _______________(</w:t>
      </w:r>
      <w:r>
        <w:rPr>
          <w:rFonts w:ascii="Times New Roman"/>
          <w:b/>
          <w:i w:val="false"/>
          <w:color w:val="000000"/>
          <w:sz w:val="28"/>
        </w:rPr>
        <w:t>Аты-жөні</w:t>
      </w:r>
      <w:r>
        <w:rPr>
          <w:rFonts w:ascii="Times New Roman"/>
          <w:b/>
          <w:i w:val="false"/>
          <w:color w:val="000000"/>
          <w:sz w:val="28"/>
        </w:rPr>
        <w:t xml:space="preserve">, </w:t>
      </w:r>
      <w:r>
        <w:rPr>
          <w:rFonts w:ascii="Times New Roman"/>
          <w:b/>
          <w:i w:val="false"/>
          <w:color w:val="000000"/>
          <w:sz w:val="28"/>
        </w:rPr>
        <w:t>қолы</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Chairman</w:t>
      </w:r>
      <w:r>
        <w:rPr>
          <w:rFonts w:ascii="Times New Roman"/>
          <w:b w:val="false"/>
          <w:i w:val="false"/>
          <w:color w:val="000000"/>
          <w:sz w:val="28"/>
        </w:rPr>
        <w:t xml:space="preserve"> </w:t>
      </w:r>
      <w:r>
        <w:rPr>
          <w:rFonts w:ascii="Times New Roman"/>
          <w:b/>
          <w:i w:val="false"/>
          <w:color w:val="000000"/>
          <w:sz w:val="28"/>
        </w:rPr>
        <w:t>Signature</w:t>
      </w:r>
      <w:r>
        <w:rPr>
          <w:rFonts w:ascii="Times New Roman"/>
          <w:b/>
          <w:i w:val="false"/>
          <w:color w:val="000000"/>
          <w:sz w:val="28"/>
        </w:rPr>
        <w:t xml:space="preserve">, </w:t>
      </w:r>
      <w:r>
        <w:rPr>
          <w:rFonts w:ascii="Times New Roman"/>
          <w:b/>
          <w:i w:val="false"/>
          <w:color w:val="000000"/>
          <w:sz w:val="28"/>
        </w:rPr>
        <w:t>name</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Stamp</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560" w:id="196"/>
    <w:p>
      <w:pPr>
        <w:spacing w:after="0"/>
        <w:ind w:left="0"/>
        <w:jc w:val="both"/>
      </w:pPr>
      <w:r>
        <w:rPr>
          <w:rFonts w:ascii="Times New Roman"/>
          <w:b w:val="false"/>
          <w:i w:val="false"/>
          <w:color w:val="000000"/>
          <w:sz w:val="28"/>
        </w:rPr>
        <w:t xml:space="preserve">
      Форма            </w:t>
      </w:r>
    </w:p>
    <w:bookmarkEnd w:id="196"/>
    <w:p>
      <w:pPr>
        <w:spacing w:after="0"/>
        <w:ind w:left="0"/>
        <w:jc w:val="both"/>
      </w:pPr>
      <w:r>
        <w:rPr>
          <w:rFonts w:ascii="Times New Roman"/>
          <w:b w:val="false"/>
          <w:i w:val="false"/>
          <w:color w:val="000000"/>
          <w:sz w:val="28"/>
        </w:rPr>
        <w:t>
      "____" _______________ 20__ года</w:t>
      </w:r>
    </w:p>
    <w:p>
      <w:pPr>
        <w:spacing w:after="0"/>
        <w:ind w:left="0"/>
        <w:jc w:val="both"/>
      </w:pPr>
      <w:r>
        <w:rPr>
          <w:rFonts w:ascii="Times New Roman"/>
          <w:b w:val="false"/>
          <w:i w:val="false"/>
          <w:color w:val="000000"/>
          <w:sz w:val="28"/>
        </w:rPr>
        <w:t>
      Председателю Комитета гражданской</w:t>
      </w:r>
    </w:p>
    <w:p>
      <w:pPr>
        <w:spacing w:after="0"/>
        <w:ind w:left="0"/>
        <w:jc w:val="both"/>
      </w:pPr>
      <w:r>
        <w:rPr>
          <w:rFonts w:ascii="Times New Roman"/>
          <w:b w:val="false"/>
          <w:i w:val="false"/>
          <w:color w:val="000000"/>
          <w:sz w:val="28"/>
        </w:rPr>
        <w:t>
      авиации Министерства транспорта и</w:t>
      </w:r>
    </w:p>
    <w:p>
      <w:pPr>
        <w:spacing w:after="0"/>
        <w:ind w:left="0"/>
        <w:jc w:val="both"/>
      </w:pPr>
      <w:r>
        <w:rPr>
          <w:rFonts w:ascii="Times New Roman"/>
          <w:b w:val="false"/>
          <w:i w:val="false"/>
          <w:color w:val="000000"/>
          <w:sz w:val="28"/>
        </w:rPr>
        <w:t>
      коммуникаций Республики Казахстан</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(Ф.И.О.)             </w:t>
      </w:r>
    </w:p>
    <w:bookmarkStart w:name="z567" w:id="197"/>
    <w:p>
      <w:pPr>
        <w:spacing w:after="0"/>
        <w:ind w:left="0"/>
        <w:jc w:val="left"/>
      </w:pPr>
      <w:r>
        <w:rPr>
          <w:rFonts w:ascii="Times New Roman"/>
          <w:b/>
          <w:i w:val="false"/>
          <w:color w:val="000000"/>
        </w:rPr>
        <w:t xml:space="preserve"> Безотзывное полномочие</w:t>
      </w:r>
      <w:r>
        <w:br/>
      </w:r>
      <w:r>
        <w:rPr>
          <w:rFonts w:ascii="Times New Roman"/>
          <w:b/>
          <w:i w:val="false"/>
          <w:color w:val="000000"/>
        </w:rPr>
        <w:t>на дерегистрацию и вывоз воздушного судна</w:t>
      </w:r>
    </w:p>
    <w:bookmarkEnd w:id="197"/>
    <w:p>
      <w:pPr>
        <w:spacing w:after="0"/>
        <w:ind w:left="0"/>
        <w:jc w:val="both"/>
      </w:pPr>
      <w:r>
        <w:rPr>
          <w:rFonts w:ascii="Times New Roman"/>
          <w:b w:val="false"/>
          <w:i w:val="false"/>
          <w:color w:val="000000"/>
          <w:sz w:val="28"/>
        </w:rPr>
        <w:t>
      Нижеподписавшееся лицо является зарегистрированным</w:t>
      </w:r>
    </w:p>
    <w:p>
      <w:pPr>
        <w:spacing w:after="0"/>
        <w:ind w:left="0"/>
        <w:jc w:val="both"/>
      </w:pPr>
      <w:r>
        <w:rPr>
          <w:rFonts w:ascii="Times New Roman"/>
          <w:b w:val="false"/>
          <w:i w:val="false"/>
          <w:color w:val="000000"/>
          <w:sz w:val="28"/>
        </w:rPr>
        <w:t>
      эксплуатантом ___________________________________________________</w:t>
      </w:r>
    </w:p>
    <w:p>
      <w:pPr>
        <w:spacing w:after="0"/>
        <w:ind w:left="0"/>
        <w:jc w:val="both"/>
      </w:pPr>
      <w:r>
        <w:rPr>
          <w:rFonts w:ascii="Times New Roman"/>
          <w:b w:val="false"/>
          <w:i w:val="false"/>
          <w:color w:val="000000"/>
          <w:sz w:val="28"/>
        </w:rPr>
        <w:t>
      собственником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(название изготовителя планера воздушного судна/вертолета и номер</w:t>
      </w:r>
    </w:p>
    <w:p>
      <w:pPr>
        <w:spacing w:after="0"/>
        <w:ind w:left="0"/>
        <w:jc w:val="both"/>
      </w:pPr>
      <w:r>
        <w:rPr>
          <w:rFonts w:ascii="Times New Roman"/>
          <w:b w:val="false"/>
          <w:i w:val="false"/>
          <w:color w:val="000000"/>
          <w:sz w:val="28"/>
        </w:rPr>
        <w:t>
      модели),</w:t>
      </w:r>
    </w:p>
    <w:p>
      <w:pPr>
        <w:spacing w:after="0"/>
        <w:ind w:left="0"/>
        <w:jc w:val="both"/>
      </w:pPr>
      <w:r>
        <w:rPr>
          <w:rFonts w:ascii="Times New Roman"/>
          <w:b w:val="false"/>
          <w:i w:val="false"/>
          <w:color w:val="000000"/>
          <w:sz w:val="28"/>
        </w:rPr>
        <w:t>
      носящего серийный номер изготовителя ______________________________</w:t>
      </w:r>
    </w:p>
    <w:p>
      <w:pPr>
        <w:spacing w:after="0"/>
        <w:ind w:left="0"/>
        <w:jc w:val="both"/>
      </w:pPr>
      <w:r>
        <w:rPr>
          <w:rFonts w:ascii="Times New Roman"/>
          <w:b w:val="false"/>
          <w:i w:val="false"/>
          <w:color w:val="000000"/>
          <w:sz w:val="28"/>
        </w:rPr>
        <w:t>
                                             (серийный номер изготовителя)</w:t>
      </w:r>
    </w:p>
    <w:p>
      <w:pPr>
        <w:spacing w:after="0"/>
        <w:ind w:left="0"/>
        <w:jc w:val="both"/>
      </w:pPr>
      <w:r>
        <w:rPr>
          <w:rFonts w:ascii="Times New Roman"/>
          <w:b w:val="false"/>
          <w:i w:val="false"/>
          <w:color w:val="000000"/>
          <w:sz w:val="28"/>
        </w:rPr>
        <w:t>
      и регистрационный номер/знак _____________________________________</w:t>
      </w:r>
    </w:p>
    <w:p>
      <w:pPr>
        <w:spacing w:after="0"/>
        <w:ind w:left="0"/>
        <w:jc w:val="both"/>
      </w:pPr>
      <w:r>
        <w:rPr>
          <w:rFonts w:ascii="Times New Roman"/>
          <w:b w:val="false"/>
          <w:i w:val="false"/>
          <w:color w:val="000000"/>
          <w:sz w:val="28"/>
        </w:rPr>
        <w:t>
      (регистрационный номер/знак)</w:t>
      </w:r>
    </w:p>
    <w:p>
      <w:pPr>
        <w:spacing w:after="0"/>
        <w:ind w:left="0"/>
        <w:jc w:val="both"/>
      </w:pPr>
      <w:r>
        <w:rPr>
          <w:rFonts w:ascii="Times New Roman"/>
          <w:b w:val="false"/>
          <w:i w:val="false"/>
          <w:color w:val="000000"/>
          <w:sz w:val="28"/>
        </w:rPr>
        <w:t>
      (в комплекте со всеми установленными, вмонтированными или приданными</w:t>
      </w:r>
    </w:p>
    <w:p>
      <w:pPr>
        <w:spacing w:after="0"/>
        <w:ind w:left="0"/>
        <w:jc w:val="both"/>
      </w:pPr>
      <w:r>
        <w:rPr>
          <w:rFonts w:ascii="Times New Roman"/>
          <w:b w:val="false"/>
          <w:i w:val="false"/>
          <w:color w:val="000000"/>
          <w:sz w:val="28"/>
        </w:rPr>
        <w:t>
      принадлежностями, частями и оборудованием - воздушного судна).</w:t>
      </w:r>
    </w:p>
    <w:p>
      <w:pPr>
        <w:spacing w:after="0"/>
        <w:ind w:left="0"/>
        <w:jc w:val="both"/>
      </w:pPr>
      <w:r>
        <w:rPr>
          <w:rFonts w:ascii="Times New Roman"/>
          <w:b w:val="false"/>
          <w:i w:val="false"/>
          <w:color w:val="000000"/>
          <w:sz w:val="28"/>
        </w:rPr>
        <w:t xml:space="preserve">
      Настоящий документ является безотзывным полномочием на дерегистрацию и вывоз, предоставленным нижеподписавшимся лицом в пользу _______________________________________ уполномоченной стороны           (наименование кредитора)в силу </w:t>
      </w:r>
    </w:p>
    <w:p>
      <w:pPr>
        <w:spacing w:after="0"/>
        <w:ind w:left="0"/>
        <w:jc w:val="both"/>
      </w:pPr>
      <w:r>
        <w:rPr>
          <w:rFonts w:ascii="Times New Roman"/>
          <w:b w:val="false"/>
          <w:i w:val="false"/>
          <w:color w:val="000000"/>
          <w:sz w:val="28"/>
        </w:rPr>
        <w:t>
      положений статьи XIII Протокола по авиационному оборудованию к Конвенции о международных гарантиях в отношении подвижного оборудования (Кейптаун, 16 ноября 2001 года). В соответствии с указанной статьей нижеподписавшееся лицо настоящим просит:</w:t>
      </w:r>
    </w:p>
    <w:p>
      <w:pPr>
        <w:spacing w:after="0"/>
        <w:ind w:left="0"/>
        <w:jc w:val="both"/>
      </w:pPr>
      <w:r>
        <w:rPr>
          <w:rFonts w:ascii="Times New Roman"/>
          <w:b w:val="false"/>
          <w:i w:val="false"/>
          <w:color w:val="000000"/>
          <w:sz w:val="28"/>
        </w:rPr>
        <w:t>
      1) признать, что уполномоченная сторона или лицо, назначенное этой стороной, является единственным лицом, имеющим право:</w:t>
      </w:r>
    </w:p>
    <w:p>
      <w:pPr>
        <w:spacing w:after="0"/>
        <w:ind w:left="0"/>
        <w:jc w:val="both"/>
      </w:pPr>
      <w:r>
        <w:rPr>
          <w:rFonts w:ascii="Times New Roman"/>
          <w:b w:val="false"/>
          <w:i w:val="false"/>
          <w:color w:val="000000"/>
          <w:sz w:val="28"/>
        </w:rPr>
        <w:t xml:space="preserve">
      а) обеспечить дерегистрацию воздушного судна в Государственном реестре гражданских воздушных судов Республики Казахстан для целей главы III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подписанной в Чикаго 7 декабря 1944 года;</w:t>
      </w:r>
    </w:p>
    <w:p>
      <w:pPr>
        <w:spacing w:after="0"/>
        <w:ind w:left="0"/>
        <w:jc w:val="both"/>
      </w:pPr>
      <w:r>
        <w:rPr>
          <w:rFonts w:ascii="Times New Roman"/>
          <w:b w:val="false"/>
          <w:i w:val="false"/>
          <w:color w:val="000000"/>
          <w:sz w:val="28"/>
        </w:rPr>
        <w:t>
      б) обеспечить перемещение воздушного судна из Республики Казахстан;</w:t>
      </w:r>
    </w:p>
    <w:p>
      <w:pPr>
        <w:spacing w:after="0"/>
        <w:ind w:left="0"/>
        <w:jc w:val="both"/>
      </w:pPr>
      <w:r>
        <w:rPr>
          <w:rFonts w:ascii="Times New Roman"/>
          <w:b w:val="false"/>
          <w:i w:val="false"/>
          <w:color w:val="000000"/>
          <w:sz w:val="28"/>
        </w:rPr>
        <w:t>
      2) подтвердить, что уполномоченная сторона или лицо, назначенное этой стороной, могут предпринять действия, указанные выше в пункте 1), по письменному требованию без согласия на то нижеподписавшегося лица, и что после предъявления такого требования полномочные органы Республики Казахстан сотрудничают с уполномоченной стороной в целях скорейшего завершения таких действий.</w:t>
      </w:r>
    </w:p>
    <w:p>
      <w:pPr>
        <w:spacing w:after="0"/>
        <w:ind w:left="0"/>
        <w:jc w:val="both"/>
      </w:pPr>
      <w:r>
        <w:rPr>
          <w:rFonts w:ascii="Times New Roman"/>
          <w:b w:val="false"/>
          <w:i w:val="false"/>
          <w:color w:val="000000"/>
          <w:sz w:val="28"/>
        </w:rPr>
        <w:t>
      Права уполномоченной стороны, установленные настоящим документом, не могут быть отозваны нижеподписавшимся лицом без письменного согласия уполномоченной стороны.</w:t>
      </w:r>
    </w:p>
    <w:p>
      <w:pPr>
        <w:spacing w:after="0"/>
        <w:ind w:left="0"/>
        <w:jc w:val="both"/>
      </w:pPr>
      <w:r>
        <w:rPr>
          <w:rFonts w:ascii="Times New Roman"/>
          <w:b w:val="false"/>
          <w:i w:val="false"/>
          <w:color w:val="000000"/>
          <w:sz w:val="28"/>
        </w:rPr>
        <w:t>
      Прошу подтвердить ваше согласие с этим запросом и его условиями путем внесения соответствующей записи в отведенное для этого место в нижней части документа и передачи данного документа в Комитет гражданской авиации Республики Казахстан.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(Название эксплуатанта/собственника)</w:t>
      </w:r>
    </w:p>
    <w:p>
      <w:pPr>
        <w:spacing w:after="0"/>
        <w:ind w:left="0"/>
        <w:jc w:val="both"/>
      </w:pPr>
      <w:r>
        <w:rPr>
          <w:rFonts w:ascii="Times New Roman"/>
          <w:b w:val="false"/>
          <w:i w:val="false"/>
          <w:color w:val="000000"/>
          <w:sz w:val="28"/>
        </w:rPr>
        <w:t>
      Согласовано и передано _____________________ 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"____" ________________ 20__ года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(адресат)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гражданских воздушных судов</w:t>
            </w:r>
            <w:r>
              <w:br/>
            </w:r>
            <w:r>
              <w:rPr>
                <w:rFonts w:ascii="Times New Roman"/>
                <w:b w:val="false"/>
                <w:i w:val="false"/>
                <w:color w:val="000000"/>
                <w:sz w:val="20"/>
              </w:rPr>
              <w:t>Республики Казахстан,</w:t>
            </w:r>
            <w:r>
              <w:br/>
            </w:r>
            <w:r>
              <w:rPr>
                <w:rFonts w:ascii="Times New Roman"/>
                <w:b w:val="false"/>
                <w:i w:val="false"/>
                <w:color w:val="000000"/>
                <w:sz w:val="20"/>
              </w:rPr>
              <w:t>прав на них и сделок с ними,</w:t>
            </w:r>
            <w:r>
              <w:br/>
            </w:r>
            <w:r>
              <w:rPr>
                <w:rFonts w:ascii="Times New Roman"/>
                <w:b w:val="false"/>
                <w:i w:val="false"/>
                <w:color w:val="000000"/>
                <w:sz w:val="20"/>
              </w:rPr>
              <w:t>а также форм документов,</w:t>
            </w:r>
            <w:r>
              <w:br/>
            </w:r>
            <w:r>
              <w:rPr>
                <w:rFonts w:ascii="Times New Roman"/>
                <w:b w:val="false"/>
                <w:i w:val="false"/>
                <w:color w:val="000000"/>
                <w:sz w:val="20"/>
              </w:rPr>
              <w:t>удостоверяющих права на них</w:t>
            </w:r>
          </w:p>
        </w:tc>
      </w:tr>
    </w:tbl>
    <w:bookmarkStart w:name="z603" w:id="198"/>
    <w:p>
      <w:pPr>
        <w:spacing w:after="0"/>
        <w:ind w:left="0"/>
        <w:jc w:val="both"/>
      </w:pPr>
      <w:r>
        <w:rPr>
          <w:rFonts w:ascii="Times New Roman"/>
          <w:b w:val="false"/>
          <w:i w:val="false"/>
          <w:color w:val="000000"/>
          <w:sz w:val="28"/>
        </w:rPr>
        <w:t xml:space="preserve">
      Форма            </w:t>
      </w:r>
    </w:p>
    <w:bookmarkEnd w:id="198"/>
    <w:p>
      <w:pPr>
        <w:spacing w:after="0"/>
        <w:ind w:left="0"/>
        <w:jc w:val="both"/>
      </w:pPr>
      <w:r>
        <w:rPr>
          <w:rFonts w:ascii="Times New Roman"/>
          <w:b w:val="false"/>
          <w:i w:val="false"/>
          <w:color w:val="000000"/>
          <w:sz w:val="28"/>
        </w:rPr>
        <w:t>
      Председателю Комитета гражданской</w:t>
      </w:r>
    </w:p>
    <w:p>
      <w:pPr>
        <w:spacing w:after="0"/>
        <w:ind w:left="0"/>
        <w:jc w:val="both"/>
      </w:pPr>
      <w:r>
        <w:rPr>
          <w:rFonts w:ascii="Times New Roman"/>
          <w:b w:val="false"/>
          <w:i w:val="false"/>
          <w:color w:val="000000"/>
          <w:sz w:val="28"/>
        </w:rPr>
        <w:t>
      авиации Министерства транспорта</w:t>
      </w:r>
    </w:p>
    <w:p>
      <w:pPr>
        <w:spacing w:after="0"/>
        <w:ind w:left="0"/>
        <w:jc w:val="both"/>
      </w:pPr>
      <w:r>
        <w:rPr>
          <w:rFonts w:ascii="Times New Roman"/>
          <w:b w:val="false"/>
          <w:i w:val="false"/>
          <w:color w:val="000000"/>
          <w:sz w:val="28"/>
        </w:rPr>
        <w:t>
      и коммуникаций Республики Казахстан</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(Ф.И.О.)        </w:t>
      </w:r>
    </w:p>
    <w:bookmarkStart w:name="z609" w:id="199"/>
    <w:p>
      <w:pPr>
        <w:spacing w:after="0"/>
        <w:ind w:left="0"/>
        <w:jc w:val="left"/>
      </w:pPr>
      <w:r>
        <w:rPr>
          <w:rFonts w:ascii="Times New Roman"/>
          <w:b/>
          <w:i w:val="false"/>
          <w:color w:val="000000"/>
        </w:rPr>
        <w:t xml:space="preserve"> ЗАЯВЛЕНИЕ О ДЕРЕГИСТРАЦИИ</w:t>
      </w:r>
    </w:p>
    <w:bookmarkEnd w:id="199"/>
    <w:p>
      <w:pPr>
        <w:spacing w:after="0"/>
        <w:ind w:left="0"/>
        <w:jc w:val="both"/>
      </w:pPr>
      <w:r>
        <w:rPr>
          <w:rFonts w:ascii="Times New Roman"/>
          <w:b w:val="false"/>
          <w:i w:val="false"/>
          <w:color w:val="000000"/>
          <w:sz w:val="28"/>
        </w:rPr>
        <w:t xml:space="preserve">
      Прошу исключить воздушное судно _____________________________, </w:t>
      </w:r>
    </w:p>
    <w:p>
      <w:pPr>
        <w:spacing w:after="0"/>
        <w:ind w:left="0"/>
        <w:jc w:val="both"/>
      </w:pPr>
      <w:r>
        <w:rPr>
          <w:rFonts w:ascii="Times New Roman"/>
          <w:b w:val="false"/>
          <w:i w:val="false"/>
          <w:color w:val="000000"/>
          <w:sz w:val="28"/>
        </w:rPr>
        <w:t>
      (тип воздушного судна)</w:t>
      </w:r>
    </w:p>
    <w:p>
      <w:pPr>
        <w:spacing w:after="0"/>
        <w:ind w:left="0"/>
        <w:jc w:val="both"/>
      </w:pPr>
      <w:r>
        <w:rPr>
          <w:rFonts w:ascii="Times New Roman"/>
          <w:b w:val="false"/>
          <w:i w:val="false"/>
          <w:color w:val="000000"/>
          <w:sz w:val="28"/>
        </w:rPr>
        <w:t>
      принадлежащее</w:t>
      </w:r>
    </w:p>
    <w:p>
      <w:pPr>
        <w:spacing w:after="0"/>
        <w:ind w:left="0"/>
        <w:jc w:val="both"/>
      </w:pPr>
      <w:r>
        <w:rPr>
          <w:rFonts w:ascii="Times New Roman"/>
          <w:b w:val="false"/>
          <w:i w:val="false"/>
          <w:color w:val="000000"/>
          <w:sz w:val="28"/>
        </w:rPr>
        <w:t>
      собственнику _____________________________________________________</w:t>
      </w:r>
    </w:p>
    <w:p>
      <w:pPr>
        <w:spacing w:after="0"/>
        <w:ind w:left="0"/>
        <w:jc w:val="both"/>
      </w:pPr>
      <w:r>
        <w:rPr>
          <w:rFonts w:ascii="Times New Roman"/>
          <w:b w:val="false"/>
          <w:i w:val="false"/>
          <w:color w:val="000000"/>
          <w:sz w:val="28"/>
        </w:rPr>
        <w:t>
      эксплуатанту______________________________________________________</w:t>
      </w:r>
    </w:p>
    <w:p>
      <w:pPr>
        <w:spacing w:after="0"/>
        <w:ind w:left="0"/>
        <w:jc w:val="both"/>
      </w:pPr>
      <w:r>
        <w:rPr>
          <w:rFonts w:ascii="Times New Roman"/>
          <w:b w:val="false"/>
          <w:i w:val="false"/>
          <w:color w:val="000000"/>
          <w:sz w:val="28"/>
        </w:rPr>
        <w:t>
      из Государственного реестра гражданских воздушных судов Республики</w:t>
      </w:r>
    </w:p>
    <w:p>
      <w:pPr>
        <w:spacing w:after="0"/>
        <w:ind w:left="0"/>
        <w:jc w:val="both"/>
      </w:pPr>
      <w:r>
        <w:rPr>
          <w:rFonts w:ascii="Times New Roman"/>
          <w:b w:val="false"/>
          <w:i w:val="false"/>
          <w:color w:val="000000"/>
          <w:sz w:val="28"/>
        </w:rPr>
        <w:t>
      Казахстан и выдать на него Свидетельство об исключении.</w:t>
      </w:r>
    </w:p>
    <w:p>
      <w:pPr>
        <w:spacing w:after="0"/>
        <w:ind w:left="0"/>
        <w:jc w:val="both"/>
      </w:pPr>
      <w:r>
        <w:rPr>
          <w:rFonts w:ascii="Times New Roman"/>
          <w:b w:val="false"/>
          <w:i w:val="false"/>
          <w:color w:val="000000"/>
          <w:sz w:val="28"/>
        </w:rPr>
        <w:t>
      Данные о воздушном судне:</w:t>
      </w:r>
    </w:p>
    <w:p>
      <w:pPr>
        <w:spacing w:after="0"/>
        <w:ind w:left="0"/>
        <w:jc w:val="both"/>
      </w:pPr>
      <w:r>
        <w:rPr>
          <w:rFonts w:ascii="Times New Roman"/>
          <w:b w:val="false"/>
          <w:i w:val="false"/>
          <w:color w:val="000000"/>
          <w:sz w:val="28"/>
        </w:rPr>
        <w:t>
      1. Тип гражданского воздушного судна:__________________________</w:t>
      </w:r>
    </w:p>
    <w:p>
      <w:pPr>
        <w:spacing w:after="0"/>
        <w:ind w:left="0"/>
        <w:jc w:val="both"/>
      </w:pPr>
      <w:r>
        <w:rPr>
          <w:rFonts w:ascii="Times New Roman"/>
          <w:b w:val="false"/>
          <w:i w:val="false"/>
          <w:color w:val="000000"/>
          <w:sz w:val="28"/>
        </w:rPr>
        <w:t>
      2. Серийный (заводской) номер:_________________________________</w:t>
      </w:r>
    </w:p>
    <w:p>
      <w:pPr>
        <w:spacing w:after="0"/>
        <w:ind w:left="0"/>
        <w:jc w:val="both"/>
      </w:pPr>
      <w:r>
        <w:rPr>
          <w:rFonts w:ascii="Times New Roman"/>
          <w:b w:val="false"/>
          <w:i w:val="false"/>
          <w:color w:val="000000"/>
          <w:sz w:val="28"/>
        </w:rPr>
        <w:t>
      3. Дата выпуска с завода (день, месяц, год):__________________</w:t>
      </w:r>
    </w:p>
    <w:p>
      <w:pPr>
        <w:spacing w:after="0"/>
        <w:ind w:left="0"/>
        <w:jc w:val="both"/>
      </w:pPr>
      <w:r>
        <w:rPr>
          <w:rFonts w:ascii="Times New Roman"/>
          <w:b w:val="false"/>
          <w:i w:val="false"/>
          <w:color w:val="000000"/>
          <w:sz w:val="28"/>
        </w:rPr>
        <w:t>
      4. Изготовитель (завод, государство):________________________</w:t>
      </w:r>
    </w:p>
    <w:p>
      <w:pPr>
        <w:spacing w:after="0"/>
        <w:ind w:left="0"/>
        <w:jc w:val="both"/>
      </w:pPr>
      <w:r>
        <w:rPr>
          <w:rFonts w:ascii="Times New Roman"/>
          <w:b w:val="false"/>
          <w:i w:val="false"/>
          <w:color w:val="000000"/>
          <w:sz w:val="28"/>
        </w:rPr>
        <w:t>
      5. Назначение воздушного судна: _______________________________</w:t>
      </w:r>
    </w:p>
    <w:p>
      <w:pPr>
        <w:spacing w:after="0"/>
        <w:ind w:left="0"/>
        <w:jc w:val="both"/>
      </w:pPr>
      <w:r>
        <w:rPr>
          <w:rFonts w:ascii="Times New Roman"/>
          <w:b w:val="false"/>
          <w:i w:val="false"/>
          <w:color w:val="000000"/>
          <w:sz w:val="28"/>
        </w:rPr>
        <w:t>
      6. Место базирования: _________________________________________</w:t>
      </w:r>
    </w:p>
    <w:p>
      <w:pPr>
        <w:spacing w:after="0"/>
        <w:ind w:left="0"/>
        <w:jc w:val="both"/>
      </w:pPr>
      <w:r>
        <w:rPr>
          <w:rFonts w:ascii="Times New Roman"/>
          <w:b w:val="false"/>
          <w:i w:val="false"/>
          <w:color w:val="000000"/>
          <w:sz w:val="28"/>
        </w:rPr>
        <w:t>
      7. Государство, в которое экспортируется воздушное судно:______</w:t>
      </w:r>
    </w:p>
    <w:p>
      <w:pPr>
        <w:spacing w:after="0"/>
        <w:ind w:left="0"/>
        <w:jc w:val="both"/>
      </w:pPr>
      <w:r>
        <w:rPr>
          <w:rFonts w:ascii="Times New Roman"/>
          <w:b w:val="false"/>
          <w:i w:val="false"/>
          <w:color w:val="000000"/>
          <w:sz w:val="28"/>
        </w:rPr>
        <w:t>
      Уполномоченная сторона:_______________________ ______________</w:t>
      </w:r>
    </w:p>
    <w:p>
      <w:pPr>
        <w:spacing w:after="0"/>
        <w:ind w:left="0"/>
        <w:jc w:val="both"/>
      </w:pPr>
      <w:r>
        <w:rPr>
          <w:rFonts w:ascii="Times New Roman"/>
          <w:b w:val="false"/>
          <w:i w:val="false"/>
          <w:color w:val="000000"/>
          <w:sz w:val="28"/>
        </w:rPr>
        <w:t>
                                     (подпись руководителя)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"______"______________________20___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