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e317" w14:textId="829e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октября 2012 года № 714. Зарегистрирован в Министерстве юстиции Республики Казахстан 2 ноября 2012 года № 8055.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организации и деятельности судебно-медицинской службы Республики Казахстан и повышения качества экспертиз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6173, опубликованный в Собрании актов центральных исполнительных и иных центральных государственных органов Республики Казахстан от 7 августа 2010 года, № 13)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штаты и штатные нормативы организаций здравоохранения, утвержденные указанным приказом дополнить: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разделом 8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8. Типовые штаты и штатные нормативы медицинского и вспомогательного персонала организаций, осуществляющих деятельность в сфере судебной медицины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Типовые штаты и штатные нормативы медицинского и вспомогательного персонала организаций, осуществляющих деятельность в сфере судебной медицины, устанавливаются согласно приложению 16 к Типовым штатам и штатным нормативам организаций здравоохранения";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16 согласно приложению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 Г.)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 Ж.)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здравоохранения Республики Казахстан Мусинова С. Р.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Настояший приказ вводится в действие в действие с 1 января 2013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2012 года №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штатам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штатным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2010 года № 238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штаты и штатные нормативы медицинского</w:t>
      </w:r>
      <w:r>
        <w:br/>
      </w:r>
      <w:r>
        <w:rPr>
          <w:rFonts w:ascii="Times New Roman"/>
          <w:b/>
          <w:i w:val="false"/>
          <w:color w:val="000000"/>
        </w:rPr>
        <w:t>и вспомогательного персонала организаций,</w:t>
      </w:r>
      <w:r>
        <w:br/>
      </w:r>
      <w:r>
        <w:rPr>
          <w:rFonts w:ascii="Times New Roman"/>
          <w:b/>
          <w:i w:val="false"/>
          <w:color w:val="000000"/>
        </w:rPr>
        <w:t>осуществляющих деятельность в сфере судебной медицины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штаты и штатные нормативы медицинского и вспомогательного персонала организаций, осуществляющих деятельность в сфере судебной медицины, устанавливаются согласно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2780"/>
        <w:gridCol w:w="6510"/>
      </w:tblGrid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Административно-управленческий персонал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экспертной работе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финансово-экономической работе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бухгалтера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организации по начислению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материальному столу)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организации по банковским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государственных закупок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 по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административно-хозяйственной работе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 врачебных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 40 и более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начислению заработной платы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государственным закупкам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Врачебный персонал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судебно-медицинской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судебно-биологическим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химико-токсикологическим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судебно-гистологическим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медико-криминалистическим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должность 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молекулярно-генетическим отделом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сложных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организационно-методическим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судебно-медицинской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потерпевших, обвиняемых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штате отделения 3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судебно-медицинской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трупов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дежурным отделением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 сложных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судебно-биологическим отделением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химико-токсикологическим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судебно-гистологическим отделением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медико-криминалистическим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молекулярно-генетическим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штате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3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судебно-медицинских 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устанавливаются из расчета: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судебно-биологическом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курируемых филиала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химико-токсикологическом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курируемых филиала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судебно-гистологическом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курируемых филиала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медико-криминалистическом отделе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курируемых филиала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молекулярно-генетическом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условных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исследований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 сложных экспертиз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экспертиз в 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организационно-методическом отделе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курируемых филиалов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экспертизы трупов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экспертиз трупов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экспертизы потерпевших,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и других лиц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экспертиз живых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экспертизы трупов,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потерпевших, обвиняемых и других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(сельские районные отделения)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экспертиз трупов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экспертиз живых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год. При наличии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2-х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вместо одной из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судебно-биологическом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цитологических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в 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медико-криминалистическом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экспертиз или 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исследования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химико-токсикологическом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полных анализов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судебно-гистологическом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экспертиз или 2800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блоков в 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молекулярно-генетическом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условных единиц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исследований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сложных экспертиз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экспертиз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 уголовных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дел в год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организационно-методическом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 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штатном расписании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более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 должностей;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штатном расписании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менее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экспертных должностей;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дежурном отделении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должностей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филиал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Средний медицинский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лаборантов, медицинских сестер,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медицинских регистраторов устанавливаются из расчета: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медицинская сестра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судебно-биологического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химико-токсикологического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судебно-гистологическом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медико-криминалистическом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молекулярно-генетическом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ставка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отдела сложных экспертиз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отдела сложных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Фототехник медико-криминалистического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Главная медицинская сестра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судебно-биологического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химико-токсикологического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судебно-гистологического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медико-криминалистического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молекулярно-генетического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судебно-медицинской экспертизы потерпевших,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и других лиц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судебно-медицинской экспертизы трупов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дежурном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межрайонном и районном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отделении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отделении сложных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в организационно-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методическом отделении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судебно-медицинской экспертизы потерпевших,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обвиняемых и других лиц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судебно-медицинской экспертизы трупов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 дежурном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 межрайонном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отделении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 отделении сложных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Фототехник медико-криминалистического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Младший медицинский персонал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Должности санитарок (санитаров) устанавливаются из расчета: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судебно-биологическом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химико-токсикологическом отделе организации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судебно-гистологическом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медико-криминалистическом отделе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молекулярно-генетическом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 сложных экспертиз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организационно-методическом отделе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судебно-биологическом отделении 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химико-токсикологическом отделении 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судебно-гистологическом отделении 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медико-криминалистическом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молекулярно-генетическом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ставки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эксперта,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учитывается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заведующего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сложных экспертиз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организационно-методическом отделении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отдел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межрайонных и районных отделениях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судебно-медицинской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трупов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дежурном отделении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отделении судебно-медицинской экспертизы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потерпевших, обвиняемых и других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 на каждую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эксперта, при этом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учитывается и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заведующего отделением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морга, производящего прием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трупов круглосуточно дополнительно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устанавливаются: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 санитаров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(санитарок)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Прочий персонал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кадровой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административно-хозяйственного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казахского языка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обслуживанию медицинского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немедицинского оборудования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организации по технике безопасности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труда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и более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обслуживанию компьютерной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автотранспорта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автотранспорта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Электрик организации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Слесарь-сантехник организации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сооружений и оборудования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территории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складом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 казахского языка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обслуживанию медицинского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немедицинского оборудования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ремонту холодильных агрегатов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технике безопасности и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организации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сотрудников и более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обслуживанию компьютерной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5.32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5.34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5.35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автотранспорта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количеству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автотранспорта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5.36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5.37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5.38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зданий, сооружений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регионального 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5.39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 регионального представительства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5.40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5.41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территории регионального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 организации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должности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