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ba99" w14:textId="579b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 и специалистов государственных архивов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12 октября 2012 года № 167. Зарегистрирован в Министерстве юстиции Республики Казахстан 15 ноября 2012 года № 8085. Утратил силу приказом Министра культуры и спорта Республики Казахстан от 27 июня 2016 года № 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Трудового кодекса Республики Казахстан от 15 мая 2007 года и в целях установления единых требований к должностям руководителей и специалистов государственных архивов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характеристики должностей руководителей и специалистов государственных архивов.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и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А. Кырыкбаев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Абденов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2012 года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167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квалификационные характеристики должностей</w:t>
      </w:r>
      <w:r>
        <w:br/>
      </w:r>
      <w:r>
        <w:rPr>
          <w:rFonts w:ascii="Times New Roman"/>
          <w:b/>
          <w:i w:val="false"/>
          <w:color w:val="000000"/>
        </w:rPr>
        <w:t>
руководителей и специалистов государственных архивов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Должности руководителей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Директор государственных архивов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руководит производственной, административно-хозяйственной и финансово-экономической деятельностью учреждения, осуществляет контроль за сохранностью и эффективным использованием имущества государственного архива. Определяет политику и стратегию деятельности государственного архива, координирует работу его подразделений по формированию, хранению и использованию документов Национального архивного фонда Республики Казахстан в интересах государства и общества. Руководит разработкой планов, координирует работу структурных подразделений по их выполнению. Организует проведение научных исследований, разработку методических пособий в области архивоведения, археографии и документоведения и внедрение полученных результатов в практику работы. Принимает меры по обеспечению государственного архива квалифицированными кадрами и развитию их профессиональных знаний и опыта, созданию условий труда, формированию благоприятной психологической атмосферы в коллективе. Распределяет отдельные направления работы заместителям директора, руководителям и специалистам производственных подразделений. Заключает договора, выдает доверенности, обеспечивает представление необходимой отчетности, издает приказы, защищает и представляет имущественные и иные интересы государственного архива в суде, государственных органах и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постановлением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организацию хозяйственно-финансовой деятельности учреждения, методы проведения научно-исследовательских работ,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по специальностям государственное и местное управление, история, архивоведение, документоведение и документационное обеспечение, юриспруденция, экономика и стаж работы на руководящих должностях в области архивного дела не менее 5 лет.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Заместитель директора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осуществляет свои обязанности под общим руководством первого руководителя во взаимодействии с руководителями структурных подразделений государственного архива. Принимает участие в разработке планов, контролирует работу по их выполнению. Обеспечивает проведение научных исследований, разработку методических пособий в области архивоведения, археографии и документоведения. Организует работу по оказанию методической и практической помощи учреждениям и организациям по вопросам ведомственного хранения документов Национального архивного фонда Республики Казахстан, по делопроизводству. Осуществляет руководство работой хозяйственной и технической служб, обеспечивающих функционирование систем освещения, отопления, вентиляции, кондиционирования и другого оборудования. Обеспечивает соблюдение правил внутреннего трудового распорядка и режима работы государственного архива. Контролирует своевременность исполнения приказов и решений директора государственного архива. Обеспечивает разработку мероприятий по проведению аттестации и рационализации рабочих мест, осуществляет подбор кадров для структурных подразделений государственного архива и рекомендует их руководителю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постановлением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организацию хозяйственно-финансовой деятельности учреждения, методы проведения научно-исследовательских работ,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по специальностям государственное и местное управление, история, архивоведение, документоведение и документационное обеспечение, юриспруденция, экономика и стаж работы в области архивного дела не менее 5 лет.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Главный хранитель фондов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обеспечивает сохранность документов Национального архивного фонда, находящихся на государственном хранении, организует прием и учет документов в соответствии с существующими правилами и нормативами. Составляет планы и отчеты о работе, а также соответствующие разделы к перспективным и годовым планам государственного архива. Осуществляет проведение комплекса мер по сохранению, улучшению физического состояния архивных фондов, реставрации, консервации и страховому копированию документов. Контролирует выдачу дел из архивохранилищ и их возврат, соблюдение норм и правил хранения архивных документов, техники безопасности и противопожарной защиты. Выступает с научными докладами, статьями, обзорами. Участвует в работе дирекции, экспертно-проверочной и методической комиссий государственного архива.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постановлением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организацию хозяйственно-финансовой деятельности учреждения, методы проведения научно-исследовательских работ,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по специальностям государственное и местное управление, история, юриспруденция, архивоведение, документоведение и документационное обеспечение и стаж работы в области архивного дела не менее 5 лет.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Начальник отдела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руководство по соответствующим направлениям деятельности государственного архива. Оказывает методическую и практическую помощь учреждениям и организациям по вопросам ведомственного хранения документов Национального архивного фонда Республики Казахстан, по организации ведения документооборота в делопроизводстве. Осуществляет экспертизу ценности документов государственного архива, личных архивов и пополнение ими Национального архивного фонда Республики Казахстан. Обеспечивает прием архивных фондов и документов на государственное хранение, организацию государственного хранения, учет и обеспечение их сохранности; научное использование и публикацию архивных документов; исполнение запросов физических и юридических лиц и выдачу архивных справок и копий архивных документов, необходимых им для защиты прав и законных интересов; создание информационно-поисковых систем. Составляет планы и отчеты о работе отдела, а также разделы к перспективным и годовым планам государственного архива. Осуществляет исследовательскую и методическую работу по направлениям деятельности отдела, а также общим проблемам архивоведения, документоведения и археографии. Внедряет результаты исследований, методические разработки, новые архивные информационные технологии. Координирует работу отдела с другими структурными подразделениями государственного архива. Организует повышение квалификации работников отдела, выступает с научными докладами, статьями, лекциями и сообщениями. Осуществляет рецензирование работ и консультирует по вопросам, относящимся к деятельности отдела. Готовит для обсуждения на заседаниях совещательных органов материалы и проекты приказов по вопросам, относящимся к деятельности отдела. Контролирует выполнение специалистами плановых заданий. Обеспечивает соблюдение правил внутреннего распорядка и режима работы государственного архива.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организацию хозяйственно-финансовой деятельности учреждения, методы проведения научно-исследовательских работ,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высшее (или послевузовское) образование по специальностям государственное и местное управление, автоматизация и управление, история, юриспруденция и стаж работы в области архивного дела не менее 5 лет.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Заведующий лабораторией (цехом) государственных архивов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организует работу лаборатории (цеха) по созданию Государственного страхового фонда копий документов, микрофильмированию, копированию, дезинфекции и дезинсекции, тиражированию, реставрации документов. Составляет планы и отчеты о работе лаборатории (цеха). Осуществляет разработку инструкций, правил, технических условий и методических документов по микрофильмированию, выполнению переплетных, реставрационных и копировально-множительных работ. Обеспечивает рациональное использование и безопасную эксплуатацию оборудования и аппаратуры. Внедряет прогрессивные формы организации, технологии работы. Контролирует выполнение сотрудниками плановых заданий, соблюдение ими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методы проведения научно-исследовательских работ,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по специальностям биотехнология, автоматизация и управление, история, информатика и стаж работы в области архивного дела не менее 5 лет.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Заведующий архивохранилищем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проводит прием архивных фондов и документов на государственное хранение. Оказывает методическую помощь учреждениям и организациям по вопросам передачи документов на государственное хранение. Обеспечивает рациональное размещение, учет и сохранность архивных фондов и документов в архивохранилище. Участвует в проведении комплекса мер по улучшению физического состояния архивных фондов, реставрации, консервации и страховому копированию документов. Проводит работу по проверке наличия документов, их физического состояния, экспертизе научной ценности и топографированию. Организует выдачу дел в читальный зал во временное пользование, контролирует их возврат в архивохранилище. Обеспечивает соблюдение режимов и правил хранения архивных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постановлением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методы проведения научно-исследовательских работ,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по специальностям история, архивоведение, документоведение и документационное обеспечение, биотехнология и стаж работы в области архивного дела не менее 3 лет.</w:t>
      </w:r>
    </w:p>
    <w:bookmarkEnd w:id="16"/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Должности специалистов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Архивист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оказывает методическую и практическую помощь учреждениям и организациям по вопросам ведомственного хранения документов Национального архивного фонда Республики Казахстан, по организации ведения документооборота в делопроизводстве. Проводит экспертизу ценности документов ведомственных, а также частных (личных) архивов, обеспечивает пополнение ими Национального архивного фонда Республики Казахстан. Осуществляет государственный учет архивных фондов и документов. Принимает архивные фонды и документы на государственное хранение. Проводит работу по проверке наличия физического состояния документов, экспертизе их ценности. Осуществляет выдачу дел из архивохранилищ в читальный зал, учреждениям и организациям – во временное пользование. Контролирует соблюдение правил и режимов хранения архивных документов. Исполняет запросы физических и юридических лиц, выдает архивные справки и копии архивных документов, необходимых им для защиты прав и законных интересов. Ведет исследования и разработку методических пособий по профилю отдела. Осуществляет рецензирование работ и принимает участие в их обсуждении.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постановлением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специалисты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первой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второй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без предъявления требований к стажу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специалисты среднего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высшей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должностях: архивариус и делопроизводитель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первой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должностях: архивариус и делопроизводитель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второй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(квалификации)и стаж работы в должностях: архивариус и делопроизводитель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 категории: 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bookmarkEnd w:id="19"/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Археограф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осуществляет работу по научному использованию и публикации документов Национального архивного фонда Республики Казахстан. Подготавливает документальные публикации и архивные справочники (путеводители, каталоги, обзоры, указатели) о составе и содержании документов архива. Осуществляет выявление документов, определение их научной ценности и актуальности, археографическое оформление и комментирование документов. Составляет исторические, археографические предисловия, научно-справочный аппарат к сборникам. Консультирует работников государственного архива по теории и методике археографии. Ведет исследования и разработку методических пособий, внедряет результаты исследований, методические пособия в практику. Подготавливает доклады, сообщения, статьи. Осуществляет рецензирование документальных публикаций и принимает участие в их обсуждении. Участвует в работе дирекции и методической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постановлением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высшей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первой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второй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без предъявления требований к стажу работы.</w:t>
      </w:r>
    </w:p>
    <w:bookmarkEnd w:id="21"/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Палеограф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осуществляет выявление, чтение, датировку, описание документов ранних исторических эпох для документальных публикаций, учебных пособий, материалов информационного характера. Устанавливает подлинность, палеографические, языковые и иные особенности документов. Консультирует работников государственного архива по работе с документами ранних исторических эпох. Изучает и систематизирует печати, имеющиеся на документах. Ведет исследования и разработку методических пособий в области палеографии, внедряет результаты исследований, методические пособия в практику. Подготавливает доклады, сообщения, статьи по документам архива. Участвует в работе дирекции и методической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Должен знать: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утвержденные постановлением Правительства Республики Казахстан от 21 декабря 2011 года № 1570,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утвержденные постановлением Правительства Республики Казахстан от 22 декабря 2011 года № 1583,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утвержденные постановлением Правительства Республики Казахстан от 26 декабря 2011 года № 1604, справочно-информационный фонд архива, правила внутреннего трудового распорядка, технику безопасности, производственной санитарии, требования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высшего уровня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3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первой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второй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и стаж работы в области архивного дела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без категории: высшее (или послевузовское) образование по специальностям история, архивоведение, документоведение и документационное обеспечение, юриспруденция, филология без предъявления требований к стажу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«Типовые квалификационные характеристики должностей руководителей и специалистов государственных архивов» не включены квалификационные характеристики на должности: главный бухгалтер, экономист, бухгалтер, научный сотрудник, инженер, начальник лаборатории, начальник отдела кадров, документовед, инспектор по кадрам, научный редактор, юрист.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характеристики должностей специалистов: бухгалтера, инженера, инспектор по кадрам, экономиста, юриста определены в «Квалификационных характеристиках отдельных должностей специалистов государственных учреждений и казенных предприятий, общих для всех сфер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квалификационные характеристики на должности: главный бухгалтер, начальник лаборатории, начальник отдела кадров, научный сотрудник, научный редактор, документовед определены в «Квалификационном справочнике должностей руководителей, специалистов и других 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указанные должности разрабатываются должностные инструкции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апробации,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организаций, утвержденных приказом Министра труда и социальной защиты населения Республики Казахстан от 19 июля 2007 года № 165-п (зарегистрированный в Реестре государственной регистрации нормативных правовых актов за № 4886).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