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e805" w14:textId="69be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63)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 ноября 2012 года № 421-ө-м. Зарегистрирован в Министерстве юстиции Республики Казахстан 23 ноября 2012 года № 8099. Утратил силу приказом Министра труда и социальной защиты населения Республики Казахстан от 10 ноября 2020 года № 441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10.11.2020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63).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2012 года № 421-ө-м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63)</w:t>
      </w:r>
      <w:r>
        <w:br/>
      </w:r>
      <w:r>
        <w:rPr>
          <w:rFonts w:ascii="Times New Roman"/>
          <w:b/>
          <w:i w:val="false"/>
          <w:color w:val="000000"/>
        </w:rPr>
        <w:t>1-раздел.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63) (далее - ЕТКС) состоит из разделов: "Газовое хозяйство городов, поселков и населенных пунктов", "Водопроводно-канализационное хозяйство".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требований к квалификации исполнителя).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работодатель, с учетом специфики, разрабатывает дополнительные перечни работ, соответствующие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наименований профессий рабочих, предусмотренных настоящим выпуском ЕТКС, с указанием их наименований по действовавшему выпуску ЕТКС, издания 1985 года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 (выпуск 63).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2-раздел. Газовое хозяйство городов,</w:t>
      </w:r>
      <w:r>
        <w:br/>
      </w:r>
      <w:r>
        <w:rPr>
          <w:rFonts w:ascii="Times New Roman"/>
          <w:b/>
          <w:i w:val="false"/>
          <w:color w:val="000000"/>
        </w:rPr>
        <w:t>поселков 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1. Аппаратчик испарительной установки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испарительной установки, 4-й разряд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испарительной установки и газорегуляторного пункта, предназначенных для газоснабжения котельных и печей;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оборудования на необходимый технологический режим испарения жидкого газа;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подачи требуемого количества пара и жидкого газа в испарители, газа и воздуха в смесительную установку;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приточно-вытяжной вентиляции и счетчиков учета расхода газа;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запуск и подключение одоризационных и осушительных установок;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оборудования испарительной установки, арматуры газопроводов, паропроводов и воздухопроводов;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переосвидетельствованию сосудов, работающих под давлением;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контрольно-учетных записей.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назначение испарителей, оборудования газорегуляторного пункта и резервуарной установки;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газо-воздушных инжекционных смесительных агрегатов;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контрольно-измерительных приборов и арматуры;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преобразования жидкого газа в газообразное состояние;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нормы смешения газа с воздухом; устройство осушительных и одоризационных установок;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приборы отбора проб газо-воздушной смеси для лабораторного анализа;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переосвидетельствования сосудов пара, воздуха и газа, работающих под давлением;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ремонта в газоопасных помещениях;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контрольно-учетных записей.</w:t>
      </w:r>
    </w:p>
    <w:bookmarkEnd w:id="38"/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Контролер печного хозяйства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печного хозяйства, 2-й разряд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своевременной очистки дымоходов печей и плит, отапливаемых твердым, жидким и газообразным топливом;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подготовки печей для их перевода с твердого топлива на газообразное;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расположения оголовков дымоходов относительно конька крыши и определение зоны ветрового подпора;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дымоходов и оголовков в соответствии с "Указаниями по трубопечным работам";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отклонений от инструкций и неисправностей устранение их.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и очистки дымоходов и вентиляции;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дымоходов для отвода продуктов сгорания от газовых приборов;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печам при переоборудовании под газообразное топливо.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печного хозяйства, 3-й разряд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выкладки топливника печи огнеупорным кирпичом;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сажи в дымоходах и специальных печах;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огненная очистка производственной вентиляции;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топки для установки газовых горелок;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высоты оголовков "Указаниям по трубопечным работам" и "Правилам безопасности в газовом хозяйстве", проверка установки шибера с пробивкой отверстия;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акта о техническом состоянии дымоходов и печей по установленной форме.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печных работ и правила их ведения;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конструкции отопительных приборов и требования, предъявляемые к печам, дымоходам и вентиляционным каналам, переводимым с твердого топлива на газообразное;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акта на техническое состояние дымоходов и печей, переводимых с твердого топлива на газообразное.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печного хозяйства, 4-й разряд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чертежам и техническим условиям печей всех систем, переоборудованных под газообразное топливо;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ведения работ по реконструкции печей и дымоходов;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 сложных завалов в дымоходах, вентиляционных каналах и ликвидация их;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обособленности и плотности дымоходов, идущих от печей, водонагревательных и хозяйственно-бытовых приборов, отапливаемых газом;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при переоборудовании и приеме в эксплуатацию печей на газообразном топливе.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печей различных систем и "Указания по трубопечным работам", "Правила безопасности в газовом хозяйстве", противопожарные мероприятия при производстве печных работ;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и сдачи работ с оформлением необходимой технической документации.</w:t>
      </w:r>
    </w:p>
    <w:bookmarkEnd w:id="72"/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Машинист газораздаточной станции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газораздаточной станции, 4-й разряд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компрессоров, насосов по перекачке сжиженного и сжатого газа, приточно-вытяжной вентиляции;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простановка обслуживаемого оборудования и наблюдение за его работой;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работы агрегатов и расхода материалов;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агрегатов и коммуникаций насосно-компрессорного отделения.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транспортировки сжиженного и сжатого газа по газопроводам газораздаточной и газонаполнительной станций, коммуникации газопроводов;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приборы, установленные на компрессорах и системе газопроводов;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ремонтов компрессоров, запорной арматуры и аппаратуры; 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выключения приточно-вытяжной вентиляции и нормы воздухообмена;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пускателям, осветительной арматуре, электропроводке, отключающим устройствам и трубопроводам;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противопожарным инвентарем.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газораздаточной станции, 5-й разряд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перекачки сжиженного газа;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контрольно-измерительных приборов и предохранительных устройств; 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наладка оборудования газораздаточной станции (ГРС);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неполадок в работе агрегатов и их узлов;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капитального ремонта компрессоров, насосов, арматуры насосно-компрессорного отделения и другого оборудования;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составлении дефектных ведомостей на ремонт оборудования ГРС; 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и вывод в резерв или на ремонт оборудования газораздаточной станции;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машинистов в смене.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правила наладки обслуживаемого оборудования; 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и устранения всех неполадок в работе компрессоров, насосов, карусельных установок, приточно-вытяжных агрегатов и другого оборудования, установленных в компрессорно-насосном отделении;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планово-предупредительного ремонта и ревизий обслуживаемого оборудования; 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предохранительных устройств.</w:t>
      </w:r>
    </w:p>
    <w:bookmarkEnd w:id="102"/>
    <w:bookmarkStart w:name="z10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Оператор газгольдерной станции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газгольдерной станции, 2-й разряд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газгольдеров газом и обслуживание приборов регулирования, измерения и учета газа на газгольдерной станции объемом до 250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руководством оператора более высокой квалификации;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смазывание трущихся частей обслуживаемого оборудования.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работы оборудования станции;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подземных газовых коммуникаций; 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контрольно-измерительных приборов;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смазки.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газгольдерной станции, 3-й разряд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газгольдеров газом и контроль за работой приборов регулирования, измерения и учета газа на газгольдерной станции объемом до 250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приборов регулирования, измерения и учета газа на газгольдерной станции объемом свыше 250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руководством оператора более высокой квалификации;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газгольдеров, насосов, газовых коммуникаций, систем блокировки и сигнализации, подъемных механизмов, состоянием колодцев и факелов;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режима подачи газа на газгольдерную станцию;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давления и объема газа в газгольдерах, уровня масла в маслозатворе, шайбы, уровня и температуры воды в затворах, резервуарах по показаниям контрольно-измерительных приборов;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устранение утечки газа;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оперативного учета давления приема и расхода газа;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показаний приборов с регистрацией в оперативном журнале и передача сводки в центральную диспетчерскую.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 работы газгольдеров;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всевозможные варианты переключения работы оборудования станции;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подачи газа;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приборов;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обработки диаграмм регистрирующих приборов;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оперативного учета работы станции;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пределы наполнения и опорожнения газгольдеров;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газов, хранимых в газгольдерах.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газгольдерной станции, 4-й разряд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газгольдеров газом и контроль за работой приборов регулироваиия, измерения и учета газа на газгольдерной станции объемом свыше 250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показаний регистрирующих приборов с планиметрированием их и введением необходимых поправок; 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фактического расхода газа и остаточного газа на газгольдерной станции;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периодических проверках предохранительных устройств газгольдерной станции и проверка загазованности колодцев, производственных помещений и сооружений станции; 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внутреннего осмотра газгольдерной станции в периодическом освидетельствовании резервуаров;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отчетных документов и графиков работы станции.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газгольдеров в производстве разделения газов пиролиза.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подземных газовых коммуникаций и сооружений на них;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расположение оборудования газгольдерной станции;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оборудования и приборов станции;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вызывающие нарушения заданного режима газоснабжения и заполнения газгольдерной станции газом;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газоанализаторов различных типов;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необходимых расчетов по результатам анализа.</w:t>
      </w:r>
    </w:p>
    <w:bookmarkEnd w:id="147"/>
    <w:bookmarkStart w:name="z15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Слесарь аварийно-восстановительных работ в газовом хозяйстве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аварийно-восстановительных работ в газовом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хозяйстве, 4-й разряд</w:t>
      </w:r>
    </w:p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аварийно-ремонтных работ на действующих газопроводах низкого и среднего давлений диаметром до 500 мм включительно;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газоконденсата из конденсатосборников;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кранов, испытание газопроводов на герметичность, продувка и пропарка их;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рытье шурфов по трассе подземных газопроводов для устранения аварии;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ремонтных работ по восстановлению бытовой газовой аппаратуры, пищеварочных котлов, групповых баллонных установок сжиженного газа, а также газового оборудования, установленного на газопотребляющих печах и других агрегатах промышленных, коммунально-бытовых и сельскохозяйственных предприятий и учреждений;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газа в сеть и подключение к сети газового оборудования.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технической эксплуатации и ремонта бытовой газовой аппаратуры, квартирных отопительных котлов с автоматикой, пищеварочных котлов и групповых баллонных установок сжиженного газа;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 газа в сеть, монтажа и подключения к сети газового оборудования;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газопроводов и коммуникаций;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котлонадзора по устройству и безопасной эксплуатации резервуаров и других сосудов, работающих под давлением;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аварийно-ремонтных работ на трассах действующих газопроводов низкого и среднего давлений диаметром до 500 мм включительно;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продувки, пропарки и испытания газопроводов на герметичность;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байпасов на аварийных газопроводах; производство ремонтных работ на раструбных соединениях чугунных газопроводов и способы установки муфт на газопроводах;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монтажа и эксплуатации подземных газопроводов.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аварийно-восстановительных работ в газовом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хозяйстве, 5-й разряд</w:t>
      </w:r>
    </w:p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аварийно-ремонтных работ на действующих газопроводах низкого и среднего давлений диаметром свыше 500 м и высокого давления диаметром до 500 мм включительно;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локализация участков утечки газа;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уплотнительных, усилительных, накладных муфт и бандажей на газопроводах;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изготовление и монтаж фасонных частей и отдельных деталей непосредственно на трассе действующего газопровода;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эскизов узлов газопровода и его пересечений;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местоположения подземных газопроводов, проверка состояния газопровода и его изоляции электронными приборами;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по врезке и демонтажу действующих газопроводов;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устранению аварии на газонаполнительных станциях (пунктах) и восстановление пневмомеханической и электрической автоматики газового оборудования.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технической эксплуатации и ремонта газовых ресторанных плит с автоматикой, газифицированных отопительных и промышленных котельных агрегатов, оборудования дворовых резервуарных установок сжиженного газа, испарителей и теплообменников, газгольдерных устройств и автоматики на котлах, печах и другом газовом оборудовании;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аварийно-ремонтных работ на действующих газопроводах низкого и среднего давлений диаметром свыше 500 мм и высокого давления диаметром до 500 мм включительно;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врезок и переключений на действующих газопроводах; устройство приспособлений для врезок в действующие газопроводы без снижения давления;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правила испытания на герметичность и сдачи в эксплуатацию после аварии газопроводов и сооружений на нем;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электронных приборов, технику составления эскизов узлов и пересечений газопровода;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 и электротехники;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схемы газопроводов, газораздаточных и газонаполнительных станций (пунктов);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освидетельствования и испытания резервуаров и другого газового оборудования.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 аварийно-восстановительных работ в газовом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хозяйстве, 6-й разряд</w:t>
      </w:r>
    </w:p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аварийно-ремонтных работ на действующих газопроводах высокого давления диаметром свыше 500 мм и на неметаллических газопроводах;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изготовление и монтаж особо сложных крупных фасонных частей и отдельных деталей газопровода непосредственно на трассе;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отключение, наладка и включение катодных, протекторных и дренажных электрозащитных установок, автоматики и телемеханических устройств на действующих газопроводах и газопотребляющем оборудовании;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по электрозащите газового оборудования;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аварийно-восстановительных работ на газгольдерных станциях;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состояния газопровода и его изоляции диагностическими приборами;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ликвидации аварии, наладке и пуску оборудования автоматики и телемеханики;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аварийно-ремонтных работ на действующих газопроводах высокого давления диаметром свыше 500 мм;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газопроводов и установок электрической защиты;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врезок и переключений на действующих газопроводах;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сложного оборудования на подземных газопроводах и правила его ремонта;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газопроводов (план, профиль, сварочная схема) и правила составления эскизов сложных узлов и пересечений газопроводов;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газового оборудования и автоматики на газорегулияторных станциях (пунктах) и в котельных, оборудованных системами телемеханики и автоматики;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на электроустановках, наладку оборудования и аппаратуры систем телемеханики и автоматики;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и регулировку сложных контрольно-измерительных и диагностических приборов;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и особенности работы установок катодной, электродренажной защиты.</w:t>
      </w:r>
    </w:p>
    <w:bookmarkEnd w:id="203"/>
    <w:bookmarkStart w:name="z20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Слесарь по эксплуатации и ремонту подземных газопроводов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по эксплуатации и ремонту подземных газопроводов,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подземных газопроводов и сооружений на них: коверов, колодцев, конденсатосборников, гидрозатворов;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определении наличия газа в колодцах, подвалах и контрольных трубках газоанализаторами;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проветривание колодцев;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предупредительных знаков и настенных указателей;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и слесарных работ при производстве ремонта, восстановлении поврежденных мест изоляции, врезок и переключение действующих газопроводов;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утечек газа на газопроводах.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коммуникации газопроводов и других подземных сооружений на обслуживаемых участках трасс;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утечек газа на газопроводах;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установку коверов;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проветривания загазованных колодцев;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газоанализаторами;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средствами индивидуальной защиты.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по эксплуатации и ремонту подземных газопроводов,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при ремонте действующих газопроводов низкого давления до 200 мм;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трасс газопроводов и сооружений на них;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конденсата из конденсатосборников низкого давления;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газовых колодцев, конденсатосборников и арматуры;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результатов обхода трасс;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под давлением линзовых компенсаторов и задвижек на газопроводах низкого давления;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небольших утечек в арматуре на газопроводах низкого давления;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газовоздушной смеси из газопроводов, шуровка и прочистка газопроводов;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изоляции на подземных газопроводах;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газовоздушной смеси в помещениях и колодцах для контрольной проверки;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показаний манометров на расходно-редукционных головках емкостей;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газовых колодцев;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и текущий ремонты газопроводов и сооружений на них;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бурение скважин на глубину заложения газопровода;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изоляции и состояния газопровода;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давления газа на газопроводах.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 на газопроводах и сооружениях;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арматуры подземных газопроводов;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на сооружениях газопроводов;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регуляторов давления, манометров, предохранительных клапанов и запорной арматуры расходно-редукционной головки;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удаления конденсата из конденсатосборников;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отбора проб газовоздушной смеси в помещениях и колодцах для контрольной проверки;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врезок и переключений на действующих газопроводах низкого давления и способы проверки плотности узлов газопроводов;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противокоррозийной изоляции, порядок нанесения ее на газопроводы и правила приема в эксплуатацию;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бурения скважин;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закупорок на газопроводах;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растворителей для ликвидации закупорок, порядок их применения, хранения.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 по эксплуатации и ремонту подземных газопроводов,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при производстве врезок, переключений и ремонтных работ на действующих газопроводах среднего и высокого давлений диаметром до 500 мм;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проверка, замена и установка конденсатосборников на трассах газопроводов высокого и среднего давления, удаление из них конденсата;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неисправностей на стояках конденсатосборников;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графика и маршрутных карт обхода газопроводов;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на плотность, продувка и пропаривание газопроводов;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слесарных работ при ремонте подземных газопроводов, устранение утечек газа и закупорок;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монтажа и демонтажа линзовых компенсаторов, конденсатосборников, гидрозатворов и задвижек под средним и высоким давлением газа;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местоположения подземных газопроводов, проверка состояния изоляции их электронными приборами;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шурфование по трассе газопровода с изолировкой вскрытого участка;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центровка труб под сварку;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кранов на газопроводе высокого давления;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обеспечению сохранности газопровода при производстве работ посторонними организациями близ трасс газопроводов.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 на трассах газопроводов;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удаления конденсата из конденсатосборников среднего и высокого давлений;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проверка работы газоанализаторов всех систем, применяемых при производстве работ на подземных газопроводах;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производства продувки, испытания и пропаривания газопроводов;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монтаж, испытание и сдачу в эксплуатацию подземного газопровода;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устройства временных байпасов на капитально-ремонтируемых газопроводах;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ремонта раструбных соединений чугунных газопроводов;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ремонтов чугунных газопроводов;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врезок и переключений на газопроводах среднего и высокого давления диаметром до 500 мм;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электронных приборов контроля состояния изоляции газопроводов;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ремонтов на действующих газопроводах среднего и высокого давления диаметром до 500 мм;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уплотнительных муфт на газопроводах всех диаметров среднего и высокого давлений;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монтажа и демонтажа линзовых компенсаторов и запорной арматуры на газопроводах среднего и высокого давлений диаметром до 500 мм.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 по эксплуатации и ремонту подземных газопроводов,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при производстве врезок и переключений действующих газопроводов среднего и высокого давлений диаметром свыше 500 мм;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уплотнительных, усилительных, накладных муфт и бандажей на газопроводах;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подземных газопроводов;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изготовление и монтаж крупных фасонных частей и деталей газопроводов непосредственно на трассах;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отдельных сложных узлов газопроводов и пересечений;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состояния изоляции и проверка герметичности подземных газопроводов электронными приборами;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локализация мест утечек газа;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на плотность, продувка и пропаривание газопроводов;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слесарных работ при наращивании водоотводящей трубки конденсатосборников низкого давления, контрольных трубок и проводников;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демонтаж, замена и монтаж конденсатосборников среднего и высокого давлений;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слесарей более низкой квалификации.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врезок, изоляции и переключений на действующих газопроводах среднего и высокого давлений диаметром свыше 500 мм;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производства продувки, испытание и пропаривание газопроводов, устройство и работу электронных приборов контроля состояния герметичности газопроводов, порядок монтажа и демонтажа конденсатосборников, задвижек, самосмазывающих кранов, компенсаторов диаметром свыше 500 мм; устройство приспособлений для врезок в газопроводы без снижения давления и правила ремонта таких газопроводов;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разметку, обработку и сборку сложных и крупных фасонных частей и деталей под сварку;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монтаж, испытание и сдачу в эксплуатацию газопроводов и сооружений на них;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особо сложного оборудования, устанавливаемого на подземных газопроводах и правила его ремонта;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газопроводов (план и профиль);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эскизов сложных узлов и пересечений газопроводов.</w:t>
      </w:r>
    </w:p>
    <w:bookmarkEnd w:id="298"/>
    <w:bookmarkStart w:name="z30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Слесарь по эксплуатации и ремонту газового оборудования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по эксплуатации и ремонту газового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2-й разряд</w:t>
      </w:r>
    </w:p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по замене бытовых газовых плит, не оборудованных усовершенствованным и автоматическим устройствами, обслуживание и текущий ремонт этих плит и внутридомовых газопроводов с арматурой;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пропаривание внутренней полости баллонов для сжиженного газа с последующей продувкой инертным газом;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швов баллонов для подварки;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 заварке швов на баллонах и приварке к ним башмаков и бобышек;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баллонов перед окраской, исправление и правка башмаков баллонов;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заусениц на уплотнительных муфтах;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присадочной проволоки для газовой сварки;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вентилей на баллонах и взвешивание баллонов;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баллонов и проведение профилактического ремонта и инструктажа абонентов по правилам пользования газовыми приборами;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клейма.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и ремонта бытовых газовых плит, внутридомовых газопроводов и их арматуры;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устройство баллонов и их вентилей;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приборами, механизмами и приспособлениями, применяемыми при ремонте баллонов;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заусениц на баллонах и муфтах;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проволоки, применяемой для газовой сварки.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по эксплуатации и ремонту газового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3-й разряд</w:t>
      </w:r>
    </w:p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по замене полуавтоматических газовых водонагревателей, обслуживание, регулировка и текущий ремонт бытовых газовых плит всех систем, газобаллонных установок сжиженого газа, газовых каминов, стиральных машин, холодильников и горелок инфракрасного излучения;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редукторов, пуск газа в бытовые приборы, обслуживание и текущий ремонт газопроводов и запорной арматуры газгольдерных и газораздаточных станций;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демонтажу, монтажу и ремонту оборудования газгольдерной станции и компрессорных установок;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газгольдеров, резервуаров газораздаточных станций и групповых установок сжиженного газа к внутреннему осмотру и гидравлическому испытанию;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оборудования газорегуляторных пунктов.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газоснабжения жилых домов; 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внутридомового газового оборудования; 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ремонта газовых приборов; 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газопроводов газгольдерных и газораздаточных станций; 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газгольдерных и газораздаточных станций сжиженного и сжатого газа; 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текущего ремонта коммуникаций и оборудования газгольдерных и газораздаточных станций; 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освидетельствования и испытания резервуаров и другого оборудования на станциях;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настройку и текущий ремонт оборудования газорегуляторных пунктов;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котлонадзора по устройству и безопасной эксплуатации сосудов, работающих под давлением.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 по эксплуатации и ремонту газового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4-й разряд</w:t>
      </w:r>
    </w:p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по замене газовых быстродействующих и емкостных автоматических водонагревателей, обслуживание, регулировка и ремонт их, горелок отопительных печей, квартирных отопительных котлов с автоматикой, пищеварочных котлов и ресторанных плит, групповых баллонных установок сжиженного газа, газооборудования и санитарно-технического оборудования газорегуляторных пунктов (регуляторов различных типов и запорно-предохранительной арматуры основных и импульсных газопроводов);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слесарных работ по врезке и вырезке действующих газопроводов;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всех видов центробежных и поршневых насосов и компрессоров, обслуживание и ремонт испарительной установки, самозакрывающихся клапанов вентилей баллонов и редукторов для сжиженного газа;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при реконструкции действующих в строительстве новых газорегуляторных пунктов и станций;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групповых газобаллонных установок;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газа, обслуживание и ремонт всех видов газооборудования, установленного в учреждениях и коммунально-бытовых предприятиях, а также котельных без автоматики.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газоснабжения жилых, коммунально-бытовых предприятий и котельных;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бытовых и коммунально-бытовых газовых приборов с автоматикой;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и пуска газа в газовое оборудование, установленное в жилых домах, коммунально-бытовых предприятиях и котельных;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ремонта газовых приборов сетевого и сжиженного газа;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устройство, принцип действия и правила ремонта санитарно-технических устройств газорегуляторных пунктов;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монтаж и ремонт испарительных установок, компрессоров, центробежных и поршневых насосов на газораздаточных станциях сжиженного газа.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 по эксплуатации и ремонту газового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5-й разряд</w:t>
      </w:r>
    </w:p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 по настройке и наладке оборудования и автоматики газорегуляторных пунктов и станций после их ремонта;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текущий ремонт газовых пищеварочных котлов и ресторанных плит с автоматикой;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средней сложности и сложных слесарных работ по врезке и вырезке действующих газопроводов;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участие в сдаче оборудования, подлежащего инспекторской проверке;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госгортехнадзора на газгольдерных и газораздаточных станциях;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бригадой слесарей при производстве демонтажа, монтажа и ремонта оборудования и подземных коммуникаций газгольдерных, газораздаточных и газорегуляторных станций (пунктов);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газа, обслуживание и ремонт газового оборудования, пневматической и электрической автоматики котельных жилых зданий, электростанций, коммунально-бытовых и промышленных предприятий, испытание и наладка на заданный режим работы (при пуске и эксплуатации) автоматики котлов, газогорелочных устройств котельных, и регуляторных установок;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контрольно-измерительных приборов;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наполнение дворовых резервуарных установок сжиженным газом, удаление из них неиспаряющихся остатков, подготовка этих установок к периодическому освидетельствованию;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регулировка испарительных установок;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ремонт газооборудования котельных, регуляторных и резервуарных установок;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 и электротехники;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обнаружения и устранения неисправностей;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испытаний и наладки оборудования газгольдерных, газораздаточных и газорегуляторных станций (пунктов);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действия;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монтажа, ремонта и сдачи государственной поверке контрольно-измерительных приборов станций и котельных, работающих на газовом топливе;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эксплуатации, ремонта и наладки автоматики газифицированных котельных;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оборудования дворовых резервуарных установок сжиженного газа, испарителей, теплообменников.</w:t>
      </w:r>
    </w:p>
    <w:bookmarkEnd w:id="370"/>
    <w:bookmarkStart w:name="z375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Электрогазосварщик-врезчик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Электрогазосварщик-врезчик, 4-й разряд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и выбивка отверстий в действующих газопроводах низкого давления и при сниженном давлении на газопроводах среднего и высокого давления, а также в чугунных трубах;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врезок в действующие газопроводы под руководством электрогазосварщика-врезчика более высокой квалификации;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резиновых пузырей, пробок и перемычек;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чугунных труб, а также труб под давлением и подготовка узлов и стыков под сварку и заварку вырезанных окон на газопроводах;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и материалов к производству газоопасных работ;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давления в действующих газопроводах;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запорных устройств и заглушек, наличия избыточного давления в газопроводах;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газовая и электрическая сварка на газопроводах во всех положениях;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сварка и испытание конденсатосборников, гидрозатворов;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соответствующих электродов и присадочной проволоки;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усилительных муфт и устранение утечек газа на газопроводах низкого, среднего и высокого давлений;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продувке газопроводов;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горелок и резаков;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простых чертежей;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подгонка труб при врезках.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установления режимов сварки металла в зависимости от конфигурации и толщины свариваемых деталей;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режим газовой сварки и резки;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обслуживание газоэлектросварочной и газоэлектрорезательной аппаратуры и правила ее эксплуатации и ремонта;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и обслуживания кислородных, ацетиленовых баллонов и газогенераторов;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резки металлов сжиженным газом;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труб и фасонных частей;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газопроводов;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на действующих газопроводах.</w:t>
      </w:r>
    </w:p>
    <w:bookmarkEnd w:id="397"/>
    <w:bookmarkStart w:name="z402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Электрогазосварщик-врезчик, 5-й разряд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врезок в действующие газопроводы низкого и среднего давлений;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чугунных изделий;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газосварочных и электросварочных работ на действующих газопроводах во всех положениях;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врезки внутри помещения на газопроводах;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врезка конденсатосборников, гидрозатворов, вогнутых и выпуклых заглушек на газопроводах;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катушек;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врезка задвижек и компенсаторов высокого давления;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средней сложности.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сварки труб и сосудов, работающих при среднем давлении;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установления режимов сварки металла в зависимости от конфигурации и толщины свариваемых деталей;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свариваемых металлов;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ремонта газоэлектросварочной и газоэлектрорезательной аппаратуры различных типов;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режим сварочных работ для стали и чугуна;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и испытания ответственных швов, работающих под давлением;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врезок и переключений;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газопроводов;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на действующих газопроводах.</w:t>
      </w:r>
    </w:p>
    <w:bookmarkEnd w:id="417"/>
    <w:bookmarkStart w:name="z422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Электрогазосварщик-резчик, 6-й разряд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врезок в действующие газопроводы высокого давления;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сварки газопроводов внутри помещения действующих газорегуляторных станций, газонаполнительных и газораздаточных станций и в компрессорных отделениях под давлением;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баллонов сжиженного и сжатого газа, резервуаров сжиженного газа, газгольдеров и других сосудов, работающих под высоким давлением;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сварочных работ методом глубокого провара и наложения прочно-плотных сварочных швов в различном положении на изделиях из стали различной толщины;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ответственная электросварка изделий различной конфигурации, предназначенных для работы под высоким давлением;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газоопасные работы при замене узлов газопроводов внутри помещения;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цветных металлов;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на автоматах, под слоем флюса, в газозащитной зоне и под водой;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редукторов без вскрытия их - горелок, резаков и другого газосварочного оборудования;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исправление дефектов в сварных соединениях и наплавленном металле, обнаруженных при осмотре;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сложных чертежей;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электрогазосварщиков-врезчиков.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сварки труб и сосудов, работающих под высоким давлением;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сварки тонкостенных деталей;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работ на эксплуатируемых газопроводах высокого давления, на газорегуляторных, газонаполнительных станциях, в компрессорных отделениях и других помещениях, при ремонте резервуаров сжиженного газа и газгольдеров;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дефектов сварных соединений, методы их определения и устранения;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режим газосварочных работ для стали, чугуна и цветных металлов;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присадочные материалы;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металловедения и технологии металлов.</w:t>
      </w:r>
    </w:p>
    <w:bookmarkEnd w:id="439"/>
    <w:bookmarkStart w:name="z444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3-раздел. Водопроводно-канализационное хозяйство</w:t>
      </w:r>
      <w:r>
        <w:br/>
      </w:r>
      <w:r>
        <w:rPr>
          <w:rFonts w:ascii="Times New Roman"/>
          <w:b/>
          <w:i w:val="false"/>
          <w:color w:val="000000"/>
        </w:rPr>
        <w:t>9. Водораздатчик</w:t>
      </w:r>
    </w:p>
    <w:bookmarkEnd w:id="440"/>
    <w:bookmarkStart w:name="z44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Водораздатчик, 1-й разряд</w:t>
      </w:r>
    </w:p>
    <w:bookmarkEnd w:id="441"/>
    <w:bookmarkStart w:name="z44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442"/>
    <w:bookmarkStart w:name="z44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воды населению из водоразборных будок;</w:t>
      </w:r>
    </w:p>
    <w:bookmarkEnd w:id="443"/>
    <w:bookmarkStart w:name="z44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от населения платы за воду талонами;</w:t>
      </w:r>
    </w:p>
    <w:bookmarkEnd w:id="444"/>
    <w:bookmarkStart w:name="z45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водомеров;</w:t>
      </w:r>
    </w:p>
    <w:bookmarkEnd w:id="445"/>
    <w:bookmarkStart w:name="z45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воды, отключение трубопроводов в случае их повреждения;</w:t>
      </w:r>
    </w:p>
    <w:bookmarkEnd w:id="446"/>
    <w:bookmarkStart w:name="z45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 водоразборной будки и утепление внешнего трубопровода;</w:t>
      </w:r>
    </w:p>
    <w:bookmarkEnd w:id="447"/>
    <w:bookmarkStart w:name="z45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отогрев трубопроводов и арматуры при замерзании, околка льда;</w:t>
      </w:r>
    </w:p>
    <w:bookmarkEnd w:id="448"/>
    <w:bookmarkStart w:name="z45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чистоты в будке и прилегающей к будке территории в пределах ограждения.</w:t>
      </w:r>
    </w:p>
    <w:bookmarkEnd w:id="449"/>
    <w:bookmarkStart w:name="z45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450"/>
    <w:bookmarkStart w:name="z45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водоразборных будок; </w:t>
      </w:r>
    </w:p>
    <w:bookmarkEnd w:id="451"/>
    <w:bookmarkStart w:name="z45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отогревания трубопроводов и арматуры; </w:t>
      </w:r>
    </w:p>
    <w:bookmarkEnd w:id="452"/>
    <w:bookmarkStart w:name="z45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выключения воды в случаях повреждения трубопроводов;</w:t>
      </w:r>
    </w:p>
    <w:bookmarkEnd w:id="453"/>
    <w:bookmarkStart w:name="z45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и учета расхода воды;</w:t>
      </w:r>
    </w:p>
    <w:bookmarkEnd w:id="454"/>
    <w:bookmarkStart w:name="z46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водомером.</w:t>
      </w:r>
    </w:p>
    <w:bookmarkEnd w:id="455"/>
    <w:bookmarkStart w:name="z46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Водораздатчик, 2-й разряд</w:t>
      </w:r>
    </w:p>
    <w:bookmarkEnd w:id="456"/>
    <w:bookmarkStart w:name="z46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457"/>
    <w:bookmarkStart w:name="z46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водонапорных насосов, резервуаров;</w:t>
      </w:r>
    </w:p>
    <w:bookmarkEnd w:id="458"/>
    <w:bookmarkStart w:name="z46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почасовой учет наличия воды в баках башен или резервуарах с ведением журнала о наличии воды;</w:t>
      </w:r>
    </w:p>
    <w:bookmarkEnd w:id="459"/>
    <w:bookmarkStart w:name="z46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очистке баков и резервуаров с соблюдением правил санитарной обработки;</w:t>
      </w:r>
    </w:p>
    <w:bookmarkEnd w:id="460"/>
    <w:bookmarkStart w:name="z46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или сокращение подачи воды по отдельным районам, а также использование пожарного запаса воды по распоряжению дежурного диспетчера управления.</w:t>
      </w:r>
    </w:p>
    <w:bookmarkEnd w:id="461"/>
    <w:bookmarkStart w:name="z46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462"/>
    <w:bookmarkStart w:name="z46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водонапорных насосов, резервуаров и камеры задвижек;</w:t>
      </w:r>
    </w:p>
    <w:bookmarkEnd w:id="463"/>
    <w:bookmarkStart w:name="z46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требования санитарного надзора.</w:t>
      </w:r>
    </w:p>
    <w:bookmarkEnd w:id="464"/>
    <w:bookmarkStart w:name="z470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Коагулянщик</w:t>
      </w:r>
    </w:p>
    <w:bookmarkEnd w:id="465"/>
    <w:bookmarkStart w:name="z47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Коагулянщик, 2-й разряд</w:t>
      </w:r>
    </w:p>
    <w:bookmarkEnd w:id="466"/>
    <w:bookmarkStart w:name="z47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67"/>
    <w:bookmarkStart w:name="z47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приготовлению нескольких видов реагентов: коагулянт, известь, уголь под руководством коагулянщика более высокой квалификации;</w:t>
      </w:r>
    </w:p>
    <w:bookmarkEnd w:id="468"/>
    <w:bookmarkStart w:name="z47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рабочих растворов реагентов заданной крепости;</w:t>
      </w:r>
    </w:p>
    <w:bookmarkEnd w:id="469"/>
    <w:bookmarkStart w:name="z47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раствора реагентов в рабочие баки и подача их в дозирующие устройства;</w:t>
      </w:r>
    </w:p>
    <w:bookmarkEnd w:id="470"/>
    <w:bookmarkStart w:name="z47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заданной дозировки реагентов;</w:t>
      </w:r>
    </w:p>
    <w:bookmarkEnd w:id="471"/>
    <w:bookmarkStart w:name="z47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дозирующих устройств вручную;</w:t>
      </w:r>
    </w:p>
    <w:bookmarkEnd w:id="472"/>
    <w:bookmarkStart w:name="z47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лебедок, насосов, компрессоров и других механизмов реагентного хозяйства.</w:t>
      </w:r>
    </w:p>
    <w:bookmarkEnd w:id="473"/>
    <w:bookmarkStart w:name="z47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74"/>
    <w:bookmarkStart w:name="z48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 коагулянтов, извести, угля, нормы и дозы реагентов;</w:t>
      </w:r>
    </w:p>
    <w:bookmarkEnd w:id="475"/>
    <w:bookmarkStart w:name="z48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сменного учета расхода реагентов;</w:t>
      </w:r>
    </w:p>
    <w:bookmarkEnd w:id="476"/>
    <w:bookmarkStart w:name="z48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лебедок, насосов, компрессоров и других механизмов реагентного хозяйства.</w:t>
      </w:r>
    </w:p>
    <w:bookmarkEnd w:id="477"/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Коагулянщик, 3-й разряд</w:t>
      </w:r>
    </w:p>
    <w:bookmarkEnd w:id="478"/>
    <w:bookmarkStart w:name="z48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79"/>
    <w:bookmarkStart w:name="z48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приготовлению нескольких видов реагентов: коагулянт, известь, уголь и других;</w:t>
      </w:r>
    </w:p>
    <w:bookmarkEnd w:id="480"/>
    <w:bookmarkStart w:name="z48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автоматических систем дозирования, замена диаграмм, прочистка самопишущего пера, переключение управления с автоматического на ручное и наоборот, установка прибора на ноль;</w:t>
      </w:r>
    </w:p>
    <w:bookmarkEnd w:id="481"/>
    <w:bookmarkStart w:name="z48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механических мешалок различных типов.</w:t>
      </w:r>
    </w:p>
    <w:bookmarkEnd w:id="482"/>
    <w:bookmarkStart w:name="z48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483"/>
    <w:bookmarkStart w:name="z48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технологического оборудования и сооружений реагентного хозяйства и режимы их работы;</w:t>
      </w:r>
    </w:p>
    <w:bookmarkEnd w:id="484"/>
    <w:bookmarkStart w:name="z49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обслуживаемых механизмов в реагентном хозяйстве.</w:t>
      </w:r>
    </w:p>
    <w:bookmarkEnd w:id="485"/>
    <w:bookmarkStart w:name="z491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Обходчик водопроводно-канализационной сети</w:t>
      </w:r>
    </w:p>
    <w:bookmarkEnd w:id="486"/>
    <w:bookmarkStart w:name="z49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Обходчик водопроводно-канализационной сети, 2-й разряд</w:t>
      </w:r>
    </w:p>
    <w:bookmarkEnd w:id="487"/>
    <w:bookmarkStart w:name="z49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488"/>
    <w:bookmarkStart w:name="z49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магистральных водопроводов, коллекторов и напорных канализационных, водопроводных трубопроводов диаметром до 300 мм, уличных, дворовых сетей и смотровых колодцев;</w:t>
      </w:r>
    </w:p>
    <w:bookmarkEnd w:id="489"/>
    <w:bookmarkStart w:name="z49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сооружений: эстакад, мостов, вантузных колодцев с вантузами, аварийных выпусков с задвижками в специальных колодцах;</w:t>
      </w:r>
    </w:p>
    <w:bookmarkEnd w:id="490"/>
    <w:bookmarkStart w:name="z49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обхода сооружений с отметкой в нем всех обнаруженных недостатков;</w:t>
      </w:r>
    </w:p>
    <w:bookmarkEnd w:id="491"/>
    <w:bookmarkStart w:name="z49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утечек и неисправностей в сети, не требующих вызова специальных бригад.</w:t>
      </w:r>
    </w:p>
    <w:bookmarkEnd w:id="492"/>
    <w:bookmarkStart w:name="z49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493"/>
    <w:bookmarkStart w:name="z49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сети, туннелей, камер колодцев и запорной арматуры на трубопроводах, опознавательные знаки, детали сооружений на сети;</w:t>
      </w:r>
    </w:p>
    <w:bookmarkEnd w:id="494"/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коллекторов и трубопроводов; правила техники безопасности при работе в колодцах;</w:t>
      </w:r>
    </w:p>
    <w:bookmarkEnd w:id="495"/>
    <w:bookmarkStart w:name="z50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обхода сети и сооружений на ней.</w:t>
      </w:r>
    </w:p>
    <w:bookmarkEnd w:id="496"/>
    <w:bookmarkStart w:name="z50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Обходчик водопроводно-канализационной сети, 3-й разряд</w:t>
      </w:r>
    </w:p>
    <w:bookmarkEnd w:id="497"/>
    <w:bookmarkStart w:name="z50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98"/>
    <w:bookmarkStart w:name="z50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магистральных водопроводов, коллекторов и напорных канализационных, водопроводных трубопроводов диаметром свыше 300 до 700 мм;</w:t>
      </w:r>
    </w:p>
    <w:bookmarkEnd w:id="499"/>
    <w:bookmarkStart w:name="z50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сетей, коллекторов, водоводов, напорных трубопроводов, эстакад-камер-переключения и других сооружений;</w:t>
      </w:r>
    </w:p>
    <w:bookmarkEnd w:id="500"/>
    <w:bookmarkStart w:name="z50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заключений об их техническом состоянии;</w:t>
      </w:r>
    </w:p>
    <w:bookmarkEnd w:id="501"/>
    <w:bookmarkStart w:name="z50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графика обхода.</w:t>
      </w:r>
    </w:p>
    <w:bookmarkEnd w:id="502"/>
    <w:bookmarkStart w:name="z50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503"/>
    <w:bookmarkStart w:name="z50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водопроводно-канализационной сети, коллекторов и трубопроводов;</w:t>
      </w:r>
    </w:p>
    <w:bookmarkEnd w:id="504"/>
    <w:bookmarkStart w:name="z51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опрессовку напорных трубопроводов и водоводов, вантузов, шиберов, щитовых затворов, замерных пунктов, правила и технологию ведения ремонтных работ.</w:t>
      </w:r>
    </w:p>
    <w:bookmarkEnd w:id="505"/>
    <w:bookmarkStart w:name="z51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Обходчик водопроводно-канализационной сети, 4-й разряд</w:t>
      </w:r>
    </w:p>
    <w:bookmarkEnd w:id="506"/>
    <w:bookmarkStart w:name="z51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507"/>
    <w:bookmarkStart w:name="z51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магистральных водопроводов, коллекторов и напорных канализационных, водопроводных трубопроводов диаметром свыше 700 мм, а также дюкеров;</w:t>
      </w:r>
    </w:p>
    <w:bookmarkEnd w:id="508"/>
    <w:bookmarkStart w:name="z51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замечаний об их техническом состоянии, оформление актов, протоколов и других документов о нарушениях, неправильном или незаконном пользовании водопроводно-канализационными сооружениями.</w:t>
      </w:r>
    </w:p>
    <w:bookmarkEnd w:id="509"/>
    <w:bookmarkStart w:name="z51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510"/>
    <w:bookmarkStart w:name="z51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водопроводно-канализационных сетей города, места расположения камер переключения, смотровые колодцы с основными задвижками;</w:t>
      </w:r>
    </w:p>
    <w:bookmarkEnd w:id="511"/>
    <w:bookmarkStart w:name="z51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эксплуатации;</w:t>
      </w:r>
    </w:p>
    <w:bookmarkEnd w:id="512"/>
    <w:bookmarkStart w:name="z51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водопроводом, канализацией.</w:t>
      </w:r>
    </w:p>
    <w:bookmarkEnd w:id="513"/>
    <w:bookmarkStart w:name="z519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Озонаторщик</w:t>
      </w:r>
    </w:p>
    <w:bookmarkEnd w:id="514"/>
    <w:bookmarkStart w:name="z52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Озонаторщик, 5-й разряд</w:t>
      </w:r>
    </w:p>
    <w:bookmarkEnd w:id="515"/>
    <w:bookmarkStart w:name="z52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516"/>
    <w:bookmarkStart w:name="z52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озонирования воды по показаниям приборов и визуально по характеру разряда в озонаторном котле;</w:t>
      </w:r>
    </w:p>
    <w:bookmarkEnd w:id="517"/>
    <w:bookmarkStart w:name="z52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наполнителя осушительной установки;</w:t>
      </w:r>
    </w:p>
    <w:bookmarkEnd w:id="518"/>
    <w:bookmarkStart w:name="z52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регулирование озонаторной станции в соответствии с заданным режимом;</w:t>
      </w:r>
    </w:p>
    <w:bookmarkEnd w:id="519"/>
    <w:bookmarkStart w:name="z5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концентрацией озона в воде и производственном помещении станции;</w:t>
      </w:r>
    </w:p>
    <w:bookmarkEnd w:id="520"/>
    <w:bookmarkStart w:name="z52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отдельных элементов станции.</w:t>
      </w:r>
    </w:p>
    <w:bookmarkEnd w:id="521"/>
    <w:bookmarkStart w:name="z52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522"/>
    <w:bookmarkStart w:name="z52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озонаторной станции, электрическую схему энергопитания озонаторной станции и вспомогательного оборудования;</w:t>
      </w:r>
    </w:p>
    <w:bookmarkEnd w:id="523"/>
    <w:bookmarkStart w:name="z5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устройства отдельных элементов станции;</w:t>
      </w:r>
    </w:p>
    <w:bookmarkEnd w:id="524"/>
    <w:bookmarkStart w:name="z53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воздуходувок, блока сушки воздуха озонаторного котла, контактного бассейна запорной и регулирующей аппаратуры;</w:t>
      </w:r>
    </w:p>
    <w:bookmarkEnd w:id="525"/>
    <w:bookmarkStart w:name="z53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обслуживания измерительных приборов;</w:t>
      </w:r>
    </w:p>
    <w:bookmarkEnd w:id="526"/>
    <w:bookmarkStart w:name="z53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безопасности работы в установках высокого напряжения.</w:t>
      </w:r>
    </w:p>
    <w:bookmarkEnd w:id="527"/>
    <w:bookmarkStart w:name="z533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Оператор водозапорных сооружений</w:t>
      </w:r>
    </w:p>
    <w:bookmarkEnd w:id="528"/>
    <w:bookmarkStart w:name="z53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водозапорных сооружений, 1-й разряд</w:t>
      </w:r>
    </w:p>
    <w:bookmarkEnd w:id="529"/>
    <w:bookmarkStart w:name="z53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530"/>
    <w:bookmarkStart w:name="z53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замеров уровня воды в водохранилище на заданном ординаре и регулирование уровня с помощью запорных устройств;</w:t>
      </w:r>
    </w:p>
    <w:bookmarkEnd w:id="531"/>
    <w:bookmarkStart w:name="z53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запорных устройств и наблюдение за состоянием плотин и водоемов;</w:t>
      </w:r>
    </w:p>
    <w:bookmarkEnd w:id="532"/>
    <w:bookmarkStart w:name="z53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заторов, наледи, уборка листвы; окашивание и санитарная охрана системы озер, каналов, трубопроводов;</w:t>
      </w:r>
    </w:p>
    <w:bookmarkEnd w:id="533"/>
    <w:bookmarkStart w:name="z53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фильтрующих решеток от мусора.</w:t>
      </w:r>
    </w:p>
    <w:bookmarkEnd w:id="534"/>
    <w:bookmarkStart w:name="z54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535"/>
    <w:bookmarkStart w:name="z54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водоснабжения на обслуживаемом участке;</w:t>
      </w:r>
    </w:p>
    <w:bookmarkEnd w:id="536"/>
    <w:bookmarkStart w:name="z54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обслуживаемых водозапорных сооружений в летний и зимний периоды.</w:t>
      </w:r>
    </w:p>
    <w:bookmarkEnd w:id="537"/>
    <w:bookmarkStart w:name="z54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водозапорных сооружений, 2-й разряд</w:t>
      </w:r>
    </w:p>
    <w:bookmarkEnd w:id="538"/>
    <w:bookmarkStart w:name="z54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539"/>
    <w:bookmarkStart w:name="z54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запорных щитов питающих каналов и трубопроводов;</w:t>
      </w:r>
    </w:p>
    <w:bookmarkEnd w:id="540"/>
    <w:bookmarkStart w:name="z54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напора воды в трубопроводах и уровня в резервуарах;</w:t>
      </w:r>
    </w:p>
    <w:bookmarkEnd w:id="541"/>
    <w:bookmarkStart w:name="z54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механизмов подъема и опускание щитов вручную талями и электротельфером;</w:t>
      </w:r>
    </w:p>
    <w:bookmarkEnd w:id="542"/>
    <w:bookmarkStart w:name="z54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воды из рек и водоемов в отстойники и производственные магистрали;</w:t>
      </w:r>
    </w:p>
    <w:bookmarkEnd w:id="543"/>
    <w:bookmarkStart w:name="z54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и смазка подъемных приспособлений и запорной арматуры;</w:t>
      </w:r>
    </w:p>
    <w:bookmarkEnd w:id="544"/>
    <w:bookmarkStart w:name="z55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неисправности в работе шлюзового оборудования;</w:t>
      </w:r>
    </w:p>
    <w:bookmarkEnd w:id="545"/>
    <w:bookmarkStart w:name="z55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воды и исправностью запорных устройств;</w:t>
      </w:r>
    </w:p>
    <w:bookmarkEnd w:id="546"/>
    <w:bookmarkStart w:name="z55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обслуживаемых сооружений;</w:t>
      </w:r>
    </w:p>
    <w:bookmarkEnd w:id="547"/>
    <w:bookmarkStart w:name="z55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548"/>
    <w:bookmarkStart w:name="z55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549"/>
    <w:bookmarkStart w:name="z55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питающих каналов, напорных трубопроводов, подводящих каналов и электрооборудования;</w:t>
      </w:r>
    </w:p>
    <w:bookmarkEnd w:id="550"/>
    <w:bookmarkStart w:name="z55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подачи воды из рек в отстойники и производственные магистрали;</w:t>
      </w:r>
    </w:p>
    <w:bookmarkEnd w:id="551"/>
    <w:bookmarkStart w:name="z55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каналов и трубопроводов обслуживаемого участка;</w:t>
      </w:r>
    </w:p>
    <w:bookmarkEnd w:id="552"/>
    <w:bookmarkStart w:name="z55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головного сооружения, водоотводов и оборудования шлюзов, основы электротехники и гидравлики;</w:t>
      </w:r>
    </w:p>
    <w:bookmarkEnd w:id="553"/>
    <w:bookmarkStart w:name="z55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механизмами шлюзов.</w:t>
      </w:r>
    </w:p>
    <w:bookmarkEnd w:id="554"/>
    <w:bookmarkStart w:name="z56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водозапорных сооружений, 3-й разряд</w:t>
      </w:r>
    </w:p>
    <w:bookmarkEnd w:id="555"/>
    <w:bookmarkStart w:name="z56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556"/>
    <w:bookmarkStart w:name="z56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гидротехнических сооружений и наблюдение за состоянием уровня воды в них;</w:t>
      </w:r>
    </w:p>
    <w:bookmarkEnd w:id="557"/>
    <w:bookmarkStart w:name="z56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шлюзов бетонными и каменными плитами, монтаж и укладка трубопроводов, выполнение других работ при ремонте сооружений;</w:t>
      </w:r>
    </w:p>
    <w:bookmarkEnd w:id="558"/>
    <w:bookmarkStart w:name="z56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подъемными механизмами шлюзового аппарата;</w:t>
      </w:r>
    </w:p>
    <w:bookmarkEnd w:id="559"/>
    <w:bookmarkStart w:name="z56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механизмов по указанию технического руководителя;</w:t>
      </w:r>
    </w:p>
    <w:bookmarkEnd w:id="560"/>
    <w:bookmarkStart w:name="z56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обогревание электротоком решеток в зимний период.</w:t>
      </w:r>
    </w:p>
    <w:bookmarkEnd w:id="561"/>
    <w:bookmarkStart w:name="z56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562"/>
    <w:bookmarkStart w:name="z56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гидросооружения;</w:t>
      </w:r>
    </w:p>
    <w:bookmarkEnd w:id="563"/>
    <w:bookmarkStart w:name="z56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заданные параметры работы гидросооружения;</w:t>
      </w:r>
    </w:p>
    <w:bookmarkEnd w:id="564"/>
    <w:bookmarkStart w:name="z57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фильтрующих решеток;</w:t>
      </w:r>
    </w:p>
    <w:bookmarkEnd w:id="565"/>
    <w:bookmarkStart w:name="z57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водоснабжения обслуживаемого района;</w:t>
      </w:r>
    </w:p>
    <w:bookmarkEnd w:id="566"/>
    <w:bookmarkStart w:name="z57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механизмов и электроаппаратуры;</w:t>
      </w:r>
    </w:p>
    <w:bookmarkEnd w:id="567"/>
    <w:bookmarkStart w:name="z57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выполнения земляных, бетонных, каменных работ.</w:t>
      </w:r>
    </w:p>
    <w:bookmarkEnd w:id="568"/>
    <w:bookmarkStart w:name="z574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Оператор дистанционного пульта управления в</w:t>
      </w:r>
      <w:r>
        <w:br/>
      </w:r>
      <w:r>
        <w:rPr>
          <w:rFonts w:ascii="Times New Roman"/>
          <w:b/>
          <w:i w:val="false"/>
          <w:color w:val="000000"/>
        </w:rPr>
        <w:t>водопроводно-канализационном хозяйстве</w:t>
      </w:r>
    </w:p>
    <w:bookmarkEnd w:id="569"/>
    <w:bookmarkStart w:name="z57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дистанционного пульта управления в</w:t>
      </w:r>
    </w:p>
    <w:bookmarkEnd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водопроводно-канализационном хозяйстве, 2-й разряд</w:t>
      </w:r>
    </w:p>
    <w:bookmarkStart w:name="z57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71"/>
    <w:bookmarkStart w:name="z57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водопроводно-канализационных сооружений с пульта дистанционно-автоматического управления под руководством оператора более высокой квалификации;</w:t>
      </w:r>
    </w:p>
    <w:bookmarkEnd w:id="572"/>
    <w:bookmarkStart w:name="z57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агрегатов в соответствии с заданным режимом;</w:t>
      </w:r>
    </w:p>
    <w:bookmarkEnd w:id="573"/>
    <w:bookmarkStart w:name="z57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показаний контрольно-измерительных приборов.</w:t>
      </w:r>
    </w:p>
    <w:bookmarkEnd w:id="574"/>
    <w:bookmarkStart w:name="z58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75"/>
    <w:bookmarkStart w:name="z58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сооружений;</w:t>
      </w:r>
    </w:p>
    <w:bookmarkEnd w:id="576"/>
    <w:bookmarkStart w:name="z58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оперативных переключений.</w:t>
      </w:r>
    </w:p>
    <w:bookmarkEnd w:id="577"/>
    <w:bookmarkStart w:name="z58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дистанционного пульта управления в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водопроводно-канализационном хозяйстве, 3-й разряд</w:t>
      </w:r>
    </w:p>
    <w:bookmarkStart w:name="z58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579"/>
    <w:bookmarkStart w:name="z58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водопроводно-канализационных сооружений при мощности до 300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с пульта дистанционно-автоматического управления;</w:t>
      </w:r>
    </w:p>
    <w:bookmarkEnd w:id="580"/>
    <w:bookmarkStart w:name="z58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агрегатов в соответствии с заданным технологическим режимом;</w:t>
      </w:r>
    </w:p>
    <w:bookmarkEnd w:id="581"/>
    <w:bookmarkStart w:name="z58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показаний контрольно-измерительных приборов.</w:t>
      </w:r>
    </w:p>
    <w:bookmarkEnd w:id="582"/>
    <w:bookmarkStart w:name="z58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583"/>
    <w:bookmarkStart w:name="z58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сооружений;</w:t>
      </w:r>
    </w:p>
    <w:bookmarkEnd w:id="584"/>
    <w:bookmarkStart w:name="z59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электроаппаратуры;</w:t>
      </w:r>
    </w:p>
    <w:bookmarkEnd w:id="585"/>
    <w:bookmarkStart w:name="z59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оперативных переключений;</w:t>
      </w:r>
    </w:p>
    <w:bookmarkEnd w:id="586"/>
    <w:bookmarkStart w:name="z59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End w:id="587"/>
    <w:bookmarkStart w:name="z59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дистанционного пульта управления в</w:t>
      </w:r>
    </w:p>
    <w:bookmarkEnd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водопроводно-канализационном хозяйстве, 4-й разряд</w:t>
      </w:r>
    </w:p>
    <w:bookmarkStart w:name="z59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589"/>
    <w:bookmarkStart w:name="z59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водопроводно-канализационных сооружений при мощности свыше 300 до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с пульта дистанционно-автоматического управления;</w:t>
      </w:r>
    </w:p>
    <w:bookmarkEnd w:id="590"/>
    <w:bookmarkStart w:name="z59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сигнальных устройств: клемм, лампочек, контактов и так далее.</w:t>
      </w:r>
    </w:p>
    <w:bookmarkEnd w:id="591"/>
    <w:bookmarkStart w:name="z59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592"/>
    <w:bookmarkStart w:name="z59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технологического оборудования и сооружений;</w:t>
      </w:r>
    </w:p>
    <w:bookmarkEnd w:id="593"/>
    <w:bookmarkStart w:name="z59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значение показаний контрольно-измерительных приборов;</w:t>
      </w:r>
    </w:p>
    <w:bookmarkEnd w:id="594"/>
    <w:bookmarkStart w:name="z60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сооружений;</w:t>
      </w:r>
    </w:p>
    <w:bookmarkEnd w:id="595"/>
    <w:bookmarkStart w:name="z60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правила оперативных переключений;</w:t>
      </w:r>
    </w:p>
    <w:bookmarkEnd w:id="596"/>
    <w:bookmarkStart w:name="z60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оборудования и сооружений;</w:t>
      </w:r>
    </w:p>
    <w:bookmarkEnd w:id="597"/>
    <w:bookmarkStart w:name="z60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электроаппаратуры.</w:t>
      </w:r>
    </w:p>
    <w:bookmarkEnd w:id="598"/>
    <w:bookmarkStart w:name="z60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дистанционного пульта управления в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водопроводно-канализационном хозяйстве, 5-й разряд</w:t>
      </w:r>
    </w:p>
    <w:bookmarkStart w:name="z60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600"/>
    <w:bookmarkStart w:name="z60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водопроводно-канализационных сооружений при мощности свыше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с пульта дистанционно-автоматического управления;</w:t>
      </w:r>
    </w:p>
    <w:bookmarkEnd w:id="601"/>
    <w:bookmarkStart w:name="z60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устранение неисправностей отдельных приборов и устройств;</w:t>
      </w:r>
    </w:p>
    <w:bookmarkEnd w:id="602"/>
    <w:bookmarkStart w:name="z60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оперативного переключения в высоковольтных распределительных устройствах.</w:t>
      </w:r>
    </w:p>
    <w:bookmarkEnd w:id="603"/>
    <w:bookmarkStart w:name="z60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604"/>
    <w:bookmarkStart w:name="z61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системы дистанционно-автоматического управления;</w:t>
      </w:r>
    </w:p>
    <w:bookmarkEnd w:id="605"/>
    <w:bookmarkStart w:name="z61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оперативного регулирования работы сооружений;</w:t>
      </w:r>
    </w:p>
    <w:bookmarkEnd w:id="606"/>
    <w:bookmarkStart w:name="z61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правильности работы контрольно-измерительных приборов.</w:t>
      </w:r>
    </w:p>
    <w:bookmarkEnd w:id="607"/>
    <w:bookmarkStart w:name="z613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Оператор на аэротенках</w:t>
      </w:r>
    </w:p>
    <w:bookmarkEnd w:id="608"/>
    <w:bookmarkStart w:name="z61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аэротенках, 2-й разряд</w:t>
      </w:r>
    </w:p>
    <w:bookmarkEnd w:id="609"/>
    <w:bookmarkStart w:name="z61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610"/>
    <w:bookmarkStart w:name="z61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сооружений биологической очистки воды производительностью до 50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611"/>
    <w:bookmarkStart w:name="z61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заданного режима работы аэротенков;</w:t>
      </w:r>
    </w:p>
    <w:bookmarkEnd w:id="612"/>
    <w:bookmarkStart w:name="z61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системой воздуховодов;</w:t>
      </w:r>
    </w:p>
    <w:bookmarkEnd w:id="613"/>
    <w:bookmarkStart w:name="z61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безаварийной работы сооружений, агрегатов, механизмов;</w:t>
      </w:r>
    </w:p>
    <w:bookmarkEnd w:id="614"/>
    <w:bookmarkStart w:name="z62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текущего и профилактического ремонта.</w:t>
      </w:r>
    </w:p>
    <w:bookmarkEnd w:id="615"/>
    <w:bookmarkStart w:name="z62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616"/>
    <w:bookmarkStart w:name="z62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дозирующих устройств системы подводящих и отводящих коммуникаций;</w:t>
      </w:r>
    </w:p>
    <w:bookmarkEnd w:id="617"/>
    <w:bookmarkStart w:name="z62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оборудования и сооружений по продувке и перекачке ила.</w:t>
      </w:r>
    </w:p>
    <w:bookmarkEnd w:id="618"/>
    <w:bookmarkStart w:name="z62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Парагаф 2. Оператор на аэротенках, 3-й разряд</w:t>
      </w:r>
    </w:p>
    <w:bookmarkEnd w:id="619"/>
    <w:bookmarkStart w:name="z62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620"/>
    <w:bookmarkStart w:name="z62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сооружений биологической очистки воды производительностью свыше 50 до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621"/>
    <w:bookmarkStart w:name="z62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группы аэротенков и поддержание заданного режима их работы;</w:t>
      </w:r>
    </w:p>
    <w:bookmarkEnd w:id="622"/>
    <w:bookmarkStart w:name="z62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сточной жидкости активного ила по аэротенкам;</w:t>
      </w:r>
    </w:p>
    <w:bookmarkEnd w:id="623"/>
    <w:bookmarkStart w:name="z62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отдельными участками илопроводов, воздухопроводов и регулирующими механизмами;</w:t>
      </w:r>
    </w:p>
    <w:bookmarkEnd w:id="624"/>
    <w:bookmarkStart w:name="z63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аэротенков по контрольно-измерительным приборам;</w:t>
      </w:r>
    </w:p>
    <w:bookmarkEnd w:id="625"/>
    <w:bookmarkStart w:name="z63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 и активного ила;</w:t>
      </w:r>
    </w:p>
    <w:bookmarkEnd w:id="626"/>
    <w:bookmarkStart w:name="z63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технологического режима работ группы аэротенков;</w:t>
      </w:r>
    </w:p>
    <w:bookmarkEnd w:id="627"/>
    <w:bookmarkStart w:name="z63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текущего и профилактического ремонта сооружений биологической очистки воды.</w:t>
      </w:r>
    </w:p>
    <w:bookmarkEnd w:id="628"/>
    <w:bookmarkStart w:name="z63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629"/>
    <w:bookmarkStart w:name="z63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аэротенков и их коммуникации, вторичных отстойников;</w:t>
      </w:r>
    </w:p>
    <w:bookmarkEnd w:id="630"/>
    <w:bookmarkStart w:name="z63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прохождения сточной жидкости и активного ила по очистным сооружениям;</w:t>
      </w:r>
    </w:p>
    <w:bookmarkEnd w:id="631"/>
    <w:bookmarkStart w:name="z63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вентиляторов регулирующих механизмов, илопроводов, контрольно-измерительных приборов;</w:t>
      </w:r>
    </w:p>
    <w:bookmarkEnd w:id="632"/>
    <w:bookmarkStart w:name="z63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ремонтных работ.</w:t>
      </w:r>
    </w:p>
    <w:bookmarkEnd w:id="633"/>
    <w:bookmarkStart w:name="z639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на аэротенках, 4-й разряд</w:t>
      </w:r>
    </w:p>
    <w:bookmarkEnd w:id="634"/>
    <w:bookmarkStart w:name="z64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635"/>
    <w:bookmarkStart w:name="z64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комплекса сооружений биологической очистки воды производительностью свыше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636"/>
    <w:bookmarkStart w:name="z64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сооружений и руководство операторами более низкой квалификации, обслуживающих отдельные сооружения;</w:t>
      </w:r>
    </w:p>
    <w:bookmarkEnd w:id="637"/>
    <w:bookmarkStart w:name="z64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технологического режима очистки воды;</w:t>
      </w:r>
    </w:p>
    <w:bookmarkEnd w:id="638"/>
    <w:bookmarkStart w:name="z64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всех сооружений и механизмов биологической очистки.</w:t>
      </w:r>
    </w:p>
    <w:bookmarkEnd w:id="639"/>
    <w:bookmarkStart w:name="z64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640"/>
    <w:bookmarkStart w:name="z64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очистки сточных вод;</w:t>
      </w:r>
    </w:p>
    <w:bookmarkEnd w:id="641"/>
    <w:bookmarkStart w:name="z64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подземных коммуникаций, колодцев, камер, дюкеров;</w:t>
      </w:r>
    </w:p>
    <w:bookmarkEnd w:id="642"/>
    <w:bookmarkStart w:name="z64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засоров.</w:t>
      </w:r>
    </w:p>
    <w:bookmarkEnd w:id="643"/>
    <w:bookmarkStart w:name="z649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Оператор на биофильтрах</w:t>
      </w:r>
    </w:p>
    <w:bookmarkEnd w:id="644"/>
    <w:bookmarkStart w:name="z65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биофильтрах, 2-й разряд</w:t>
      </w:r>
    </w:p>
    <w:bookmarkEnd w:id="645"/>
    <w:bookmarkStart w:name="z65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646"/>
    <w:bookmarkStart w:name="z65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секции биофильтров и наблюдение за равномерным распределением воды по их поверхности;</w:t>
      </w:r>
    </w:p>
    <w:bookmarkEnd w:id="647"/>
    <w:bookmarkStart w:name="z65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распределительных устройств: спринклерных и реактивных оросителей;</w:t>
      </w:r>
    </w:p>
    <w:bookmarkEnd w:id="648"/>
    <w:bookmarkStart w:name="z65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зарядка дозирующих устройств и чередование периодов зарядки фильтров;</w:t>
      </w:r>
    </w:p>
    <w:bookmarkEnd w:id="649"/>
    <w:bookmarkStart w:name="z65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подачи воздуха в фильтр;</w:t>
      </w:r>
    </w:p>
    <w:bookmarkEnd w:id="650"/>
    <w:bookmarkStart w:name="z65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 необходимости заплываний поверхностей фильтров; штыкование фильтрующего слоя: щебенки, доменного шлака;</w:t>
      </w:r>
    </w:p>
    <w:bookmarkEnd w:id="651"/>
    <w:bookmarkStart w:name="z65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эксплуатации сооружений.</w:t>
      </w:r>
    </w:p>
    <w:bookmarkEnd w:id="652"/>
    <w:bookmarkStart w:name="z65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653"/>
    <w:bookmarkStart w:name="z65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биофильтров, процесс очистки воды на биофильтрах;</w:t>
      </w:r>
    </w:p>
    <w:bookmarkEnd w:id="654"/>
    <w:bookmarkStart w:name="z66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размеры гранул щебенки и доменного шлака для фильтрующего слоя, периоды зарядки фильтров;</w:t>
      </w:r>
    </w:p>
    <w:bookmarkEnd w:id="655"/>
    <w:bookmarkStart w:name="z66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эксплуатации сооружений.</w:t>
      </w:r>
    </w:p>
    <w:bookmarkEnd w:id="656"/>
    <w:bookmarkStart w:name="z662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Оператор на иловых площадках</w:t>
      </w:r>
    </w:p>
    <w:bookmarkEnd w:id="657"/>
    <w:bookmarkStart w:name="z66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иловых площадках, 1-й разряд</w:t>
      </w:r>
    </w:p>
    <w:bookmarkEnd w:id="658"/>
    <w:bookmarkStart w:name="z66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659"/>
    <w:bookmarkStart w:name="z66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сооружений мощностью 50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660"/>
    <w:bookmarkStart w:name="z66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распределения осадка на площадке, наблюдение за валиками;</w:t>
      </w:r>
    </w:p>
    <w:bookmarkEnd w:id="661"/>
    <w:bookmarkStart w:name="z66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площадок и разводящих лотков;</w:t>
      </w:r>
    </w:p>
    <w:bookmarkEnd w:id="662"/>
    <w:bookmarkStart w:name="z66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равномерной нагрузкой площадок, чередование их и уборка подсохшего осадка с площадок.</w:t>
      </w:r>
    </w:p>
    <w:bookmarkEnd w:id="663"/>
    <w:bookmarkStart w:name="z66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664"/>
    <w:bookmarkStart w:name="z67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иловых площадок;</w:t>
      </w:r>
    </w:p>
    <w:bookmarkEnd w:id="665"/>
    <w:bookmarkStart w:name="z67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приспособления и инструменты, применяемые при очистке площадок и разводящих лотков.</w:t>
      </w:r>
    </w:p>
    <w:bookmarkEnd w:id="666"/>
    <w:bookmarkStart w:name="z67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на иловых площадках, 2-й разряд</w:t>
      </w:r>
    </w:p>
    <w:bookmarkEnd w:id="667"/>
    <w:bookmarkStart w:name="z67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сооружений мощностью свыше 50 до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Start w:name="z67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иловых площадок или иловых прудов; наблюдение за равномерным распределением осадка по каскадам иловых площадок и регулирование спуска фильтрующего слоя;</w:t>
      </w:r>
    </w:p>
    <w:bookmarkEnd w:id="669"/>
    <w:bookmarkStart w:name="z67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отводных канав, дренажей и земляных разводных канав от заилования и удаление в летнее время сорняков с земляных валиков площадок;</w:t>
      </w:r>
    </w:p>
    <w:bookmarkEnd w:id="670"/>
    <w:bookmarkStart w:name="z67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наледей в зимнее время;</w:t>
      </w:r>
    </w:p>
    <w:bookmarkEnd w:id="671"/>
    <w:bookmarkStart w:name="z67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заданных нагрузок на площади;</w:t>
      </w:r>
    </w:p>
    <w:bookmarkEnd w:id="672"/>
    <w:bookmarkStart w:name="z67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коммуникаций.</w:t>
      </w:r>
    </w:p>
    <w:bookmarkEnd w:id="673"/>
    <w:bookmarkStart w:name="z67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674"/>
    <w:bookmarkStart w:name="z68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сооружений естественной сушки иловых площадок, иловых прудов;</w:t>
      </w:r>
    </w:p>
    <w:bookmarkEnd w:id="675"/>
    <w:bookmarkStart w:name="z68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естественной сушки осадка сточных вод;</w:t>
      </w:r>
    </w:p>
    <w:bookmarkEnd w:id="676"/>
    <w:bookmarkStart w:name="z68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ремонтных работ.</w:t>
      </w:r>
    </w:p>
    <w:bookmarkEnd w:id="677"/>
    <w:bookmarkStart w:name="z68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на иловых площадках, 3-й разряд</w:t>
      </w:r>
    </w:p>
    <w:bookmarkEnd w:id="678"/>
    <w:bookmarkStart w:name="z68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679"/>
    <w:bookmarkStart w:name="z68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сооружений мощностью свыше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680"/>
    <w:bookmarkStart w:name="z68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низших разрядов;</w:t>
      </w:r>
    </w:p>
    <w:bookmarkEnd w:id="681"/>
    <w:bookmarkStart w:name="z68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насосных станций перекачки осадка;</w:t>
      </w:r>
    </w:p>
    <w:bookmarkEnd w:id="682"/>
    <w:bookmarkStart w:name="z68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механизированная уборка высохшего ила и его транспортировка.</w:t>
      </w:r>
    </w:p>
    <w:bookmarkEnd w:id="683"/>
    <w:bookmarkStart w:name="z68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684"/>
    <w:bookmarkStart w:name="z69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трубопроводов, их переключение;</w:t>
      </w:r>
    </w:p>
    <w:bookmarkEnd w:id="685"/>
    <w:bookmarkStart w:name="z69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для уборки ила и его транспортировки.</w:t>
      </w:r>
    </w:p>
    <w:bookmarkEnd w:id="686"/>
    <w:bookmarkStart w:name="z692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Оператор на метантенках</w:t>
      </w:r>
    </w:p>
    <w:bookmarkEnd w:id="687"/>
    <w:bookmarkStart w:name="z69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метантенках, 2-й разряд</w:t>
      </w:r>
    </w:p>
    <w:bookmarkEnd w:id="688"/>
    <w:bookmarkStart w:name="z69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689"/>
    <w:bookmarkStart w:name="z69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до 100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сутки. Загрузка сырого осадка и активного ила;</w:t>
      </w:r>
    </w:p>
    <w:bookmarkEnd w:id="690"/>
    <w:bookmarkStart w:name="z69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осадка и температурой в метантенке и регулирование подачи пара;</w:t>
      </w:r>
    </w:p>
    <w:bookmarkEnd w:id="691"/>
    <w:bookmarkStart w:name="z69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постоянного давления газа в подкупольном пространстве и газовой сети;</w:t>
      </w:r>
    </w:p>
    <w:bookmarkEnd w:id="692"/>
    <w:bookmarkStart w:name="z69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профилактическому и текущему ремонту сооружений и механизмов под руководством оператора более высокой квалификации.</w:t>
      </w:r>
    </w:p>
    <w:bookmarkEnd w:id="693"/>
    <w:bookmarkStart w:name="z69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694"/>
    <w:bookmarkStart w:name="z70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метантенков;</w:t>
      </w:r>
    </w:p>
    <w:bookmarkEnd w:id="695"/>
    <w:bookmarkStart w:name="z70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подводящих и отводящих коммуникаций;</w:t>
      </w:r>
    </w:p>
    <w:bookmarkEnd w:id="696"/>
    <w:bookmarkStart w:name="z70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работы и приборы контроля, давления пара, уровня осадка и температуры.</w:t>
      </w:r>
    </w:p>
    <w:bookmarkEnd w:id="697"/>
    <w:bookmarkStart w:name="z70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на метантенках, 3-й разряд</w:t>
      </w:r>
    </w:p>
    <w:bookmarkEnd w:id="698"/>
    <w:bookmarkStart w:name="z70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699"/>
    <w:bookmarkStart w:name="z70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свыше 100 до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00"/>
    <w:bookmarkStart w:name="z70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осадка, обеспечение отбора сброженного осадка с группы метантенков;</w:t>
      </w:r>
    </w:p>
    <w:bookmarkEnd w:id="701"/>
    <w:bookmarkStart w:name="z70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перемешивающих устройств: эжекторов, механических мешалок, гидроэлеваторов;</w:t>
      </w:r>
    </w:p>
    <w:bookmarkEnd w:id="702"/>
    <w:bookmarkStart w:name="z70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осадка и активного ила, поддержание заданного режима работы метантенков;</w:t>
      </w:r>
    </w:p>
    <w:bookmarkEnd w:id="703"/>
    <w:bookmarkStart w:name="z70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профилактического и текущего ремонтов.</w:t>
      </w:r>
    </w:p>
    <w:bookmarkEnd w:id="704"/>
    <w:bookmarkStart w:name="z71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705"/>
    <w:bookmarkStart w:name="z71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метантенков со всеми коммуникациями, правила эксплуатации газовых сетей и арматуры;</w:t>
      </w:r>
    </w:p>
    <w:bookmarkEnd w:id="706"/>
    <w:bookmarkStart w:name="z71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гидроэлеваторов, механических мешалок и эжекторов.</w:t>
      </w:r>
    </w:p>
    <w:bookmarkEnd w:id="707"/>
    <w:bookmarkStart w:name="z71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на метантенках, 4-й разряд</w:t>
      </w:r>
    </w:p>
    <w:bookmarkEnd w:id="708"/>
    <w:bookmarkStart w:name="z71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709"/>
    <w:bookmarkStart w:name="z71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свыше 200 до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10"/>
    <w:bookmarkStart w:name="z71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комплекса сооружений метантенков: дозирующих камер, газораспределительных устройств, насосных станций по перекачке сырого и сброженного осадка и газорегуляторных станций;</w:t>
      </w:r>
    </w:p>
    <w:bookmarkEnd w:id="711"/>
    <w:bookmarkStart w:name="z71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пульта управления на заданный технологический режим;</w:t>
      </w:r>
    </w:p>
    <w:bookmarkEnd w:id="712"/>
    <w:bookmarkStart w:name="z71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всего комплекса механизмов и технологических приборов;</w:t>
      </w:r>
    </w:p>
    <w:bookmarkEnd w:id="713"/>
    <w:bookmarkStart w:name="z71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профилактического и текущего ремонтов механизмов и сооружений.</w:t>
      </w:r>
    </w:p>
    <w:bookmarkEnd w:id="714"/>
    <w:bookmarkStart w:name="z72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715"/>
    <w:bookmarkStart w:name="z72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подземных коммуникаций: колодцев, камер, дюкеров, трубопроводов;</w:t>
      </w:r>
    </w:p>
    <w:bookmarkEnd w:id="716"/>
    <w:bookmarkStart w:name="z72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засоров; </w:t>
      </w:r>
    </w:p>
    <w:bookmarkEnd w:id="717"/>
    <w:bookmarkStart w:name="z72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обеззараживания осадка сточных вод; </w:t>
      </w:r>
    </w:p>
    <w:bookmarkEnd w:id="718"/>
    <w:bookmarkStart w:name="z72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расположения газовых сетей, газорегуляторных станций и эксгаустерных помещений с их оборудованием, сбросных и предохранительных газовых устройств, конденсатосборников;</w:t>
      </w:r>
    </w:p>
    <w:bookmarkEnd w:id="719"/>
    <w:bookmarkStart w:name="z72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химии, микробиологии.</w:t>
      </w:r>
    </w:p>
    <w:bookmarkEnd w:id="720"/>
    <w:bookmarkStart w:name="z72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на метантенках, 5-й разряд</w:t>
      </w:r>
    </w:p>
    <w:bookmarkEnd w:id="721"/>
    <w:bookmarkStart w:name="z72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722"/>
    <w:bookmarkStart w:name="z72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свыше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23"/>
    <w:bookmarkStart w:name="z72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технологического режима;</w:t>
      </w:r>
    </w:p>
    <w:bookmarkEnd w:id="724"/>
    <w:bookmarkStart w:name="z73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различными механизмами и агрегатами сооружений, включая насосные станции по перекачке осадков;</w:t>
      </w:r>
    </w:p>
    <w:bookmarkEnd w:id="725"/>
    <w:bookmarkStart w:name="z73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операторами низших разрядов в производстве профилактического и текущего ремонтов механизмов и сооружений.</w:t>
      </w:r>
    </w:p>
    <w:bookmarkEnd w:id="726"/>
    <w:bookmarkStart w:name="z73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727"/>
    <w:bookmarkStart w:name="z73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работы обслуживаемых сооружений;</w:t>
      </w:r>
    </w:p>
    <w:bookmarkEnd w:id="728"/>
    <w:bookmarkStart w:name="z73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технологию ведения ремонтных работ;</w:t>
      </w:r>
    </w:p>
    <w:bookmarkEnd w:id="729"/>
    <w:bookmarkStart w:name="z73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и правила дистанционного управления технологическим процессом.</w:t>
      </w:r>
    </w:p>
    <w:bookmarkEnd w:id="730"/>
    <w:bookmarkStart w:name="z736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Оператор на отстойниках</w:t>
      </w:r>
    </w:p>
    <w:bookmarkEnd w:id="731"/>
    <w:bookmarkStart w:name="z73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отстойниках, 2-й разряд</w:t>
      </w:r>
    </w:p>
    <w:bookmarkEnd w:id="732"/>
    <w:bookmarkStart w:name="z73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733"/>
    <w:bookmarkStart w:name="z73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до 50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34"/>
    <w:bookmarkStart w:name="z74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осадка отстойников и наблюдение за его качеством;</w:t>
      </w:r>
    </w:p>
    <w:bookmarkEnd w:id="735"/>
    <w:bookmarkStart w:name="z74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сооружений и механического оборудования в соответствии с правилами санитарии и гигиены;</w:t>
      </w:r>
    </w:p>
    <w:bookmarkEnd w:id="736"/>
    <w:bookmarkStart w:name="z74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режима работы сооружений в зависимости от поступления сточной жидкости;</w:t>
      </w:r>
    </w:p>
    <w:bookmarkEnd w:id="737"/>
    <w:bookmarkStart w:name="z74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и профилактическом ремонтах обслуживаемых сооружений.</w:t>
      </w:r>
    </w:p>
    <w:bookmarkEnd w:id="738"/>
    <w:bookmarkStart w:name="z74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739"/>
    <w:bookmarkStart w:name="z74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очистных сооружений и механического оборудования;</w:t>
      </w:r>
    </w:p>
    <w:bookmarkEnd w:id="740"/>
    <w:bookmarkStart w:name="z74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илоскребков, илососов при различных нагрузках;</w:t>
      </w:r>
    </w:p>
    <w:bookmarkEnd w:id="741"/>
    <w:bookmarkStart w:name="z74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профилактического ремонта механического оборудования и чистки водосборных лотков.</w:t>
      </w:r>
    </w:p>
    <w:bookmarkEnd w:id="742"/>
    <w:bookmarkStart w:name="z74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на отстойниках, 3-й разряд</w:t>
      </w:r>
    </w:p>
    <w:bookmarkEnd w:id="743"/>
    <w:bookmarkStart w:name="z74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744"/>
    <w:bookmarkStart w:name="z75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свыше 50 до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45"/>
    <w:bookmarkStart w:name="z75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механизмов;</w:t>
      </w:r>
    </w:p>
    <w:bookmarkEnd w:id="746"/>
    <w:bookmarkStart w:name="z75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осадка из отстойников и регулирование продолжительности спуска;</w:t>
      </w:r>
    </w:p>
    <w:bookmarkEnd w:id="747"/>
    <w:bookmarkStart w:name="z75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заданного режима работы отстойников, регулирование подачи из них воды;</w:t>
      </w:r>
    </w:p>
    <w:bookmarkEnd w:id="748"/>
    <w:bookmarkStart w:name="z75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попаданий в сток плавающих предметов после первичных отстойников, накоплений осадков в отстойниках выше установленного уровня;</w:t>
      </w:r>
    </w:p>
    <w:bookmarkEnd w:id="749"/>
    <w:bookmarkStart w:name="z75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засоров трубопроводов;</w:t>
      </w:r>
    </w:p>
    <w:bookmarkEnd w:id="750"/>
    <w:bookmarkStart w:name="z75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механического оборудования.</w:t>
      </w:r>
    </w:p>
    <w:bookmarkEnd w:id="751"/>
    <w:bookmarkStart w:name="z75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752"/>
    <w:bookmarkStart w:name="z75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механизмов илоскребов и илососов, принцип работы их;</w:t>
      </w:r>
    </w:p>
    <w:bookmarkEnd w:id="753"/>
    <w:bookmarkStart w:name="z75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гидравлический режим очистных сооружений и принципы их работы;</w:t>
      </w:r>
    </w:p>
    <w:bookmarkEnd w:id="754"/>
    <w:bookmarkStart w:name="z76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эксплуатацию контрольно-измерительных приборов.</w:t>
      </w:r>
    </w:p>
    <w:bookmarkEnd w:id="755"/>
    <w:bookmarkStart w:name="z76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на отстойниках, 4-й разряд</w:t>
      </w:r>
    </w:p>
    <w:bookmarkEnd w:id="756"/>
    <w:bookmarkStart w:name="z76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757"/>
    <w:bookmarkStart w:name="z76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свыше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58"/>
    <w:bookmarkStart w:name="z76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профилактического ремонта сооружений и механизмов;</w:t>
      </w:r>
    </w:p>
    <w:bookmarkEnd w:id="759"/>
    <w:bookmarkStart w:name="z76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работы механизмов, агрегатов и сооружений механической очистки;</w:t>
      </w:r>
    </w:p>
    <w:bookmarkEnd w:id="760"/>
    <w:bookmarkStart w:name="z76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технологического режима для пульта автоматического управления.</w:t>
      </w:r>
    </w:p>
    <w:bookmarkEnd w:id="761"/>
    <w:bookmarkStart w:name="z76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762"/>
    <w:bookmarkStart w:name="z76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подземных коммуникаций: колодцев, камер, дюкеров; </w:t>
      </w:r>
    </w:p>
    <w:bookmarkEnd w:id="763"/>
    <w:bookmarkStart w:name="z76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 устройства; </w:t>
      </w:r>
    </w:p>
    <w:bookmarkEnd w:id="764"/>
    <w:bookmarkStart w:name="z77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мерные устройства; </w:t>
      </w:r>
    </w:p>
    <w:bookmarkEnd w:id="765"/>
    <w:bookmarkStart w:name="z77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засоров; </w:t>
      </w:r>
    </w:p>
    <w:bookmarkEnd w:id="766"/>
    <w:bookmarkStart w:name="z77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механизмов: </w:t>
      </w:r>
    </w:p>
    <w:bookmarkEnd w:id="767"/>
    <w:bookmarkStart w:name="z77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отстойников, насосов и гидроэлеваторов; </w:t>
      </w:r>
    </w:p>
    <w:bookmarkEnd w:id="768"/>
    <w:bookmarkStart w:name="z77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слесарного дела.</w:t>
      </w:r>
    </w:p>
    <w:bookmarkEnd w:id="769"/>
    <w:bookmarkStart w:name="z77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на отстойниках, 5-й разряд</w:t>
      </w:r>
    </w:p>
    <w:bookmarkEnd w:id="770"/>
    <w:bookmarkStart w:name="z77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771"/>
    <w:bookmarkStart w:name="z77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агрегатов мощностью от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и выше;</w:t>
      </w:r>
    </w:p>
    <w:bookmarkEnd w:id="772"/>
    <w:bookmarkStart w:name="z77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сооружений и руководство операторами низших разрядов;</w:t>
      </w:r>
    </w:p>
    <w:bookmarkEnd w:id="773"/>
    <w:bookmarkStart w:name="z77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механизмов, агрегатов и сооружений механической очистки.</w:t>
      </w:r>
    </w:p>
    <w:bookmarkEnd w:id="774"/>
    <w:bookmarkStart w:name="z78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775"/>
    <w:bookmarkStart w:name="z78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и принципы механической очистки сточных вод;</w:t>
      </w:r>
    </w:p>
    <w:bookmarkEnd w:id="776"/>
    <w:bookmarkStart w:name="z78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технологию ведения ремонтных работ;</w:t>
      </w:r>
    </w:p>
    <w:bookmarkEnd w:id="777"/>
    <w:bookmarkStart w:name="z78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работы пульта управления технологическим процессом.</w:t>
      </w:r>
    </w:p>
    <w:bookmarkEnd w:id="778"/>
    <w:bookmarkStart w:name="z784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Оператор на песколовках и жироловках</w:t>
      </w:r>
    </w:p>
    <w:bookmarkEnd w:id="779"/>
    <w:bookmarkStart w:name="z78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песколовках и жироловках, 2-й разряд</w:t>
      </w:r>
    </w:p>
    <w:bookmarkEnd w:id="780"/>
    <w:bookmarkStart w:name="z78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781"/>
    <w:bookmarkStart w:name="z78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песколовок и жироловок мощностью до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82"/>
    <w:bookmarkStart w:name="z78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механизмов для удаления песка;</w:t>
      </w:r>
    </w:p>
    <w:bookmarkEnd w:id="783"/>
    <w:bookmarkStart w:name="z78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количеством песка в песколовке и определение продолжительности откачки песка;</w:t>
      </w:r>
    </w:p>
    <w:bookmarkEnd w:id="784"/>
    <w:bookmarkStart w:name="z79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пуском песка на песковые площадки и регулирование положения затворов на приспособлениях для удаления осветлительной воды с площадок;</w:t>
      </w:r>
    </w:p>
    <w:bookmarkEnd w:id="785"/>
    <w:bookmarkStart w:name="z79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выгружаемого песка; отбор средней пробы; </w:t>
      </w:r>
    </w:p>
    <w:bookmarkEnd w:id="786"/>
    <w:bookmarkStart w:name="z79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засоров трубопроводов и гидроэлеватора;</w:t>
      </w:r>
    </w:p>
    <w:bookmarkEnd w:id="787"/>
    <w:bookmarkStart w:name="z79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песколовок и жироловок;</w:t>
      </w:r>
    </w:p>
    <w:bookmarkEnd w:id="788"/>
    <w:bookmarkStart w:name="z79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песколовок и жироловок.</w:t>
      </w:r>
    </w:p>
    <w:bookmarkEnd w:id="789"/>
    <w:bookmarkStart w:name="z79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790"/>
    <w:bookmarkStart w:name="z79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обслуживаемых очистных сооружений, коммуникаций трубопроводов и лотков;</w:t>
      </w:r>
    </w:p>
    <w:bookmarkEnd w:id="791"/>
    <w:bookmarkStart w:name="z79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текущего и профилактического ремонтов песколовок и жироловок.</w:t>
      </w:r>
    </w:p>
    <w:bookmarkEnd w:id="792"/>
    <w:bookmarkStart w:name="z79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на песколовках и жироловках, 3-й разряд</w:t>
      </w:r>
    </w:p>
    <w:bookmarkEnd w:id="793"/>
    <w:bookmarkStart w:name="z79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794"/>
    <w:bookmarkStart w:name="z80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песколовок и жироловок мощностью свыше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795"/>
    <w:bookmarkStart w:name="z80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работы песколовок, подачи воды, воздуха, откачки песковой пульпы;</w:t>
      </w:r>
    </w:p>
    <w:bookmarkEnd w:id="796"/>
    <w:bookmarkStart w:name="z80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установок: гидроэлеваторов, высоконапорных насосов и ведение учета работы в соответствии с показаниями контрольно-измерительных приборов;</w:t>
      </w:r>
    </w:p>
    <w:bookmarkEnd w:id="797"/>
    <w:bookmarkStart w:name="z80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профилактического и текущего ремонтов оборудования и руководство операторами низших разрядов.</w:t>
      </w:r>
    </w:p>
    <w:bookmarkEnd w:id="798"/>
    <w:bookmarkStart w:name="z80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799"/>
    <w:bookmarkStart w:name="z80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систем песколовок, гидроэлеваторов, насосов, контрольно-измерительных приборов, коммуникаций трубопроводов;</w:t>
      </w:r>
    </w:p>
    <w:bookmarkEnd w:id="800"/>
    <w:bookmarkStart w:name="z80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очистки сточных вод.</w:t>
      </w:r>
    </w:p>
    <w:bookmarkEnd w:id="801"/>
    <w:bookmarkStart w:name="z807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Оператор на решетке</w:t>
      </w:r>
    </w:p>
    <w:bookmarkEnd w:id="802"/>
    <w:bookmarkStart w:name="z80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решетке, 1-й разряд</w:t>
      </w:r>
    </w:p>
    <w:bookmarkEnd w:id="803"/>
    <w:bookmarkStart w:name="z80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работ:</w:t>
      </w:r>
    </w:p>
    <w:bookmarkEnd w:id="804"/>
    <w:bookmarkStart w:name="z81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отбросов с решетки вручную при помощи грабель;</w:t>
      </w:r>
    </w:p>
    <w:bookmarkEnd w:id="805"/>
    <w:bookmarkStart w:name="z81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отбросов к дробилке и дробление их;</w:t>
      </w:r>
    </w:p>
    <w:bookmarkEnd w:id="806"/>
    <w:bookmarkStart w:name="z81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и профилактическом ремонтах решетки.</w:t>
      </w:r>
    </w:p>
    <w:bookmarkEnd w:id="807"/>
    <w:bookmarkStart w:name="z81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808"/>
    <w:bookmarkStart w:name="z81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решетки и задвижек на подводящем канале и дробилке;</w:t>
      </w:r>
    </w:p>
    <w:bookmarkEnd w:id="809"/>
    <w:bookmarkStart w:name="z81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по уходу за решеткой и дробилкой.</w:t>
      </w:r>
    </w:p>
    <w:bookmarkEnd w:id="810"/>
    <w:bookmarkStart w:name="z81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на решетке, 2-й разряд</w:t>
      </w:r>
    </w:p>
    <w:bookmarkEnd w:id="811"/>
    <w:bookmarkStart w:name="z81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812"/>
    <w:bookmarkStart w:name="z81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механических граблей, решеток, электродвигателей, дробилок и других механизмов;</w:t>
      </w:r>
    </w:p>
    <w:bookmarkEnd w:id="813"/>
    <w:bookmarkStart w:name="z81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и профилактическом ремонтах механизмов.</w:t>
      </w:r>
    </w:p>
    <w:bookmarkEnd w:id="814"/>
    <w:bookmarkStart w:name="z82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815"/>
    <w:bookmarkStart w:name="z82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механических граблей, решеток, дробилок и других механизмов и приспособлений;</w:t>
      </w:r>
    </w:p>
    <w:bookmarkEnd w:id="816"/>
    <w:bookmarkStart w:name="z82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коммуникации каналов и трубопроводов.</w:t>
      </w:r>
    </w:p>
    <w:bookmarkEnd w:id="817"/>
    <w:bookmarkStart w:name="z82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на решетке, 3-й разряд</w:t>
      </w:r>
    </w:p>
    <w:bookmarkEnd w:id="818"/>
    <w:bookmarkStart w:name="z82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819"/>
    <w:bookmarkStart w:name="z82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комплекса автоматических устройств;</w:t>
      </w:r>
    </w:p>
    <w:bookmarkEnd w:id="820"/>
    <w:bookmarkStart w:name="z82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операторов низших разрядов;</w:t>
      </w:r>
    </w:p>
    <w:bookmarkEnd w:id="821"/>
    <w:bookmarkStart w:name="z82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безаварийной и бесперебойной работы всего обслуживаемого оборудования;</w:t>
      </w:r>
    </w:p>
    <w:bookmarkEnd w:id="822"/>
    <w:bookmarkStart w:name="z82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другими операторами извлечение из грабельного помещения отбросов и предметов, не подлежащих дроблению;</w:t>
      </w:r>
    </w:p>
    <w:bookmarkEnd w:id="823"/>
    <w:bookmarkStart w:name="z82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профилактического и текущего ремонтов, устранение неисправностей оборудования.</w:t>
      </w:r>
    </w:p>
    <w:bookmarkEnd w:id="824"/>
    <w:bookmarkStart w:name="z83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825"/>
    <w:bookmarkStart w:name="z83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автоматических устройств;</w:t>
      </w:r>
    </w:p>
    <w:bookmarkEnd w:id="826"/>
    <w:bookmarkStart w:name="z83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подводящих и разводящих каналов;</w:t>
      </w:r>
    </w:p>
    <w:bookmarkEnd w:id="827"/>
    <w:bookmarkStart w:name="z83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828"/>
    <w:bookmarkStart w:name="z834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Оператор очистных сооружений</w:t>
      </w:r>
    </w:p>
    <w:bookmarkEnd w:id="829"/>
    <w:bookmarkStart w:name="z83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очистных сооружений, 1-й разряд</w:t>
      </w:r>
    </w:p>
    <w:bookmarkEnd w:id="830"/>
    <w:bookmarkStart w:name="z83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831"/>
    <w:bookmarkStart w:name="z83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комплекса очистных сооружений мощностью до 5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вручную;</w:t>
      </w:r>
    </w:p>
    <w:bookmarkEnd w:id="832"/>
    <w:bookmarkStart w:name="z83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отбросов с решеток при помощи грабель или специальных кошек;</w:t>
      </w:r>
    </w:p>
    <w:bookmarkEnd w:id="833"/>
    <w:bookmarkStart w:name="z83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нагрузкой площадки;</w:t>
      </w:r>
    </w:p>
    <w:bookmarkEnd w:id="834"/>
    <w:bookmarkStart w:name="z84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мелкого ремонта площадок и разводящих лотков;</w:t>
      </w:r>
    </w:p>
    <w:bookmarkEnd w:id="835"/>
    <w:bookmarkStart w:name="z84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решеток под руководством оператора более высокой квалификации.</w:t>
      </w:r>
    </w:p>
    <w:bookmarkEnd w:id="836"/>
    <w:bookmarkStart w:name="z84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837"/>
    <w:bookmarkStart w:name="z84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иловых площадок, решеток и запорных устройств;</w:t>
      </w:r>
    </w:p>
    <w:bookmarkEnd w:id="838"/>
    <w:bookmarkStart w:name="z84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и приспособления, применяемые при очистке площадок и разводящих лотков;</w:t>
      </w:r>
    </w:p>
    <w:bookmarkEnd w:id="839"/>
    <w:bookmarkStart w:name="z84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по уходу за решеткой.</w:t>
      </w:r>
    </w:p>
    <w:bookmarkEnd w:id="840"/>
    <w:bookmarkStart w:name="z846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очистных сооружений, 2-й разряд</w:t>
      </w:r>
    </w:p>
    <w:bookmarkEnd w:id="841"/>
    <w:bookmarkStart w:name="z84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842"/>
    <w:bookmarkStart w:name="z84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комплекса очистных сооружений мощностью до 5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с помощью механизмов;</w:t>
      </w:r>
    </w:p>
    <w:bookmarkEnd w:id="843"/>
    <w:bookmarkStart w:name="z84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осадка из отстойников;</w:t>
      </w:r>
    </w:p>
    <w:bookmarkEnd w:id="844"/>
    <w:bookmarkStart w:name="z85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сооружений в зависимости от поступления сточной жидкости;</w:t>
      </w:r>
    </w:p>
    <w:bookmarkEnd w:id="845"/>
    <w:bookmarkStart w:name="z85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воды по поверхности секций биофильтров;</w:t>
      </w:r>
    </w:p>
    <w:bookmarkEnd w:id="846"/>
    <w:bookmarkStart w:name="z85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распределительных устройств;</w:t>
      </w:r>
    </w:p>
    <w:bookmarkEnd w:id="847"/>
    <w:bookmarkStart w:name="z85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зарядка дозирующих устройств и чередование периодов;</w:t>
      </w:r>
    </w:p>
    <w:bookmarkEnd w:id="848"/>
    <w:bookmarkStart w:name="z85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воздуха в фильтр;</w:t>
      </w:r>
    </w:p>
    <w:bookmarkEnd w:id="849"/>
    <w:bookmarkStart w:name="z85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заплываний поверхностей фильтров; штыкование фильтрующего слоя;</w:t>
      </w:r>
    </w:p>
    <w:bookmarkEnd w:id="850"/>
    <w:bookmarkStart w:name="z85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площадок и прудов;</w:t>
      </w:r>
    </w:p>
    <w:bookmarkEnd w:id="851"/>
    <w:bookmarkStart w:name="z85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распределением осадка по каскадам иловых площадок;</w:t>
      </w:r>
    </w:p>
    <w:bookmarkEnd w:id="852"/>
    <w:bookmarkStart w:name="z85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отводных канав, дренажей от заилования и удаление в летнее время сорняков; устранение наледи в зимнее время;</w:t>
      </w:r>
    </w:p>
    <w:bookmarkEnd w:id="853"/>
    <w:bookmarkStart w:name="z85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сырого осадка и активного ила;</w:t>
      </w:r>
    </w:p>
    <w:bookmarkEnd w:id="854"/>
    <w:bookmarkStart w:name="z86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уровнем осадка и температурой в метантенках;</w:t>
      </w:r>
    </w:p>
    <w:bookmarkEnd w:id="855"/>
    <w:bookmarkStart w:name="z86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постоянного давления газа в подкупольном пространстве и газовой сети;</w:t>
      </w:r>
    </w:p>
    <w:bookmarkEnd w:id="856"/>
    <w:bookmarkStart w:name="z86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профилактического и текущего ремонтов сооружений и механизмов под руководством оператора более высокой квалификации.</w:t>
      </w:r>
    </w:p>
    <w:bookmarkEnd w:id="857"/>
    <w:bookmarkStart w:name="z86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858"/>
    <w:bookmarkStart w:name="z86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очистных сооружений, режим их работы;</w:t>
      </w:r>
    </w:p>
    <w:bookmarkEnd w:id="859"/>
    <w:bookmarkStart w:name="z86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коммуникации каналов и трубопроводов;</w:t>
      </w:r>
    </w:p>
    <w:bookmarkEnd w:id="860"/>
    <w:bookmarkStart w:name="z86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профилактических ремонтов оборудования и чистки водосборных лотков;</w:t>
      </w:r>
    </w:p>
    <w:bookmarkEnd w:id="861"/>
    <w:bookmarkStart w:name="z86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дозирующих устройств, системы подводящих и отводящих коммуникаций, электронасосов, оборудования по продувке и перекачке ила;</w:t>
      </w:r>
    </w:p>
    <w:bookmarkEnd w:id="862"/>
    <w:bookmarkStart w:name="z86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очистки воды на биофильтрах, фракцию применяемого фильтрующего слоя, чередование периодов зарядки фильтров;</w:t>
      </w:r>
    </w:p>
    <w:bookmarkEnd w:id="863"/>
    <w:bookmarkStart w:name="z86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 на биофильтрах;</w:t>
      </w:r>
    </w:p>
    <w:bookmarkEnd w:id="864"/>
    <w:bookmarkStart w:name="z87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естественной сушки осадка сточных вод;</w:t>
      </w:r>
    </w:p>
    <w:bookmarkEnd w:id="865"/>
    <w:bookmarkStart w:name="z87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сооружений естественной сушки.</w:t>
      </w:r>
    </w:p>
    <w:bookmarkEnd w:id="866"/>
    <w:bookmarkStart w:name="z87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очистных сооружений, 3-й разряд</w:t>
      </w:r>
    </w:p>
    <w:bookmarkEnd w:id="867"/>
    <w:bookmarkStart w:name="z87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868"/>
    <w:bookmarkStart w:name="z87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комплекса очистных сооружений мощностью свыше 5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869"/>
    <w:bookmarkStart w:name="z87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механизмов для удаления песка, наблюдение за количеством песка в песколовке, проведение замеров и отбор проб, ликвидация засоров трубопроводов и гидроэлеваторов;</w:t>
      </w:r>
    </w:p>
    <w:bookmarkEnd w:id="870"/>
    <w:bookmarkStart w:name="z87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осадка из отстойников, самостоятельная регулировка подачи на них воды;</w:t>
      </w:r>
    </w:p>
    <w:bookmarkEnd w:id="871"/>
    <w:bookmarkStart w:name="z87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накопления осадка выше установленного уровня;</w:t>
      </w:r>
    </w:p>
    <w:bookmarkEnd w:id="872"/>
    <w:bookmarkStart w:name="z87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работа по эксплуатации секций биофильтров;</w:t>
      </w:r>
    </w:p>
    <w:bookmarkEnd w:id="873"/>
    <w:bookmarkStart w:name="z87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сточной жидкости; </w:t>
      </w:r>
    </w:p>
    <w:bookmarkEnd w:id="874"/>
    <w:bookmarkStart w:name="z88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осадка и обеспечение отбора газа с группы метантенков;</w:t>
      </w:r>
    </w:p>
    <w:bookmarkEnd w:id="875"/>
    <w:bookmarkStart w:name="z88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перемешивающих устройств; </w:t>
      </w:r>
    </w:p>
    <w:bookmarkEnd w:id="876"/>
    <w:bookmarkStart w:name="z88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осадка и активного ила; </w:t>
      </w:r>
    </w:p>
    <w:bookmarkEnd w:id="877"/>
    <w:bookmarkStart w:name="z88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профилактического и текущего ремонтов.</w:t>
      </w:r>
    </w:p>
    <w:bookmarkEnd w:id="878"/>
    <w:bookmarkStart w:name="z88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879"/>
    <w:bookmarkStart w:name="z88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гидравлический режим очистных сооружений; </w:t>
      </w:r>
    </w:p>
    <w:bookmarkEnd w:id="880"/>
    <w:bookmarkStart w:name="z88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приборы контроля давления пара, уровня осадка и температуры в метантенках; </w:t>
      </w:r>
    </w:p>
    <w:bookmarkEnd w:id="881"/>
    <w:bookmarkStart w:name="z88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газовых сетей; </w:t>
      </w:r>
    </w:p>
    <w:bookmarkEnd w:id="882"/>
    <w:bookmarkStart w:name="z88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метантенков; </w:t>
      </w:r>
    </w:p>
    <w:bookmarkEnd w:id="883"/>
    <w:bookmarkStart w:name="z88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зон санитарной охраны источников водоснабжения и очистных сооружений.</w:t>
      </w:r>
    </w:p>
    <w:bookmarkEnd w:id="884"/>
    <w:bookmarkStart w:name="z890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Оператор на фильтрах</w:t>
      </w:r>
    </w:p>
    <w:bookmarkEnd w:id="885"/>
    <w:bookmarkStart w:name="z89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фильтрах, 1-й разряд</w:t>
      </w:r>
    </w:p>
    <w:bookmarkEnd w:id="886"/>
    <w:bookmarkStart w:name="z89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887"/>
    <w:bookmarkStart w:name="z89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сортировка загрузочных материалов; </w:t>
      </w:r>
    </w:p>
    <w:bookmarkEnd w:id="888"/>
    <w:bookmarkStart w:name="z89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сеток и решеток, поверхностей очистных сооружений, каналов, камер, колодцев, удаление продуктов очистки; </w:t>
      </w:r>
    </w:p>
    <w:bookmarkEnd w:id="889"/>
    <w:bookmarkStart w:name="z89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санитарии и гигиены в помещениях и на очистных сооружениях.</w:t>
      </w:r>
    </w:p>
    <w:bookmarkEnd w:id="890"/>
    <w:bookmarkStart w:name="z89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891"/>
    <w:bookmarkStart w:name="z89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основные элементы очистных сооружений; </w:t>
      </w:r>
    </w:p>
    <w:bookmarkEnd w:id="892"/>
    <w:bookmarkStart w:name="z89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качество воды; </w:t>
      </w:r>
    </w:p>
    <w:bookmarkEnd w:id="893"/>
    <w:bookmarkStart w:name="z89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санитарной очистки сооружений.</w:t>
      </w:r>
    </w:p>
    <w:bookmarkEnd w:id="894"/>
    <w:bookmarkStart w:name="z90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на фильтрах, 2-й разряд</w:t>
      </w:r>
    </w:p>
    <w:bookmarkEnd w:id="895"/>
    <w:bookmarkStart w:name="z90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896"/>
    <w:bookmarkStart w:name="z90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фильтров производительностью до 15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897"/>
    <w:bookmarkStart w:name="z90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промывки и очистки водопроводных очистных сооружений;</w:t>
      </w:r>
    </w:p>
    <w:bookmarkEnd w:id="898"/>
    <w:bookmarkStart w:name="z90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выключение сооружений для санитарной обработки с последующим включением в работу;</w:t>
      </w:r>
    </w:p>
    <w:bookmarkEnd w:id="899"/>
    <w:bookmarkStart w:name="z90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промывка фильтров, контактных осветителей.</w:t>
      </w:r>
    </w:p>
    <w:bookmarkEnd w:id="900"/>
    <w:bookmarkStart w:name="z90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901"/>
    <w:bookmarkStart w:name="z90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очистных сооружений и соединяющих их коммуникаций; </w:t>
      </w:r>
    </w:p>
    <w:bookmarkEnd w:id="902"/>
    <w:bookmarkStart w:name="z90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очистных сооружений.</w:t>
      </w:r>
    </w:p>
    <w:bookmarkEnd w:id="903"/>
    <w:bookmarkStart w:name="z90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на фильтрах, 3-й разряд</w:t>
      </w:r>
    </w:p>
    <w:bookmarkEnd w:id="904"/>
    <w:bookmarkStart w:name="z91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905"/>
    <w:bookmarkStart w:name="z91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фильтров производительностью от 15 до 60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906"/>
    <w:bookmarkStart w:name="z91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осадка из отстойников без опорожнения и из осветлителей со взвешенным осадком;</w:t>
      </w:r>
    </w:p>
    <w:bookmarkEnd w:id="907"/>
    <w:bookmarkStart w:name="z91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выключение групп очистных сооружений для профилактического и аварийного ремонтов;</w:t>
      </w:r>
    </w:p>
    <w:bookmarkEnd w:id="908"/>
    <w:bookmarkStart w:name="z91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технологического и вспомогательного оборудования очистных сооружений, выявление отклонений от заданного режима.</w:t>
      </w:r>
    </w:p>
    <w:bookmarkEnd w:id="909"/>
    <w:bookmarkStart w:name="z91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910"/>
    <w:bookmarkStart w:name="z91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технологического и вспомогательного оборудования;</w:t>
      </w:r>
    </w:p>
    <w:bookmarkEnd w:id="911"/>
    <w:bookmarkStart w:name="z91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воды на сооружениях;</w:t>
      </w:r>
    </w:p>
    <w:bookmarkEnd w:id="912"/>
    <w:bookmarkStart w:name="z91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учета работы очистных сооружений и правила ведения установленной документации.</w:t>
      </w:r>
    </w:p>
    <w:bookmarkEnd w:id="913"/>
    <w:bookmarkStart w:name="z91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на фильтрах, 4-й разряд</w:t>
      </w:r>
    </w:p>
    <w:bookmarkEnd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Start w:name="z92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фильтров производительностью свыше 60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915"/>
    <w:bookmarkStart w:name="z92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учет работы технологического и вспомогательного оборудования по заданному режиму;</w:t>
      </w:r>
    </w:p>
    <w:bookmarkEnd w:id="916"/>
    <w:bookmarkStart w:name="z92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регулирование работы очистных сооружений;</w:t>
      </w:r>
    </w:p>
    <w:bookmarkEnd w:id="917"/>
    <w:bookmarkStart w:name="z92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промывки воды в соответствии с Государственным стандартом;</w:t>
      </w:r>
    </w:p>
    <w:bookmarkEnd w:id="918"/>
    <w:bookmarkStart w:name="z92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технологической и санитарной обработки сооружений, профилактического и аварийного ремонтов.</w:t>
      </w:r>
    </w:p>
    <w:bookmarkEnd w:id="919"/>
    <w:bookmarkStart w:name="z92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920"/>
    <w:bookmarkStart w:name="z92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технологического и вспомогательного оборудования и приборов автоматического регулирования;</w:t>
      </w:r>
    </w:p>
    <w:bookmarkEnd w:id="921"/>
    <w:bookmarkStart w:name="z92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автоматического регулирования работы очистных сооружений и технологического оборудования.</w:t>
      </w:r>
    </w:p>
    <w:bookmarkEnd w:id="922"/>
    <w:bookmarkStart w:name="z928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Оператор на эмшерах</w:t>
      </w:r>
    </w:p>
    <w:bookmarkEnd w:id="923"/>
    <w:bookmarkStart w:name="z92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 эмшерах, 2-й разряд</w:t>
      </w:r>
    </w:p>
    <w:bookmarkEnd w:id="924"/>
    <w:bookmarkStart w:name="z93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925"/>
    <w:bookmarkStart w:name="z93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двухъярусных отстойников (эмшеров);</w:t>
      </w:r>
    </w:p>
    <w:bookmarkEnd w:id="926"/>
    <w:bookmarkStart w:name="z93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напуск жидкости на эмшер и выпуск ее;</w:t>
      </w:r>
    </w:p>
    <w:bookmarkEnd w:id="927"/>
    <w:bookmarkStart w:name="z93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"зрелого" ила;</w:t>
      </w:r>
    </w:p>
    <w:bookmarkEnd w:id="928"/>
    <w:bookmarkStart w:name="z93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брожения осадков;</w:t>
      </w:r>
    </w:p>
    <w:bookmarkEnd w:id="929"/>
    <w:bookmarkStart w:name="z93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очистка отстойных желобов и щелей от крупных отбросов;</w:t>
      </w:r>
    </w:p>
    <w:bookmarkEnd w:id="930"/>
    <w:bookmarkStart w:name="z93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степенью осветления жидкости в сборных желобах;</w:t>
      </w:r>
    </w:p>
    <w:bookmarkEnd w:id="931"/>
    <w:bookmarkStart w:name="z93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корки;</w:t>
      </w:r>
    </w:p>
    <w:bookmarkEnd w:id="932"/>
    <w:bookmarkStart w:name="z93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отклонений от заданного режима брожения и устранения их;</w:t>
      </w:r>
    </w:p>
    <w:bookmarkEnd w:id="933"/>
    <w:bookmarkStart w:name="z93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 осадка и взятие проб;</w:t>
      </w:r>
    </w:p>
    <w:bookmarkEnd w:id="934"/>
    <w:bookmarkStart w:name="z94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сооружений.</w:t>
      </w:r>
    </w:p>
    <w:bookmarkEnd w:id="935"/>
    <w:bookmarkStart w:name="z94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936"/>
    <w:bookmarkStart w:name="z94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очистных сооружений и технологию очистки сточной жидкости;</w:t>
      </w:r>
    </w:p>
    <w:bookmarkEnd w:id="937"/>
    <w:bookmarkStart w:name="z94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механизмов сооружения и сроки профилактического ремонта. </w:t>
      </w:r>
    </w:p>
    <w:bookmarkEnd w:id="938"/>
    <w:bookmarkStart w:name="z944" w:id="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Оператор полей орошения и фильтрации</w:t>
      </w:r>
    </w:p>
    <w:bookmarkEnd w:id="939"/>
    <w:bookmarkStart w:name="z94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полей орошения и фильтрации, 1-й разряд</w:t>
      </w:r>
    </w:p>
    <w:bookmarkEnd w:id="940"/>
    <w:bookmarkStart w:name="z94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941"/>
    <w:bookmarkStart w:name="z94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обход участков полей орошения и фильтрации сооружений мощностью до 30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942"/>
    <w:bookmarkStart w:name="z94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распределение сточной жидкости на территории участка;</w:t>
      </w:r>
    </w:p>
    <w:bookmarkEnd w:id="943"/>
    <w:bookmarkStart w:name="z94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отводных каналов, устьев дренажа и земляных разводных канав от илонакатов и травы, соблюдение заданной нагрузки на орошаемые участки;</w:t>
      </w:r>
    </w:p>
    <w:bookmarkEnd w:id="944"/>
    <w:bookmarkStart w:name="z95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профилактического и текущего ремонтов сооружений;</w:t>
      </w:r>
    </w:p>
    <w:bookmarkEnd w:id="945"/>
    <w:bookmarkStart w:name="z95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технических сооружений.</w:t>
      </w:r>
    </w:p>
    <w:bookmarkEnd w:id="946"/>
    <w:bookmarkStart w:name="z95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947"/>
    <w:bookmarkStart w:name="z95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сооружений полей орошения и фильтрации;</w:t>
      </w:r>
    </w:p>
    <w:bookmarkEnd w:id="948"/>
    <w:bookmarkStart w:name="z95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способ очистки вод.</w:t>
      </w:r>
    </w:p>
    <w:bookmarkEnd w:id="949"/>
    <w:bookmarkStart w:name="z95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полей орошения и фильтрации, 2-й разряд</w:t>
      </w:r>
    </w:p>
    <w:bookmarkEnd w:id="950"/>
    <w:bookmarkStart w:name="z95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951"/>
    <w:bookmarkStart w:name="z95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обход участков полей орошения и фильтрации сооружений мощностью свыше 30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952"/>
    <w:bookmarkStart w:name="z95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 заданиям агронома площадок, занятых под сельскохозяйственные культуры;</w:t>
      </w:r>
    </w:p>
    <w:bookmarkEnd w:id="953"/>
    <w:bookmarkStart w:name="z95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орошаемых участков и сооружений;</w:t>
      </w:r>
    </w:p>
    <w:bookmarkEnd w:id="954"/>
    <w:bookmarkStart w:name="z96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подготовка площадок к зимнему и летнему орошению.</w:t>
      </w:r>
    </w:p>
    <w:bookmarkEnd w:id="955"/>
    <w:bookmarkStart w:name="z96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956"/>
    <w:bookmarkStart w:name="z96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сооружений полей фильтрации и орошения;</w:t>
      </w:r>
    </w:p>
    <w:bookmarkEnd w:id="957"/>
    <w:bookmarkStart w:name="z96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полей орошения и распределение оросительной системы;</w:t>
      </w:r>
    </w:p>
    <w:bookmarkEnd w:id="958"/>
    <w:bookmarkStart w:name="z96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агротехники и биохимии.</w:t>
      </w:r>
    </w:p>
    <w:bookmarkEnd w:id="959"/>
    <w:bookmarkStart w:name="z965" w:id="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Оператор пульта управления оборудованием жилых и</w:t>
      </w:r>
      <w:r>
        <w:br/>
      </w:r>
      <w:r>
        <w:rPr>
          <w:rFonts w:ascii="Times New Roman"/>
          <w:b/>
          <w:i w:val="false"/>
          <w:color w:val="000000"/>
        </w:rPr>
        <w:t>общественных зданий</w:t>
      </w:r>
    </w:p>
    <w:bookmarkEnd w:id="960"/>
    <w:bookmarkStart w:name="z96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пульта управления оборудованием жилых и</w:t>
      </w:r>
    </w:p>
    <w:bookmarkEnd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общественных зданий, 1-й разряд</w:t>
      </w:r>
    </w:p>
    <w:bookmarkStart w:name="z96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962"/>
    <w:bookmarkStart w:name="z96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с помощью двусторонней переговорной связи с работой лифтов в жилых и общественных зданиях;</w:t>
      </w:r>
    </w:p>
    <w:bookmarkEnd w:id="963"/>
    <w:bookmarkStart w:name="z96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информации об аварийных отказах лифтов; </w:t>
      </w:r>
    </w:p>
    <w:bookmarkEnd w:id="964"/>
    <w:bookmarkStart w:name="z97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отключение неисправных лифтов; </w:t>
      </w:r>
    </w:p>
    <w:bookmarkEnd w:id="965"/>
    <w:bookmarkStart w:name="z97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эвакуации пассажиров из кабины лифта, остановившегося между этажами; </w:t>
      </w:r>
    </w:p>
    <w:bookmarkEnd w:id="966"/>
    <w:bookmarkStart w:name="z97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переговорной связи; </w:t>
      </w:r>
    </w:p>
    <w:bookmarkEnd w:id="967"/>
    <w:bookmarkStart w:name="z97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журнала, передача данных в аварийную службу и вышестоящую организацию о наличии и устранении аварийных сбоев.</w:t>
      </w:r>
    </w:p>
    <w:bookmarkEnd w:id="968"/>
    <w:bookmarkStart w:name="z97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969"/>
    <w:bookmarkStart w:name="z97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о назначении и устройстве обслуживаемых лифтов; </w:t>
      </w:r>
    </w:p>
    <w:bookmarkEnd w:id="970"/>
    <w:bookmarkStart w:name="z97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пожарной безопасности; </w:t>
      </w:r>
    </w:p>
    <w:bookmarkEnd w:id="971"/>
    <w:bookmarkStart w:name="z97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двусторонней переговорной связи, аппаратов управления, расположенных в кабине лифта и на посадочных площадках; </w:t>
      </w:r>
    </w:p>
    <w:bookmarkEnd w:id="972"/>
    <w:bookmarkStart w:name="z97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лифтом. </w:t>
      </w:r>
    </w:p>
    <w:bookmarkEnd w:id="973"/>
    <w:bookmarkStart w:name="z97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пульта управления оборудованием жилых и</w:t>
      </w:r>
    </w:p>
    <w:bookmarkEnd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общественных зданий, 2-й разряд</w:t>
      </w:r>
    </w:p>
    <w:bookmarkStart w:name="z98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975"/>
    <w:bookmarkStart w:name="z98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трехсигнального автоматического контроля с пульта за работой лифтов жилых и общественных зданий;</w:t>
      </w:r>
    </w:p>
    <w:bookmarkEnd w:id="976"/>
    <w:bookmarkStart w:name="z98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аварийных отказов на пульте и в системе сигнализации и переговорной связи;</w:t>
      </w:r>
    </w:p>
    <w:bookmarkEnd w:id="977"/>
    <w:bookmarkStart w:name="z98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осмотра лифта;</w:t>
      </w:r>
    </w:p>
    <w:bookmarkEnd w:id="978"/>
    <w:bookmarkStart w:name="z98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действия замков и контрактов безопасности на дверях шахты, кабины и подпольных контактов.</w:t>
      </w:r>
    </w:p>
    <w:bookmarkEnd w:id="979"/>
    <w:bookmarkStart w:name="z98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980"/>
    <w:bookmarkStart w:name="z98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сигнализации и двусторонних переговорных устройств лифтов;</w:t>
      </w:r>
    </w:p>
    <w:bookmarkEnd w:id="981"/>
    <w:bookmarkStart w:name="z98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расположение предохранительных устройств лифта;</w:t>
      </w:r>
    </w:p>
    <w:bookmarkEnd w:id="982"/>
    <w:bookmarkStart w:name="z98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регулировку контактов безопасности на дверях шахты, кабины и подпольных контрактов;</w:t>
      </w:r>
    </w:p>
    <w:bookmarkEnd w:id="983"/>
    <w:bookmarkStart w:name="z98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ограждению шахты и кабины.</w:t>
      </w:r>
    </w:p>
    <w:bookmarkEnd w:id="984"/>
    <w:bookmarkStart w:name="z99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пульта управления оборудованием жилых и</w:t>
      </w:r>
    </w:p>
    <w:bookmarkEnd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общественных зданий, 3-й разряд</w:t>
      </w:r>
    </w:p>
    <w:bookmarkStart w:name="z99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986"/>
    <w:bookmarkStart w:name="z99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осуществление многосигнального автоматического контроля с пульта за работой лифтов, включая автоматический поиск неисправностей;</w:t>
      </w:r>
    </w:p>
    <w:bookmarkEnd w:id="987"/>
    <w:bookmarkStart w:name="z99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 и устранение неисправностей в системах сигнализации и переговорной связи на пультах диспетчерского управления лифтами.</w:t>
      </w:r>
    </w:p>
    <w:bookmarkEnd w:id="988"/>
    <w:bookmarkStart w:name="z99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989"/>
    <w:bookmarkStart w:name="z99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составных частей пульта, линий связи;</w:t>
      </w:r>
    </w:p>
    <w:bookmarkEnd w:id="990"/>
    <w:bookmarkStart w:name="z99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поиска неисправностей на лифтах;</w:t>
      </w:r>
    </w:p>
    <w:bookmarkEnd w:id="991"/>
    <w:bookmarkStart w:name="z99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регулировки и ремонта контактных и бесконтактных датчиков;</w:t>
      </w:r>
    </w:p>
    <w:bookmarkEnd w:id="992"/>
    <w:bookmarkStart w:name="z99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принцип действия электронных микроэлементов.</w:t>
      </w:r>
    </w:p>
    <w:bookmarkEnd w:id="993"/>
    <w:bookmarkStart w:name="z99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пульта управления оборудованием жилых и</w:t>
      </w:r>
    </w:p>
    <w:bookmarkEnd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общественных зданий, 4-й разряд</w:t>
      </w:r>
    </w:p>
    <w:bookmarkStart w:name="z100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995"/>
    <w:bookmarkStart w:name="z100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осуществление автоматического контроля с диспетчерского пульта за работой теплоснабжения, водоснабжения, лифтов и другого инженерного оборудования жилых и общественных зданий под руководством оператора более высокой квалификации;</w:t>
      </w:r>
    </w:p>
    <w:bookmarkEnd w:id="996"/>
    <w:bookmarkStart w:name="z100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сигналов о работе отдельных систем от диспетчерского пульта при недостоверности показаний;</w:t>
      </w:r>
    </w:p>
    <w:bookmarkEnd w:id="997"/>
    <w:bookmarkStart w:name="z100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пульта и проводной связи между пультом и датчиками.</w:t>
      </w:r>
    </w:p>
    <w:bookmarkEnd w:id="998"/>
    <w:bookmarkStart w:name="z100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999"/>
    <w:bookmarkStart w:name="z100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принципиальную схему диспетчерского пульта;</w:t>
      </w:r>
    </w:p>
    <w:bookmarkEnd w:id="1000"/>
    <w:bookmarkStart w:name="z100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датчиков автоматического контроля работы инженерного оборудования и порядок их регулировки и замены;</w:t>
      </w:r>
    </w:p>
    <w:bookmarkEnd w:id="1001"/>
    <w:bookmarkStart w:name="z100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замочно-переговорной связи между квартирами и подъездами;</w:t>
      </w:r>
    </w:p>
    <w:bookmarkEnd w:id="1002"/>
    <w:bookmarkStart w:name="z100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проводной связи между датчиками, различными сигналами и к замочно-переговорным устройствам.</w:t>
      </w:r>
    </w:p>
    <w:bookmarkEnd w:id="1003"/>
    <w:bookmarkStart w:name="z100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пульта управления оборудованием жилых и</w:t>
      </w:r>
    </w:p>
    <w:bookmarkEnd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общественных зданий, 5-й разряд</w:t>
      </w:r>
    </w:p>
    <w:bookmarkStart w:name="z101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работ:</w:t>
      </w:r>
    </w:p>
    <w:bookmarkEnd w:id="1005"/>
    <w:bookmarkStart w:name="z101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осуществление автоматического контроля с диспетчерского пульта за работой инженерного оборудования жилых и общественных зданий городов;</w:t>
      </w:r>
    </w:p>
    <w:bookmarkEnd w:id="1006"/>
    <w:bookmarkStart w:name="z101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информации о температуре теплоносителя, давления воды в сети, состоянии лифтового и другого инженерного оборудования;</w:t>
      </w:r>
    </w:p>
    <w:bookmarkEnd w:id="1007"/>
    <w:bookmarkStart w:name="z101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неисправного оборудования;</w:t>
      </w:r>
    </w:p>
    <w:bookmarkEnd w:id="1008"/>
    <w:bookmarkStart w:name="z101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участие в техническом обслуживании, текущем ремонте, регулировании в соответствии с заданным режимом инженерных систем и оборудования телесигнализации и телеуправления, водопровода, канализации, теплоснабжения и лифтов;</w:t>
      </w:r>
    </w:p>
    <w:bookmarkEnd w:id="1009"/>
    <w:bookmarkStart w:name="z101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 передача данных в вышестоящую организацию о техническом состоянии инженерных систем, оборудования и о проделанной работе.</w:t>
      </w:r>
    </w:p>
    <w:bookmarkEnd w:id="1010"/>
    <w:bookmarkStart w:name="z101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Должен знать:</w:t>
      </w:r>
    </w:p>
    <w:bookmarkEnd w:id="1011"/>
    <w:bookmarkStart w:name="z101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комплекса обслуживаемых инженерных систем и оборудования;</w:t>
      </w:r>
    </w:p>
    <w:bookmarkEnd w:id="1012"/>
    <w:bookmarkStart w:name="z101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регулирования, технического обслуживания, текущего ремонта, работы систем и оборудования;</w:t>
      </w:r>
    </w:p>
    <w:bookmarkEnd w:id="1013"/>
    <w:bookmarkStart w:name="z101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наружных сетей и причины неисправностей в работе лифтов, освещении, водоснабжении, газоснабжении, электроснабжении, теплоснабжении, канализации и правила их устранения;</w:t>
      </w:r>
    </w:p>
    <w:bookmarkEnd w:id="1014"/>
    <w:bookmarkStart w:name="z102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журналов и первичных документов;</w:t>
      </w:r>
    </w:p>
    <w:bookmarkEnd w:id="1015"/>
    <w:bookmarkStart w:name="z102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 режима работы тепловых потребителей;</w:t>
      </w:r>
    </w:p>
    <w:bookmarkEnd w:id="1016"/>
    <w:bookmarkStart w:name="z102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 и переработки поступающей информации, основы теплотехники и электротехники. </w:t>
      </w:r>
    </w:p>
    <w:bookmarkEnd w:id="1017"/>
    <w:bookmarkStart w:name="z102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Оператор пульта управления оборудования жилых и</w:t>
      </w:r>
    </w:p>
    <w:bookmarkEnd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общественных зданий, 6-й разряд</w:t>
      </w:r>
    </w:p>
    <w:bookmarkStart w:name="z102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019"/>
    <w:bookmarkStart w:name="z102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осуществление автоматического контроля с диспетчерского пульта за работой инженерного оборудования жилых и общественных зданий городов с ремонтом и наладкой аппаратуры диспетчерских и контролируемых пунктов;</w:t>
      </w:r>
    </w:p>
    <w:bookmarkEnd w:id="1020"/>
    <w:bookmarkStart w:name="z102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участие в техническом обслуживании, текущем ремонте, регулировании в соответствии с заданным режимом инженерных систем и оборудования телесигнализации, телеуправления и электронных устройств противопожарной автоматики и замочно-переговорных устройств;</w:t>
      </w:r>
    </w:p>
    <w:bookmarkEnd w:id="1021"/>
    <w:bookmarkStart w:name="z102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профилактической работы с квартиронанимателями о правильности пользования инженерным оборудованием в квартире, лифтом, мусоропроводом и замочно-переговорным устройством.</w:t>
      </w:r>
    </w:p>
    <w:bookmarkEnd w:id="1022"/>
    <w:bookmarkStart w:name="z102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1023"/>
    <w:bookmarkStart w:name="z102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 и мнемонические схемы комплекса обслуживаемых инженерных систем и оборудования;</w:t>
      </w:r>
    </w:p>
    <w:bookmarkEnd w:id="1024"/>
    <w:bookmarkStart w:name="z103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выявления и устранения неполадок в аварийных ситуациях;</w:t>
      </w:r>
    </w:p>
    <w:bookmarkEnd w:id="1025"/>
    <w:bookmarkStart w:name="z103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End w:id="1026"/>
    <w:bookmarkStart w:name="z1032" w:id="10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Оператор сооружений по удалению осадка</w:t>
      </w:r>
    </w:p>
    <w:bookmarkEnd w:id="1027"/>
    <w:bookmarkStart w:name="z103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сооружений по удалению осадка, 1-й разряд</w:t>
      </w:r>
    </w:p>
    <w:bookmarkEnd w:id="1028"/>
    <w:bookmarkStart w:name="z103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1029"/>
    <w:bookmarkStart w:name="z103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 осадка в резервуарах брандспойтом и снятие скребками;</w:t>
      </w:r>
    </w:p>
    <w:bookmarkEnd w:id="1030"/>
    <w:bookmarkStart w:name="z103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подсобных работ при ремонте водопроводных задвижек, щитов, гидрозатворов и других запорных устройств.</w:t>
      </w:r>
    </w:p>
    <w:bookmarkEnd w:id="1031"/>
    <w:bookmarkStart w:name="z103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Должен знать:</w:t>
      </w:r>
    </w:p>
    <w:bookmarkEnd w:id="1032"/>
    <w:bookmarkStart w:name="z103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сброса осадка из отстойников до иловых площадок;</w:t>
      </w:r>
    </w:p>
    <w:bookmarkEnd w:id="1033"/>
    <w:bookmarkStart w:name="z103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брандспойтом. </w:t>
      </w:r>
    </w:p>
    <w:bookmarkEnd w:id="1034"/>
    <w:bookmarkStart w:name="z104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сооружений по удалению осадка, 2-й разряд</w:t>
      </w:r>
    </w:p>
    <w:bookmarkEnd w:id="1035"/>
    <w:bookmarkStart w:name="z104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1036"/>
    <w:bookmarkStart w:name="z104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 для перекачки ила и промывных вод. Выключение из работы отстойников;</w:t>
      </w:r>
    </w:p>
    <w:bookmarkEnd w:id="1037"/>
    <w:bookmarkStart w:name="z104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слесарных работ при ремонте задвижек, щитов и другого оборудования.</w:t>
      </w:r>
    </w:p>
    <w:bookmarkEnd w:id="1038"/>
    <w:bookmarkStart w:name="z104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Должен знать:</w:t>
      </w:r>
    </w:p>
    <w:bookmarkEnd w:id="1039"/>
    <w:bookmarkStart w:name="z104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водостоков;</w:t>
      </w:r>
    </w:p>
    <w:bookmarkEnd w:id="1040"/>
    <w:bookmarkStart w:name="z104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горизонтальных отстойников, отстойников осветленных вод, иловых резервуаров, насосных установок по перекачке ила и промывочных вод;</w:t>
      </w:r>
    </w:p>
    <w:bookmarkEnd w:id="1041"/>
    <w:bookmarkStart w:name="z104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фильтров;</w:t>
      </w:r>
    </w:p>
    <w:bookmarkEnd w:id="1042"/>
    <w:bookmarkStart w:name="z104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переключения пожарно-хозяйственных трубопроводов.</w:t>
      </w:r>
    </w:p>
    <w:bookmarkEnd w:id="1043"/>
    <w:bookmarkStart w:name="z1049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Оператор установок по обезвоживанию осадка</w:t>
      </w:r>
    </w:p>
    <w:bookmarkEnd w:id="1044"/>
    <w:bookmarkStart w:name="z105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установок по обезвоживанию осадка, 2-й разряд</w:t>
      </w:r>
    </w:p>
    <w:bookmarkEnd w:id="1045"/>
    <w:bookmarkStart w:name="z105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046"/>
    <w:bookmarkStart w:name="z105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обезвоживанию осадка мощностью до 200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1047"/>
    <w:bookmarkStart w:name="z105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смесителями вертикальными и ершовыми, насосным оборудованием для промывки фильтров по показаниям контрольно-измерительных приборов;</w:t>
      </w:r>
    </w:p>
    <w:bookmarkEnd w:id="1048"/>
    <w:bookmarkStart w:name="z105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фильтровальной ткани;</w:t>
      </w:r>
    </w:p>
    <w:bookmarkEnd w:id="1049"/>
    <w:bookmarkStart w:name="z105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вакуум-насосов по откачке фильтров, обеспечение заданного технологического режима их работы;</w:t>
      </w:r>
    </w:p>
    <w:bookmarkEnd w:id="1050"/>
    <w:bookmarkStart w:name="z105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механизмов транспортировки обезвоженного осадка;</w:t>
      </w:r>
    </w:p>
    <w:bookmarkEnd w:id="1051"/>
    <w:bookmarkStart w:name="z105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и профилактическом ремонтах механизмов.</w:t>
      </w:r>
    </w:p>
    <w:bookmarkEnd w:id="1052"/>
    <w:bookmarkStart w:name="z105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053"/>
    <w:bookmarkStart w:name="z105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механизмов и сооружений;</w:t>
      </w:r>
    </w:p>
    <w:bookmarkEnd w:id="1054"/>
    <w:bookmarkStart w:name="z106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обезвоживания осадка, характеристику сырья и реагентов;</w:t>
      </w:r>
    </w:p>
    <w:bookmarkEnd w:id="1055"/>
    <w:bookmarkStart w:name="z106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механизмов. </w:t>
      </w:r>
    </w:p>
    <w:bookmarkEnd w:id="1056"/>
    <w:bookmarkStart w:name="z106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установок по обезвоживанию осадка, 3-й разряд</w:t>
      </w:r>
    </w:p>
    <w:bookmarkEnd w:id="1057"/>
    <w:bookmarkStart w:name="z106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058"/>
    <w:bookmarkStart w:name="z106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обезвоживанию осадка мощностью свыше 200 до 500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1059"/>
    <w:bookmarkStart w:name="z106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по показателям контрольно-измерительных приборов за работой вакуум-фильтров, системой воздуховодов, илопроводов, вакуумных линий, трубопроводов для химических реагентов, насосного оборудования для промывки фильтров и ресиверов;</w:t>
      </w:r>
    </w:p>
    <w:bookmarkEnd w:id="1060"/>
    <w:bookmarkStart w:name="z106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ингибированной соляной кислоты и промывка вакуум-фильтров;</w:t>
      </w:r>
    </w:p>
    <w:bookmarkEnd w:id="1061"/>
    <w:bookmarkStart w:name="z106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установок;</w:t>
      </w:r>
    </w:p>
    <w:bookmarkEnd w:id="1062"/>
    <w:bookmarkStart w:name="z106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влажности поступающего на вакуум-фильтры сырья с подсчетом дозы реагентов;</w:t>
      </w:r>
    </w:p>
    <w:bookmarkEnd w:id="1063"/>
    <w:bookmarkStart w:name="z106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текущего и среднего ремонтов обслуживаемого оборудования.</w:t>
      </w:r>
    </w:p>
    <w:bookmarkEnd w:id="1064"/>
    <w:bookmarkStart w:name="z107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1065"/>
    <w:bookmarkStart w:name="z107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вакуум-фильтров и принцип их работы; </w:t>
      </w:r>
    </w:p>
    <w:bookmarkEnd w:id="1066"/>
    <w:bookmarkStart w:name="z107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дозы реагентов и их концентрации; </w:t>
      </w:r>
    </w:p>
    <w:bookmarkEnd w:id="1067"/>
    <w:bookmarkStart w:name="z107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молекулярные веса химических реагентов; </w:t>
      </w:r>
    </w:p>
    <w:bookmarkEnd w:id="1068"/>
    <w:bookmarkStart w:name="z107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 обращения с реагентами.</w:t>
      </w:r>
    </w:p>
    <w:bookmarkEnd w:id="1069"/>
    <w:bookmarkStart w:name="z107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установок по обезвоживанию осадка, 4-й разряд</w:t>
      </w:r>
    </w:p>
    <w:bookmarkEnd w:id="1070"/>
    <w:bookmarkStart w:name="z107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1071"/>
    <w:bookmarkStart w:name="z107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обезвоживанию осадка мощностью свыше 500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1072"/>
    <w:bookmarkStart w:name="z107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всеми коммуникациями, механизмами и агрегатами: насосами, отстойниками, дозаторами и так далее;</w:t>
      </w:r>
    </w:p>
    <w:bookmarkEnd w:id="1073"/>
    <w:bookmarkStart w:name="z107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сооружений и руководство операторами низших разрядов;</w:t>
      </w:r>
    </w:p>
    <w:bookmarkEnd w:id="1074"/>
    <w:bookmarkStart w:name="z108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неисправностей; </w:t>
      </w:r>
    </w:p>
    <w:bookmarkEnd w:id="1075"/>
    <w:bookmarkStart w:name="z108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текущего, профилактического ремонтов сооружений и механизмов; </w:t>
      </w:r>
    </w:p>
    <w:bookmarkEnd w:id="1076"/>
    <w:bookmarkStart w:name="z108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работы механизмов, агрегатов и сооружений обезвоживания осадка; </w:t>
      </w:r>
    </w:p>
    <w:bookmarkEnd w:id="1077"/>
    <w:bookmarkStart w:name="z108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технологического режима оператору пульта управления.</w:t>
      </w:r>
    </w:p>
    <w:bookmarkEnd w:id="1078"/>
    <w:bookmarkStart w:name="z108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Должен знать: </w:t>
      </w:r>
    </w:p>
    <w:bookmarkEnd w:id="1079"/>
    <w:bookmarkStart w:name="z108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механического обезвоживания осадка; </w:t>
      </w:r>
    </w:p>
    <w:bookmarkEnd w:id="1080"/>
    <w:bookmarkStart w:name="z108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механического обезвоживания осадка и активного ила сточных вод;</w:t>
      </w:r>
    </w:p>
    <w:bookmarkEnd w:id="1081"/>
    <w:bookmarkStart w:name="z108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технологического процесса обезвоживания осадка и основы технологии смежных очистных сооружении, подземных коммуникаций, колодцев, камер, дюкеров;</w:t>
      </w:r>
    </w:p>
    <w:bookmarkEnd w:id="1082"/>
    <w:bookmarkStart w:name="z108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засоров;</w:t>
      </w:r>
    </w:p>
    <w:bookmarkEnd w:id="1083"/>
    <w:bookmarkStart w:name="z108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химии, микробиологии и слесарного дела;</w:t>
      </w:r>
    </w:p>
    <w:bookmarkEnd w:id="1084"/>
    <w:bookmarkStart w:name="z109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работы пульта управления технологическим процессом.</w:t>
      </w:r>
    </w:p>
    <w:bookmarkEnd w:id="1085"/>
    <w:bookmarkStart w:name="z109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установок по обезвоживанию осадка, 5-й разряд</w:t>
      </w:r>
    </w:p>
    <w:bookmarkEnd w:id="1086"/>
    <w:bookmarkStart w:name="z109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087"/>
    <w:bookmarkStart w:name="z109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по обезвоживанию осадка мощностью свыше 1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</w:t>
      </w:r>
    </w:p>
    <w:bookmarkEnd w:id="1088"/>
    <w:bookmarkStart w:name="z109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обслуживаемого оборудования и руководство операторами низших разрядов;</w:t>
      </w:r>
    </w:p>
    <w:bookmarkEnd w:id="1089"/>
    <w:bookmarkStart w:name="z109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оптимальных режимов работы оборудования;</w:t>
      </w:r>
    </w:p>
    <w:bookmarkEnd w:id="1090"/>
    <w:bookmarkStart w:name="z109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неисправностей;</w:t>
      </w:r>
    </w:p>
    <w:bookmarkEnd w:id="1091"/>
    <w:bookmarkStart w:name="z109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ремонта обслуживаемого оборудования.</w:t>
      </w:r>
    </w:p>
    <w:bookmarkEnd w:id="1092"/>
    <w:bookmarkStart w:name="z109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093"/>
    <w:bookmarkStart w:name="z109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устройство и работу обслуживаемого оборудования, сигнальных и предохранительных устройств и агрегатов;</w:t>
      </w:r>
    </w:p>
    <w:bookmarkEnd w:id="1094"/>
    <w:bookmarkStart w:name="z110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технологического процесса обезвоживания осадка;</w:t>
      </w:r>
    </w:p>
    <w:bookmarkEnd w:id="1095"/>
    <w:bookmarkStart w:name="z110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специальных химических препаратов. </w:t>
      </w:r>
    </w:p>
    <w:bookmarkEnd w:id="1096"/>
    <w:bookmarkStart w:name="z1102" w:id="1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Оператор установки по сушке осадка</w:t>
      </w:r>
    </w:p>
    <w:bookmarkEnd w:id="1097"/>
    <w:bookmarkStart w:name="z110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установки по сушке осадка, 2-й разряд</w:t>
      </w:r>
    </w:p>
    <w:bookmarkEnd w:id="1098"/>
    <w:bookmarkStart w:name="z110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099"/>
    <w:bookmarkStart w:name="z110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устройств по механической сушке осадка под руководством оператора более высокой квалификации;</w:t>
      </w:r>
    </w:p>
    <w:bookmarkEnd w:id="1100"/>
    <w:bookmarkStart w:name="z110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равномерной и своевременной подачей осадка в сушильные установки;</w:t>
      </w:r>
    </w:p>
    <w:bookmarkEnd w:id="1101"/>
    <w:bookmarkStart w:name="z110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сухого осадка и изменение режима работы сушильных установок, транспортировки осушенного осадка;</w:t>
      </w:r>
    </w:p>
    <w:bookmarkEnd w:id="1102"/>
    <w:bookmarkStart w:name="z110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механизмов.</w:t>
      </w:r>
    </w:p>
    <w:bookmarkEnd w:id="1103"/>
    <w:bookmarkStart w:name="z110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Должен знать: </w:t>
      </w:r>
    </w:p>
    <w:bookmarkEnd w:id="1104"/>
    <w:bookmarkStart w:name="z111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принципы работы всех обслуживаемых механизмов; характеристику поступающего в сушку сырья и влияние влажности на технологию сушки;</w:t>
      </w:r>
    </w:p>
    <w:bookmarkEnd w:id="1105"/>
    <w:bookmarkStart w:name="z111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производства профилактического ремонта механизмов. </w:t>
      </w:r>
    </w:p>
    <w:bookmarkEnd w:id="1106"/>
    <w:bookmarkStart w:name="z111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установки по сушке осадка, 3-й разряд</w:t>
      </w:r>
    </w:p>
    <w:bookmarkEnd w:id="1107"/>
    <w:bookmarkStart w:name="z111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108"/>
    <w:bookmarkStart w:name="z111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устройств по механической сушке осадка;</w:t>
      </w:r>
    </w:p>
    <w:bookmarkEnd w:id="1109"/>
    <w:bookmarkStart w:name="z111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профилактического ремонта механизмов.</w:t>
      </w:r>
    </w:p>
    <w:bookmarkEnd w:id="1110"/>
    <w:bookmarkStart w:name="z111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111"/>
    <w:bookmarkStart w:name="z111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 работы всех обслуживаемых механизмов;</w:t>
      </w:r>
    </w:p>
    <w:bookmarkEnd w:id="1112"/>
    <w:bookmarkStart w:name="z111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производства профилактического ремонта механизмов. </w:t>
      </w:r>
    </w:p>
    <w:bookmarkEnd w:id="1113"/>
    <w:bookmarkStart w:name="z111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установки по сушке осадка, 4-й разряд</w:t>
      </w:r>
    </w:p>
    <w:bookmarkEnd w:id="1114"/>
    <w:bookmarkStart w:name="z112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115"/>
    <w:bookmarkStart w:name="z112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устройств термической сушки осадка на вакуум-фильтрах;</w:t>
      </w:r>
    </w:p>
    <w:bookmarkEnd w:id="1116"/>
    <w:bookmarkStart w:name="z112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режима работы установки путем регулирования подачи газа, воздуха, кэка, наблюдение за влажностью и температурой сушки по контрольно-измерительным приборам;</w:t>
      </w:r>
    </w:p>
    <w:bookmarkEnd w:id="1117"/>
    <w:bookmarkStart w:name="z112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механизмов.</w:t>
      </w:r>
    </w:p>
    <w:bookmarkEnd w:id="1118"/>
    <w:bookmarkStart w:name="z112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119"/>
    <w:bookmarkStart w:name="z112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термической сушки осадка;</w:t>
      </w:r>
    </w:p>
    <w:bookmarkEnd w:id="1120"/>
    <w:bookmarkStart w:name="z112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сооружений и подземных коммуникаций;</w:t>
      </w:r>
    </w:p>
    <w:bookmarkEnd w:id="1121"/>
    <w:bookmarkStart w:name="z112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теплотехники, электротехники, химии и слесарного дела.</w:t>
      </w:r>
    </w:p>
    <w:bookmarkEnd w:id="1122"/>
    <w:bookmarkStart w:name="z112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установки по сушке осадка, 5-й разряд</w:t>
      </w:r>
    </w:p>
    <w:bookmarkEnd w:id="1123"/>
    <w:bookmarkStart w:name="z112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124"/>
    <w:bookmarkStart w:name="z113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устройств термической сушки в барабанных сушильных печах;</w:t>
      </w:r>
    </w:p>
    <w:bookmarkEnd w:id="1125"/>
    <w:bookmarkStart w:name="z113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технологических режимов сушки осадка;</w:t>
      </w:r>
    </w:p>
    <w:bookmarkEnd w:id="1126"/>
    <w:bookmarkStart w:name="z113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комплекса сооружений и машин отделений механического обезвоживания и термической сушки осадка и руководство операторами низших разрядов;</w:t>
      </w:r>
    </w:p>
    <w:bookmarkEnd w:id="1127"/>
    <w:bookmarkStart w:name="z113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журналов работы топок, агрегатов и механизмов термической сушки;</w:t>
      </w:r>
    </w:p>
    <w:bookmarkEnd w:id="1128"/>
    <w:bookmarkStart w:name="z113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работе механизмов и оборудования.</w:t>
      </w:r>
    </w:p>
    <w:bookmarkEnd w:id="1129"/>
    <w:bookmarkStart w:name="z113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1130"/>
    <w:bookmarkStart w:name="z113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термической сушки осадка в барабанных сушильных печах;</w:t>
      </w:r>
    </w:p>
    <w:bookmarkEnd w:id="1131"/>
    <w:bookmarkStart w:name="z113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принципы работы контрольно-измерительных приборов и автоматики.</w:t>
      </w:r>
    </w:p>
    <w:bookmarkEnd w:id="1132"/>
    <w:bookmarkStart w:name="z1138" w:id="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Оператор хлораторной установки</w:t>
      </w:r>
    </w:p>
    <w:bookmarkEnd w:id="1133"/>
    <w:bookmarkStart w:name="z113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хлораторной установки, 2-й разряд</w:t>
      </w:r>
    </w:p>
    <w:bookmarkEnd w:id="1134"/>
    <w:bookmarkStart w:name="z114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135"/>
    <w:bookmarkStart w:name="z114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хлорной извести и гипохлорита кальция по рецептам лабораторий в ваннах;</w:t>
      </w:r>
    </w:p>
    <w:bookmarkEnd w:id="1136"/>
    <w:bookmarkStart w:name="z114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пригодности порожних баллонов, то есть полного использования хлора, аммиака, сернистого газа в баллонах, содержание баллонов в исправности (надевание колпачков, маховиков, завертывание гайки и так далее.);</w:t>
      </w:r>
    </w:p>
    <w:bookmarkEnd w:id="1137"/>
    <w:bookmarkStart w:name="z114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текущий ремонт баллонов: набивка сальника, смена резиновых шлангов и трубочек для подачи хлора, аммиака, сернистого газа от весов к аппарату;</w:t>
      </w:r>
    </w:p>
    <w:bookmarkEnd w:id="1138"/>
    <w:bookmarkStart w:name="z114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баллонов в установленном порядке, поддержание постоянной температуры в помещении хлораторной;</w:t>
      </w:r>
    </w:p>
    <w:bookmarkEnd w:id="1139"/>
    <w:bookmarkStart w:name="z114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баллонов от расходного склада до хлораторной и обратно.</w:t>
      </w:r>
    </w:p>
    <w:bookmarkEnd w:id="1140"/>
    <w:bookmarkStart w:name="z114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1141"/>
    <w:bookmarkStart w:name="z114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хлора, аммиака и сернистого газа; </w:t>
      </w:r>
    </w:p>
    <w:bookmarkEnd w:id="1142"/>
    <w:bookmarkStart w:name="z114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растворов; </w:t>
      </w:r>
    </w:p>
    <w:bookmarkEnd w:id="1143"/>
    <w:bookmarkStart w:name="z114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баллонов; </w:t>
      </w:r>
    </w:p>
    <w:bookmarkEnd w:id="1144"/>
    <w:bookmarkStart w:name="z115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и хранения баллонов с газом и порожних; </w:t>
      </w:r>
    </w:p>
    <w:bookmarkEnd w:id="1145"/>
    <w:bookmarkStart w:name="z115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текущего ремонта баллонов и резиновых шлангов; </w:t>
      </w:r>
    </w:p>
    <w:bookmarkEnd w:id="1146"/>
    <w:bookmarkStart w:name="z115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безопасности обращения с хлором; защитные средства; </w:t>
      </w:r>
    </w:p>
    <w:bookmarkEnd w:id="1147"/>
    <w:bookmarkStart w:name="z115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утечек хлора из баллонов и дегазации; </w:t>
      </w:r>
    </w:p>
    <w:bookmarkEnd w:id="1148"/>
    <w:bookmarkStart w:name="z115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оказания первой помощи при отравлении газом.</w:t>
      </w:r>
    </w:p>
    <w:bookmarkEnd w:id="1149"/>
    <w:bookmarkStart w:name="z115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хлораторной установки, 3-й разряд</w:t>
      </w:r>
    </w:p>
    <w:bookmarkEnd w:id="1150"/>
    <w:bookmarkStart w:name="z115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151"/>
    <w:bookmarkStart w:name="z115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механических установок по приготовлению хлораторных, аммиачных, фтораторных растворов и установок сернистого газа;</w:t>
      </w:r>
    </w:p>
    <w:bookmarkEnd w:id="1152"/>
    <w:bookmarkStart w:name="z115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устанавливаемых лабораторией доз хлора, аммиака, сернистого газа, фтора;</w:t>
      </w:r>
    </w:p>
    <w:bookmarkEnd w:id="1153"/>
    <w:bookmarkStart w:name="z115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постоянным расходом хлора, аммиака, сернистого газа, фтора, распределение их по аппаратам, переключение аппаратов;</w:t>
      </w:r>
    </w:p>
    <w:bookmarkEnd w:id="1154"/>
    <w:bookmarkStart w:name="z116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механизмов;</w:t>
      </w:r>
    </w:p>
    <w:bookmarkEnd w:id="1155"/>
    <w:bookmarkStart w:name="z116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остаточного хлора, фтора и крепости раствора хлорной извести, гипохлорида кальция;</w:t>
      </w:r>
    </w:p>
    <w:bookmarkEnd w:id="1156"/>
    <w:bookmarkStart w:name="z116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обеззараживание воды раствором хлорной извести или гипохлорида кальция;</w:t>
      </w:r>
    </w:p>
    <w:bookmarkEnd w:id="1157"/>
    <w:bookmarkStart w:name="z116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 хлораторных, фтораторных, аммиачных установок и установок сернистого газа;</w:t>
      </w:r>
    </w:p>
    <w:bookmarkEnd w:id="1158"/>
    <w:bookmarkStart w:name="z116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механических мешалок различных типов; </w:t>
      </w:r>
    </w:p>
    <w:bookmarkEnd w:id="1159"/>
    <w:bookmarkStart w:name="z116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баллонов, участие в работе по текущему ремонту оборудования и установок;</w:t>
      </w:r>
    </w:p>
    <w:bookmarkEnd w:id="1160"/>
    <w:bookmarkStart w:name="z116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утечки газов из баллонов, бочек и аппаратуры в аварийных ситуациях;</w:t>
      </w:r>
    </w:p>
    <w:bookmarkEnd w:id="1161"/>
    <w:bookmarkStart w:name="z116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слесарных работ оборудования, запорной арматуры, фторопроводов;</w:t>
      </w:r>
    </w:p>
    <w:bookmarkEnd w:id="1162"/>
    <w:bookmarkStart w:name="z116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расхода хлора, фтора, аммиака и сернистого газа.</w:t>
      </w:r>
    </w:p>
    <w:bookmarkEnd w:id="1163"/>
    <w:bookmarkStart w:name="z116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164"/>
    <w:bookmarkStart w:name="z117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механизмов по приготовлению растворов, хлорированию воды;</w:t>
      </w:r>
    </w:p>
    <w:bookmarkEnd w:id="1165"/>
    <w:bookmarkStart w:name="z117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утечек газа, определение концентрации раствора реагентов, устройство вентиляционной системы;</w:t>
      </w:r>
    </w:p>
    <w:bookmarkEnd w:id="1166"/>
    <w:bookmarkStart w:name="z117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подъемно-транспортных механизмов;</w:t>
      </w:r>
    </w:p>
    <w:bookmarkEnd w:id="1167"/>
    <w:bookmarkStart w:name="z117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химии, свойства хлора, аммиака, сернистого газа, фтористого и кремнефтористого натрия;</w:t>
      </w:r>
    </w:p>
    <w:bookmarkEnd w:id="1168"/>
    <w:bookmarkStart w:name="z117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дела. </w:t>
      </w:r>
    </w:p>
    <w:bookmarkEnd w:id="1169"/>
    <w:bookmarkStart w:name="z117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хлораторной установки, 4-й разряд</w:t>
      </w:r>
    </w:p>
    <w:bookmarkEnd w:id="1170"/>
    <w:bookmarkStart w:name="z117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1171"/>
    <w:bookmarkStart w:name="z117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автоматических систем дозирования, замена диаграмм, переключение управления с автоматического на ручное и наоборот;</w:t>
      </w:r>
    </w:p>
    <w:bookmarkEnd w:id="1172"/>
    <w:bookmarkStart w:name="z117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работ, связанных с хранением и использованием хлора, фтора;</w:t>
      </w:r>
    </w:p>
    <w:bookmarkEnd w:id="1173"/>
    <w:bookmarkStart w:name="z117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загазованности помещений при помощи приборов;</w:t>
      </w:r>
    </w:p>
    <w:bookmarkEnd w:id="1174"/>
    <w:bookmarkStart w:name="z118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кислородными изолирующими приборами;</w:t>
      </w:r>
    </w:p>
    <w:bookmarkEnd w:id="1175"/>
    <w:bookmarkStart w:name="z118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полиэтиленовых труб, запорной арматуры из полиэтилена и другое;</w:t>
      </w:r>
    </w:p>
    <w:bookmarkEnd w:id="1176"/>
    <w:bookmarkStart w:name="z118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технологического процесса работы оборудования и механизмов фтораторной установки;</w:t>
      </w:r>
    </w:p>
    <w:bookmarkEnd w:id="1177"/>
    <w:bookmarkStart w:name="z118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дегазационных устройств;</w:t>
      </w:r>
    </w:p>
    <w:bookmarkEnd w:id="1178"/>
    <w:bookmarkStart w:name="z118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утечек хлора в аварийных ситуациях;</w:t>
      </w:r>
    </w:p>
    <w:bookmarkEnd w:id="1179"/>
    <w:bookmarkStart w:name="z118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большеемкой тары с эксплуатацией подъемно-транспортных механизмов;</w:t>
      </w:r>
    </w:p>
    <w:bookmarkEnd w:id="1180"/>
    <w:bookmarkStart w:name="z118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установок.</w:t>
      </w:r>
    </w:p>
    <w:bookmarkEnd w:id="1181"/>
    <w:bookmarkStart w:name="z118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Должен знать: </w:t>
      </w:r>
    </w:p>
    <w:bookmarkEnd w:id="1182"/>
    <w:bookmarkStart w:name="z118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автоматических установок по хлорированию, аммонизационной установки и установок сернистого газа;</w:t>
      </w:r>
    </w:p>
    <w:bookmarkEnd w:id="1183"/>
    <w:bookmarkStart w:name="z118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подъемно-транспортных механизмов;</w:t>
      </w:r>
    </w:p>
    <w:bookmarkEnd w:id="1184"/>
    <w:bookmarkStart w:name="z119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производство всех видов ремонта оборудования и механизмов;</w:t>
      </w:r>
    </w:p>
    <w:bookmarkEnd w:id="1185"/>
    <w:bookmarkStart w:name="z119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утечки хлора и дегазации, назначение и принцип работы приборов телеуправления автоматики и регистрирующих приборов.</w:t>
      </w:r>
    </w:p>
    <w:bookmarkEnd w:id="1186"/>
    <w:bookmarkStart w:name="z1192" w:id="1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Слесарь аварийно-восстановительных работ</w:t>
      </w:r>
    </w:p>
    <w:bookmarkEnd w:id="1187"/>
    <w:bookmarkStart w:name="z119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аварийно-восстановительных работ, 2-й разряд</w:t>
      </w:r>
    </w:p>
    <w:bookmarkEnd w:id="1188"/>
    <w:bookmarkStart w:name="z119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189"/>
    <w:bookmarkStart w:name="z119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водопроводных сетей под руководством слесаря более высокой квалификации, прочистка и устранение засоров канализационных сетей, раскопка каналов и котлованов и крепление их; конопатка и заделка стыков, заливка и зачеканка свинцом, серосплавом или цементом раструбов труб;</w:t>
      </w:r>
    </w:p>
    <w:bookmarkEnd w:id="1190"/>
    <w:bookmarkStart w:name="z119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слесарных ремонтных работ;</w:t>
      </w:r>
    </w:p>
    <w:bookmarkEnd w:id="1191"/>
    <w:bookmarkStart w:name="z119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и укладка труб и фасонных частей. Работа на ручных водоотливных механизмах и пневматических инструментах.</w:t>
      </w:r>
    </w:p>
    <w:bookmarkEnd w:id="1192"/>
    <w:bookmarkStart w:name="z119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1193"/>
    <w:bookmarkStart w:name="z119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водоотливных механизмов и пневматического инструмента; </w:t>
      </w:r>
    </w:p>
    <w:bookmarkEnd w:id="1194"/>
    <w:bookmarkStart w:name="z120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механизмов и пневматического оборудования;</w:t>
      </w:r>
    </w:p>
    <w:bookmarkEnd w:id="1195"/>
    <w:bookmarkStart w:name="z120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правила профилактического ремонта инструмента и приспособлений.</w:t>
      </w:r>
    </w:p>
    <w:bookmarkEnd w:id="1196"/>
    <w:bookmarkStart w:name="z120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аварийно-восстановительных работ, 3-й разряд</w:t>
      </w:r>
    </w:p>
    <w:bookmarkEnd w:id="1197"/>
    <w:bookmarkStart w:name="z120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198"/>
    <w:bookmarkStart w:name="z120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водопроводных сетей, конопатке, заливке свинцом или сернистым сплавом раструбов труб малых диаметров до 300 мм;</w:t>
      </w:r>
    </w:p>
    <w:bookmarkEnd w:id="1199"/>
    <w:bookmarkStart w:name="z120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водоразборных колонок и пожарных гидрантов на сети;</w:t>
      </w:r>
    </w:p>
    <w:bookmarkEnd w:id="1200"/>
    <w:bookmarkStart w:name="z120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отогревание замерных трубопроводов различными способами;</w:t>
      </w:r>
    </w:p>
    <w:bookmarkEnd w:id="1201"/>
    <w:bookmarkStart w:name="z120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вводов сетей малых диаметров по эскизам и схемам;</w:t>
      </w:r>
    </w:p>
    <w:bookmarkEnd w:id="1202"/>
    <w:bookmarkStart w:name="z120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гидравлического испытания ввода сетей малых диаметров;</w:t>
      </w:r>
    </w:p>
    <w:bookmarkEnd w:id="1203"/>
    <w:bookmarkStart w:name="z120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труб всех диаметров роликами, трубопроводами с ручным приводом;</w:t>
      </w:r>
    </w:p>
    <w:bookmarkEnd w:id="1204"/>
    <w:bookmarkStart w:name="z121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и заливка свинцом и различными заменителями растворов труб под руководством слесаря более высокой квалификации;</w:t>
      </w:r>
    </w:p>
    <w:bookmarkEnd w:id="1205"/>
    <w:bookmarkStart w:name="z121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канализационной сети гидравлическим методом, устранение засорений в трубах гибким валом на глубину до 7-8 м;</w:t>
      </w:r>
    </w:p>
    <w:bookmarkEnd w:id="1206"/>
    <w:bookmarkStart w:name="z121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надувных мячей, дисков необходимого удельного веса и лебедок грузоподъемностью 0,5 т;</w:t>
      </w:r>
    </w:p>
    <w:bookmarkEnd w:id="1207"/>
    <w:bookmarkStart w:name="z121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годности троса для работы в сточной воде;</w:t>
      </w:r>
    </w:p>
    <w:bookmarkEnd w:id="1208"/>
    <w:bookmarkStart w:name="z121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осадка из нижележащих колодцев;</w:t>
      </w:r>
    </w:p>
    <w:bookmarkEnd w:id="1209"/>
    <w:bookmarkStart w:name="z121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земляных работ с установкой, забивкой и выемкой металлического шпунта вручную или механизированным способом с использованием водопонижающих устройств;</w:t>
      </w:r>
    </w:p>
    <w:bookmarkEnd w:id="1210"/>
    <w:bookmarkStart w:name="z121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пластмассовых трубопроводов, включая соединения на раструбах с резиновыми кольцами.</w:t>
      </w:r>
    </w:p>
    <w:bookmarkEnd w:id="1211"/>
    <w:bookmarkStart w:name="z121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212"/>
    <w:bookmarkStart w:name="z121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задвижек, гидрантов, водоразборных колонок, трубопроводов, ручных гидравлических прессов и манометров;</w:t>
      </w:r>
    </w:p>
    <w:bookmarkEnd w:id="1213"/>
    <w:bookmarkStart w:name="z121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заделки раструбов свинцом и заменителями свинца;</w:t>
      </w:r>
    </w:p>
    <w:bookmarkEnd w:id="1214"/>
    <w:bookmarkStart w:name="z122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наличия газа в колодцах;</w:t>
      </w:r>
    </w:p>
    <w:bookmarkEnd w:id="1215"/>
    <w:bookmarkStart w:name="z122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гидравлического испытания;</w:t>
      </w:r>
    </w:p>
    <w:bookmarkEnd w:id="1216"/>
    <w:bookmarkStart w:name="z122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повреждений на трубопроводах, арматуре, а также способы устранения утечек воды;</w:t>
      </w:r>
    </w:p>
    <w:bookmarkEnd w:id="1217"/>
    <w:bookmarkStart w:name="z122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хлорирования трубопроводов хлором и хлорной известью;</w:t>
      </w:r>
    </w:p>
    <w:bookmarkEnd w:id="1218"/>
    <w:bookmarkStart w:name="z122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простых чертежей, схем и эскизов;</w:t>
      </w:r>
    </w:p>
    <w:bookmarkEnd w:id="1219"/>
    <w:bookmarkStart w:name="z122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профилактического ремонта инструмента и приспособлений.</w:t>
      </w:r>
    </w:p>
    <w:bookmarkEnd w:id="1220"/>
    <w:bookmarkStart w:name="z122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 аварийно-восстановительных работ, 4-й разряд</w:t>
      </w:r>
    </w:p>
    <w:bookmarkEnd w:id="1221"/>
    <w:bookmarkStart w:name="z122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222"/>
    <w:bookmarkStart w:name="z122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водопроводных сетей, конопатке, заливке свинцом и различными заменителями раструбов труб диаметром свыше 300 до 900 мм;</w:t>
      </w:r>
    </w:p>
    <w:bookmarkEnd w:id="1223"/>
    <w:bookmarkStart w:name="z122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фасонных частей и арматуры на действующих сетях и магистралях;</w:t>
      </w:r>
    </w:p>
    <w:bookmarkEnd w:id="1224"/>
    <w:bookmarkStart w:name="z123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повреждений на сетях и магистралях;</w:t>
      </w:r>
    </w:p>
    <w:bookmarkEnd w:id="1225"/>
    <w:bookmarkStart w:name="z123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выключение отдельных участков трубопроводов, опорожнение и наполнение их с установкой воздушек для впуска и выпуска воздуха;</w:t>
      </w:r>
    </w:p>
    <w:bookmarkEnd w:id="1226"/>
    <w:bookmarkStart w:name="z123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трубопроводов; </w:t>
      </w:r>
    </w:p>
    <w:bookmarkEnd w:id="1227"/>
    <w:bookmarkStart w:name="z123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работы задвижек на сетях и магистралях труб; </w:t>
      </w:r>
    </w:p>
    <w:bookmarkEnd w:id="1228"/>
    <w:bookmarkStart w:name="z123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показаний давлений по манометру;</w:t>
      </w:r>
    </w:p>
    <w:bookmarkEnd w:id="1229"/>
    <w:bookmarkStart w:name="z123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врезка под давлением в трубопроводах; </w:t>
      </w:r>
    </w:p>
    <w:bookmarkEnd w:id="1230"/>
    <w:bookmarkStart w:name="z123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прочистки канализационной сети и коллекторов на глубине до 12 м гидравлическим способом; </w:t>
      </w:r>
    </w:p>
    <w:bookmarkEnd w:id="1231"/>
    <w:bookmarkStart w:name="z123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засорений гибким валом, размывом струей воды и методом обратного гидравлического давления при помощи передвижных автонасосов;</w:t>
      </w:r>
    </w:p>
    <w:bookmarkEnd w:id="1232"/>
    <w:bookmarkStart w:name="z123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троса и лебедки грузоподъемностью до 1 т, металлических шаров и цилиндров заданного удельного веса;</w:t>
      </w:r>
    </w:p>
    <w:bookmarkEnd w:id="1233"/>
    <w:bookmarkStart w:name="z123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ремонта канализационной сети под руководством слесаря более высокой квалификации;</w:t>
      </w:r>
    </w:p>
    <w:bookmarkEnd w:id="1234"/>
    <w:bookmarkStart w:name="z124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профилактического ремонта оборудования и механизмов, применяемых при очистке;</w:t>
      </w:r>
    </w:p>
    <w:bookmarkEnd w:id="1235"/>
    <w:bookmarkStart w:name="z124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пластмассовых труб.</w:t>
      </w:r>
    </w:p>
    <w:bookmarkEnd w:id="1236"/>
    <w:bookmarkStart w:name="z124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1237"/>
    <w:bookmarkStart w:name="z124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водоснабжения участка; </w:t>
      </w:r>
    </w:p>
    <w:bookmarkEnd w:id="1238"/>
    <w:bookmarkStart w:name="z124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сложных чертежей и эскизов; </w:t>
      </w:r>
    </w:p>
    <w:bookmarkEnd w:id="1239"/>
    <w:bookmarkStart w:name="z124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 натуры схем, эскизов и деталировок; </w:t>
      </w:r>
    </w:p>
    <w:bookmarkEnd w:id="1240"/>
    <w:bookmarkStart w:name="z124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заделки раструбов вручную и с применением пневматического инструмента; </w:t>
      </w:r>
    </w:p>
    <w:bookmarkEnd w:id="1241"/>
    <w:bookmarkStart w:name="z124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аппарата для врезок под давлением; </w:t>
      </w:r>
    </w:p>
    <w:bookmarkEnd w:id="1242"/>
    <w:bookmarkStart w:name="z124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отключения замерных трубопроводов и их отогрев; </w:t>
      </w:r>
    </w:p>
    <w:bookmarkEnd w:id="1243"/>
    <w:bookmarkStart w:name="z124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канализационной сети района, в котором производятся работы; </w:t>
      </w:r>
    </w:p>
    <w:bookmarkEnd w:id="1244"/>
    <w:bookmarkStart w:name="z125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прочистки канализационной сети и коллекторов гидравлическим способом и удаление засорений гибким валом; </w:t>
      </w:r>
    </w:p>
    <w:bookmarkEnd w:id="1245"/>
    <w:bookmarkStart w:name="z125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оборудование и механизмы, применяемые при ремонте и очистке канализационных трубопроводов и сооружений; </w:t>
      </w:r>
    </w:p>
    <w:bookmarkEnd w:id="1246"/>
    <w:bookmarkStart w:name="z125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земляных работ в сухих грунтах.</w:t>
      </w:r>
    </w:p>
    <w:bookmarkEnd w:id="1247"/>
    <w:bookmarkStart w:name="z125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 аварийно-восстановительных работ, 5-й разряд</w:t>
      </w:r>
    </w:p>
    <w:bookmarkEnd w:id="1248"/>
    <w:bookmarkStart w:name="z125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Характеристика работ: </w:t>
      </w:r>
    </w:p>
    <w:bookmarkEnd w:id="1249"/>
    <w:bookmarkStart w:name="z125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ремонту водопроводных сетей, конопатке, заливке свинцом и различными заменителями раструбов труб диаметром свыше 900 мм;</w:t>
      </w:r>
    </w:p>
    <w:bookmarkEnd w:id="1250"/>
    <w:bookmarkStart w:name="z125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под давлением труб всех диаметров с подготовкой и шабровкой крупных поверхностей седелок к действующим трубопроводам;</w:t>
      </w:r>
    </w:p>
    <w:bookmarkEnd w:id="1251"/>
    <w:bookmarkStart w:name="z125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хлорирование магистралей и сетей хлорной известью, жидким или газообразным хлором в городских условиях; сброс хлорной воды после хлорирования;</w:t>
      </w:r>
    </w:p>
    <w:bookmarkEnd w:id="1252"/>
    <w:bookmarkStart w:name="z125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аварийного ремонта или наливки сальниковых компенсаторов на трубопроводах под напором без выключения сети;</w:t>
      </w:r>
    </w:p>
    <w:bookmarkEnd w:id="1253"/>
    <w:bookmarkStart w:name="z125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закрывание и открывание больших задвижек на магистралях и водоводах автоприводом, пневмоприводом и электроприводом;</w:t>
      </w:r>
    </w:p>
    <w:bookmarkEnd w:id="1254"/>
    <w:bookmarkStart w:name="z126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регулирование и ремонт механических приводов;</w:t>
      </w:r>
    </w:p>
    <w:bookmarkEnd w:id="1255"/>
    <w:bookmarkStart w:name="z126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канализационной сети, дюкеров, каналов и коллекторов круглого, яйцевидного, шатрового к других сечений на глубине свыше 12 м гидравлическим способом;</w:t>
      </w:r>
    </w:p>
    <w:bookmarkEnd w:id="1256"/>
    <w:bookmarkStart w:name="z126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троса и лебедок грузоподъемностью до 2 т; </w:t>
      </w:r>
    </w:p>
    <w:bookmarkEnd w:id="1257"/>
    <w:bookmarkStart w:name="z126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деревянных и металлических цилиндров заданного удельного веса;</w:t>
      </w:r>
    </w:p>
    <w:bookmarkEnd w:id="1258"/>
    <w:bookmarkStart w:name="z126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засоров в канализационной сети и коллекторах при помощи различных штанг с шаровыми и ершовыми якорями;</w:t>
      </w:r>
    </w:p>
    <w:bookmarkEnd w:id="1259"/>
    <w:bookmarkStart w:name="z126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ремонта действующей канализационной сети с использованием средств водопонижения и передвижных кранов;</w:t>
      </w:r>
    </w:p>
    <w:bookmarkEnd w:id="1260"/>
    <w:bookmarkStart w:name="z126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сборка пластмассовых труб.</w:t>
      </w:r>
    </w:p>
    <w:bookmarkEnd w:id="1261"/>
    <w:bookmarkStart w:name="z126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1262"/>
    <w:bookmarkStart w:name="z126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аппаратуры для врезок под давлением;</w:t>
      </w:r>
    </w:p>
    <w:bookmarkEnd w:id="1263"/>
    <w:bookmarkStart w:name="z126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сети участка;</w:t>
      </w:r>
    </w:p>
    <w:bookmarkEnd w:id="1264"/>
    <w:bookmarkStart w:name="z127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хлорирования трубопроводов в городских условиях;</w:t>
      </w:r>
    </w:p>
    <w:bookmarkEnd w:id="1265"/>
    <w:bookmarkStart w:name="z127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безопасные способы сбрасывания воды после хлорирования трубопроводов;</w:t>
      </w:r>
    </w:p>
    <w:bookmarkEnd w:id="1266"/>
    <w:bookmarkStart w:name="z127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особенность работы дюкеров;</w:t>
      </w:r>
    </w:p>
    <w:bookmarkEnd w:id="1267"/>
    <w:bookmarkStart w:name="z127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сальниковых компенсаторов на трубопроводах различных диаметров;</w:t>
      </w:r>
    </w:p>
    <w:bookmarkEnd w:id="1268"/>
    <w:bookmarkStart w:name="z127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промывки трубопроводов; </w:t>
      </w:r>
    </w:p>
    <w:bookmarkEnd w:id="1269"/>
    <w:bookmarkStart w:name="z127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механических, гидравлических и электрических приводов, применяемых при открывании и закрывании больших задвижек;</w:t>
      </w:r>
    </w:p>
    <w:bookmarkEnd w:id="1270"/>
    <w:bookmarkStart w:name="z127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применяемых приводах;</w:t>
      </w:r>
    </w:p>
    <w:bookmarkEnd w:id="1271"/>
    <w:bookmarkStart w:name="z127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всей канализационной сети, аварийных выпусков;</w:t>
      </w:r>
    </w:p>
    <w:bookmarkEnd w:id="1272"/>
    <w:bookmarkStart w:name="z127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прочистки канализационной сети, дюкеров, коллекторов и каналов гидравлическим методом;</w:t>
      </w:r>
    </w:p>
    <w:bookmarkEnd w:id="1273"/>
    <w:bookmarkStart w:name="z127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засоров;</w:t>
      </w:r>
    </w:p>
    <w:bookmarkEnd w:id="1274"/>
    <w:bookmarkStart w:name="z128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установления ликвидации загазованности, правила производства земляных работ в мокрых грунтах, сроки проведения ремонта механизмов и оборудования.</w:t>
      </w:r>
    </w:p>
    <w:bookmarkEnd w:id="1275"/>
    <w:bookmarkStart w:name="z128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 аварийно-восстановительных работ, 6-й разряд</w:t>
      </w:r>
    </w:p>
    <w:bookmarkEnd w:id="1276"/>
    <w:bookmarkStart w:name="z128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277"/>
    <w:bookmarkStart w:name="z128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аварийно-восстановительных работ на действующих водопроводно-канализационных сетях;</w:t>
      </w:r>
    </w:p>
    <w:bookmarkEnd w:id="1278"/>
    <w:bookmarkStart w:name="z128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регулировка и ремонт трубопроводов, водопроводных, канализационных сетей, запорной арматуры и задвижек диаметром свыше 1200 мм;</w:t>
      </w:r>
    </w:p>
    <w:bookmarkEnd w:id="1279"/>
    <w:bookmarkStart w:name="z128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выключение и пуск магистральных трубопроводов;</w:t>
      </w:r>
    </w:p>
    <w:bookmarkEnd w:id="1280"/>
    <w:bookmarkStart w:name="z128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переключений на основных коллекторах и каналах;</w:t>
      </w:r>
    </w:p>
    <w:bookmarkEnd w:id="1281"/>
    <w:bookmarkStart w:name="z128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состояния сетей и трубопроводов диагностическими приборами;</w:t>
      </w:r>
    </w:p>
    <w:bookmarkEnd w:id="1282"/>
    <w:bookmarkStart w:name="z128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каналоочистительной машиной при удалении засоров канализационной сети;</w:t>
      </w:r>
    </w:p>
    <w:bookmarkEnd w:id="1283"/>
    <w:bookmarkStart w:name="z128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ликвидации аварий, наладке и пуску сложного оборудования.</w:t>
      </w:r>
    </w:p>
    <w:bookmarkEnd w:id="1284"/>
    <w:bookmarkStart w:name="z129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1285"/>
    <w:bookmarkStart w:name="z129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аварийно-ремонтных работ на водопроводно-канализационных сетях большого диаметра;</w:t>
      </w:r>
    </w:p>
    <w:bookmarkEnd w:id="1286"/>
    <w:bookmarkStart w:name="z129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обслуживаемой водопроводно-канализационной сети;</w:t>
      </w:r>
    </w:p>
    <w:bookmarkEnd w:id="1287"/>
    <w:bookmarkStart w:name="z129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сварки труб, работающих под давлением; </w:t>
      </w:r>
    </w:p>
    <w:bookmarkEnd w:id="1288"/>
    <w:bookmarkStart w:name="z129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дефектов сварных соединений, методы их определения и устранения;</w:t>
      </w:r>
    </w:p>
    <w:bookmarkEnd w:id="1289"/>
    <w:bookmarkStart w:name="z129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установления и ликвидации загазованности.</w:t>
      </w:r>
    </w:p>
    <w:bookmarkEnd w:id="1290"/>
    <w:bookmarkStart w:name="z129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1291"/>
    <w:bookmarkStart w:name="z129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шандорные и щитовые затворы, шибера - монтаж и демонтаж;</w:t>
      </w:r>
    </w:p>
    <w:bookmarkEnd w:id="1292"/>
    <w:bookmarkStart w:name="z129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задвижки диаметром свыше 1200 мм - закрытие, открытие и ремонт;</w:t>
      </w:r>
    </w:p>
    <w:bookmarkEnd w:id="1293"/>
    <w:bookmarkStart w:name="z129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для энерговзрыва - подготовка к работе;</w:t>
      </w:r>
    </w:p>
    <w:bookmarkEnd w:id="1294"/>
    <w:bookmarkStart w:name="z130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подземные трубопроводы - ремонт без вскрытия грунта.</w:t>
      </w:r>
    </w:p>
    <w:bookmarkEnd w:id="1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63)</w:t>
            </w:r>
          </w:p>
        </w:tc>
      </w:tr>
    </w:tbl>
    <w:bookmarkStart w:name="z1302" w:id="1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2790"/>
        <w:gridCol w:w="3445"/>
        <w:gridCol w:w="2784"/>
      </w:tblGrid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испарительной установки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печного хозяйства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газораздаточной станции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газгольдерной станции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газовом хозяйстве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газопроводов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оборудования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Электрогазосварщик-врезчик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Водораздатчик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Коагулянщик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водопроводно-канализационной сети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Озонаторщик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водозапорных сооружений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дистанционного пульта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водопроводно-канализационном хозяйстве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аэротенках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биофильтрах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иловых площадках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метантенках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отстойниках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песколовках и жироловках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решетке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очистных сооружений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фильтрах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 эмшерах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полей орошения и фильтрации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оборудованием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и общественных зданий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сооружений по удалению осадка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по обезвоживанию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по сушке осадка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хлораторной установки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63)</w:t>
            </w:r>
          </w:p>
        </w:tc>
      </w:tr>
    </w:tbl>
    <w:bookmarkStart w:name="z1304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рабочих, предусмотреннх настоящим</w:t>
      </w:r>
      <w:r>
        <w:br/>
      </w:r>
      <w:r>
        <w:rPr>
          <w:rFonts w:ascii="Times New Roman"/>
          <w:b/>
          <w:i w:val="false"/>
          <w:color w:val="000000"/>
        </w:rPr>
        <w:t>разделом ЕТКС, с указанием их наименований по ранее</w:t>
      </w:r>
      <w:r>
        <w:br/>
      </w:r>
      <w:r>
        <w:rPr>
          <w:rFonts w:ascii="Times New Roman"/>
          <w:b/>
          <w:i w:val="false"/>
          <w:color w:val="000000"/>
        </w:rPr>
        <w:t>действовавшему выпуску ЕТКС издания 1985 г.</w:t>
      </w:r>
    </w:p>
    <w:bookmarkEnd w:id="1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953"/>
        <w:gridCol w:w="1677"/>
        <w:gridCol w:w="1355"/>
        <w:gridCol w:w="2809"/>
        <w:gridCol w:w="1678"/>
        <w:gridCol w:w="1356"/>
        <w:gridCol w:w="874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вавшему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 издания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испарительной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Водораздатчик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Коагулянщик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Коагулянщик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газоразда-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газоразда-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Озонаторщик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Озонаторщик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водозапорных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водозапорных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газгольдерной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газгольдерной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пульта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пульта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аэротенках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аэротенках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биофильтрах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биофильтрах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метантенках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метантенках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отстойниках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отстойниках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песколовках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жироловках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песколовках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жироловках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Исключена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песколовках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эмшерах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эмшерах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удалению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удалению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воживанию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обезвоживанию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сушке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сушке осадка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хлораторной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хлораторной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врезчик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врезчик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