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9179" w14:textId="6449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октября 2012 года № 415-ө-м. Зарегистрирован в Министерстве юстиции Республики Казахстан 23 ноября 2012 года № 8103. Утратил силу приказом Министра труда и социальной защиты населения Республики Казахстан от 25 января 2021 года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25.01.2021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49).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Министр                                    С. Абденов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2012 года № 415-ө-м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49)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49) (далее - ЕТКС) состоит из раздела: "Производство мясных продуктов".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в ЕТКС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Кроме работ, предусмотренных в разделе "Характеристика работ", рабочий должен выполнять работы по приемке и сдаче смены, чистке и мойке соответствующего оборудования, уборке рабочего места, приспособлений, инструмента, а также по содержанию их в надлежащем состоянии, ведению установленной технической документации.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содержащимся в разделе "Должен знать", рабочий должен знать: правила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разработаны применительно к шестиразрядной тарифной сетке. При этом по отдельным профессиям, при выполнении наиболее сложных и ответственных работ на оборудовании большой единичной производительности предусмотрены седьмые разряды.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удобства пользования, ЕТКС предусматривает алфавитный указатель профессий рабочих согласно приложению к ЕТКС, содержащий наименования профессий рабочих, диапазон разрядов и нумерацию страниц.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наименований профессий рабочих, предусмотренных настоящим разделом "Производство мясных продуктов", с указанием их наименований по действовавшему выпуску ЕТКС, указан в редакции 2004 года.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мясных продуктов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коагулирования шляма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коагулирования шляма, 4-й разряд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Характеристика работ: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слизистой оболочки (шляма) со свиной черевы в сборник, отцеживание воды, снятие жира, загрузка шляма в емкость, включение острого пара: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помешивание, охлаждение, транспортировка блоков со шлямом к весам, взвешивание, транспортировка в морозильную камеру: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вымытых блоков в сушилке.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шляма коагулированнного;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обработки крови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1.Аппаратчик обработки крови, 4-й разряд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Характеристика работ: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дефибринирования крови на дефибринираторах разных конструкций или вручную;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тонкого измельчения цельной крови на машине или стабилизация с применением химических веществ;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крови в бункер машины;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насоса, дефибриниратора, машины;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 крови через металлическую сетку, отделение фибрина и передача фибрина и крови на дальнейшую переработку;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сепарирования дефибринированной или стабилизированной крови на сепараторах различных типов;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равномерной подачи продукта на сепараторы, регулирование температурного режима сепарирования, числа оборотов барабана сепаратора и подачи крови с целью недопущения процесса гемолиза;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сепарирования крови и направление продуктов сепарирования на дальнейшее использование для пищевых, медицинских и технических целей;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разборка, чистка и промывка сепараторов, дефибринираторов и сборка трубопроводов для подачи сепарируемых продуктов;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консервирующих или стабилизирующих растворов под руководством аппаратчика обработки крови более высокой квалификации;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пищевой или технической крови в емкости;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пищевой крови к месту выдержки;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наклеивание номерков на бидоны, сборники;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используемого инвентаря и оборудования.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крови;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дефибринирования, консервирования и стабилизации крови;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продуктов сепарирования крови для производства пищевой продукции и медицинских препаратов;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процесса сепарирования;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биологические свойства крови и продуктов сепарирования;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разборки сепараторов.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обработки крови, 5-й разряд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Характеристика работ: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пищевой крови и кровепродуктов (сыворотки, плазмы, форменных элементов) на линиях переработки крови, включающих кровяные сепараторы, ультрафильтрационные установки, сушилки, аппараты для замораживания, дефибринираторы, насосы, вакуум - сборники и разборные трубопроводы;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работы оборудования и процесса обработки пищевой крови и кровепродуктов для обеспечения установленных показателей по качеству и нормам выходов получаемых кровепродуктов;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собранной крови;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пищевой крови и кровепродуктов на дальнейшую переработку по объему и удельному весу;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стабилизаторов крови по установленной дозировке с соблюдением температурного режима;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дезинфекция оборудования и инвентаря с соблюдением установленных режимов температуры, концентрации дезинфицирующих растворов и времени обработки дезрастворами.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крови и кровепродуктов;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кровяной пищевой сыворотки и плазмы;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выходов крови, кровепродуктов и нормы расхода стабилизаторов крови; методы консервирования и хранения крови и кровепродуктов;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обескровливания животных при сборе пищевой крови;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 и порядок направления крови и кровепродуктов на пищевые цели.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обработки крови, 6-й разряд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сбора и первичной обработки пищевой крови на установке, работающей в автоматическом режиме управления;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автоматики к работе установки;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концентрированного раствора дезинфектанта и перекачивание его с помощью насоса в резервуар;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установки;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передувка крови в баки блока выдержки в ручном режиме управления работой установки;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крови на дальнейшую переработку;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санитарная обработка кровесборников, баков и трубопроводов.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крови;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дезинфицирующих растворов;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передувки крови в баки блока выдержки в ручном режиме управления работой установки.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Аппаратчик производства альбумина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альбумина, 4-й разряд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Характеристика работ: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альбумина в сушильных башнях под руководством аппаратчика производства альбумина более высокой квалификации;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обслуживаемого оборудования к работе и используемого сырья к процессу производства альбумина;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дефибринирование крови, регулирование нагрева газовых топок;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форсунок, дисков;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оборудования.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альбумина и правила его регулирования;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обслуживаемого оборудования к работе и используемого сырья к процессу производства альбумина;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и сортность альбумина.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альбумина, 6-й разряд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Характеристика работ: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альбумина в сушильных башнях;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сушильной башни, калорифера и подготовка их к работе;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поступления крови в сушильную башню, а также температурного режима и давления в сушильной башне;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при производстве альбумина в соответствии с требованиями технологического процесса;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насосов, вентиляторов, шнека и фильтр – встряхивателя;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альбумина в тару;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дисков и форсунок сушильных башен.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правила наладки, регулирования оборудования, работающего под давлением, и устранение неполадок в его работе;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альбумина;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перерабатываемого сырья (крови, сыворотки, плазмы);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и сортность альбумина.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Требуется среднее профессиональное образование.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производства альбумина с пульта управления на дисковых распылительных сушильных башнях производительностью 300 и более литров испаренной влаги в час - 7-й разряд.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Требуется среднее профессиональное образование.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Аппаратчик производства бульонных кубиков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бульонных кубиков, 4-й разряд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Характеристика работ: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бульонных кубиков: варки мяса, изготовления массы, прессования и штамповки бульонных кубиков;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мяса на волчке, варка в котлах, регулирование подачи пара и температурного режима;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массы для бульонных кубиков, сушка в шкафу, измельчение полученной массы на дробилке;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массы для штамповки: взвешивание сухой массы, соли, сахара, глютамината и ароматизированного жира;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массы;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бульонных кубиков из матрицы пресса.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производства бульонных кубиков;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мяса;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массы для бульонных кубиков;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бульонные кубики.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бульонных кубиков, 5-й разряд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гидролиза сырья в реакторах для выработки бульонных кубиков;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нейтрализация, обработка углем, фильтрация и выпаривание бульонов до заданной концентрации;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режимов обработки сырья.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сырья, режимы его обработки;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паровых, воздушных и водяных коммуникаций;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Аппаратчик производства пищевых жиров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пищевых жиров, 3-й разряд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разборка жира-сырца на отдельные партии в зависимости от его качества, анатомических признаков, видов скота и направления сырья на технологические участки;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отсортированных партий жира-сырца на последующие технологические участки жирового производства для выработки соответствующих видов и сортов топленых пищевых жиров;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жира-сырца от цехов, взвешивание, промывка, охлаждение, измельчение на волчке;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жира-сырца к загрузочным люкам, загрузка в перетопочные котлы с помощью транспортирующих механизмов или вручную (на тележках, в ковшах и другим);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сырой кости в промывочном барабане или чане и подача их для вытапливания жиров;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вываренных костей в горячей воде в промывочном барабане или чане, соединенных с жироуловителем;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пищевых жиров из отстойников;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кости в бункера, спуски или тару;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выбивание из трубчатых костей (перед промывкой) остатков костного жира;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воды в барабанах периодического действия.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видов жира-сырца по анатомическим признакам, видам скота;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 обработки жира-сырца;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подготовки мездрового жира;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промывки жира-сырца, сырых и вываренных костей.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пищевых жиров, 4-й разряд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пищевых жиров под руководством аппаратчика производства пищевых жиров более высокой квалификации на установках непрерывного действия;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жиров из шквары в открытых паровых котлах и вертикальных автоклавах;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шквары подсушкой в вакуум - горизонтальных котлах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для производства костного жира, дробление кости;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котлов к работе, исправности прокладок, крышек, подвесных путей и стрелок;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на некачественное сырье;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фасовка и упаковка топленого пищевого жира на автоматах и линиях.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жира-сырца различных видов и кости;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пищевые жиры;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используемого сырья, способы дробления костей; правила обработки шквары.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пищевых жиров, 5-й разряд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пищевых жиров на установках непрерывного действия, в автоклавах, открытых и других видах котлов с паровым, огневым или водяным обогревом с подбором сырья;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контрольно-измерительным приборам подачи воды и пара;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поддерживание установленных технологией температурного режима и продолжительности обработки;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перемешивание жировой массы при помощи механической мешалки или веслом вручную;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по результатам химических анализов;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нормативов выхода и сортности топленого жира;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жира методом отстаивания;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очищенного жира в накопители.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температурного режима производства пищевых жиров из различных видов сырья;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сырью, государственные стандарты на пищевые жиры;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расположения паровых, водяных и жировых коммуникаций;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оборудования, работающего под давлением.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производства пищевых жиров, 6-й разряд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Характеристика работ: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пищевых жиров на установках непрерывного действия и в вакуум – котлах;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аппаратуры к работе;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жира-сырца;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машин и аппаратов, входящих в установку непрерывного действия, вакуум - котлов с многофазным технологическим циклом;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обезвоживания сырья, разваривания, упаривания, сушки и так далее;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 перекачивание жира, выгрузка шквары;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качества жира по данным лабораторных анализов и органолептически;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партий топленого жира;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аппаратуры;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нормативов выхода и сортности жира.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управления аппаратурой, работающей под давлением;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температуры и давления;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жира-сырца;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пищевые жиры.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Требуется среднее профессиональное образование.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Аппаратчик производства смазочного масла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смазочного масла, 4-й разряд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обезвоживания жиров при производстве смазочного масла путем сушки в вакуум-сушильном аппарате с мешалкой: загрузка жира, регулирование температуры и подачи пара по приборам; пуск и остановка мешалки; перекачивание жира в охлаждающий чан; слив охлажденного жира для кристаллизации;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кристаллизации и прессования жира;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температурного режима охлаждения жира;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кристаллического жира под пресс, регулирование параметров процесса прессования;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пресса, слив отпрессованного жира и передача на нейтрализацию;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масла;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обслуживаемого оборудования.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работающего под давлением;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обезвоживания, кристаллизации и прессования жиров;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смазочное масло.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смазочного масла, 5-й разряд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смазочного масла на дистилляционной аппаратуре;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перегонка минерального масла на фракции, обработка фракций серной кислотой и щелочью;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отбеливание, нейтрализация и фильтрация масла;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смеси масла с жиром в установленных пропорциях;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материалов к рабочему месту.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химикатов;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и государственные стандарты на смазочное масло.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Аппаратчик производства технической продукции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технической продукции, 2-й разряд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технического сырья с различных участков мясожирового производства, доставка его к месту складирования;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сортировка сырья по видам и назначению.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транспортных средств;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технического сырья и правила его сортировки.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технической продукции, 3-й разряд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технического сырья по содержанию жира;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сырья на машинах различных конструкций;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измельченного сырья в аппараты с соблюдением последовательности и необходимых пропорций в загрузке различных видов сырья;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кости - паренки в ковш элеватора или непосредственно в бункер сушильного аппарата;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чистка и смазка обслуживаемого оборудования.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характеристику технического сырья;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и загрузки технического сырья в зависимости от вида и направления его на дальнейшую переработку;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смазки обслуживаемого оборудования.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технической продукции, 4-й разряд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вареных кормов из технического сырья в открытых котлах с паровым или огневым обогревом;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сухих кормов, кровяной муки, пенообразователей и других видов продукции в вакуумных котлах;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сырья;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 или огневого обогрева; 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и стерилизации сырья по установленному режиму, а также процесса коагуляции и сушки крови;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мешалки;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перекачка технического жира и бульона в отстойники и сборники;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технической продукции, затаривание, взвешивание и сдача на склад;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выхода и сортности готовой продукции.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работающего под давлением; 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состав технического сырья, технологические режимы его переработки;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пара или огневого обогрева.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производства технической продукции, 5-й разряд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выделения жира и шквары на шнековых прессах непрерывного действия при выработке мясокостной муки;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подача жировой шквары на прессование; 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температурного режима и процесса прессования; 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отпрессованной шквары на дробление и сбор жира в отстойники;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костной муки;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оборудования;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и коммуникаций для транспортировки жира и костной муки; 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автоклавов, оборудования для очистки жира, агрегатов для сушки и измельчения обезжиренной кости;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выхода и сортности костной муки и жира.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оборудования, работающего под давлением;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управления паровыми, воздушными, водяными и другими коммуникациями;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контрольно-измерительных приборов и автоматики; 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перерабатываемой кости; технологические режимы прессования шквары, производства костных жиров, сушки и измельчения кости; государственные стандарты на техническую продукцию.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 производства технической продукции, 6-й разряд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мясной, кровяной, мясокостной муки, пенообразователя и других видов продукции из технического сырья в аппаратах закрытого типа (вакуумные котлы) с многофазным технологическим циклом, в аппаратах с автоматическим управлением, в автоклавах, диффузорах, шнековых обезвоживателях, на линиях непрерывного действия;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вакуумных котлов, вакуум-насосов и мешалок, подачи пара в тепловые аппараты; 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обезвоживания сырья, разваривания, стерилизации, гидролиза, сушки и так далее; 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графиков загрузки сырья; 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 перекачивание жира, выгрузка шквары или кости; 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выходов и сортности технической продукции.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установок, работающих под давлением; 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правила управления паровыми, воздушными и водяными коммуникациями;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используемого сырья; 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переработки технического сырья;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техническую продукцию.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Требуется среднее профессиональное образование.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обезвоживании и разделении на фракции технической продукции на центрифугах периодического действия с автоматическим регулированием их скоростей и при одновременном обслуживании свыше 8 вакуум - горизонтальных котлов в смену - 7-й разряд.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Требуется среднее профессиональное образование.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Аппаратчик термической обработки мясопродуктов 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термической обработки мясопродуктов, 3-й разряд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обжарки, варки, копчения, запекания и сушки колбасных изделий в варочных котлах, автокоптилках, обжарочных, пароварочных, коптильных и сушильных камерах под руководством аппаратчика термической обработки мясопродуктов более высокой квалификации; 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рам с колбасными изделиями в камеры или варочные котлы, выгрузка готовых изделий и передача их на последующую стадию обработки;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подвешивания колбасных изделий на рамы для исправления обнаруженных дефектов; 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топлива в топки, розжиг и регулирование температуры в них, выгрузка и уборка золы.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варки, обжарки, копчения колбасных изделий; 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вырабатываемых мясопродуктов;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колбасных изделий.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термической обработки мясопродуктов,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мяса и субпродуктов для студня, зельца и субпродуктовых колбас;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котел (варочный аппарат), регулирование температурного режима, снятие с поверхности бульона топленого жира, измельчение вареного сырья вручную или на волчке, фильтрация и упаривание бульона; 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вторичной варки измельченных мясопродуктов в котле (варочном аппарате); 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студня в формы или подача в разливочный аппарат; 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по рецептуре, варка, прессование и подача зельца на охлаждение; 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кишечной оболочки (пузырей) фаршем зельца; 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рулета из рубца; 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белкового стабилизатора и других видов продукции;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колбасных изделий после охлаждения в экспедицию для реализации и хранения; 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запекания колбасных изделий, мясных хлебов, паштетов, буженины, карбонатов и других мясопродуктов в ротационных, шкафных, электрических или газовых печах, укладка сырья (фарша) в формы, регулирование температуры в печах, определение готовности мясопродуктов;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мясопродуктов из печей и передача их на охлаждение и упаковку; 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чистка и промывка технологического оборудования в процессе работы при изготовлении различных видов изделий; 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бланширования и обжаривания мясопродуктов в котлах и на плитах; 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пара и температурного режима; 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продукта на дальнейшую обработку в консервное производство;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обработки условно годного мяса и субпродуктов в закрытых аппаратах, работающих под давлением в санитарных бойнях; 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в аппарате; 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выгрузка готовой продукции, охлаждение ее и укладка в тару;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обслуживаемого оборудования.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признаки, свойства и ассортимент обрабатываемого сырья; 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варки, запекания и обработки мясопродуктов в зависимости от вида изделий;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мясопродукта; 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вырабатываемых колбасных изделий;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работающего под давлением; 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термической обработки условно годного сырья (туши, органы).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термической обработки мясопродуктов,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обжарки, варки, копчения, запекания и сушки колбасных изделий в термоагрегатах, варочных котлах, автокоптилках, обжарочных, пароварочных, коптильных и сушильных камерах; 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копчения тушек и мяса птицы в коптильных камерах;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выгрузка готового продукта из камеры и направление его на охлаждение; 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режима, наблюдение за продолжительностью технологического процесса и определение готовности продукта органолептически и с помощью приборов.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температурного режима; 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мясопродуктов; 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мясопродукты; 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правила обслуживания паровых, водяных и воздушных коммуникаций.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термической обработки мясопродуктов,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термической обработки колбасных изделий высшего сорта в термокамерах и термоагрегатах; 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 и контрольно-измерительных приборов выполнения технологических режимов по заданной программе, контроль и поддержание температурно-влажностных режимов в соответствии с программой; 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оборудования, предупреждение и устранение причин отклонения от нормального технологического режима;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показателей качества колбасных изделий, ее соответствия нормативно-технической документации; 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контрольно-измерительных приборов, дымогенераторов, периодическая их чистка; 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санитарно-гигиенического режима в термокамерах и термоагрегатах.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правила его наладки; 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контрольно-измерительных приборов,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отдельных узлов; 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правила обслуживания паровых, воздушных и водяных коммуникаций; 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колбасных изделий высшего сорта; 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сырья; 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процессов; 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и сортности мясопродуктов.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Аппаратчик термической обработки субпродуктов 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термической обработки субпродуктов, 4-й разряд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шпарки (опалки) слизистых и шерстных субпродуктов на поточно-механизированных линиях или на отдельных машинах; 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субпродуктов, контроль качества их обработки и поддержание установленных температурных режимов; 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очистка субпродуктов после термической обработки в барабане, центрифуге, съемка копыт с ног, опалка и зачистка остатков шерсти и сгоревшего эпидермиса; 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тары. 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шпарки, опалки и обработки шерстных и слизистых субпродуктов; 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обработки субпродуктов всех видов; 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обслуживаемого оборудования к работе.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Аппаратчик установки для отделения мяса от кости 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установки для отделения мяса от кости,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отделения прирези мякотных тканей от кости после ручной обвалки на прессах периодического и непрерывного действия и в аппаратах с применением растворов поваренной соли; 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процесса (температуры, давления и другое.);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анализ выходов продукции после окончания процесса;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оборудования, выявление и устранение неисправностей. 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оборудования, работающего под давлением, применяемых контрольно-измерительных приборов; 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отделения прирези мякотных тканей от кости; 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продукции, полученной после отделения мяса от кости.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Аппаратчик утилизации конфискатов 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утилизации конфискатов, 5-й разряд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тепловой обработки непищевых отходов и конфискатов на утилизационных установках в санитарных бойнях;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стерилизации, варки и сушки непищевых отходов и конфискатов и регулирование по показаниям контрольно-измерительным приборам температурного режима и давления (вакуума); 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установленной продолжительности обработки непищевых отходов и конфискатов; 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продукции (кормовой шквары) и слив жира;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безопасности при переработке сырья от туш больных животных.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работающего под давлением; 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тепловой обработки пищевых отходов и конфискатов.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Аппаратчик химической обработки технического сырья 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Параграф1. Аппаратчик химической обработки технического сырья,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химической обработки шерстного технического сырья различных видов для удаления шерсти (волоса) в аппаратах, барабанах, котлах и так далее; 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оборудования; 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обработки сырья; 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каустической соды; 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концентрации раствора и поддержание ее на уровне, установленном технологической инструкцией; 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сырья после щелочной обработки; 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сырья и раствора; 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обслуживаемого оборудования.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обработки шерстного технического сырья; 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химикатов и шерстного сырья различных видов; 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сырья различных видов и применяемых растворов, способы проверки концентрации растворов; 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смазки механизмов обслуживаемого оборудования.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Беконщик 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Беконщик, 3-й разряд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остатков эпидермиса и загрязнений свиных полутуш; 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бекона из чана, укладка в штабеля на стекание; 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упаковочного материала и бирок. Закладка соленых тампонов в полость лопаточной кости; 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свиных полутуш полотенцем; 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заворачивание бекона в упаковочный материал, зашивание тюка, прикрепление бирок и обвязка кулей, укладка бекона в штабеля.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обработке и упаковке бекона; 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упаковочных материалов.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Беконщик, 4-й разряд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бекона - отрезание ножом передних и задних ног, вырезка лопаточной кости; 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механической пилой остистых отростков поясничных позвонков и головок ребер на полутушах, прессование, заливка рассолом;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посола, контроль качества;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ленточных полотен на пилах по мере их затупления, правка ножей. 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свиных туш; 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разделке и обработке бекона.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Беконщик, 5-й разряд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бекона; 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полутуши на ее основных участках: замякотка и вырубка хребта секачом, отделение ножом шейных позвонков и удаление грудной кости;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нормативов выхода бекона.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бекона; 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и стандарты на разделку бекона; 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свиных туш; 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 инструментом.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Беконщик, 6-й разряд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бекона методом шприцевания по схеме введения уколов с соблюдением точности дозировки шприцовочного рассола и температурного режима; 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установленного угла и глубины введения иглы при шприцевании, наблюдение за уровнем давления в системе; 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разделанных полутуш, удаление полутуш с неправильной разделкой, а также не соответствующих требованиям стандарта для производства бекона; 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посолочной смеси согласно технологической инструкции по разделке бекона с соблюдением точной дозировки компонентов и особых санитарных условий; 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вкуса, аромата, цвета продукции;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чистка шприца и шлангов.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бекона методом шприцевания; 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качества сырья по внешним признакам; 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свиных туш, расположение и строение мышц и кровеносных сосудов; 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правила дозировки посолочной смеси; 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оборудованием, работающим под давлением.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Боец скота 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Боец скота, 2-й разряд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работ; 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простейших операциях при убое и перерабатывании свиней, крупного и мелкого рогатого скота; наклеивание бумажного ветеринарного номера на тушу, голову и ливер всех видов скота; снятие цепей со шкур скота после механической съемки шкур и подача их к месту фиксации; 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убою и перерабатыванию скота и свиней; 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 инструментом; 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заточки и правки ножей.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отделение ушей;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сбор ушного волоса, разрезание калтыка, удаление каныги, промывка головы из шланга, продвижение крови по желобу к месту ее спуска, переливание крови из тазиков в желоб;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 мелкий рогатый - отделение путового сустава.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Боец скота, 3-й разряд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простых операциях при убое и перерабатывании свиней, крупного и мелкого рогатого скота; 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 скота к боксу или месту оглушения; 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цепью шкур скота при механической съемке; 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механизмов в работе.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мышечной, жировой, соединительной тканей и кожного покрова; 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сочленение костей скелета; 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оборудования;</w:t>
      </w:r>
    </w:p>
    <w:bookmarkEnd w:id="488"/>
    <w:bookmarkStart w:name="z49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пороки при убое и переработке скота.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Примеры работ: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окольцевание головы, съемка шкуры с передних и задних конечностей, подрезание мышц вокруг кроны (гузенки), подрезание подъязычной мышцы без отделения языка от головы с оставлением его на трахее, подрезание головы и навешивание на крюк, подкатывание туш к шпарильному чану, подъем туш после шпарки на подвесной путь элеватором, лебедкой или талью; обнажение сухожилий задних ног, вставка разног, перевешивание туш, отделение передних и задних конечностей, опаливание свиных туш газовыми горелками, опаливание остатков щетины на тушах газовыми горелками или паяльными лампами после опаливания в печах;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разрезание мышц по хребту вдоль остистых отростков позвоночного столба, растяжка туш, отделение вымени и пениса, выворачивание языка для ветеринарного осмотра, вырезка языка и калтыка;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 мелкий рогатый - обескровливание, наложение лигатуры, разрезание шкуры на задних конечностях и заделка сухожилий, съемка шкуры с задних и передних ног, отделение пищевода от трахеи с завязыванием его, перевешивание туш для передачи на разделку, подвешивание туши на рамы, люльки или люстры с сортировкой по упитанности.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Боец скота, 4-й разряд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отдельных операциях средней сложности при убое и перерабатывании свиней, крупного и мелкого рогатого скота; 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оглушение, наложение путовых цепей и подъем оглушенного животного с помощью подъемных механизмов на путь обескровливания; 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поддувка туш скота сжатым воздухом; 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почек и почечного жира из туш крупного рогатого скота и свиней; 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внутренностей крупного рогатого скота на конвейере в убойном цехе;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или обрубка рогов у крупного и мелкого рогатого скота;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работы оборудования конвейеров;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обескровливание туш свиней и мелкого рогатого скота.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504"/>
    <w:bookmarkStart w:name="z51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перерабатываемого вида скота; 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внутренних органов; 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предупреждения производственных пороков при убое и переработке скота.</w:t>
      </w:r>
    </w:p>
    <w:bookmarkEnd w:id="507"/>
    <w:bookmarkStart w:name="z51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Примеры работ: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разрезание грудной кости, фиксация туш при снятии шкуры лебедкой, снятие шкуры с туши, предупреждение и устранение задиров мышц и жира, выделение крупона из снятой шкуры после ее мездрения, разрез мышц по хребту вдоль остистых отростков позвоночного столба, загрузка туш в шпарильный чан, очистка туш от щетины после ошпаривания, от обгоревшего эпидермиса и промывание их; нанесение контура крупона; полная обработка поросят в шкуре;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отделение пищевода от трахеи, наложение лигатуры, отделение головы и навешивание на крюк, пересадка туш на путь забеловки, освобождение задних ног от путовых цепей и их возврат, забеловка ахилловых сухожилий, разрезание шкуры хвоста, мышц вокруг проходника, отделение путового сустава, сухожилий, цевок, фиксация туши, наблюдение за снятием, предупреждение и устранение возможных задиров жира и мышц при механической съемке шкур, освобождение туш от фиксации, включение и выключение обслуживаемых агрегатов, разруб лонного сращения.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Боец скота, 5-й разряд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Характеристика работ: 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отдельных сложных операциях при убое и перерабатывании свиней, крупного и мелкого рогатого скота и всего комплекса операций по убою и перерабатыванию одного из видов скота.</w:t>
      </w:r>
    </w:p>
    <w:bookmarkEnd w:id="513"/>
    <w:bookmarkStart w:name="z52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514"/>
    <w:bookmarkStart w:name="z52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перерабатывамых видов скота; </w:t>
      </w:r>
    </w:p>
    <w:bookmarkEnd w:id="515"/>
    <w:bookmarkStart w:name="z52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комплекса операций по убою и перерабатыванию одного из видов скота.</w:t>
      </w:r>
    </w:p>
    <w:bookmarkEnd w:id="516"/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517"/>
    <w:bookmarkStart w:name="z52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разрез шкуры по белой линии живота, отделение межсосковой части от шкуры, снятие шкуры с боков и пахов туш, с грудной и брюшной частей с внутренней стороны конечностей, распиловка или разрубка, шпарка и опаливание туш в опалочных печах, газовыми горелками, паяльными лампами, окончательное снятие шкуры вручную;</w:t>
      </w:r>
    </w:p>
    <w:bookmarkEnd w:id="518"/>
    <w:bookmarkStart w:name="z52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оглушение, обескровливание, разрезание шкуры по белой линии живота, снятие шкуры с внутренней стороны задних и передних конечностей, задней части туши, шеи, с головы, распиливаниеили разрубание грудной кости;</w:t>
      </w:r>
    </w:p>
    <w:bookmarkEnd w:id="519"/>
    <w:bookmarkStart w:name="z52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 мелкий рогатый - снятие шкуры с лопаток, с брюшной или грудной части туши, с боков и пахов, с огузка, окончательное снятие шкуры вручную, выемка внутренностей на конвейерах и стационарных столах.</w:t>
      </w:r>
    </w:p>
    <w:bookmarkEnd w:id="520"/>
    <w:bookmarkStart w:name="z52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Боец скота, 6-й разряд</w:t>
      </w:r>
    </w:p>
    <w:bookmarkEnd w:id="521"/>
    <w:bookmarkStart w:name="z52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522"/>
    <w:bookmarkStart w:name="z53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отдельных особо сложных операциях при убое и перерабатывании свиней, крупного и мелкого рогатого скота и всего комплекса операций по убою и перерабатыванию всех видов скота на обслуживаемых линиях, санитарных бойнях и тому подобное.</w:t>
      </w:r>
    </w:p>
    <w:bookmarkEnd w:id="523"/>
    <w:bookmarkStart w:name="z5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524"/>
    <w:bookmarkStart w:name="z5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скота всех видов; </w:t>
      </w:r>
    </w:p>
    <w:bookmarkEnd w:id="525"/>
    <w:bookmarkStart w:name="z5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комплекса операций по убою и перерабатыванию всех видов скота; 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линий, санитарных боен; основы анатомии и физиологии животных.</w:t>
      </w:r>
    </w:p>
    <w:bookmarkEnd w:id="527"/>
    <w:bookmarkStart w:name="z5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свиньи - снятие шкуры с предплечий и лопаток, выемка внутренностей;</w:t>
      </w:r>
    </w:p>
    <w:bookmarkEnd w:id="529"/>
    <w:bookmarkStart w:name="z5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 крупный рогатый - снятие шкуры с брюшной и грудной части и боков, с пахов, предплечий, лопаток и бедер, окончательное снятие шкуры вручную, выемка внутренностей на конвейерных и стационарных столах, распиливание или разрубка туш на продольные половины.</w:t>
      </w:r>
    </w:p>
    <w:bookmarkEnd w:id="530"/>
    <w:bookmarkStart w:name="z5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Жиловщик мяса и субпродуктов</w:t>
      </w:r>
    </w:p>
    <w:bookmarkEnd w:id="531"/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Жиловщик мяса и субпродуктов, 2-й разряд</w:t>
      </w:r>
    </w:p>
    <w:bookmarkEnd w:id="532"/>
    <w:bookmarkStart w:name="z5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Характеристика работ: </w:t>
      </w:r>
    </w:p>
    <w:bookmarkEnd w:id="533"/>
    <w:bookmarkStart w:name="z5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поджиловка бланшированных языков: подрезка жилистых частей с боков, удаление остатков кожицы, сухожильной связки с боков и нижней стороны языка, бахромок и загрязнений, прощупывание с целью обнаружения посторонних предметов и патологических изменений; </w:t>
      </w:r>
    </w:p>
    <w:bookmarkEnd w:id="534"/>
    <w:bookmarkStart w:name="z5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поджиловка печени: разборка, осмотр и удаление остатков пленок, желчных протоков, кровеносных сосудов и пораженных частей бланшированной печени;</w:t>
      </w:r>
    </w:p>
    <w:bookmarkEnd w:id="535"/>
    <w:bookmarkStart w:name="z5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вареного мяса и субпродуктов для колбасного и кулинарного производств.</w:t>
      </w:r>
    </w:p>
    <w:bookmarkEnd w:id="536"/>
    <w:bookmarkStart w:name="z54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537"/>
    <w:bookmarkStart w:name="z54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поджиловки и зачистки субпродуктов; </w:t>
      </w:r>
    </w:p>
    <w:bookmarkEnd w:id="538"/>
    <w:bookmarkStart w:name="z54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расположения жировой, мышечной и соединительной тканей; </w:t>
      </w:r>
    </w:p>
    <w:bookmarkEnd w:id="539"/>
    <w:bookmarkStart w:name="z54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жиловки и разборки мяса и субпродуктов.</w:t>
      </w:r>
    </w:p>
    <w:bookmarkEnd w:id="540"/>
    <w:bookmarkStart w:name="z54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Жиловщик мяса и субпродуктов, 3-й разряд</w:t>
      </w:r>
    </w:p>
    <w:bookmarkEnd w:id="541"/>
    <w:bookmarkStart w:name="z54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работ: </w:t>
      </w:r>
    </w:p>
    <w:bookmarkEnd w:id="542"/>
    <w:bookmarkStart w:name="z55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мяса и субпродуктов скота всех видов, резание на куски установленного размера и разборка жилованного мяса по сортам с соблюдением нормативов и выходов; </w:t>
      </w:r>
    </w:p>
    <w:bookmarkEnd w:id="543"/>
    <w:bookmarkStart w:name="z55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сухожилий, пленок, крупных кровеносных сосудов, жира, остатков костей и хрящей; </w:t>
      </w:r>
    </w:p>
    <w:bookmarkEnd w:id="544"/>
    <w:bookmarkStart w:name="z55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шкурки при жиловке беконных срезок и со шпика; </w:t>
      </w:r>
    </w:p>
    <w:bookmarkEnd w:id="545"/>
    <w:bookmarkStart w:name="z55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мяса и субпродуктов, отжилованных жира, хрящей, сухожилий, пленок и отходов.</w:t>
      </w:r>
    </w:p>
    <w:bookmarkEnd w:id="546"/>
    <w:bookmarkStart w:name="z55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547"/>
    <w:bookmarkStart w:name="z55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мышечной, соединительной и жировой тканей; </w:t>
      </w:r>
    </w:p>
    <w:bookmarkEnd w:id="548"/>
    <w:bookmarkStart w:name="z5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технологической инструкции по жиловке и разборке мяса;</w:t>
      </w:r>
    </w:p>
    <w:bookmarkEnd w:id="549"/>
    <w:bookmarkStart w:name="z5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признаки мяса от различных частей туш и субпродуктов и их производственное назначение.</w:t>
      </w:r>
    </w:p>
    <w:bookmarkEnd w:id="550"/>
    <w:bookmarkStart w:name="z5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мяса для полуфабрикатов (длиннейшей мышцы, котлетного мяса, полуфабриката для отбивания, грудинки, жиловке кусков мяса для копченостей (обрезка копченостей) – 4-й разряд.</w:t>
      </w:r>
    </w:p>
    <w:bookmarkEnd w:id="551"/>
    <w:bookmarkStart w:name="z55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Засольщик мяса и мясопродуктов</w:t>
      </w:r>
    </w:p>
    <w:bookmarkEnd w:id="552"/>
    <w:bookmarkStart w:name="z56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Засольщик мяса и мясопродуктов, 4-й разряд</w:t>
      </w:r>
    </w:p>
    <w:bookmarkEnd w:id="553"/>
    <w:bookmarkStart w:name="z56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работ: </w:t>
      </w:r>
    </w:p>
    <w:bookmarkEnd w:id="554"/>
    <w:bookmarkStart w:name="z56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посола мяса и шпика для колбасного производства посолочной смесью или рассолом вручную, в мешалках и посолочных агрегатах; </w:t>
      </w:r>
    </w:p>
    <w:bookmarkEnd w:id="555"/>
    <w:bookmarkStart w:name="z56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посолочной смеси и приготовление рассола по заданной рецептуре; </w:t>
      </w:r>
    </w:p>
    <w:bookmarkEnd w:id="556"/>
    <w:bookmarkStart w:name="z56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посолочной смеси в мешалку; </w:t>
      </w:r>
    </w:p>
    <w:bookmarkEnd w:id="557"/>
    <w:bookmarkStart w:name="z56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натирка шпика солью или заливка рассолом; </w:t>
      </w:r>
    </w:p>
    <w:bookmarkEnd w:id="558"/>
    <w:bookmarkStart w:name="z56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перемешивания, равномерностью посола мяса и шпика; </w:t>
      </w:r>
    </w:p>
    <w:bookmarkEnd w:id="559"/>
    <w:bookmarkStart w:name="z5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мяса и шпика в процессе посола, укладка в тару, чаны или штабеля; </w:t>
      </w:r>
    </w:p>
    <w:bookmarkEnd w:id="560"/>
    <w:bookmarkStart w:name="z5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 на волчке.</w:t>
      </w:r>
    </w:p>
    <w:bookmarkEnd w:id="561"/>
    <w:bookmarkStart w:name="z5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562"/>
    <w:bookmarkStart w:name="z5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63"/>
    <w:bookmarkStart w:name="z5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рецептуры приготовления посолочной смеси и рассола, дозировку их в зависимости от производственного назначения мяса и мясопродуктов; </w:t>
      </w:r>
    </w:p>
    <w:bookmarkEnd w:id="564"/>
    <w:bookmarkStart w:name="z57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режимы посола; признаки готовности продукта после посола.</w:t>
      </w:r>
    </w:p>
    <w:bookmarkEnd w:id="565"/>
    <w:bookmarkStart w:name="z57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посолу мяса, шпика и мясопродуктов под руководством засольщика мяса и мясопродуктов более высокой квалификации – 2-й разряд.</w:t>
      </w:r>
    </w:p>
    <w:bookmarkEnd w:id="566"/>
    <w:bookmarkStart w:name="z57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Засольщик мяса и мясопродуктов, 5-й разряд</w:t>
      </w:r>
    </w:p>
    <w:bookmarkEnd w:id="567"/>
    <w:bookmarkStart w:name="z57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Характеристика работ: </w:t>
      </w:r>
    </w:p>
    <w:bookmarkEnd w:id="568"/>
    <w:bookmarkStart w:name="z57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посола свинокопченостей и языков;</w:t>
      </w:r>
    </w:p>
    <w:bookmarkEnd w:id="569"/>
    <w:bookmarkStart w:name="z57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рассола по рецептуре, подбор сырья по установленным кондициям и размерам, шприцевание через кровеносную систему, уколами в мышечную ткань или на многоигольчатых шприцах с дозировкой по весу;</w:t>
      </w:r>
    </w:p>
    <w:bookmarkEnd w:id="570"/>
    <w:bookmarkStart w:name="z57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натирка посолочной смесью, укладка в чаны, прессование и заливка рассолом; </w:t>
      </w:r>
    </w:p>
    <w:bookmarkEnd w:id="571"/>
    <w:bookmarkStart w:name="z57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массирование мяса; </w:t>
      </w:r>
    </w:p>
    <w:bookmarkEnd w:id="572"/>
    <w:bookmarkStart w:name="z58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посола, перекладка языков и полуфабрикатов в процессе посола; </w:t>
      </w:r>
    </w:p>
    <w:bookmarkEnd w:id="573"/>
    <w:bookmarkStart w:name="z58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мясопродуктов на механизированных линиях;</w:t>
      </w:r>
    </w:p>
    <w:bookmarkEnd w:id="574"/>
    <w:bookmarkStart w:name="z5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сборка шприца, шлангов, массирующих аппаратов.</w:t>
      </w:r>
    </w:p>
    <w:bookmarkEnd w:id="575"/>
    <w:bookmarkStart w:name="z5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576"/>
    <w:bookmarkStart w:name="z58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работы оборудования для шприцевания и массирования; </w:t>
      </w:r>
    </w:p>
    <w:bookmarkEnd w:id="577"/>
    <w:bookmarkStart w:name="z58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для производства свинокопченостей; анатомическое расположение мышц и кровеносных сосудов; </w:t>
      </w:r>
    </w:p>
    <w:bookmarkEnd w:id="578"/>
    <w:bookmarkStart w:name="z58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дозировки посолочной смеси.</w:t>
      </w:r>
    </w:p>
    <w:bookmarkEnd w:id="579"/>
    <w:bookmarkStart w:name="z58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посолу свинокопченостей и языков под руководством засольщика мяса и мясопродуктов более высокой квалификации – 3-й разряд.</w:t>
      </w:r>
    </w:p>
    <w:bookmarkEnd w:id="580"/>
    <w:bookmarkStart w:name="z5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Засольщик шкур</w:t>
      </w:r>
    </w:p>
    <w:bookmarkEnd w:id="581"/>
    <w:bookmarkStart w:name="z58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Засольщик шкур, 3-й разряд</w:t>
      </w:r>
    </w:p>
    <w:bookmarkEnd w:id="582"/>
    <w:bookmarkStart w:name="z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583"/>
    <w:bookmarkStart w:name="z59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штабелей шкур после посола, нанесение клейм на шкуры под контролем ветеринарного специалиста, подсчет, составление весовой ведомости по видам и сортам; </w:t>
      </w:r>
    </w:p>
    <w:bookmarkEnd w:id="584"/>
    <w:bookmarkStart w:name="z59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встряхивание шкуры, освобождение от соли и подача к месту упаковки (сдачи); </w:t>
      </w:r>
    </w:p>
    <w:bookmarkEnd w:id="585"/>
    <w:bookmarkStart w:name="z59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шкуры в пакет ("в рыбку"), подвеска шкур для сушки, ведение процесса сушки и снятие шкур после сушки; </w:t>
      </w:r>
    </w:p>
    <w:bookmarkEnd w:id="586"/>
    <w:bookmarkStart w:name="z59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подсортировка шкур по видам на основании записей в бирках; </w:t>
      </w:r>
    </w:p>
    <w:bookmarkEnd w:id="587"/>
    <w:bookmarkStart w:name="z59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шкур раздельно по видам кожевенного и мехового сырья и способам консервирования в тюки (пачки) с перевязыванием их веревкой;</w:t>
      </w:r>
    </w:p>
    <w:bookmarkEnd w:id="588"/>
    <w:bookmarkStart w:name="z59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пересыпание шкур смесью соли и антисептиками, привязывание бирок, нанесение клейм под контролем ветеринарного специалиста; </w:t>
      </w:r>
    </w:p>
    <w:bookmarkEnd w:id="589"/>
    <w:bookmarkStart w:name="z59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краски и маркировка шкур.</w:t>
      </w:r>
    </w:p>
    <w:bookmarkEnd w:id="590"/>
    <w:bookmarkStart w:name="z59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591"/>
    <w:bookmarkStart w:name="z59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сортность шкур; </w:t>
      </w:r>
    </w:p>
    <w:bookmarkEnd w:id="592"/>
    <w:bookmarkStart w:name="z60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укладки, разборки штабелей и сушки шкур; </w:t>
      </w:r>
    </w:p>
    <w:bookmarkEnd w:id="593"/>
    <w:bookmarkStart w:name="z60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государственных стандартов по укладке шкур; </w:t>
      </w:r>
    </w:p>
    <w:bookmarkEnd w:id="594"/>
    <w:bookmarkStart w:name="z60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кожевенного и мехового сырья; </w:t>
      </w:r>
    </w:p>
    <w:bookmarkEnd w:id="595"/>
    <w:bookmarkStart w:name="z6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консервирования и признаки бактериального разложения шкур;</w:t>
      </w:r>
    </w:p>
    <w:bookmarkEnd w:id="596"/>
    <w:bookmarkStart w:name="z60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укладки шкур в тюки.</w:t>
      </w:r>
    </w:p>
    <w:bookmarkEnd w:id="597"/>
    <w:bookmarkStart w:name="z6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разборке штабелей овечьих и других шкур без подсортировки – 2-й разряд.</w:t>
      </w:r>
    </w:p>
    <w:bookmarkEnd w:id="598"/>
    <w:bookmarkStart w:name="z6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Засольщик шкур, 5-й разряд</w:t>
      </w:r>
    </w:p>
    <w:bookmarkEnd w:id="599"/>
    <w:bookmarkStart w:name="z6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600"/>
    <w:bookmarkStart w:name="z60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ведение процесса консервирования шкур путем посола поваренной солью вручную или с применением оборудования для механизированного сухого посола; </w:t>
      </w:r>
    </w:p>
    <w:bookmarkEnd w:id="601"/>
    <w:bookmarkStart w:name="z6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дезинфекция шкур; </w:t>
      </w:r>
    </w:p>
    <w:bookmarkEnd w:id="602"/>
    <w:bookmarkStart w:name="z6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равномерное распределение консервирующей смеси и дезраствора при мокросоленом способе консервирования и втирание их при кислотно-солевом способе по всей мездряной поверхности шкуры с учетом различной толщины шкуры на разных участках; </w:t>
      </w:r>
    </w:p>
    <w:bookmarkEnd w:id="603"/>
    <w:bookmarkStart w:name="z61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приготовление консервирующей смеси и дезраствора определенной концентрации по установленной рецептуре на механическом измельчителе и в смесителях; </w:t>
      </w:r>
    </w:p>
    <w:bookmarkEnd w:id="604"/>
    <w:bookmarkStart w:name="z6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наблюдение за процессом консервирования шкур по результатам лабораторного анализа (проверка содержания влаги и окиси алюминия в кожевой ткани, рН водной вытяжки и температуры сваривания кожевой ткани при консервировании кислотно-солевым способом, влаги и поваренной соли при мокросоленом способе консервирования); </w:t>
      </w:r>
    </w:p>
    <w:bookmarkEnd w:id="605"/>
    <w:bookmarkStart w:name="z6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подсол шкур после тузлукования.</w:t>
      </w:r>
    </w:p>
    <w:bookmarkEnd w:id="606"/>
    <w:bookmarkStart w:name="z6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607"/>
    <w:bookmarkStart w:name="z6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консервирования шкур всех видов;</w:t>
      </w:r>
    </w:p>
    <w:bookmarkEnd w:id="608"/>
    <w:bookmarkStart w:name="z6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методы приготовления и нормы расхода консервирующих смесей и дезрастворов;</w:t>
      </w:r>
    </w:p>
    <w:bookmarkEnd w:id="609"/>
    <w:bookmarkStart w:name="z6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кожевенного и мехового сырья, признаки готовности сырья после консервирования;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штабелей и упаковки кожсырья в тюки; 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механизмов; 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и меры предосторожности при работе с консервирующими смесями и ядовитыми веществами.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комплектованию штабелей шкур- 4-й разряд.</w:t>
      </w:r>
    </w:p>
    <w:bookmarkEnd w:id="614"/>
    <w:bookmarkStart w:name="z62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Изготовитель искусственной колбасной оболочки</w:t>
      </w:r>
    </w:p>
    <w:bookmarkEnd w:id="615"/>
    <w:bookmarkStart w:name="z62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искусственной колбасной оболочки, 3-й разряд</w:t>
      </w:r>
    </w:p>
    <w:bookmarkEnd w:id="616"/>
    <w:bookmarkStart w:name="z62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617"/>
    <w:bookmarkStart w:name="z62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искусственной колбасной оболочки вручную;</w:t>
      </w:r>
    </w:p>
    <w:bookmarkEnd w:id="618"/>
    <w:bookmarkStart w:name="z62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заготовок вручную и их склейка; </w:t>
      </w:r>
    </w:p>
    <w:bookmarkEnd w:id="619"/>
    <w:bookmarkStart w:name="z62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и проверка его качества; </w:t>
      </w:r>
    </w:p>
    <w:bookmarkEnd w:id="620"/>
    <w:bookmarkStart w:name="z62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показателей качества искусственной оболочки в соответствии с требованиями нормативно-технической документации.</w:t>
      </w:r>
    </w:p>
    <w:bookmarkEnd w:id="621"/>
    <w:bookmarkStart w:name="z63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622"/>
    <w:bookmarkStart w:name="z63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искусственной колбасной оболочки; </w:t>
      </w:r>
    </w:p>
    <w:bookmarkEnd w:id="623"/>
    <w:bookmarkStart w:name="z63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клея.</w:t>
      </w:r>
    </w:p>
    <w:bookmarkEnd w:id="624"/>
    <w:bookmarkStart w:name="z63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искусственной колбасной оболочки, 4-й разряд</w:t>
      </w:r>
    </w:p>
    <w:bookmarkEnd w:id="625"/>
    <w:bookmarkStart w:name="z63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626"/>
    <w:bookmarkStart w:name="z63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склеенной искусственной колбасной оболочки на машине;</w:t>
      </w:r>
    </w:p>
    <w:bookmarkEnd w:id="627"/>
    <w:bookmarkStart w:name="z63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бобины с пленкой в бобинодержателе; </w:t>
      </w:r>
    </w:p>
    <w:bookmarkEnd w:id="628"/>
    <w:bookmarkStart w:name="z63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клея и заправка его в машину; </w:t>
      </w:r>
    </w:p>
    <w:bookmarkEnd w:id="629"/>
    <w:bookmarkStart w:name="z63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машины на холостом ходу; </w:t>
      </w:r>
    </w:p>
    <w:bookmarkEnd w:id="630"/>
    <w:bookmarkStart w:name="z63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машины; </w:t>
      </w:r>
    </w:p>
    <w:bookmarkEnd w:id="631"/>
    <w:bookmarkStart w:name="z64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показателей качества оболочки в соответствии с нормативно-технической документацией; </w:t>
      </w:r>
    </w:p>
    <w:bookmarkEnd w:id="632"/>
    <w:bookmarkStart w:name="z64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оболочки в тару; </w:t>
      </w:r>
    </w:p>
    <w:bookmarkEnd w:id="633"/>
    <w:bookmarkStart w:name="z6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машины.</w:t>
      </w:r>
    </w:p>
    <w:bookmarkEnd w:id="634"/>
    <w:bookmarkStart w:name="z6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635"/>
    <w:bookmarkStart w:name="z6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узлов обслуживаемой машины; </w:t>
      </w:r>
    </w:p>
    <w:bookmarkEnd w:id="636"/>
    <w:bookmarkStart w:name="z6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искусственной колбасной оболочки;</w:t>
      </w:r>
    </w:p>
    <w:bookmarkEnd w:id="637"/>
    <w:bookmarkStart w:name="z6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мелких неисправностей в работе машины.</w:t>
      </w:r>
    </w:p>
    <w:bookmarkEnd w:id="638"/>
    <w:bookmarkStart w:name="z6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Изготовитель кожмягчителя</w:t>
      </w:r>
    </w:p>
    <w:bookmarkEnd w:id="639"/>
    <w:bookmarkStart w:name="z64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кожмягчителя, 3-й разряд</w:t>
      </w:r>
    </w:p>
    <w:bookmarkEnd w:id="640"/>
    <w:bookmarkStart w:name="z64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Характеристика работ: </w:t>
      </w:r>
    </w:p>
    <w:bookmarkEnd w:id="641"/>
    <w:bookmarkStart w:name="z65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кожмягчителя; </w:t>
      </w:r>
    </w:p>
    <w:bookmarkEnd w:id="642"/>
    <w:bookmarkStart w:name="z65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поджелудочной железы на волчке и высушенного кожмягчителя на перплексе; </w:t>
      </w:r>
    </w:p>
    <w:bookmarkEnd w:id="643"/>
    <w:bookmarkStart w:name="z65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измельченной поджелудочной железы с опилками и сульфатом аммония после сушки; </w:t>
      </w:r>
    </w:p>
    <w:bookmarkEnd w:id="644"/>
    <w:bookmarkStart w:name="z65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измельченного кожмягчителя, взвешивание и сдача на склад (экспедицию); </w:t>
      </w:r>
    </w:p>
    <w:bookmarkEnd w:id="645"/>
    <w:bookmarkStart w:name="z65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 рабочему месту и просеивание опилок.</w:t>
      </w:r>
    </w:p>
    <w:bookmarkEnd w:id="646"/>
    <w:bookmarkStart w:name="z65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647"/>
    <w:bookmarkStart w:name="z65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48"/>
    <w:bookmarkStart w:name="z65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материалов; </w:t>
      </w:r>
    </w:p>
    <w:bookmarkEnd w:id="649"/>
    <w:bookmarkStart w:name="z65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государственные стандарты на готовую продукцию;</w:t>
      </w:r>
    </w:p>
    <w:bookmarkEnd w:id="650"/>
    <w:bookmarkStart w:name="z65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затаривания кожмягчителя, взвешивания и сдачи на склад.</w:t>
      </w:r>
    </w:p>
    <w:bookmarkEnd w:id="651"/>
    <w:bookmarkStart w:name="z66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Изготовитель лайки</w:t>
      </w:r>
    </w:p>
    <w:bookmarkEnd w:id="652"/>
    <w:bookmarkStart w:name="z66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лайки, 1-й разряд</w:t>
      </w:r>
    </w:p>
    <w:bookmarkEnd w:id="653"/>
    <w:bookmarkStart w:name="z66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работ: </w:t>
      </w:r>
    </w:p>
    <w:bookmarkEnd w:id="654"/>
    <w:bookmarkStart w:name="z66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развязывание пучков пленки, загрузка их в чан (ванну) с водой для промывки от соли и для замачивания; </w:t>
      </w:r>
    </w:p>
    <w:bookmarkEnd w:id="655"/>
    <w:bookmarkStart w:name="z66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пленки от загрязнений и остатков жира; </w:t>
      </w:r>
    </w:p>
    <w:bookmarkEnd w:id="656"/>
    <w:bookmarkStart w:name="z66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растяжка пленки на шаблонах до установленного размера и развешивание для просушки; </w:t>
      </w:r>
    </w:p>
    <w:bookmarkEnd w:id="657"/>
    <w:bookmarkStart w:name="z66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расправливание высушенной лайки; </w:t>
      </w:r>
    </w:p>
    <w:bookmarkEnd w:id="658"/>
    <w:bookmarkStart w:name="z66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пленки к рабочему месту.</w:t>
      </w:r>
    </w:p>
    <w:bookmarkEnd w:id="659"/>
    <w:bookmarkStart w:name="z66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660"/>
    <w:bookmarkStart w:name="z66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готовности лайки к растяжке; </w:t>
      </w:r>
    </w:p>
    <w:bookmarkEnd w:id="661"/>
    <w:bookmarkStart w:name="z67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растяжки пленки на шаблонах.</w:t>
      </w:r>
    </w:p>
    <w:bookmarkEnd w:id="662"/>
    <w:bookmarkStart w:name="z67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лайки, 2-й разряд</w:t>
      </w:r>
    </w:p>
    <w:bookmarkEnd w:id="663"/>
    <w:bookmarkStart w:name="z67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Характеристика работ: </w:t>
      </w:r>
    </w:p>
    <w:bookmarkEnd w:id="664"/>
    <w:bookmarkStart w:name="z67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дубления пленки; </w:t>
      </w:r>
    </w:p>
    <w:bookmarkEnd w:id="665"/>
    <w:bookmarkStart w:name="z67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серной кислоты для дубления; </w:t>
      </w:r>
    </w:p>
    <w:bookmarkEnd w:id="666"/>
    <w:bookmarkStart w:name="z67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пленки в растворы, выгрузка на стол для стекания; </w:t>
      </w:r>
    </w:p>
    <w:bookmarkEnd w:id="667"/>
    <w:bookmarkStart w:name="z67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лайки на сорта по длине и цвету и укладка в пачки;</w:t>
      </w:r>
    </w:p>
    <w:bookmarkEnd w:id="668"/>
    <w:bookmarkStart w:name="z67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подравнивание бахромы высушенной лайки, связывание ее в пачки, учет количества с указанием сортности.</w:t>
      </w:r>
    </w:p>
    <w:bookmarkEnd w:id="669"/>
    <w:bookmarkStart w:name="z67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Должен знать: </w:t>
      </w:r>
    </w:p>
    <w:bookmarkEnd w:id="670"/>
    <w:bookmarkStart w:name="z67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химикатов; </w:t>
      </w:r>
    </w:p>
    <w:bookmarkEnd w:id="671"/>
    <w:bookmarkStart w:name="z68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порядок составления растворов; </w:t>
      </w:r>
    </w:p>
    <w:bookmarkEnd w:id="672"/>
    <w:bookmarkStart w:name="z68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сортности лайки; </w:t>
      </w:r>
    </w:p>
    <w:bookmarkEnd w:id="673"/>
    <w:bookmarkStart w:name="z68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лайки на сорта.</w:t>
      </w:r>
    </w:p>
    <w:bookmarkEnd w:id="674"/>
    <w:bookmarkStart w:name="z68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Изготовитель мясных полуфабрикатов </w:t>
      </w:r>
    </w:p>
    <w:bookmarkEnd w:id="675"/>
    <w:bookmarkStart w:name="z68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мясных полуфабрикатов, 4-й разряд</w:t>
      </w:r>
    </w:p>
    <w:bookmarkEnd w:id="676"/>
    <w:bookmarkStart w:name="z68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Характеристика работ: </w:t>
      </w:r>
    </w:p>
    <w:bookmarkEnd w:id="677"/>
    <w:bookmarkStart w:name="z68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крупнокусковых мясных полуфабрикатов для производства натуральных порционных, мелкокусковых и панированных мясных полуфабрикатов на механизированных линиях или вручную;</w:t>
      </w:r>
    </w:p>
    <w:bookmarkEnd w:id="678"/>
    <w:bookmarkStart w:name="z68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крупнокусковых мясных полуфабрикатов для изготовления бифштексов, ромштексов, шницелей, антрекотов, филе и натуральных отбивных котлет из корейки свиной, телячьей, бараньей и тому подобные;</w:t>
      </w:r>
    </w:p>
    <w:bookmarkEnd w:id="679"/>
    <w:bookmarkStart w:name="z68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сырья для мелкокусковых мясных полуфабрикатов, нарезка мяса для бефстроганов, поджарки, гуляша, шашлыка и тому подобное.</w:t>
      </w:r>
    </w:p>
    <w:bookmarkEnd w:id="680"/>
    <w:bookmarkStart w:name="z68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681"/>
    <w:bookmarkStart w:name="z69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82"/>
    <w:bookmarkStart w:name="z69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мяса различных видов скота; </w:t>
      </w:r>
    </w:p>
    <w:bookmarkEnd w:id="683"/>
    <w:bookmarkStart w:name="z69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частей туш для выработки натуральных полуфабрикатов; </w:t>
      </w:r>
    </w:p>
    <w:bookmarkEnd w:id="684"/>
    <w:bookmarkStart w:name="z69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размеры порций и требования технологической инструкции по производству полуфабрикатов.</w:t>
      </w:r>
    </w:p>
    <w:bookmarkEnd w:id="685"/>
    <w:bookmarkStart w:name="z69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Изготовитель натуральной колбасной оболочки </w:t>
      </w:r>
    </w:p>
    <w:bookmarkEnd w:id="686"/>
    <w:bookmarkStart w:name="z69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1.Изготовитель натуральной колбасной оболочки, 1-й разряд</w:t>
      </w:r>
    </w:p>
    <w:bookmarkEnd w:id="687"/>
    <w:bookmarkStart w:name="z69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Характеристика работ: </w:t>
      </w:r>
    </w:p>
    <w:bookmarkEnd w:id="688"/>
    <w:bookmarkStart w:name="z69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кишок на операциях дополнительной зачистки вручную свиных и бараньих черев, говяжьих кругов после обезжиривания на машине;</w:t>
      </w:r>
    </w:p>
    <w:bookmarkEnd w:id="689"/>
    <w:bookmarkStart w:name="z69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кишок после замочки.</w:t>
      </w:r>
    </w:p>
    <w:bookmarkEnd w:id="690"/>
    <w:bookmarkStart w:name="z69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691"/>
    <w:bookmarkStart w:name="z70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обработки кишок.</w:t>
      </w:r>
    </w:p>
    <w:bookmarkEnd w:id="692"/>
    <w:bookmarkStart w:name="z70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натуральной колбасной оболочки, 2-й разряд</w:t>
      </w:r>
    </w:p>
    <w:bookmarkEnd w:id="693"/>
    <w:bookmarkStart w:name="z70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Характеристика работ: </w:t>
      </w:r>
    </w:p>
    <w:bookmarkEnd w:id="694"/>
    <w:bookmarkStart w:name="z70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кишок всех видов скота на операциях: вязка кишок в пучки или пачки с установленным количеством узлов и указанием их калибра; надувание кишок для сушки;</w:t>
      </w:r>
    </w:p>
    <w:bookmarkEnd w:id="695"/>
    <w:bookmarkStart w:name="z70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зачистка кишок вручную после шлямовки на машине;</w:t>
      </w:r>
    </w:p>
    <w:bookmarkEnd w:id="696"/>
    <w:bookmarkStart w:name="z70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из тары соленого кишечного сырья, промывка его в рассоле и укладка по сортам и калибрам в соответствии с товарными отметками; </w:t>
      </w:r>
    </w:p>
    <w:bookmarkEnd w:id="697"/>
    <w:bookmarkStart w:name="z70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кишок свиней - замочка черев и разборка их после замочки; </w:t>
      </w:r>
    </w:p>
    <w:bookmarkEnd w:id="698"/>
    <w:bookmarkStart w:name="z70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бараньих кишок - замочка черев и разборка их после замочки, промывка и освобождение синюг от содержимого; обработка кругов.</w:t>
      </w:r>
    </w:p>
    <w:bookmarkEnd w:id="699"/>
    <w:bookmarkStart w:name="z70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обработки кишок.</w:t>
      </w:r>
    </w:p>
    <w:bookmarkStart w:name="z71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натуральной колбасной оболочки, 3-й разряд</w:t>
      </w:r>
    </w:p>
    <w:bookmarkEnd w:id="701"/>
    <w:bookmarkStart w:name="z71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Характеристика работ: </w:t>
      </w:r>
    </w:p>
    <w:bookmarkEnd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кишок на операциях: промывка и освобождение от содержимого черев и выворачивание кишок (черев, кругов, синюг) всех видов скота, полная обработка пузырей, съемка серозной оболочки (пленок) с синюг; </w:t>
      </w:r>
    </w:p>
    <w:bookmarkStart w:name="z71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кишок крупного рогатого скота - промывание и освобождение от содержимого, удаление слизистой оболочки (шлямовка) кругов, толстых черев и синюг на машине и вручную; полная обработка проходников и пищеводов (пикал);</w:t>
      </w:r>
    </w:p>
    <w:bookmarkEnd w:id="703"/>
    <w:bookmarkStart w:name="z71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свиных кишок - измерение длины (метровка) черев, отделение от брыжейки гузенок и кудрявок, промывание, освобождение от содержимого и полная обработка кудрявок. При обработке бараньих кишок - разборка синюг и кругов, удаление слизистой оболочки (шлямовка) синюг на машине и вручную, измерение длины (метровка) черев; отделение от брыжейки гузенок, полная обработка гузенок; </w:t>
      </w:r>
    </w:p>
    <w:bookmarkEnd w:id="704"/>
    <w:bookmarkStart w:name="z71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всех видов кишок в соответствии с заказами;подготовка кишечной оболочки для колбасного производства</w:t>
      </w:r>
    </w:p>
    <w:bookmarkEnd w:id="705"/>
    <w:bookmarkStart w:name="z71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(замачивание, промывание); </w:t>
      </w:r>
    </w:p>
    <w:bookmarkEnd w:id="706"/>
    <w:bookmarkStart w:name="z7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кишечного жира (удаление из жира обрезок кишок, мяса, загрязнений и так далее); </w:t>
      </w:r>
    </w:p>
    <w:bookmarkEnd w:id="707"/>
    <w:bookmarkStart w:name="z7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включение, опробование оборудования.</w:t>
      </w:r>
    </w:p>
    <w:bookmarkEnd w:id="708"/>
    <w:bookmarkStart w:name="z7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709"/>
    <w:bookmarkStart w:name="z7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обработки кишок, эксплуатации обслуживаемого оборудования.</w:t>
      </w:r>
    </w:p>
    <w:bookmarkEnd w:id="710"/>
    <w:bookmarkStart w:name="z7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натуральной колбасной оболочки, 4-й разряд</w:t>
      </w:r>
    </w:p>
    <w:bookmarkEnd w:id="711"/>
    <w:bookmarkStart w:name="z72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712"/>
    <w:bookmarkStart w:name="z7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операций по разборке оток и обработке всех видов кишок одного из видов скота в готовый фабрикат: отделение черев от брыжейки; шлямовка черев всех видов скота на машине или вручную; посол кишок всех видов скота, подготовка соли и посолочного инвентаря; раскладка кишок после посола с учетом по сортам и калибрам; </w:t>
      </w:r>
    </w:p>
    <w:bookmarkEnd w:id="713"/>
    <w:bookmarkStart w:name="z7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кишок крупного рогатого скота - обезжиривание черев и кругов на машинах и вручную, измерение длины концов черев и кругов, полная обработка синюг; </w:t>
      </w:r>
    </w:p>
    <w:bookmarkEnd w:id="714"/>
    <w:bookmarkStart w:name="z7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кишок свиней - обезжиривание глухарок;</w:t>
      </w:r>
    </w:p>
    <w:bookmarkEnd w:id="715"/>
    <w:bookmarkStart w:name="z72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бараньих кишок - обезжиривание синюг; при подготовке оболочек для колбасного производства - калибровка, выявление дефектов и нарезка по установленной длине в зависимости от вида и сорта вырабатываемых колбасных изделий; </w:t>
      </w:r>
    </w:p>
    <w:bookmarkEnd w:id="716"/>
    <w:bookmarkStart w:name="z72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всех видов оболочки для фарша по количеству и качеству; </w:t>
      </w:r>
    </w:p>
    <w:bookmarkEnd w:id="717"/>
    <w:bookmarkStart w:name="z72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средних проб и определение правильности оформления сопроводительных документов по сортности и категорийности оболочек для фарша; </w:t>
      </w:r>
    </w:p>
    <w:bookmarkEnd w:id="718"/>
    <w:bookmarkStart w:name="z72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включение, опробование и регулирование оборудования.</w:t>
      </w:r>
    </w:p>
    <w:bookmarkEnd w:id="719"/>
    <w:bookmarkStart w:name="z73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720"/>
    <w:bookmarkStart w:name="z73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всего комплекса операций при обработке кишок;</w:t>
      </w:r>
    </w:p>
    <w:bookmarkEnd w:id="721"/>
    <w:bookmarkStart w:name="z73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требования, предъявляемые к оболочкам для фаршей различных видов вырабатываемых колбасных изделий; </w:t>
      </w:r>
    </w:p>
    <w:bookmarkEnd w:id="722"/>
    <w:bookmarkStart w:name="z73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End w:id="723"/>
    <w:bookmarkStart w:name="z73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натуральной колбасной оболочки, 5-й разряд</w:t>
      </w:r>
    </w:p>
    <w:bookmarkEnd w:id="724"/>
    <w:bookmarkStart w:name="z73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Характеристика работ: </w:t>
      </w:r>
    </w:p>
    <w:bookmarkEnd w:id="725"/>
    <w:bookmarkStart w:name="z73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операций по разборке оток и обработке кишок всех видов скота в готовый фабрикат; </w:t>
      </w:r>
    </w:p>
    <w:bookmarkEnd w:id="726"/>
    <w:bookmarkStart w:name="z73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калибровка кишок (продувание их воздухом), проверка качества обезжиривания, выявление и учет порезов, выработки кишок по сортам; </w:t>
      </w:r>
    </w:p>
    <w:bookmarkEnd w:id="727"/>
    <w:bookmarkStart w:name="z7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всех видов кишок разных видов скота по специальным заказам в соответствии с требованиями нормативной документации (выгрузка пучков кишок из посолочной тары, удаление остатков соли, разборка по сортам и калибрам, подсол, укладывание в тару с учетом количества, уплотнением и оформлением бирок с отметкой о количестве пучков кишок по сортам и калибрам и маркировкой тары после упаковки);</w:t>
      </w:r>
    </w:p>
    <w:bookmarkEnd w:id="728"/>
    <w:bookmarkStart w:name="z73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инструмента, инвентаря, тары, проверка исправности водопровода и воздухопровода.</w:t>
      </w:r>
    </w:p>
    <w:bookmarkEnd w:id="729"/>
    <w:bookmarkStart w:name="z74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Должен знать: </w:t>
      </w:r>
    </w:p>
    <w:bookmarkEnd w:id="730"/>
    <w:bookmarkStart w:name="z74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на кишечное сырье и готовый фабрикат всех видов кишок; </w:t>
      </w:r>
    </w:p>
    <w:bookmarkEnd w:id="731"/>
    <w:bookmarkStart w:name="z74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прижизненных пороков и производственных дефектов кишок и способы их выявления;</w:t>
      </w:r>
    </w:p>
    <w:bookmarkEnd w:id="732"/>
    <w:bookmarkStart w:name="z74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обработки кишок.</w:t>
      </w:r>
    </w:p>
    <w:bookmarkEnd w:id="733"/>
    <w:bookmarkStart w:name="z74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Изготовитель струн </w:t>
      </w:r>
    </w:p>
    <w:bookmarkEnd w:id="734"/>
    <w:bookmarkStart w:name="z74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струн, 1-й разряд</w:t>
      </w:r>
    </w:p>
    <w:bookmarkEnd w:id="735"/>
    <w:bookmarkStart w:name="z74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736"/>
    <w:bookmarkStart w:name="z74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связывание отдельных концов кишечных полос в одну нить, скрутка шпагата в несколько полос, вязка петель из веревки при выполнении вспомогательных операций по изготовлению жильных струн всех видов из кишок животных.</w:t>
      </w:r>
    </w:p>
    <w:bookmarkEnd w:id="737"/>
    <w:bookmarkStart w:name="z74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738"/>
    <w:bookmarkStart w:name="z74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обработке концов кишечных полос; правила и способы скрутки шпагата в полосы и вязки петель из веревки.</w:t>
      </w:r>
    </w:p>
    <w:bookmarkEnd w:id="739"/>
    <w:bookmarkStart w:name="z75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струн, 2-й разряд</w:t>
      </w:r>
    </w:p>
    <w:bookmarkEnd w:id="740"/>
    <w:bookmarkStart w:name="z75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741"/>
    <w:bookmarkStart w:name="z75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технической сшивки (струны) для сшивания жильных струн; </w:t>
      </w:r>
    </w:p>
    <w:bookmarkEnd w:id="742"/>
    <w:bookmarkStart w:name="z75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пачек струн по сортам; </w:t>
      </w:r>
    </w:p>
    <w:bookmarkEnd w:id="743"/>
    <w:bookmarkStart w:name="z75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и маркировка струн всех видов; </w:t>
      </w:r>
    </w:p>
    <w:bookmarkEnd w:id="744"/>
    <w:bookmarkStart w:name="z75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и окраска узлов струн; </w:t>
      </w:r>
    </w:p>
    <w:bookmarkEnd w:id="745"/>
    <w:bookmarkStart w:name="z75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пучков струн с учетом их количества.</w:t>
      </w:r>
    </w:p>
    <w:bookmarkEnd w:id="746"/>
    <w:bookmarkStart w:name="z75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747"/>
    <w:bookmarkStart w:name="z75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формирования технической сшивки и окраски узлов жильных струн для соответствующего сорта жильной струны; </w:t>
      </w:r>
    </w:p>
    <w:bookmarkEnd w:id="748"/>
    <w:bookmarkStart w:name="z75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узлов и пучков струн.</w:t>
      </w:r>
    </w:p>
    <w:bookmarkEnd w:id="749"/>
    <w:bookmarkStart w:name="z76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струн, 3-й разряд</w:t>
      </w:r>
    </w:p>
    <w:bookmarkEnd w:id="750"/>
    <w:bookmarkStart w:name="z76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751"/>
    <w:bookmarkStart w:name="z76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кишок животных в воде, разборка и размотка пучков кишок в одну нить, заливка промытых и разобранных кишок водным раствором аммиака для набухания; </w:t>
      </w:r>
    </w:p>
    <w:bookmarkEnd w:id="752"/>
    <w:bookmarkStart w:name="z76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обработка технической сшивки для изготовления музыкальных, теннисных жильных струн и технической сшивки; </w:t>
      </w:r>
    </w:p>
    <w:bookmarkEnd w:id="753"/>
    <w:bookmarkStart w:name="z76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кольцевание музыкальных и теннисных жильных струн на ручном кольцевальном устройстве; </w:t>
      </w:r>
    </w:p>
    <w:bookmarkEnd w:id="754"/>
    <w:bookmarkStart w:name="z76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колец нитками; </w:t>
      </w:r>
    </w:p>
    <w:bookmarkEnd w:id="755"/>
    <w:bookmarkStart w:name="z76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технических сшивок на шлифовальном станке; </w:t>
      </w:r>
    </w:p>
    <w:bookmarkEnd w:id="756"/>
    <w:bookmarkStart w:name="z76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 концов технических сшивок на конус на заточных станках;</w:t>
      </w:r>
    </w:p>
    <w:bookmarkEnd w:id="757"/>
    <w:bookmarkStart w:name="z76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разрезание технических сшивок на две части в соответствии с установленным калибром (диаметром); </w:t>
      </w:r>
    </w:p>
    <w:bookmarkEnd w:id="758"/>
    <w:bookmarkStart w:name="z76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калибра технических сшивок микрометром; </w:t>
      </w:r>
    </w:p>
    <w:bookmarkEnd w:id="759"/>
    <w:bookmarkStart w:name="z77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кишок; </w:t>
      </w:r>
    </w:p>
    <w:bookmarkEnd w:id="760"/>
    <w:bookmarkStart w:name="z77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работы кольцевального устройства.</w:t>
      </w:r>
    </w:p>
    <w:bookmarkEnd w:id="761"/>
    <w:bookmarkStart w:name="z77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762"/>
    <w:bookmarkStart w:name="z77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кишок для изготовления жильных струн; </w:t>
      </w:r>
    </w:p>
    <w:bookmarkEnd w:id="763"/>
    <w:bookmarkStart w:name="z77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ручным кольцевальным устройством, шлифовальными и заточными станками; </w:t>
      </w:r>
    </w:p>
    <w:bookmarkEnd w:id="764"/>
    <w:bookmarkStart w:name="z77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кольцевания струн; </w:t>
      </w:r>
    </w:p>
    <w:bookmarkEnd w:id="765"/>
    <w:bookmarkStart w:name="z77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установленные на калибры технических сшивок; </w:t>
      </w:r>
    </w:p>
    <w:bookmarkEnd w:id="766"/>
    <w:bookmarkStart w:name="z77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конусов технических сшивок; </w:t>
      </w:r>
    </w:p>
    <w:bookmarkEnd w:id="767"/>
    <w:bookmarkStart w:name="z77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технических сшивок; </w:t>
      </w:r>
    </w:p>
    <w:bookmarkEnd w:id="768"/>
    <w:bookmarkStart w:name="z77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материалам, применяемым для шлифования технических сшивок.</w:t>
      </w:r>
    </w:p>
    <w:bookmarkEnd w:id="769"/>
    <w:bookmarkStart w:name="z78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струн, 4-й разряд</w:t>
      </w:r>
    </w:p>
    <w:bookmarkEnd w:id="770"/>
    <w:bookmarkStart w:name="z78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работ: </w:t>
      </w:r>
    </w:p>
    <w:bookmarkEnd w:id="771"/>
    <w:bookmarkStart w:name="z78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кишок на шлямовочной машине от загрязнений, остатков мышечной и серозной оболочек, разрезание кишок по длине, отделение правой и левой полос с недопущением неровностей (извилин, выхватов и бахромчатости) для изготовления музыкальных, теннисных жильных струн, требующих повышенной подготовки полуфабрикатов; </w:t>
      </w:r>
    </w:p>
    <w:bookmarkEnd w:id="772"/>
    <w:bookmarkStart w:name="z78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нарезанных полос в тару; </w:t>
      </w:r>
    </w:p>
    <w:bookmarkEnd w:id="773"/>
    <w:bookmarkStart w:name="z78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машины.</w:t>
      </w:r>
    </w:p>
    <w:bookmarkEnd w:id="774"/>
    <w:bookmarkStart w:name="z78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775"/>
    <w:bookmarkStart w:name="z78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очистки и резки кишок на полосы; </w:t>
      </w:r>
    </w:p>
    <w:bookmarkEnd w:id="776"/>
    <w:bookmarkStart w:name="z78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и свойства кишечного сырья; </w:t>
      </w:r>
    </w:p>
    <w:bookmarkEnd w:id="777"/>
    <w:bookmarkStart w:name="z78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нарезанных полос в тару; </w:t>
      </w:r>
    </w:p>
    <w:bookmarkEnd w:id="778"/>
    <w:bookmarkStart w:name="z78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шлямовочной машины.</w:t>
      </w:r>
    </w:p>
    <w:bookmarkEnd w:id="779"/>
    <w:bookmarkStart w:name="z79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струн, 5-й разряд</w:t>
      </w:r>
    </w:p>
    <w:bookmarkEnd w:id="780"/>
    <w:bookmarkStart w:name="z79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781"/>
    <w:bookmarkStart w:name="z79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музыкальных и теннисных жильных струн; </w:t>
      </w:r>
    </w:p>
    <w:bookmarkEnd w:id="782"/>
    <w:bookmarkStart w:name="z79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кишечных полос по длине, цвету, плотности стенок, заданному диаметру; подвязка петель и скручивание на обслуживаемой машине; </w:t>
      </w:r>
    </w:p>
    <w:bookmarkEnd w:id="783"/>
    <w:bookmarkStart w:name="z79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двукратное окуривание струн серой, обезжиривание водными растворами каустической соды, спирта-ректификата и пергидролью; </w:t>
      </w:r>
    </w:p>
    <w:bookmarkEnd w:id="784"/>
    <w:bookmarkStart w:name="z79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струн путем замачивания в аммиачном растворе, отбеливание и спиртование; </w:t>
      </w:r>
    </w:p>
    <w:bookmarkEnd w:id="785"/>
    <w:bookmarkStart w:name="z79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струн на колышки деревянных рам для сушки, скручивание их на машине и периодическое подкручивание; </w:t>
      </w:r>
    </w:p>
    <w:bookmarkEnd w:id="786"/>
    <w:bookmarkStart w:name="z79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струн по цвету, плотности, форме, на наличие бугорков и трещин; </w:t>
      </w:r>
    </w:p>
    <w:bookmarkEnd w:id="787"/>
    <w:bookmarkStart w:name="z79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диаметра струн микрометром, промасливание струн;</w:t>
      </w:r>
    </w:p>
    <w:bookmarkEnd w:id="788"/>
    <w:bookmarkStart w:name="z79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и кольцевание струн на электронно-механических машинах;</w:t>
      </w:r>
    </w:p>
    <w:bookmarkEnd w:id="789"/>
    <w:bookmarkStart w:name="z80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навивки; </w:t>
      </w:r>
    </w:p>
    <w:bookmarkEnd w:id="790"/>
    <w:bookmarkStart w:name="z80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машин.</w:t>
      </w:r>
    </w:p>
    <w:bookmarkEnd w:id="791"/>
    <w:bookmarkStart w:name="z80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792"/>
    <w:bookmarkStart w:name="z80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кишечных полос; </w:t>
      </w:r>
    </w:p>
    <w:bookmarkEnd w:id="793"/>
    <w:bookmarkStart w:name="z80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химической обработки музыкальных и теннисных жильных струн; </w:t>
      </w:r>
    </w:p>
    <w:bookmarkEnd w:id="794"/>
    <w:bookmarkStart w:name="z80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таблицами стандартов для определения сорта и назначения жильных струн; </w:t>
      </w:r>
    </w:p>
    <w:bookmarkEnd w:id="795"/>
    <w:bookmarkStart w:name="z80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электронно-механических машин для калибровки и кольцевания музыкальных и теннисных жильных струн.</w:t>
      </w:r>
    </w:p>
    <w:bookmarkEnd w:id="796"/>
    <w:bookmarkStart w:name="z80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Изготовитель струн, 6-й разряд</w:t>
      </w:r>
    </w:p>
    <w:bookmarkEnd w:id="797"/>
    <w:bookmarkStart w:name="z80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798"/>
    <w:bookmarkStart w:name="z80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навивания на музыкальные жильные струны серебряной, медной проволоки, шелка на навивочных станках; </w:t>
      </w:r>
    </w:p>
    <w:bookmarkEnd w:id="799"/>
    <w:bookmarkStart w:name="z81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струн на рамы перед навивкой; </w:t>
      </w:r>
    </w:p>
    <w:bookmarkEnd w:id="800"/>
    <w:bookmarkStart w:name="z81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струн по мере ослабления; </w:t>
      </w:r>
    </w:p>
    <w:bookmarkEnd w:id="801"/>
    <w:bookmarkStart w:name="z81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вытянутых струн; </w:t>
      </w:r>
    </w:p>
    <w:bookmarkEnd w:id="802"/>
    <w:bookmarkStart w:name="z81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музыкальных и теннисных жильных струн на шлифовальных станках для придания струнам цилиндрической формы с гладкой поверхностью заданного калибра и точности обработки; </w:t>
      </w:r>
    </w:p>
    <w:bookmarkEnd w:id="803"/>
    <w:bookmarkStart w:name="z81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полирование музыкальных и теннисных жильных струн наждачной бумагой, шкуркой и полотном и натирание их мелом; </w:t>
      </w:r>
    </w:p>
    <w:bookmarkEnd w:id="804"/>
    <w:bookmarkStart w:name="z81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замков из шелка и крепление концов музыкальных и теннисных жильных струн; </w:t>
      </w:r>
    </w:p>
    <w:bookmarkEnd w:id="805"/>
    <w:bookmarkStart w:name="z81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отрезание петель и передача жильных струн на сортировку; </w:t>
      </w:r>
    </w:p>
    <w:bookmarkEnd w:id="806"/>
    <w:bookmarkStart w:name="z81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диаметра жильных струн микрометром; </w:t>
      </w:r>
    </w:p>
    <w:bookmarkEnd w:id="807"/>
    <w:bookmarkStart w:name="z81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808"/>
    <w:bookmarkStart w:name="z81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809"/>
    <w:bookmarkStart w:name="z82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музыкальные и теннисные жильные струны; </w:t>
      </w:r>
    </w:p>
    <w:bookmarkEnd w:id="810"/>
    <w:bookmarkStart w:name="z82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шелка, серебряной или медной проволоки и материалам, применяемым для шлифования и полирования музыкальных и теннисных жильных струн; </w:t>
      </w:r>
    </w:p>
    <w:bookmarkEnd w:id="811"/>
    <w:bookmarkStart w:name="z82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навивочных и шлифовальных станков; </w:t>
      </w:r>
    </w:p>
    <w:bookmarkEnd w:id="812"/>
    <w:bookmarkStart w:name="z82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и полирования музыкальных и теннисных жильных струн.</w:t>
      </w:r>
    </w:p>
    <w:bookmarkEnd w:id="813"/>
    <w:bookmarkStart w:name="z82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Контролер струн и сшивок</w:t>
      </w:r>
    </w:p>
    <w:bookmarkEnd w:id="814"/>
    <w:bookmarkStart w:name="z82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струн и сшивок, 6-й разряд</w:t>
      </w:r>
    </w:p>
    <w:bookmarkEnd w:id="815"/>
    <w:bookmarkStart w:name="z82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816"/>
    <w:bookmarkStart w:name="z82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музыкальных, теннисных жильных струн и технических сшивок по совокупности показателей и по соответствию их государственным стандартам и техническим условиям; </w:t>
      </w:r>
    </w:p>
    <w:bookmarkEnd w:id="817"/>
    <w:bookmarkStart w:name="z82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сплошной или выборочный контроль качества полуфабрикатов и сырья, используемых в процессе изготовления музыкальных и теннисных жильных струн и технических сшивок, по стадиям их обработки; </w:t>
      </w:r>
    </w:p>
    <w:bookmarkEnd w:id="818"/>
    <w:bookmarkStart w:name="z82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сырья, полуфабрикатов и готовой продукции в процессе их обработки; </w:t>
      </w:r>
    </w:p>
    <w:bookmarkEnd w:id="819"/>
    <w:bookmarkStart w:name="z83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кишечного сырья.</w:t>
      </w:r>
    </w:p>
    <w:bookmarkEnd w:id="820"/>
    <w:bookmarkStart w:name="z83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821"/>
    <w:bookmarkStart w:name="z83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кишечное сырье, музыкальные и теннисные жильные струны, технические сшивки; </w:t>
      </w:r>
    </w:p>
    <w:bookmarkEnd w:id="822"/>
    <w:bookmarkStart w:name="z83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обработки музыкальных и теннисных жильных струн и технических сшивок.</w:t>
      </w:r>
    </w:p>
    <w:bookmarkEnd w:id="823"/>
    <w:bookmarkStart w:name="z83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Кормач </w:t>
      </w:r>
    </w:p>
    <w:bookmarkEnd w:id="824"/>
    <w:bookmarkStart w:name="z83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Кормач, 1-й разряд</w:t>
      </w:r>
    </w:p>
    <w:bookmarkEnd w:id="825"/>
    <w:bookmarkStart w:name="z83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Характеристика работ: </w:t>
      </w:r>
    </w:p>
    <w:bookmarkEnd w:id="826"/>
    <w:bookmarkStart w:name="z83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приему, обслуживанию и уходу за скотом под руководством кормача более высокой квалификации: подготовка материалов и составление краски для маркировки скота, сбор шерсти линьки, стрижка холки и челки.</w:t>
      </w:r>
    </w:p>
    <w:bookmarkEnd w:id="827"/>
    <w:bookmarkStart w:name="z83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828"/>
    <w:bookmarkStart w:name="z83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краски и сбора шерсти линьки.</w:t>
      </w:r>
    </w:p>
    <w:bookmarkEnd w:id="829"/>
    <w:bookmarkStart w:name="z84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Кормач, 2-й разряд</w:t>
      </w:r>
    </w:p>
    <w:bookmarkEnd w:id="830"/>
    <w:bookmarkStart w:name="z84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831"/>
    <w:bookmarkStart w:name="z84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обслуживанию и уходу за скотом под руководством кормача более высокой квалификации: нанесение номера или установленного маркировочного знака на животных при приемке.</w:t>
      </w:r>
    </w:p>
    <w:bookmarkEnd w:id="832"/>
    <w:bookmarkStart w:name="z84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833"/>
    <w:bookmarkStart w:name="z84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маркировки животных.</w:t>
      </w:r>
    </w:p>
    <w:bookmarkEnd w:id="834"/>
    <w:bookmarkStart w:name="z84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Кормач, 3-й разряд</w:t>
      </w:r>
    </w:p>
    <w:bookmarkEnd w:id="835"/>
    <w:bookmarkStart w:name="z84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147.Характеристика работ: </w:t>
      </w:r>
    </w:p>
    <w:bookmarkEnd w:id="836"/>
    <w:bookmarkStart w:name="z84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обслуживанию и уходу за скотом: перегон скота от места выгрузки или приемки с пастбища; перегон скота при сортировке, подаче на весы и после взвешивания; размещение скота по загонам, привязывание и отвязывание в стойлах, смена подстилки; наблюдение за исправностью автопривязей и цепей;</w:t>
      </w:r>
    </w:p>
    <w:bookmarkEnd w:id="837"/>
    <w:bookmarkStart w:name="z84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или подача кормов, подготовка их (измельчение, запаривание и тому подобное) и раздача в кормушки по установленным нормам;</w:t>
      </w:r>
    </w:p>
    <w:bookmarkEnd w:id="838"/>
    <w:bookmarkStart w:name="z84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поение скота, наблюдение за исправностью водопровода и автопоилок, подгон скота к месту водопоя, подвозка и подноска воды и розлив в поилки;</w:t>
      </w:r>
    </w:p>
    <w:bookmarkEnd w:id="839"/>
    <w:bookmarkStart w:name="z85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выгон скота на пастбище; </w:t>
      </w:r>
    </w:p>
    <w:bookmarkEnd w:id="840"/>
    <w:bookmarkStart w:name="z85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скирдование сена; </w:t>
      </w:r>
    </w:p>
    <w:bookmarkEnd w:id="841"/>
    <w:bookmarkStart w:name="z85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здоровья скота по заключению ветврача и по указанию приемщика скота, изоляция больного и слабого скота и передача его в санитарную бойню или карантин; </w:t>
      </w:r>
    </w:p>
    <w:bookmarkEnd w:id="842"/>
    <w:bookmarkStart w:name="z85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дезинфекция загонов, помещений, эстакад, пандусов, канализационных трапов, оборудования и инвентаря; </w:t>
      </w:r>
    </w:p>
    <w:bookmarkEnd w:id="843"/>
    <w:bookmarkStart w:name="z85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вагонов и автогужевого транспорта со скотом; очистка вагонов, сбор и вывоз навоза, выгрузка из вагонов оборудования, кормов в установленное место, прессование сена, измерение температуры скота; </w:t>
      </w:r>
    </w:p>
    <w:bookmarkEnd w:id="844"/>
    <w:bookmarkStart w:name="z85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доение коров.</w:t>
      </w:r>
    </w:p>
    <w:bookmarkEnd w:id="845"/>
    <w:bookmarkStart w:name="z85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846"/>
    <w:bookmarkStart w:name="z85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уходу за скотом и обеспечению его сохранности; </w:t>
      </w:r>
    </w:p>
    <w:bookmarkEnd w:id="847"/>
    <w:bookmarkStart w:name="z85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режим (сроки и нормы) кормления и поения скота; </w:t>
      </w:r>
    </w:p>
    <w:bookmarkEnd w:id="848"/>
    <w:bookmarkStart w:name="z85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повадки скота при перегонах и стойловом содержании, внешние признаки заболевания и слабости скота; </w:t>
      </w:r>
    </w:p>
    <w:bookmarkEnd w:id="849"/>
    <w:bookmarkStart w:name="z86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измерения температуры скота; </w:t>
      </w:r>
    </w:p>
    <w:bookmarkEnd w:id="850"/>
    <w:bookmarkStart w:name="z86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прессования и скирдования сена. </w:t>
      </w:r>
    </w:p>
    <w:bookmarkEnd w:id="851"/>
    <w:bookmarkStart w:name="z86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Мездрильщик шкур </w:t>
      </w:r>
    </w:p>
    <w:bookmarkEnd w:id="852"/>
    <w:bookmarkStart w:name="z86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Мездрильщик шкур, 5-й разряд</w:t>
      </w:r>
    </w:p>
    <w:bookmarkEnd w:id="853"/>
    <w:bookmarkStart w:name="z86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854"/>
    <w:bookmarkStart w:name="z86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снятия прирезей мяса и жира с парных шкур всех видов и развесов;</w:t>
      </w:r>
    </w:p>
    <w:bookmarkEnd w:id="855"/>
    <w:bookmarkStart w:name="z86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шкур в обслуживаемую машину и прием из нее шкур после обработки; </w:t>
      </w:r>
    </w:p>
    <w:bookmarkEnd w:id="856"/>
    <w:bookmarkStart w:name="z86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удаления прирезей мяса и жира с мездряной стороны шкуры без повреждения кожевой ткани; </w:t>
      </w:r>
    </w:p>
    <w:bookmarkEnd w:id="857"/>
    <w:bookmarkStart w:name="z86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ножевых валов; </w:t>
      </w:r>
    </w:p>
    <w:bookmarkEnd w:id="858"/>
    <w:bookmarkStart w:name="z86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расстил шкур на столе или колоде, срезание ножом, подходкой, косой или тупиком прирезей мяса и жира для пищевых целей и складирование их в тару;</w:t>
      </w:r>
    </w:p>
    <w:bookmarkEnd w:id="859"/>
    <w:bookmarkStart w:name="z87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прирезей мяса и жира с подразделением на пищевые и технические цели;</w:t>
      </w:r>
    </w:p>
    <w:bookmarkEnd w:id="860"/>
    <w:bookmarkStart w:name="z87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шкур на тележку и передача их на последующую обработку;</w:t>
      </w:r>
    </w:p>
    <w:bookmarkEnd w:id="861"/>
    <w:bookmarkStart w:name="z87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настройка и регулирование работы обслуживаемой машины в зависимости от толщины обрабатываемых шкур; </w:t>
      </w:r>
    </w:p>
    <w:bookmarkEnd w:id="862"/>
    <w:bookmarkStart w:name="z87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применяемого инструмента.</w:t>
      </w:r>
    </w:p>
    <w:bookmarkEnd w:id="863"/>
    <w:bookmarkStart w:name="z87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864"/>
    <w:bookmarkStart w:name="z87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обслуживаемой машины; </w:t>
      </w:r>
    </w:p>
    <w:bookmarkEnd w:id="865"/>
    <w:bookmarkStart w:name="z87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шкур в зависимости от вида, пола и возраста скота; </w:t>
      </w:r>
    </w:p>
    <w:bookmarkEnd w:id="866"/>
    <w:bookmarkStart w:name="z87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обработки шкур; </w:t>
      </w:r>
    </w:p>
    <w:bookmarkEnd w:id="867"/>
    <w:bookmarkStart w:name="z87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пороков шкур, причины их образования и способы устранения; </w:t>
      </w:r>
    </w:p>
    <w:bookmarkEnd w:id="868"/>
    <w:bookmarkStart w:name="z87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требования к обработке пищевого сырья.</w:t>
      </w:r>
    </w:p>
    <w:bookmarkEnd w:id="869"/>
    <w:bookmarkStart w:name="z88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Обвальщик мяса</w:t>
      </w:r>
    </w:p>
    <w:bookmarkEnd w:id="870"/>
    <w:bookmarkStart w:name="z88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Обвальщик мяса, 3-й разряд</w:t>
      </w:r>
    </w:p>
    <w:bookmarkEnd w:id="871"/>
    <w:bookmarkStart w:name="z88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Характеристика работ: </w:t>
      </w:r>
    </w:p>
    <w:bookmarkEnd w:id="872"/>
    <w:bookmarkStart w:name="z88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туш, полутуш, четвертин, частей туши, голов скота; </w:t>
      </w:r>
    </w:p>
    <w:bookmarkEnd w:id="873"/>
    <w:bookmarkStart w:name="z88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 при обвалке обрубов, разделке свиных туш на копчености под руководством обвальщика мяса более высокой квалификации; </w:t>
      </w:r>
    </w:p>
    <w:bookmarkEnd w:id="874"/>
    <w:bookmarkStart w:name="z88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применяемых ножей.</w:t>
      </w:r>
    </w:p>
    <w:bookmarkEnd w:id="875"/>
    <w:bookmarkStart w:name="z88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876"/>
    <w:bookmarkStart w:name="z88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анатомическом строении туш, сочленении костей скелета; </w:t>
      </w:r>
    </w:p>
    <w:bookmarkEnd w:id="877"/>
    <w:bookmarkStart w:name="z88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заточки и правки применяемых ножей.</w:t>
      </w:r>
    </w:p>
    <w:bookmarkEnd w:id="878"/>
    <w:bookmarkStart w:name="z88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Обвальщик мяса, 4-й разряд</w:t>
      </w:r>
    </w:p>
    <w:bookmarkEnd w:id="879"/>
    <w:bookmarkStart w:name="z89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880"/>
    <w:bookmarkStart w:name="z89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 и частей туши одного вида скота; </w:t>
      </w:r>
    </w:p>
    <w:bookmarkEnd w:id="881"/>
    <w:bookmarkStart w:name="z89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с грудной, крестцовой кости; </w:t>
      </w:r>
    </w:p>
    <w:bookmarkEnd w:id="882"/>
    <w:bookmarkStart w:name="z89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срезание мяса, шпика со свиных туш и полутуш; </w:t>
      </w:r>
    </w:p>
    <w:bookmarkEnd w:id="883"/>
    <w:bookmarkStart w:name="z89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обвалка свиных голов.</w:t>
      </w:r>
    </w:p>
    <w:bookmarkEnd w:id="884"/>
    <w:bookmarkStart w:name="z89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885"/>
    <w:bookmarkStart w:name="z89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анатомическом строении туш, сочленении костей скелета и расположении мышечной, жировой и соединительной тканей одного вида скота; </w:t>
      </w:r>
    </w:p>
    <w:bookmarkEnd w:id="886"/>
    <w:bookmarkStart w:name="z89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выходов обвального мяса и шпика; </w:t>
      </w:r>
    </w:p>
    <w:bookmarkEnd w:id="887"/>
    <w:bookmarkStart w:name="z89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защитными приспособлениями.</w:t>
      </w:r>
    </w:p>
    <w:bookmarkEnd w:id="888"/>
    <w:bookmarkStart w:name="z89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Обвальщик мяса, 5-й разряд</w:t>
      </w:r>
    </w:p>
    <w:bookmarkEnd w:id="889"/>
    <w:bookmarkStart w:name="z90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890"/>
    <w:bookmarkStart w:name="z90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туш и частей туш скота всех видов: </w:t>
      </w:r>
    </w:p>
    <w:bookmarkEnd w:id="891"/>
    <w:bookmarkStart w:name="z90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разделывание вручную или на механических пилах туш, полутуш, четвертин на части (отрубы) для обвалки мяса; </w:t>
      </w:r>
    </w:p>
    <w:bookmarkEnd w:id="892"/>
    <w:bookmarkStart w:name="z90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 при обвалке задних ножек, лопаток, филея, шеек, коробок, включая вырезку межреберного мяса и голов крупного рогатого скота; </w:t>
      </w:r>
    </w:p>
    <w:bookmarkEnd w:id="893"/>
    <w:bookmarkStart w:name="z90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разделывание свиных туш и полутуш на копчености вручную и дисковыми ножами с приданием формы отдельным частям согласно требованиям, установленным государственным стандартом.</w:t>
      </w:r>
    </w:p>
    <w:bookmarkEnd w:id="894"/>
    <w:bookmarkStart w:name="z90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895"/>
    <w:bookmarkStart w:name="z90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туш, сочленения костей скелета и расположение мышечной, жировой и соединительной тканей всех видов скота;</w:t>
      </w:r>
    </w:p>
    <w:bookmarkEnd w:id="896"/>
    <w:bookmarkStart w:name="z90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выходов мяса, копченостей; </w:t>
      </w:r>
    </w:p>
    <w:bookmarkEnd w:id="897"/>
    <w:bookmarkStart w:name="z90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 пил и дисковых ножей.</w:t>
      </w:r>
    </w:p>
    <w:bookmarkEnd w:id="898"/>
    <w:bookmarkStart w:name="z90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разделывании свиных туш и туш крупного рогатого скота на полуфабрикаты и колбасные изделия вручную и ленточными пилами с приданием формы отдельным частям согласно, требованиям установленным государственным стандартом - 6-й разряд.</w:t>
      </w:r>
    </w:p>
    <w:bookmarkEnd w:id="899"/>
    <w:bookmarkStart w:name="z91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Обработчик ветсанбрака</w:t>
      </w:r>
    </w:p>
    <w:bookmarkEnd w:id="900"/>
    <w:bookmarkStart w:name="z91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ветсанбрака, 4-й разряд</w:t>
      </w:r>
    </w:p>
    <w:bookmarkEnd w:id="901"/>
    <w:bookmarkStart w:name="z91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902"/>
    <w:bookmarkStart w:name="z91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 обработка ветеринарных конфискатов по указанию ветеринарного врача; удаление абсцессов, вырубка или вырезание пораженных частей туши, съемка шкур с эмбрионов, уборка конфискатов в тару и подача в специальные люки (спуски); </w:t>
      </w:r>
    </w:p>
    <w:bookmarkEnd w:id="903"/>
    <w:bookmarkStart w:name="z91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безопасности при работе с патологическим материалом во избежание заражения работника и окружающих.</w:t>
      </w:r>
    </w:p>
    <w:bookmarkEnd w:id="904"/>
    <w:bookmarkStart w:name="z91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905"/>
    <w:bookmarkStart w:name="z91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 скота всех видов, качественное отличие мышечной, жировой и соединительной ткани; </w:t>
      </w:r>
    </w:p>
    <w:bookmarkEnd w:id="906"/>
    <w:bookmarkStart w:name="z91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сочленения костной системы и расположение внутренних органов; </w:t>
      </w:r>
    </w:p>
    <w:bookmarkEnd w:id="907"/>
    <w:bookmarkStart w:name="z91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пользования секачами и ножами.</w:t>
      </w:r>
    </w:p>
    <w:bookmarkEnd w:id="908"/>
    <w:bookmarkStart w:name="z91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ветсанбрака, 5-й разряд</w:t>
      </w:r>
    </w:p>
    <w:bookmarkEnd w:id="909"/>
    <w:bookmarkStart w:name="z92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910"/>
    <w:bookmarkStart w:name="z92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операций по обработке трупов или туш больных животных, допущенных ветеринарным надзором на техническую переработку; снятие шкуры, выемка внутренностей, разрубка на части, загрузка в вагонетки или тачки и подача на дальнейшую переработку; </w:t>
      </w:r>
    </w:p>
    <w:bookmarkEnd w:id="911"/>
    <w:bookmarkStart w:name="z92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обрядка шкур после снятия их с трупов или туш больных животных;</w:t>
      </w:r>
    </w:p>
    <w:bookmarkEnd w:id="912"/>
    <w:bookmarkStart w:name="z92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шкур павших и больных животных;</w:t>
      </w:r>
    </w:p>
    <w:bookmarkEnd w:id="913"/>
    <w:bookmarkStart w:name="z92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и консервирование шкур с учетом установленных сроков дезинфекции их при различных заболеваниях животных; </w:t>
      </w:r>
    </w:p>
    <w:bookmarkEnd w:id="914"/>
    <w:bookmarkStart w:name="z92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дезинфицирующих смесей или растворов по установленным рецептам; </w:t>
      </w:r>
    </w:p>
    <w:bookmarkEnd w:id="915"/>
    <w:bookmarkStart w:name="z92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хлорирование сточных вод в отстойнике и спуск в канализацию.</w:t>
      </w:r>
    </w:p>
    <w:bookmarkEnd w:id="916"/>
    <w:bookmarkStart w:name="z92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917"/>
    <w:bookmarkStart w:name="z92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 скота всех видов;</w:t>
      </w:r>
    </w:p>
    <w:bookmarkEnd w:id="918"/>
    <w:bookmarkStart w:name="z92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предупреждения производственных пороков шкур при их снятии; </w:t>
      </w:r>
    </w:p>
    <w:bookmarkEnd w:id="919"/>
    <w:bookmarkStart w:name="z93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консервирования и дезинфекции шкур при заболеваниях животных; </w:t>
      </w:r>
    </w:p>
    <w:bookmarkEnd w:id="920"/>
    <w:bookmarkStart w:name="z93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правила приготовления консервирующих и дезинфицирующих смесей и растворов</w:t>
      </w:r>
    </w:p>
    <w:bookmarkEnd w:id="921"/>
    <w:bookmarkStart w:name="z93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личной и производственной профилактики при обработке трупов или туш больных животных;</w:t>
      </w:r>
    </w:p>
    <w:bookmarkEnd w:id="922"/>
    <w:bookmarkStart w:name="z93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пользования, виды и способы правки и заточки инструмента.</w:t>
      </w:r>
    </w:p>
    <w:bookmarkEnd w:id="923"/>
    <w:bookmarkStart w:name="z93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Обработчик волоса, шерсти и щетины </w:t>
      </w:r>
    </w:p>
    <w:bookmarkEnd w:id="924"/>
    <w:bookmarkStart w:name="z93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волоса, шерсти и щетины, 3-й разряд</w:t>
      </w:r>
    </w:p>
    <w:bookmarkEnd w:id="925"/>
    <w:bookmarkStart w:name="z93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926"/>
    <w:bookmarkStart w:name="z93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выдергивание со свиных туш хребтовой щетины; </w:t>
      </w:r>
    </w:p>
    <w:bookmarkEnd w:id="927"/>
    <w:bookmarkStart w:name="z93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хребтовой щетины и ушного волоса, связывание их в пучки;</w:t>
      </w:r>
    </w:p>
    <w:bookmarkEnd w:id="928"/>
    <w:bookmarkStart w:name="z93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первичная обработка волоса, щетины - шпарки и шерсти; </w:t>
      </w:r>
    </w:p>
    <w:bookmarkEnd w:id="929"/>
    <w:bookmarkStart w:name="z94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хвостов скота всех видов к рабочему месту, очистка их от репья;</w:t>
      </w:r>
    </w:p>
    <w:bookmarkEnd w:id="930"/>
    <w:bookmarkStart w:name="z94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отмачивание и промывка хвостов крупного рогатого скота от навала вручную в чане с водой, стрижка волоса и укладывание его ровным слоем на сетки; </w:t>
      </w:r>
    </w:p>
    <w:bookmarkEnd w:id="931"/>
    <w:bookmarkStart w:name="z94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подпаривание хвостов мелкого рогатого скота и снятие с них шерсти;</w:t>
      </w:r>
    </w:p>
    <w:bookmarkEnd w:id="932"/>
    <w:bookmarkStart w:name="z94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щетины - шпарки вручную в чане; </w:t>
      </w:r>
    </w:p>
    <w:bookmarkEnd w:id="933"/>
    <w:bookmarkStart w:name="z94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волоса, щетины - шпарки и шерсти в сушилках непрерывного действия; </w:t>
      </w:r>
    </w:p>
    <w:bookmarkEnd w:id="934"/>
    <w:bookmarkStart w:name="z94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раскладывание на рамы, загрузка в сушилку; </w:t>
      </w:r>
    </w:p>
    <w:bookmarkEnd w:id="935"/>
    <w:bookmarkStart w:name="z94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сушилки;</w:t>
      </w:r>
    </w:p>
    <w:bookmarkEnd w:id="936"/>
    <w:bookmarkStart w:name="z94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высушенного сырья, упаковка, взвешивание, маркировка и сдача на склад.</w:t>
      </w:r>
    </w:p>
    <w:bookmarkEnd w:id="937"/>
    <w:bookmarkStart w:name="z94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938"/>
    <w:bookmarkStart w:name="z94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939"/>
    <w:bookmarkStart w:name="z95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сбора и обработки, режимы сушки волоса, щетины - шпарки и шерсти; </w:t>
      </w:r>
    </w:p>
    <w:bookmarkEnd w:id="940"/>
    <w:bookmarkStart w:name="z95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упаковки, взвешивания, маркировки сырья и сдачи на склад.</w:t>
      </w:r>
    </w:p>
    <w:bookmarkEnd w:id="941"/>
    <w:bookmarkStart w:name="z95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Обработчик колбасных изделий</w:t>
      </w:r>
    </w:p>
    <w:bookmarkEnd w:id="942"/>
    <w:bookmarkStart w:name="z95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колбасных изделий, 2-й разряд</w:t>
      </w:r>
    </w:p>
    <w:bookmarkEnd w:id="943"/>
    <w:bookmarkStart w:name="z95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работ: </w:t>
      </w:r>
    </w:p>
    <w:bookmarkEnd w:id="944"/>
    <w:bookmarkStart w:name="z95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колбасных изделий на рамах и укладка их в тару; </w:t>
      </w:r>
    </w:p>
    <w:bookmarkEnd w:id="945"/>
    <w:bookmarkStart w:name="z95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изделий, не соответствующих требованиям государственного стандарта; </w:t>
      </w:r>
    </w:p>
    <w:bookmarkEnd w:id="946"/>
    <w:bookmarkStart w:name="z95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откатывание рам с отсортированной продукцией; </w:t>
      </w:r>
    </w:p>
    <w:bookmarkEnd w:id="947"/>
    <w:bookmarkStart w:name="z95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частей батонов колбасных изделий с наплывом фарша, пустотами и завертывание обрезанных концов батонов колбасных изделий в пергаментную бумагу с завязыванием шпагатом; </w:t>
      </w:r>
    </w:p>
    <w:bookmarkEnd w:id="948"/>
    <w:bookmarkStart w:name="z95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колбасных хлебов, копченостей (ветчина в форме, рулет и другие); </w:t>
      </w:r>
    </w:p>
    <w:bookmarkEnd w:id="949"/>
    <w:bookmarkStart w:name="z96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в пергамент и подача готовой продукции в экспедицию;</w:t>
      </w:r>
    </w:p>
    <w:bookmarkEnd w:id="950"/>
    <w:bookmarkStart w:name="z96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колбасных изделий защитными покрытиями и подвешивание их на этажерку или транспортер для сушки.</w:t>
      </w:r>
    </w:p>
    <w:bookmarkEnd w:id="951"/>
    <w:bookmarkStart w:name="z96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952"/>
    <w:bookmarkStart w:name="z96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брака и несоответствия колбасных изделий требованиям государственных стандартов; </w:t>
      </w:r>
    </w:p>
    <w:bookmarkEnd w:id="953"/>
    <w:bookmarkStart w:name="z96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колбасных изделий защитными покрытиями, признаки готовности их после сушки.</w:t>
      </w:r>
    </w:p>
    <w:bookmarkEnd w:id="954"/>
    <w:bookmarkStart w:name="z96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колбасных изделий, 3-й разряд</w:t>
      </w:r>
    </w:p>
    <w:bookmarkEnd w:id="955"/>
    <w:bookmarkStart w:name="z96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работ: </w:t>
      </w:r>
    </w:p>
    <w:bookmarkEnd w:id="956"/>
    <w:bookmarkStart w:name="z96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батонов сырокопченых, полукопченых, варенокопченых колбас к отгрузке: перевешивание колбас в сушильных камерах, удаление плесени с поверхности батонов колбас; </w:t>
      </w:r>
    </w:p>
    <w:bookmarkEnd w:id="957"/>
    <w:bookmarkStart w:name="z96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тары (ящики, коробки) к рабочему месту, взвешивание тары;</w:t>
      </w:r>
    </w:p>
    <w:bookmarkEnd w:id="958"/>
    <w:bookmarkStart w:name="z96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колбасных изделий в тару и их взвешивание; </w:t>
      </w:r>
    </w:p>
    <w:bookmarkEnd w:id="959"/>
    <w:bookmarkStart w:name="z97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бумаги по установленному размеру, прокладывание бумаги внутри тары;</w:t>
      </w:r>
    </w:p>
    <w:bookmarkEnd w:id="960"/>
    <w:bookmarkStart w:name="z97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колбасных изделий в тару, укладывание в штабель.</w:t>
      </w:r>
    </w:p>
    <w:bookmarkEnd w:id="961"/>
    <w:bookmarkStart w:name="z97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962"/>
    <w:bookmarkStart w:name="z97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и подготовки сырокопченых, полукопченых и варенокопченых колбас к отгрузке; </w:t>
      </w:r>
    </w:p>
    <w:bookmarkEnd w:id="963"/>
    <w:bookmarkStart w:name="z97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таре.</w:t>
      </w:r>
    </w:p>
    <w:bookmarkEnd w:id="964"/>
    <w:bookmarkStart w:name="z97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Обработчик мясных туш</w:t>
      </w:r>
    </w:p>
    <w:bookmarkEnd w:id="965"/>
    <w:bookmarkStart w:name="z97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мясных туш, 3-й разряд</w:t>
      </w:r>
    </w:p>
    <w:bookmarkEnd w:id="966"/>
    <w:bookmarkStart w:name="z97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967"/>
    <w:bookmarkStart w:name="z97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сухая и мокрая обработка туш на линиях переработки скота и при подготовке сырья для колбасного, мясоконсервного производства, производства мясных полуфабрикатов, удаление побитостей и кровоподтеков, срезка пленок и бахромок, обезжиривание туш в соответствии с технологической инструкцией, отделение хвоста или курдюка; </w:t>
      </w:r>
    </w:p>
    <w:bookmarkEnd w:id="968"/>
    <w:bookmarkStart w:name="z97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туш (полутуш) в моечных машинах, из шланга или гидрощетками, удаление остатков воды на туше; </w:t>
      </w:r>
    </w:p>
    <w:bookmarkEnd w:id="969"/>
    <w:bookmarkStart w:name="z98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 становой жилы, подготовка шпагата, подвязка петлей шеи и передних ног; </w:t>
      </w:r>
    </w:p>
    <w:bookmarkEnd w:id="970"/>
    <w:bookmarkStart w:name="z98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клейм по упитанности на туши (полутуши); </w:t>
      </w:r>
    </w:p>
    <w:bookmarkEnd w:id="971"/>
    <w:bookmarkStart w:name="z98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туш (полутуш, четвертин), срезание ветеринарных и сортовых клейм, недопуская излишних отходов мяса.</w:t>
      </w:r>
    </w:p>
    <w:bookmarkEnd w:id="972"/>
    <w:bookmarkStart w:name="z98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973"/>
    <w:bookmarkStart w:name="z98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технологической инструкции по зачистке, сухой и мокрой обработке мясных туш; </w:t>
      </w:r>
    </w:p>
    <w:bookmarkEnd w:id="974"/>
    <w:bookmarkStart w:name="z98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- ножами, мусатами.</w:t>
      </w:r>
    </w:p>
    <w:bookmarkEnd w:id="975"/>
    <w:bookmarkStart w:name="z98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Обработчик рогов</w:t>
      </w:r>
    </w:p>
    <w:bookmarkEnd w:id="976"/>
    <w:bookmarkStart w:name="z98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рогов, 2-й разряд</w:t>
      </w:r>
    </w:p>
    <w:bookmarkEnd w:id="977"/>
    <w:bookmarkStart w:name="z98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работ: </w:t>
      </w:r>
    </w:p>
    <w:bookmarkEnd w:id="978"/>
    <w:bookmarkStart w:name="z98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рогов в котел (чан, бак, ванну), регулирование подачи пара, шпарка по установленному режиму; </w:t>
      </w:r>
    </w:p>
    <w:bookmarkEnd w:id="979"/>
    <w:bookmarkStart w:name="z99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рогов и снятие роговой оболочки со стержней; </w:t>
      </w:r>
    </w:p>
    <w:bookmarkEnd w:id="980"/>
    <w:bookmarkStart w:name="z99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промывка стержней; </w:t>
      </w:r>
    </w:p>
    <w:bookmarkEnd w:id="981"/>
    <w:bookmarkStart w:name="z99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тару роговых оболочек и стержней и подача на дальнейшую обработку.</w:t>
      </w:r>
    </w:p>
    <w:bookmarkEnd w:id="982"/>
    <w:bookmarkStart w:name="z99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983"/>
    <w:bookmarkStart w:name="z99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обработки рогов.</w:t>
      </w:r>
    </w:p>
    <w:bookmarkEnd w:id="984"/>
    <w:bookmarkStart w:name="z99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обработки рогов в котлах, работающих под давлением –3-й разряд.</w:t>
      </w:r>
    </w:p>
    <w:bookmarkEnd w:id="985"/>
    <w:bookmarkStart w:name="z99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Обработчик шкур </w:t>
      </w:r>
    </w:p>
    <w:bookmarkEnd w:id="986"/>
    <w:bookmarkStart w:name="z99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шкур, 2-й разряд</w:t>
      </w:r>
    </w:p>
    <w:bookmarkEnd w:id="987"/>
    <w:bookmarkStart w:name="z99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988"/>
    <w:bookmarkStart w:name="z99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под душем безнавальных шкур с шерстной и мездровой сторон на тележках-козлах или столах; </w:t>
      </w:r>
    </w:p>
    <w:bookmarkEnd w:id="989"/>
    <w:bookmarkStart w:name="z100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крови и грязи скребками под душем; </w:t>
      </w:r>
    </w:p>
    <w:bookmarkEnd w:id="990"/>
    <w:bookmarkStart w:name="z100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навальных шкур на стеллажи для размачивания навала и подача их к месту его удаления; </w:t>
      </w:r>
    </w:p>
    <w:bookmarkEnd w:id="991"/>
    <w:bookmarkStart w:name="z100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шерстной и мездровой сторон шкур под душем после удаления навала.</w:t>
      </w:r>
    </w:p>
    <w:bookmarkEnd w:id="992"/>
    <w:bookmarkStart w:name="z100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993"/>
    <w:bookmarkStart w:name="z100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правила обработки навальных и безнавальных шкур.</w:t>
      </w:r>
    </w:p>
    <w:bookmarkEnd w:id="994"/>
    <w:bookmarkStart w:name="z100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шкур, 3-й разряд</w:t>
      </w:r>
    </w:p>
    <w:bookmarkEnd w:id="995"/>
    <w:bookmarkStart w:name="z100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996"/>
    <w:bookmarkStart w:name="z100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обрядка свиных шкур после обработки на мездрильной машине, удаление бахромок или оставшихся прирезей;</w:t>
      </w:r>
    </w:p>
    <w:bookmarkEnd w:id="997"/>
    <w:bookmarkStart w:name="z100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шкур в барабанах; </w:t>
      </w:r>
    </w:p>
    <w:bookmarkEnd w:id="998"/>
    <w:bookmarkStart w:name="z100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шкур в барабаны и выгрузка из них; </w:t>
      </w:r>
    </w:p>
    <w:bookmarkEnd w:id="999"/>
    <w:bookmarkStart w:name="z101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шкур на тележки-козлы для стекания; </w:t>
      </w:r>
    </w:p>
    <w:bookmarkEnd w:id="1000"/>
    <w:bookmarkStart w:name="z101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барабанов к работе; </w:t>
      </w:r>
    </w:p>
    <w:bookmarkEnd w:id="1001"/>
    <w:bookmarkStart w:name="z101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шкур по навальности.</w:t>
      </w:r>
    </w:p>
    <w:bookmarkEnd w:id="1002"/>
    <w:bookmarkStart w:name="z101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1003"/>
    <w:bookmarkStart w:name="z101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работы обслуживаемого оборудования и механизмов; </w:t>
      </w:r>
    </w:p>
    <w:bookmarkEnd w:id="1004"/>
    <w:bookmarkStart w:name="z101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промывке шкур.</w:t>
      </w:r>
    </w:p>
    <w:bookmarkEnd w:id="1005"/>
    <w:bookmarkStart w:name="z101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шкур, 4-й разряд</w:t>
      </w:r>
    </w:p>
    <w:bookmarkEnd w:id="1006"/>
    <w:bookmarkStart w:name="z101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007"/>
    <w:bookmarkStart w:name="z101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обрядка шкур крупного и мелкого рогатого скота: удаление прирезей мяса, жира, бахромок; </w:t>
      </w:r>
    </w:p>
    <w:bookmarkEnd w:id="1008"/>
    <w:bookmarkStart w:name="z101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укладка прирезей в тару; </w:t>
      </w:r>
    </w:p>
    <w:bookmarkEnd w:id="1009"/>
    <w:bookmarkStart w:name="z102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лап и хвостов от овчин и козлин; </w:t>
      </w:r>
    </w:p>
    <w:bookmarkEnd w:id="1010"/>
    <w:bookmarkStart w:name="z102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навала со шкур вручную стругом (косой) или навалосгоночным рубанком; </w:t>
      </w:r>
    </w:p>
    <w:bookmarkEnd w:id="1011"/>
    <w:bookmarkStart w:name="z102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приему шкур после снятия их с туш скота;</w:t>
      </w:r>
    </w:p>
    <w:bookmarkEnd w:id="1012"/>
    <w:bookmarkStart w:name="z102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расстилание шкур на столе, просмотр, определение и учет производственных дефектов шкур всех видов скота; </w:t>
      </w:r>
    </w:p>
    <w:bookmarkEnd w:id="1013"/>
    <w:bookmarkStart w:name="z102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снятых шкур.</w:t>
      </w:r>
    </w:p>
    <w:bookmarkEnd w:id="1014"/>
    <w:bookmarkStart w:name="z102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Должен знать: </w:t>
      </w:r>
    </w:p>
    <w:bookmarkEnd w:id="1015"/>
    <w:bookmarkStart w:name="z102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подготовки шкур для дальнейшей обработки; </w:t>
      </w:r>
    </w:p>
    <w:bookmarkEnd w:id="1016"/>
    <w:bookmarkStart w:name="z102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ручным инструментом; </w:t>
      </w:r>
    </w:p>
    <w:bookmarkEnd w:id="1017"/>
    <w:bookmarkStart w:name="z102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производственных дефектов шкур; </w:t>
      </w:r>
    </w:p>
    <w:bookmarkEnd w:id="1018"/>
    <w:bookmarkStart w:name="z102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требования к сбору и обработке пищевого сырья.</w:t>
      </w:r>
    </w:p>
    <w:bookmarkEnd w:id="1019"/>
    <w:bookmarkStart w:name="z103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шкур, 5-й разряд</w:t>
      </w:r>
    </w:p>
    <w:bookmarkEnd w:id="1020"/>
    <w:bookmarkStart w:name="z103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Характеристика работ: </w:t>
      </w:r>
    </w:p>
    <w:bookmarkEnd w:id="1021"/>
    <w:bookmarkStart w:name="z103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сгонки навала со шкур на навалосгоночной машине;</w:t>
      </w:r>
    </w:p>
    <w:bookmarkEnd w:id="1022"/>
    <w:bookmarkStart w:name="z103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шкур к рабочему месту; </w:t>
      </w:r>
    </w:p>
    <w:bookmarkEnd w:id="1023"/>
    <w:bookmarkStart w:name="z103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шкур под вальцы машины; </w:t>
      </w:r>
    </w:p>
    <w:bookmarkEnd w:id="1024"/>
    <w:bookmarkStart w:name="z103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шкур;</w:t>
      </w:r>
    </w:p>
    <w:bookmarkEnd w:id="1025"/>
    <w:bookmarkStart w:name="z103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работе, чистка и смазка ее механизмов.</w:t>
      </w:r>
    </w:p>
    <w:bookmarkEnd w:id="1026"/>
    <w:bookmarkStart w:name="z103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1027"/>
    <w:bookmarkStart w:name="z103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работы обслуживаемого оборудования; </w:t>
      </w:r>
    </w:p>
    <w:bookmarkEnd w:id="1028"/>
    <w:bookmarkStart w:name="z103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шкур, предназначенных для дальнейшей обработки.</w:t>
      </w:r>
    </w:p>
    <w:bookmarkEnd w:id="1029"/>
    <w:bookmarkStart w:name="z104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Оператор автомата по производству вареных колбас</w:t>
      </w:r>
    </w:p>
    <w:bookmarkEnd w:id="1030"/>
    <w:bookmarkStart w:name="z104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автомата по производству вареных колбас,</w:t>
      </w:r>
    </w:p>
    <w:bookmarkEnd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04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Характеристика работ: </w:t>
      </w:r>
    </w:p>
    <w:bookmarkEnd w:id="1032"/>
    <w:bookmarkStart w:name="z104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батонов колбас с упаковкой в искусственную оболочку с закреплением алюминиевыми скрепками;</w:t>
      </w:r>
    </w:p>
    <w:bookmarkEnd w:id="1033"/>
    <w:bookmarkStart w:name="z104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автомата по производству вареных колбас к работе: заправка искусственной колбасной оболочки, маркировочной ленты, засыпка в накопитель скрепок; </w:t>
      </w:r>
    </w:p>
    <w:bookmarkEnd w:id="1034"/>
    <w:bookmarkStart w:name="z104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автомата на холостом ходу; </w:t>
      </w:r>
    </w:p>
    <w:bookmarkEnd w:id="1035"/>
    <w:bookmarkStart w:name="z104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автомата, равномерной подачей фарша, плотностью формования батонов, укладкой батонов колбасы на рамы, навешиванием паспортов на загруженную раму с указанием вида продукции, времени изготовления, отправкой ее на термическую обработку.</w:t>
      </w:r>
    </w:p>
    <w:bookmarkEnd w:id="1036"/>
    <w:bookmarkStart w:name="z104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180.Должен знать: </w:t>
      </w:r>
    </w:p>
    <w:bookmarkEnd w:id="1037"/>
    <w:bookmarkStart w:name="z104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038"/>
    <w:bookmarkStart w:name="z104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рецептуру колбасных изделий; </w:t>
      </w:r>
    </w:p>
    <w:bookmarkEnd w:id="1039"/>
    <w:bookmarkStart w:name="z105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вареные колбасы и искусственную колбасную оболочку.</w:t>
      </w:r>
    </w:p>
    <w:bookmarkEnd w:id="1040"/>
    <w:bookmarkStart w:name="z105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оператора автомата по производству вареных колбас более высокой квалификации – 4-й разряд.</w:t>
      </w:r>
    </w:p>
    <w:bookmarkEnd w:id="1041"/>
    <w:bookmarkStart w:name="z105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Оператор автомата по производству полуфабрикатов</w:t>
      </w:r>
    </w:p>
    <w:bookmarkEnd w:id="1042"/>
    <w:bookmarkStart w:name="z105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автомата по производству полуфабрикатов, 2-й разряд</w:t>
      </w:r>
    </w:p>
    <w:bookmarkEnd w:id="1043"/>
    <w:bookmarkStart w:name="z105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Характеристика работ: </w:t>
      </w:r>
    </w:p>
    <w:bookmarkEnd w:id="1044"/>
    <w:bookmarkStart w:name="z105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рубленых полуфабрикатов: котлет, фарша, бифштексов, фрикаделек и пельменей на автомате по производству полуфабрикатов; </w:t>
      </w:r>
    </w:p>
    <w:bookmarkEnd w:id="1045"/>
    <w:bookmarkStart w:name="z105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укладывание лотков на транспортер автомата, отбраковка полуфабрикатов с дефектами, подравнивание их на стыках лотков; снятие лотков с полуфабрикатами с транспортера; </w:t>
      </w:r>
    </w:p>
    <w:bookmarkEnd w:id="1046"/>
    <w:bookmarkStart w:name="z105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лотков с пельменями на рамы, этажерки (тележки) и подача на заморозку; </w:t>
      </w:r>
    </w:p>
    <w:bookmarkEnd w:id="1047"/>
    <w:bookmarkStart w:name="z105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фарша, бифштексов, фрикаделек и лотков с полуфабрикатами в тару (ящики, коробки) с соблюдением технологических требований к упаковке и транспортировке продукции; </w:t>
      </w:r>
    </w:p>
    <w:bookmarkEnd w:id="1048"/>
    <w:bookmarkStart w:name="z105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тары с продукцией в экспедицию или холодильник. </w:t>
      </w:r>
    </w:p>
    <w:bookmarkEnd w:id="1049"/>
    <w:bookmarkStart w:name="z106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Должен знать: </w:t>
      </w:r>
    </w:p>
    <w:bookmarkEnd w:id="1050"/>
    <w:bookmarkStart w:name="z106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оборудования по изготовлению рубленных полуфабрикатов; </w:t>
      </w:r>
    </w:p>
    <w:bookmarkEnd w:id="1051"/>
    <w:bookmarkStart w:name="z106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укладке и упаковке разных видов полуфабрикатов и применяемой таре; </w:t>
      </w:r>
    </w:p>
    <w:bookmarkEnd w:id="1052"/>
    <w:bookmarkStart w:name="z106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сырья в автоматы.</w:t>
      </w:r>
    </w:p>
    <w:bookmarkEnd w:id="1053"/>
    <w:bookmarkStart w:name="z106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автомата по производству полуфабрикатов, 4-й разряд</w:t>
      </w:r>
    </w:p>
    <w:bookmarkEnd w:id="1054"/>
    <w:bookmarkStart w:name="z106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Характеристика работ: </w:t>
      </w:r>
    </w:p>
    <w:bookmarkEnd w:id="1055"/>
    <w:bookmarkStart w:name="z106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рубленых полуфабрикатов (котлет, фарша, бифштексов, пельменей, фрикаделек) на автоматах и автоматических линиях по производству полуфабрикатов с производительностью выпуска котлет свыше 4000 штук в час ( далее шт./час), пельменей - свыше 600 килограмм в час( далее кг/час); </w:t>
      </w:r>
    </w:p>
    <w:bookmarkEnd w:id="1056"/>
    <w:bookmarkStart w:name="z106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автомата или линии, обеспечение равномерного поступления фарша, панировочных сухарей, подачи лотков; наблюдение за правильной дозировкой, панировкой и формованием полуфабрикатов в зависимости от вида изготавливаемой продукции; </w:t>
      </w:r>
    </w:p>
    <w:bookmarkEnd w:id="1057"/>
    <w:bookmarkStart w:name="z1068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холода. </w:t>
      </w:r>
    </w:p>
    <w:bookmarkEnd w:id="1058"/>
    <w:bookmarkStart w:name="z106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Должен знать: </w:t>
      </w:r>
    </w:p>
    <w:bookmarkEnd w:id="1059"/>
    <w:bookmarkStart w:name="z107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060"/>
    <w:bookmarkStart w:name="z107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формованию всего ассортимента полуфабрикатов;</w:t>
      </w:r>
    </w:p>
    <w:bookmarkEnd w:id="1061"/>
    <w:bookmarkStart w:name="z107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недопущения и устранения брака формования полуфабрикатов; </w:t>
      </w:r>
    </w:p>
    <w:bookmarkEnd w:id="1062"/>
    <w:bookmarkStart w:name="z107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укладке и упаковке полуфабрикатов и применяемой таре.</w:t>
      </w:r>
    </w:p>
    <w:bookmarkEnd w:id="1063"/>
    <w:bookmarkStart w:name="z107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автоматах и автоматических линиях с производительностью выпуска котлет до 4000 шт./час и пельменей - до 600 кг/час – 3-й разряд.</w:t>
      </w:r>
    </w:p>
    <w:bookmarkEnd w:id="1064"/>
    <w:bookmarkStart w:name="z107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Оператор автоматической линии производства сосисок</w:t>
      </w:r>
    </w:p>
    <w:bookmarkEnd w:id="1065"/>
    <w:bookmarkStart w:name="z107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Парграф 1. Оператор автоматической линии производства сосисок, 6-й разряд</w:t>
      </w:r>
    </w:p>
    <w:bookmarkEnd w:id="1066"/>
    <w:bookmarkStart w:name="z107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Характеристика работ: </w:t>
      </w:r>
    </w:p>
    <w:bookmarkEnd w:id="1067"/>
    <w:bookmarkStart w:name="z107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сосисок на автоматической линии;</w:t>
      </w:r>
    </w:p>
    <w:bookmarkEnd w:id="1068"/>
    <w:bookmarkStart w:name="z107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нагнетателя фарша, агрегата формования, автомата ориентации и раскладки фарша, технологического блока (камеры обжарки, варки, охлаждения), технологического конвейера, оборудования по автоматической упаковке фарша в сосиски, системы охлаждения, гидроприводных механизмов, контрольно-измерительных приборов и средств автоматики; </w:t>
      </w:r>
    </w:p>
    <w:bookmarkEnd w:id="1069"/>
    <w:bookmarkStart w:name="z108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режима;</w:t>
      </w:r>
    </w:p>
    <w:bookmarkEnd w:id="1070"/>
    <w:bookmarkStart w:name="z108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машин и аппаратов линии.</w:t>
      </w:r>
    </w:p>
    <w:bookmarkEnd w:id="1071"/>
    <w:bookmarkStart w:name="z108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1072"/>
    <w:bookmarkStart w:name="z108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работы машин и аппаратов автоматической линии производства сосисок; </w:t>
      </w:r>
    </w:p>
    <w:bookmarkEnd w:id="1073"/>
    <w:bookmarkStart w:name="z108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правила обслуживания паровых, водяных, воздушных и других коммуникаций; </w:t>
      </w:r>
    </w:p>
    <w:bookmarkEnd w:id="1074"/>
    <w:bookmarkStart w:name="z108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системы контрольно-измерительных приборов и автоматики;</w:t>
      </w:r>
    </w:p>
    <w:bookmarkEnd w:id="1075"/>
    <w:bookmarkStart w:name="z108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физико-химические свойства применяемого сырья и технологические режимы его обработки; </w:t>
      </w:r>
    </w:p>
    <w:bookmarkEnd w:id="1076"/>
    <w:bookmarkStart w:name="z108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сосиски.</w:t>
      </w:r>
    </w:p>
    <w:bookmarkEnd w:id="1077"/>
    <w:bookmarkStart w:name="z108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Оператор линии приготовления фарша</w:t>
      </w:r>
    </w:p>
    <w:bookmarkEnd w:id="1078"/>
    <w:bookmarkStart w:name="z108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приготовления фарша 5-й разряд</w:t>
      </w:r>
    </w:p>
    <w:bookmarkEnd w:id="1079"/>
    <w:bookmarkStart w:name="z109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Характеристика работ: </w:t>
      </w:r>
    </w:p>
    <w:bookmarkEnd w:id="1080"/>
    <w:bookmarkStart w:name="z109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измельчения мороженых мясных блоков; приготовление фарша для колбасных изделий на поточно-механизированных линиях;</w:t>
      </w:r>
    </w:p>
    <w:bookmarkEnd w:id="1081"/>
    <w:bookmarkStart w:name="z109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всех машин линии: дозаторов для пряностей, соли, воды, агрегатов тонкого измельчения мяса, тензометрических весов, машин для перемешивания составных частей фарша и насосов для передачи фарша в шприцовочный цех; </w:t>
      </w:r>
    </w:p>
    <w:bookmarkEnd w:id="1082"/>
    <w:bookmarkStart w:name="z109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сырья, пряностей и других; </w:t>
      </w:r>
    </w:p>
    <w:bookmarkEnd w:id="1083"/>
    <w:bookmarkStart w:name="z109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bookmarkEnd w:id="1084"/>
    <w:bookmarkStart w:name="z109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линии и смазка ее машин.</w:t>
      </w:r>
    </w:p>
    <w:bookmarkEnd w:id="1085"/>
    <w:bookmarkStart w:name="z1096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Должен знать: </w:t>
      </w:r>
    </w:p>
    <w:bookmarkEnd w:id="1086"/>
    <w:bookmarkStart w:name="z109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087"/>
    <w:bookmarkStart w:name="z109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мяса;</w:t>
      </w:r>
    </w:p>
    <w:bookmarkEnd w:id="1088"/>
    <w:bookmarkStart w:name="z109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колбасных изделий; требования, предъявляемые к качеству применяемого сырья, компонентам фарша, режимы их обработки; </w:t>
      </w:r>
    </w:p>
    <w:bookmarkEnd w:id="1089"/>
    <w:bookmarkStart w:name="z110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фарш.</w:t>
      </w:r>
    </w:p>
    <w:bookmarkEnd w:id="1090"/>
    <w:bookmarkStart w:name="z110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приготовления фарша для сырокопченых колбас – 6-й разряд.</w:t>
      </w:r>
    </w:p>
    <w:bookmarkEnd w:id="1091"/>
    <w:bookmarkStart w:name="z110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Приемщик скота</w:t>
      </w:r>
    </w:p>
    <w:bookmarkEnd w:id="1092"/>
    <w:bookmarkStart w:name="z110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скота, 4-й разряд</w:t>
      </w:r>
    </w:p>
    <w:bookmarkEnd w:id="1093"/>
    <w:bookmarkStart w:name="z110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Характеристика работ: </w:t>
      </w:r>
    </w:p>
    <w:bookmarkEnd w:id="1094"/>
    <w:bookmarkStart w:name="z110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операций по приему скота по весу и качеству мяса под руководством приемщика скота более высокой квалификации;</w:t>
      </w:r>
    </w:p>
    <w:bookmarkEnd w:id="1095"/>
    <w:bookmarkStart w:name="z110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скота по загонам, поение скота; </w:t>
      </w:r>
    </w:p>
    <w:bookmarkEnd w:id="1096"/>
    <w:bookmarkStart w:name="z110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маркировки скота и при необходимости его маркировка; </w:t>
      </w:r>
    </w:p>
    <w:bookmarkEnd w:id="1097"/>
    <w:bookmarkStart w:name="z110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ритмичная и бесперебойная подача скота на убой; </w:t>
      </w:r>
    </w:p>
    <w:bookmarkEnd w:id="1098"/>
    <w:bookmarkStart w:name="z110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наличия голов в поступивших партиях приемосдаточным документам; </w:t>
      </w:r>
    </w:p>
    <w:bookmarkEnd w:id="1099"/>
    <w:bookmarkStart w:name="z111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свиней, подсвинков и поросят по способам технологической обработки (со снятием шкуры, без снятия шкуры, со снятием крупона);</w:t>
      </w:r>
    </w:p>
    <w:bookmarkEnd w:id="1100"/>
    <w:bookmarkStart w:name="z111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работ, связанных с приемом и предубойным содержанием скота в соответствии с правилами приема и сдачи скота по весу и качеству мяса и технологическими инструкциями.</w:t>
      </w:r>
    </w:p>
    <w:bookmarkEnd w:id="1101"/>
    <w:bookmarkStart w:name="z111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1102"/>
    <w:bookmarkStart w:name="z111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и сдачи скота по весу и качеству мяса; </w:t>
      </w:r>
    </w:p>
    <w:bookmarkEnd w:id="1103"/>
    <w:bookmarkStart w:name="z111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приему, предубойному содержанию, убою и переработке скота; </w:t>
      </w:r>
    </w:p>
    <w:bookmarkEnd w:id="1104"/>
    <w:bookmarkStart w:name="z111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стандарт на живой скот и мясо; </w:t>
      </w:r>
    </w:p>
    <w:bookmarkEnd w:id="1105"/>
    <w:bookmarkStart w:name="z111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повадки скота при перегонах и стойловом содержании; </w:t>
      </w:r>
    </w:p>
    <w:bookmarkEnd w:id="1106"/>
    <w:bookmarkStart w:name="z111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заболеваний и слабости скота, правила измерения его температуры.</w:t>
      </w:r>
    </w:p>
    <w:bookmarkEnd w:id="1107"/>
    <w:bookmarkStart w:name="z111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Приемщик скота, 5-й разряд</w:t>
      </w:r>
    </w:p>
    <w:bookmarkEnd w:id="1108"/>
    <w:bookmarkStart w:name="z111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1109"/>
    <w:bookmarkStart w:name="z112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скота на базах предубойного содержания;</w:t>
      </w:r>
    </w:p>
    <w:bookmarkEnd w:id="1110"/>
    <w:bookmarkStart w:name="z112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скота по видам, категориям упитанности, полу и возрасту;</w:t>
      </w:r>
    </w:p>
    <w:bookmarkEnd w:id="1111"/>
    <w:bookmarkStart w:name="z1122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свиней по способам обработки, определение прижизненных повреждений и пороков кожного покрова; </w:t>
      </w:r>
    </w:p>
    <w:bookmarkEnd w:id="1112"/>
    <w:bookmarkStart w:name="z112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скота, оформление приемосдаточных документов, ведение первичного учета по приему и направлению скота на переработку;</w:t>
      </w:r>
    </w:p>
    <w:bookmarkEnd w:id="1113"/>
    <w:bookmarkStart w:name="z112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изоляция больного и слабого скота при приеме;</w:t>
      </w:r>
    </w:p>
    <w:bookmarkEnd w:id="1114"/>
    <w:bookmarkStart w:name="z112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работы между рабочими бригады по приеме и уходу за скотом.</w:t>
      </w:r>
    </w:p>
    <w:bookmarkEnd w:id="1115"/>
    <w:bookmarkStart w:name="z112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116"/>
    <w:bookmarkStart w:name="z112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живой скот; </w:t>
      </w:r>
    </w:p>
    <w:bookmarkEnd w:id="1117"/>
    <w:bookmarkStart w:name="z112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зоотехники и ветеринарии; </w:t>
      </w:r>
    </w:p>
    <w:bookmarkEnd w:id="1118"/>
    <w:bookmarkStart w:name="z112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травматизма скота; </w:t>
      </w:r>
    </w:p>
    <w:bookmarkEnd w:id="1119"/>
    <w:bookmarkStart w:name="z113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прижизненных повреждений и пороков кожного покрова (укусы, роговины, свищи и других) и внешние признаки заболевания и слабости скота; </w:t>
      </w:r>
    </w:p>
    <w:bookmarkEnd w:id="1120"/>
    <w:bookmarkStart w:name="z113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предотвращения падежа слабого скота; </w:t>
      </w:r>
    </w:p>
    <w:bookmarkEnd w:id="1121"/>
    <w:bookmarkStart w:name="z113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режим (сроки и нормы) кормления и поения скота; </w:t>
      </w:r>
    </w:p>
    <w:bookmarkEnd w:id="1122"/>
    <w:bookmarkStart w:name="z113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скотом и его повадки при перегонах и стойловом содержании; </w:t>
      </w:r>
    </w:p>
    <w:bookmarkEnd w:id="1123"/>
    <w:bookmarkStart w:name="z113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скота и оформления отчетных документов.</w:t>
      </w:r>
    </w:p>
    <w:bookmarkEnd w:id="1124"/>
    <w:bookmarkStart w:name="z113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Просевальщик технической продукции</w:t>
      </w:r>
    </w:p>
    <w:bookmarkEnd w:id="1125"/>
    <w:bookmarkStart w:name="z113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технической продукции, 3-й разряд</w:t>
      </w:r>
    </w:p>
    <w:bookmarkEnd w:id="1126"/>
    <w:bookmarkStart w:name="z113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Характеристика работ: </w:t>
      </w:r>
    </w:p>
    <w:bookmarkEnd w:id="1127"/>
    <w:bookmarkStart w:name="z113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просеивание, очистка от металлопримесей, расфасовка и упаковка альбумина, мясокостной, кровяной муки и других видов технической продукции вручную, на ситах-буратах и на элеваторах, оборудованных механизмами для просеивания, транспортировки и взвешивания технической продукции;</w:t>
      </w:r>
    </w:p>
    <w:bookmarkEnd w:id="1128"/>
    <w:bookmarkStart w:name="z113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подача к рабочему месту упаковочных материалов;</w:t>
      </w:r>
    </w:p>
    <w:bookmarkEnd w:id="1129"/>
    <w:bookmarkStart w:name="z114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тары просеянной технической продукцией и ее маркировка;</w:t>
      </w:r>
    </w:p>
    <w:bookmarkEnd w:id="1130"/>
    <w:bookmarkStart w:name="z114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наблюдение за работой сит-буратов, просеивателей, элеваторов, транспортеров и другого оборудования; </w:t>
      </w:r>
    </w:p>
    <w:bookmarkEnd w:id="1131"/>
    <w:bookmarkStart w:name="z114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просеивания; </w:t>
      </w:r>
    </w:p>
    <w:bookmarkEnd w:id="1132"/>
    <w:bookmarkStart w:name="z114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упакованной продукции в штабель и бункера; </w:t>
      </w:r>
    </w:p>
    <w:bookmarkEnd w:id="1133"/>
    <w:bookmarkStart w:name="z114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механизмов оборудования.</w:t>
      </w:r>
    </w:p>
    <w:bookmarkEnd w:id="1134"/>
    <w:bookmarkStart w:name="z114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Должен знать: </w:t>
      </w:r>
    </w:p>
    <w:bookmarkEnd w:id="1135"/>
    <w:bookmarkStart w:name="z114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просеивающих механизмов и транспортирующих установок; </w:t>
      </w:r>
    </w:p>
    <w:bookmarkEnd w:id="1136"/>
    <w:bookmarkStart w:name="z114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просеивания, упаковки, взвешивания и маркировки технической продукции в зависимости от ее видов, сортов и назначения; </w:t>
      </w:r>
    </w:p>
    <w:bookmarkEnd w:id="1137"/>
    <w:bookmarkStart w:name="z114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качественные признаки просеянной технической продукции; </w:t>
      </w:r>
    </w:p>
    <w:bookmarkEnd w:id="1138"/>
    <w:bookmarkStart w:name="z114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техническую продукцию.</w:t>
      </w:r>
    </w:p>
    <w:bookmarkEnd w:id="1139"/>
    <w:bookmarkStart w:name="z115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Разборщик субпродуктов</w:t>
      </w:r>
    </w:p>
    <w:bookmarkEnd w:id="1140"/>
    <w:bookmarkStart w:name="z115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Разборщик субпродуктов, 1-й разряд</w:t>
      </w:r>
    </w:p>
    <w:bookmarkEnd w:id="1141"/>
    <w:bookmarkStart w:name="z115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Характеристика работ: </w:t>
      </w:r>
    </w:p>
    <w:bookmarkEnd w:id="1142"/>
    <w:bookmarkStart w:name="z115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сухожилий от пленок, разборка сухожилий по сортам, промывка их, подвязка на шпагат для сушки или укладка в тару; </w:t>
      </w:r>
    </w:p>
    <w:bookmarkEnd w:id="1143"/>
    <w:bookmarkStart w:name="z115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губ и остатков шкуры у глаз и рогов крупного рогатого скота и пятачков свиных голов; </w:t>
      </w:r>
    </w:p>
    <w:bookmarkEnd w:id="1144"/>
    <w:bookmarkStart w:name="z115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из ушей металлических бирок; </w:t>
      </w:r>
    </w:p>
    <w:bookmarkEnd w:id="1145"/>
    <w:bookmarkStart w:name="z115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на листы (лотки) мозгов, языков и других субпродуктов для замораживания; </w:t>
      </w:r>
    </w:p>
    <w:bookmarkEnd w:id="1146"/>
    <w:bookmarkStart w:name="z115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снятие, обработка и сборка сердечных сумок и пленок.</w:t>
      </w:r>
    </w:p>
    <w:bookmarkEnd w:id="1147"/>
    <w:bookmarkStart w:name="z115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148"/>
    <w:bookmarkStart w:name="z115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субпродуктов; </w:t>
      </w:r>
    </w:p>
    <w:bookmarkEnd w:id="1149"/>
    <w:bookmarkStart w:name="z116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снятия, обработки и сборки сердечных сумок и пленок.</w:t>
      </w:r>
    </w:p>
    <w:bookmarkEnd w:id="1150"/>
    <w:bookmarkStart w:name="z116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Разборщик субпродуктов, 2-й разряд</w:t>
      </w:r>
    </w:p>
    <w:bookmarkEnd w:id="1151"/>
    <w:bookmarkStart w:name="z116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Характеристика работ: </w:t>
      </w:r>
    </w:p>
    <w:bookmarkEnd w:id="1152"/>
    <w:bookmarkStart w:name="z116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всех видов субпродуктов; </w:t>
      </w:r>
    </w:p>
    <w:bookmarkEnd w:id="1153"/>
    <w:bookmarkStart w:name="z116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ливеров на рамы (крючки, вешала); </w:t>
      </w:r>
    </w:p>
    <w:bookmarkEnd w:id="1154"/>
    <w:bookmarkStart w:name="z116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конфискатов со стола разборки внутренностей; </w:t>
      </w:r>
    </w:p>
    <w:bookmarkEnd w:id="1155"/>
    <w:bookmarkStart w:name="z116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люк спуска субпродуктов, кишок или укладка в тару (тележку);</w:t>
      </w:r>
    </w:p>
    <w:bookmarkEnd w:id="1156"/>
    <w:bookmarkStart w:name="z116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регулирование температуры; </w:t>
      </w:r>
    </w:p>
    <w:bookmarkEnd w:id="1157"/>
    <w:bookmarkStart w:name="z116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субпродуктов в барабане или чанах (ваннах, баках); </w:t>
      </w:r>
    </w:p>
    <w:bookmarkEnd w:id="1158"/>
    <w:bookmarkStart w:name="z116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субпродуктов;</w:t>
      </w:r>
    </w:p>
    <w:bookmarkEnd w:id="1159"/>
    <w:bookmarkStart w:name="z117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работе, включение и опробование его;</w:t>
      </w:r>
    </w:p>
    <w:bookmarkEnd w:id="1160"/>
    <w:bookmarkStart w:name="z117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ножей, подготовка тары.</w:t>
      </w:r>
    </w:p>
    <w:bookmarkEnd w:id="1161"/>
    <w:bookmarkStart w:name="z117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1162"/>
    <w:bookmarkStart w:name="z117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163"/>
    <w:bookmarkStart w:name="z117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субпродуктов;</w:t>
      </w:r>
    </w:p>
    <w:bookmarkEnd w:id="1164"/>
    <w:bookmarkStart w:name="z117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субпродуктов; </w:t>
      </w:r>
    </w:p>
    <w:bookmarkEnd w:id="1165"/>
    <w:bookmarkStart w:name="z117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точки и правки ножей.</w:t>
      </w:r>
    </w:p>
    <w:bookmarkEnd w:id="1166"/>
    <w:bookmarkStart w:name="z117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Разборщик субпродуктов, 3-й разряд</w:t>
      </w:r>
    </w:p>
    <w:bookmarkEnd w:id="1167"/>
    <w:bookmarkStart w:name="z117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Характеристика работ: </w:t>
      </w:r>
    </w:p>
    <w:bookmarkEnd w:id="1168"/>
    <w:bookmarkStart w:name="z117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голов скота вручную (в ваннах), удаление кровяных сгустков, загрязнений, остатков шкуры; </w:t>
      </w:r>
    </w:p>
    <w:bookmarkEnd w:id="1169"/>
    <w:bookmarkStart w:name="z118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мозгов, укладывание в тару; вырезание глаз и подглазного жира;</w:t>
      </w:r>
    </w:p>
    <w:bookmarkEnd w:id="1170"/>
    <w:bookmarkStart w:name="z118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языков, отделение калтыка и подъязычного мяса; </w:t>
      </w:r>
    </w:p>
    <w:bookmarkEnd w:id="1171"/>
    <w:bookmarkStart w:name="z118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чистки языков в центрифуге; </w:t>
      </w:r>
    </w:p>
    <w:bookmarkEnd w:id="1172"/>
    <w:bookmarkStart w:name="z118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обезжиривание ливеров, вымени, мясной обрези;</w:t>
      </w:r>
    </w:p>
    <w:bookmarkEnd w:id="1173"/>
    <w:bookmarkStart w:name="z118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и освобождение рубца от содержимого, отделение летошек и сычугов, обезжиривание и освобождение их от содержимого с одновременной промывкой; </w:t>
      </w:r>
    </w:p>
    <w:bookmarkEnd w:id="1174"/>
    <w:bookmarkStart w:name="z118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желудков в люк спуска или укладка в тару; </w:t>
      </w:r>
    </w:p>
    <w:bookmarkEnd w:id="1175"/>
    <w:bookmarkStart w:name="z118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освобождение от содержимого с одновременной промывкой и обезжиривание желудков свиней и мелкого рогатого скота;</w:t>
      </w:r>
    </w:p>
    <w:bookmarkEnd w:id="1176"/>
    <w:bookmarkStart w:name="z118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субпродуктов к рабочему месту.</w:t>
      </w:r>
    </w:p>
    <w:bookmarkEnd w:id="1177"/>
    <w:bookmarkStart w:name="z118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178"/>
    <w:bookmarkStart w:name="z118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179"/>
    <w:bookmarkStart w:name="z119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субпродуктов по их видам;</w:t>
      </w:r>
    </w:p>
    <w:bookmarkEnd w:id="1180"/>
    <w:bookmarkStart w:name="z119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внутренних органов скота.</w:t>
      </w:r>
    </w:p>
    <w:bookmarkEnd w:id="1181"/>
    <w:bookmarkStart w:name="z119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Распиловщик мясопродуктов</w:t>
      </w:r>
    </w:p>
    <w:bookmarkEnd w:id="1182"/>
    <w:bookmarkStart w:name="z119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Распиловщик мясопродуктов, 4-й разряд</w:t>
      </w:r>
    </w:p>
    <w:bookmarkEnd w:id="1183"/>
    <w:bookmarkStart w:name="z119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Характеристика работ: </w:t>
      </w:r>
    </w:p>
    <w:bookmarkEnd w:id="1184"/>
    <w:bookmarkStart w:name="z119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подготовка сырья для фасованного мяса, блочных мясопродуктов, рагу, супового набора и других мясокостных полуфабрикатов под руководством распиловщика мясопродуктов более высокой квалификации; </w:t>
      </w:r>
    </w:p>
    <w:bookmarkEnd w:id="1185"/>
    <w:bookmarkStart w:name="z119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распиливание, нарезка сортовых отрубов и частей туш (при комбинированной разделке), пищевой кости для изготовления фасованного мяса, рагу, супового набора и других мясокостных полуфабрикатов; </w:t>
      </w:r>
    </w:p>
    <w:bookmarkEnd w:id="1186"/>
    <w:bookmarkStart w:name="z119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полотна в распиловочный станок, опробование его работы, разборка его механизмов.</w:t>
      </w:r>
    </w:p>
    <w:bookmarkEnd w:id="1187"/>
    <w:bookmarkStart w:name="z119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Должен знать: </w:t>
      </w:r>
    </w:p>
    <w:bookmarkEnd w:id="1188"/>
    <w:bookmarkStart w:name="z119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распиловочного станка; </w:t>
      </w:r>
    </w:p>
    <w:bookmarkEnd w:id="1189"/>
    <w:bookmarkStart w:name="z120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подготовки сырья для фасования мясопродуктов; государственные стандарты на мясокостные полуфабрикаты и фасованное мясо;</w:t>
      </w:r>
    </w:p>
    <w:bookmarkEnd w:id="1190"/>
    <w:bookmarkStart w:name="z120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режущего полотна в распиловочный станок.</w:t>
      </w:r>
    </w:p>
    <w:bookmarkEnd w:id="1191"/>
    <w:bookmarkStart w:name="z120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распиловке рядовой кости – 3-й разряд.</w:t>
      </w:r>
    </w:p>
    <w:bookmarkEnd w:id="1192"/>
    <w:bookmarkStart w:name="z120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Распиловщик мясопродуктов, 5-й разряд</w:t>
      </w:r>
    </w:p>
    <w:bookmarkEnd w:id="1193"/>
    <w:bookmarkStart w:name="z120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Характеристика работ: </w:t>
      </w:r>
    </w:p>
    <w:bookmarkEnd w:id="1194"/>
    <w:bookmarkStart w:name="z120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сырья для фасованного мяса, блочных мясопродуктов, рагу, супового набора и других мясокостных полуфабрикатов;</w:t>
      </w:r>
    </w:p>
    <w:bookmarkEnd w:id="1195"/>
    <w:bookmarkStart w:name="z120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(разруб) мясных туш всех видов (полутуш, четвертин) на сортовые отрубы с соблюдением государственных стандартов розничного разруба и норм выходов по сортам; </w:t>
      </w:r>
    </w:p>
    <w:bookmarkEnd w:id="1196"/>
    <w:bookmarkStart w:name="z120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расчленение туш, полутуш, четвертин на основные отрубы перед распиловкой. Наладка, опробование и регулирование распиловочного станка, правка, заточка режущего полотна; </w:t>
      </w:r>
    </w:p>
    <w:bookmarkEnd w:id="1197"/>
    <w:bookmarkStart w:name="z120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ограждающих устройств.</w:t>
      </w:r>
    </w:p>
    <w:bookmarkEnd w:id="1198"/>
    <w:bookmarkStart w:name="z120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199"/>
    <w:bookmarkStart w:name="z121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наладки распиловочного станка; </w:t>
      </w:r>
    </w:p>
    <w:bookmarkEnd w:id="1200"/>
    <w:bookmarkStart w:name="z121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туш скота всех видов;</w:t>
      </w:r>
    </w:p>
    <w:bookmarkEnd w:id="1201"/>
    <w:bookmarkStart w:name="z121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розничного сортового разруба мясных туш; </w:t>
      </w:r>
    </w:p>
    <w:bookmarkEnd w:id="1202"/>
    <w:bookmarkStart w:name="z121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подготовки сырья для фасования мясопродуктов; </w:t>
      </w:r>
    </w:p>
    <w:bookmarkEnd w:id="1203"/>
    <w:bookmarkStart w:name="z121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мясокостные полуфабрикаты и фасованное мясо.</w:t>
      </w:r>
    </w:p>
    <w:bookmarkEnd w:id="1204"/>
    <w:bookmarkStart w:name="z121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Расфасовщик мясопродуктов</w:t>
      </w:r>
    </w:p>
    <w:bookmarkEnd w:id="1205"/>
    <w:bookmarkStart w:name="z121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Расфасовщик мясопродуктов, 2-й разряд</w:t>
      </w:r>
    </w:p>
    <w:bookmarkEnd w:id="1206"/>
    <w:bookmarkStart w:name="z121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1207"/>
    <w:bookmarkStart w:name="z121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завертывание порций мяса и мясопродуктов в целлофан, пергамент или бумагу; </w:t>
      </w:r>
    </w:p>
    <w:bookmarkEnd w:id="1208"/>
    <w:bookmarkStart w:name="z121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этикеток, упаковочных материалов и тары; </w:t>
      </w:r>
    </w:p>
    <w:bookmarkEnd w:id="1209"/>
    <w:bookmarkStart w:name="z122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упаковка, перевязывание упакованных порций мяса и мясопродуктов шпагатом или заклейка пакетов; </w:t>
      </w:r>
    </w:p>
    <w:bookmarkEnd w:id="1210"/>
    <w:bookmarkStart w:name="z122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фасованного мяса, полуфабрикатов и кулинарных изделий в тару;</w:t>
      </w:r>
    </w:p>
    <w:bookmarkEnd w:id="1211"/>
    <w:bookmarkStart w:name="z122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укладка ярлыков в тару, упаковка и пломбирование тары;</w:t>
      </w:r>
    </w:p>
    <w:bookmarkEnd w:id="1212"/>
    <w:bookmarkStart w:name="z122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мясопродуктов в металлические формы по сортам и видам для замораживания, уплотнение и накрывание крышкой.</w:t>
      </w:r>
    </w:p>
    <w:bookmarkEnd w:id="1213"/>
    <w:bookmarkStart w:name="z122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214"/>
    <w:bookmarkStart w:name="z122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изготовляемых полуфабрикатов и правила упаковки мясопродуктов при расфасовке; </w:t>
      </w:r>
    </w:p>
    <w:bookmarkEnd w:id="1215"/>
    <w:bookmarkStart w:name="z122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мясопродуктов в металлические формы для замораживания.</w:t>
      </w:r>
    </w:p>
    <w:bookmarkEnd w:id="1216"/>
    <w:bookmarkStart w:name="z122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Расфасовщик мясопродуктов, 3-й разряд</w:t>
      </w:r>
    </w:p>
    <w:bookmarkEnd w:id="1217"/>
    <w:bookmarkStart w:name="z122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Характеристика работ: </w:t>
      </w:r>
    </w:p>
    <w:bookmarkEnd w:id="1218"/>
    <w:bookmarkStart w:name="z122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порций мяса и мясопродуктов при соблюдении правильного соотношения костей и мяса; </w:t>
      </w:r>
    </w:p>
    <w:bookmarkEnd w:id="1219"/>
    <w:bookmarkStart w:name="z123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мясопродуктов на ленту транспортера для резки их на порции, заполнение лотков, подача их на конвейер упаковки и взвешивания;</w:t>
      </w:r>
    </w:p>
    <w:bookmarkEnd w:id="1220"/>
    <w:bookmarkStart w:name="z123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порций и подача на завертку (упаковку), наклеивание этикеток на тару; </w:t>
      </w:r>
    </w:p>
    <w:bookmarkEnd w:id="1221"/>
    <w:bookmarkStart w:name="z123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морозилок, выемка замороженных блоков из форм, упаковка их в короба (контейнеры) с загрузкой в холодильник и укладкой в штабель.</w:t>
      </w:r>
    </w:p>
    <w:bookmarkEnd w:id="1222"/>
    <w:bookmarkStart w:name="z123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1223"/>
    <w:bookmarkStart w:name="z123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весов; </w:t>
      </w:r>
    </w:p>
    <w:bookmarkEnd w:id="1224"/>
    <w:bookmarkStart w:name="z123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порций мяса и мясопродуктов по назначению; </w:t>
      </w:r>
    </w:p>
    <w:bookmarkEnd w:id="1225"/>
    <w:bookmarkStart w:name="z123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блоков; </w:t>
      </w:r>
    </w:p>
    <w:bookmarkEnd w:id="1226"/>
    <w:bookmarkStart w:name="z123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неисправностей в работе обслуживаемого оборудования.</w:t>
      </w:r>
    </w:p>
    <w:bookmarkEnd w:id="1227"/>
    <w:bookmarkStart w:name="z123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фасовке мясопродуктов на поточно-механизированных линиях – 4-й разряд.</w:t>
      </w:r>
    </w:p>
    <w:bookmarkEnd w:id="1228"/>
    <w:bookmarkStart w:name="z123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Резчик мясопродуктов </w:t>
      </w:r>
    </w:p>
    <w:bookmarkEnd w:id="1229"/>
    <w:bookmarkStart w:name="z124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мясопродуктов, 2-й разряд</w:t>
      </w:r>
    </w:p>
    <w:bookmarkEnd w:id="1230"/>
    <w:bookmarkStart w:name="z124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Характеристика работ: </w:t>
      </w:r>
    </w:p>
    <w:bookmarkEnd w:id="1231"/>
    <w:bookmarkStart w:name="z124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мяса, мясопродуктов или жира вручную: разрезание жилованного мяса, шпика, бекона, сырых и бланшированных субпродуктов (печень, почки, языки и другие.) на куски, ломтики или полосы установленных размеров для консервов; </w:t>
      </w:r>
    </w:p>
    <w:bookmarkEnd w:id="1232"/>
    <w:bookmarkStart w:name="z124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зачистка, отделение пленок, остатков бахромы, срезка шкуры с полос при резке шпика и бекона.</w:t>
      </w:r>
    </w:p>
    <w:bookmarkEnd w:id="1233"/>
    <w:bookmarkStart w:name="z124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Должен знать: </w:t>
      </w:r>
    </w:p>
    <w:bookmarkEnd w:id="1234"/>
    <w:bookmarkStart w:name="z124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 и измельчения мясопродуктов.</w:t>
      </w:r>
    </w:p>
    <w:bookmarkEnd w:id="1235"/>
    <w:bookmarkStart w:name="z124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мясопродуктов, 3-й разряд</w:t>
      </w:r>
    </w:p>
    <w:bookmarkEnd w:id="1236"/>
    <w:bookmarkStart w:name="z124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1237"/>
    <w:bookmarkStart w:name="z124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 или жира скота на волчке или мясорезке;</w:t>
      </w:r>
    </w:p>
    <w:bookmarkEnd w:id="1238"/>
    <w:bookmarkStart w:name="z124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мяса или жира в приемный бункер обслуживаемой машины по спускам или вручную; </w:t>
      </w:r>
    </w:p>
    <w:bookmarkEnd w:id="1239"/>
    <w:bookmarkStart w:name="z125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машины и поступлением кусков мяса или жира на измельчение и измельченного продукта в тару, предупреждение попадания в мясопродукты посторонних предметов и костей; </w:t>
      </w:r>
    </w:p>
    <w:bookmarkEnd w:id="1240"/>
    <w:bookmarkStart w:name="z125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мяса или жира к машине и уборка измельченного продукта;</w:t>
      </w:r>
    </w:p>
    <w:bookmarkEnd w:id="1241"/>
    <w:bookmarkStart w:name="z125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и охлаждение жира перед измельчением; </w:t>
      </w:r>
    </w:p>
    <w:bookmarkEnd w:id="1242"/>
    <w:bookmarkStart w:name="z125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срезание шкурки со шпика на машине, зачистка его от соли, прирезей мяса и шкурки, разрезание шпика на полосы (пластины), измельчение его на шпикорезке и на куттере.</w:t>
      </w:r>
    </w:p>
    <w:bookmarkEnd w:id="1243"/>
    <w:bookmarkStart w:name="z125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1244"/>
    <w:bookmarkStart w:name="z125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эксплуатации, разборки и сборки волчков, мясорезки и шпикорезки; </w:t>
      </w:r>
    </w:p>
    <w:bookmarkEnd w:id="1245"/>
    <w:bookmarkStart w:name="z125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отдельных решеток с различным диаметром отверстий; </w:t>
      </w:r>
    </w:p>
    <w:bookmarkEnd w:id="1246"/>
    <w:bookmarkStart w:name="z125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свойства мяса или жира скота различных видов.</w:t>
      </w:r>
    </w:p>
    <w:bookmarkEnd w:id="1247"/>
    <w:bookmarkStart w:name="z125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резке шпика вручную для высших сортов колбас – 4-й разряд.</w:t>
      </w:r>
    </w:p>
    <w:bookmarkEnd w:id="1248"/>
    <w:bookmarkStart w:name="z125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Сборщик эндокринно-ферментного сырья </w:t>
      </w:r>
    </w:p>
    <w:bookmarkEnd w:id="1249"/>
    <w:bookmarkStart w:name="z126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эндокринно-ферментного сырья, 3-й разряд</w:t>
      </w:r>
    </w:p>
    <w:bookmarkEnd w:id="1250"/>
    <w:bookmarkStart w:name="z126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работ: </w:t>
      </w:r>
    </w:p>
    <w:bookmarkEnd w:id="1251"/>
    <w:bookmarkStart w:name="z126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и сбор эндокринных желез, ферментного сырья, выемка глазных яблок, спинного мозга, семенников, гипофиза и другого сырья для производства медицинских препаратов; </w:t>
      </w:r>
    </w:p>
    <w:bookmarkEnd w:id="1252"/>
    <w:bookmarkStart w:name="z126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сырья: очистка от пленок и прирезей жира, укладка в тару, консервирование химическим методом или подача на заморозку;</w:t>
      </w:r>
    </w:p>
    <w:bookmarkEnd w:id="1253"/>
    <w:bookmarkStart w:name="z126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изъятых глазных яблок убойных животных теплой водой или в перфорированном барабане, вскрытие глазных яблок и изъятие стекловидной жидкости без примесей крови, хрусталика и воды; </w:t>
      </w:r>
    </w:p>
    <w:bookmarkEnd w:id="1254"/>
    <w:bookmarkStart w:name="z126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сырья на противни лотки или тазики; </w:t>
      </w:r>
    </w:p>
    <w:bookmarkEnd w:id="1255"/>
    <w:bookmarkStart w:name="z126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эндокринно-ферментного сырья из морозильных камер;</w:t>
      </w:r>
    </w:p>
    <w:bookmarkEnd w:id="1256"/>
    <w:bookmarkStart w:name="z126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эндокринного и другого сырья после замораживания и сдача в камеры холодильника для хранения, отгрузки или переработки; </w:t>
      </w:r>
    </w:p>
    <w:bookmarkEnd w:id="1257"/>
    <w:bookmarkStart w:name="z126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1258"/>
    <w:bookmarkStart w:name="z126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1259"/>
    <w:bookmarkStart w:name="z1270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ферментного, специального сырья и эндокринных желез, их расположение у животных; </w:t>
      </w:r>
    </w:p>
    <w:bookmarkEnd w:id="1260"/>
    <w:bookmarkStart w:name="z1271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отделения, препарирования и консервирования, обеспечивающие сохранение активности сырья.</w:t>
      </w:r>
    </w:p>
    <w:bookmarkEnd w:id="1261"/>
    <w:bookmarkStart w:name="z1272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Сборщик эпителия </w:t>
      </w:r>
    </w:p>
    <w:bookmarkEnd w:id="1262"/>
    <w:bookmarkStart w:name="z127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эпителия, 3-й разряд</w:t>
      </w:r>
    </w:p>
    <w:bookmarkEnd w:id="1263"/>
    <w:bookmarkStart w:name="z127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Характеристика работ: </w:t>
      </w:r>
    </w:p>
    <w:bookmarkEnd w:id="1264"/>
    <w:bookmarkStart w:name="z1275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эпителия с языков крупного рогатого скота вручную в стерильных боксах; </w:t>
      </w:r>
    </w:p>
    <w:bookmarkEnd w:id="1265"/>
    <w:bookmarkStart w:name="z1276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языков, пригодных для снятия эпителия, доставка их в отделение обработки, промывка и зачистка с помощью различных приспособлений, подача на стол конвейера; </w:t>
      </w:r>
    </w:p>
    <w:bookmarkEnd w:id="1266"/>
    <w:bookmarkStart w:name="z1277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конвейера к работе и пуск его, включение бактерицидных ламп, регулирование подачи теплой воды в различные приспособления;</w:t>
      </w:r>
    </w:p>
    <w:bookmarkEnd w:id="1267"/>
    <w:bookmarkStart w:name="z127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языков на барабане и установка их на конвейер; </w:t>
      </w:r>
    </w:p>
    <w:bookmarkEnd w:id="1268"/>
    <w:bookmarkStart w:name="z127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обработанных языков с конвейера и укладка их в тару.</w:t>
      </w:r>
    </w:p>
    <w:bookmarkEnd w:id="1269"/>
    <w:bookmarkStart w:name="z128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1270"/>
    <w:bookmarkStart w:name="z1281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языков и эпителия; </w:t>
      </w:r>
    </w:p>
    <w:bookmarkEnd w:id="1271"/>
    <w:bookmarkStart w:name="z128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санитарной обработки обслуживаемого оборудования.</w:t>
      </w:r>
    </w:p>
    <w:bookmarkEnd w:id="1272"/>
    <w:bookmarkStart w:name="z128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эпителия, 4-й разряд</w:t>
      </w:r>
    </w:p>
    <w:bookmarkEnd w:id="1273"/>
    <w:bookmarkStart w:name="z128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Характеристика работ: </w:t>
      </w:r>
    </w:p>
    <w:bookmarkEnd w:id="1274"/>
    <w:bookmarkStart w:name="z128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эпителия с языков крупного рогатого скота на конвейерной линии, сбор эпителия в банки с консервирующей средой, герметическая закупорка банок;</w:t>
      </w:r>
    </w:p>
    <w:bookmarkEnd w:id="1275"/>
    <w:bookmarkStart w:name="z128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установка банок в холодильный шкаф; </w:t>
      </w:r>
    </w:p>
    <w:bookmarkEnd w:id="1276"/>
    <w:bookmarkStart w:name="z128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заточка дискового ножа при помощи специального точильного устройства.</w:t>
      </w:r>
    </w:p>
    <w:bookmarkEnd w:id="1277"/>
    <w:bookmarkStart w:name="z128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1278"/>
    <w:bookmarkStart w:name="z128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279"/>
    <w:bookmarkStart w:name="z129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эпителия, режимы обработки языков и эпителия.</w:t>
      </w:r>
    </w:p>
    <w:bookmarkEnd w:id="1280"/>
    <w:bookmarkStart w:name="z129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Сортировщик шкур</w:t>
      </w:r>
    </w:p>
    <w:bookmarkEnd w:id="1281"/>
    <w:bookmarkStart w:name="z129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шкур, 6-й разряд</w:t>
      </w:r>
    </w:p>
    <w:bookmarkEnd w:id="1282"/>
    <w:bookmarkStart w:name="z129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1283"/>
    <w:bookmarkStart w:name="z1294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сортировке шкур скота всех видов в парном и консервированном виде в соответствии с действующими стандартами, расстил на сортировочном столе и осмотр шкур с обеих сторон, выявление и учет прижизненных и производственных пороков;</w:t>
      </w:r>
    </w:p>
    <w:bookmarkEnd w:id="1284"/>
    <w:bookmarkStart w:name="z129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шерстности овчин, размера и веса шкур; </w:t>
      </w:r>
    </w:p>
    <w:bookmarkEnd w:id="1285"/>
    <w:bookmarkStart w:name="z129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шкур, упаковка в тюки и отгрузка; </w:t>
      </w:r>
    </w:p>
    <w:bookmarkEnd w:id="1286"/>
    <w:bookmarkStart w:name="z129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шкур, тюков, составление весовой ведомости, разбор штабелей шкур, сдача шкур по отгрузочным документам на склад получателя. </w:t>
      </w:r>
    </w:p>
    <w:bookmarkEnd w:id="1287"/>
    <w:bookmarkStart w:name="z129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1288"/>
    <w:bookmarkStart w:name="z129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прижизненных и производственных пороков шкур скота всех видов; </w:t>
      </w:r>
    </w:p>
    <w:bookmarkEnd w:id="1289"/>
    <w:bookmarkStart w:name="z130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кожевенное и меховое сырье всех видов скота; </w:t>
      </w:r>
    </w:p>
    <w:bookmarkEnd w:id="1290"/>
    <w:bookmarkStart w:name="z130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и методы консервирования шкур всех видов скота; </w:t>
      </w:r>
    </w:p>
    <w:bookmarkEnd w:id="1291"/>
    <w:bookmarkStart w:name="z130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обработки и консервирования шкур.</w:t>
      </w:r>
    </w:p>
    <w:bookmarkEnd w:id="1292"/>
    <w:bookmarkStart w:name="z1303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Требуется среднее профессиональное образование.</w:t>
      </w:r>
    </w:p>
    <w:bookmarkEnd w:id="1293"/>
    <w:bookmarkStart w:name="z130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приему шкур после снятии их с туш: расстил шкур на столе, просмотр, определение и учет производственных дефектов шкур всех видов скота – 3-й разряд.</w:t>
      </w:r>
    </w:p>
    <w:bookmarkEnd w:id="1294"/>
    <w:bookmarkStart w:name="z1305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Составитель фарша</w:t>
      </w:r>
    </w:p>
    <w:bookmarkEnd w:id="1295"/>
    <w:bookmarkStart w:name="z1306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Составитель фарша, 4-й разряд</w:t>
      </w:r>
    </w:p>
    <w:bookmarkEnd w:id="1296"/>
    <w:bookmarkStart w:name="z130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 ведение процесса подготовки и</w:t>
      </w:r>
    </w:p>
    <w:bookmarkEnd w:id="1297"/>
    <w:bookmarkStart w:name="z130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фарша для колбасных изделий путем обработки сырья в фаршемешалке или куттере; </w:t>
      </w:r>
    </w:p>
    <w:bookmarkEnd w:id="1298"/>
    <w:bookmarkStart w:name="z130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измельченного мяса, шпика, грудинки и другого сырья для соответствующего вида и сорта колбас в соответствии с рецептурой;</w:t>
      </w:r>
    </w:p>
    <w:bookmarkEnd w:id="1299"/>
    <w:bookmarkStart w:name="z131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перемешивания; </w:t>
      </w:r>
    </w:p>
    <w:bookmarkEnd w:id="1300"/>
    <w:bookmarkStart w:name="z131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готового фарша из фаршемешалки или куттера и подача на дальнейшую обработку; </w:t>
      </w:r>
    </w:p>
    <w:bookmarkEnd w:id="1301"/>
    <w:bookmarkStart w:name="z131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равномерным распределением компонентов в фарше и соблюдением режима обработки его в соответствии с требованиями технологической инструкции;</w:t>
      </w:r>
    </w:p>
    <w:bookmarkEnd w:id="1302"/>
    <w:bookmarkStart w:name="z131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для котлет, пирожков и пельменей: прием и подача к рабочему месту мяса, субпродуктов, пряностей и других соответствующих компонентов; </w:t>
      </w:r>
    </w:p>
    <w:bookmarkEnd w:id="1303"/>
    <w:bookmarkStart w:name="z131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мяса, субпродуктов, подготовка хлеба и пряностей;</w:t>
      </w:r>
    </w:p>
    <w:bookmarkEnd w:id="1304"/>
    <w:bookmarkStart w:name="z131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фарша по рецептуре и загрузка в фаршемешалку; </w:t>
      </w:r>
    </w:p>
    <w:bookmarkEnd w:id="1305"/>
    <w:bookmarkStart w:name="z131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перемешивания; </w:t>
      </w:r>
    </w:p>
    <w:bookmarkEnd w:id="1306"/>
    <w:bookmarkStart w:name="z131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готового фарша на последующую производственную стадию (формовку); </w:t>
      </w:r>
    </w:p>
    <w:bookmarkEnd w:id="1307"/>
    <w:bookmarkStart w:name="z131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опробование технологического оборудования.</w:t>
      </w:r>
    </w:p>
    <w:bookmarkEnd w:id="1308"/>
    <w:bookmarkStart w:name="z131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309"/>
    <w:bookmarkStart w:name="z132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310"/>
    <w:bookmarkStart w:name="z132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котлет, пельменей, пирожков;</w:t>
      </w:r>
    </w:p>
    <w:bookmarkEnd w:id="1311"/>
    <w:bookmarkStart w:name="z132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фарша для различных видов колбасных изделий и других полуфабрикатов; </w:t>
      </w:r>
    </w:p>
    <w:bookmarkEnd w:id="1312"/>
    <w:bookmarkStart w:name="z132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сырья и соответствующих компонентов фарша; </w:t>
      </w:r>
    </w:p>
    <w:bookmarkEnd w:id="1313"/>
    <w:bookmarkStart w:name="z132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нормы загрузки соответствующих компонентов фарша в фаршемешалку и куттер; </w:t>
      </w:r>
    </w:p>
    <w:bookmarkEnd w:id="1314"/>
    <w:bookmarkStart w:name="z1325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перемешивания фарша в зависимости от его назначения.</w:t>
      </w:r>
    </w:p>
    <w:bookmarkEnd w:id="1315"/>
    <w:bookmarkStart w:name="z132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Составитель фарша, 5-й разряд</w:t>
      </w:r>
    </w:p>
    <w:bookmarkEnd w:id="1316"/>
    <w:bookmarkStart w:name="z1327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1317"/>
    <w:bookmarkStart w:name="z1328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фарша и паштетной массы для консервов, расчет и подбор сырья по рецептуре в соответствии с ассортиментом изготавливаемых консервов; обработка мясопродуктов на куттерах, в фаршемешалках и паштетопротирочных машинах; </w:t>
      </w:r>
    </w:p>
    <w:bookmarkEnd w:id="1318"/>
    <w:bookmarkStart w:name="z1329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загрузка сырья и компонентов (фарша, масла, жира, специй, пряностей и тому подобное) в соответствующие машины; </w:t>
      </w:r>
    </w:p>
    <w:bookmarkEnd w:id="1319"/>
    <w:bookmarkStart w:name="z1330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обслуживаемых машин и соблюдение соответствующих режимов обработки; </w:t>
      </w:r>
    </w:p>
    <w:bookmarkEnd w:id="1320"/>
    <w:bookmarkStart w:name="z1331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фарша и паштетной массы из куттеров, фаршемешалок и паштетопротирочных машин с укладкой в тару; </w:t>
      </w:r>
    </w:p>
    <w:bookmarkEnd w:id="1321"/>
    <w:bookmarkStart w:name="z1332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 и компонентов.</w:t>
      </w:r>
    </w:p>
    <w:bookmarkEnd w:id="1322"/>
    <w:bookmarkStart w:name="z1333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1323"/>
    <w:bookmarkStart w:name="z1334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324"/>
    <w:bookmarkStart w:name="z1335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составленный фарш и паштетную массу; </w:t>
      </w:r>
    </w:p>
    <w:bookmarkEnd w:id="1325"/>
    <w:bookmarkStart w:name="z1336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режимы обработки и качественные признаки сырья и компонентов фарша и паштетной массы.</w:t>
      </w:r>
    </w:p>
    <w:bookmarkEnd w:id="1326"/>
    <w:bookmarkStart w:name="z1337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Составитель фарша, 6-й разряд</w:t>
      </w:r>
    </w:p>
    <w:bookmarkEnd w:id="1327"/>
    <w:bookmarkStart w:name="z1338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Характеристика работ: </w:t>
      </w:r>
    </w:p>
    <w:bookmarkEnd w:id="1328"/>
    <w:bookmarkStart w:name="z1339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фарша для колбасных изделий, фрикаделек и эмульсий для сосисок на поточно-механизированных линиях; </w:t>
      </w:r>
    </w:p>
    <w:bookmarkEnd w:id="1329"/>
    <w:bookmarkStart w:name="z1340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различных видов сырья, основных и вспомогательных компонентов для составления фарша; подбор сырья в соответствии с рецептурой и ассортиментом изделий из фарша; </w:t>
      </w:r>
    </w:p>
    <w:bookmarkEnd w:id="1330"/>
    <w:bookmarkStart w:name="z1341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технологических режимов обработки фарша (степенью измельчения сырья, куттерования и перемешивания) на волчках, куттерах и в мешалках поточно-механизированных линий; </w:t>
      </w:r>
    </w:p>
    <w:bookmarkEnd w:id="1331"/>
    <w:bookmarkStart w:name="z1342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сырья.</w:t>
      </w:r>
    </w:p>
    <w:bookmarkEnd w:id="1332"/>
    <w:bookmarkStart w:name="z1343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1333"/>
    <w:bookmarkStart w:name="z1344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стройство и принцип действия обслуживаемого оборудования; </w:t>
      </w:r>
    </w:p>
    <w:bookmarkEnd w:id="1334"/>
    <w:bookmarkStart w:name="z1345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изделия из фарша; </w:t>
      </w:r>
    </w:p>
    <w:bookmarkEnd w:id="1335"/>
    <w:bookmarkStart w:name="z1346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рецептуру изделий из фарша; </w:t>
      </w:r>
    </w:p>
    <w:bookmarkEnd w:id="1336"/>
    <w:bookmarkStart w:name="z1347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качественные признаки мяса, шпика и применяемых компонентов (по видам, свойствам, сортам, степени измельчения и тому подобное); </w:t>
      </w:r>
    </w:p>
    <w:bookmarkEnd w:id="1337"/>
    <w:bookmarkStart w:name="z1348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использования сырья на вырабатываемые виды изделий из фарша.</w:t>
      </w:r>
    </w:p>
    <w:bookmarkEnd w:id="1338"/>
    <w:bookmarkStart w:name="z1349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Требуется среднее профессиональное образование.</w:t>
      </w:r>
    </w:p>
    <w:bookmarkEnd w:id="1339"/>
    <w:bookmarkStart w:name="z1350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Тузлуковщик шкур</w:t>
      </w:r>
    </w:p>
    <w:bookmarkEnd w:id="1340"/>
    <w:bookmarkStart w:name="z1351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Тузлуковщик шкур, 3-й разряд</w:t>
      </w:r>
    </w:p>
    <w:bookmarkEnd w:id="1341"/>
    <w:bookmarkStart w:name="z1352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Характеристика работ: </w:t>
      </w:r>
    </w:p>
    <w:bookmarkEnd w:id="1342"/>
    <w:bookmarkStart w:name="z1353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тележек и стеллажей со шкурами к месту загрузки, загрузка шкур в барабаны, чаны с помощью механизмов или вручную; </w:t>
      </w:r>
    </w:p>
    <w:bookmarkEnd w:id="1343"/>
    <w:bookmarkStart w:name="z1354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тузлукованных шкур из барабанов, чанов, навешивание шкур на козлы или установка стеллажей для стекания; </w:t>
      </w:r>
    </w:p>
    <w:bookmarkEnd w:id="1344"/>
    <w:bookmarkStart w:name="z1355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соли; </w:t>
      </w:r>
    </w:p>
    <w:bookmarkEnd w:id="1345"/>
    <w:bookmarkStart w:name="z1356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посыпание шкур тонким слоем соли; </w:t>
      </w:r>
    </w:p>
    <w:bookmarkEnd w:id="1346"/>
    <w:bookmarkStart w:name="z1357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соли в солерастворитель. </w:t>
      </w:r>
    </w:p>
    <w:bookmarkEnd w:id="1347"/>
    <w:bookmarkStart w:name="z1358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1348"/>
    <w:bookmarkStart w:name="z1359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349"/>
    <w:bookmarkStart w:name="z1360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шкур; </w:t>
      </w:r>
    </w:p>
    <w:bookmarkEnd w:id="1350"/>
    <w:bookmarkStart w:name="z1361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шкур в барабаны, чаны.</w:t>
      </w:r>
    </w:p>
    <w:bookmarkEnd w:id="1351"/>
    <w:bookmarkStart w:name="z1362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Тузлуковщик шкур, 5-й разряд</w:t>
      </w:r>
    </w:p>
    <w:bookmarkEnd w:id="1352"/>
    <w:bookmarkStart w:name="z1363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Характеристика работ: </w:t>
      </w:r>
    </w:p>
    <w:bookmarkEnd w:id="1353"/>
    <w:bookmarkStart w:name="z1364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шкур скота различных видов тузлукованием в чанах, подвесных и противоточных шнековых барабанах;</w:t>
      </w:r>
    </w:p>
    <w:bookmarkEnd w:id="1354"/>
    <w:bookmarkStart w:name="z1365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подкрепление консервирующего раствора, перекачка его в барабаны, чаны для тузлукования и отработанного тузлука на регенерацию;</w:t>
      </w:r>
    </w:p>
    <w:bookmarkEnd w:id="1355"/>
    <w:bookmarkStart w:name="z1366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отработанного тузлука; </w:t>
      </w:r>
    </w:p>
    <w:bookmarkEnd w:id="1356"/>
    <w:bookmarkStart w:name="z1367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оборудования: солерастворителей, барабанов, чанов. </w:t>
      </w:r>
    </w:p>
    <w:bookmarkEnd w:id="1357"/>
    <w:bookmarkStart w:name="z1368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1358"/>
    <w:bookmarkStart w:name="z1369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359"/>
    <w:bookmarkStart w:name="z1370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консервирующего раствора; </w:t>
      </w:r>
    </w:p>
    <w:bookmarkEnd w:id="1360"/>
    <w:bookmarkStart w:name="z1371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тузлукования шкур скота различных видов; </w:t>
      </w:r>
    </w:p>
    <w:bookmarkEnd w:id="1361"/>
    <w:bookmarkStart w:name="z1372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консервирующего раствора; </w:t>
      </w:r>
    </w:p>
    <w:bookmarkEnd w:id="1362"/>
    <w:bookmarkStart w:name="z1373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расположения водяных и рассольных коммуникаций;</w:t>
      </w:r>
    </w:p>
    <w:bookmarkEnd w:id="1363"/>
    <w:bookmarkStart w:name="z1374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регенерации отработанного тузлука; </w:t>
      </w:r>
    </w:p>
    <w:bookmarkEnd w:id="1364"/>
    <w:bookmarkStart w:name="z1375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сырья после тузлукования.</w:t>
      </w:r>
    </w:p>
    <w:bookmarkEnd w:id="1365"/>
    <w:bookmarkStart w:name="z1376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Формовщик колбасных изделий</w:t>
      </w:r>
    </w:p>
    <w:bookmarkEnd w:id="1366"/>
    <w:bookmarkStart w:name="z1377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колбасных изделий, 1-й разряд</w:t>
      </w:r>
    </w:p>
    <w:bookmarkEnd w:id="1367"/>
    <w:bookmarkStart w:name="z137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1368"/>
    <w:bookmarkStart w:name="z1379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размотка, перемотка шпагата в клубки, подготовка бирок и нарезание отрезков ниток шпагата для вязки колбасных изделий.</w:t>
      </w:r>
    </w:p>
    <w:bookmarkEnd w:id="1369"/>
    <w:bookmarkStart w:name="z138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1370"/>
    <w:bookmarkStart w:name="z138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шпагата и ниток; </w:t>
      </w:r>
    </w:p>
    <w:bookmarkEnd w:id="1371"/>
    <w:bookmarkStart w:name="z138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кусков шпагата, ниток и правила подготовки ниток в зависимости от сорта колбасных изделий.</w:t>
      </w:r>
    </w:p>
    <w:bookmarkEnd w:id="1372"/>
    <w:bookmarkStart w:name="z138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колбасных изделий, 2-й разряд</w:t>
      </w:r>
    </w:p>
    <w:bookmarkEnd w:id="1373"/>
    <w:bookmarkStart w:name="z138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Характеристика работ: </w:t>
      </w:r>
    </w:p>
    <w:bookmarkEnd w:id="1374"/>
    <w:bookmarkStart w:name="z138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в процессе формования колбасных изделий методом шприцевания под руководством формовщика колбасных изделий более высокой квалификации; </w:t>
      </w:r>
    </w:p>
    <w:bookmarkEnd w:id="1375"/>
    <w:bookmarkStart w:name="z138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оболочки на цевку для наполнения фаршем; </w:t>
      </w:r>
    </w:p>
    <w:bookmarkEnd w:id="1376"/>
    <w:bookmarkStart w:name="z138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подпетливание копченостей.</w:t>
      </w:r>
    </w:p>
    <w:bookmarkEnd w:id="1377"/>
    <w:bookmarkStart w:name="z138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1378"/>
    <w:bookmarkStart w:name="z138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размеры оболочек и порядок их применения для вырабатываемых колбасных изделий;</w:t>
      </w:r>
    </w:p>
    <w:bookmarkEnd w:id="1379"/>
    <w:bookmarkStart w:name="z139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подпетливания копченостей.</w:t>
      </w:r>
    </w:p>
    <w:bookmarkEnd w:id="1380"/>
    <w:bookmarkStart w:name="z139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колбасных изделий, 3-й разряд</w:t>
      </w:r>
    </w:p>
    <w:bookmarkEnd w:id="1381"/>
    <w:bookmarkStart w:name="z139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Характеристика работ: </w:t>
      </w:r>
    </w:p>
    <w:bookmarkEnd w:id="1382"/>
    <w:bookmarkStart w:name="z139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шприцах методом шприцевания и на автоматах под руководством формовщика колбасных изделий более высокой квалификации; </w:t>
      </w:r>
    </w:p>
    <w:bookmarkEnd w:id="1383"/>
    <w:bookmarkStart w:name="z139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батонов или колец колбасных изделий для придания формы, необходимой плотности набивки и длины батона в соответствии с установленными для каждого вида колбасных изделий способами вязки, товарными отметками и нормами расхода; </w:t>
      </w:r>
    </w:p>
    <w:bookmarkEnd w:id="1384"/>
    <w:bookmarkStart w:name="z139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перекручивание оболочки с фаршем для сосисок, сарделек и отдельных видов колбасных изделий; </w:t>
      </w:r>
    </w:p>
    <w:bookmarkEnd w:id="1385"/>
    <w:bookmarkStart w:name="z1396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накалывание (штриковка) батонов с целью удаления воздуха;</w:t>
      </w:r>
    </w:p>
    <w:bookmarkEnd w:id="1386"/>
    <w:bookmarkStart w:name="z1397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колбасных изделий и копченостей на палки и подвешивание их на рамы или в автокоптилки; </w:t>
      </w:r>
    </w:p>
    <w:bookmarkEnd w:id="1387"/>
    <w:bookmarkStart w:name="z1398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венгерского сала; </w:t>
      </w:r>
    </w:p>
    <w:bookmarkEnd w:id="1388"/>
    <w:bookmarkStart w:name="z1399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сырья, доставка его на обработку; </w:t>
      </w:r>
    </w:p>
    <w:bookmarkEnd w:id="1389"/>
    <w:bookmarkStart w:name="z1400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обрезка пластов шпика, придание определенной формы, натирка шпика перцем, передача на копчение; </w:t>
      </w:r>
    </w:p>
    <w:bookmarkEnd w:id="1390"/>
    <w:bookmarkStart w:name="z1401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подпетливание, навешивание на палки, рамы и укладывание в тару.</w:t>
      </w:r>
    </w:p>
    <w:bookmarkEnd w:id="1391"/>
    <w:bookmarkStart w:name="z1402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1392"/>
    <w:bookmarkStart w:name="z140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сырья, доставки его на обработку; технические условия на колбасные изделия.</w:t>
      </w:r>
    </w:p>
    <w:bookmarkEnd w:id="1393"/>
    <w:bookmarkStart w:name="z1404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Формовщик колбасных изделий, 4-й разряд</w:t>
      </w:r>
    </w:p>
    <w:bookmarkEnd w:id="1394"/>
    <w:bookmarkStart w:name="z1405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1395"/>
    <w:bookmarkStart w:name="z1406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вакуум - шприцах и автоматах с соблюдением необходимой плотности наполнения и норм расхода оболочки и фарша; </w:t>
      </w:r>
    </w:p>
    <w:bookmarkEnd w:id="1396"/>
    <w:bookmarkStart w:name="z140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цевок; </w:t>
      </w:r>
    </w:p>
    <w:bookmarkEnd w:id="1397"/>
    <w:bookmarkStart w:name="z1408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и разряжения на вакуум – шприцах; </w:t>
      </w:r>
    </w:p>
    <w:bookmarkEnd w:id="1398"/>
    <w:bookmarkStart w:name="z1409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рулетов, балыков и шеек.</w:t>
      </w:r>
    </w:p>
    <w:bookmarkEnd w:id="1399"/>
    <w:bookmarkStart w:name="z1410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1400"/>
    <w:bookmarkStart w:name="z1411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автоматов, вакуум - шприцов; </w:t>
      </w:r>
    </w:p>
    <w:bookmarkEnd w:id="1401"/>
    <w:bookmarkStart w:name="z1412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плотности наполнения оболочки фаршем в зависимости от размера оболочки и сорта колбасных изделий; </w:t>
      </w:r>
    </w:p>
    <w:bookmarkEnd w:id="1402"/>
    <w:bookmarkStart w:name="z1413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оболочки и фарша.</w:t>
      </w:r>
    </w:p>
    <w:bookmarkEnd w:id="1403"/>
    <w:bookmarkStart w:name="z1414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Формовщик колбасных изделий, 5-й разряд</w:t>
      </w:r>
    </w:p>
    <w:bookmarkEnd w:id="1404"/>
    <w:bookmarkStart w:name="z141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405"/>
    <w:bookmarkStart w:name="z141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колбасных изделий путем наполнения оболочки фаршем на вакуум - шприцах и автоматах с соблюдением необходимой плотности наполнения и норм расхода оболочки; </w:t>
      </w:r>
    </w:p>
    <w:bookmarkEnd w:id="1406"/>
    <w:bookmarkStart w:name="z141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изготовление фаршированных колбас, копченостей и штучных изделий (ветчины в форме, буженины, карбоната и других); </w:t>
      </w:r>
    </w:p>
    <w:bookmarkEnd w:id="1407"/>
    <w:bookmarkStart w:name="z141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сырья, обрезание бахромок, обработка пряностями, удаление кости и хрящей; </w:t>
      </w:r>
    </w:p>
    <w:bookmarkEnd w:id="1408"/>
    <w:bookmarkStart w:name="z141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 пласты шпика и измельчение его по размерам в зависимости от сорта изделий, подготовка языков, свинины, телятины, говядины, яиц, масла и тому подобное; </w:t>
      </w:r>
    </w:p>
    <w:bookmarkEnd w:id="1409"/>
    <w:bookmarkStart w:name="z142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колбасы, надевание оболочки; </w:t>
      </w:r>
    </w:p>
    <w:bookmarkEnd w:id="1410"/>
    <w:bookmarkStart w:name="z142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плотное свертывание и вязка;</w:t>
      </w:r>
    </w:p>
    <w:bookmarkEnd w:id="1411"/>
    <w:bookmarkStart w:name="z142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форму, передача на варку и дальнейшую обработку;</w:t>
      </w:r>
    </w:p>
    <w:bookmarkEnd w:id="1412"/>
    <w:bookmarkStart w:name="z142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выхода готовой продукции.</w:t>
      </w:r>
    </w:p>
    <w:bookmarkEnd w:id="1413"/>
    <w:bookmarkStart w:name="z142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414"/>
    <w:bookmarkStart w:name="z142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признаки и виды используемого сырья; </w:t>
      </w:r>
    </w:p>
    <w:bookmarkEnd w:id="1415"/>
    <w:bookmarkStart w:name="z142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полуфабрикатов для фарширования (формования) слоеных и других колбас, копченостей и штучных изделий;</w:t>
      </w:r>
    </w:p>
    <w:bookmarkEnd w:id="1416"/>
    <w:bookmarkStart w:name="z142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колбасные изделия и нормы выхода колбасных изделий.</w:t>
      </w:r>
    </w:p>
    <w:bookmarkEnd w:id="1417"/>
    <w:bookmarkStart w:name="z1428" w:id="1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Костеперерабатывающее и клеевое производства</w:t>
      </w:r>
    </w:p>
    <w:bookmarkEnd w:id="1418"/>
    <w:bookmarkStart w:name="z142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Аппаратчик газового консервирования</w:t>
      </w:r>
    </w:p>
    <w:bookmarkEnd w:id="1419"/>
    <w:bookmarkStart w:name="z143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газового консервирования, 4-й разряд</w:t>
      </w:r>
    </w:p>
    <w:bookmarkEnd w:id="1420"/>
    <w:bookmarkStart w:name="z143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1421"/>
    <w:bookmarkStart w:name="z143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консервирования клеевого и желатинового бульонов путем обработки их сернистым ангидридом или сернистой кислотой, перекисью водорода в газовочных аппаратах и установках под руководством аппаратчика газового консервирования более высокой квалификации;</w:t>
      </w:r>
    </w:p>
    <w:bookmarkEnd w:id="1422"/>
    <w:bookmarkStart w:name="z143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серных печей и газовочных аппаратов к работе; </w:t>
      </w:r>
    </w:p>
    <w:bookmarkEnd w:id="1423"/>
    <w:bookmarkStart w:name="z143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сернистого ангидрида путем сжигания серы в серных печах; </w:t>
      </w:r>
    </w:p>
    <w:bookmarkEnd w:id="1424"/>
    <w:bookmarkStart w:name="z143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сернистого ангидрида и упаренных бульонов в газовочные аппараты; </w:t>
      </w:r>
    </w:p>
    <w:bookmarkEnd w:id="1425"/>
    <w:bookmarkStart w:name="z143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своевременный слив отработанных бульонов и передача их на последующие стадии производства; </w:t>
      </w:r>
    </w:p>
    <w:bookmarkEnd w:id="1426"/>
    <w:bookmarkStart w:name="z143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анализов; </w:t>
      </w:r>
    </w:p>
    <w:bookmarkEnd w:id="1427"/>
    <w:bookmarkStart w:name="z143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обработки бульонов по показаниям контрольно-измерительных приборов; </w:t>
      </w:r>
    </w:p>
    <w:bookmarkEnd w:id="1428"/>
    <w:bookmarkStart w:name="z143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End w:id="1429"/>
    <w:bookmarkStart w:name="z144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1430"/>
    <w:bookmarkStart w:name="z144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1431"/>
    <w:bookmarkStart w:name="z1442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сернистого ангидрида; </w:t>
      </w:r>
    </w:p>
    <w:bookmarkEnd w:id="1432"/>
    <w:bookmarkStart w:name="z144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консервирования в зависимости от концентрации бульонов; </w:t>
      </w:r>
    </w:p>
    <w:bookmarkEnd w:id="1433"/>
    <w:bookmarkStart w:name="z144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клея и желатина; </w:t>
      </w:r>
    </w:p>
    <w:bookmarkEnd w:id="1434"/>
    <w:bookmarkStart w:name="z144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бульонов путем консервирования.</w:t>
      </w:r>
    </w:p>
    <w:bookmarkEnd w:id="1435"/>
    <w:bookmarkStart w:name="z144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газового консервирования, 5-й разряд</w:t>
      </w:r>
    </w:p>
    <w:bookmarkEnd w:id="1436"/>
    <w:bookmarkStart w:name="z144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1437"/>
    <w:bookmarkStart w:name="z144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консервирования клеевого и желатинового бульонов путем обработки их сернистым ангидридом, сернистой кислотой, перекисью водорода в газовочных аппаратах и установках; </w:t>
      </w:r>
    </w:p>
    <w:bookmarkEnd w:id="1438"/>
    <w:bookmarkStart w:name="z144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консервирования в зависимости от качественных показателей консервантов и бульонов; </w:t>
      </w:r>
    </w:p>
    <w:bookmarkEnd w:id="1439"/>
    <w:bookmarkStart w:name="z145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приготовление необходимого количества серы, сернистой кислоты и перекиси водорода; </w:t>
      </w:r>
    </w:p>
    <w:bookmarkEnd w:id="1440"/>
    <w:bookmarkStart w:name="z145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серных печей, подачи упаренных бульонов и сернистого ангидрида в газовочные аппараты; </w:t>
      </w:r>
    </w:p>
    <w:bookmarkEnd w:id="1441"/>
    <w:bookmarkStart w:name="z145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сернистого ангидрида в баллоне, масла в испарителе, воды в бачке насыщения; </w:t>
      </w:r>
    </w:p>
    <w:bookmarkEnd w:id="1442"/>
    <w:bookmarkStart w:name="z145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баллонов по мере расходования сернистого ангидрида; </w:t>
      </w:r>
    </w:p>
    <w:bookmarkEnd w:id="1443"/>
    <w:bookmarkStart w:name="z145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температуры, давления и скорости поступления газа и других параметров технологического режима по показаниям контрольно-измерительных приборов и результатам проводимых анализов; </w:t>
      </w:r>
    </w:p>
    <w:bookmarkEnd w:id="1444"/>
    <w:bookmarkStart w:name="z145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своевременного слива обработанных бульонов; </w:t>
      </w:r>
    </w:p>
    <w:bookmarkEnd w:id="1445"/>
    <w:bookmarkStart w:name="z145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 отклонений от норм технологического режима; </w:t>
      </w:r>
    </w:p>
    <w:bookmarkEnd w:id="1446"/>
    <w:bookmarkStart w:name="z145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оборудования из ремонта; </w:t>
      </w:r>
    </w:p>
    <w:bookmarkEnd w:id="1447"/>
    <w:bookmarkStart w:name="z145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коммуникаций, состояния контрольно-измерительных приборов и защитных приспособлений.</w:t>
      </w:r>
    </w:p>
    <w:bookmarkEnd w:id="1448"/>
    <w:bookmarkStart w:name="z145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1449"/>
    <w:bookmarkStart w:name="z146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эксплуатации, приема из ремонта обслуживаемого оборудования; </w:t>
      </w:r>
    </w:p>
    <w:bookmarkEnd w:id="1450"/>
    <w:bookmarkStart w:name="z146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серы, сернистого газа; </w:t>
      </w:r>
    </w:p>
    <w:bookmarkEnd w:id="1451"/>
    <w:bookmarkStart w:name="z146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консервирования в зависимости от концентрации бульонов;</w:t>
      </w:r>
    </w:p>
    <w:bookmarkEnd w:id="1452"/>
    <w:bookmarkStart w:name="z146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температуры, давления и скорости поступления газа;</w:t>
      </w:r>
    </w:p>
    <w:bookmarkEnd w:id="1453"/>
    <w:bookmarkStart w:name="z146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контрольно-измерительными приборами.</w:t>
      </w:r>
    </w:p>
    <w:bookmarkEnd w:id="1454"/>
    <w:bookmarkStart w:name="z146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Аппаратчик производства казеинового клея</w:t>
      </w:r>
    </w:p>
    <w:bookmarkEnd w:id="1455"/>
    <w:bookmarkStart w:name="z146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казеинового клея, 4-й разряд</w:t>
      </w:r>
    </w:p>
    <w:bookmarkEnd w:id="1456"/>
    <w:bookmarkStart w:name="z146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1457"/>
    <w:bookmarkStart w:name="z146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казеинового клея на аппаратах периодического действия под руководством аппаратчика производства казеинового клей более высокой квалификации; </w:t>
      </w:r>
    </w:p>
    <w:bookmarkEnd w:id="1458"/>
    <w:bookmarkStart w:name="z146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клея: казеина, фтористого натрия, извести - пушонки, медного купороса; </w:t>
      </w:r>
    </w:p>
    <w:bookmarkEnd w:id="1459"/>
    <w:bookmarkStart w:name="z147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их измельчения и влажности, взвешивание и загрузка в аппараты в строго установленном порядке; </w:t>
      </w:r>
    </w:p>
    <w:bookmarkEnd w:id="1460"/>
    <w:bookmarkStart w:name="z147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готовой продукции, затаривание, взвешивание и этикетировка;</w:t>
      </w:r>
    </w:p>
    <w:bookmarkEnd w:id="1461"/>
    <w:bookmarkStart w:name="z147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записи в рецептурном журнале; </w:t>
      </w:r>
    </w:p>
    <w:bookmarkEnd w:id="1462"/>
    <w:bookmarkStart w:name="z147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к работе элеваторов, смесителей, аэрозольтранспортеров и вентиляционных систем; </w:t>
      </w:r>
    </w:p>
    <w:bookmarkEnd w:id="1463"/>
    <w:bookmarkStart w:name="z147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оборудования; </w:t>
      </w:r>
    </w:p>
    <w:bookmarkEnd w:id="1464"/>
    <w:bookmarkStart w:name="z147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использования сырья и материалов.</w:t>
      </w:r>
    </w:p>
    <w:bookmarkEnd w:id="1465"/>
    <w:bookmarkStart w:name="z147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1466"/>
    <w:bookmarkStart w:name="z147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оборудования: </w:t>
      </w:r>
    </w:p>
    <w:bookmarkEnd w:id="1467"/>
    <w:bookmarkStart w:name="z147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для производства казеинового клея (казеина, керосин, фтористого натрия, извести - пушонки, медного купороса) и готовой продукции; </w:t>
      </w:r>
    </w:p>
    <w:bookmarkEnd w:id="1468"/>
    <w:bookmarkStart w:name="z147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казеинового клея; </w:t>
      </w:r>
    </w:p>
    <w:bookmarkEnd w:id="1469"/>
    <w:bookmarkStart w:name="z148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казеинового клея; </w:t>
      </w:r>
    </w:p>
    <w:bookmarkEnd w:id="1470"/>
    <w:bookmarkStart w:name="z148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казеиновый клей.</w:t>
      </w:r>
    </w:p>
    <w:bookmarkEnd w:id="1471"/>
    <w:bookmarkStart w:name="z148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казеинового клея, 5-й разряд</w:t>
      </w:r>
    </w:p>
    <w:bookmarkEnd w:id="1472"/>
    <w:bookmarkStart w:name="z148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1473"/>
    <w:bookmarkStart w:name="z148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дробления казеина на дробильном агрегате периодического действия; </w:t>
      </w:r>
    </w:p>
    <w:bookmarkEnd w:id="1474"/>
    <w:bookmarkStart w:name="z148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сырья для производства казеинового клея; </w:t>
      </w:r>
    </w:p>
    <w:bookmarkEnd w:id="1475"/>
    <w:bookmarkStart w:name="z148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казеина по установленным внешним признакам;</w:t>
      </w:r>
    </w:p>
    <w:bookmarkEnd w:id="1476"/>
    <w:bookmarkStart w:name="z148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казеина, необходимого для составления данного вида клея; </w:t>
      </w:r>
    </w:p>
    <w:bookmarkEnd w:id="1477"/>
    <w:bookmarkStart w:name="z148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казеина необходимой сортности, влажности и помола в зависимости от марки клея;</w:t>
      </w:r>
    </w:p>
    <w:bookmarkEnd w:id="1478"/>
    <w:bookmarkStart w:name="z148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вибротранспортера дробильной машины, циклона, центрифугала и смазка их механизмов;</w:t>
      </w:r>
    </w:p>
    <w:bookmarkEnd w:id="1479"/>
    <w:bookmarkStart w:name="z149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подача казеина в дробильный агрегат пневмотранспортером или вручную; </w:t>
      </w:r>
    </w:p>
    <w:bookmarkEnd w:id="1480"/>
    <w:bookmarkStart w:name="z149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ситового анализа измельченного казеина; </w:t>
      </w:r>
    </w:p>
    <w:bookmarkEnd w:id="1481"/>
    <w:bookmarkStart w:name="z149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казеина на дальнейшую переработку; </w:t>
      </w:r>
    </w:p>
    <w:bookmarkEnd w:id="1482"/>
    <w:bookmarkStart w:name="z149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дробильного агрегата.</w:t>
      </w:r>
    </w:p>
    <w:bookmarkEnd w:id="1483"/>
    <w:bookmarkStart w:name="z149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1484"/>
    <w:bookmarkStart w:name="z149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дробильного агрегата; </w:t>
      </w:r>
    </w:p>
    <w:bookmarkEnd w:id="1485"/>
    <w:bookmarkStart w:name="z149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казеина; </w:t>
      </w:r>
    </w:p>
    <w:bookmarkEnd w:id="1486"/>
    <w:bookmarkStart w:name="z149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сортности казеина; </w:t>
      </w:r>
    </w:p>
    <w:bookmarkEnd w:id="1487"/>
    <w:bookmarkStart w:name="z149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правила пользования применяемыми контрольно-измерительными приборами; </w:t>
      </w:r>
    </w:p>
    <w:bookmarkEnd w:id="1488"/>
    <w:bookmarkStart w:name="z149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степени его измельчения.</w:t>
      </w:r>
    </w:p>
    <w:bookmarkEnd w:id="1489"/>
    <w:bookmarkStart w:name="z150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казеинового клея, 6-й разряд</w:t>
      </w:r>
    </w:p>
    <w:bookmarkEnd w:id="1490"/>
    <w:bookmarkStart w:name="z150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Характеристика работ: </w:t>
      </w:r>
    </w:p>
    <w:bookmarkEnd w:id="1491"/>
    <w:bookmarkStart w:name="z150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казеинового клея на аппаратах периодического действия; </w:t>
      </w:r>
    </w:p>
    <w:bookmarkEnd w:id="1492"/>
    <w:bookmarkStart w:name="z150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компонентов клея, взвешивание и подача их в аппараты в строго установленном порядке аэрозольтранспортерами или вручную; </w:t>
      </w:r>
    </w:p>
    <w:bookmarkEnd w:id="1493"/>
    <w:bookmarkStart w:name="z150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составления клея и соблюдение рационального использования сырья и материалов; </w:t>
      </w:r>
    </w:p>
    <w:bookmarkEnd w:id="1494"/>
    <w:bookmarkStart w:name="z150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продолжительности и регулирование процесса смешивания клея;</w:t>
      </w:r>
    </w:p>
    <w:bookmarkEnd w:id="1495"/>
    <w:bookmarkStart w:name="z150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ритмичной работой оборудования.</w:t>
      </w:r>
    </w:p>
    <w:bookmarkEnd w:id="1496"/>
    <w:bookmarkStart w:name="z150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Должен знать: </w:t>
      </w:r>
    </w:p>
    <w:bookmarkEnd w:id="1497"/>
    <w:bookmarkStart w:name="z150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498"/>
    <w:bookmarkStart w:name="z150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для производства казеинового клея (казеина, керосина, фтористого натрия, извести - пушонки, медного купороса) и готовой продукции; </w:t>
      </w:r>
    </w:p>
    <w:bookmarkEnd w:id="1499"/>
    <w:bookmarkStart w:name="z151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казеинового клея всех марок; </w:t>
      </w:r>
    </w:p>
    <w:bookmarkEnd w:id="1500"/>
    <w:bookmarkStart w:name="z151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казеинового клея и правила расчета его компонентов; </w:t>
      </w:r>
    </w:p>
    <w:bookmarkEnd w:id="1501"/>
    <w:bookmarkStart w:name="z151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смешивания компонентов казеинового клея; </w:t>
      </w:r>
    </w:p>
    <w:bookmarkEnd w:id="1502"/>
    <w:bookmarkStart w:name="z151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казеиновый клей.</w:t>
      </w:r>
    </w:p>
    <w:bookmarkEnd w:id="1503"/>
    <w:bookmarkStart w:name="z151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Аппаратчик производства костного клея</w:t>
      </w:r>
    </w:p>
    <w:bookmarkEnd w:id="1504"/>
    <w:bookmarkStart w:name="z151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костного клея, 4-й разряд</w:t>
      </w:r>
    </w:p>
    <w:bookmarkEnd w:id="1505"/>
    <w:bookmarkStart w:name="z151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Характеристика работ: </w:t>
      </w:r>
    </w:p>
    <w:bookmarkEnd w:id="1506"/>
    <w:bookmarkStart w:name="z151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извлечения клеедающих веществ в диффузионных аппаратах периодического действия под руководством аппаратчика производства костного клея более высокой квалификации; </w:t>
      </w:r>
    </w:p>
    <w:bookmarkEnd w:id="1507"/>
    <w:bookmarkStart w:name="z151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диффузоров на определенный график работы; </w:t>
      </w:r>
    </w:p>
    <w:bookmarkEnd w:id="1508"/>
    <w:bookmarkStart w:name="z151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диффузоров; </w:t>
      </w:r>
    </w:p>
    <w:bookmarkEnd w:id="1509"/>
    <w:bookmarkStart w:name="z152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диффузии и полноты извлечения клеедающих веществ; </w:t>
      </w:r>
    </w:p>
    <w:bookmarkEnd w:id="1510"/>
    <w:bookmarkStart w:name="z152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клеевых бульонов в бульоносборники; </w:t>
      </w:r>
    </w:p>
    <w:bookmarkEnd w:id="1511"/>
    <w:bookmarkStart w:name="z152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оборудования. </w:t>
      </w:r>
    </w:p>
    <w:bookmarkEnd w:id="1512"/>
    <w:bookmarkStart w:name="z1523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1513"/>
    <w:bookmarkStart w:name="z1524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применяемых контрольно-измерительных приборов; </w:t>
      </w:r>
    </w:p>
    <w:bookmarkEnd w:id="1514"/>
    <w:bookmarkStart w:name="z152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паровых, водяных и бульонных коммуникаций; </w:t>
      </w:r>
    </w:p>
    <w:bookmarkEnd w:id="1515"/>
    <w:bookmarkStart w:name="z152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диффузоров; </w:t>
      </w:r>
    </w:p>
    <w:bookmarkEnd w:id="1516"/>
    <w:bookmarkStart w:name="z152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1517"/>
    <w:bookmarkStart w:name="z1528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костного клея, 6-й разряд</w:t>
      </w:r>
    </w:p>
    <w:bookmarkEnd w:id="1518"/>
    <w:bookmarkStart w:name="z152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1519"/>
    <w:bookmarkStart w:name="z153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клеедающих веществ в диффузионных аппаратах периодического действия по заданному технологическому режиму;</w:t>
      </w:r>
    </w:p>
    <w:bookmarkEnd w:id="1520"/>
    <w:bookmarkStart w:name="z153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необходимой схемы диффузии; </w:t>
      </w:r>
    </w:p>
    <w:bookmarkEnd w:id="1521"/>
    <w:bookmarkStart w:name="z1532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 в соответствии с заданным режимом по показаниям контрольно-измерительных приборов и результатам анализов; </w:t>
      </w:r>
    </w:p>
    <w:bookmarkEnd w:id="1522"/>
    <w:bookmarkStart w:name="z1533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оборудования.</w:t>
      </w:r>
    </w:p>
    <w:bookmarkEnd w:id="1523"/>
    <w:bookmarkStart w:name="z153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1524"/>
    <w:bookmarkStart w:name="z1535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 и применяемых контрольно-измерительных приборов;</w:t>
      </w:r>
    </w:p>
    <w:bookmarkEnd w:id="1525"/>
    <w:bookmarkStart w:name="z153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процесса извлечения клеедающих веществ и правила его регулирования; </w:t>
      </w:r>
    </w:p>
    <w:bookmarkEnd w:id="1526"/>
    <w:bookmarkStart w:name="z1537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белкового сырья; </w:t>
      </w:r>
    </w:p>
    <w:bookmarkEnd w:id="1527"/>
    <w:bookmarkStart w:name="z1538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выявления и устранения неисправностей в работе обслуживаемого оборудования.</w:t>
      </w:r>
    </w:p>
    <w:bookmarkEnd w:id="1528"/>
    <w:bookmarkStart w:name="z1539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Аппаратчик производства мездрового клея</w:t>
      </w:r>
    </w:p>
    <w:bookmarkEnd w:id="1529"/>
    <w:bookmarkStart w:name="z1540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мездрового клея, 4-й разряд</w:t>
      </w:r>
    </w:p>
    <w:bookmarkEnd w:id="1530"/>
    <w:bookmarkStart w:name="z1541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Характеристика работ: </w:t>
      </w:r>
    </w:p>
    <w:bookmarkEnd w:id="1531"/>
    <w:bookmarkStart w:name="z1542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и обработки бульонов мездрового клея на аппаратах периодического и непрерывного действия под руководством аппаратчика производства мездрового клея более высокой квалификации;</w:t>
      </w:r>
    </w:p>
    <w:bookmarkEnd w:id="1532"/>
    <w:bookmarkStart w:name="z1543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сырья, воды и пара в варочные аппараты; </w:t>
      </w:r>
    </w:p>
    <w:bookmarkEnd w:id="1533"/>
    <w:bookmarkStart w:name="z154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бульонов фракционным методом; </w:t>
      </w:r>
    </w:p>
    <w:bookmarkEnd w:id="1534"/>
    <w:bookmarkStart w:name="z154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слив жира в жиросборник, определение окончания варки по результатам проводимых анализов; </w:t>
      </w:r>
    </w:p>
    <w:bookmarkEnd w:id="1535"/>
    <w:bookmarkStart w:name="z1546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бульонов на очистку; </w:t>
      </w:r>
    </w:p>
    <w:bookmarkEnd w:id="1536"/>
    <w:bookmarkStart w:name="z154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бульонов на фильтр-прессах и сепараторах;</w:t>
      </w:r>
    </w:p>
    <w:bookmarkEnd w:id="1537"/>
    <w:bookmarkStart w:name="z154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сернокислого цинка для консервирования;</w:t>
      </w:r>
    </w:p>
    <w:bookmarkEnd w:id="1538"/>
    <w:bookmarkStart w:name="z1549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консервирования бульонов; </w:t>
      </w:r>
    </w:p>
    <w:bookmarkEnd w:id="1539"/>
    <w:bookmarkStart w:name="z1550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отбор проб; </w:t>
      </w:r>
    </w:p>
    <w:bookmarkEnd w:id="1540"/>
    <w:bookmarkStart w:name="z1551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концентрации бульонов; </w:t>
      </w:r>
    </w:p>
    <w:bookmarkEnd w:id="1541"/>
    <w:bookmarkStart w:name="z1552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бульонов на последующие стадии обработки; </w:t>
      </w:r>
    </w:p>
    <w:bookmarkEnd w:id="1542"/>
    <w:bookmarkStart w:name="z1553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оборудования к работе; </w:t>
      </w:r>
    </w:p>
    <w:bookmarkEnd w:id="1543"/>
    <w:bookmarkStart w:name="z1554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или химическая обработка оборудования и бульоносборников; </w:t>
      </w:r>
    </w:p>
    <w:bookmarkEnd w:id="1544"/>
    <w:bookmarkStart w:name="z1555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 расхода сырья, материалов, пара, воды и электроэнергии. </w:t>
      </w:r>
    </w:p>
    <w:bookmarkEnd w:id="1545"/>
    <w:bookmarkStart w:name="z1556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Должен знать: </w:t>
      </w:r>
    </w:p>
    <w:bookmarkEnd w:id="1546"/>
    <w:bookmarkStart w:name="z1557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547"/>
    <w:bookmarkStart w:name="z1558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сырья; </w:t>
      </w:r>
    </w:p>
    <w:bookmarkEnd w:id="1548"/>
    <w:bookmarkStart w:name="z155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технологического процесса приготовления и обработки бульонов мездрового клея; </w:t>
      </w:r>
    </w:p>
    <w:bookmarkEnd w:id="1549"/>
    <w:bookmarkStart w:name="z156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бульонов мездрового клея, причины их порчи и способы предупреждения и устранения порчи; </w:t>
      </w:r>
    </w:p>
    <w:bookmarkEnd w:id="1550"/>
    <w:bookmarkStart w:name="z156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расхода сернокислого цинка и режим консервирования бульонов мездрового клея в зависимости от концентрации жидкого клея.</w:t>
      </w:r>
    </w:p>
    <w:bookmarkEnd w:id="1551"/>
    <w:bookmarkStart w:name="z156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мездрового клея, 5-й разряд</w:t>
      </w:r>
    </w:p>
    <w:bookmarkEnd w:id="1552"/>
    <w:bookmarkStart w:name="z1563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Характеристика работ: </w:t>
      </w:r>
    </w:p>
    <w:bookmarkEnd w:id="1553"/>
    <w:bookmarkStart w:name="z1564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и обработки бульонов мездрового клея на аппаратах периодического и непрерывного действия из различного сырья;</w:t>
      </w:r>
    </w:p>
    <w:bookmarkEnd w:id="1554"/>
    <w:bookmarkStart w:name="z1565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сырья, рецептурный расчет компонентов клея; </w:t>
      </w:r>
    </w:p>
    <w:bookmarkEnd w:id="1555"/>
    <w:bookmarkStart w:name="z1566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сырья в аппараты; </w:t>
      </w:r>
    </w:p>
    <w:bookmarkEnd w:id="1556"/>
    <w:bookmarkStart w:name="z1567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температуры, давления, продолжительности, скорости подачи компонентов клея, а также концентрации бульонов и других параметров технологического режима по показаниям контрольно-измерительных приборов и результатам проводимых анализов; </w:t>
      </w:r>
    </w:p>
    <w:bookmarkEnd w:id="1557"/>
    <w:bookmarkStart w:name="z1568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слив жира после варки и сепарирования и подача жира в отделение очистки;</w:t>
      </w:r>
    </w:p>
    <w:bookmarkEnd w:id="1558"/>
    <w:bookmarkStart w:name="z1569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его из ремонта; </w:t>
      </w:r>
    </w:p>
    <w:bookmarkEnd w:id="1559"/>
    <w:bookmarkStart w:name="z157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стандартной продукции. </w:t>
      </w:r>
    </w:p>
    <w:bookmarkEnd w:id="1560"/>
    <w:bookmarkStart w:name="z157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1561"/>
    <w:bookmarkStart w:name="z1572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562"/>
    <w:bookmarkStart w:name="z1573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клеедающего сырья и компонентов мездрового клея; </w:t>
      </w:r>
    </w:p>
    <w:bookmarkEnd w:id="1563"/>
    <w:bookmarkStart w:name="z1574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параметров технологического режима производства мездрового клея; </w:t>
      </w:r>
    </w:p>
    <w:bookmarkEnd w:id="1564"/>
    <w:bookmarkStart w:name="z1575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компонентов мездрового клея; </w:t>
      </w:r>
    </w:p>
    <w:bookmarkEnd w:id="1565"/>
    <w:bookmarkStart w:name="z1576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мездровый клей; </w:t>
      </w:r>
    </w:p>
    <w:bookmarkEnd w:id="1566"/>
    <w:bookmarkStart w:name="z1577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обслуживаемого оборудования к ремонту и приема его из ремонта.</w:t>
      </w:r>
    </w:p>
    <w:bookmarkEnd w:id="1567"/>
    <w:bookmarkStart w:name="z157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Аппаратчик производства силикатного клея </w:t>
      </w:r>
    </w:p>
    <w:bookmarkEnd w:id="1568"/>
    <w:bookmarkStart w:name="z157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силикатного клея, 3-й разряд</w:t>
      </w:r>
    </w:p>
    <w:bookmarkEnd w:id="1569"/>
    <w:bookmarkStart w:name="z158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1570"/>
    <w:bookmarkStart w:name="z158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силикатного клея во вращающихся или стационарных автоклавах под руководством аппаратчика производства силикатного клея более высокой квалификации; </w:t>
      </w:r>
    </w:p>
    <w:bookmarkEnd w:id="1571"/>
    <w:bookmarkStart w:name="z158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пара, загрузки силикатного сырья в автоклавы; </w:t>
      </w:r>
    </w:p>
    <w:bookmarkEnd w:id="1572"/>
    <w:bookmarkStart w:name="z158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клея в сборники; </w:t>
      </w:r>
    </w:p>
    <w:bookmarkEnd w:id="1573"/>
    <w:bookmarkStart w:name="z158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клея насосом на сливную станцию и в железнодорожные цистерны; </w:t>
      </w:r>
    </w:p>
    <w:bookmarkEnd w:id="1574"/>
    <w:bookmarkStart w:name="z158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клея на сливной станции в бочки. </w:t>
      </w:r>
    </w:p>
    <w:bookmarkEnd w:id="1575"/>
    <w:bookmarkStart w:name="z158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576"/>
    <w:bookmarkStart w:name="z158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стационарных и вращающихся автоклавов; </w:t>
      </w:r>
    </w:p>
    <w:bookmarkEnd w:id="1577"/>
    <w:bookmarkStart w:name="z158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паровых и водяных коммуникаций и трубопроводов для силикатного клея; </w:t>
      </w:r>
    </w:p>
    <w:bookmarkEnd w:id="1578"/>
    <w:bookmarkStart w:name="z158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аппаратах, находящихся под давлением; </w:t>
      </w:r>
    </w:p>
    <w:bookmarkEnd w:id="1579"/>
    <w:bookmarkStart w:name="z159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силикатного клея.</w:t>
      </w:r>
    </w:p>
    <w:bookmarkEnd w:id="1580"/>
    <w:bookmarkStart w:name="z159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силикатного клея, 5-й разряд</w:t>
      </w:r>
    </w:p>
    <w:bookmarkEnd w:id="1581"/>
    <w:bookmarkStart w:name="z159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1582"/>
    <w:bookmarkStart w:name="z159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силикатного клея во вращающихся или стационарных автоклавах; </w:t>
      </w:r>
    </w:p>
    <w:bookmarkEnd w:id="1583"/>
    <w:bookmarkStart w:name="z159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расчета компонентов клея;</w:t>
      </w:r>
    </w:p>
    <w:bookmarkEnd w:id="1584"/>
    <w:bookmarkStart w:name="z159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пара и загрузка силикатного сырья в автоклавы; </w:t>
      </w:r>
    </w:p>
    <w:bookmarkEnd w:id="1585"/>
    <w:bookmarkStart w:name="z159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отбор и проверка концентрации силикатного клея;</w:t>
      </w:r>
    </w:p>
    <w:bookmarkEnd w:id="1586"/>
    <w:bookmarkStart w:name="z159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клея насосом в сборники на сливную станцию и в железнодорожные цистерны; </w:t>
      </w:r>
    </w:p>
    <w:bookmarkEnd w:id="1587"/>
    <w:bookmarkStart w:name="z159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технологического журнала; </w:t>
      </w:r>
    </w:p>
    <w:bookmarkEnd w:id="1588"/>
    <w:bookmarkStart w:name="z159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аппаратуры, оборудования, измерительных приборов, инструмента и устранение их мелких неисправностей; </w:t>
      </w:r>
    </w:p>
    <w:bookmarkEnd w:id="1589"/>
    <w:bookmarkStart w:name="z160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специальных смазочных материалов.</w:t>
      </w:r>
    </w:p>
    <w:bookmarkEnd w:id="1590"/>
    <w:bookmarkStart w:name="z160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1591"/>
    <w:bookmarkStart w:name="z160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стационарных и вращающихся автоклавов; </w:t>
      </w:r>
    </w:p>
    <w:bookmarkEnd w:id="1592"/>
    <w:bookmarkStart w:name="z160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расчета компонентов силикатного клея; </w:t>
      </w:r>
    </w:p>
    <w:bookmarkEnd w:id="1593"/>
    <w:bookmarkStart w:name="z160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аппаратах, работающих под давлением; </w:t>
      </w:r>
    </w:p>
    <w:bookmarkEnd w:id="1594"/>
    <w:bookmarkStart w:name="z160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стандарт на силикатный клей; </w:t>
      </w:r>
    </w:p>
    <w:bookmarkEnd w:id="1595"/>
    <w:bookmarkStart w:name="z160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неисправностей в работе обслуживаемого оборудования.</w:t>
      </w:r>
    </w:p>
    <w:bookmarkEnd w:id="1596"/>
    <w:bookmarkStart w:name="z160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Аппаратчик созревания оболочки</w:t>
      </w:r>
    </w:p>
    <w:bookmarkEnd w:id="1597"/>
    <w:bookmarkStart w:name="z160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созревания оболочки, 3-й разряд</w:t>
      </w:r>
    </w:p>
    <w:bookmarkEnd w:id="1598"/>
    <w:bookmarkStart w:name="z160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Характеристика работ: </w:t>
      </w:r>
    </w:p>
    <w:bookmarkEnd w:id="1599"/>
    <w:bookmarkStart w:name="z161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оболочки с целью выравнивания влажности рН и химического взаимодействия коллагена с дубильными веществами по всей поверхности оболочки в камере созревания; </w:t>
      </w:r>
    </w:p>
    <w:bookmarkEnd w:id="1600"/>
    <w:bookmarkStart w:name="z161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бобин с оболочкой в камеру при помощи транспортных средств, размещение их по партиям, видам и срокам созревания; </w:t>
      </w:r>
    </w:p>
    <w:bookmarkEnd w:id="1601"/>
    <w:bookmarkStart w:name="z161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увлажнения оболочки; </w:t>
      </w:r>
    </w:p>
    <w:bookmarkEnd w:id="1602"/>
    <w:bookmarkStart w:name="z161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бесперебойной и равномерной подачи воды и воздуха в камеру по показаниям контрольно-измерительных приборов в соответствии с технологическими режимами; </w:t>
      </w:r>
    </w:p>
    <w:bookmarkEnd w:id="1603"/>
    <w:bookmarkStart w:name="z161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аппарата по распылению воды; </w:t>
      </w:r>
    </w:p>
    <w:bookmarkEnd w:id="1604"/>
    <w:bookmarkStart w:name="z161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периодические замеры технологических параметров созревания оболочки; </w:t>
      </w:r>
    </w:p>
    <w:bookmarkEnd w:id="1605"/>
    <w:bookmarkStart w:name="z161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1606"/>
    <w:bookmarkStart w:name="z161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оболочки органолептически и по данным лабораторных анализов;</w:t>
      </w:r>
    </w:p>
    <w:bookmarkEnd w:id="1607"/>
    <w:bookmarkStart w:name="z161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оболочки для составления производственных партий по размерам, ассортименту и видам обработки; </w:t>
      </w:r>
    </w:p>
    <w:bookmarkEnd w:id="1608"/>
    <w:bookmarkStart w:name="z161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созревшей оболочки с классификацией по видам брака. </w:t>
      </w:r>
    </w:p>
    <w:bookmarkEnd w:id="1609"/>
    <w:bookmarkStart w:name="z162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1610"/>
    <w:bookmarkStart w:name="z162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ведения процесса созревания оболочки и его режимы; </w:t>
      </w:r>
    </w:p>
    <w:bookmarkEnd w:id="1611"/>
    <w:bookmarkStart w:name="z162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оболочки; </w:t>
      </w:r>
    </w:p>
    <w:bookmarkEnd w:id="1612"/>
    <w:bookmarkStart w:name="z162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обслуживаемого оборудования и применяемых контрольно-измерительных приборов; </w:t>
      </w:r>
    </w:p>
    <w:bookmarkEnd w:id="1613"/>
    <w:bookmarkStart w:name="z162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транспортных средств; </w:t>
      </w:r>
    </w:p>
    <w:bookmarkEnd w:id="1614"/>
    <w:bookmarkStart w:name="z162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нормы влажности оболочки; </w:t>
      </w:r>
    </w:p>
    <w:bookmarkEnd w:id="1615"/>
    <w:bookmarkStart w:name="z162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готовности созревания оболочки; </w:t>
      </w:r>
    </w:p>
    <w:bookmarkEnd w:id="1616"/>
    <w:bookmarkStart w:name="z162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режимов увлажнения оболочки.</w:t>
      </w:r>
    </w:p>
    <w:bookmarkEnd w:id="1617"/>
    <w:bookmarkStart w:name="z162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Аппаратчик сушки клея и желатина </w:t>
      </w:r>
    </w:p>
    <w:bookmarkEnd w:id="1618"/>
    <w:bookmarkStart w:name="z162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сушки клея и желатина, 5-й разряд</w:t>
      </w:r>
    </w:p>
    <w:bookmarkEnd w:id="1619"/>
    <w:bookmarkStart w:name="z163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1620"/>
    <w:bookmarkStart w:name="z163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клея и технического желатина в сушилках различных типов; </w:t>
      </w:r>
    </w:p>
    <w:bookmarkEnd w:id="1621"/>
    <w:bookmarkStart w:name="z163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загрузки, размещения и перегонки вагонеток с клеем и техническим желатином в сушилках; </w:t>
      </w:r>
    </w:p>
    <w:bookmarkEnd w:id="1622"/>
    <w:bookmarkStart w:name="z163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по контрольно-измерительным приборам температурного режима сушки, концентрации и толщины слоя клеевой галерты, работы вентиляционных устройств сушилки и калориферов;</w:t>
      </w:r>
    </w:p>
    <w:bookmarkEnd w:id="1623"/>
    <w:bookmarkStart w:name="z163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относительной влажности воздуха и температуры по зонам сушильного аппарата, определение равномерности просушки плиток клея и технического желатина; </w:t>
      </w:r>
    </w:p>
    <w:bookmarkEnd w:id="1624"/>
    <w:bookmarkStart w:name="z163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сушки по данным лабораторного анализа; </w:t>
      </w:r>
    </w:p>
    <w:bookmarkEnd w:id="1625"/>
    <w:bookmarkStart w:name="z163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клея, находящегося в сушильных каналах, по сортности; </w:t>
      </w:r>
    </w:p>
    <w:bookmarkEnd w:id="1626"/>
    <w:bookmarkStart w:name="z163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загрузка сушильных камер вагонетками с клеем и техническим желатином, выгрузка сухого клея, газирование сернистым газом сушильных каналов; </w:t>
      </w:r>
    </w:p>
    <w:bookmarkEnd w:id="1627"/>
    <w:bookmarkStart w:name="z1638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1628"/>
    <w:bookmarkStart w:name="z163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1629"/>
    <w:bookmarkStart w:name="z164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сушилок различного типа, применяемых контрольно-измерительных приборов и вспомогательного оборудования;</w:t>
      </w:r>
    </w:p>
    <w:bookmarkEnd w:id="1630"/>
    <w:bookmarkStart w:name="z164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процесса сушки в зависимости от физико-химических свойств клея, технического желатина и атмосферных условий; государственные стандарты на клей и желатин; </w:t>
      </w:r>
    </w:p>
    <w:bookmarkEnd w:id="1631"/>
    <w:bookmarkStart w:name="z164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неисправностей в работе обслуживаемого оборудования.</w:t>
      </w:r>
    </w:p>
    <w:bookmarkEnd w:id="1632"/>
    <w:bookmarkStart w:name="z164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сушки гранулированного и чешуйчатого клея под руководством аппаратчика сушки клея и желатина более высокой квалификации – 4-й разряд.</w:t>
      </w:r>
    </w:p>
    <w:bookmarkEnd w:id="1633"/>
    <w:bookmarkStart w:name="z164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Аппаратчик сушки кости - паренки </w:t>
      </w:r>
    </w:p>
    <w:bookmarkEnd w:id="1634"/>
    <w:bookmarkStart w:name="z164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сушки кости – паренки, 4-й разряд</w:t>
      </w:r>
    </w:p>
    <w:bookmarkEnd w:id="1635"/>
    <w:bookmarkStart w:name="z164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Характеристика работ: </w:t>
      </w:r>
    </w:p>
    <w:bookmarkEnd w:id="1636"/>
    <w:bookmarkStart w:name="z164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кости - паренки в сушильных барабанах непрерывного действия; </w:t>
      </w:r>
    </w:p>
    <w:bookmarkEnd w:id="1637"/>
    <w:bookmarkStart w:name="z164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авномерное распределение кости - паренки в приемных бункерах; регулирование подачи кости - паренки в сушильный барабан; </w:t>
      </w:r>
    </w:p>
    <w:bookmarkEnd w:id="1638"/>
    <w:bookmarkStart w:name="z164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температурного режима процесса сушки; </w:t>
      </w:r>
    </w:p>
    <w:bookmarkEnd w:id="1639"/>
    <w:bookmarkStart w:name="z165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шнековых транспортеров, сушильного барабана, электромагнита элеватора; </w:t>
      </w:r>
    </w:p>
    <w:bookmarkEnd w:id="1640"/>
    <w:bookmarkStart w:name="z165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сушильного агрегата, наличия ограждений и защитных приспособлений; </w:t>
      </w:r>
    </w:p>
    <w:bookmarkEnd w:id="1641"/>
    <w:bookmarkStart w:name="z165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приемных бункеров, шнековых транспортеров и элеватора от посторонних предметов; </w:t>
      </w:r>
    </w:p>
    <w:bookmarkEnd w:id="1642"/>
    <w:bookmarkStart w:name="z165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выключение в определенной последовательности оборудования сушильного агрегата;</w:t>
      </w:r>
    </w:p>
    <w:bookmarkEnd w:id="1643"/>
    <w:bookmarkStart w:name="z165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выхода и контроль качества выпускаемой продукции.</w:t>
      </w:r>
    </w:p>
    <w:bookmarkEnd w:id="1644"/>
    <w:bookmarkStart w:name="z165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1645"/>
    <w:bookmarkStart w:name="z165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сушильного агрегата; </w:t>
      </w:r>
    </w:p>
    <w:bookmarkEnd w:id="1646"/>
    <w:bookmarkStart w:name="z165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сушки кости - паренки; </w:t>
      </w:r>
    </w:p>
    <w:bookmarkEnd w:id="1647"/>
    <w:bookmarkStart w:name="z165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влажности в сухой паренке; </w:t>
      </w:r>
    </w:p>
    <w:bookmarkEnd w:id="1648"/>
    <w:bookmarkStart w:name="z165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применяемых контрольно-измерительными приборами; </w:t>
      </w:r>
    </w:p>
    <w:bookmarkEnd w:id="1649"/>
    <w:bookmarkStart w:name="z166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дефектов в работе обслуживаемого оборудования; </w:t>
      </w:r>
    </w:p>
    <w:bookmarkEnd w:id="1650"/>
    <w:bookmarkStart w:name="z166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кость - паренку.</w:t>
      </w:r>
    </w:p>
    <w:bookmarkEnd w:id="1651"/>
    <w:bookmarkStart w:name="z166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Загрузчик (выгрузчик) диффузоров </w:t>
      </w:r>
    </w:p>
    <w:bookmarkEnd w:id="1652"/>
    <w:bookmarkStart w:name="z166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 (выгрузчик) диффузоров, 3-й разряд</w:t>
      </w:r>
    </w:p>
    <w:bookmarkEnd w:id="1653"/>
    <w:bookmarkStart w:name="z166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Характеристика работ: </w:t>
      </w:r>
    </w:p>
    <w:bookmarkEnd w:id="1654"/>
    <w:bookmarkStart w:name="z166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диффузоров вручную или с помощью механизмов;</w:t>
      </w:r>
    </w:p>
    <w:bookmarkEnd w:id="1655"/>
    <w:bookmarkStart w:name="z166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опробирование работы загрузочных транспортных механизмов элеваторов, моечного барабана, узкоколейки, поворотных кругов и вагонеток; </w:t>
      </w:r>
    </w:p>
    <w:bookmarkEnd w:id="1656"/>
    <w:bookmarkStart w:name="z166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диффузоров к загрузке шротом; </w:t>
      </w:r>
    </w:p>
    <w:bookmarkEnd w:id="1657"/>
    <w:bookmarkStart w:name="z166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распределением шрота на транспортере и распределение его по диффузорам в зависимости от назначения (на выработку клея и желатина); </w:t>
      </w:r>
    </w:p>
    <w:bookmarkEnd w:id="1658"/>
    <w:bookmarkStart w:name="z166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кости - паренки из диффузоров в рельсовые вагонетки или напольные тележки.</w:t>
      </w:r>
    </w:p>
    <w:bookmarkEnd w:id="1659"/>
    <w:bookmarkStart w:name="z167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1660"/>
    <w:bookmarkStart w:name="z167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661"/>
    <w:bookmarkStart w:name="z167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используемого сырья, нормы и периодичность загрузки шрота;</w:t>
      </w:r>
    </w:p>
    <w:bookmarkEnd w:id="1662"/>
    <w:bookmarkStart w:name="z167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нумерацию диффузоров; </w:t>
      </w:r>
    </w:p>
    <w:bookmarkEnd w:id="1663"/>
    <w:bookmarkStart w:name="z167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шрота и кости - паренки в зависимости от их назначения.</w:t>
      </w:r>
    </w:p>
    <w:bookmarkEnd w:id="1664"/>
    <w:bookmarkStart w:name="z167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Машинист разволакнивающей машины </w:t>
      </w:r>
    </w:p>
    <w:bookmarkEnd w:id="1665"/>
    <w:bookmarkStart w:name="z167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разволакнивающей машины, 4-й разряд</w:t>
      </w:r>
    </w:p>
    <w:bookmarkEnd w:id="1666"/>
    <w:bookmarkStart w:name="z167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Характеристика работ: </w:t>
      </w:r>
    </w:p>
    <w:bookmarkEnd w:id="1667"/>
    <w:bookmarkStart w:name="z167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разволакнивания спилка с целью получения тонкой пленки коллагеновых волокон на разволакнивающей машине; </w:t>
      </w:r>
    </w:p>
    <w:bookmarkEnd w:id="1668"/>
    <w:bookmarkStart w:name="z167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подача измельченного спилка на рабочие органы машины;</w:t>
      </w:r>
    </w:p>
    <w:bookmarkEnd w:id="1669"/>
    <w:bookmarkStart w:name="z168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 по показаниям контрольно-измерительных приборов; </w:t>
      </w:r>
    </w:p>
    <w:bookmarkEnd w:id="1670"/>
    <w:bookmarkStart w:name="z168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степенью разволакнивания и температурой спилка;</w:t>
      </w:r>
    </w:p>
    <w:bookmarkEnd w:id="1671"/>
    <w:bookmarkStart w:name="z168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органолептическая оценка качества разволокненного сырья; </w:t>
      </w:r>
    </w:p>
    <w:bookmarkEnd w:id="1672"/>
    <w:bookmarkStart w:name="z168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возможных причин отклонения процесса разволакнивания от технологических параметров; </w:t>
      </w:r>
    </w:p>
    <w:bookmarkEnd w:id="1673"/>
    <w:bookmarkStart w:name="z168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бункеров-накопителей;</w:t>
      </w:r>
    </w:p>
    <w:bookmarkEnd w:id="1674"/>
    <w:bookmarkStart w:name="z168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выгрузкой разволокненного спилка в тележки в определенных весовых пропорциях; </w:t>
      </w:r>
    </w:p>
    <w:bookmarkEnd w:id="1675"/>
    <w:bookmarkStart w:name="z168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тележек, маркировка партий, подача на холодильник; </w:t>
      </w:r>
    </w:p>
    <w:bookmarkEnd w:id="1676"/>
    <w:bookmarkStart w:name="z168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оборудования, подготовка его к ремонту и прием из ремонта.</w:t>
      </w:r>
    </w:p>
    <w:bookmarkEnd w:id="1677"/>
    <w:bookmarkStart w:name="z168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1678"/>
    <w:bookmarkStart w:name="z168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разволакнивания спилка и его назначение; </w:t>
      </w:r>
    </w:p>
    <w:bookmarkEnd w:id="1679"/>
    <w:bookmarkStart w:name="z1690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используемому сырью, и органолептические показатели готового разволокненного спилка; </w:t>
      </w:r>
    </w:p>
    <w:bookmarkEnd w:id="1680"/>
    <w:bookmarkStart w:name="z169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разволакнивания; устройство, принцип действия и правила эксплуатации основного и вспомогательного оборудования.</w:t>
      </w:r>
    </w:p>
    <w:bookmarkEnd w:id="1681"/>
    <w:bookmarkStart w:name="z169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Машинист фильтр-пресса</w:t>
      </w:r>
    </w:p>
    <w:bookmarkEnd w:id="1682"/>
    <w:bookmarkStart w:name="z169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фильтр-пресса, 4-й разряд</w:t>
      </w:r>
    </w:p>
    <w:bookmarkEnd w:id="1683"/>
    <w:bookmarkStart w:name="z169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Характеристика работ: </w:t>
      </w:r>
    </w:p>
    <w:bookmarkEnd w:id="1684"/>
    <w:bookmarkStart w:name="z169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фильтрации и гомогенизации коллагеновой массы на гидравлическом фильтр - прессе с целью удаления механических загрязнений, неразволокненных остатков спилка и увеличения вязкости массы под руководством машиниста фильтр-пресса более высокой квалификации; </w:t>
      </w:r>
    </w:p>
    <w:bookmarkEnd w:id="1685"/>
    <w:bookmarkStart w:name="z1696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1686"/>
    <w:bookmarkStart w:name="z1697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коллагеновой массы на опрокидывающее устройство фильтр-пресса; </w:t>
      </w:r>
    </w:p>
    <w:bookmarkEnd w:id="1687"/>
    <w:bookmarkStart w:name="z1698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цилиндров фильтр-пресса коллагеновой массой;</w:t>
      </w:r>
    </w:p>
    <w:bookmarkEnd w:id="1688"/>
    <w:bookmarkStart w:name="z1699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 массы по показаниям контрольно-измерительных приборов; </w:t>
      </w:r>
    </w:p>
    <w:bookmarkEnd w:id="1689"/>
    <w:bookmarkStart w:name="z1700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оборудования, чистка и смазка его; </w:t>
      </w:r>
    </w:p>
    <w:bookmarkEnd w:id="1690"/>
    <w:bookmarkStart w:name="z1701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его из ремонта. </w:t>
      </w:r>
    </w:p>
    <w:bookmarkEnd w:id="1691"/>
    <w:bookmarkStart w:name="z1702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1692"/>
    <w:bookmarkStart w:name="z1703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режимы и правила регулирования процессов фильтрации и гомогенизации коллагеновой массы; </w:t>
      </w:r>
    </w:p>
    <w:bookmarkEnd w:id="1693"/>
    <w:bookmarkStart w:name="z1704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технологического оборудования, работающего под давлением.</w:t>
      </w:r>
    </w:p>
    <w:bookmarkEnd w:id="1694"/>
    <w:bookmarkStart w:name="z1705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фильтр-пресса, 5-й разряд</w:t>
      </w:r>
    </w:p>
    <w:bookmarkEnd w:id="1695"/>
    <w:bookmarkStart w:name="z1706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Характеристика работ: </w:t>
      </w:r>
    </w:p>
    <w:bookmarkEnd w:id="1696"/>
    <w:bookmarkStart w:name="z1707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фильтрации и гомогенизации коллагеновой массы на гидравлическом фильтр - прессе с целью удаления механических загрязнений, неразволокненных остатков спилка и увеличения вязкости массы; </w:t>
      </w:r>
    </w:p>
    <w:bookmarkEnd w:id="1697"/>
    <w:bookmarkStart w:name="z1708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наблюдение за равномерной загрузкой цилиндров фильтр-пресса, подачей коллагеновой массы по трубопроводу в фильтровальное устройство; </w:t>
      </w:r>
    </w:p>
    <w:bookmarkEnd w:id="1698"/>
    <w:bookmarkStart w:name="z1709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степенью очистки и вязкости массы;</w:t>
      </w:r>
    </w:p>
    <w:bookmarkEnd w:id="1699"/>
    <w:bookmarkStart w:name="z1710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режимов работы всех узлов и механизмов фильтр-пресса и контрольно-измерительных приборов в процессе работы;</w:t>
      </w:r>
    </w:p>
    <w:bookmarkEnd w:id="1700"/>
    <w:bookmarkStart w:name="z1711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возможности причин отклонений в процессе фильтрации и гомогенизации массы от технологического режима. </w:t>
      </w:r>
    </w:p>
    <w:bookmarkEnd w:id="1701"/>
    <w:bookmarkStart w:name="z1712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Должен знать: </w:t>
      </w:r>
    </w:p>
    <w:bookmarkEnd w:id="1702"/>
    <w:bookmarkStart w:name="z1713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процессов фильтрации и гомогенизации коллагеновой массы; </w:t>
      </w:r>
    </w:p>
    <w:bookmarkEnd w:id="1703"/>
    <w:bookmarkStart w:name="z171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коллагеновой массы; </w:t>
      </w:r>
    </w:p>
    <w:bookmarkEnd w:id="1704"/>
    <w:bookmarkStart w:name="z1715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обслуживания и эксплуатации технологического оборудования, работающего под давлением.</w:t>
      </w:r>
    </w:p>
    <w:bookmarkEnd w:id="1705"/>
    <w:bookmarkStart w:name="z1716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Полировщик шрота </w:t>
      </w:r>
    </w:p>
    <w:bookmarkEnd w:id="1706"/>
    <w:bookmarkStart w:name="z1717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Полировщик шрота, 4-й разряд</w:t>
      </w:r>
    </w:p>
    <w:bookmarkEnd w:id="1707"/>
    <w:bookmarkStart w:name="z1718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Характеристика работ: </w:t>
      </w:r>
    </w:p>
    <w:bookmarkEnd w:id="1708"/>
    <w:bookmarkStart w:name="z1719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сухой или мокрой полировки шрота; </w:t>
      </w:r>
    </w:p>
    <w:bookmarkEnd w:id="1709"/>
    <w:bookmarkStart w:name="z1720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шрота в полировочные и калибровочные барабаны, азотистых отходов в ситобураты, а также давления и температуры воды; </w:t>
      </w:r>
    </w:p>
    <w:bookmarkEnd w:id="1710"/>
    <w:bookmarkStart w:name="z1721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полировочных и калибровочных барабанов, транспортеров, элеваторов, отстойников; </w:t>
      </w:r>
    </w:p>
    <w:bookmarkEnd w:id="1711"/>
    <w:bookmarkStart w:name="z1722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механизмов и опробование оборудования;</w:t>
      </w:r>
    </w:p>
    <w:bookmarkEnd w:id="1712"/>
    <w:bookmarkStart w:name="z1723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полировочных барабанов, транспортеров, элеваторов;</w:t>
      </w:r>
    </w:p>
    <w:bookmarkEnd w:id="1713"/>
    <w:bookmarkStart w:name="z1724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обезжиренной кости из экстракторов с равномерной подачей ее на транспортеры.</w:t>
      </w:r>
    </w:p>
    <w:bookmarkEnd w:id="1714"/>
    <w:bookmarkStart w:name="z172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1715"/>
    <w:bookmarkStart w:name="z172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1716"/>
    <w:bookmarkStart w:name="z172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 и требования, предъявляемые к качеству полированного шрота.</w:t>
      </w:r>
    </w:p>
    <w:bookmarkEnd w:id="1717"/>
    <w:bookmarkStart w:name="z172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Прессовщик коллагенового жгута</w:t>
      </w:r>
    </w:p>
    <w:bookmarkEnd w:id="1718"/>
    <w:bookmarkStart w:name="z172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коллагенового жгута, 3-й разряд</w:t>
      </w:r>
    </w:p>
    <w:bookmarkEnd w:id="1719"/>
    <w:bookmarkStart w:name="z173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Характеристика работ: </w:t>
      </w:r>
    </w:p>
    <w:bookmarkEnd w:id="1720"/>
    <w:bookmarkStart w:name="z173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жгутования коллагеновой массы на червячном прессе; </w:t>
      </w:r>
    </w:p>
    <w:bookmarkEnd w:id="1721"/>
    <w:bookmarkStart w:name="z1732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наблюдение за равномерной подачей коллагеновой массы в червячном прессе; </w:t>
      </w:r>
    </w:p>
    <w:bookmarkEnd w:id="1722"/>
    <w:bookmarkStart w:name="z173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непрерывно движущегося жгута, выходящего из червячного пресса, в поллитировочные корзины в виде спирали; </w:t>
      </w:r>
    </w:p>
    <w:bookmarkEnd w:id="1723"/>
    <w:bookmarkStart w:name="z173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поворотно-укладывающим устройством; </w:t>
      </w:r>
    </w:p>
    <w:bookmarkEnd w:id="1724"/>
    <w:bookmarkStart w:name="z173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опробование и подготовка всех систем пресса и поворотно-укладывающего устройства и вспомогательного оборудования перед началом работы; </w:t>
      </w:r>
    </w:p>
    <w:bookmarkEnd w:id="1725"/>
    <w:bookmarkStart w:name="z173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температурой и диаметром жгута массы на выходе ее из червячного пресса; </w:t>
      </w:r>
    </w:p>
    <w:bookmarkEnd w:id="1726"/>
    <w:bookmarkStart w:name="z173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каждой партии коллагеновой массы; </w:t>
      </w:r>
    </w:p>
    <w:bookmarkEnd w:id="1727"/>
    <w:bookmarkStart w:name="z173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корзин с укладывающего устройства и передача их на последующие стадии обработки;</w:t>
      </w:r>
    </w:p>
    <w:bookmarkEnd w:id="1728"/>
    <w:bookmarkStart w:name="z173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End w:id="1729"/>
    <w:bookmarkStart w:name="z174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Должен знать: </w:t>
      </w:r>
    </w:p>
    <w:bookmarkEnd w:id="1730"/>
    <w:bookmarkStart w:name="z174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процессов формования коллагеновой массы; </w:t>
      </w:r>
    </w:p>
    <w:bookmarkEnd w:id="1731"/>
    <w:bookmarkStart w:name="z174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технологического процесса жгутования коллагеновой массы;</w:t>
      </w:r>
    </w:p>
    <w:bookmarkEnd w:id="1732"/>
    <w:bookmarkStart w:name="z1743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коллагеновой массы; </w:t>
      </w:r>
    </w:p>
    <w:bookmarkEnd w:id="1733"/>
    <w:bookmarkStart w:name="z1744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правила обслуживания и эксплуатации обслуживаемого оборудования;</w:t>
      </w:r>
    </w:p>
    <w:bookmarkEnd w:id="1734"/>
    <w:bookmarkStart w:name="z1745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качества коллагеновой массы для маркировки и указания диаметра оболочки.</w:t>
      </w:r>
    </w:p>
    <w:bookmarkEnd w:id="1735"/>
    <w:bookmarkStart w:name="z1746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Приемщик сырья для клея</w:t>
      </w:r>
    </w:p>
    <w:bookmarkEnd w:id="1736"/>
    <w:bookmarkStart w:name="z1747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сырья для клея, 4-й разряд</w:t>
      </w:r>
    </w:p>
    <w:bookmarkEnd w:id="1737"/>
    <w:bookmarkStart w:name="z1748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1738"/>
    <w:bookmarkStart w:name="z1749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кости или мягкого сырья в производство; </w:t>
      </w:r>
    </w:p>
    <w:bookmarkEnd w:id="1739"/>
    <w:bookmarkStart w:name="z1750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количества сырья, определение вида степени засоренности сырья; </w:t>
      </w:r>
    </w:p>
    <w:bookmarkEnd w:id="1740"/>
    <w:bookmarkStart w:name="z1751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сырья из автомашин с помощью подъемно-транспортных устройств; </w:t>
      </w:r>
    </w:p>
    <w:bookmarkEnd w:id="1741"/>
    <w:bookmarkStart w:name="z1752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сырья к месту назначения; </w:t>
      </w:r>
    </w:p>
    <w:bookmarkEnd w:id="1742"/>
    <w:bookmarkStart w:name="z1753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неклеедающего сырья и посторонних предметов; </w:t>
      </w:r>
    </w:p>
    <w:bookmarkEnd w:id="1743"/>
    <w:bookmarkStart w:name="z1754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инструмента и оборудования к работе; </w:t>
      </w:r>
    </w:p>
    <w:bookmarkEnd w:id="1744"/>
    <w:bookmarkStart w:name="z1755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сырья из автомашин вручную, транспортировка кости в бункер.</w:t>
      </w:r>
    </w:p>
    <w:bookmarkEnd w:id="1745"/>
    <w:bookmarkStart w:name="z1756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1746"/>
    <w:bookmarkStart w:name="z1757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747"/>
    <w:bookmarkStart w:name="z1758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сырья и государственные стандарты на него;</w:t>
      </w:r>
    </w:p>
    <w:bookmarkEnd w:id="1748"/>
    <w:bookmarkStart w:name="z1759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разгрузки сырья из автомашин.</w:t>
      </w:r>
    </w:p>
    <w:bookmarkEnd w:id="1749"/>
    <w:bookmarkStart w:name="z1760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Просевальщик (рассевальщик)</w:t>
      </w:r>
    </w:p>
    <w:bookmarkEnd w:id="1750"/>
    <w:bookmarkStart w:name="z1761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(рассевальщик), 3-й разряд</w:t>
      </w:r>
    </w:p>
    <w:bookmarkEnd w:id="1751"/>
    <w:bookmarkStart w:name="z1762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Характеристика работ: </w:t>
      </w:r>
    </w:p>
    <w:bookmarkEnd w:id="1752"/>
    <w:bookmarkStart w:name="z1763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просеивания (рассеивания) и сортировки отходов шрота на ситах-буратах периодического действия; </w:t>
      </w:r>
    </w:p>
    <w:bookmarkEnd w:id="1753"/>
    <w:bookmarkStart w:name="z1764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опробование оборудования; </w:t>
      </w:r>
    </w:p>
    <w:bookmarkEnd w:id="1754"/>
    <w:bookmarkStart w:name="z1765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отходов шрота в сита-бураты; </w:t>
      </w:r>
    </w:p>
    <w:bookmarkEnd w:id="1755"/>
    <w:bookmarkStart w:name="z1766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просеивания (рассеивания) и равномерной загрузки оборудования; </w:t>
      </w:r>
    </w:p>
    <w:bookmarkEnd w:id="1756"/>
    <w:bookmarkStart w:name="z1767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азотистых отходов в тару с последующей укладкой их в штабель; </w:t>
      </w:r>
    </w:p>
    <w:bookmarkEnd w:id="1757"/>
    <w:bookmarkStart w:name="z1768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крупных частей шрота на повторную полировку; </w:t>
      </w:r>
    </w:p>
    <w:bookmarkEnd w:id="1758"/>
    <w:bookmarkStart w:name="z1769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сборка, очистка и смена ситовых поверхностей;</w:t>
      </w:r>
    </w:p>
    <w:bookmarkEnd w:id="1759"/>
    <w:bookmarkStart w:name="z1770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механизмов; </w:t>
      </w:r>
    </w:p>
    <w:bookmarkEnd w:id="1760"/>
    <w:bookmarkStart w:name="z1771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оборудования.</w:t>
      </w:r>
    </w:p>
    <w:bookmarkEnd w:id="1761"/>
    <w:bookmarkStart w:name="z1772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1762"/>
    <w:bookmarkStart w:name="z1773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763"/>
    <w:bookmarkStart w:name="z1774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просеивания (рассеивания) отходов шрота; </w:t>
      </w:r>
    </w:p>
    <w:bookmarkEnd w:id="1764"/>
    <w:bookmarkStart w:name="z1775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азотистых отходов.</w:t>
      </w:r>
    </w:p>
    <w:bookmarkEnd w:id="1765"/>
    <w:bookmarkStart w:name="z1776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Просевальщик фтористого натрия и извести-пушонки</w:t>
      </w:r>
    </w:p>
    <w:bookmarkEnd w:id="1766"/>
    <w:bookmarkStart w:name="z1777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фтористого натрия и извести-пушонки, 3-й разряд</w:t>
      </w:r>
    </w:p>
    <w:bookmarkEnd w:id="1767"/>
    <w:bookmarkStart w:name="z1778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1768"/>
    <w:bookmarkStart w:name="z1779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просеивания фтористого натрия и извести - пушонки на центрифугах; </w:t>
      </w:r>
    </w:p>
    <w:bookmarkEnd w:id="1769"/>
    <w:bookmarkStart w:name="z1780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измельчение фтористого натрия на дробильных машинах; </w:t>
      </w:r>
    </w:p>
    <w:bookmarkEnd w:id="1770"/>
    <w:bookmarkStart w:name="z1781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проверка технологического оборудования и устранение мелких неполадок в его работе; </w:t>
      </w:r>
    </w:p>
    <w:bookmarkEnd w:id="1771"/>
    <w:bookmarkStart w:name="z1782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фтористого натрия и извести, подача в элеватор; </w:t>
      </w:r>
    </w:p>
    <w:bookmarkEnd w:id="1772"/>
    <w:bookmarkStart w:name="z1783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центрифуги;</w:t>
      </w:r>
    </w:p>
    <w:bookmarkEnd w:id="1773"/>
    <w:bookmarkStart w:name="z1784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просеянного фтористого натрия и извести пневмотранспортером или элеватором в приемные бункера: </w:t>
      </w:r>
    </w:p>
    <w:bookmarkEnd w:id="1774"/>
    <w:bookmarkStart w:name="z1785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ситового анализа; </w:t>
      </w:r>
    </w:p>
    <w:bookmarkEnd w:id="1775"/>
    <w:bookmarkStart w:name="z1786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просеивания по результатам ситового анализа. </w:t>
      </w:r>
    </w:p>
    <w:bookmarkEnd w:id="1776"/>
    <w:bookmarkStart w:name="z1787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1777"/>
    <w:bookmarkStart w:name="z1788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просеивающих механизмов и транспортирующих установок; </w:t>
      </w:r>
    </w:p>
    <w:bookmarkEnd w:id="1778"/>
    <w:bookmarkStart w:name="z1789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качественные признаки фтористого натрия и извести - пушонки; </w:t>
      </w:r>
    </w:p>
    <w:bookmarkEnd w:id="1779"/>
    <w:bookmarkStart w:name="z1790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фтористый натрий и известь - пушонку; </w:t>
      </w:r>
    </w:p>
    <w:bookmarkEnd w:id="1780"/>
    <w:bookmarkStart w:name="z1791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ситового анализа.</w:t>
      </w:r>
    </w:p>
    <w:bookmarkEnd w:id="1781"/>
    <w:bookmarkStart w:name="z1792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Размольщик (мельник) кости – паренки</w:t>
      </w:r>
    </w:p>
    <w:bookmarkEnd w:id="1782"/>
    <w:bookmarkStart w:name="z1793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Размольщик (мельник) кости – паренки, 4-й разряд</w:t>
      </w:r>
    </w:p>
    <w:bookmarkEnd w:id="1783"/>
    <w:bookmarkStart w:name="z1794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1784"/>
    <w:bookmarkStart w:name="z1795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(измельчения) кости - паренки на шаровых мельницах с последующем просеиванием; </w:t>
      </w:r>
    </w:p>
    <w:bookmarkEnd w:id="1785"/>
    <w:bookmarkStart w:name="z1796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измельчения сухой кости - паренки по результатам ситового анализа; </w:t>
      </w:r>
    </w:p>
    <w:bookmarkEnd w:id="1786"/>
    <w:bookmarkStart w:name="z1797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заданной степени измельчения;</w:t>
      </w:r>
    </w:p>
    <w:bookmarkEnd w:id="1787"/>
    <w:bookmarkStart w:name="z1798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и бесперебойная загрузка шаровых мельниц с помощью транспортирующих устройств и разгрузка с помощью пневмотранспортных установок; </w:t>
      </w:r>
    </w:p>
    <w:bookmarkEnd w:id="1788"/>
    <w:bookmarkStart w:name="z1799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транспортирующих устройств.</w:t>
      </w:r>
    </w:p>
    <w:bookmarkEnd w:id="1789"/>
    <w:bookmarkStart w:name="z1800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1790"/>
    <w:bookmarkStart w:name="z1801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шаровых мельниц; </w:t>
      </w:r>
    </w:p>
    <w:bookmarkEnd w:id="1791"/>
    <w:bookmarkStart w:name="z180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(паренки), идущего на размол, и к качеству продукта (костяной муки); </w:t>
      </w:r>
    </w:p>
    <w:bookmarkEnd w:id="1792"/>
    <w:bookmarkStart w:name="z180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помола кости - паренки; </w:t>
      </w:r>
    </w:p>
    <w:bookmarkEnd w:id="1793"/>
    <w:bookmarkStart w:name="z180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влажности, наличия примесей и тонины помола костяной муки.</w:t>
      </w:r>
    </w:p>
    <w:bookmarkEnd w:id="1794"/>
    <w:bookmarkStart w:name="z180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Сортировщик кости</w:t>
      </w:r>
    </w:p>
    <w:bookmarkEnd w:id="1795"/>
    <w:bookmarkStart w:name="z180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кости, 3-й разряд</w:t>
      </w:r>
    </w:p>
    <w:bookmarkEnd w:id="1796"/>
    <w:bookmarkStart w:name="z180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1797"/>
    <w:bookmarkStart w:name="z180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кости по анатомическим признакам и по назначению, отбраковка нежелатинодающей кости с удалением посторонних предметов из сырья, поступающего с помощью транспортера; недопущение попадания в дробильные машины металла и других неклеедающих предметов; </w:t>
      </w:r>
    </w:p>
    <w:bookmarkEnd w:id="1798"/>
    <w:bookmarkStart w:name="z180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транспортера к работе, смазка подшипников;</w:t>
      </w:r>
    </w:p>
    <w:bookmarkEnd w:id="1799"/>
    <w:bookmarkStart w:name="z181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кости на транспортерную ленту и за работой транспортеров; </w:t>
      </w:r>
    </w:p>
    <w:bookmarkEnd w:id="1800"/>
    <w:bookmarkStart w:name="z181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транспортеров.</w:t>
      </w:r>
    </w:p>
    <w:bookmarkEnd w:id="1801"/>
    <w:bookmarkStart w:name="z181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1802"/>
    <w:bookmarkStart w:name="z181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дробильного агрегата; </w:t>
      </w:r>
    </w:p>
    <w:bookmarkEnd w:id="1803"/>
    <w:bookmarkStart w:name="z181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кости; </w:t>
      </w:r>
    </w:p>
    <w:bookmarkEnd w:id="1804"/>
    <w:bookmarkStart w:name="z181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клеедающего сырья; </w:t>
      </w:r>
    </w:p>
    <w:bookmarkEnd w:id="1805"/>
    <w:bookmarkStart w:name="z181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кости;</w:t>
      </w:r>
    </w:p>
    <w:bookmarkEnd w:id="1806"/>
    <w:bookmarkStart w:name="z181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сортируемую кость.</w:t>
      </w:r>
    </w:p>
    <w:bookmarkEnd w:id="1807"/>
    <w:bookmarkStart w:name="z181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Съемщик клея</w:t>
      </w:r>
    </w:p>
    <w:bookmarkEnd w:id="1808"/>
    <w:bookmarkStart w:name="z181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Съемщик клея, 3-й разряд</w:t>
      </w:r>
    </w:p>
    <w:bookmarkEnd w:id="1809"/>
    <w:bookmarkStart w:name="z182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Характеристика работ: </w:t>
      </w:r>
    </w:p>
    <w:bookmarkEnd w:id="1810"/>
    <w:bookmarkStart w:name="z182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плиток клея и технического желатина с желатинизационных столов и из форм и подача их на сушку;</w:t>
      </w:r>
    </w:p>
    <w:bookmarkEnd w:id="1811"/>
    <w:bookmarkStart w:name="z182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плиток клея с рамок, сеток и полок после сушки и их упаковка;</w:t>
      </w:r>
    </w:p>
    <w:bookmarkEnd w:id="1812"/>
    <w:bookmarkStart w:name="z182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плиток клея и технического желатина по цвету, размеру, форме и влажности; </w:t>
      </w:r>
    </w:p>
    <w:bookmarkEnd w:id="1813"/>
    <w:bookmarkStart w:name="z182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плиток клея и технического желатина в тару по сортам; </w:t>
      </w:r>
    </w:p>
    <w:bookmarkEnd w:id="1814"/>
    <w:bookmarkStart w:name="z182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упакованной продукции к рабочему месту, зашивание мешков, навешивание бирок и этикеток. </w:t>
      </w:r>
    </w:p>
    <w:bookmarkEnd w:id="1815"/>
    <w:bookmarkStart w:name="z182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1816"/>
    <w:bookmarkStart w:name="z182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клей и технический желатин; </w:t>
      </w:r>
    </w:p>
    <w:bookmarkEnd w:id="1817"/>
    <w:bookmarkStart w:name="z182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клея и технического желатина по сортам, внешнему виду; </w:t>
      </w:r>
    </w:p>
    <w:bookmarkEnd w:id="1818"/>
    <w:bookmarkStart w:name="z182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съема и укладки готовой продукции;</w:t>
      </w:r>
    </w:p>
    <w:bookmarkEnd w:id="1819"/>
    <w:bookmarkStart w:name="z1830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сеток для сушки клея и технического желатина;</w:t>
      </w:r>
    </w:p>
    <w:bookmarkEnd w:id="1820"/>
    <w:bookmarkStart w:name="z1831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рамок для сушки клея и технического желатина и натяжения шпагата.</w:t>
      </w:r>
    </w:p>
    <w:bookmarkEnd w:id="1821"/>
    <w:bookmarkStart w:name="z183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подготовке сеток для сушки клея и технического желатина, зашиванию кулей и подвязыванию бирок-2-й разряд.</w:t>
      </w:r>
    </w:p>
    <w:bookmarkEnd w:id="1822"/>
    <w:bookmarkStart w:name="z183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наклейке этикеток и подсчету плиток клея – 1-й разряд.</w:t>
      </w:r>
    </w:p>
    <w:bookmarkEnd w:id="1823"/>
    <w:bookmarkStart w:name="z1834" w:id="1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Переработка птицы и кроликов</w:t>
      </w:r>
    </w:p>
    <w:bookmarkEnd w:id="1824"/>
    <w:bookmarkStart w:name="z183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Аппаратчик регенерации воскомассы</w:t>
      </w:r>
    </w:p>
    <w:bookmarkEnd w:id="1825"/>
    <w:bookmarkStart w:name="z183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регенерации воскомассы, 3-й разряд</w:t>
      </w:r>
    </w:p>
    <w:bookmarkEnd w:id="1826"/>
    <w:bookmarkStart w:name="z183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Характеристика работ: </w:t>
      </w:r>
    </w:p>
    <w:bookmarkEnd w:id="1827"/>
    <w:bookmarkStart w:name="z183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регенерации воскомассы в котлах с паровым и водяным обогревом; </w:t>
      </w:r>
    </w:p>
    <w:bookmarkEnd w:id="1828"/>
    <w:bookmarkStart w:name="z183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обработанной загрязненной воскомассы в котел, разогревание и перемешивание воскомассы; </w:t>
      </w:r>
    </w:p>
    <w:bookmarkEnd w:id="1829"/>
    <w:bookmarkStart w:name="z184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расплавленной воскомассы от загрязнений на центрифуге, передача чистой воскомассы в ванны хранения или воскования, чистка и мойка центрифуги;</w:t>
      </w:r>
    </w:p>
    <w:bookmarkEnd w:id="1830"/>
    <w:bookmarkStart w:name="z184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измельчение воскомассы вручную, загрузка ее в котел, разогревание воскомассы до требуемой температуры и определение параметров готовности ее для воскования тушек, передача готовой воскомассы в ванны хранения или воскования; </w:t>
      </w:r>
    </w:p>
    <w:bookmarkEnd w:id="1831"/>
    <w:bookmarkStart w:name="z184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или пара в котел;</w:t>
      </w:r>
    </w:p>
    <w:bookmarkEnd w:id="1832"/>
    <w:bookmarkStart w:name="z184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температуры готовой воскомассы.</w:t>
      </w:r>
    </w:p>
    <w:bookmarkEnd w:id="1833"/>
    <w:bookmarkStart w:name="z1844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1834"/>
    <w:bookmarkStart w:name="z1845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835"/>
    <w:bookmarkStart w:name="z1846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приготовления и регенерации воскомассы;</w:t>
      </w:r>
    </w:p>
    <w:bookmarkEnd w:id="1836"/>
    <w:bookmarkStart w:name="z1847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воскомассы; </w:t>
      </w:r>
    </w:p>
    <w:bookmarkEnd w:id="1837"/>
    <w:bookmarkStart w:name="z1848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воскомассы и технологический режим ее приготовления.</w:t>
      </w:r>
    </w:p>
    <w:bookmarkEnd w:id="1838"/>
    <w:bookmarkStart w:name="z1849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регенерации воскомассы, 4-й разряд</w:t>
      </w:r>
    </w:p>
    <w:bookmarkEnd w:id="1839"/>
    <w:bookmarkStart w:name="z1850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работ: </w:t>
      </w:r>
    </w:p>
    <w:bookmarkEnd w:id="1840"/>
    <w:bookmarkStart w:name="z1851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и регенерации воскомассы в аппаратах с автоматическим управлением температурного режима, а также уровня наполнения ванн воскомассой; </w:t>
      </w:r>
    </w:p>
    <w:bookmarkEnd w:id="1841"/>
    <w:bookmarkStart w:name="z1852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измельченной воскомассы на расплавление в аппараты с паровым или водяным обогревом, регулирование подачи пара или воды; </w:t>
      </w:r>
    </w:p>
    <w:bookmarkEnd w:id="1842"/>
    <w:bookmarkStart w:name="z1853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воскомассы и других параметров технологического режима по показаниям контрольно-измерительных приборов;</w:t>
      </w:r>
    </w:p>
    <w:bookmarkEnd w:id="1843"/>
    <w:bookmarkStart w:name="z1854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 помощью насосов готовой воскомассы в ванны хранения или воскования; </w:t>
      </w:r>
    </w:p>
    <w:bookmarkEnd w:id="1844"/>
    <w:bookmarkStart w:name="z1855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регенерации воскомассы, снятой с тушек методом естественного осаждения или центрифугирования, с целью очистки ее от загрязнений; </w:t>
      </w:r>
    </w:p>
    <w:bookmarkEnd w:id="1845"/>
    <w:bookmarkStart w:name="z1856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отработанной воскомассы на регенерацию вручную или транспортером; </w:t>
      </w:r>
    </w:p>
    <w:bookmarkEnd w:id="1846"/>
    <w:bookmarkStart w:name="z1857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очистки; </w:t>
      </w:r>
    </w:p>
    <w:bookmarkEnd w:id="1847"/>
    <w:bookmarkStart w:name="z1858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чистой воскомассы в ванны хранения или воскования;</w:t>
      </w:r>
    </w:p>
    <w:bookmarkEnd w:id="1848"/>
    <w:bookmarkStart w:name="z1859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ремонта.</w:t>
      </w:r>
    </w:p>
    <w:bookmarkEnd w:id="1849"/>
    <w:bookmarkStart w:name="z1860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1850"/>
    <w:bookmarkStart w:name="z1861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приготовления и регенерации воскомассы; </w:t>
      </w:r>
    </w:p>
    <w:bookmarkEnd w:id="1851"/>
    <w:bookmarkStart w:name="z1862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обслуживаемого оборудования;</w:t>
      </w:r>
    </w:p>
    <w:bookmarkEnd w:id="1852"/>
    <w:bookmarkStart w:name="z1863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воскомассы.</w:t>
      </w:r>
    </w:p>
    <w:bookmarkEnd w:id="1853"/>
    <w:bookmarkStart w:name="z1864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Изготовитель зубочисток</w:t>
      </w:r>
    </w:p>
    <w:bookmarkEnd w:id="1854"/>
    <w:bookmarkStart w:name="z1865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зубочисток, 2-й разряд</w:t>
      </w:r>
    </w:p>
    <w:bookmarkEnd w:id="1855"/>
    <w:bookmarkStart w:name="z1866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Характеристика работ: </w:t>
      </w:r>
    </w:p>
    <w:bookmarkEnd w:id="1856"/>
    <w:bookmarkStart w:name="z1867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выполнение работ по изготовлению зубочисток: подбор крупного или махового пера по установленному размеру, связывание его в пачки, обрезка опахала механическими ножницами; </w:t>
      </w:r>
    </w:p>
    <w:bookmarkEnd w:id="1857"/>
    <w:bookmarkStart w:name="z1868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нижней прозрачной части стержня пера, предварительное пропаривание его и шлифование в барабане; </w:t>
      </w:r>
    </w:p>
    <w:bookmarkEnd w:id="1858"/>
    <w:bookmarkStart w:name="z1869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зубочисток на прессе по установленным размерам; </w:t>
      </w:r>
    </w:p>
    <w:bookmarkEnd w:id="1859"/>
    <w:bookmarkStart w:name="z1870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зубочисток в целлофановые пакеты по количеству и размерам, заклейка пакетов и вкладывание в них маркировочных ярлыков;</w:t>
      </w:r>
    </w:p>
    <w:bookmarkEnd w:id="1860"/>
    <w:bookmarkStart w:name="z1871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упакованных зубочисток в автоклаве, их загрузка и выгрузка.</w:t>
      </w:r>
    </w:p>
    <w:bookmarkEnd w:id="1861"/>
    <w:bookmarkStart w:name="z1872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1862"/>
    <w:bookmarkStart w:name="z1873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863"/>
    <w:bookmarkStart w:name="z1874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подбора, шлифовки и штамповки пера для изготовления зубочисток; </w:t>
      </w:r>
    </w:p>
    <w:bookmarkEnd w:id="1864"/>
    <w:bookmarkStart w:name="z1875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чистоте шлифовки пера для изготовления зубочисток; </w:t>
      </w:r>
    </w:p>
    <w:bookmarkEnd w:id="1865"/>
    <w:bookmarkStart w:name="z1876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и маркировки зубочисток; </w:t>
      </w:r>
    </w:p>
    <w:bookmarkEnd w:id="1866"/>
    <w:bookmarkStart w:name="z1877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стерилизации зубочисток в автоклаве.</w:t>
      </w:r>
    </w:p>
    <w:bookmarkEnd w:id="1867"/>
    <w:bookmarkStart w:name="z1878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Изготовитель перопуховых изделий</w:t>
      </w:r>
    </w:p>
    <w:bookmarkEnd w:id="1868"/>
    <w:bookmarkStart w:name="z1879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перопуховых изделий, 3-й разряд</w:t>
      </w:r>
    </w:p>
    <w:bookmarkEnd w:id="1869"/>
    <w:bookmarkStart w:name="z1880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Характеристика работ: </w:t>
      </w:r>
    </w:p>
    <w:bookmarkEnd w:id="1870"/>
    <w:bookmarkStart w:name="z1881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наволочек для подушек и одеял перопуховым наполнителем на автоматах и полуавтоматах с дозированием установленной массы;</w:t>
      </w:r>
    </w:p>
    <w:bookmarkEnd w:id="1871"/>
    <w:bookmarkStart w:name="z1882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взвешивание наволочек; </w:t>
      </w:r>
    </w:p>
    <w:bookmarkEnd w:id="1872"/>
    <w:bookmarkStart w:name="z1883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дозирующих автоматах массы наполнителя согласно наименованиям (артикулам) подушек, одеял и массы наволочек; </w:t>
      </w:r>
    </w:p>
    <w:bookmarkEnd w:id="1873"/>
    <w:bookmarkStart w:name="z1884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дозирующих автоматов, регулирование баланса весов в процессе работы; </w:t>
      </w:r>
    </w:p>
    <w:bookmarkEnd w:id="1874"/>
    <w:bookmarkStart w:name="z1885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подушек и одеял на зашивание; </w:t>
      </w:r>
    </w:p>
    <w:bookmarkEnd w:id="1875"/>
    <w:bookmarkStart w:name="z1886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открытого края наволочки и встрачивание тканевого ярлыка на универсальных швейных машинах; </w:t>
      </w:r>
    </w:p>
    <w:bookmarkEnd w:id="1876"/>
    <w:bookmarkStart w:name="z1887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пневматического устройства подачи перопухового наполнителя в дозирующие автоматы и наволочки; </w:t>
      </w:r>
    </w:p>
    <w:bookmarkEnd w:id="1877"/>
    <w:bookmarkStart w:name="z1888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набитых подушек и одеял специальными щеточными машинами и вручную; </w:t>
      </w:r>
    </w:p>
    <w:bookmarkEnd w:id="1878"/>
    <w:bookmarkStart w:name="z1889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завязывание узлов в местах обрыва ниток; </w:t>
      </w:r>
    </w:p>
    <w:bookmarkEnd w:id="1879"/>
    <w:bookmarkStart w:name="z1890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подушек и одеял в тканевые мешки: связывание подушек и одеял, укладка их в мешки, зашивание мешка на швейной машине, маркировка мешка; </w:t>
      </w:r>
    </w:p>
    <w:bookmarkEnd w:id="1880"/>
    <w:bookmarkStart w:name="z1891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упакованных подушек и одеял в штабеля; </w:t>
      </w:r>
    </w:p>
    <w:bookmarkEnd w:id="1881"/>
    <w:bookmarkStart w:name="z1892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оборудования.</w:t>
      </w:r>
    </w:p>
    <w:bookmarkEnd w:id="1882"/>
    <w:bookmarkStart w:name="z1893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1883"/>
    <w:bookmarkStart w:name="z1894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правила эксплуатации и регулировки пневматического оборудования, весов-автоматов, швейных машин и машин для чистки изделий; </w:t>
      </w:r>
    </w:p>
    <w:bookmarkEnd w:id="1884"/>
    <w:bookmarkStart w:name="z1895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выполнения технологических операций; </w:t>
      </w:r>
    </w:p>
    <w:bookmarkEnd w:id="1885"/>
    <w:bookmarkStart w:name="z1896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перопуховые изделия.</w:t>
      </w:r>
    </w:p>
    <w:bookmarkEnd w:id="1886"/>
    <w:bookmarkStart w:name="z1897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перопуховых изделий, 4-й разряд</w:t>
      </w:r>
    </w:p>
    <w:bookmarkEnd w:id="1887"/>
    <w:bookmarkStart w:name="z1898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Характеристика работ: </w:t>
      </w:r>
    </w:p>
    <w:bookmarkEnd w:id="1888"/>
    <w:bookmarkStart w:name="z1899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изготовлению пуховых, полупуховых и перовых одеял; </w:t>
      </w:r>
    </w:p>
    <w:bookmarkEnd w:id="1889"/>
    <w:bookmarkStart w:name="z1900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натяжка одеял на раму на специальном столе; </w:t>
      </w:r>
    </w:p>
    <w:bookmarkEnd w:id="1890"/>
    <w:bookmarkStart w:name="z1901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наполнителя по площади одеяла;</w:t>
      </w:r>
    </w:p>
    <w:bookmarkEnd w:id="1891"/>
    <w:bookmarkStart w:name="z1902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простегивание одеял на стегальных автоматах по трафарету-копиру или на специальной стегальной машине по рисунку; </w:t>
      </w:r>
    </w:p>
    <w:bookmarkEnd w:id="1892"/>
    <w:bookmarkStart w:name="z1903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строчки и симметричностью выполняемого рисунка, ликвидация обрыва нити, смена шпуль, регулирование натяжения нити и частоты строчки; </w:t>
      </w:r>
    </w:p>
    <w:bookmarkEnd w:id="1893"/>
    <w:bookmarkStart w:name="z1904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одеял с рамы; </w:t>
      </w:r>
    </w:p>
    <w:bookmarkEnd w:id="1894"/>
    <w:bookmarkStart w:name="z1905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простегивание матрацев иглой со шпагатом, прикрепление в местах прокола кнопок; </w:t>
      </w:r>
    </w:p>
    <w:bookmarkEnd w:id="1895"/>
    <w:bookmarkStart w:name="z1906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наполнителя по всей площади матраца.</w:t>
      </w:r>
    </w:p>
    <w:bookmarkEnd w:id="1896"/>
    <w:bookmarkStart w:name="z1907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1897"/>
    <w:bookmarkStart w:name="z1908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регулирования и мелкого ремонта стегальных машин и автоматов; </w:t>
      </w:r>
    </w:p>
    <w:bookmarkEnd w:id="1898"/>
    <w:bookmarkStart w:name="z1909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натяжения одеял на раму; </w:t>
      </w:r>
    </w:p>
    <w:bookmarkEnd w:id="1899"/>
    <w:bookmarkStart w:name="z1910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трафаретов различной сложности; </w:t>
      </w:r>
    </w:p>
    <w:bookmarkEnd w:id="1900"/>
    <w:bookmarkStart w:name="z1911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рисунка для простегивания одеял; </w:t>
      </w:r>
    </w:p>
    <w:bookmarkEnd w:id="1901"/>
    <w:bookmarkStart w:name="z1912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перопуховые изделия.</w:t>
      </w:r>
    </w:p>
    <w:bookmarkEnd w:id="1902"/>
    <w:bookmarkStart w:name="z1913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Изготовитель полуфабрикатов из мяса птицы</w:t>
      </w:r>
    </w:p>
    <w:bookmarkEnd w:id="1903"/>
    <w:bookmarkStart w:name="z1914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полуфабрикатов из мяса птицы, 3-й разряд</w:t>
      </w:r>
    </w:p>
    <w:bookmarkEnd w:id="1904"/>
    <w:bookmarkStart w:name="z1915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работ: </w:t>
      </w:r>
    </w:p>
    <w:bookmarkEnd w:id="1905"/>
    <w:bookmarkStart w:name="z1916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распиловки тушек птицы для фасовки; </w:t>
      </w:r>
    </w:p>
    <w:bookmarkEnd w:id="1906"/>
    <w:bookmarkStart w:name="z1917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тушек на части с помощью дискового ножа или ленточной пилы; </w:t>
      </w:r>
    </w:p>
    <w:bookmarkEnd w:id="1907"/>
    <w:bookmarkStart w:name="z1918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порций расфасованного мяса на ленточный транспортер или на стол для передачи на взвешивание и упаковку; </w:t>
      </w:r>
    </w:p>
    <w:bookmarkEnd w:id="1908"/>
    <w:bookmarkStart w:name="z1919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оборудования.</w:t>
      </w:r>
    </w:p>
    <w:bookmarkEnd w:id="1909"/>
    <w:bookmarkStart w:name="z1920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1910"/>
    <w:bookmarkStart w:name="z1921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механизмами для распиловки тушек птицы; </w:t>
      </w:r>
    </w:p>
    <w:bookmarkEnd w:id="1911"/>
    <w:bookmarkStart w:name="z1922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тушки птицы; </w:t>
      </w:r>
    </w:p>
    <w:bookmarkEnd w:id="1912"/>
    <w:bookmarkStart w:name="z1923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распиловки тушек птицы для фасовки.</w:t>
      </w:r>
    </w:p>
    <w:bookmarkEnd w:id="1913"/>
    <w:bookmarkStart w:name="z1924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полуфабрикатов из мяса птицы, 4-й разряд</w:t>
      </w:r>
    </w:p>
    <w:bookmarkEnd w:id="1914"/>
    <w:bookmarkStart w:name="z192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работ: </w:t>
      </w:r>
    </w:p>
    <w:bookmarkEnd w:id="1915"/>
    <w:bookmarkStart w:name="z1926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полуфабрикатов из мяса птицы на линии с использованием специальных приспособлений и вручную; </w:t>
      </w:r>
    </w:p>
    <w:bookmarkEnd w:id="1916"/>
    <w:bookmarkStart w:name="z192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частей тушки птицы в соответствии с требованиями технологии; </w:t>
      </w:r>
    </w:p>
    <w:bookmarkEnd w:id="1917"/>
    <w:bookmarkStart w:name="z192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отдельных частей тушки в емкость или на ленточный транспортер для подачи их на расфасовку и упаковку; </w:t>
      </w:r>
    </w:p>
    <w:bookmarkEnd w:id="1918"/>
    <w:bookmarkStart w:name="z192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требований технологической инструкции по отделению частей мяса от тушки; </w:t>
      </w:r>
    </w:p>
    <w:bookmarkEnd w:id="1919"/>
    <w:bookmarkStart w:name="z193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отбивных котлет из мяса птицы вручную: подноска к рабочему месту обваленного мяса - куриного филе, промывка его в холодной воде, укладка на стол; вырезка котлеты в соответствии с техническими требованиями; взвешивание котлет с доведением их до весовой нормы; отделение оставшегося филейного мяса от косточек, закладка его в тазики для приготовления куриных рубленных котлет.</w:t>
      </w:r>
    </w:p>
    <w:bookmarkEnd w:id="1920"/>
    <w:bookmarkStart w:name="z1931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1921"/>
    <w:bookmarkStart w:name="z193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птицы; </w:t>
      </w:r>
    </w:p>
    <w:bookmarkEnd w:id="1922"/>
    <w:bookmarkStart w:name="z1933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отделения частей тушки для изготовления полуфабрикатов; </w:t>
      </w:r>
    </w:p>
    <w:bookmarkEnd w:id="1923"/>
    <w:bookmarkStart w:name="z193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производства куриных отбивных котлет.</w:t>
      </w:r>
    </w:p>
    <w:bookmarkEnd w:id="1924"/>
    <w:bookmarkStart w:name="z193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Машинист перопухообрабатывающих машин</w:t>
      </w:r>
    </w:p>
    <w:bookmarkEnd w:id="1925"/>
    <w:bookmarkStart w:name="z193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перопухообрабатывающих машин, 4-й разряд</w:t>
      </w:r>
    </w:p>
    <w:bookmarkEnd w:id="1926"/>
    <w:bookmarkStart w:name="z193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1927"/>
    <w:bookmarkStart w:name="z193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перопухового сырья на машинах, предназначенных для мойки, сушки, обеспыливания и измельчения сырья;</w:t>
      </w:r>
    </w:p>
    <w:bookmarkEnd w:id="1928"/>
    <w:bookmarkStart w:name="z193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автоматики, контрольно-измерительных приборов технологических режимов и бесперебойной работы машин, их подналадка и мелкий ремонт; </w:t>
      </w:r>
    </w:p>
    <w:bookmarkEnd w:id="1929"/>
    <w:bookmarkStart w:name="z194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перопухового сырья вручную или с помощью механизмов;</w:t>
      </w:r>
    </w:p>
    <w:bookmarkEnd w:id="1930"/>
    <w:bookmarkStart w:name="z194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моющих средств и антистатика, подача их в машины с помощью дозаторов или вручную; </w:t>
      </w:r>
    </w:p>
    <w:bookmarkEnd w:id="1931"/>
    <w:bookmarkStart w:name="z194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прополаскивание перопухового сырья, регулирование режимов мойки, температуры и концентрации раствора, параметров работы жидкостного модуля; </w:t>
      </w:r>
    </w:p>
    <w:bookmarkEnd w:id="1932"/>
    <w:bookmarkStart w:name="z194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частичному обезвоживанию перопухового сырья;</w:t>
      </w:r>
    </w:p>
    <w:bookmarkEnd w:id="1933"/>
    <w:bookmarkStart w:name="z194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дезинфекция перопухового сырья, контроль за массой его загрузки, давлением пара, временем ввода и количеством антистатика и антисептика в сушилке, продолжительностью сушки; </w:t>
      </w:r>
    </w:p>
    <w:bookmarkEnd w:id="1934"/>
    <w:bookmarkStart w:name="z194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обеспыливание перопухового сырья; </w:t>
      </w:r>
    </w:p>
    <w:bookmarkEnd w:id="1935"/>
    <w:bookmarkStart w:name="z194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работы фильтрационных установок;</w:t>
      </w:r>
    </w:p>
    <w:bookmarkEnd w:id="1936"/>
    <w:bookmarkStart w:name="z194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освобождение фильтров от пыли; </w:t>
      </w:r>
    </w:p>
    <w:bookmarkEnd w:id="1937"/>
    <w:bookmarkStart w:name="z194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отходов в отделение технической продукции;</w:t>
      </w:r>
    </w:p>
    <w:bookmarkEnd w:id="1938"/>
    <w:bookmarkStart w:name="z194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крупного пера всех видов птицы, соблюдение режимов измельчения, чистка машин и оборудования; </w:t>
      </w:r>
    </w:p>
    <w:bookmarkEnd w:id="1939"/>
    <w:bookmarkStart w:name="z195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в мешки обработанного пера и пуха с применением механизмов и вручную; </w:t>
      </w:r>
    </w:p>
    <w:bookmarkEnd w:id="1940"/>
    <w:bookmarkStart w:name="z195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затаренных мешков в штабель или передача на дальнейшую обработку.</w:t>
      </w:r>
    </w:p>
    <w:bookmarkEnd w:id="1941"/>
    <w:bookmarkStart w:name="z195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1942"/>
    <w:bookmarkStart w:name="z195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1943"/>
    <w:bookmarkStart w:name="z195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пероочистительной, моечной, сушильной и рубильной машин различных типов, камер обеспыливания, применяемых контрольно-измерительных приборов, вентиляторов и пневмопроводов; </w:t>
      </w:r>
    </w:p>
    <w:bookmarkEnd w:id="1944"/>
    <w:bookmarkStart w:name="z195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обслуживаемого оборудования; </w:t>
      </w:r>
    </w:p>
    <w:bookmarkEnd w:id="1945"/>
    <w:bookmarkStart w:name="z195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 приготовления моющих растворов; </w:t>
      </w:r>
    </w:p>
    <w:bookmarkEnd w:id="1946"/>
    <w:bookmarkStart w:name="z195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силы воздушного потока при обеспыливании сырья и его транспортировке.</w:t>
      </w:r>
    </w:p>
    <w:bookmarkEnd w:id="1947"/>
    <w:bookmarkStart w:name="z195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перопухообрабатывающих машин, 5-й разряд</w:t>
      </w:r>
    </w:p>
    <w:bookmarkEnd w:id="1948"/>
    <w:bookmarkStart w:name="z195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Характеристика работ: </w:t>
      </w:r>
    </w:p>
    <w:bookmarkEnd w:id="1949"/>
    <w:bookmarkStart w:name="z196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сортировки перопухового сырья на сортировочных машинах различных конструкций; </w:t>
      </w:r>
    </w:p>
    <w:bookmarkEnd w:id="1950"/>
    <w:bookmarkStart w:name="z196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сырья в приемные цилиндры машины; </w:t>
      </w:r>
    </w:p>
    <w:bookmarkEnd w:id="1951"/>
    <w:bookmarkStart w:name="z196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воздушного потока в машине при помощи дроссельной заслонки вентилятора или подвижной стенки в зависимости от вида и физико-химических показателей сырья;</w:t>
      </w:r>
    </w:p>
    <w:bookmarkEnd w:id="1952"/>
    <w:bookmarkStart w:name="z1963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сырья при необходимости до стандартной влажности;</w:t>
      </w:r>
    </w:p>
    <w:bookmarkEnd w:id="1953"/>
    <w:bookmarkStart w:name="z1964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конца процесса сортировки; </w:t>
      </w:r>
    </w:p>
    <w:bookmarkEnd w:id="1954"/>
    <w:bookmarkStart w:name="z1965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оборудования от остатков пера и пыли;</w:t>
      </w:r>
    </w:p>
    <w:bookmarkEnd w:id="1955"/>
    <w:bookmarkStart w:name="z1966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мелкий ремонт сортировочной машины.</w:t>
      </w:r>
    </w:p>
    <w:bookmarkEnd w:id="1956"/>
    <w:bookmarkStart w:name="z1967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1957"/>
    <w:bookmarkStart w:name="z1968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сортировочных машин; </w:t>
      </w:r>
    </w:p>
    <w:bookmarkEnd w:id="1958"/>
    <w:bookmarkStart w:name="z1969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1959"/>
    <w:bookmarkStart w:name="z1970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скорости воздушного потока при разделении сырья;</w:t>
      </w:r>
    </w:p>
    <w:bookmarkEnd w:id="1960"/>
    <w:bookmarkStart w:name="z1971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технологического процесса сортировки перопухового сырья и рабочую инструкцию; </w:t>
      </w:r>
    </w:p>
    <w:bookmarkEnd w:id="1961"/>
    <w:bookmarkStart w:name="z197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и физико-химические свойства перопухового сырья; </w:t>
      </w:r>
    </w:p>
    <w:bookmarkEnd w:id="1962"/>
    <w:bookmarkStart w:name="z1973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получаемого после сортировки полуфабриката подкрылка, пуха, перопуха и пера.</w:t>
      </w:r>
    </w:p>
    <w:bookmarkEnd w:id="1963"/>
    <w:bookmarkStart w:name="z1974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Мездрильщик шкурок кроликов</w:t>
      </w:r>
    </w:p>
    <w:bookmarkEnd w:id="1964"/>
    <w:bookmarkStart w:name="z197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Мездрильщик шкурок кроликов, 4-й разряд</w:t>
      </w:r>
    </w:p>
    <w:bookmarkEnd w:id="1965"/>
    <w:bookmarkStart w:name="z197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1966"/>
    <w:bookmarkStart w:name="z197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острым ножом или металлической косой оставшихся на мездре шкурок кроликов жира и прирезей мяса, недопущение порезов шкурки и снятия пленки с мездры; </w:t>
      </w:r>
    </w:p>
    <w:bookmarkEnd w:id="1967"/>
    <w:bookmarkStart w:name="z197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остатков хрящей; </w:t>
      </w:r>
    </w:p>
    <w:bookmarkEnd w:id="1968"/>
    <w:bookmarkStart w:name="z197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шкурок на дальнейшую обработку; натягивание шкурки на правилки мехом внутрь; </w:t>
      </w:r>
    </w:p>
    <w:bookmarkEnd w:id="1969"/>
    <w:bookmarkStart w:name="z198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гвоздями шкурки на задних лапах и губах.</w:t>
      </w:r>
    </w:p>
    <w:bookmarkEnd w:id="1970"/>
    <w:bookmarkStart w:name="z198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1971"/>
    <w:bookmarkStart w:name="z198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мездрения шкурок кроликов.</w:t>
      </w:r>
    </w:p>
    <w:bookmarkEnd w:id="1972"/>
    <w:bookmarkStart w:name="z198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работы по натягиванию шкурок на правилки-3-й разряд.</w:t>
      </w:r>
    </w:p>
    <w:bookmarkEnd w:id="1973"/>
    <w:bookmarkStart w:name="z198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Меланжист</w:t>
      </w:r>
    </w:p>
    <w:bookmarkEnd w:id="1974"/>
    <w:bookmarkStart w:name="z1985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Меланжист, 3-й разряд</w:t>
      </w:r>
    </w:p>
    <w:bookmarkEnd w:id="1975"/>
    <w:bookmarkStart w:name="z1986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1976"/>
    <w:bookmarkStart w:name="z1987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разбивание яиц, освобождение их содержимого от скорлупы и разделение белка от желтка вручную с помощью яйцеразбивального и желткоделительного приборов; </w:t>
      </w:r>
    </w:p>
    <w:bookmarkEnd w:id="1977"/>
    <w:bookmarkStart w:name="z1988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выливание содержимого яйца (не более двух) в отдельную чашку или в желткоотделитель; </w:t>
      </w:r>
    </w:p>
    <w:bookmarkEnd w:id="1978"/>
    <w:bookmarkStart w:name="z1989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содержимого яиц по внешнему виду и запаху с выделением брака (окраска, кровяные включения, тумак, малая или большая присушка, зеленая гниль); </w:t>
      </w:r>
    </w:p>
    <w:bookmarkEnd w:id="1979"/>
    <w:bookmarkStart w:name="z1990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недоброкачественного яйца - слив технического брака в специальную емкость, немедленная замена приборов на стерилизованные и дезинфекция рук; </w:t>
      </w:r>
    </w:p>
    <w:bookmarkEnd w:id="1980"/>
    <w:bookmarkStart w:name="z1991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доброкачественной яичной массы из чашки в емкости; </w:t>
      </w:r>
    </w:p>
    <w:bookmarkEnd w:id="1981"/>
    <w:bookmarkStart w:name="z1992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сбрасывание скорлупы в сборник. </w:t>
      </w:r>
    </w:p>
    <w:bookmarkEnd w:id="1982"/>
    <w:bookmarkStart w:name="z1993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1983"/>
    <w:bookmarkStart w:name="z1994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разбиванию и извлечению яичной массы; </w:t>
      </w:r>
    </w:p>
    <w:bookmarkEnd w:id="1984"/>
    <w:bookmarkStart w:name="z1995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пищевых неполноценных яиц и технического брака; </w:t>
      </w:r>
    </w:p>
    <w:bookmarkEnd w:id="1985"/>
    <w:bookmarkStart w:name="z1996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пищевых яиц и яичного меланжа.</w:t>
      </w:r>
    </w:p>
    <w:bookmarkEnd w:id="1986"/>
    <w:bookmarkStart w:name="z1997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Меланжист, 3-й разряд</w:t>
      </w:r>
    </w:p>
    <w:bookmarkEnd w:id="1987"/>
    <w:bookmarkStart w:name="z1998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1988"/>
    <w:bookmarkStart w:name="z1999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разбивания яиц и извлечения яичной массы для производства меланжа на яйцеразбивальных машинах различных конструкций;</w:t>
      </w:r>
    </w:p>
    <w:bookmarkEnd w:id="1989"/>
    <w:bookmarkStart w:name="z2000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разделение содержимого яйца на белок и желток;</w:t>
      </w:r>
    </w:p>
    <w:bookmarkEnd w:id="1990"/>
    <w:bookmarkStart w:name="z2001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наполнением емкостей и работой машины; </w:t>
      </w:r>
    </w:p>
    <w:bookmarkEnd w:id="1991"/>
    <w:bookmarkStart w:name="z2002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содержимого яйца по цвету, запаху и другим внешним признакам, а также чистоты разделения на белок и желток; </w:t>
      </w:r>
    </w:p>
    <w:bookmarkEnd w:id="1992"/>
    <w:bookmarkStart w:name="z2003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недоброкачественной яичной массы в отдельную емкость, замена чашек и разбивального ножа на чистые; </w:t>
      </w:r>
    </w:p>
    <w:bookmarkEnd w:id="1993"/>
    <w:bookmarkStart w:name="z2004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из яиц посторонних примесей; </w:t>
      </w:r>
    </w:p>
    <w:bookmarkEnd w:id="1994"/>
    <w:bookmarkStart w:name="z2005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машины в начале, в конце и в течение смены в момент замены чашек с некачественной яичной массой на чистые; </w:t>
      </w:r>
    </w:p>
    <w:bookmarkEnd w:id="1995"/>
    <w:bookmarkStart w:name="z2006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машины, разборка узлов разбивания и разделения, чистка, мойка и стерилизация их в автоклавах.</w:t>
      </w:r>
    </w:p>
    <w:bookmarkEnd w:id="1996"/>
    <w:bookmarkStart w:name="z2007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1997"/>
    <w:bookmarkStart w:name="z2008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яйцеразбивальных машин; </w:t>
      </w:r>
    </w:p>
    <w:bookmarkEnd w:id="1998"/>
    <w:bookmarkStart w:name="z2009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пищевых неполноценных яиц и технологического брака; </w:t>
      </w:r>
    </w:p>
    <w:bookmarkEnd w:id="1999"/>
    <w:bookmarkStart w:name="z2010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пищевого яйца и яичного меланжа.</w:t>
      </w:r>
    </w:p>
    <w:bookmarkEnd w:id="2000"/>
    <w:bookmarkStart w:name="z2011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Обвальщик тушек птицы </w:t>
      </w:r>
    </w:p>
    <w:bookmarkEnd w:id="2001"/>
    <w:bookmarkStart w:name="z2012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Обвальщик тушек птицы, 4-й разряд</w:t>
      </w:r>
    </w:p>
    <w:bookmarkEnd w:id="2002"/>
    <w:bookmarkStart w:name="z2013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2003"/>
    <w:bookmarkStart w:name="z2014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обвалки тушек птицы; </w:t>
      </w:r>
    </w:p>
    <w:bookmarkEnd w:id="2004"/>
    <w:bookmarkStart w:name="z2015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кожи с тушек птицы; </w:t>
      </w:r>
    </w:p>
    <w:bookmarkEnd w:id="2005"/>
    <w:bookmarkStart w:name="z2016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ножом основной массы мышечной и соединительной тканей от костей тушек птицы; </w:t>
      </w:r>
    </w:p>
    <w:bookmarkEnd w:id="2006"/>
    <w:bookmarkStart w:name="z2017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костей от остатков мяса; </w:t>
      </w:r>
    </w:p>
    <w:bookmarkEnd w:id="2007"/>
    <w:bookmarkStart w:name="z2018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тазиков с мясом и отправка в холодильную камеру;</w:t>
      </w:r>
    </w:p>
    <w:bookmarkEnd w:id="2008"/>
    <w:bookmarkStart w:name="z2019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сбрасывание костей в сборник в процессе обвалки и вывоз их из цеха по мере накопления.</w:t>
      </w:r>
    </w:p>
    <w:bookmarkEnd w:id="2009"/>
    <w:bookmarkStart w:name="z2020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2010"/>
    <w:bookmarkStart w:name="z2021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и расположение мышечной, жировой и соединительной тканей тушек птицы; </w:t>
      </w:r>
    </w:p>
    <w:bookmarkEnd w:id="2011"/>
    <w:bookmarkStart w:name="z2022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обвалки тушек птицы; </w:t>
      </w:r>
    </w:p>
    <w:bookmarkEnd w:id="2012"/>
    <w:bookmarkStart w:name="z2023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мяса при обвалке.</w:t>
      </w:r>
    </w:p>
    <w:bookmarkEnd w:id="2013"/>
    <w:bookmarkStart w:name="z2024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Обработчик кроликов</w:t>
      </w:r>
    </w:p>
    <w:bookmarkEnd w:id="2014"/>
    <w:bookmarkStart w:name="z2025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кроликов, 2-й разряд</w:t>
      </w:r>
    </w:p>
    <w:bookmarkEnd w:id="2015"/>
    <w:bookmarkStart w:name="z2026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работ: </w:t>
      </w:r>
    </w:p>
    <w:bookmarkEnd w:id="2016"/>
    <w:bookmarkStart w:name="z2027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кроликов - очистка тушек от волоса и загрязнений; </w:t>
      </w:r>
    </w:p>
    <w:bookmarkEnd w:id="2017"/>
    <w:bookmarkStart w:name="z2028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трахеи, побитостей и кровоподтеков; </w:t>
      </w:r>
    </w:p>
    <w:bookmarkEnd w:id="2018"/>
    <w:bookmarkStart w:name="z2029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шейного разреза, остатков клоаки; </w:t>
      </w:r>
    </w:p>
    <w:bookmarkEnd w:id="2019"/>
    <w:bookmarkStart w:name="z2030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 с тушек остатков крови и шерсти.</w:t>
      </w:r>
    </w:p>
    <w:bookmarkEnd w:id="2020"/>
    <w:bookmarkStart w:name="z2031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2021"/>
    <w:bookmarkStart w:name="z2032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обработки тушек кроликов; </w:t>
      </w:r>
    </w:p>
    <w:bookmarkEnd w:id="2022"/>
    <w:bookmarkStart w:name="z2033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обработанные тушки кроликов.</w:t>
      </w:r>
    </w:p>
    <w:bookmarkEnd w:id="2023"/>
    <w:bookmarkStart w:name="z2034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кроликов, 3-й разряд</w:t>
      </w:r>
    </w:p>
    <w:bookmarkEnd w:id="2024"/>
    <w:bookmarkStart w:name="z2035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2025"/>
    <w:bookmarkStart w:name="z2036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обработке тушек кроликов на конечных операциях для придания им товарного вида, отделение головы, конечностей на машинах различных конструкций, формовка тушек вручную; </w:t>
      </w:r>
    </w:p>
    <w:bookmarkEnd w:id="2026"/>
    <w:bookmarkStart w:name="z2037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формовке тушек - прокол ножом грудной клетки и закладывание передних ног тушки в разрез грудной клетки, соединение задних ног через прокол в скакательном суставе с одновременным выворачиванием ног к внешней стороне тушки; </w:t>
      </w:r>
    </w:p>
    <w:bookmarkEnd w:id="2027"/>
    <w:bookmarkStart w:name="z2038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кроликов на конвейер.</w:t>
      </w:r>
    </w:p>
    <w:bookmarkEnd w:id="2028"/>
    <w:bookmarkStart w:name="z2039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2029"/>
    <w:bookmarkStart w:name="z2040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тушки кроликов; </w:t>
      </w:r>
    </w:p>
    <w:bookmarkEnd w:id="2030"/>
    <w:bookmarkStart w:name="z2041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формовки тушек кроликов для придания им требуемого товарного вида.</w:t>
      </w:r>
    </w:p>
    <w:bookmarkEnd w:id="2031"/>
    <w:bookmarkStart w:name="z2042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кроликов, 4-й разряд</w:t>
      </w:r>
    </w:p>
    <w:bookmarkEnd w:id="2032"/>
    <w:bookmarkStart w:name="z2043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работ: </w:t>
      </w:r>
    </w:p>
    <w:bookmarkEnd w:id="2033"/>
    <w:bookmarkStart w:name="z2044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убоя и обработки кроликов на конвейерной линии;</w:t>
      </w:r>
    </w:p>
    <w:bookmarkEnd w:id="2034"/>
    <w:bookmarkStart w:name="z2045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оглушение кроликов вручную или электроаппаратами различных систем;</w:t>
      </w:r>
    </w:p>
    <w:bookmarkEnd w:id="2035"/>
    <w:bookmarkStart w:name="z2046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убой кроликов на машинах путем вскрытия сонных артерий или отделения головы; </w:t>
      </w:r>
    </w:p>
    <w:bookmarkEnd w:id="2036"/>
    <w:bookmarkStart w:name="z2047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забеловка и снятие шкурок "трубкой": круговой разрез шкурки вокруг скакательных суставов задних ног тушки, продольный разрез по внутренней стороне голени скакательных суставов задних ног, вдоль нижней стороны хвоста; </w:t>
      </w:r>
    </w:p>
    <w:bookmarkEnd w:id="2037"/>
    <w:bookmarkStart w:name="z2048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стягивание шкурки с одновременным подрезанием ее в местах жировых отложений; </w:t>
      </w:r>
    </w:p>
    <w:bookmarkEnd w:id="2038"/>
    <w:bookmarkStart w:name="z2049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нутровка и ливеровка тушек кроликов: разрез тушки по белой линии до грудной кости, отделение пищевода, кишечника, желудка, мочевого и желчного пузырей, подрезание диафрагмы, удаление сердца, легких, а также печени с одновременной вырезкой поражений; </w:t>
      </w:r>
    </w:p>
    <w:bookmarkEnd w:id="2039"/>
    <w:bookmarkStart w:name="z2050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ливера в тазики (противни); </w:t>
      </w:r>
    </w:p>
    <w:bookmarkEnd w:id="2040"/>
    <w:bookmarkStart w:name="z2051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2041"/>
    <w:bookmarkStart w:name="z2052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2042"/>
    <w:bookmarkStart w:name="z2053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механических устройств по убою и обездвиживанию кроликов; </w:t>
      </w:r>
    </w:p>
    <w:bookmarkEnd w:id="2043"/>
    <w:bookmarkStart w:name="z2054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кроликов; </w:t>
      </w:r>
    </w:p>
    <w:bookmarkEnd w:id="2044"/>
    <w:bookmarkStart w:name="z2055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убой кроликов и первичную обработку шкурок;</w:t>
      </w:r>
    </w:p>
    <w:bookmarkEnd w:id="2045"/>
    <w:bookmarkStart w:name="z2056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нутровки, ливеровки и съема шкурок кроликов; </w:t>
      </w:r>
    </w:p>
    <w:bookmarkEnd w:id="2046"/>
    <w:bookmarkStart w:name="z2057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правки ножей.</w:t>
      </w:r>
    </w:p>
    <w:bookmarkEnd w:id="2047"/>
    <w:bookmarkStart w:name="z2058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Обработчик птицы</w:t>
      </w:r>
    </w:p>
    <w:bookmarkEnd w:id="2048"/>
    <w:bookmarkStart w:name="z2059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птицы, 2-й разряд</w:t>
      </w:r>
    </w:p>
    <w:bookmarkEnd w:id="2049"/>
    <w:bookmarkStart w:name="z2060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Характеристика работ: </w:t>
      </w:r>
    </w:p>
    <w:bookmarkEnd w:id="2050"/>
    <w:bookmarkStart w:name="z2061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птицы для придания им товарного вида, проверка качества обработки; </w:t>
      </w:r>
    </w:p>
    <w:bookmarkEnd w:id="2051"/>
    <w:bookmarkStart w:name="z2062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полупотрошеных тушек - промывка полости рта и очищение клюва от корма и крови, ног от загрязнений, известковых наростов и наминов; у потрошеных тушек - удаление остатков внутренних органов, закрепление ног или головы тушки птицы в пазах подвески, обеспечение надежности навешивания.</w:t>
      </w:r>
    </w:p>
    <w:bookmarkEnd w:id="2052"/>
    <w:bookmarkStart w:name="z2063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Должен знать: </w:t>
      </w:r>
    </w:p>
    <w:bookmarkEnd w:id="2053"/>
    <w:bookmarkStart w:name="z2064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обработки тушек птицы для придания им товарного вида; </w:t>
      </w:r>
    </w:p>
    <w:bookmarkEnd w:id="2054"/>
    <w:bookmarkStart w:name="z2065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навешивания тушек птицы на конвейер для их дальнейшей обработки.</w:t>
      </w:r>
    </w:p>
    <w:bookmarkEnd w:id="2055"/>
    <w:bookmarkStart w:name="z2066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птицы, 3-й разряд</w:t>
      </w:r>
    </w:p>
    <w:bookmarkEnd w:id="2056"/>
    <w:bookmarkStart w:name="z2067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Характеристика работ: </w:t>
      </w:r>
    </w:p>
    <w:bookmarkEnd w:id="2057"/>
    <w:bookmarkStart w:name="z2068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формовки и упаковки тушек птицы в пакеты и ящики;</w:t>
      </w:r>
    </w:p>
    <w:bookmarkEnd w:id="2058"/>
    <w:bookmarkStart w:name="z2069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формовке потрошеных тушек - заправка кожи шеи под крыло, прижатие крыльев к бокам; полупотрошеных тушек сухопутной птицы - прижатие шеи с головой к туловищу, крыльев к бокам, ног к груди; полупотрошеных тушек водоплавающей птицы - вывертывание крыльев в суставах предплечья, ног в заплюсневых суставах; </w:t>
      </w:r>
    </w:p>
    <w:bookmarkEnd w:id="2059"/>
    <w:bookmarkStart w:name="z2070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пакетов, вкладывание в них сформованных тушек с помощью упаковочного устройства, вакуумирование упаковки и наложение скрепок или клейкой ленты на горловину пакета; </w:t>
      </w:r>
    </w:p>
    <w:bookmarkEnd w:id="2060"/>
    <w:bookmarkStart w:name="z2071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тушек птицы в ящики.</w:t>
      </w:r>
    </w:p>
    <w:bookmarkEnd w:id="2061"/>
    <w:bookmarkStart w:name="z2072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2062"/>
    <w:bookmarkStart w:name="z2073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входящего в состав линии упаковки тушек птицы и субпродуктов; </w:t>
      </w:r>
    </w:p>
    <w:bookmarkEnd w:id="2063"/>
    <w:bookmarkStart w:name="z2074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мясо птицы и кроликов; </w:t>
      </w:r>
    </w:p>
    <w:bookmarkEnd w:id="2064"/>
    <w:bookmarkStart w:name="z2075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риемы формовки и способы упаковки тушек птицы в емкости.</w:t>
      </w:r>
    </w:p>
    <w:bookmarkEnd w:id="2065"/>
    <w:bookmarkStart w:name="z2076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птицы, 4-й разряд</w:t>
      </w:r>
    </w:p>
    <w:bookmarkEnd w:id="2066"/>
    <w:bookmarkStart w:name="z2077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Характеристика работ: </w:t>
      </w:r>
    </w:p>
    <w:bookmarkEnd w:id="2067"/>
    <w:bookmarkStart w:name="z2078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тушек птицы: обслуживание транспортера для подачи птицы на убой, навешивание тушек птицы на конвейер обработки, удаление перового покрова с тушек всех видов птицы, воскомассы с водоплавающей птицы вручную и на перощипальных машинах различных конструкций; </w:t>
      </w:r>
    </w:p>
    <w:bookmarkEnd w:id="2068"/>
    <w:bookmarkStart w:name="z2079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линии к работе: подача воды в ванны тепловой обработки и регулирование режимов обработки в зависимости от вида и возраста птицы, пуск и остановка линии, проверка оборудования и при необходимости регулирование его работы в течение смены; </w:t>
      </w:r>
    </w:p>
    <w:bookmarkEnd w:id="2069"/>
    <w:bookmarkStart w:name="z2080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причин, вызывающих ухудшение качества продукции и снижение производительности линии; </w:t>
      </w:r>
    </w:p>
    <w:bookmarkEnd w:id="2070"/>
    <w:bookmarkStart w:name="z2081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или частичное потрошение тушек птицы: отделение головы, разрезание кожи шеи, отделение шеи, вырезание клоаки, продольный разрез брюшной полости, извлечение и удаление внутренних органов и кишечника из полости тушек, отделение сердца, печени, желудка и желчного пузыря, обработка желудков и снятие кутикулы на машине, отделение и обработка ног вручную и на машине; </w:t>
      </w:r>
    </w:p>
    <w:bookmarkEnd w:id="2071"/>
    <w:bookmarkStart w:name="z2082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правка ножа.</w:t>
      </w:r>
    </w:p>
    <w:bookmarkEnd w:id="2072"/>
    <w:bookmarkStart w:name="z2083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Должен знать: </w:t>
      </w:r>
    </w:p>
    <w:bookmarkEnd w:id="2073"/>
    <w:bookmarkStart w:name="z2084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машин, входящих в состав линии обработки птицы на участках первичной обработки и потрошения; </w:t>
      </w:r>
    </w:p>
    <w:bookmarkEnd w:id="2074"/>
    <w:bookmarkStart w:name="z2085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обработки тушек птицы; </w:t>
      </w:r>
    </w:p>
    <w:bookmarkEnd w:id="2075"/>
    <w:bookmarkStart w:name="z2086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тепловой обработки птицы в зависимости от ее вида и возраста; </w:t>
      </w:r>
    </w:p>
    <w:bookmarkEnd w:id="2076"/>
    <w:bookmarkStart w:name="z2087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сведения по анатомии тушек птицы; </w:t>
      </w:r>
    </w:p>
    <w:bookmarkEnd w:id="2077"/>
    <w:bookmarkStart w:name="z2088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потрошения и полупотрошения.</w:t>
      </w:r>
    </w:p>
    <w:bookmarkEnd w:id="2078"/>
    <w:bookmarkStart w:name="z2089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птицы, 5-й разряд</w:t>
      </w:r>
    </w:p>
    <w:bookmarkEnd w:id="2079"/>
    <w:bookmarkStart w:name="z2090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Ведение процесса убоя всех видов птицы вручную различными способами (внутренним, наружным односторонним, наружным двусторонним) и вскрытием кровеносных сосудов ножом или ножницами и на автомате; </w:t>
      </w:r>
    </w:p>
    <w:bookmarkEnd w:id="2080"/>
    <w:bookmarkStart w:name="z2091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внутреннем способе убоя - фиксация головы птицы, с помощью ножниц перерезание в полости рта кровеносных сосудов; </w:t>
      </w:r>
    </w:p>
    <w:bookmarkEnd w:id="2081"/>
    <w:bookmarkStart w:name="z2092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наружном одностороннем способе убоя - перерезание с помощью ножа кожи, яремной вены, ветвей сонной и лицевой артерий; </w:t>
      </w:r>
    </w:p>
    <w:bookmarkEnd w:id="2082"/>
    <w:bookmarkStart w:name="z2093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наружном двустороннем способе убоя - прокалывание ножом кожи на 10 мм ниже ушной мочки, разрезание одновременно правой и левой артерий и яремной вены с образованием сквозного отверстия для вытекания крови; </w:t>
      </w:r>
    </w:p>
    <w:bookmarkEnd w:id="2083"/>
    <w:bookmarkStart w:name="z2094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убое птицы на автомате - контроль качества убоя, при необходимости – ручной убой для максимального обескровливания тушки.</w:t>
      </w:r>
    </w:p>
    <w:bookmarkEnd w:id="2084"/>
    <w:bookmarkStart w:name="z2095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Должен знать: </w:t>
      </w:r>
    </w:p>
    <w:bookmarkEnd w:id="2085"/>
    <w:bookmarkStart w:name="z2096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автомата для убоя птицы; </w:t>
      </w:r>
    </w:p>
    <w:bookmarkEnd w:id="2086"/>
    <w:bookmarkStart w:name="z2097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убоя птицы; требования, предъявляемые к качеству птицы после убоя.</w:t>
      </w:r>
    </w:p>
    <w:bookmarkEnd w:id="2087"/>
    <w:bookmarkStart w:name="z2098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Оператор линии по обработке перопухового сырья </w:t>
      </w:r>
    </w:p>
    <w:bookmarkEnd w:id="2088"/>
    <w:bookmarkStart w:name="z2099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по обработке перопухового сырья 3-й разряд</w:t>
      </w:r>
    </w:p>
    <w:bookmarkEnd w:id="2089"/>
    <w:bookmarkStart w:name="z2100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Характеристика работ: </w:t>
      </w:r>
    </w:p>
    <w:bookmarkEnd w:id="2090"/>
    <w:bookmarkStart w:name="z2101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вакуумных кабин поточно-механизированной линии по обработке перопухового сырья; </w:t>
      </w:r>
    </w:p>
    <w:bookmarkEnd w:id="2091"/>
    <w:bookmarkStart w:name="z2102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сигнальным устройством вакуумных кабин по наполнению мешков готовым отсортированным пухом, пером, подкрылком и отходами сортировки; </w:t>
      </w:r>
    </w:p>
    <w:bookmarkEnd w:id="2092"/>
    <w:bookmarkStart w:name="z2103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мешков из кабин, завязывание, взвешивание, маркировка мешков по видам перопухового полуфабриката и подача их на дальнейшую обработку; </w:t>
      </w:r>
    </w:p>
    <w:bookmarkEnd w:id="2093"/>
    <w:bookmarkStart w:name="z2104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готового полуфабриката; </w:t>
      </w:r>
    </w:p>
    <w:bookmarkEnd w:id="2094"/>
    <w:bookmarkStart w:name="z2105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отходов к месту складирования; </w:t>
      </w:r>
    </w:p>
    <w:bookmarkEnd w:id="2095"/>
    <w:bookmarkStart w:name="z2106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вакуумных кабин, выявление и устранение их неисправностей. </w:t>
      </w:r>
    </w:p>
    <w:bookmarkEnd w:id="2096"/>
    <w:bookmarkStart w:name="z2107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2097"/>
    <w:bookmarkStart w:name="z2108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поточно-механизированной линии; </w:t>
      </w:r>
    </w:p>
    <w:bookmarkEnd w:id="2098"/>
    <w:bookmarkStart w:name="z2109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вакуумных кабин, вентиляторов подачи пуха, пера и отходов; </w:t>
      </w:r>
    </w:p>
    <w:bookmarkEnd w:id="2099"/>
    <w:bookmarkStart w:name="z2110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сырья от машин поточно-механизированной линии к вакуумным кабинам; </w:t>
      </w:r>
    </w:p>
    <w:bookmarkEnd w:id="2100"/>
    <w:bookmarkStart w:name="z2111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перопухового сырья по видам и составу; </w:t>
      </w:r>
    </w:p>
    <w:bookmarkEnd w:id="2101"/>
    <w:bookmarkStart w:name="z2112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перопухового сырья.</w:t>
      </w:r>
    </w:p>
    <w:bookmarkEnd w:id="2102"/>
    <w:bookmarkStart w:name="z2113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по обработке перопухового сырья, 4-й разряд</w:t>
      </w:r>
    </w:p>
    <w:bookmarkEnd w:id="2103"/>
    <w:bookmarkStart w:name="z2114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2104"/>
    <w:bookmarkStart w:name="z2115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пера и пуха с пульта управления на поточно-механизированной линии; </w:t>
      </w:r>
    </w:p>
    <w:bookmarkEnd w:id="2105"/>
    <w:bookmarkStart w:name="z2116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автоматики, контрольно-измерительных приборов, программных карт соблюдения технологических режимов и бесперебойной работы машин и оборудования поточно-механизированной линии; </w:t>
      </w:r>
    </w:p>
    <w:bookmarkEnd w:id="2106"/>
    <w:bookmarkStart w:name="z2117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машин и оборудования в процессе работы; </w:t>
      </w:r>
    </w:p>
    <w:bookmarkEnd w:id="2107"/>
    <w:bookmarkStart w:name="z2118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установленного технологического режима. </w:t>
      </w:r>
    </w:p>
    <w:bookmarkEnd w:id="2108"/>
    <w:bookmarkStart w:name="z2119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2109"/>
    <w:bookmarkStart w:name="z2120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поточно-механизированной линии по обработке перопухового сырья; </w:t>
      </w:r>
    </w:p>
    <w:bookmarkEnd w:id="2110"/>
    <w:bookmarkStart w:name="z2121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bookmarkEnd w:id="2111"/>
    <w:bookmarkStart w:name="z2122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машин линии; </w:t>
      </w:r>
    </w:p>
    <w:bookmarkEnd w:id="2112"/>
    <w:bookmarkStart w:name="z2123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отдельных видов обслуживаемого оборудования; </w:t>
      </w:r>
    </w:p>
    <w:bookmarkEnd w:id="2113"/>
    <w:bookmarkStart w:name="z2124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сырья;</w:t>
      </w:r>
    </w:p>
    <w:bookmarkEnd w:id="2114"/>
    <w:bookmarkStart w:name="z2125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обработанного пера и пуха.</w:t>
      </w:r>
    </w:p>
    <w:bookmarkEnd w:id="2115"/>
    <w:bookmarkStart w:name="z2126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Приготовитель кулинарных изделий из мяса птицы и кроликов</w:t>
      </w:r>
    </w:p>
    <w:bookmarkEnd w:id="2116"/>
    <w:bookmarkStart w:name="z2127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кулинарных изделий из мяса птицы и кроликов, 2-й разряд</w:t>
      </w:r>
    </w:p>
    <w:bookmarkEnd w:id="2117"/>
    <w:bookmarkStart w:name="z2128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2118"/>
    <w:bookmarkStart w:name="z2129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тушек птицы и кроликов для изготовления кулинарных изделий; </w:t>
      </w:r>
    </w:p>
    <w:bookmarkEnd w:id="2119"/>
    <w:bookmarkStart w:name="z2130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тушек к рабочему месту; </w:t>
      </w:r>
    </w:p>
    <w:bookmarkEnd w:id="2120"/>
    <w:bookmarkStart w:name="z2131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обработки тушек и удаление остатков пера, шерсти, внутренних органов, промывка тушек в проточной воде и формование в соответствии с технологической инструкцией; </w:t>
      </w:r>
    </w:p>
    <w:bookmarkEnd w:id="2121"/>
    <w:bookmarkStart w:name="z2132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рассола; </w:t>
      </w:r>
    </w:p>
    <w:bookmarkEnd w:id="2122"/>
    <w:bookmarkStart w:name="z2133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тушек в корзины, загрузка корзин в емкости для посола, выгрузка корзин после посола; </w:t>
      </w:r>
    </w:p>
    <w:bookmarkEnd w:id="2123"/>
    <w:bookmarkStart w:name="z2134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завертка тушек в целлофан и закрепление шпагатом или металлическим зажимом.</w:t>
      </w:r>
    </w:p>
    <w:bookmarkEnd w:id="2124"/>
    <w:bookmarkStart w:name="z2135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2125"/>
    <w:bookmarkStart w:name="z2136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 и нормативы выходов готовой продукции;</w:t>
      </w:r>
    </w:p>
    <w:bookmarkEnd w:id="2126"/>
    <w:bookmarkStart w:name="z2137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придания тушкам птицы и кроликов требуемого товарного вида.</w:t>
      </w:r>
    </w:p>
    <w:bookmarkEnd w:id="2127"/>
    <w:bookmarkStart w:name="z2138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кулинарных изделий из мяса птицы и кроликов, 4-й разряд</w:t>
      </w:r>
    </w:p>
    <w:bookmarkEnd w:id="2128"/>
    <w:bookmarkStart w:name="z2139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2129"/>
    <w:bookmarkStart w:name="z2140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жарки-запекания и варки тушек птицы и кроликов;</w:t>
      </w:r>
    </w:p>
    <w:bookmarkEnd w:id="2130"/>
    <w:bookmarkStart w:name="z2141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котлов или пароварочных камер для варки, печей для запекания, жарения тушек: подача пара в котел или пароварочную камеру, включение в электрическую сеть, наполнение котла водой, кипячение воды, наполнение противней жиром и установка на плиту; </w:t>
      </w:r>
    </w:p>
    <w:bookmarkEnd w:id="2131"/>
    <w:bookmarkStart w:name="z2142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или пароварочных камер, укладка тушек на противни и загрузка печей; </w:t>
      </w:r>
    </w:p>
    <w:bookmarkEnd w:id="2132"/>
    <w:bookmarkStart w:name="z2143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слив использованного жира и чистка противней; </w:t>
      </w:r>
    </w:p>
    <w:bookmarkEnd w:id="2133"/>
    <w:bookmarkStart w:name="z2144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жира с поверхности бульона после варки; </w:t>
      </w:r>
    </w:p>
    <w:bookmarkEnd w:id="2134"/>
    <w:bookmarkStart w:name="z2145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и температурного режима жарки и варки;</w:t>
      </w:r>
    </w:p>
    <w:bookmarkEnd w:id="2135"/>
    <w:bookmarkStart w:name="z2146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продукта; </w:t>
      </w:r>
    </w:p>
    <w:bookmarkEnd w:id="2136"/>
    <w:bookmarkStart w:name="z2147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готовых тушек и раскладка их для остывания; </w:t>
      </w:r>
    </w:p>
    <w:bookmarkEnd w:id="2137"/>
    <w:bookmarkStart w:name="z2148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остывших вареных тушек, противней с жареными или запеченными тушками в оборотную тару, на многоярусные тележки и отправка в камеру охлаждения.</w:t>
      </w:r>
    </w:p>
    <w:bookmarkEnd w:id="2138"/>
    <w:bookmarkStart w:name="z2149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2139"/>
    <w:bookmarkStart w:name="z2150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ротационных печей, пароварочных камер и котлов; </w:t>
      </w:r>
    </w:p>
    <w:bookmarkEnd w:id="2140"/>
    <w:bookmarkStart w:name="z2151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о производстве вареных, жареных, запеченных тушек птицы и кроликов, температурные режимы их жарки и варки; </w:t>
      </w:r>
    </w:p>
    <w:bookmarkEnd w:id="2141"/>
    <w:bookmarkStart w:name="z2152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 тушек птицы и кроликов после варки, жарки и запекания;</w:t>
      </w:r>
    </w:p>
    <w:bookmarkEnd w:id="2142"/>
    <w:bookmarkStart w:name="z2153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мышечной ткани тушек птицы и кроликов.</w:t>
      </w:r>
    </w:p>
    <w:bookmarkEnd w:id="2143"/>
    <w:bookmarkStart w:name="z2154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Приемщик перопухового сырья</w:t>
      </w:r>
    </w:p>
    <w:bookmarkEnd w:id="2144"/>
    <w:bookmarkStart w:name="z2155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перопухового сырья, 4-й разряд</w:t>
      </w:r>
    </w:p>
    <w:bookmarkEnd w:id="2145"/>
    <w:bookmarkStart w:name="z2156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Характеристика работ: </w:t>
      </w:r>
    </w:p>
    <w:bookmarkEnd w:id="2146"/>
    <w:bookmarkStart w:name="z2157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партий перопухового сырья по количеству и качеству в соответствии с действующей нормативно-технической документацией на перопуховое сырье; </w:t>
      </w:r>
    </w:p>
    <w:bookmarkEnd w:id="2147"/>
    <w:bookmarkStart w:name="z2158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приемного акта и ведение учета по сырью; </w:t>
      </w:r>
    </w:p>
    <w:bookmarkEnd w:id="2148"/>
    <w:bookmarkStart w:name="z2159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перопухового сырья по видам (куриное, гусиное, утиное, подкрылок), по содержанию (мясное перо, пух и подкрылок); </w:t>
      </w:r>
    </w:p>
    <w:bookmarkEnd w:id="2149"/>
    <w:bookmarkStart w:name="z2160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сырья для направления его на переработку.</w:t>
      </w:r>
    </w:p>
    <w:bookmarkEnd w:id="2150"/>
    <w:bookmarkStart w:name="z2161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2151"/>
    <w:bookmarkStart w:name="z2162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перопуховому сырью; </w:t>
      </w:r>
    </w:p>
    <w:bookmarkEnd w:id="2152"/>
    <w:bookmarkStart w:name="z2163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сырья и методы проверки его качества; </w:t>
      </w:r>
    </w:p>
    <w:bookmarkEnd w:id="2153"/>
    <w:bookmarkStart w:name="z2164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влагомера и правила пользования им; </w:t>
      </w:r>
    </w:p>
    <w:bookmarkEnd w:id="2154"/>
    <w:bookmarkStart w:name="z2165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и оформления необходимых документов.</w:t>
      </w:r>
    </w:p>
    <w:bookmarkEnd w:id="2155"/>
    <w:bookmarkStart w:name="z2166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Приемщик-сортировщик живой птицы и кроликов</w:t>
      </w:r>
    </w:p>
    <w:bookmarkEnd w:id="2156"/>
    <w:bookmarkStart w:name="z2167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Приемщик-сортировщик живой птицы и кроликов, 3-й разряд</w:t>
      </w:r>
    </w:p>
    <w:bookmarkEnd w:id="2157"/>
    <w:bookmarkStart w:name="z2168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Характеристика работ: </w:t>
      </w:r>
    </w:p>
    <w:bookmarkEnd w:id="2158"/>
    <w:bookmarkStart w:name="z2169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живой птицы и кроликов на переработку по количеству, массе, упитанности из приемного отделения; </w:t>
      </w:r>
    </w:p>
    <w:bookmarkEnd w:id="2159"/>
    <w:bookmarkStart w:name="z2170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недопущение травматических повреждений птицы и кроликов, приема непросиженной птицы, а также с грязным и мокрым оперением; </w:t>
      </w:r>
    </w:p>
    <w:bookmarkEnd w:id="2160"/>
    <w:bookmarkStart w:name="z2171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принятой птицы по возрасту, видам, однородности птицы по размерам и плотности оперения для установления соответствующих технологических режимов обработки птицы и работы оборудования поточно-механизированных линий; </w:t>
      </w:r>
    </w:p>
    <w:bookmarkEnd w:id="2161"/>
    <w:bookmarkStart w:name="z2172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конвейерных линий в цехе убоя и обработки птицы и кроликов в заданном ритме; </w:t>
      </w:r>
    </w:p>
    <w:bookmarkEnd w:id="2162"/>
    <w:bookmarkStart w:name="z2173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2163"/>
    <w:bookmarkStart w:name="z2174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2164"/>
    <w:bookmarkStart w:name="z2175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живую птицу и кроликов; </w:t>
      </w:r>
    </w:p>
    <w:bookmarkEnd w:id="2165"/>
    <w:bookmarkStart w:name="z2176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принимаемой птицы и кроликов; </w:t>
      </w:r>
    </w:p>
    <w:bookmarkEnd w:id="2166"/>
    <w:bookmarkStart w:name="z2177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установленного учета.</w:t>
      </w:r>
    </w:p>
    <w:bookmarkEnd w:id="2167"/>
    <w:bookmarkStart w:name="z2178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Приемщик-сортировщик живой птицы и кроликов, 5-й разряд</w:t>
      </w:r>
    </w:p>
    <w:bookmarkEnd w:id="2168"/>
    <w:bookmarkStart w:name="z2179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2169"/>
    <w:bookmarkStart w:name="z2180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живой птицы, кроликов по количеству, массе, упитанности, полу, возрасту, качеству; </w:t>
      </w:r>
    </w:p>
    <w:bookmarkEnd w:id="2170"/>
    <w:bookmarkStart w:name="z2181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по внешним признакам некондиционной птицы и кроликов по весу, а также птицы и кроликов больных или с травматическими повреждениями; </w:t>
      </w:r>
    </w:p>
    <w:bookmarkEnd w:id="2171"/>
    <w:bookmarkStart w:name="z2182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(группировка) партий птицы и кроликов и отправка их на убой; </w:t>
      </w:r>
    </w:p>
    <w:bookmarkEnd w:id="2172"/>
    <w:bookmarkStart w:name="z2183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тары; </w:t>
      </w:r>
    </w:p>
    <w:bookmarkEnd w:id="2173"/>
    <w:bookmarkStart w:name="z2184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накладных, данных маркировки на таре; </w:t>
      </w:r>
    </w:p>
    <w:bookmarkEnd w:id="2174"/>
    <w:bookmarkStart w:name="z2185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оформление приемо-сдаточных документов.</w:t>
      </w:r>
    </w:p>
    <w:bookmarkEnd w:id="2175"/>
    <w:bookmarkStart w:name="z2186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176"/>
    <w:bookmarkStart w:name="z2187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проведения закупок (сдачи-приема) скота, птицы и кроликов; </w:t>
      </w:r>
    </w:p>
    <w:bookmarkEnd w:id="2177"/>
    <w:bookmarkStart w:name="z2188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принимаемой птицы и кроликов; </w:t>
      </w:r>
    </w:p>
    <w:bookmarkEnd w:id="2178"/>
    <w:bookmarkStart w:name="z2189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признаки заболевания или травматизма птицы и кроликов; </w:t>
      </w:r>
    </w:p>
    <w:bookmarkEnd w:id="2179"/>
    <w:bookmarkStart w:name="z2190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установленного учета и оформления приемо-сдаточных документов; </w:t>
      </w:r>
    </w:p>
    <w:bookmarkEnd w:id="2180"/>
    <w:bookmarkStart w:name="z2191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весов и способы их регулирования.</w:t>
      </w:r>
    </w:p>
    <w:bookmarkEnd w:id="2181"/>
    <w:bookmarkStart w:name="z2192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Приемщик яиц</w:t>
      </w:r>
    </w:p>
    <w:bookmarkEnd w:id="2182"/>
    <w:bookmarkStart w:name="z2193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яиц, 4-й разряд</w:t>
      </w:r>
    </w:p>
    <w:bookmarkEnd w:id="2183"/>
    <w:bookmarkStart w:name="z2194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Характеристика работ: </w:t>
      </w:r>
    </w:p>
    <w:bookmarkEnd w:id="2184"/>
    <w:bookmarkStart w:name="z2195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яиц от сдатчиков по количеству и качеству; </w:t>
      </w:r>
    </w:p>
    <w:bookmarkEnd w:id="2185"/>
    <w:bookmarkStart w:name="z2196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10% единиц упаковки от каждой категории яиц из общего количества их в партии; </w:t>
      </w:r>
    </w:p>
    <w:bookmarkEnd w:id="2186"/>
    <w:bookmarkStart w:name="z2197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категории и качества яиц по показателям, предусмотренным технической документацией: состоянию скорлупы и воздушной камеры, качеству белка и желтка, массе яиц; </w:t>
      </w:r>
    </w:p>
    <w:bookmarkEnd w:id="2187"/>
    <w:bookmarkStart w:name="z2198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количественное определение пищевых неполноценных яиц, технического брака; </w:t>
      </w:r>
    </w:p>
    <w:bookmarkEnd w:id="2188"/>
    <w:bookmarkStart w:name="z2199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упаковки, маркировки, состояния тары.</w:t>
      </w:r>
    </w:p>
    <w:bookmarkEnd w:id="2189"/>
    <w:bookmarkStart w:name="z2200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190"/>
    <w:bookmarkStart w:name="z2201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пищевым куриным яйцам; </w:t>
      </w:r>
    </w:p>
    <w:bookmarkEnd w:id="2191"/>
    <w:bookmarkStart w:name="z2202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яиц и методы проверки их качества;</w:t>
      </w:r>
    </w:p>
    <w:bookmarkEnd w:id="2192"/>
    <w:bookmarkStart w:name="z2203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пищевого и технического брака яиц;</w:t>
      </w:r>
    </w:p>
    <w:bookmarkEnd w:id="2193"/>
    <w:bookmarkStart w:name="z2204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и оформления необходимых документов.</w:t>
      </w:r>
    </w:p>
    <w:bookmarkEnd w:id="2194"/>
    <w:bookmarkStart w:name="z2205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Сортировщик тушек птицы и кроликов </w:t>
      </w:r>
    </w:p>
    <w:bookmarkEnd w:id="2195"/>
    <w:bookmarkStart w:name="z2206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тушек птицы и кроликов, 3-й разряд</w:t>
      </w:r>
    </w:p>
    <w:bookmarkEnd w:id="2196"/>
    <w:bookmarkStart w:name="z2207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Характеристика работ: </w:t>
      </w:r>
    </w:p>
    <w:bookmarkEnd w:id="2197"/>
    <w:bookmarkStart w:name="z2208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 соответствии с государственными стандартами количества тушек птицы по их видам, упитанности и одинаковому весу для группового взвешивания и упаковки данной группы тушек в один ящик; </w:t>
      </w:r>
    </w:p>
    <w:bookmarkEnd w:id="2198"/>
    <w:bookmarkStart w:name="z2209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групповое взвешивание тушек птицы и кроликов; </w:t>
      </w:r>
    </w:p>
    <w:bookmarkEnd w:id="2199"/>
    <w:bookmarkStart w:name="z2210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скидки на естественную убыль мяса птицы и кроликов при охлаждении, замораживании и хранении в зависимости от их вида, способов обработки и характера упаковки в соответствии с утвержденными нормативами;</w:t>
      </w:r>
    </w:p>
    <w:bookmarkEnd w:id="2200"/>
    <w:bookmarkStart w:name="z2211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ярлыка данными в соответствии с государственными стандартами.</w:t>
      </w:r>
    </w:p>
    <w:bookmarkEnd w:id="2201"/>
    <w:bookmarkStart w:name="z2212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2202"/>
    <w:bookmarkStart w:name="z2213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мясо птицы и кроликов; </w:t>
      </w:r>
    </w:p>
    <w:bookmarkEnd w:id="2203"/>
    <w:bookmarkStart w:name="z2214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правильного подбора тушек птицы и кроликов одинакового веса, точного взвешивания отобранных партий; </w:t>
      </w:r>
    </w:p>
    <w:bookmarkEnd w:id="2204"/>
    <w:bookmarkStart w:name="z2215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скидок на естественную убыль мяса птицы и кроликов; </w:t>
      </w:r>
    </w:p>
    <w:bookmarkEnd w:id="2205"/>
    <w:bookmarkStart w:name="z2216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ярлыка данными в соответствии с государственными стандартами.</w:t>
      </w:r>
    </w:p>
    <w:bookmarkEnd w:id="2206"/>
    <w:bookmarkStart w:name="z2217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тушек птицы и кроликов, 5-й разряд</w:t>
      </w:r>
    </w:p>
    <w:bookmarkEnd w:id="2207"/>
    <w:bookmarkStart w:name="z2218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2208"/>
    <w:bookmarkStart w:name="z2219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охлажденных или остывших тушек птицы и кроликов по упитанности и качеству обработки; </w:t>
      </w:r>
    </w:p>
    <w:bookmarkEnd w:id="2209"/>
    <w:bookmarkStart w:name="z2220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определение, путем осмотра, категории мяса птицы и кроликов в соответствии с государственными стандартами на мясо птицы и по техническим условиям на мясо кроликов; </w:t>
      </w:r>
    </w:p>
    <w:bookmarkEnd w:id="2210"/>
    <w:bookmarkStart w:name="z2221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наличия дефектов обработки: неполного обескровливания, порывов кожного покрова, пеньковатости, кровоподтеков, ссадин, травматических повреждений, слущивания эпидермиса, некачественного туалета и так далее; </w:t>
      </w:r>
    </w:p>
    <w:bookmarkEnd w:id="2211"/>
    <w:bookmarkStart w:name="z2222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тушек птицы электроклеймением; </w:t>
      </w:r>
    </w:p>
    <w:bookmarkEnd w:id="2212"/>
    <w:bookmarkStart w:name="z2223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прибора для электроклеймения.</w:t>
      </w:r>
    </w:p>
    <w:bookmarkEnd w:id="2213"/>
    <w:bookmarkStart w:name="z2224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214"/>
    <w:bookmarkStart w:name="z2225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упитанности и качеству обработки тушек птицы и кроликов; </w:t>
      </w:r>
    </w:p>
    <w:bookmarkEnd w:id="2215"/>
    <w:bookmarkStart w:name="z2226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обработке птицы и кроликов;</w:t>
      </w:r>
    </w:p>
    <w:bookmarkEnd w:id="2216"/>
    <w:bookmarkStart w:name="z2227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дефектов обработки тушек птицы и кроликов.</w:t>
      </w:r>
    </w:p>
    <w:bookmarkEnd w:id="2217"/>
    <w:bookmarkStart w:name="z2228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Сортировщик шкурок кроликов</w:t>
      </w:r>
    </w:p>
    <w:bookmarkEnd w:id="2218"/>
    <w:bookmarkStart w:name="z2229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шкурок кроликов, 5-й разряд</w:t>
      </w:r>
    </w:p>
    <w:bookmarkEnd w:id="2219"/>
    <w:bookmarkStart w:name="z2230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Характеристика работ: </w:t>
      </w:r>
    </w:p>
    <w:bookmarkEnd w:id="2220"/>
    <w:bookmarkStart w:name="z2231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шкурок кроликов на меховые и пуховые по качеству волосяного покрова, состоянию мездры и эластичности на сорта; </w:t>
      </w:r>
    </w:p>
    <w:bookmarkEnd w:id="2221"/>
    <w:bookmarkStart w:name="z2232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наличия пороков шкурок и их размеров; </w:t>
      </w:r>
    </w:p>
    <w:bookmarkEnd w:id="2222"/>
    <w:bookmarkStart w:name="z2233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площади шкурки по мездре путем замера ее длины и ширины обхвата; </w:t>
      </w:r>
    </w:p>
    <w:bookmarkEnd w:id="2223"/>
    <w:bookmarkStart w:name="z2234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шкурок по сортам в соответствии с государственными стандартами и по их назначению; </w:t>
      </w:r>
    </w:p>
    <w:bookmarkEnd w:id="2224"/>
    <w:bookmarkStart w:name="z2235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шкурок; </w:t>
      </w:r>
    </w:p>
    <w:bookmarkEnd w:id="2225"/>
    <w:bookmarkStart w:name="z2236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готовой продукции.</w:t>
      </w:r>
    </w:p>
    <w:bookmarkEnd w:id="2226"/>
    <w:bookmarkStart w:name="z2237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2227"/>
    <w:bookmarkStart w:name="z2238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шкурки кроликов меховые, невыделанные; </w:t>
      </w:r>
    </w:p>
    <w:bookmarkEnd w:id="2228"/>
    <w:bookmarkStart w:name="z2239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сортности и брака шкурок кроликов.</w:t>
      </w:r>
    </w:p>
    <w:bookmarkEnd w:id="2229"/>
    <w:bookmarkStart w:name="z2240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Составитель перопуховой смеси</w:t>
      </w:r>
    </w:p>
    <w:bookmarkEnd w:id="2230"/>
    <w:bookmarkStart w:name="z2241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Составитель перопуховой смеси, 4-й разряд</w:t>
      </w:r>
    </w:p>
    <w:bookmarkEnd w:id="2231"/>
    <w:bookmarkStart w:name="z2242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Характеристика работ: </w:t>
      </w:r>
    </w:p>
    <w:bookmarkEnd w:id="2232"/>
    <w:bookmarkStart w:name="z2243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составления наполнителя для перопуховых изделий из различных видов перопухового сырья в весовых соотношениях, установленных рецептурами; </w:t>
      </w:r>
    </w:p>
    <w:bookmarkEnd w:id="2233"/>
    <w:bookmarkStart w:name="z2244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соблюдения технологических режимов и бесперебойной работы оборудования поточно-механизированной линии, предупреждение и устранение причин отклонения от установленного технологического режима;</w:t>
      </w:r>
    </w:p>
    <w:bookmarkEnd w:id="2234"/>
    <w:bookmarkStart w:name="z2245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весовых соотношений отдельных компонентов наполнителей по видам полуфабрикатов; </w:t>
      </w:r>
    </w:p>
    <w:bookmarkEnd w:id="2235"/>
    <w:bookmarkStart w:name="z2246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отдельных компонентов наполнителя на весах-автоматах и на мостовых весах.</w:t>
      </w:r>
    </w:p>
    <w:bookmarkEnd w:id="2236"/>
    <w:bookmarkStart w:name="z2247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2237"/>
    <w:bookmarkStart w:name="z2248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весов, весов-автоматов, мостовых весов; </w:t>
      </w:r>
    </w:p>
    <w:bookmarkEnd w:id="2238"/>
    <w:bookmarkStart w:name="z2249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органолептического определения качества всех видов перопухового сырья, полуфабрикатов; </w:t>
      </w:r>
    </w:p>
    <w:bookmarkEnd w:id="2239"/>
    <w:bookmarkStart w:name="z2250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наполнителей для подушек всех артикулов; </w:t>
      </w:r>
    </w:p>
    <w:bookmarkEnd w:id="2240"/>
    <w:bookmarkStart w:name="z2251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наполнитель для перопуховых изделий; устройство вентиляторов подачи полуфабрикатов; </w:t>
      </w:r>
    </w:p>
    <w:bookmarkEnd w:id="2241"/>
    <w:bookmarkStart w:name="z2252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полуфабрикатов от питателей-наполнителей до весов или смесителей; </w:t>
      </w:r>
    </w:p>
    <w:bookmarkEnd w:id="2242"/>
    <w:bookmarkStart w:name="z2253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составления наполнителей для перопуховых изделий, задаваемые с пульта управления.</w:t>
      </w:r>
    </w:p>
    <w:bookmarkEnd w:id="2243"/>
    <w:bookmarkStart w:name="z2254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Сушильщик перопухового сырья</w:t>
      </w:r>
    </w:p>
    <w:bookmarkEnd w:id="2244"/>
    <w:bookmarkStart w:name="z2255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перопухового сырья, 4-й разряд</w:t>
      </w:r>
    </w:p>
    <w:bookmarkEnd w:id="2245"/>
    <w:bookmarkStart w:name="z2256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Характеристика работ: </w:t>
      </w:r>
    </w:p>
    <w:bookmarkEnd w:id="2246"/>
    <w:bookmarkStart w:name="z2257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пера в сушилках различных типов;</w:t>
      </w:r>
    </w:p>
    <w:bookmarkEnd w:id="2247"/>
    <w:bookmarkStart w:name="z2258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обезвоживание, прополаскивание и отжим пера на центрифугах;</w:t>
      </w:r>
    </w:p>
    <w:bookmarkEnd w:id="2248"/>
    <w:bookmarkStart w:name="z2259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и загрузка пера в сушилку; </w:t>
      </w:r>
    </w:p>
    <w:bookmarkEnd w:id="2249"/>
    <w:bookmarkStart w:name="z2260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контрольно-измерительных приборов температурного режима сушки пера, качества сушки, работы вентиляционных установок сушилки и обеспечения выхода пера стандартной влажности, без повреждений стержня и мягкой части пера и пуха; </w:t>
      </w:r>
    </w:p>
    <w:bookmarkEnd w:id="2250"/>
    <w:bookmarkStart w:name="z2261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органолептически момента окончания сушки в зависимости от вида и товарного качества перопухового сырья; </w:t>
      </w:r>
    </w:p>
    <w:bookmarkEnd w:id="2251"/>
    <w:bookmarkStart w:name="z2262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пера на конвейерной ленте (сетке) ровным слоем, очистка пера от посторонних примесей и крупного пера; </w:t>
      </w:r>
    </w:p>
    <w:bookmarkEnd w:id="2252"/>
    <w:bookmarkStart w:name="z2263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сухого пера с помощью вентилятора в сборник; </w:t>
      </w:r>
    </w:p>
    <w:bookmarkEnd w:id="2253"/>
    <w:bookmarkStart w:name="z2264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в мешки просушенного пера вручную и укладка наполненных мешков в штабель.</w:t>
      </w:r>
    </w:p>
    <w:bookmarkEnd w:id="2254"/>
    <w:bookmarkStart w:name="z2265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2255"/>
    <w:bookmarkStart w:name="z2266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сушилок и вспомогательного оборудования; </w:t>
      </w:r>
    </w:p>
    <w:bookmarkEnd w:id="2256"/>
    <w:bookmarkStart w:name="z2267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пера и его товарные свойства;</w:t>
      </w:r>
    </w:p>
    <w:bookmarkEnd w:id="2257"/>
    <w:bookmarkStart w:name="z2268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сушки пера и пуха; </w:t>
      </w:r>
    </w:p>
    <w:bookmarkEnd w:id="2258"/>
    <w:bookmarkStart w:name="z2269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окончания процесса сушки пера и пуха.</w:t>
      </w:r>
    </w:p>
    <w:bookmarkEnd w:id="2259"/>
    <w:bookmarkStart w:name="z2270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Сушильщик шкурок кроликров</w:t>
      </w:r>
    </w:p>
    <w:bookmarkEnd w:id="2260"/>
    <w:bookmarkStart w:name="z2271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шкурок кроликров, 4-й разряд</w:t>
      </w:r>
    </w:p>
    <w:bookmarkEnd w:id="2261"/>
    <w:bookmarkStart w:name="z2272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работ: </w:t>
      </w:r>
    </w:p>
    <w:bookmarkEnd w:id="2262"/>
    <w:bookmarkStart w:name="z2273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обезжиренных шкурок кроликов на правилках; </w:t>
      </w:r>
    </w:p>
    <w:bookmarkEnd w:id="2263"/>
    <w:bookmarkStart w:name="z2274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раскручивание концов шкурок по мере их высыхания;</w:t>
      </w:r>
    </w:p>
    <w:bookmarkEnd w:id="2264"/>
    <w:bookmarkStart w:name="z2275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поддержание влажностно-температурного режима сушки;</w:t>
      </w:r>
    </w:p>
    <w:bookmarkEnd w:id="2265"/>
    <w:bookmarkStart w:name="z2276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путем окончания процесса сушки;</w:t>
      </w:r>
    </w:p>
    <w:bookmarkEnd w:id="2266"/>
    <w:bookmarkStart w:name="z2277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высохших шкурок с правилок; </w:t>
      </w:r>
    </w:p>
    <w:bookmarkEnd w:id="2267"/>
    <w:bookmarkStart w:name="z2278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штемпелевание шкурок штампом организаций; </w:t>
      </w:r>
    </w:p>
    <w:bookmarkEnd w:id="2268"/>
    <w:bookmarkStart w:name="z2279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высохших шкурок на сортировку и упаковку.</w:t>
      </w:r>
    </w:p>
    <w:bookmarkEnd w:id="2269"/>
    <w:bookmarkStart w:name="z2280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2270"/>
    <w:bookmarkStart w:name="z2281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температурный режим сушки шкурок кроликов; </w:t>
      </w:r>
    </w:p>
    <w:bookmarkEnd w:id="2271"/>
    <w:bookmarkStart w:name="z2282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 определения окончания процесса сушки шкурок кроликов; </w:t>
      </w:r>
    </w:p>
    <w:bookmarkEnd w:id="2272"/>
    <w:bookmarkStart w:name="z2283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процесса сушки шкурок кроликов; </w:t>
      </w:r>
    </w:p>
    <w:bookmarkEnd w:id="2273"/>
    <w:bookmarkStart w:name="z2284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порядок маркировки шкурок кроликов.</w:t>
      </w:r>
    </w:p>
    <w:bookmarkEnd w:id="2274"/>
    <w:bookmarkStart w:name="z2285" w:id="2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Маслодельное, сыродельное и молочное производства</w:t>
      </w:r>
    </w:p>
    <w:bookmarkEnd w:id="2275"/>
    <w:bookmarkStart w:name="z2286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Аппаратчик восстановления молока</w:t>
      </w:r>
    </w:p>
    <w:bookmarkEnd w:id="2276"/>
    <w:bookmarkStart w:name="z228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восстановления молока, 3-й разряд</w:t>
      </w:r>
    </w:p>
    <w:bookmarkEnd w:id="2277"/>
    <w:bookmarkStart w:name="z228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Характеристика работ: </w:t>
      </w:r>
    </w:p>
    <w:bookmarkEnd w:id="2278"/>
    <w:bookmarkStart w:name="z228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восстановления молока на машинах различных типов;</w:t>
      </w:r>
    </w:p>
    <w:bookmarkEnd w:id="2279"/>
    <w:bookmarkStart w:name="z229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сухого молока шнеком или через воронку в машины вертикального и горизонтального типа; </w:t>
      </w:r>
    </w:p>
    <w:bookmarkEnd w:id="2280"/>
    <w:bookmarkStart w:name="z229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воды; </w:t>
      </w:r>
    </w:p>
    <w:bookmarkEnd w:id="2281"/>
    <w:bookmarkStart w:name="z229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смеси мешалками различной конструкции или растворение сухого молока при циркуляции с помощью центробежного насоса;</w:t>
      </w:r>
    </w:p>
    <w:bookmarkEnd w:id="2282"/>
    <w:bookmarkStart w:name="z229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восстановленного молока в приемную ванну, очистка от грубых нерастворившихся комочков, охлаждение и подача в танки для выдержки;</w:t>
      </w:r>
    </w:p>
    <w:bookmarkEnd w:id="2283"/>
    <w:bookmarkStart w:name="z2294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плотности и вязкости восстановленного молока; </w:t>
      </w:r>
    </w:p>
    <w:bookmarkEnd w:id="2284"/>
    <w:bookmarkStart w:name="z229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данным лабораторного анализа окончания процесса восстановления молока; </w:t>
      </w:r>
    </w:p>
    <w:bookmarkEnd w:id="2285"/>
    <w:bookmarkStart w:name="z229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восстановленного молока на пастеризацию; </w:t>
      </w:r>
    </w:p>
    <w:bookmarkEnd w:id="2286"/>
    <w:bookmarkStart w:name="z229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2287"/>
    <w:bookmarkStart w:name="z229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2288"/>
    <w:bookmarkStart w:name="z229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289"/>
    <w:bookmarkStart w:name="z230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молока; </w:t>
      </w:r>
    </w:p>
    <w:bookmarkEnd w:id="2290"/>
    <w:bookmarkStart w:name="z230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восстановления молока; </w:t>
      </w:r>
    </w:p>
    <w:bookmarkEnd w:id="2291"/>
    <w:bookmarkStart w:name="z230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сухого и восстановленного молока.</w:t>
      </w:r>
    </w:p>
    <w:bookmarkEnd w:id="2292"/>
    <w:bookmarkStart w:name="z230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восстановления молока на автоматизированной линии – 4-й разряд.</w:t>
      </w:r>
    </w:p>
    <w:bookmarkEnd w:id="2293"/>
    <w:bookmarkStart w:name="z230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Аппаратчик нанесения полимерных и парафиновых покрытий на сыры</w:t>
      </w:r>
    </w:p>
    <w:bookmarkEnd w:id="2294"/>
    <w:bookmarkStart w:name="z2305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нанесения полимерных и парафиновых покрытий на сыры, 2-й разряд</w:t>
      </w:r>
    </w:p>
    <w:bookmarkEnd w:id="2295"/>
    <w:bookmarkStart w:name="z2306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работ: </w:t>
      </w:r>
    </w:p>
    <w:bookmarkEnd w:id="2296"/>
    <w:bookmarkStart w:name="z2307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парафинирования колбасного сыра; </w:t>
      </w:r>
    </w:p>
    <w:bookmarkEnd w:id="2297"/>
    <w:bookmarkStart w:name="z2308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измельчение полимерно-парафинового сплава и загрузка его в парафинер; </w:t>
      </w:r>
    </w:p>
    <w:bookmarkEnd w:id="2298"/>
    <w:bookmarkStart w:name="z2309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сплава до требуемой температуры; </w:t>
      </w:r>
    </w:p>
    <w:bookmarkEnd w:id="2299"/>
    <w:bookmarkStart w:name="z2310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колбасного сыра к парафинированию, обрезка, навешивание на рейки; </w:t>
      </w:r>
    </w:p>
    <w:bookmarkEnd w:id="2300"/>
    <w:bookmarkStart w:name="z2311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парафинирование батонов сыра при установленной температуре, подвешивание реек с батонами для обсушки. </w:t>
      </w:r>
    </w:p>
    <w:bookmarkEnd w:id="2301"/>
    <w:bookmarkStart w:name="z2312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2302"/>
    <w:bookmarkStart w:name="z2313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парафинеров; </w:t>
      </w:r>
    </w:p>
    <w:bookmarkEnd w:id="2303"/>
    <w:bookmarkStart w:name="z2314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колбасного сыра; </w:t>
      </w:r>
    </w:p>
    <w:bookmarkEnd w:id="2304"/>
    <w:bookmarkStart w:name="z2315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плавленого сыра; </w:t>
      </w:r>
    </w:p>
    <w:bookmarkEnd w:id="2305"/>
    <w:bookmarkStart w:name="z2316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парафинированию колбасного сыра.</w:t>
      </w:r>
    </w:p>
    <w:bookmarkEnd w:id="2306"/>
    <w:bookmarkStart w:name="z2317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нанесения полимерных и парафиновых покрытий на сыры, 3-й разряд</w:t>
      </w:r>
    </w:p>
    <w:bookmarkEnd w:id="2307"/>
    <w:bookmarkStart w:name="z2318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Характеристика работ: </w:t>
      </w:r>
    </w:p>
    <w:bookmarkEnd w:id="2308"/>
    <w:bookmarkStart w:name="z2319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парафинирования сычужных сыров и нанесения полимерных покрытий с помощью аппаратов (машин) различного типа;</w:t>
      </w:r>
    </w:p>
    <w:bookmarkEnd w:id="2309"/>
    <w:bookmarkStart w:name="z2320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композиции каркасного слоя покрытия, перемешивание, фильтрация, введение в аппарат (машину) для нанесения покрытия; </w:t>
      </w:r>
    </w:p>
    <w:bookmarkEnd w:id="2310"/>
    <w:bookmarkStart w:name="z2321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сыров для нанесения парафинового сплава или полимерного покрытия; </w:t>
      </w:r>
    </w:p>
    <w:bookmarkEnd w:id="2311"/>
    <w:bookmarkStart w:name="z2322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поверхности сыров перед нанесением покрытия, обсушка; </w:t>
      </w:r>
    </w:p>
    <w:bookmarkEnd w:id="2312"/>
    <w:bookmarkStart w:name="z2323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сыров перед парафинированием или нанесением защитного слоя покрытия; </w:t>
      </w:r>
    </w:p>
    <w:bookmarkEnd w:id="2313"/>
    <w:bookmarkStart w:name="z2324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сыров на держатели парафинера или аппаратов (машин) для нанесения покрытия; </w:t>
      </w:r>
    </w:p>
    <w:bookmarkEnd w:id="2314"/>
    <w:bookmarkStart w:name="z2325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допарафинирование непокрытых парафиновым сплавом мест вручную;</w:t>
      </w:r>
    </w:p>
    <w:bookmarkEnd w:id="2315"/>
    <w:bookmarkStart w:name="z2326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нанесении каркасного слоя после процесса нанесения композиции – обсушка сыров в специальной машине; </w:t>
      </w:r>
    </w:p>
    <w:bookmarkEnd w:id="2316"/>
    <w:bookmarkStart w:name="z2327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сыров, покрытых парафиновым сплавом или полимерным покрытием, на стеллажи контейнера. </w:t>
      </w:r>
    </w:p>
    <w:bookmarkEnd w:id="2317"/>
    <w:bookmarkStart w:name="z2328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2318"/>
    <w:bookmarkStart w:name="z2329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19"/>
    <w:bookmarkStart w:name="z2330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сыра, парафиновых сплавов и полимерных покрытий; </w:t>
      </w:r>
    </w:p>
    <w:bookmarkEnd w:id="2320"/>
    <w:bookmarkStart w:name="z2331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сыра; </w:t>
      </w:r>
    </w:p>
    <w:bookmarkEnd w:id="2321"/>
    <w:bookmarkStart w:name="z2332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парафинированию и нанесению парафиновых и полимерных покрытий на различные виды сыров; </w:t>
      </w:r>
    </w:p>
    <w:bookmarkEnd w:id="2322"/>
    <w:bookmarkStart w:name="z2333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сыров.</w:t>
      </w:r>
    </w:p>
    <w:bookmarkEnd w:id="2323"/>
    <w:bookmarkStart w:name="z2334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Аппаратчик охлаждения молочных продуктов</w:t>
      </w:r>
    </w:p>
    <w:bookmarkEnd w:id="2324"/>
    <w:bookmarkStart w:name="z2335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охлаждения молочных продуктов, 4-й разряд</w:t>
      </w:r>
    </w:p>
    <w:bookmarkEnd w:id="2325"/>
    <w:bookmarkStart w:name="z2336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Характеристика работ: </w:t>
      </w:r>
    </w:p>
    <w:bookmarkEnd w:id="2326"/>
    <w:bookmarkStart w:name="z2337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охлаждения сгущенного молока с сахаром, кофе (какао) со сгущенным молоком и кристаллизации молочного сахара; </w:t>
      </w:r>
    </w:p>
    <w:bookmarkEnd w:id="2327"/>
    <w:bookmarkStart w:name="z2338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вакуум-кристаллизаторов или ванн-охладителей; </w:t>
      </w:r>
    </w:p>
    <w:bookmarkEnd w:id="2328"/>
    <w:bookmarkStart w:name="z2339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холодной воды; </w:t>
      </w:r>
    </w:p>
    <w:bookmarkEnd w:id="2329"/>
    <w:bookmarkStart w:name="z2340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разрежения и поддержание необходимого вакуума в вакуум-охладительных установках; </w:t>
      </w:r>
    </w:p>
    <w:bookmarkEnd w:id="2330"/>
    <w:bookmarkStart w:name="z2341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процесса охлаждения молока; </w:t>
      </w:r>
    </w:p>
    <w:bookmarkEnd w:id="2331"/>
    <w:bookmarkStart w:name="z2342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внесения затравки и других добавок (сорбиновой и аскорбиновой кислот и солей-стабилизаторов), внесение их в продукт;</w:t>
      </w:r>
    </w:p>
    <w:bookmarkEnd w:id="2332"/>
    <w:bookmarkStart w:name="z2343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перемешиванием сгущенного молока, кофе (какао) со сгущенным молоком в процессе кристаллизации; </w:t>
      </w:r>
    </w:p>
    <w:bookmarkEnd w:id="2333"/>
    <w:bookmarkStart w:name="z2344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продукта по данным лабораторного анализа;</w:t>
      </w:r>
    </w:p>
    <w:bookmarkEnd w:id="2334"/>
    <w:bookmarkStart w:name="z2345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стандартизации готового продукта; </w:t>
      </w:r>
    </w:p>
    <w:bookmarkEnd w:id="2335"/>
    <w:bookmarkStart w:name="z2346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охлажденного продукта на расфасовку. </w:t>
      </w:r>
    </w:p>
    <w:bookmarkEnd w:id="2336"/>
    <w:bookmarkStart w:name="z2347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2337"/>
    <w:bookmarkStart w:name="z2348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38"/>
    <w:bookmarkStart w:name="z2349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сгущенного молока и других молочных консервов; </w:t>
      </w:r>
    </w:p>
    <w:bookmarkEnd w:id="2339"/>
    <w:bookmarkStart w:name="z2350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процесса кристаллизации лактозы при охлаждении; </w:t>
      </w:r>
    </w:p>
    <w:bookmarkEnd w:id="2340"/>
    <w:bookmarkStart w:name="z2351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государственными стандартами и технологической инструкцией к процессу охлаждения сгущенного молока, кофе (какао) со сгущенным молоком и их консистенции; </w:t>
      </w:r>
    </w:p>
    <w:bookmarkEnd w:id="2341"/>
    <w:bookmarkStart w:name="z2352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приборов.</w:t>
      </w:r>
    </w:p>
    <w:bookmarkEnd w:id="2342"/>
    <w:bookmarkStart w:name="z2353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Аппаратчик производства жидкого заменителя цельного молока</w:t>
      </w:r>
    </w:p>
    <w:bookmarkEnd w:id="2343"/>
    <w:bookmarkStart w:name="z2354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жидкого заменителя цельного  молока, 4-й разряд</w:t>
      </w:r>
    </w:p>
    <w:bookmarkEnd w:id="2344"/>
    <w:bookmarkStart w:name="z2355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Характеристика работ: </w:t>
      </w:r>
    </w:p>
    <w:bookmarkEnd w:id="2345"/>
    <w:bookmarkStart w:name="z2356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пастеризации обезжиренного молока или смеси его с молочной сывороткой или пахтой: </w:t>
      </w:r>
    </w:p>
    <w:bookmarkEnd w:id="2346"/>
    <w:bookmarkStart w:name="z2357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обезжиренного молока или его смеси, давления и температуры процесса пастеризации по контрольно- измерительным приборам в соответствии с заданным режимом пастеризации и охлаждения;</w:t>
      </w:r>
    </w:p>
    <w:bookmarkEnd w:id="2347"/>
    <w:bookmarkStart w:name="z2358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пастеризованного обезжиренного молока или его смеси с определенным количеством расплавленного жира, фосфатидных концентратов, витаминов и антибиотиков, гомогенизация смеси или эмульгирование ее и охлаждение; </w:t>
      </w:r>
    </w:p>
    <w:bookmarkEnd w:id="2348"/>
    <w:bookmarkStart w:name="z2359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данным лабораторного анализа соответствия жидкого заменителя цельного молока техническим условиям (государственным стандартам), розлив его во фляги или цистерны; </w:t>
      </w:r>
    </w:p>
    <w:bookmarkEnd w:id="2349"/>
    <w:bookmarkStart w:name="z2360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разборке, устранении неисправностей в работе и сборке обслуживаемого оборудования. </w:t>
      </w:r>
    </w:p>
    <w:bookmarkEnd w:id="2350"/>
    <w:bookmarkStart w:name="z2361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2351"/>
    <w:bookmarkStart w:name="z2362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52"/>
    <w:bookmarkStart w:name="z2363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физические свойства обезжиренного молока, пахты, сыворотки; </w:t>
      </w:r>
    </w:p>
    <w:bookmarkEnd w:id="2353"/>
    <w:bookmarkStart w:name="z2364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заменителя цельного молока; </w:t>
      </w:r>
    </w:p>
    <w:bookmarkEnd w:id="2354"/>
    <w:bookmarkStart w:name="z2365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355"/>
    <w:bookmarkStart w:name="z2366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 нормы расхода используемого сырья и компонентов.</w:t>
      </w:r>
    </w:p>
    <w:bookmarkEnd w:id="2356"/>
    <w:bookmarkStart w:name="z2367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Аппаратчик производства заквасок</w:t>
      </w:r>
    </w:p>
    <w:bookmarkEnd w:id="2357"/>
    <w:bookmarkStart w:name="z2368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заквасок, 4-й разряд</w:t>
      </w:r>
    </w:p>
    <w:bookmarkEnd w:id="2358"/>
    <w:bookmarkStart w:name="z2369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Характеристика работ: </w:t>
      </w:r>
    </w:p>
    <w:bookmarkEnd w:id="2359"/>
    <w:bookmarkStart w:name="z237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производственных заквасок из лабораторных заквасок чистых культур; </w:t>
      </w:r>
    </w:p>
    <w:bookmarkEnd w:id="2360"/>
    <w:bookmarkStart w:name="z237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посуды и другого инвентаря, применяемого при выработке производственной закваски;</w:t>
      </w:r>
    </w:p>
    <w:bookmarkEnd w:id="2361"/>
    <w:bookmarkStart w:name="z2372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 охлаждение сырья; </w:t>
      </w:r>
    </w:p>
    <w:bookmarkEnd w:id="2362"/>
    <w:bookmarkStart w:name="z237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сырья, наблюдение за температурой заквашивания по контрольно-измерительным приборам и готовностью закваски; </w:t>
      </w:r>
    </w:p>
    <w:bookmarkEnd w:id="2363"/>
    <w:bookmarkStart w:name="z2374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пробы закваски в лабораторию на бактериальный анализ и определение кислотности; </w:t>
      </w:r>
    </w:p>
    <w:bookmarkEnd w:id="2364"/>
    <w:bookmarkStart w:name="z237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закваски по назначению для производства различных видов продукции; </w:t>
      </w:r>
    </w:p>
    <w:bookmarkEnd w:id="2365"/>
    <w:bookmarkStart w:name="z2376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моющего раствора заданной концентрации. </w:t>
      </w:r>
    </w:p>
    <w:bookmarkEnd w:id="2366"/>
    <w:bookmarkStart w:name="z2377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2367"/>
    <w:bookmarkStart w:name="z2378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микробиологии кисломолочных продуктов, масла и сыра, технологию их производства; </w:t>
      </w:r>
    </w:p>
    <w:bookmarkEnd w:id="2368"/>
    <w:bookmarkStart w:name="z2379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приготовлению производственных заквасок и требования, предъявляемые к закваскам.</w:t>
      </w:r>
    </w:p>
    <w:bookmarkEnd w:id="2369"/>
    <w:bookmarkStart w:name="z2380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Аппаратчик производства кисломолочных и детских молочных продуктов</w:t>
      </w:r>
    </w:p>
    <w:bookmarkEnd w:id="2370"/>
    <w:bookmarkStart w:name="z2381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кисломолочных и детских молочных продуктов, 3-й разряд</w:t>
      </w:r>
    </w:p>
    <w:bookmarkEnd w:id="2371"/>
    <w:bookmarkStart w:name="z2382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Характеристика работ: </w:t>
      </w:r>
    </w:p>
    <w:bookmarkEnd w:id="2372"/>
    <w:bookmarkStart w:name="z2383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кисломолочных продуктов (кефира, ацидофилина, простокваши и другие.) термостатным способом; </w:t>
      </w:r>
    </w:p>
    <w:bookmarkEnd w:id="2373"/>
    <w:bookmarkStart w:name="z2384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 аппаратного отделения (цеха) пастеризованного молока и доведение его до температуры сквашивания; </w:t>
      </w:r>
    </w:p>
    <w:bookmarkEnd w:id="2374"/>
    <w:bookmarkStart w:name="z2385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закваски по расчетным формулам технологической инструкции; </w:t>
      </w:r>
    </w:p>
    <w:bookmarkEnd w:id="2375"/>
    <w:bookmarkStart w:name="z2386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бактериальной закваски в молоко в зависимости от вида продукта (кефира, ацидофилина, простокваши и другие.), а при производстве сладкой продукции - внесение в молоко сахарного сиропа; </w:t>
      </w:r>
    </w:p>
    <w:bookmarkEnd w:id="2376"/>
    <w:bookmarkStart w:name="z2387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данным лабораторных анализов готовности сквашенного молока; </w:t>
      </w:r>
    </w:p>
    <w:bookmarkEnd w:id="2377"/>
    <w:bookmarkStart w:name="z2388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заквашенного молока на разлив; </w:t>
      </w:r>
    </w:p>
    <w:bookmarkEnd w:id="2378"/>
    <w:bookmarkStart w:name="z2389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кисломолочных продуктов в термостатной и хладостатной камерах; </w:t>
      </w:r>
    </w:p>
    <w:bookmarkEnd w:id="2379"/>
    <w:bookmarkStart w:name="z2390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кисломолочной продукции после расфасовки и размещение ее в термостатной камере; </w:t>
      </w:r>
    </w:p>
    <w:bookmarkEnd w:id="2380"/>
    <w:bookmarkStart w:name="z2391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температурного режима в термостатной камере и готовностью продукта по контрольно-измерительным приборам; </w:t>
      </w:r>
    </w:p>
    <w:bookmarkEnd w:id="2381"/>
    <w:bookmarkStart w:name="z2392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продукции в хладостат; </w:t>
      </w:r>
    </w:p>
    <w:bookmarkEnd w:id="2382"/>
    <w:bookmarkStart w:name="z2393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охлаждением продукции в хладостате и передача ее по мере созревания в экспедицию.</w:t>
      </w:r>
    </w:p>
    <w:bookmarkEnd w:id="2383"/>
    <w:bookmarkStart w:name="z2394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Должен знать: </w:t>
      </w:r>
    </w:p>
    <w:bookmarkEnd w:id="2384"/>
    <w:bookmarkStart w:name="z2395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85"/>
    <w:bookmarkStart w:name="z2396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молока; </w:t>
      </w:r>
    </w:p>
    <w:bookmarkEnd w:id="2386"/>
    <w:bookmarkStart w:name="z2397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кисломолочных продуктов и бактериальных заквасок; </w:t>
      </w:r>
    </w:p>
    <w:bookmarkEnd w:id="2387"/>
    <w:bookmarkStart w:name="z2398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388"/>
    <w:bookmarkStart w:name="z2399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используемого сырья и материалов; </w:t>
      </w:r>
    </w:p>
    <w:bookmarkEnd w:id="2389"/>
    <w:bookmarkStart w:name="z2400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кисломолочных, детских молочных продуктов; </w:t>
      </w:r>
    </w:p>
    <w:bookmarkEnd w:id="2390"/>
    <w:bookmarkStart w:name="z2401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391"/>
    <w:bookmarkStart w:name="z2402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кисломолочных и детских молочных продуктов, 4-й разряд</w:t>
      </w:r>
    </w:p>
    <w:bookmarkEnd w:id="2392"/>
    <w:bookmarkStart w:name="z2403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Характеристика работ: </w:t>
      </w:r>
    </w:p>
    <w:bookmarkEnd w:id="2393"/>
    <w:bookmarkStart w:name="z2404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кисломолочных продуктов (кефира, ацидофилина и другие.) резервуарным способом, а также детских молочных смесей и казеиновых лечебных препаратов; </w:t>
      </w:r>
    </w:p>
    <w:bookmarkEnd w:id="2394"/>
    <w:bookmarkStart w:name="z2405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емкостей пастеризованным и охлажденным до температуры сквашивания молоком; </w:t>
      </w:r>
    </w:p>
    <w:bookmarkEnd w:id="2395"/>
    <w:bookmarkStart w:name="z2406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бактериальной закваски по расчетным формулам технологической инструкции; </w:t>
      </w:r>
    </w:p>
    <w:bookmarkEnd w:id="2396"/>
    <w:bookmarkStart w:name="z2407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бактериальной закваски в молоко в зависимости от вида продукта; </w:t>
      </w:r>
    </w:p>
    <w:bookmarkEnd w:id="2397"/>
    <w:bookmarkStart w:name="z2408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заквашенного молока в резервуарах, наблюдение за температурой созревания и кислотностью продукта; </w:t>
      </w:r>
    </w:p>
    <w:bookmarkEnd w:id="2398"/>
    <w:bookmarkStart w:name="z2409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приборам автоматического контроля подачи охлаждающей смеси в рубашку танков или в пластинчатый охладитель для охлаждения продуктов; </w:t>
      </w:r>
    </w:p>
    <w:bookmarkEnd w:id="2399"/>
    <w:bookmarkStart w:name="z2410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лабораторным анализам готовности сквашенного молока;</w:t>
      </w:r>
    </w:p>
    <w:bookmarkEnd w:id="2400"/>
    <w:bookmarkStart w:name="z2411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продуктов на розлив; </w:t>
      </w:r>
    </w:p>
    <w:bookmarkEnd w:id="2401"/>
    <w:bookmarkStart w:name="z2412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применяемых компонентов и молочно-витаминных концентратов в зависимости от вида получаемого продукта, высокотемпературная тепловая обработка сырья и компонентов; </w:t>
      </w:r>
    </w:p>
    <w:bookmarkEnd w:id="2402"/>
    <w:bookmarkStart w:name="z2413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и сквашивание молочной смеси специально подобранными чистыми культурами ацидофильной палочки; </w:t>
      </w:r>
    </w:p>
    <w:bookmarkEnd w:id="2403"/>
    <w:bookmarkStart w:name="z2414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компонентов или молочно-витаминных концентратов в сквашенную молочную смесь при строгом соблюдении санитарно-гигиенических режимов, перемешивание полученной смеси с компонентами до получения однородной консистенции продукта; </w:t>
      </w:r>
    </w:p>
    <w:bookmarkEnd w:id="2404"/>
    <w:bookmarkStart w:name="z2415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гомогенизации, стерилизации детских молочных продуктов, а также других операций в соответствии с требованиями специальной рецептуры; </w:t>
      </w:r>
    </w:p>
    <w:bookmarkEnd w:id="2405"/>
    <w:bookmarkStart w:name="z2416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кисломолочных и детских молочных продуктов и подготовка их к сдаче.</w:t>
      </w:r>
    </w:p>
    <w:bookmarkEnd w:id="2406"/>
    <w:bookmarkStart w:name="z2417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2407"/>
    <w:bookmarkStart w:name="z2418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08"/>
    <w:bookmarkStart w:name="z2419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цельного и обезжиренного молока; </w:t>
      </w:r>
    </w:p>
    <w:bookmarkEnd w:id="2409"/>
    <w:bookmarkStart w:name="z2420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кисломолочных продуктов резервуарным способом, детских молочных продуктов, казеиновых лечебных препаратов и бактериальных заквасок.</w:t>
      </w:r>
    </w:p>
    <w:bookmarkEnd w:id="2410"/>
    <w:bookmarkStart w:name="z2421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Аппаратчик производства молочного сахара</w:t>
      </w:r>
    </w:p>
    <w:bookmarkEnd w:id="2411"/>
    <w:bookmarkStart w:name="z2422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молочного сахара, 4-й разряд</w:t>
      </w:r>
    </w:p>
    <w:bookmarkEnd w:id="2412"/>
    <w:bookmarkStart w:name="z2423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413"/>
    <w:bookmarkStart w:name="z2424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молочного сахара: кристаллизата, сырца, пищевого, рафинированного, фармакопейного; </w:t>
      </w:r>
    </w:p>
    <w:bookmarkEnd w:id="2414"/>
    <w:bookmarkStart w:name="z2425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исходной сыворотки от молочного жира и казеиновой пыли;</w:t>
      </w:r>
    </w:p>
    <w:bookmarkEnd w:id="2415"/>
    <w:bookmarkStart w:name="z2426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коагуляция и выделение белков различными способами; </w:t>
      </w:r>
    </w:p>
    <w:bookmarkEnd w:id="2416"/>
    <w:bookmarkStart w:name="z2427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сгущения молочной сыворотки путем выпаривания в вакуум-аппаратах различного типа до определенной концентрации сухих веществ; </w:t>
      </w:r>
    </w:p>
    <w:bookmarkEnd w:id="2417"/>
    <w:bookmarkStart w:name="z2428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контрольно-измерительных приборов параметров работы вакуум-аппарата; </w:t>
      </w:r>
    </w:p>
    <w:bookmarkEnd w:id="2418"/>
    <w:bookmarkStart w:name="z2429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молочной сыворотки на стадии сгущения; </w:t>
      </w:r>
    </w:p>
    <w:bookmarkEnd w:id="2419"/>
    <w:bookmarkStart w:name="z2430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рафинация очищенной сыворотки при производстве пищевого молочного сахара; </w:t>
      </w:r>
    </w:p>
    <w:bookmarkEnd w:id="2420"/>
    <w:bookmarkStart w:name="z2431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кристаллизации лактозы; </w:t>
      </w:r>
    </w:p>
    <w:bookmarkEnd w:id="2421"/>
    <w:bookmarkStart w:name="z2432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центрифугирования кристаллизата, направление кристаллов сахара на сушку; </w:t>
      </w:r>
    </w:p>
    <w:bookmarkEnd w:id="2422"/>
    <w:bookmarkStart w:name="z2433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контролирование процесса сушки сахара, определение готовности продукта; </w:t>
      </w:r>
    </w:p>
    <w:bookmarkEnd w:id="2423"/>
    <w:bookmarkStart w:name="z2434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молочного сахара на молотковой мельнице; </w:t>
      </w:r>
    </w:p>
    <w:bookmarkEnd w:id="2424"/>
    <w:bookmarkStart w:name="z2435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растворение сахара-сырца при производстве рафинированного и фармокопейного молочного сахара; </w:t>
      </w:r>
    </w:p>
    <w:bookmarkEnd w:id="2425"/>
    <w:bookmarkStart w:name="z2436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раствора необходимой концентрации, рафинация и фильтрация его, сгущение и дальнейшая обработка с целью получения кристаллов требуемых размеров;</w:t>
      </w:r>
    </w:p>
    <w:bookmarkEnd w:id="2426"/>
    <w:bookmarkStart w:name="z2437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упаковке готового продукта, передаче на склад; </w:t>
      </w:r>
    </w:p>
    <w:bookmarkEnd w:id="2427"/>
    <w:bookmarkStart w:name="z2438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 и сборке оборудования.</w:t>
      </w:r>
    </w:p>
    <w:bookmarkEnd w:id="2428"/>
    <w:bookmarkStart w:name="z2439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2429"/>
    <w:bookmarkStart w:name="z2440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30"/>
    <w:bookmarkStart w:name="z2441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молочного сахара; </w:t>
      </w:r>
    </w:p>
    <w:bookmarkEnd w:id="2431"/>
    <w:bookmarkStart w:name="z2442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молочной сыворотки, кристаллизата, сахара-сырца, пищевого, рафинированного, фармакопейного молочного сахара;</w:t>
      </w:r>
    </w:p>
    <w:bookmarkEnd w:id="2432"/>
    <w:bookmarkStart w:name="z2443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433"/>
    <w:bookmarkStart w:name="z2444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произведенного молочного сахара; </w:t>
      </w:r>
    </w:p>
    <w:bookmarkEnd w:id="2434"/>
    <w:bookmarkStart w:name="z2445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435"/>
    <w:bookmarkStart w:name="z2446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Аппаратчик производства плавленого сыра</w:t>
      </w:r>
    </w:p>
    <w:bookmarkEnd w:id="2436"/>
    <w:bookmarkStart w:name="z2447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плавленого сыра, 3-й разряд</w:t>
      </w:r>
    </w:p>
    <w:bookmarkEnd w:id="2437"/>
    <w:bookmarkStart w:name="z2448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Характеристика работ: </w:t>
      </w:r>
    </w:p>
    <w:bookmarkEnd w:id="2438"/>
    <w:bookmarkStart w:name="z2449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сырной массы в открытых котлах; </w:t>
      </w:r>
    </w:p>
    <w:bookmarkEnd w:id="2439"/>
    <w:bookmarkStart w:name="z2450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сырной массы, загрузка котла, наблюдение за процессом плавления сырной массы; </w:t>
      </w:r>
    </w:p>
    <w:bookmarkEnd w:id="2440"/>
    <w:bookmarkStart w:name="z2451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плавленой сырной массы, передача ее на расфасовку. </w:t>
      </w:r>
    </w:p>
    <w:bookmarkEnd w:id="2441"/>
    <w:bookmarkStart w:name="z2452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bookmarkEnd w:id="2442"/>
    <w:bookmarkStart w:name="z2453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плавленого сыра; </w:t>
      </w:r>
    </w:p>
    <w:bookmarkEnd w:id="2443"/>
    <w:bookmarkStart w:name="z2454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различных видов плавленых сыров; </w:t>
      </w:r>
    </w:p>
    <w:bookmarkEnd w:id="2444"/>
    <w:bookmarkStart w:name="z2455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2445"/>
    <w:bookmarkStart w:name="z2456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446"/>
    <w:bookmarkStart w:name="z2457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плавленого сыра.</w:t>
      </w:r>
    </w:p>
    <w:bookmarkEnd w:id="2447"/>
    <w:bookmarkStart w:name="z2458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плавленого сыра, 4-й разряд</w:t>
      </w:r>
    </w:p>
    <w:bookmarkEnd w:id="2448"/>
    <w:bookmarkStart w:name="z2459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Характеристика работ: </w:t>
      </w:r>
    </w:p>
    <w:bookmarkEnd w:id="2449"/>
    <w:bookmarkStart w:name="z2460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плавления сырной массы в аппаратах различных типов под вакуумом, а также в агрегате для измельчения и плавления сырной массы;</w:t>
      </w:r>
    </w:p>
    <w:bookmarkEnd w:id="2450"/>
    <w:bookmarkStart w:name="z2461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плавления по контрольно-измерительным приборам; </w:t>
      </w:r>
    </w:p>
    <w:bookmarkEnd w:id="2451"/>
    <w:bookmarkStart w:name="z2462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плавления, разгрузка аппарата (агрегата), направление расплавленной сырной массы на расфасовку; </w:t>
      </w:r>
    </w:p>
    <w:bookmarkEnd w:id="2452"/>
    <w:bookmarkStart w:name="z2463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 и сборке оборудования. </w:t>
      </w:r>
    </w:p>
    <w:bookmarkEnd w:id="2453"/>
    <w:bookmarkStart w:name="z2464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2454"/>
    <w:bookmarkStart w:name="z2465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55"/>
    <w:bookmarkStart w:name="z2466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плавленого сыра; </w:t>
      </w:r>
    </w:p>
    <w:bookmarkEnd w:id="2456"/>
    <w:bookmarkStart w:name="z2467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плавленых сыров; </w:t>
      </w:r>
    </w:p>
    <w:bookmarkEnd w:id="2457"/>
    <w:bookmarkStart w:name="z2468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плавленого сыра, зависящие от качества плавления; </w:t>
      </w:r>
    </w:p>
    <w:bookmarkEnd w:id="2458"/>
    <w:bookmarkStart w:name="z2469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459"/>
    <w:bookmarkStart w:name="z2470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плавленого сыра; </w:t>
      </w:r>
    </w:p>
    <w:bookmarkEnd w:id="2460"/>
    <w:bookmarkStart w:name="z2471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461"/>
    <w:bookmarkStart w:name="z2472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97.. Аппаратчик производства сухих молочных продуктов</w:t>
      </w:r>
    </w:p>
    <w:bookmarkEnd w:id="2462"/>
    <w:bookmarkStart w:name="z2473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сухих молочных продуктов, 3-й разряд</w:t>
      </w:r>
    </w:p>
    <w:bookmarkEnd w:id="2463"/>
    <w:bookmarkStart w:name="z2474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Характеристика работ: </w:t>
      </w:r>
    </w:p>
    <w:bookmarkEnd w:id="2464"/>
    <w:bookmarkStart w:name="z2475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молока и молочных продуктов на вальцовой сушилке производительностью до 250 килограмм (далее кг) испаренной влаги в час; </w:t>
      </w:r>
    </w:p>
    <w:bookmarkEnd w:id="2465"/>
    <w:bookmarkStart w:name="z2476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молока, молочных продуктов и подготовка их к сгущению; </w:t>
      </w:r>
    </w:p>
    <w:bookmarkEnd w:id="2466"/>
    <w:bookmarkStart w:name="z2477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2467"/>
    <w:bookmarkStart w:name="z2478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молока, молочных продуктов и перекачивание их в ванну или танк;</w:t>
      </w:r>
    </w:p>
    <w:bookmarkEnd w:id="2468"/>
    <w:bookmarkStart w:name="z2479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компонентов требуемой дозировки, смешивание; </w:t>
      </w:r>
    </w:p>
    <w:bookmarkEnd w:id="2469"/>
    <w:bookmarkStart w:name="z2480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подсгущенного молока, молочных продуктов (смеси) в питательный резервуар вальцовой сушилки; </w:t>
      </w:r>
    </w:p>
    <w:bookmarkEnd w:id="2470"/>
    <w:bookmarkStart w:name="z2481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образования пленки сухого молочного продукта на поверхности вальцов по контрольно-измерительным приборам; </w:t>
      </w:r>
    </w:p>
    <w:bookmarkEnd w:id="2471"/>
    <w:bookmarkStart w:name="z2482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снятием пленки сухого молочного продукта и подачей ее на размол; </w:t>
      </w:r>
    </w:p>
    <w:bookmarkEnd w:id="2472"/>
    <w:bookmarkStart w:name="z2483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размола сухого молочного продукта и подготовка тары для его упаковки, сдача сухого молочного продукта в камеру хранения и участие в отгрузке его на базу или потребителям; </w:t>
      </w:r>
    </w:p>
    <w:bookmarkEnd w:id="2473"/>
    <w:bookmarkStart w:name="z2484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вальцов от подгоревших остатков сгущенного молока; </w:t>
      </w:r>
    </w:p>
    <w:bookmarkEnd w:id="2474"/>
    <w:bookmarkStart w:name="z2485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разбора и сборка оборудования. </w:t>
      </w:r>
    </w:p>
    <w:bookmarkEnd w:id="2475"/>
    <w:bookmarkStart w:name="z2486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Должен знать: </w:t>
      </w:r>
    </w:p>
    <w:bookmarkEnd w:id="2476"/>
    <w:bookmarkStart w:name="z2487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вальцовой сушилки и мельницы для размола сухого молока;</w:t>
      </w:r>
    </w:p>
    <w:bookmarkEnd w:id="2477"/>
    <w:bookmarkStart w:name="z2488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сгущенного молока и сухих молочных продуктов; </w:t>
      </w:r>
    </w:p>
    <w:bookmarkEnd w:id="2478"/>
    <w:bookmarkStart w:name="z2489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сухих молочных продуктов и их упаковке; </w:t>
      </w:r>
    </w:p>
    <w:bookmarkEnd w:id="2479"/>
    <w:bookmarkStart w:name="z2490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используемого сырья; </w:t>
      </w:r>
    </w:p>
    <w:bookmarkEnd w:id="2480"/>
    <w:bookmarkStart w:name="z2491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481"/>
    <w:bookmarkStart w:name="z2492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участка.</w:t>
      </w:r>
    </w:p>
    <w:bookmarkEnd w:id="2482"/>
    <w:bookmarkStart w:name="z2493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сухих молочных продуктов, 4-й разряд</w:t>
      </w:r>
    </w:p>
    <w:bookmarkEnd w:id="2483"/>
    <w:bookmarkStart w:name="z2494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Характеристика работ: </w:t>
      </w:r>
    </w:p>
    <w:bookmarkEnd w:id="2484"/>
    <w:bookmarkStart w:name="z2495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молока и молочных продуктов (сыворотки и пахты) на вальцовой сушилке производительностью свыше 250 кг испаренной влаги в час, на распылительной сушилке производительностью до 250 кг испаренной влаги в час, а также сушка казеина на сушилках различного типа;</w:t>
      </w:r>
    </w:p>
    <w:bookmarkEnd w:id="2485"/>
    <w:bookmarkStart w:name="z2496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рабочего состояния сушилок и подготовка их к работе;</w:t>
      </w:r>
    </w:p>
    <w:bookmarkEnd w:id="2486"/>
    <w:bookmarkStart w:name="z2497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цельного или обезжиренного молока, сыворотки в вакуум-аппарате и перекачивание продукта в ванну или танк;</w:t>
      </w:r>
    </w:p>
    <w:bookmarkEnd w:id="2487"/>
    <w:bookmarkStart w:name="z2498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введение компонентов требуемой дозировки, смешивание; </w:t>
      </w:r>
    </w:p>
    <w:bookmarkEnd w:id="2488"/>
    <w:bookmarkStart w:name="z2499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образования пленки сухого молочного продукта на поверхности вальцов путем изменения подачи молочного продукта и пара; </w:t>
      </w:r>
    </w:p>
    <w:bookmarkEnd w:id="2489"/>
    <w:bookmarkStart w:name="z2500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снятием пленки сухого молочного продукта с вальцовой сушилки и регулирование его размола; </w:t>
      </w:r>
    </w:p>
    <w:bookmarkEnd w:id="2490"/>
    <w:bookmarkStart w:name="z2501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сушки, давления пара, числа оборотов распыляющего диска сушилки по контрольно-измерительным приборам; </w:t>
      </w:r>
    </w:p>
    <w:bookmarkEnd w:id="2491"/>
    <w:bookmarkStart w:name="z2502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сухого молочного продукта из сушилки шнеком в емкость для хранения;</w:t>
      </w:r>
    </w:p>
    <w:bookmarkEnd w:id="2492"/>
    <w:bookmarkStart w:name="z2503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сухого молочного продукта; </w:t>
      </w:r>
    </w:p>
    <w:bookmarkEnd w:id="2493"/>
    <w:bookmarkStart w:name="z2504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тары, упаковке и сдаче сухого молочного продукта в камеру хранения.</w:t>
      </w:r>
    </w:p>
    <w:bookmarkEnd w:id="2494"/>
    <w:bookmarkStart w:name="z2505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2495"/>
    <w:bookmarkStart w:name="z2506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2496"/>
    <w:bookmarkStart w:name="z2507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молочных продуктов; </w:t>
      </w:r>
    </w:p>
    <w:bookmarkEnd w:id="2497"/>
    <w:bookmarkStart w:name="z2508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сгущенного молока и сухих молочных продуктов; </w:t>
      </w:r>
    </w:p>
    <w:bookmarkEnd w:id="2498"/>
    <w:bookmarkStart w:name="z2509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сырья, сухих молочных продуктов и их упаковке;</w:t>
      </w:r>
    </w:p>
    <w:bookmarkEnd w:id="2499"/>
    <w:bookmarkStart w:name="z2510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500"/>
    <w:bookmarkStart w:name="z2511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контрольно-измерительных приборов;</w:t>
      </w:r>
    </w:p>
    <w:bookmarkEnd w:id="2501"/>
    <w:bookmarkStart w:name="z2512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оборудования.</w:t>
      </w:r>
    </w:p>
    <w:bookmarkEnd w:id="2502"/>
    <w:bookmarkStart w:name="z2513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сухих молочных продуктов, 5-й разряд</w:t>
      </w:r>
    </w:p>
    <w:bookmarkEnd w:id="2503"/>
    <w:bookmarkStart w:name="z2514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Характеристика работ: </w:t>
      </w:r>
    </w:p>
    <w:bookmarkEnd w:id="2504"/>
    <w:bookmarkStart w:name="z2515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молока, сыворотки и других жидких продуктов (раствора казеинатов, казецитов, заменителя цельного молока и другие) на распылительных сушилках различных типов производительностью свыше 250 кг испаренной влаги в час; </w:t>
      </w:r>
    </w:p>
    <w:bookmarkEnd w:id="2505"/>
    <w:bookmarkStart w:name="z2516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распылительной установки и подготовка ее к работе; </w:t>
      </w:r>
    </w:p>
    <w:bookmarkEnd w:id="2506"/>
    <w:bookmarkStart w:name="z2517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введение различных компонентов требуемой дозировки; ведение технологического процесса смешивания; </w:t>
      </w:r>
    </w:p>
    <w:bookmarkEnd w:id="2507"/>
    <w:bookmarkStart w:name="z2518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сгущения молока или молочной смеси и регулирование поступления сгущенного молока или молочной смеси на распылительную сушилку; </w:t>
      </w:r>
    </w:p>
    <w:bookmarkEnd w:id="2508"/>
    <w:bookmarkStart w:name="z2519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сушки, давления пара, числа оборотов распыляющего диска сушилки по контрольно-измерительным приборам; </w:t>
      </w:r>
    </w:p>
    <w:bookmarkEnd w:id="2509"/>
    <w:bookmarkStart w:name="z2520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сухого молочного продукта из сушилки шнеком в емкость для хранения;</w:t>
      </w:r>
    </w:p>
    <w:bookmarkEnd w:id="2510"/>
    <w:bookmarkStart w:name="z252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сухого молочного продукта; </w:t>
      </w:r>
    </w:p>
    <w:bookmarkEnd w:id="2511"/>
    <w:bookmarkStart w:name="z252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сборка распыляющего диска.</w:t>
      </w:r>
    </w:p>
    <w:bookmarkEnd w:id="2512"/>
    <w:bookmarkStart w:name="z252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2513"/>
    <w:bookmarkStart w:name="z252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молока;</w:t>
      </w:r>
    </w:p>
    <w:bookmarkEnd w:id="2514"/>
    <w:bookmarkStart w:name="z252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сгущенного, сухого молока и молочных продуктов;</w:t>
      </w:r>
    </w:p>
    <w:bookmarkEnd w:id="2515"/>
    <w:bookmarkStart w:name="z252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сухих молочных продуктов;</w:t>
      </w:r>
    </w:p>
    <w:bookmarkEnd w:id="2516"/>
    <w:bookmarkStart w:name="z252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517"/>
    <w:bookmarkStart w:name="z2528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правила эксплуатации и способы устранения неисправностей в работе распылительных сушилок различных типов, применяемых контрольно-измерительных приборов;</w:t>
      </w:r>
    </w:p>
    <w:bookmarkEnd w:id="2518"/>
    <w:bookmarkStart w:name="z252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2519"/>
    <w:bookmarkStart w:name="z253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процесса сушки.</w:t>
      </w:r>
    </w:p>
    <w:bookmarkEnd w:id="2520"/>
    <w:bookmarkStart w:name="z2531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Аппаратчик производства топленого масла</w:t>
      </w:r>
    </w:p>
    <w:bookmarkEnd w:id="2521"/>
    <w:bookmarkStart w:name="z2532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топленого масла, 2-й разряд</w:t>
      </w:r>
    </w:p>
    <w:bookmarkEnd w:id="2522"/>
    <w:bookmarkStart w:name="z2533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работ: </w:t>
      </w:r>
    </w:p>
    <w:bookmarkEnd w:id="2523"/>
    <w:bookmarkStart w:name="z253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котлов к работе; </w:t>
      </w:r>
    </w:p>
    <w:bookmarkEnd w:id="2524"/>
    <w:bookmarkStart w:name="z253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котлов водой и нагревание воды; </w:t>
      </w:r>
    </w:p>
    <w:bookmarkEnd w:id="2525"/>
    <w:bookmarkStart w:name="z253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маслом, поступившим на перетопку; </w:t>
      </w:r>
    </w:p>
    <w:bookmarkEnd w:id="2526"/>
    <w:bookmarkStart w:name="z253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эмали; </w:t>
      </w:r>
    </w:p>
    <w:bookmarkEnd w:id="2527"/>
    <w:bookmarkStart w:name="z253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запаривание или покрытие эмалью бочек; </w:t>
      </w:r>
    </w:p>
    <w:bookmarkEnd w:id="2528"/>
    <w:bookmarkStart w:name="z253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бочек топленым маслом, укупоривание их и откатывание в маслохранилище; </w:t>
      </w:r>
    </w:p>
    <w:bookmarkEnd w:id="2529"/>
    <w:bookmarkStart w:name="z254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оттопок; </w:t>
      </w:r>
    </w:p>
    <w:bookmarkEnd w:id="2530"/>
    <w:bookmarkStart w:name="z254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ящики пергаментных или целлофановых пакетов для упаковки в них топленого масла.</w:t>
      </w:r>
    </w:p>
    <w:bookmarkEnd w:id="2531"/>
    <w:bookmarkStart w:name="z254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2532"/>
    <w:bookmarkStart w:name="z254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масла-сырца и топленого масла; </w:t>
      </w:r>
    </w:p>
    <w:bookmarkEnd w:id="2533"/>
    <w:bookmarkStart w:name="z254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топленого масла; </w:t>
      </w:r>
    </w:p>
    <w:bookmarkEnd w:id="2534"/>
    <w:bookmarkStart w:name="z254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упаковке масла; </w:t>
      </w:r>
    </w:p>
    <w:bookmarkEnd w:id="2535"/>
    <w:bookmarkStart w:name="z254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моющих и дезинфицирующих растворов.</w:t>
      </w:r>
    </w:p>
    <w:bookmarkEnd w:id="2536"/>
    <w:bookmarkStart w:name="z254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топленого масла, 4-й разряд</w:t>
      </w:r>
    </w:p>
    <w:bookmarkEnd w:id="2537"/>
    <w:bookmarkStart w:name="z254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Характеристика работ: </w:t>
      </w:r>
    </w:p>
    <w:bookmarkEnd w:id="2538"/>
    <w:bookmarkStart w:name="z254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топленого масла;</w:t>
      </w:r>
    </w:p>
    <w:bookmarkEnd w:id="2539"/>
    <w:bookmarkStart w:name="z255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приемка, взвешивание и сортировка масла-сырца;</w:t>
      </w:r>
    </w:p>
    <w:bookmarkEnd w:id="2540"/>
    <w:bookmarkStart w:name="z255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партий масла для перетопки; </w:t>
      </w:r>
    </w:p>
    <w:bookmarkEnd w:id="2541"/>
    <w:bookmarkStart w:name="z2552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масла в плавитель, наблюдение за плавлением, регулирование температуры плавления, выдержка расплавленного масла в ванне-плавителе;</w:t>
      </w:r>
    </w:p>
    <w:bookmarkEnd w:id="2542"/>
    <w:bookmarkStart w:name="z2553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и промывание плазмы масла; </w:t>
      </w:r>
    </w:p>
    <w:bookmarkEnd w:id="2543"/>
    <w:bookmarkStart w:name="z2554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пастеризация расплавленного жира, выдержка при температуре пастеризации, орошение его при необходимости горячей водой, направление отделившейся плазмы на обработку; </w:t>
      </w:r>
    </w:p>
    <w:bookmarkEnd w:id="2544"/>
    <w:bookmarkStart w:name="z2555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топленого масла по пробе на осветление; </w:t>
      </w:r>
    </w:p>
    <w:bookmarkEnd w:id="2545"/>
    <w:bookmarkStart w:name="z2556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топленого масла способом сепарирования пастеризация масла после плавления, очищение от механических примесей, сепарирование с одновременной подачей горячей воды; </w:t>
      </w:r>
    </w:p>
    <w:bookmarkEnd w:id="2546"/>
    <w:bookmarkStart w:name="z2557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при необходимости промежуточного продукта в ванны для выдержки, периодическое перемешивание его во время выдержки, регулирование требуемого температурного режима; </w:t>
      </w:r>
    </w:p>
    <w:bookmarkEnd w:id="2547"/>
    <w:bookmarkStart w:name="z2558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сепарирование для окончательного отделения влаги и белка;</w:t>
      </w:r>
    </w:p>
    <w:bookmarkEnd w:id="2548"/>
    <w:bookmarkStart w:name="z2559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топленого масла на охлаждение, регулирование температурного режима охлаждения, наблюдение за фасовкой масла;</w:t>
      </w:r>
    </w:p>
    <w:bookmarkEnd w:id="2549"/>
    <w:bookmarkStart w:name="z2560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обработка осадка, образующегося при переработке сливочного масла; </w:t>
      </w:r>
    </w:p>
    <w:bookmarkEnd w:id="2550"/>
    <w:bookmarkStart w:name="z2561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условиями хранения топленого масла;</w:t>
      </w:r>
    </w:p>
    <w:bookmarkEnd w:id="2551"/>
    <w:bookmarkStart w:name="z2562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оборудования; </w:t>
      </w:r>
    </w:p>
    <w:bookmarkEnd w:id="2552"/>
    <w:bookmarkStart w:name="z2563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отгрузка топленого масла, оформление документов; </w:t>
      </w:r>
    </w:p>
    <w:bookmarkEnd w:id="2553"/>
    <w:bookmarkStart w:name="z2564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2554"/>
    <w:bookmarkStart w:name="z2565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2555"/>
    <w:bookmarkStart w:name="z2566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топленого масла; </w:t>
      </w:r>
    </w:p>
    <w:bookmarkEnd w:id="2556"/>
    <w:bookmarkStart w:name="z2567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топленого масла; </w:t>
      </w:r>
    </w:p>
    <w:bookmarkEnd w:id="2557"/>
    <w:bookmarkStart w:name="z2568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топленого масла и методы их предупреждения; </w:t>
      </w:r>
    </w:p>
    <w:bookmarkEnd w:id="2558"/>
    <w:bookmarkStart w:name="z2569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559"/>
    <w:bookmarkStart w:name="z2570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топленого масла; </w:t>
      </w:r>
    </w:p>
    <w:bookmarkEnd w:id="2560"/>
    <w:bookmarkStart w:name="z2571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561"/>
    <w:bookmarkStart w:name="z2572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562"/>
    <w:bookmarkStart w:name="z2573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Брынзодел</w:t>
      </w:r>
    </w:p>
    <w:bookmarkEnd w:id="2563"/>
    <w:bookmarkStart w:name="z2574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Брынзодел, 3-й разряд</w:t>
      </w:r>
    </w:p>
    <w:bookmarkEnd w:id="2564"/>
    <w:bookmarkStart w:name="z2575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работ: </w:t>
      </w:r>
    </w:p>
    <w:bookmarkEnd w:id="2565"/>
    <w:bookmarkStart w:name="z2576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брынзы из пастеризованного молока с применением бактериальных заквасок; </w:t>
      </w:r>
    </w:p>
    <w:bookmarkEnd w:id="2566"/>
    <w:bookmarkStart w:name="z2577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молока, подготовка к свертыванию (нагревание смеси, внесение закваски, химикатов, свертывающего фермента); </w:t>
      </w:r>
    </w:p>
    <w:bookmarkEnd w:id="2567"/>
    <w:bookmarkStart w:name="z2578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 молока; </w:t>
      </w:r>
    </w:p>
    <w:bookmarkEnd w:id="2568"/>
    <w:bookmarkStart w:name="z2579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сгустка органолептически; </w:t>
      </w:r>
    </w:p>
    <w:bookmarkEnd w:id="2569"/>
    <w:bookmarkStart w:name="z2580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сгустка, постановка и вымешивание зерна; </w:t>
      </w:r>
    </w:p>
    <w:bookmarkEnd w:id="2570"/>
    <w:bookmarkStart w:name="z2581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обезвоживанием зерна и нарастанием кислотности сыворотки; </w:t>
      </w:r>
    </w:p>
    <w:bookmarkEnd w:id="2571"/>
    <w:bookmarkStart w:name="z2582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части сыворотки; </w:t>
      </w:r>
    </w:p>
    <w:bookmarkEnd w:id="2572"/>
    <w:bookmarkStart w:name="z2583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формовочного стола и рамы; </w:t>
      </w:r>
    </w:p>
    <w:bookmarkEnd w:id="2573"/>
    <w:bookmarkStart w:name="z2584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перекладывание сырной массы на стол, распределение зерна ровным слоем, не допуская комкования;</w:t>
      </w:r>
    </w:p>
    <w:bookmarkEnd w:id="2574"/>
    <w:bookmarkStart w:name="z2585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щита, прессование сырной массы, поддержание определенного температурного режима прессования; </w:t>
      </w:r>
    </w:p>
    <w:bookmarkEnd w:id="2575"/>
    <w:bookmarkStart w:name="z2586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пласта на бруски определенного размера, охлаждение их водой;</w:t>
      </w:r>
    </w:p>
    <w:bookmarkEnd w:id="2576"/>
    <w:bookmarkStart w:name="z2587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брусков брынзы в бассейне с рассолом, посыпание верхнего слоя солью;</w:t>
      </w:r>
    </w:p>
    <w:bookmarkEnd w:id="2577"/>
    <w:bookmarkStart w:name="z2588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перемещение и переворачивание брусков брынзы;</w:t>
      </w:r>
    </w:p>
    <w:bookmarkEnd w:id="2578"/>
    <w:bookmarkStart w:name="z2589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концентрацией и температурой рассола в процессе посолки и качеством брынзы;</w:t>
      </w:r>
    </w:p>
    <w:bookmarkEnd w:id="2579"/>
    <w:bookmarkStart w:name="z2590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деревянных бочек, рассола требуемой концентрации; </w:t>
      </w:r>
    </w:p>
    <w:bookmarkEnd w:id="2580"/>
    <w:bookmarkStart w:name="z2591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брусков брынзы в бочки, посыпание рядов брынзы солью, заливание рассолом; </w:t>
      </w:r>
    </w:p>
    <w:bookmarkEnd w:id="2581"/>
    <w:bookmarkStart w:name="z2592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созревания, доливание при необходимости рассола;</w:t>
      </w:r>
    </w:p>
    <w:bookmarkEnd w:id="2582"/>
    <w:bookmarkStart w:name="z2593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рассола из бочки; </w:t>
      </w:r>
    </w:p>
    <w:bookmarkEnd w:id="2583"/>
    <w:bookmarkStart w:name="z2594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брынзы; </w:t>
      </w:r>
    </w:p>
    <w:bookmarkEnd w:id="2584"/>
    <w:bookmarkStart w:name="z2595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фильтрация, обновление рассола; </w:t>
      </w:r>
    </w:p>
    <w:bookmarkEnd w:id="2585"/>
    <w:bookmarkStart w:name="z2596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маркировка, отгрузка брынзы в бочках.</w:t>
      </w:r>
    </w:p>
    <w:bookmarkEnd w:id="2586"/>
    <w:bookmarkStart w:name="z2597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2587"/>
    <w:bookmarkStart w:name="z2598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588"/>
    <w:bookmarkStart w:name="z2599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брынзы; </w:t>
      </w:r>
    </w:p>
    <w:bookmarkEnd w:id="2589"/>
    <w:bookmarkStart w:name="z2600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молока и брынзы; </w:t>
      </w:r>
    </w:p>
    <w:bookmarkEnd w:id="2590"/>
    <w:bookmarkStart w:name="z2601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брынзы; </w:t>
      </w:r>
    </w:p>
    <w:bookmarkEnd w:id="2591"/>
    <w:bookmarkStart w:name="z2602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2592"/>
    <w:bookmarkStart w:name="z2603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Брынзодел-мастер</w:t>
      </w:r>
    </w:p>
    <w:bookmarkEnd w:id="2593"/>
    <w:bookmarkStart w:name="z2604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Брынзодел-мастер, 4-й разряд</w:t>
      </w:r>
    </w:p>
    <w:bookmarkEnd w:id="2594"/>
    <w:bookmarkStart w:name="z2605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2595"/>
    <w:bookmarkStart w:name="z2606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брынзы из пастеризованного молока с применением бактериальных заквасок; </w:t>
      </w:r>
    </w:p>
    <w:bookmarkEnd w:id="2596"/>
    <w:bookmarkStart w:name="z2607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контроль поступающего сырья, сортировка по качеству и сыропригодности на основе лабораторных анализов и органолептически;</w:t>
      </w:r>
    </w:p>
    <w:bookmarkEnd w:id="2597"/>
    <w:bookmarkStart w:name="z2608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расчетов нормализации молока по жиру; </w:t>
      </w:r>
    </w:p>
    <w:bookmarkEnd w:id="2598"/>
    <w:bookmarkStart w:name="z2609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бактериальной закваски, химикатов и фермента; </w:t>
      </w:r>
    </w:p>
    <w:bookmarkEnd w:id="2599"/>
    <w:bookmarkStart w:name="z2610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 необходимости бактериальной закваски;</w:t>
      </w:r>
    </w:p>
    <w:bookmarkEnd w:id="2600"/>
    <w:bookmarkStart w:name="z2611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свертывания смеси; </w:t>
      </w:r>
    </w:p>
    <w:bookmarkEnd w:id="2601"/>
    <w:bookmarkStart w:name="z2612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сгустка, резка его, постановка и вымешивание зерна, удаление части сыворотки, определение готовности зерна;</w:t>
      </w:r>
    </w:p>
    <w:bookmarkEnd w:id="2602"/>
    <w:bookmarkStart w:name="z2613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перекладывании сырной массы на формовочный стол, прессовании и разрезке пласта на бруски;</w:t>
      </w:r>
    </w:p>
    <w:bookmarkEnd w:id="2603"/>
    <w:bookmarkStart w:name="z2614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посолки брусков брынзы в бассейне; </w:t>
      </w:r>
    </w:p>
    <w:bookmarkEnd w:id="2604"/>
    <w:bookmarkStart w:name="z2615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технологическими параметрами процесса посолки, созревания брынзы; </w:t>
      </w:r>
    </w:p>
    <w:bookmarkEnd w:id="2605"/>
    <w:bookmarkStart w:name="z2616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брынзы, подготовка к отгрузке; </w:t>
      </w:r>
    </w:p>
    <w:bookmarkEnd w:id="2606"/>
    <w:bookmarkStart w:name="z2617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отчетности. </w:t>
      </w:r>
    </w:p>
    <w:bookmarkEnd w:id="2607"/>
    <w:bookmarkStart w:name="z2618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2608"/>
    <w:bookmarkStart w:name="z2619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брынзы; </w:t>
      </w:r>
    </w:p>
    <w:bookmarkEnd w:id="2609"/>
    <w:bookmarkStart w:name="z2620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молока и брынзы;</w:t>
      </w:r>
    </w:p>
    <w:bookmarkEnd w:id="2610"/>
    <w:bookmarkStart w:name="z2621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брынзы; </w:t>
      </w:r>
    </w:p>
    <w:bookmarkEnd w:id="2611"/>
    <w:bookmarkStart w:name="z2622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12"/>
    <w:bookmarkStart w:name="z262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613"/>
    <w:bookmarkStart w:name="z262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Вафельщик</w:t>
      </w:r>
    </w:p>
    <w:bookmarkEnd w:id="2614"/>
    <w:bookmarkStart w:name="z2625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Вафельщик, 3-й разряд</w:t>
      </w:r>
    </w:p>
    <w:bookmarkEnd w:id="2615"/>
    <w:bookmarkStart w:name="z262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2616"/>
    <w:bookmarkStart w:name="z262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выпечка вафель в туннельных конвейерных полуавтоматических печах и вафельных стаканчиков и рожков на автоматах и полуавтоматах с газовым и электрическим обогревом; </w:t>
      </w:r>
    </w:p>
    <w:bookmarkEnd w:id="2617"/>
    <w:bookmarkStart w:name="z262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тестом бункера; </w:t>
      </w:r>
    </w:p>
    <w:bookmarkEnd w:id="2618"/>
    <w:bookmarkStart w:name="z262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форм маслом; </w:t>
      </w:r>
    </w:p>
    <w:bookmarkEnd w:id="2619"/>
    <w:bookmarkStart w:name="z2630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печи, автомата, полуавтомата и наблюдение за выпечкой; </w:t>
      </w:r>
    </w:p>
    <w:bookmarkEnd w:id="2620"/>
    <w:bookmarkStart w:name="z2631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вафель и укладка в тару; </w:t>
      </w:r>
    </w:p>
    <w:bookmarkEnd w:id="2621"/>
    <w:bookmarkStart w:name="z2632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 по весу.</w:t>
      </w:r>
    </w:p>
    <w:bookmarkEnd w:id="2622"/>
    <w:bookmarkStart w:name="z2633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2623"/>
    <w:bookmarkStart w:name="z2634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вафельных изделий; </w:t>
      </w:r>
    </w:p>
    <w:bookmarkEnd w:id="2624"/>
    <w:bookmarkStart w:name="z2635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25"/>
    <w:bookmarkStart w:name="z2636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по выпечке вафельных изделий и правила его эксплуатации.</w:t>
      </w:r>
    </w:p>
    <w:bookmarkEnd w:id="2626"/>
    <w:bookmarkStart w:name="z2637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выпечке вафель на плоских электропрессах – 2-й разряд.</w:t>
      </w:r>
    </w:p>
    <w:bookmarkEnd w:id="2627"/>
    <w:bookmarkStart w:name="z2638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Глазировщик мороженого и сырков</w:t>
      </w:r>
    </w:p>
    <w:bookmarkEnd w:id="2628"/>
    <w:bookmarkStart w:name="z2639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Глазировщик мороженого и сырков, 2-й разряд</w:t>
      </w:r>
    </w:p>
    <w:bookmarkEnd w:id="2629"/>
    <w:bookmarkStart w:name="z2640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Характеристика работ: </w:t>
      </w:r>
    </w:p>
    <w:bookmarkEnd w:id="2630"/>
    <w:bookmarkStart w:name="z2641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глазировки мороженого и сырков; </w:t>
      </w:r>
    </w:p>
    <w:bookmarkEnd w:id="2631"/>
    <w:bookmarkStart w:name="z2642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бачка с глазурью и лотков с мороженым; </w:t>
      </w:r>
    </w:p>
    <w:bookmarkEnd w:id="2632"/>
    <w:bookmarkStart w:name="z2643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погружение мороженого в глазурь; </w:t>
      </w:r>
    </w:p>
    <w:bookmarkEnd w:id="2633"/>
    <w:bookmarkStart w:name="z2644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мороженого для завертки; </w:t>
      </w:r>
    </w:p>
    <w:bookmarkEnd w:id="2634"/>
    <w:bookmarkStart w:name="z2645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систематическое перемешивание и подогрев глазури; </w:t>
      </w:r>
    </w:p>
    <w:bookmarkEnd w:id="2635"/>
    <w:bookmarkStart w:name="z2646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форм с сырками из рассольной холодильной ванны и отогрев в воде;</w:t>
      </w:r>
    </w:p>
    <w:bookmarkEnd w:id="2636"/>
    <w:bookmarkStart w:name="z2647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сырков из форм и подготовка для завертки. </w:t>
      </w:r>
    </w:p>
    <w:bookmarkEnd w:id="2637"/>
    <w:bookmarkStart w:name="z2648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bookmarkEnd w:id="2638"/>
    <w:bookmarkStart w:name="z2649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глазировки мороженого или сырков; </w:t>
      </w:r>
    </w:p>
    <w:bookmarkEnd w:id="2639"/>
    <w:bookmarkStart w:name="z2650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при глазировке мороженого или сырков; </w:t>
      </w:r>
    </w:p>
    <w:bookmarkEnd w:id="2640"/>
    <w:bookmarkStart w:name="z2651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глазури.</w:t>
      </w:r>
    </w:p>
    <w:bookmarkEnd w:id="2641"/>
    <w:bookmarkStart w:name="z2652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Закальщик мороженого</w:t>
      </w:r>
    </w:p>
    <w:bookmarkEnd w:id="2642"/>
    <w:bookmarkStart w:name="z2653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Закальщик мороженого, 3-й разряд</w:t>
      </w:r>
    </w:p>
    <w:bookmarkEnd w:id="2643"/>
    <w:bookmarkStart w:name="z2654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Характеристика работ: </w:t>
      </w:r>
    </w:p>
    <w:bookmarkEnd w:id="2644"/>
    <w:bookmarkStart w:name="z2655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закаливания мороженого; </w:t>
      </w:r>
    </w:p>
    <w:bookmarkEnd w:id="2645"/>
    <w:bookmarkStart w:name="z2656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мороженого в лотках, гильзах и коробках и размещение его по ассортименту в закалочной камере или в рассольной ванне; </w:t>
      </w:r>
    </w:p>
    <w:bookmarkEnd w:id="2646"/>
    <w:bookmarkStart w:name="z2657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температурного режима в закалочной камере или в рассольной ванне по контрольно-измерительным приборам и регулирование времени закалки мороженого; </w:t>
      </w:r>
    </w:p>
    <w:bookmarkEnd w:id="2647"/>
    <w:bookmarkStart w:name="z2658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расфасованного мороженого в контейнеры и пломбировка;</w:t>
      </w:r>
    </w:p>
    <w:bookmarkEnd w:id="2648"/>
    <w:bookmarkStart w:name="z2659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первичного учета; </w:t>
      </w:r>
    </w:p>
    <w:bookmarkEnd w:id="2649"/>
    <w:bookmarkStart w:name="z2660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мороженого на реализацию или в экспедицию; </w:t>
      </w:r>
    </w:p>
    <w:bookmarkEnd w:id="2650"/>
    <w:bookmarkStart w:name="z2661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снега с батарей охлаждения в камерах.</w:t>
      </w:r>
    </w:p>
    <w:bookmarkEnd w:id="2651"/>
    <w:bookmarkStart w:name="z2662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2652"/>
    <w:bookmarkStart w:name="z2663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и закалки мороженого; </w:t>
      </w:r>
    </w:p>
    <w:bookmarkEnd w:id="2653"/>
    <w:bookmarkStart w:name="z2664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хранения мороженого в камере; </w:t>
      </w:r>
    </w:p>
    <w:bookmarkEnd w:id="2654"/>
    <w:bookmarkStart w:name="z2665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температурному режиму закалочной камеры и рассольной ванны.</w:t>
      </w:r>
    </w:p>
    <w:bookmarkEnd w:id="2655"/>
    <w:bookmarkStart w:name="z2666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Изготовитель казеина</w:t>
      </w:r>
    </w:p>
    <w:bookmarkEnd w:id="2656"/>
    <w:bookmarkStart w:name="z2667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казеина, 3-й разряд</w:t>
      </w:r>
    </w:p>
    <w:bookmarkEnd w:id="2657"/>
    <w:bookmarkStart w:name="z2668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Характеристика работ:</w:t>
      </w:r>
    </w:p>
    <w:bookmarkEnd w:id="2658"/>
    <w:bookmarkStart w:name="z2669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казеина; </w:t>
      </w:r>
    </w:p>
    <w:bookmarkEnd w:id="2659"/>
    <w:bookmarkStart w:name="z2670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обезжиренным молоком; </w:t>
      </w:r>
    </w:p>
    <w:bookmarkEnd w:id="2660"/>
    <w:bookmarkStart w:name="z2671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кислой сыворотки и введение ее в обезжиренное молоко;</w:t>
      </w:r>
    </w:p>
    <w:bookmarkEnd w:id="2661"/>
    <w:bookmarkStart w:name="z2672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сычужного казеина - приготовление растворов хлористого кальция и свертывающего фермента, внесение их в обезжиренное молоко;</w:t>
      </w:r>
    </w:p>
    <w:bookmarkEnd w:id="2662"/>
    <w:bookmarkStart w:name="z2673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молока; </w:t>
      </w:r>
    </w:p>
    <w:bookmarkEnd w:id="2663"/>
    <w:bookmarkStart w:name="z2674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сгустка органолептически, обработка его;</w:t>
      </w:r>
    </w:p>
    <w:bookmarkEnd w:id="2664"/>
    <w:bookmarkStart w:name="z2675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постановка, тепловая обработка и охлаждение зерна, слив сыворотки;</w:t>
      </w:r>
    </w:p>
    <w:bookmarkEnd w:id="2665"/>
    <w:bookmarkStart w:name="z2676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казеина, обезвоживание путем прессования или центрифугирования; </w:t>
      </w:r>
    </w:p>
    <w:bookmarkEnd w:id="2666"/>
    <w:bookmarkStart w:name="z2677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казеина-сырца на волчке или казеинотерке; </w:t>
      </w:r>
    </w:p>
    <w:bookmarkEnd w:id="2667"/>
    <w:bookmarkStart w:name="z2678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казеина-сырца в сушилках разного типа; </w:t>
      </w:r>
    </w:p>
    <w:bookmarkEnd w:id="2668"/>
    <w:bookmarkStart w:name="z2679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казеина; </w:t>
      </w:r>
    </w:p>
    <w:bookmarkEnd w:id="2669"/>
    <w:bookmarkStart w:name="z2680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сухого казеина, подготовка его к отгрузке; </w:t>
      </w:r>
    </w:p>
    <w:bookmarkEnd w:id="2670"/>
    <w:bookmarkStart w:name="z2681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оборудования. </w:t>
      </w:r>
    </w:p>
    <w:bookmarkEnd w:id="2671"/>
    <w:bookmarkStart w:name="z2682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Должен знать: </w:t>
      </w:r>
    </w:p>
    <w:bookmarkEnd w:id="2672"/>
    <w:bookmarkStart w:name="z2683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 и казеина; </w:t>
      </w:r>
    </w:p>
    <w:bookmarkEnd w:id="2673"/>
    <w:bookmarkStart w:name="z2684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технического и пищевого казеина; </w:t>
      </w:r>
    </w:p>
    <w:bookmarkEnd w:id="2674"/>
    <w:bookmarkStart w:name="z2685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2675"/>
    <w:bookmarkStart w:name="z2686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76"/>
    <w:bookmarkStart w:name="z2687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казеина.</w:t>
      </w:r>
    </w:p>
    <w:bookmarkEnd w:id="2677"/>
    <w:bookmarkStart w:name="z2688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казеина, 4-й разряд</w:t>
      </w:r>
    </w:p>
    <w:bookmarkEnd w:id="2678"/>
    <w:bookmarkStart w:name="z2689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Характеристика работ: </w:t>
      </w:r>
    </w:p>
    <w:bookmarkEnd w:id="2679"/>
    <w:bookmarkStart w:name="z2690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казеина-сырца на поточно-механизированной линии;</w:t>
      </w:r>
    </w:p>
    <w:bookmarkEnd w:id="2680"/>
    <w:bookmarkStart w:name="z2691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линии к работе; </w:t>
      </w:r>
    </w:p>
    <w:bookmarkEnd w:id="2681"/>
    <w:bookmarkStart w:name="z2692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обезжиренного молока, доведение его до требуемой для коагуляции температуры; </w:t>
      </w:r>
    </w:p>
    <w:bookmarkEnd w:id="2682"/>
    <w:bookmarkStart w:name="z2693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раствора коагулянта; </w:t>
      </w:r>
    </w:p>
    <w:bookmarkEnd w:id="2683"/>
    <w:bookmarkStart w:name="z2694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коагулятора непрерывного действия и установки для непрерывной промывки казеина-сырца; </w:t>
      </w:r>
    </w:p>
    <w:bookmarkEnd w:id="2684"/>
    <w:bookmarkStart w:name="z2695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воды, ведение процесса обезвоживания казеина-сырца с использованием прессов; </w:t>
      </w:r>
    </w:p>
    <w:bookmarkEnd w:id="2685"/>
    <w:bookmarkStart w:name="z2696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казеина-сырца по данным анализов; </w:t>
      </w:r>
    </w:p>
    <w:bookmarkEnd w:id="2686"/>
    <w:bookmarkStart w:name="z2697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казеина-сырца на дальнейшую переработку или упаковка его для отгрузки, ведение учета и отчетности.</w:t>
      </w:r>
    </w:p>
    <w:bookmarkEnd w:id="2687"/>
    <w:bookmarkStart w:name="z2698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Должен знать:</w:t>
      </w:r>
    </w:p>
    <w:bookmarkEnd w:id="2688"/>
    <w:bookmarkStart w:name="z2699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оборудования поточно-механизированной линии по производству казеина-сырца; </w:t>
      </w:r>
    </w:p>
    <w:bookmarkEnd w:id="2689"/>
    <w:bookmarkStart w:name="z2700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 и казеина; </w:t>
      </w:r>
    </w:p>
    <w:bookmarkEnd w:id="2690"/>
    <w:bookmarkStart w:name="z2701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казеина-сырца; </w:t>
      </w:r>
    </w:p>
    <w:bookmarkEnd w:id="2691"/>
    <w:bookmarkStart w:name="z2702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692"/>
    <w:bookmarkStart w:name="z2703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казеина-сырца;</w:t>
      </w:r>
    </w:p>
    <w:bookmarkEnd w:id="2693"/>
    <w:bookmarkStart w:name="z2704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2694"/>
    <w:bookmarkStart w:name="z2705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Изготовитель мороженого</w:t>
      </w:r>
    </w:p>
    <w:bookmarkEnd w:id="2695"/>
    <w:bookmarkStart w:name="z2707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мороженого, 3-й разряд</w:t>
      </w:r>
    </w:p>
    <w:bookmarkEnd w:id="2696"/>
    <w:bookmarkStart w:name="z2709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работ: </w:t>
      </w:r>
    </w:p>
    <w:bookmarkEnd w:id="2697"/>
    <w:bookmarkStart w:name="z2710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мороженого на мороженицах различного типа; </w:t>
      </w:r>
    </w:p>
    <w:bookmarkEnd w:id="2698"/>
    <w:bookmarkStart w:name="z2711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сырья, подготовка компонентов смеси, составление смеси мороженого по установленной рецептуре; </w:t>
      </w:r>
    </w:p>
    <w:bookmarkEnd w:id="2699"/>
    <w:bookmarkStart w:name="z2712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смеси в заготовительных ваннах; </w:t>
      </w:r>
    </w:p>
    <w:bookmarkEnd w:id="2700"/>
    <w:bookmarkStart w:name="z2713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подача пара для подогрева, плавление масла на маслоплавилках;</w:t>
      </w:r>
    </w:p>
    <w:bookmarkEnd w:id="2701"/>
    <w:bookmarkStart w:name="z2714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перекачиванием смеси на пастеризацию; </w:t>
      </w:r>
    </w:p>
    <w:bookmarkEnd w:id="2702"/>
    <w:bookmarkStart w:name="z2715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смеси, фильтрация и охлаждение; </w:t>
      </w:r>
    </w:p>
    <w:bookmarkEnd w:id="2703"/>
    <w:bookmarkStart w:name="z2716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мороженицы и подготовка льдосоляной ванны; </w:t>
      </w:r>
    </w:p>
    <w:bookmarkEnd w:id="2704"/>
    <w:bookmarkStart w:name="z2717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мороженицы смесью и ее взбивание; </w:t>
      </w:r>
    </w:p>
    <w:bookmarkEnd w:id="2705"/>
    <w:bookmarkStart w:name="z2718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взбитости смеси и перекладывание ее в гильзы или формы;</w:t>
      </w:r>
    </w:p>
    <w:bookmarkEnd w:id="2706"/>
    <w:bookmarkStart w:name="z2719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расфасованного мороженого в закалочную камеру или эскимогенератор; </w:t>
      </w:r>
    </w:p>
    <w:bookmarkEnd w:id="2707"/>
    <w:bookmarkStart w:name="z2720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веса мороженого; </w:t>
      </w:r>
    </w:p>
    <w:bookmarkEnd w:id="2708"/>
    <w:bookmarkStart w:name="z2721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наколочного автомата карусельного эскимогенератора к работе; </w:t>
      </w:r>
    </w:p>
    <w:bookmarkEnd w:id="2709"/>
    <w:bookmarkStart w:name="z2722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кассет с палочками в наколочный автомат; </w:t>
      </w:r>
    </w:p>
    <w:bookmarkEnd w:id="2710"/>
    <w:bookmarkStart w:name="z2723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наколочного автомата, устранение мелких неполадок в его работе; </w:t>
      </w:r>
    </w:p>
    <w:bookmarkEnd w:id="2711"/>
    <w:bookmarkStart w:name="z2724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завертке и упаковке мороженого; </w:t>
      </w:r>
    </w:p>
    <w:bookmarkEnd w:id="2712"/>
    <w:bookmarkStart w:name="z2725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гильз с мороженым в окоренки (кадки) и набивка их льдосоляной смесью; </w:t>
      </w:r>
    </w:p>
    <w:bookmarkEnd w:id="2713"/>
    <w:bookmarkStart w:name="z2726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мороженого.</w:t>
      </w:r>
    </w:p>
    <w:bookmarkEnd w:id="2714"/>
    <w:bookmarkStart w:name="z2727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2715"/>
    <w:bookmarkStart w:name="z2728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16"/>
    <w:bookmarkStart w:name="z2729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2717"/>
    <w:bookmarkStart w:name="z2730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718"/>
    <w:bookmarkStart w:name="z2731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правила составления смеси для мороженого различных видов; </w:t>
      </w:r>
    </w:p>
    <w:bookmarkEnd w:id="2719"/>
    <w:bookmarkStart w:name="z2732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видов сырья и материалов; </w:t>
      </w:r>
    </w:p>
    <w:bookmarkEnd w:id="2720"/>
    <w:bookmarkStart w:name="z2733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применяемого сырья и мороженого.</w:t>
      </w:r>
    </w:p>
    <w:bookmarkEnd w:id="2721"/>
    <w:bookmarkStart w:name="z2734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мороженого с гомогенизацией, тортов, пирожных - 4-й разряд.</w:t>
      </w:r>
    </w:p>
    <w:bookmarkEnd w:id="2722"/>
    <w:bookmarkStart w:name="z2735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Изготовитель сметаны </w:t>
      </w:r>
    </w:p>
    <w:bookmarkEnd w:id="2723"/>
    <w:bookmarkStart w:name="z2736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сметаны, 3-й разряд</w:t>
      </w:r>
    </w:p>
    <w:bookmarkEnd w:id="2724"/>
    <w:bookmarkStart w:name="z2737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Характеристика работ: </w:t>
      </w:r>
    </w:p>
    <w:bookmarkEnd w:id="2725"/>
    <w:bookmarkStart w:name="z2738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сметаны; </w:t>
      </w:r>
    </w:p>
    <w:bookmarkEnd w:id="2726"/>
    <w:bookmarkStart w:name="z2739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сливками и внесение заквасок; </w:t>
      </w:r>
    </w:p>
    <w:bookmarkEnd w:id="2727"/>
    <w:bookmarkStart w:name="z2740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сквашивания сметаны; </w:t>
      </w:r>
    </w:p>
    <w:bookmarkEnd w:id="2728"/>
    <w:bookmarkStart w:name="z2741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сметаны до заданной жирности; </w:t>
      </w:r>
    </w:p>
    <w:bookmarkEnd w:id="2729"/>
    <w:bookmarkStart w:name="z2742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сметаны на машине или вручную; </w:t>
      </w:r>
    </w:p>
    <w:bookmarkEnd w:id="2730"/>
    <w:bookmarkStart w:name="z2743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восстановленной сметаны - подготовка смеси молока и свежих жирных сливок или масла согласно заданной рецептуре; </w:t>
      </w:r>
    </w:p>
    <w:bookmarkEnd w:id="2731"/>
    <w:bookmarkStart w:name="z2744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смеси в ваннах, гомогенизация и заквашивание закваской на чистых культурах; </w:t>
      </w:r>
    </w:p>
    <w:bookmarkEnd w:id="2732"/>
    <w:bookmarkStart w:name="z2745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сгустка, нормализация сверхжирными сливками; </w:t>
      </w:r>
    </w:p>
    <w:bookmarkEnd w:id="2733"/>
    <w:bookmarkStart w:name="z2746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проведения лабораторного анализа; </w:t>
      </w:r>
    </w:p>
    <w:bookmarkEnd w:id="2734"/>
    <w:bookmarkStart w:name="z2747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кадок (фляг) сметаной; </w:t>
      </w:r>
    </w:p>
    <w:bookmarkEnd w:id="2735"/>
    <w:bookmarkStart w:name="z2748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сметаны на расфасовку или в камеры хранения. </w:t>
      </w:r>
    </w:p>
    <w:bookmarkEnd w:id="2736"/>
    <w:bookmarkStart w:name="z2749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2737"/>
    <w:bookmarkStart w:name="z2750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38"/>
    <w:bookmarkStart w:name="z2751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сметаны; </w:t>
      </w:r>
    </w:p>
    <w:bookmarkEnd w:id="2739"/>
    <w:bookmarkStart w:name="z2752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740"/>
    <w:bookmarkStart w:name="z2753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сметаны; </w:t>
      </w:r>
    </w:p>
    <w:bookmarkEnd w:id="2741"/>
    <w:bookmarkStart w:name="z2754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и дезинфицирующих растворов.</w:t>
      </w:r>
    </w:p>
    <w:bookmarkEnd w:id="2742"/>
    <w:bookmarkStart w:name="z2755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сметаны, 4-й разряд</w:t>
      </w:r>
    </w:p>
    <w:bookmarkEnd w:id="2743"/>
    <w:bookmarkStart w:name="z2756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Характеристика работ: </w:t>
      </w:r>
    </w:p>
    <w:bookmarkEnd w:id="2744"/>
    <w:bookmarkStart w:name="z2757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сметаны на автоматизированной линии;</w:t>
      </w:r>
    </w:p>
    <w:bookmarkEnd w:id="2745"/>
    <w:bookmarkStart w:name="z2758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вертикальных танков пастеризованными сливками;</w:t>
      </w:r>
    </w:p>
    <w:bookmarkEnd w:id="2746"/>
    <w:bookmarkStart w:name="z2759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закваски при помощи насосов, дозаторов; </w:t>
      </w:r>
    </w:p>
    <w:bookmarkEnd w:id="2747"/>
    <w:bookmarkStart w:name="z2760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нормы закваски в зависимости от ее активности, температуры и продолжительности сквашивания;</w:t>
      </w:r>
    </w:p>
    <w:bookmarkEnd w:id="2748"/>
    <w:bookmarkStart w:name="z2761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сквашивания сметаны по приборам; </w:t>
      </w:r>
    </w:p>
    <w:bookmarkEnd w:id="2749"/>
    <w:bookmarkStart w:name="z2762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содержания жира в заквашенных сливках и дополнительная их нормализация; </w:t>
      </w:r>
    </w:p>
    <w:bookmarkEnd w:id="2750"/>
    <w:bookmarkStart w:name="z2763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молочно-белковой основы из обезжиренного молока путем сквашивания его чистыми культурами; </w:t>
      </w:r>
    </w:p>
    <w:bookmarkEnd w:id="2751"/>
    <w:bookmarkStart w:name="z2764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проведения лабораторного анализа; </w:t>
      </w:r>
    </w:p>
    <w:bookmarkEnd w:id="2752"/>
    <w:bookmarkStart w:name="z2765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кадок (фляг) сметаной; </w:t>
      </w:r>
    </w:p>
    <w:bookmarkEnd w:id="2753"/>
    <w:bookmarkStart w:name="z2766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сметаны на расфасовку или в камеру хранения.</w:t>
      </w:r>
    </w:p>
    <w:bookmarkEnd w:id="2754"/>
    <w:bookmarkStart w:name="z2767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2755"/>
    <w:bookmarkStart w:name="z2768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56"/>
    <w:bookmarkStart w:name="z2769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сметаны; </w:t>
      </w:r>
    </w:p>
    <w:bookmarkEnd w:id="2757"/>
    <w:bookmarkStart w:name="z2770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приборов автоматики; </w:t>
      </w:r>
    </w:p>
    <w:bookmarkEnd w:id="2758"/>
    <w:bookmarkStart w:name="z2771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молока, масла, закваски и вспомогательных материалов; </w:t>
      </w:r>
    </w:p>
    <w:bookmarkEnd w:id="2759"/>
    <w:bookmarkStart w:name="z2772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сметаны; </w:t>
      </w:r>
    </w:p>
    <w:bookmarkEnd w:id="2760"/>
    <w:bookmarkStart w:name="z2773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расчета нормы закваски;</w:t>
      </w:r>
    </w:p>
    <w:bookmarkEnd w:id="2761"/>
    <w:bookmarkStart w:name="z2774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сметаны для проведения анализа.</w:t>
      </w:r>
    </w:p>
    <w:bookmarkEnd w:id="2762"/>
    <w:bookmarkStart w:name="z2775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Изготовитель сычужного порошка и пищевого пепсина</w:t>
      </w:r>
    </w:p>
    <w:bookmarkEnd w:id="2763"/>
    <w:bookmarkStart w:name="z2776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сычужного порошка и пищевого пепсина, 4-й разряд</w:t>
      </w:r>
    </w:p>
    <w:bookmarkEnd w:id="2764"/>
    <w:bookmarkStart w:name="z2777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Характеристика работ: </w:t>
      </w:r>
    </w:p>
    <w:bookmarkEnd w:id="2765"/>
    <w:bookmarkStart w:name="z2778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сычужного фермента методом экстракции и пищевого пепсина методом автолиза; охлаждение, фильтрация экстракта, внесение по расчету соли и соляной кислоты;</w:t>
      </w:r>
    </w:p>
    <w:bookmarkEnd w:id="2766"/>
    <w:bookmarkStart w:name="z2779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отстаивание и уплотнение высола, самопрессование его в мешочках, центрифугирование и сушка; </w:t>
      </w:r>
    </w:p>
    <w:bookmarkEnd w:id="2767"/>
    <w:bookmarkStart w:name="z2780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сычуга (пепсина) на шаровой мельнице до состояния пудры, просеивание; </w:t>
      </w:r>
    </w:p>
    <w:bookmarkEnd w:id="2768"/>
    <w:bookmarkStart w:name="z2781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порошка с высушенной и просеянной солью; </w:t>
      </w:r>
    </w:p>
    <w:bookmarkEnd w:id="2769"/>
    <w:bookmarkStart w:name="z2782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продукта до стандартной активности путем добавления соли и тщательного перемешивания. </w:t>
      </w:r>
    </w:p>
    <w:bookmarkEnd w:id="2770"/>
    <w:bookmarkStart w:name="z2783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2771"/>
    <w:bookmarkStart w:name="z2784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сычужного фермента и пищевого пепсина; </w:t>
      </w:r>
    </w:p>
    <w:bookmarkEnd w:id="2772"/>
    <w:bookmarkStart w:name="z2785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используемого сырья; </w:t>
      </w:r>
    </w:p>
    <w:bookmarkEnd w:id="2773"/>
    <w:bookmarkStart w:name="z2786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2774"/>
    <w:bookmarkStart w:name="z2787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кислотами;</w:t>
      </w:r>
    </w:p>
    <w:bookmarkEnd w:id="2775"/>
    <w:bookmarkStart w:name="z2788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сычужному порошку и пищевому пепсину.</w:t>
      </w:r>
    </w:p>
    <w:bookmarkEnd w:id="2776"/>
    <w:bookmarkStart w:name="z2789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Изготовитель творога</w:t>
      </w:r>
    </w:p>
    <w:bookmarkEnd w:id="2777"/>
    <w:bookmarkStart w:name="z2790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творога, 3-й разряд</w:t>
      </w:r>
    </w:p>
    <w:bookmarkEnd w:id="2778"/>
    <w:bookmarkStart w:name="z2791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2779"/>
    <w:bookmarkStart w:name="z2792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творога; </w:t>
      </w:r>
    </w:p>
    <w:bookmarkEnd w:id="2780"/>
    <w:bookmarkStart w:name="z2793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молоком, доведение до температуры заквашивания;</w:t>
      </w:r>
    </w:p>
    <w:bookmarkEnd w:id="2781"/>
    <w:bookmarkStart w:name="z2794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заквашивание молока и внесение ферментов; </w:t>
      </w:r>
    </w:p>
    <w:bookmarkEnd w:id="2782"/>
    <w:bookmarkStart w:name="z2795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готовностью сгустка, резка его, обработка до готовности калье; </w:t>
      </w:r>
    </w:p>
    <w:bookmarkEnd w:id="2783"/>
    <w:bookmarkStart w:name="z2796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калье в мешочки или на сточный стол; </w:t>
      </w:r>
    </w:p>
    <w:bookmarkEnd w:id="2784"/>
    <w:bookmarkStart w:name="z2797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отпрессовка творога и охлаждение его в различных охладителях;</w:t>
      </w:r>
    </w:p>
    <w:bookmarkEnd w:id="2785"/>
    <w:bookmarkStart w:name="z2798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творога на расфасовку или укладка в кадки; </w:t>
      </w:r>
    </w:p>
    <w:bookmarkEnd w:id="2786"/>
    <w:bookmarkStart w:name="z2799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творожной массы; </w:t>
      </w:r>
    </w:p>
    <w:bookmarkEnd w:id="2787"/>
    <w:bookmarkStart w:name="z2800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творога, наполнителей и специй; </w:t>
      </w:r>
    </w:p>
    <w:bookmarkEnd w:id="2788"/>
    <w:bookmarkStart w:name="z2801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по установленной рецептуре и составление смеси; </w:t>
      </w:r>
    </w:p>
    <w:bookmarkEnd w:id="2789"/>
    <w:bookmarkStart w:name="z2802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смеси в месильную машину;</w:t>
      </w:r>
    </w:p>
    <w:bookmarkEnd w:id="2790"/>
    <w:bookmarkStart w:name="z2803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месильной машины; </w:t>
      </w:r>
    </w:p>
    <w:bookmarkEnd w:id="2791"/>
    <w:bookmarkStart w:name="z2804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готовой массы в кадки или передача на расфасовку. </w:t>
      </w:r>
    </w:p>
    <w:bookmarkEnd w:id="2792"/>
    <w:bookmarkStart w:name="z2805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2793"/>
    <w:bookmarkStart w:name="z2806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794"/>
    <w:bookmarkStart w:name="z2807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795"/>
    <w:bookmarkStart w:name="z2808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творога или творожной массы; </w:t>
      </w:r>
    </w:p>
    <w:bookmarkEnd w:id="2796"/>
    <w:bookmarkStart w:name="z2809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797"/>
    <w:bookmarkStart w:name="z2810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правила составления смеси творога с наполнителями и специями; </w:t>
      </w:r>
    </w:p>
    <w:bookmarkEnd w:id="2798"/>
    <w:bookmarkStart w:name="z2811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творога и его упаковке; </w:t>
      </w:r>
    </w:p>
    <w:bookmarkEnd w:id="2799"/>
    <w:bookmarkStart w:name="z2812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и дезинфицирующих растворов.</w:t>
      </w:r>
    </w:p>
    <w:bookmarkEnd w:id="2800"/>
    <w:bookmarkStart w:name="z2813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творога, 4-й разряд</w:t>
      </w:r>
    </w:p>
    <w:bookmarkEnd w:id="2801"/>
    <w:bookmarkStart w:name="z2814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2802"/>
    <w:bookmarkStart w:name="z2815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выработки творога на поточной механизированной линии и на всех видах оборудования периодического и непрерывного действия;</w:t>
      </w:r>
    </w:p>
    <w:bookmarkEnd w:id="2803"/>
    <w:bookmarkStart w:name="z2816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сгустка в сепаратор или творогоизготовитель; </w:t>
      </w:r>
    </w:p>
    <w:bookmarkEnd w:id="2804"/>
    <w:bookmarkStart w:name="z2817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ритмичной работой сепаратора или творогоизготовителя, степенью обезвоживания обезжиренного творога, отделением сухих веществ от сыворотки; </w:t>
      </w:r>
    </w:p>
    <w:bookmarkEnd w:id="2805"/>
    <w:bookmarkStart w:name="z2818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творога органолептически и по данным лабораторных анализов; </w:t>
      </w:r>
    </w:p>
    <w:bookmarkEnd w:id="2806"/>
    <w:bookmarkStart w:name="z2819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творога и сливок в дозатор-смеситель или в вальцовочную и месильную машины и творогоохладитель;</w:t>
      </w:r>
    </w:p>
    <w:bookmarkEnd w:id="2807"/>
    <w:bookmarkStart w:name="z2820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продукта и передача на расфасовку или на реализацию; </w:t>
      </w:r>
    </w:p>
    <w:bookmarkEnd w:id="2808"/>
    <w:bookmarkStart w:name="z2821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зернового творога - наполнение ванн молоком, внесение закваски, хлористого кальция и сычужного фермента; </w:t>
      </w:r>
    </w:p>
    <w:bookmarkEnd w:id="2809"/>
    <w:bookmarkStart w:name="z2822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сквашиванием молока и определение готовности сгустка органолептически и по данным лабораторного анализа; </w:t>
      </w:r>
    </w:p>
    <w:bookmarkEnd w:id="2810"/>
    <w:bookmarkStart w:name="z2823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и обработка сгустка; </w:t>
      </w:r>
    </w:p>
    <w:bookmarkEnd w:id="2811"/>
    <w:bookmarkStart w:name="z2824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обезвоживание зерна, приготовление и внесение наполнителей; </w:t>
      </w:r>
    </w:p>
    <w:bookmarkEnd w:id="2812"/>
    <w:bookmarkStart w:name="z2825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маркировка творога.</w:t>
      </w:r>
    </w:p>
    <w:bookmarkEnd w:id="2813"/>
    <w:bookmarkStart w:name="z2826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2814"/>
    <w:bookmarkStart w:name="z2827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15"/>
    <w:bookmarkStart w:name="z2828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816"/>
    <w:bookmarkStart w:name="z2829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творога; </w:t>
      </w:r>
    </w:p>
    <w:bookmarkEnd w:id="2817"/>
    <w:bookmarkStart w:name="z2830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внесения наполнителей; </w:t>
      </w:r>
    </w:p>
    <w:bookmarkEnd w:id="2818"/>
    <w:bookmarkStart w:name="z2831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маркировки творога.</w:t>
      </w:r>
    </w:p>
    <w:bookmarkEnd w:id="2819"/>
    <w:bookmarkStart w:name="z2832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творога, 5-й разряд</w:t>
      </w:r>
    </w:p>
    <w:bookmarkEnd w:id="2820"/>
    <w:bookmarkStart w:name="z2833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2821"/>
    <w:bookmarkStart w:name="z2834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выработки творога на автоматизированной линии с пульта управления, обеспечение с помощью средств автоматики и контрольно-измерительных приборов выполнения технологических режимов образования сгустка, прессования, охлаждения и других видов работ по заданной программе; </w:t>
      </w:r>
    </w:p>
    <w:bookmarkEnd w:id="2822"/>
    <w:bookmarkStart w:name="z2835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агрегатов и аппаратуры, входящих в линию; </w:t>
      </w:r>
    </w:p>
    <w:bookmarkEnd w:id="2823"/>
    <w:bookmarkStart w:name="z2836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обработки сгустка, содержания влаги в твороге, режимов перемешивания сгустка; </w:t>
      </w:r>
    </w:p>
    <w:bookmarkEnd w:id="2824"/>
    <w:bookmarkStart w:name="z2837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кислотностью сгустка по приборам; </w:t>
      </w:r>
    </w:p>
    <w:bookmarkEnd w:id="2825"/>
    <w:bookmarkStart w:name="z2838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нормального технологического режима; </w:t>
      </w:r>
    </w:p>
    <w:bookmarkEnd w:id="2826"/>
    <w:bookmarkStart w:name="z2839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обеспечению циркуляционной санитарной обработки оборудования линии.</w:t>
      </w:r>
    </w:p>
    <w:bookmarkEnd w:id="2827"/>
    <w:bookmarkStart w:name="z2840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2828"/>
    <w:bookmarkStart w:name="z2841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автоматизированной линии по выработке творога; </w:t>
      </w:r>
    </w:p>
    <w:bookmarkEnd w:id="2829"/>
    <w:bookmarkStart w:name="z2842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микробиологические и биохимические основы производства творога; </w:t>
      </w:r>
    </w:p>
    <w:bookmarkEnd w:id="2830"/>
    <w:bookmarkStart w:name="z2843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действия технологического оборудования; </w:t>
      </w:r>
    </w:p>
    <w:bookmarkEnd w:id="2831"/>
    <w:bookmarkStart w:name="z2844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применяемых контрольно-измерительных приборов; </w:t>
      </w:r>
    </w:p>
    <w:bookmarkEnd w:id="2832"/>
    <w:bookmarkStart w:name="z2845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схем питания электрооборудования;</w:t>
      </w:r>
    </w:p>
    <w:bookmarkEnd w:id="2833"/>
    <w:bookmarkStart w:name="z2846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834"/>
    <w:bookmarkStart w:name="z2847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творога.</w:t>
      </w:r>
    </w:p>
    <w:bookmarkEnd w:id="2835"/>
    <w:bookmarkStart w:name="z2848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Коптильщик колбасного сыра</w:t>
      </w:r>
    </w:p>
    <w:bookmarkEnd w:id="2836"/>
    <w:bookmarkStart w:name="z2849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Коптильщик колбасного сыра, 2-й разряд</w:t>
      </w:r>
    </w:p>
    <w:bookmarkEnd w:id="2837"/>
    <w:bookmarkStart w:name="z2850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2838"/>
    <w:bookmarkStart w:name="z2851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копчения колбасного сыра в коптильных камерах;</w:t>
      </w:r>
    </w:p>
    <w:bookmarkEnd w:id="2839"/>
    <w:bookmarkStart w:name="z2852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рам с батонами сыра в коптильные камеры; </w:t>
      </w:r>
    </w:p>
    <w:bookmarkEnd w:id="2840"/>
    <w:bookmarkStart w:name="z2853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топлива в топки, регулирование температурного режима копчения; </w:t>
      </w:r>
    </w:p>
    <w:bookmarkEnd w:id="2841"/>
    <w:bookmarkStart w:name="z2854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копчения по внешнему виду и структуре батонов сыра; </w:t>
      </w:r>
    </w:p>
    <w:bookmarkEnd w:id="2842"/>
    <w:bookmarkStart w:name="z2855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рам с батонами сыра из коптильных камер и направление их на охлаждение;</w:t>
      </w:r>
    </w:p>
    <w:bookmarkEnd w:id="2843"/>
    <w:bookmarkStart w:name="z2856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золы из топок.</w:t>
      </w:r>
    </w:p>
    <w:bookmarkEnd w:id="2844"/>
    <w:bookmarkStart w:name="z2857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2845"/>
    <w:bookmarkStart w:name="z2858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коптильной камеры; </w:t>
      </w:r>
    </w:p>
    <w:bookmarkEnd w:id="2846"/>
    <w:bookmarkStart w:name="z2859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колбасного сыра; </w:t>
      </w:r>
    </w:p>
    <w:bookmarkEnd w:id="2847"/>
    <w:bookmarkStart w:name="z2860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колбасного сыра; </w:t>
      </w:r>
    </w:p>
    <w:bookmarkEnd w:id="2848"/>
    <w:bookmarkStart w:name="z2861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колбасного сыра, зависящие от процесса копчения.</w:t>
      </w:r>
    </w:p>
    <w:bookmarkEnd w:id="2849"/>
    <w:bookmarkStart w:name="z2862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Маслодел</w:t>
      </w:r>
    </w:p>
    <w:bookmarkEnd w:id="2850"/>
    <w:bookmarkStart w:name="z2863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Маслодел, 2-й разряд</w:t>
      </w:r>
    </w:p>
    <w:bookmarkEnd w:id="2851"/>
    <w:bookmarkStart w:name="z2864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Характеристика работ: </w:t>
      </w:r>
    </w:p>
    <w:bookmarkEnd w:id="2852"/>
    <w:bookmarkStart w:name="z2865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молока и сливок в приемные ванны; </w:t>
      </w:r>
    </w:p>
    <w:bookmarkEnd w:id="2853"/>
    <w:bookmarkStart w:name="z2866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пергамента по шаблону или на специальной машине; </w:t>
      </w:r>
    </w:p>
    <w:bookmarkEnd w:id="2854"/>
    <w:bookmarkStart w:name="z2867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картонных коробок, заправка коробок или ящиков пергаментом;</w:t>
      </w:r>
    </w:p>
    <w:bookmarkEnd w:id="2855"/>
    <w:bookmarkStart w:name="z2868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коробок или ящиков; </w:t>
      </w:r>
    </w:p>
    <w:bookmarkEnd w:id="2856"/>
    <w:bookmarkStart w:name="z2869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масла в маслоизготовителях периодического действия - наполнение маслоизготовителя сливками вручную; </w:t>
      </w:r>
    </w:p>
    <w:bookmarkEnd w:id="2857"/>
    <w:bookmarkStart w:name="z2870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коробок или ящиков к месту их заполнения; </w:t>
      </w:r>
    </w:p>
    <w:bookmarkEnd w:id="2858"/>
    <w:bookmarkStart w:name="z2871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относка заполненных коробок или ящиков; </w:t>
      </w:r>
    </w:p>
    <w:bookmarkEnd w:id="2859"/>
    <w:bookmarkStart w:name="z2872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заклеивание коробок или забивка ящиков с маслом; </w:t>
      </w:r>
    </w:p>
    <w:bookmarkEnd w:id="2860"/>
    <w:bookmarkStart w:name="z2873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коробок или ящиков в камеру; </w:t>
      </w:r>
    </w:p>
    <w:bookmarkEnd w:id="2861"/>
    <w:bookmarkStart w:name="z2874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топленого масла - загрузка ванн маслом, предназначенным для перетопки; </w:t>
      </w:r>
    </w:p>
    <w:bookmarkEnd w:id="2862"/>
    <w:bookmarkStart w:name="z287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эмали, покрытие эмалью бочек или подготовка специальных вкладышей; </w:t>
      </w:r>
    </w:p>
    <w:bookmarkEnd w:id="2863"/>
    <w:bookmarkStart w:name="z287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бочек или ящиков вкладышами или пакетами; </w:t>
      </w:r>
    </w:p>
    <w:bookmarkEnd w:id="2864"/>
    <w:bookmarkStart w:name="z287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моющих и дезинфицирующих растворов. </w:t>
      </w:r>
    </w:p>
    <w:bookmarkEnd w:id="2865"/>
    <w:bookmarkStart w:name="z287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2866"/>
    <w:bookmarkStart w:name="z287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сливочного и топленого масла; </w:t>
      </w:r>
    </w:p>
    <w:bookmarkEnd w:id="2867"/>
    <w:bookmarkStart w:name="z288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упаковке масла;</w:t>
      </w:r>
    </w:p>
    <w:bookmarkEnd w:id="2868"/>
    <w:bookmarkStart w:name="z288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состав моющих и дезинфицирующих растворов.</w:t>
      </w:r>
    </w:p>
    <w:bookmarkEnd w:id="2869"/>
    <w:bookmarkStart w:name="z288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Маслодел, 3-й разряд</w:t>
      </w:r>
    </w:p>
    <w:bookmarkEnd w:id="2870"/>
    <w:bookmarkStart w:name="z288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2871"/>
    <w:bookmarkStart w:name="z288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масла в маслоизготовителях периодического действия; </w:t>
      </w:r>
    </w:p>
    <w:bookmarkEnd w:id="2872"/>
    <w:bookmarkStart w:name="z288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маслоизготовителя к наполнению; </w:t>
      </w:r>
    </w:p>
    <w:bookmarkEnd w:id="2873"/>
    <w:bookmarkStart w:name="z288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маслоизготовителя сливками, наблюдение за их сбиванием, слив пахты; </w:t>
      </w:r>
    </w:p>
    <w:bookmarkEnd w:id="2874"/>
    <w:bookmarkStart w:name="z288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при необходимости масляного зерна; </w:t>
      </w:r>
    </w:p>
    <w:bookmarkEnd w:id="2875"/>
    <w:bookmarkStart w:name="z288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масляного зерна, регулирование температурного режима обработки; </w:t>
      </w:r>
    </w:p>
    <w:bookmarkEnd w:id="2876"/>
    <w:bookmarkStart w:name="z288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недостающей влаги, нормализация масла по влаге, дальнейшая обработка до готовности; </w:t>
      </w:r>
    </w:p>
    <w:bookmarkEnd w:id="2877"/>
    <w:bookmarkStart w:name="z289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масла из маслоизготовителя с помощью специальных приспособлений или вручную; </w:t>
      </w:r>
    </w:p>
    <w:bookmarkEnd w:id="2878"/>
    <w:bookmarkStart w:name="z289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ящиков маслом, выравнивание поверхности масла;</w:t>
      </w:r>
    </w:p>
    <w:bookmarkEnd w:id="2879"/>
    <w:bookmarkStart w:name="z289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заполненных ящиков; </w:t>
      </w:r>
    </w:p>
    <w:bookmarkEnd w:id="2880"/>
    <w:bookmarkStart w:name="z289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ящиков с маслом в камеру.</w:t>
      </w:r>
    </w:p>
    <w:bookmarkEnd w:id="2881"/>
    <w:bookmarkStart w:name="z289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2882"/>
    <w:bookmarkStart w:name="z289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83"/>
    <w:bookmarkStart w:name="z289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сливок и масла; </w:t>
      </w:r>
    </w:p>
    <w:bookmarkEnd w:id="2884"/>
    <w:bookmarkStart w:name="z289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сливочного масла; </w:t>
      </w:r>
    </w:p>
    <w:bookmarkEnd w:id="2885"/>
    <w:bookmarkStart w:name="z289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масла.</w:t>
      </w:r>
    </w:p>
    <w:bookmarkEnd w:id="2886"/>
    <w:bookmarkStart w:name="z289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Маслодел, 4-й разряд</w:t>
      </w:r>
    </w:p>
    <w:bookmarkEnd w:id="2887"/>
    <w:bookmarkStart w:name="z290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Характеристика работ: </w:t>
      </w:r>
    </w:p>
    <w:bookmarkEnd w:id="2888"/>
    <w:bookmarkStart w:name="z290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сливочного масла на поточных линиях различных типов и в маслоизготовителях непрерывного действия;</w:t>
      </w:r>
    </w:p>
    <w:bookmarkEnd w:id="2889"/>
    <w:bookmarkStart w:name="z290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пастеризации, дезодорации и маслообразования, правильности работы машин, аппаратов по контрольно-измерительным приборам; </w:t>
      </w:r>
    </w:p>
    <w:bookmarkEnd w:id="2890"/>
    <w:bookmarkStart w:name="z290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сливок, регулирование уровня сливок в промежуточных баках и накопительных ваннах по показаниям приборов; </w:t>
      </w:r>
    </w:p>
    <w:bookmarkEnd w:id="2891"/>
    <w:bookmarkStart w:name="z290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поступления сливок, их сбивания, обработки, промывки масляного зерна по контрольно-измерительным приборам;</w:t>
      </w:r>
    </w:p>
    <w:bookmarkEnd w:id="2892"/>
    <w:bookmarkStart w:name="z290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 работой маслоизготовителя, устранение неисправностей; </w:t>
      </w:r>
    </w:p>
    <w:bookmarkEnd w:id="2893"/>
    <w:bookmarkStart w:name="z2906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смеси наполнителей, внесение смеси или других компонентов: поваренной соли, бактериальной закваски; </w:t>
      </w:r>
    </w:p>
    <w:bookmarkEnd w:id="2894"/>
    <w:bookmarkStart w:name="z2907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изготовления масла; </w:t>
      </w:r>
    </w:p>
    <w:bookmarkEnd w:id="2895"/>
    <w:bookmarkStart w:name="z290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наполнением ящиков маслом, контроль веса, смена ящиков; </w:t>
      </w:r>
    </w:p>
    <w:bookmarkEnd w:id="2896"/>
    <w:bookmarkStart w:name="z2909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масла к отгрузке. </w:t>
      </w:r>
    </w:p>
    <w:bookmarkEnd w:id="2897"/>
    <w:bookmarkStart w:name="z291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2898"/>
    <w:bookmarkStart w:name="z291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по выработке масла; </w:t>
      </w:r>
    </w:p>
    <w:bookmarkEnd w:id="2899"/>
    <w:bookmarkStart w:name="z291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молока, сливок и масла; </w:t>
      </w:r>
    </w:p>
    <w:bookmarkEnd w:id="2900"/>
    <w:bookmarkStart w:name="z291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всех видов сливочного масла; </w:t>
      </w:r>
    </w:p>
    <w:bookmarkEnd w:id="2901"/>
    <w:bookmarkStart w:name="z291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и регулирующих приборов; </w:t>
      </w:r>
    </w:p>
    <w:bookmarkEnd w:id="2902"/>
    <w:bookmarkStart w:name="z2915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масла.</w:t>
      </w:r>
    </w:p>
    <w:bookmarkEnd w:id="2903"/>
    <w:bookmarkStart w:name="z2916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Маслодел-мастер</w:t>
      </w:r>
    </w:p>
    <w:bookmarkEnd w:id="2904"/>
    <w:bookmarkStart w:name="z2917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Маслодел-мастер, 5-й разряд</w:t>
      </w:r>
    </w:p>
    <w:bookmarkEnd w:id="2905"/>
    <w:bookmarkStart w:name="z2918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2906"/>
    <w:bookmarkStart w:name="z2919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 до 500 тонн (далее т.) в год; </w:t>
      </w:r>
    </w:p>
    <w:bookmarkEnd w:id="2907"/>
    <w:bookmarkStart w:name="z2920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поступающего сырья, сортировка по качеству на основе лабораторных анализов и органолептически; </w:t>
      </w:r>
    </w:p>
    <w:bookmarkEnd w:id="2908"/>
    <w:bookmarkStart w:name="z2921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всех стадий технологического процесса производства сливочного масла; </w:t>
      </w:r>
    </w:p>
    <w:bookmarkEnd w:id="2909"/>
    <w:bookmarkStart w:name="z2922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режима работы оборудования; </w:t>
      </w:r>
    </w:p>
    <w:bookmarkEnd w:id="2910"/>
    <w:bookmarkStart w:name="z2923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по отгрузке масла, оформление необходимых документов; </w:t>
      </w:r>
    </w:p>
    <w:bookmarkEnd w:id="2911"/>
    <w:bookmarkStart w:name="z2924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условиями хранения масла в камерах; </w:t>
      </w:r>
    </w:p>
    <w:bookmarkEnd w:id="2912"/>
    <w:bookmarkStart w:name="z2925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масла; </w:t>
      </w:r>
    </w:p>
    <w:bookmarkEnd w:id="2913"/>
    <w:bookmarkStart w:name="z2926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2914"/>
    <w:bookmarkStart w:name="z2927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2915"/>
    <w:bookmarkStart w:name="z2928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16"/>
    <w:bookmarkStart w:name="z2929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 /</w:t>
      </w:r>
    </w:p>
    <w:bookmarkEnd w:id="2917"/>
    <w:bookmarkStart w:name="z2930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и отчетности; </w:t>
      </w:r>
    </w:p>
    <w:bookmarkEnd w:id="2918"/>
    <w:bookmarkStart w:name="z2931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масла.</w:t>
      </w:r>
    </w:p>
    <w:bookmarkEnd w:id="2919"/>
    <w:bookmarkStart w:name="z2932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масла свыше 500 т в год – 6-й разряд.</w:t>
      </w:r>
    </w:p>
    <w:bookmarkEnd w:id="2920"/>
    <w:bookmarkStart w:name="z2933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Требуется среднее профессиональное образование.</w:t>
      </w:r>
    </w:p>
    <w:bookmarkEnd w:id="2921"/>
    <w:bookmarkStart w:name="z2934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Мастер производства молочного сахара</w:t>
      </w:r>
    </w:p>
    <w:bookmarkEnd w:id="2922"/>
    <w:bookmarkStart w:name="z2935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Мастер производства молочного сахара, 5-й разряд</w:t>
      </w:r>
    </w:p>
    <w:bookmarkEnd w:id="2923"/>
    <w:bookmarkStart w:name="z2936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Характеристика работ: </w:t>
      </w:r>
    </w:p>
    <w:bookmarkEnd w:id="2924"/>
    <w:bookmarkStart w:name="z2937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молочного сахара различных видов;</w:t>
      </w:r>
    </w:p>
    <w:bookmarkEnd w:id="2925"/>
    <w:bookmarkStart w:name="z2938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необходимого режима работы оборудования; </w:t>
      </w:r>
    </w:p>
    <w:bookmarkEnd w:id="2926"/>
    <w:bookmarkStart w:name="z2939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отчетности; </w:t>
      </w:r>
    </w:p>
    <w:bookmarkEnd w:id="2927"/>
    <w:bookmarkStart w:name="z2940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отгрузка молочного сахара, оформление необходимых документов по отгрузке. </w:t>
      </w:r>
    </w:p>
    <w:bookmarkEnd w:id="2928"/>
    <w:bookmarkStart w:name="z2941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2929"/>
    <w:bookmarkStart w:name="z2942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различных видов молочного сахара;</w:t>
      </w:r>
    </w:p>
    <w:bookmarkEnd w:id="2930"/>
    <w:bookmarkStart w:name="z2943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молочной сыворотки, кристаллизата, сахара-сырца, пищевого, рафинированного и фармакопейного молочного сахара; </w:t>
      </w:r>
    </w:p>
    <w:bookmarkEnd w:id="2931"/>
    <w:bookmarkStart w:name="z2944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32"/>
    <w:bookmarkStart w:name="z2945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bookmarkEnd w:id="2933"/>
    <w:bookmarkStart w:name="z2946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молочного сахара; </w:t>
      </w:r>
    </w:p>
    <w:bookmarkEnd w:id="2934"/>
    <w:bookmarkStart w:name="z2947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2935"/>
    <w:bookmarkStart w:name="z2948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936"/>
    <w:bookmarkStart w:name="z2949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Мастер производства сухого обезжиренного молока и заменителя цельного молока</w:t>
      </w:r>
    </w:p>
    <w:bookmarkEnd w:id="2937"/>
    <w:bookmarkStart w:name="z2950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Мастер производства сухого обезжиренного молока</w:t>
      </w:r>
    </w:p>
    <w:bookmarkEnd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заменителя цельного молока, 5-й разряд</w:t>
      </w:r>
    </w:p>
    <w:bookmarkStart w:name="z2951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Характеристика работ: </w:t>
      </w:r>
    </w:p>
    <w:bookmarkEnd w:id="2939"/>
    <w:bookmarkStart w:name="z2952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сухого обезжиренного молока и заменителя цельного молока при выработке до 2000 т. в год; </w:t>
      </w:r>
    </w:p>
    <w:bookmarkEnd w:id="2940"/>
    <w:bookmarkStart w:name="z2953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поступающих сырья, компонентов, материалов и сортировка их по качеству на основе лабораторных анализов; </w:t>
      </w:r>
    </w:p>
    <w:bookmarkEnd w:id="2941"/>
    <w:bookmarkStart w:name="z2954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подготовка и введение компонентов требуемой дозировки;</w:t>
      </w:r>
    </w:p>
    <w:bookmarkEnd w:id="2942"/>
    <w:bookmarkStart w:name="z2955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стадий технологического процесса производства сухого обезжиренного молока и заменителя цельного молока; </w:t>
      </w:r>
    </w:p>
    <w:bookmarkEnd w:id="2943"/>
    <w:bookmarkStart w:name="z2956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режима работы вакуум-аппаратов, распылительных сушилок и другого оборудования; </w:t>
      </w:r>
    </w:p>
    <w:bookmarkEnd w:id="2944"/>
    <w:bookmarkStart w:name="z2957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сухого обезжиренного молока и заменителя цельного молока; </w:t>
      </w:r>
    </w:p>
    <w:bookmarkEnd w:id="2945"/>
    <w:bookmarkStart w:name="z2958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используемых сырья и материалов.</w:t>
      </w:r>
    </w:p>
    <w:bookmarkEnd w:id="2946"/>
    <w:bookmarkStart w:name="z2959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2947"/>
    <w:bookmarkStart w:name="z2960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2948"/>
    <w:bookmarkStart w:name="z2961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сухого обезжиренного молока и заменителя цельного молока; </w:t>
      </w:r>
    </w:p>
    <w:bookmarkEnd w:id="2949"/>
    <w:bookmarkStart w:name="z2962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сырья, сухого обезжиренного молока и заменителя цельного молока; </w:t>
      </w:r>
    </w:p>
    <w:bookmarkEnd w:id="2950"/>
    <w:bookmarkStart w:name="z2963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951"/>
    <w:bookmarkStart w:name="z2964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оборудования, применяемых контрольно-измерительных приборов; </w:t>
      </w:r>
    </w:p>
    <w:bookmarkEnd w:id="2952"/>
    <w:bookmarkStart w:name="z2965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953"/>
    <w:bookmarkStart w:name="z2966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сухого обезжиренного молока и заменителя цельного молока свыше 2000 т. в год – 6-й разряд.</w:t>
      </w:r>
    </w:p>
    <w:bookmarkEnd w:id="2954"/>
    <w:bookmarkStart w:name="z2967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Мастер производства цельномолочной и кисломолочной продукции</w:t>
      </w:r>
    </w:p>
    <w:bookmarkEnd w:id="2955"/>
    <w:bookmarkStart w:name="z2968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Мастер производства цельномолочной и кисломолочной продукции, 5-й разряд</w:t>
      </w:r>
    </w:p>
    <w:bookmarkEnd w:id="2956"/>
    <w:bookmarkStart w:name="z2969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bookmarkEnd w:id="2957"/>
    <w:bookmarkStart w:name="z2970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пастеризованного молока, кисломолочной продукции, творога, сырково-творожных изделий, сметаны и других продуктов при выработке до 10 тыс. т. в год; </w:t>
      </w:r>
    </w:p>
    <w:bookmarkEnd w:id="2958"/>
    <w:bookmarkStart w:name="z2971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и качества поступающего сырья (молока, сливок, масла и других.); </w:t>
      </w:r>
    </w:p>
    <w:bookmarkEnd w:id="2959"/>
    <w:bookmarkStart w:name="z2972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сырья по видам производства в зависимости от его качества; </w:t>
      </w:r>
    </w:p>
    <w:bookmarkEnd w:id="2960"/>
    <w:bookmarkStart w:name="z2973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добавления обезжиренного молока или сливок и нормализация молока; </w:t>
      </w:r>
    </w:p>
    <w:bookmarkEnd w:id="2961"/>
    <w:bookmarkStart w:name="z2974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приготовлением производственных заквасок для вырабатываемых видов продукции и раствора сычужного фермента для творога; </w:t>
      </w:r>
    </w:p>
    <w:bookmarkEnd w:id="2962"/>
    <w:bookmarkStart w:name="z2975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заквасок и внесение их в молоко или сливки;</w:t>
      </w:r>
    </w:p>
    <w:bookmarkEnd w:id="2963"/>
    <w:bookmarkStart w:name="z2976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производственных заквасок при необходимости; </w:t>
      </w:r>
    </w:p>
    <w:bookmarkEnd w:id="2964"/>
    <w:bookmarkStart w:name="z2977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творога регулирование температурного режима процесса сквашивания молока и обработка сгустков творога до готовности; ведение процесса прессования творога; </w:t>
      </w:r>
    </w:p>
    <w:bookmarkEnd w:id="2965"/>
    <w:bookmarkStart w:name="z2978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диетической продукции (кефир, ряженка, простокваша и другие) регулирование температурного режима в термостатной и хладостатной камерах по контрольно-измерительным приборам, процесса сквашивания, охлаждения и определение готовности созревания диетической продукции по лабораторным анализам; </w:t>
      </w:r>
    </w:p>
    <w:bookmarkEnd w:id="2966"/>
    <w:bookmarkStart w:name="z2979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маркировке затаренной продукции и ее отгрузке; оформление необходимой документации; </w:t>
      </w:r>
    </w:p>
    <w:bookmarkEnd w:id="2967"/>
    <w:bookmarkStart w:name="z2980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молока, сливок, основных и вспомогательных материалов, химикатов.</w:t>
      </w:r>
    </w:p>
    <w:bookmarkEnd w:id="2968"/>
    <w:bookmarkStart w:name="z2981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bookmarkEnd w:id="2969"/>
    <w:bookmarkStart w:name="z2982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70"/>
    <w:bookmarkStart w:name="z2983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вырабатываемых молочных продуктов; </w:t>
      </w:r>
    </w:p>
    <w:bookmarkEnd w:id="2971"/>
    <w:bookmarkStart w:name="z2984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цельномолочных продуктов, творога, творожных изделий и сметаны; </w:t>
      </w:r>
    </w:p>
    <w:bookmarkEnd w:id="2972"/>
    <w:bookmarkStart w:name="z2985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типы применяемых контрольно-измерительных приборов; </w:t>
      </w:r>
    </w:p>
    <w:bookmarkEnd w:id="2973"/>
    <w:bookmarkStart w:name="z2986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цельномолочной, кисломолочной продукции;</w:t>
      </w:r>
    </w:p>
    <w:bookmarkEnd w:id="2974"/>
    <w:bookmarkStart w:name="z2987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материалов;</w:t>
      </w:r>
    </w:p>
    <w:bookmarkEnd w:id="2975"/>
    <w:bookmarkStart w:name="z2988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2976"/>
    <w:bookmarkStart w:name="z2989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по первичной обработке молока, отгружающих </w:t>
      </w:r>
    </w:p>
    <w:bookmarkEnd w:id="2977"/>
    <w:bookmarkStart w:name="z2990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охлажденное молоко в организации на дальнейшую переработку–4-й разряд.</w:t>
      </w:r>
    </w:p>
    <w:bookmarkEnd w:id="2978"/>
    <w:bookmarkStart w:name="z2991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цельномолочной и кисломолочной продукции свыше 10 тыс. тонн в год –6-й разряд.</w:t>
      </w:r>
    </w:p>
    <w:bookmarkEnd w:id="2979"/>
    <w:bookmarkStart w:name="z2992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Машинист вакуум - упаковочной машины</w:t>
      </w:r>
    </w:p>
    <w:bookmarkEnd w:id="2980"/>
    <w:bookmarkStart w:name="z2993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вакуум - упаковочной машины, 4-й разряд</w:t>
      </w:r>
    </w:p>
    <w:bookmarkEnd w:id="2981"/>
    <w:bookmarkStart w:name="z2994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2982"/>
    <w:bookmarkStart w:name="z2995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сыра на вакуум - упаковочных машинах различного типа под вакуумом в мешочки из полимерной пленки;</w:t>
      </w:r>
    </w:p>
    <w:bookmarkEnd w:id="2983"/>
    <w:bookmarkStart w:name="z2996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полимерной пленки, разрезка и изготовление мешочков или приемка готовых мешочков; </w:t>
      </w:r>
    </w:p>
    <w:bookmarkEnd w:id="2984"/>
    <w:bookmarkStart w:name="z2997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тепловая обработка сыра; </w:t>
      </w:r>
    </w:p>
    <w:bookmarkEnd w:id="2985"/>
    <w:bookmarkStart w:name="z2998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режимами обсушки сыра, облучение помещения обсушки бактерицидными лампами; </w:t>
      </w:r>
    </w:p>
    <w:bookmarkEnd w:id="2986"/>
    <w:bookmarkStart w:name="z2999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сыров с достаточно обсушенным корковым слоем для упаковки их в пленку, недопущение к упаковке сыров с увлажненной поверхностью;</w:t>
      </w:r>
    </w:p>
    <w:bookmarkEnd w:id="2987"/>
    <w:bookmarkStart w:name="z3000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одготовка к работе вакуум - упаковочной машины;</w:t>
      </w:r>
    </w:p>
    <w:bookmarkEnd w:id="2988"/>
    <w:bookmarkStart w:name="z3001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необходимого вакуума; </w:t>
      </w:r>
    </w:p>
    <w:bookmarkEnd w:id="2989"/>
    <w:bookmarkStart w:name="z3002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упаковки по контрольно-измерительным приборам, обеспечение необходимого разрежения с целью качественной упаковки сыра; </w:t>
      </w:r>
    </w:p>
    <w:bookmarkEnd w:id="2990"/>
    <w:bookmarkStart w:name="z3003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сыра на стеллажи; </w:t>
      </w:r>
    </w:p>
    <w:bookmarkEnd w:id="2991"/>
    <w:bookmarkStart w:name="z3004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созревания сыра;</w:t>
      </w:r>
    </w:p>
    <w:bookmarkEnd w:id="2992"/>
    <w:bookmarkStart w:name="z3005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необходимых режимов созревания сыра; </w:t>
      </w:r>
    </w:p>
    <w:bookmarkEnd w:id="2993"/>
    <w:bookmarkStart w:name="z3006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упаковки, переупаковка сыра в случае необходимости. </w:t>
      </w:r>
    </w:p>
    <w:bookmarkEnd w:id="2994"/>
    <w:bookmarkStart w:name="z3007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2995"/>
    <w:bookmarkStart w:name="z3008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вакуум - упаковочных машин для упаковки сыра в пленку; </w:t>
      </w:r>
    </w:p>
    <w:bookmarkEnd w:id="2996"/>
    <w:bookmarkStart w:name="z3009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твердых сыров; </w:t>
      </w:r>
    </w:p>
    <w:bookmarkEnd w:id="2997"/>
    <w:bookmarkStart w:name="z3010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температурные режимы созревания твердых сыров;</w:t>
      </w:r>
    </w:p>
    <w:bookmarkEnd w:id="2998"/>
    <w:bookmarkStart w:name="z3011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вкусу и внешнему виду твердых сыров, качеству различных видов пленки для упаковки.</w:t>
      </w:r>
    </w:p>
    <w:bookmarkEnd w:id="2999"/>
    <w:bookmarkStart w:name="z3012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Мойщик сыра</w:t>
      </w:r>
    </w:p>
    <w:bookmarkEnd w:id="3000"/>
    <w:bookmarkStart w:name="z3013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 сыра, 2-й разряд</w:t>
      </w:r>
    </w:p>
    <w:bookmarkEnd w:id="3001"/>
    <w:bookmarkStart w:name="z3014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3002"/>
    <w:bookmarkStart w:name="z3015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сыров на стеллажи контейнера или на стационарные стеллажи:</w:t>
      </w:r>
    </w:p>
    <w:bookmarkEnd w:id="3003"/>
    <w:bookmarkStart w:name="z3016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переворачивание и перемещение сыров на стеллажах в процессе созревания; </w:t>
      </w:r>
    </w:p>
    <w:bookmarkEnd w:id="3004"/>
    <w:bookmarkStart w:name="z3017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сыров в ваннах щетками, обсушка сыров, мойка стеллажей и полок;</w:t>
      </w:r>
    </w:p>
    <w:bookmarkEnd w:id="3005"/>
    <w:bookmarkStart w:name="z3018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обтирка сыров в процессе созревания; </w:t>
      </w:r>
    </w:p>
    <w:bookmarkEnd w:id="3006"/>
    <w:bookmarkStart w:name="z3019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сыров в камеры с другим температурно-влажностным режимом; </w:t>
      </w:r>
    </w:p>
    <w:bookmarkEnd w:id="3007"/>
    <w:bookmarkStart w:name="z3020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плавленых сыров - освобождение сычужных сыров от упаковки, обработка сыров с целью удаления парафинового покрытия, поврежденной корки, трещин, цифр маркировки, гнилостных колодцев; </w:t>
      </w:r>
    </w:p>
    <w:bookmarkEnd w:id="3008"/>
    <w:bookmarkStart w:name="z3021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сыров и обработка их подогретой и заквашенной сывороткой;</w:t>
      </w:r>
    </w:p>
    <w:bookmarkEnd w:id="3009"/>
    <w:bookmarkStart w:name="z3022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на дальнейшую обработку. </w:t>
      </w:r>
    </w:p>
    <w:bookmarkEnd w:id="3010"/>
    <w:bookmarkStart w:name="z3023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3011"/>
    <w:bookmarkStart w:name="z3024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сыров; </w:t>
      </w:r>
    </w:p>
    <w:bookmarkEnd w:id="3012"/>
    <w:bookmarkStart w:name="z3025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3013"/>
    <w:bookmarkStart w:name="z3026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сычужными сырами; </w:t>
      </w:r>
    </w:p>
    <w:bookmarkEnd w:id="3014"/>
    <w:bookmarkStart w:name="z3027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сычужным сырам.</w:t>
      </w:r>
    </w:p>
    <w:bookmarkEnd w:id="3015"/>
    <w:bookmarkStart w:name="z3028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Мойщик сыра, 3-й разряд</w:t>
      </w:r>
    </w:p>
    <w:bookmarkEnd w:id="3016"/>
    <w:bookmarkStart w:name="z3029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3017"/>
    <w:bookmarkStart w:name="z3030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обсушка сыров на машинах разного типа, регулирование температурного режима воды и воздуха по контрольно-измерительным приборам; </w:t>
      </w:r>
    </w:p>
    <w:bookmarkEnd w:id="3018"/>
    <w:bookmarkStart w:name="z3031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крупных сыров (швейцарский, советский и другие) вручную;</w:t>
      </w:r>
    </w:p>
    <w:bookmarkEnd w:id="3019"/>
    <w:bookmarkStart w:name="z3032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стеллажей на специальных машинах; </w:t>
      </w:r>
    </w:p>
    <w:bookmarkEnd w:id="3020"/>
    <w:bookmarkStart w:name="z3033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твердыми и мягкими сычужными сырами в процессе созревания их в камерах; </w:t>
      </w:r>
    </w:p>
    <w:bookmarkEnd w:id="3021"/>
    <w:bookmarkStart w:name="z3034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подсаливание крупных сыров, обработка их щетками;</w:t>
      </w:r>
    </w:p>
    <w:bookmarkEnd w:id="3022"/>
    <w:bookmarkStart w:name="z3035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образованием слизи при созревании мягких сыров, растирание ее, перетирание увлажненной салфеткой; </w:t>
      </w:r>
    </w:p>
    <w:bookmarkEnd w:id="3023"/>
    <w:bookmarkStart w:name="z3036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прокалывание при необходимости головок сыра при уходе за сыром рокфор, зачистка при обильном развитии плесени, удаление слизи, завертывание сыров в пергамент или фольгу; </w:t>
      </w:r>
    </w:p>
    <w:bookmarkEnd w:id="3024"/>
    <w:bookmarkStart w:name="z3037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сыров в ящики перед отгрузкой. </w:t>
      </w:r>
    </w:p>
    <w:bookmarkEnd w:id="3025"/>
    <w:bookmarkStart w:name="z3038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3026"/>
    <w:bookmarkStart w:name="z3039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сыров; </w:t>
      </w:r>
    </w:p>
    <w:bookmarkEnd w:id="3027"/>
    <w:bookmarkStart w:name="z3040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3028"/>
    <w:bookmarkStart w:name="z3041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различными видами сыров; </w:t>
      </w:r>
    </w:p>
    <w:bookmarkEnd w:id="3029"/>
    <w:bookmarkStart w:name="z3042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при созревании сыров; </w:t>
      </w:r>
    </w:p>
    <w:bookmarkEnd w:id="3030"/>
    <w:bookmarkStart w:name="z3043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3031"/>
    <w:bookmarkStart w:name="z3044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типы применяемых контрольно-измерительных приборов;</w:t>
      </w:r>
    </w:p>
    <w:bookmarkEnd w:id="3032"/>
    <w:bookmarkStart w:name="z3045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упаковке сыров.</w:t>
      </w:r>
    </w:p>
    <w:bookmarkEnd w:id="3033"/>
    <w:bookmarkStart w:name="z3046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Оператор автомата по розливу молочной продукции в пакеты и пленку</w:t>
      </w:r>
    </w:p>
    <w:bookmarkEnd w:id="3034"/>
    <w:bookmarkStart w:name="z3047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автомата по розливу молочной продукции в пакеты и пленку, 4-й разряд</w:t>
      </w:r>
    </w:p>
    <w:bookmarkEnd w:id="3035"/>
    <w:bookmarkStart w:name="z3048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работ: </w:t>
      </w:r>
    </w:p>
    <w:bookmarkEnd w:id="3036"/>
    <w:bookmarkStart w:name="z3049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розлива молока, сливок, кисломолочных и детских молочных продуктов в бумажные пакеты и пакеты из полимерной пленки;</w:t>
      </w:r>
    </w:p>
    <w:bookmarkEnd w:id="3037"/>
    <w:bookmarkStart w:name="z3050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пакетоизготовительного и разливочно-укупорочного автоматов к работе, заправка автомата бумажной лентой со специальным покрытием или полимерной пленкой, установка маркировочного штампа, проверка уровня чернил во флаконе и заполнение его свежими чернилами;</w:t>
      </w:r>
    </w:p>
    <w:bookmarkEnd w:id="3038"/>
    <w:bookmarkStart w:name="z3051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молокопровода к автомату; </w:t>
      </w:r>
    </w:p>
    <w:bookmarkEnd w:id="3039"/>
    <w:bookmarkStart w:name="z3052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порожних корзин, установка их на укладочный стол автомата, снятие наполненных пакетами корзин со стола автомата на транспортер;</w:t>
      </w:r>
    </w:p>
    <w:bookmarkEnd w:id="3040"/>
    <w:bookmarkStart w:name="z3053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изготовления и склейкой наполненных пакетов; </w:t>
      </w:r>
    </w:p>
    <w:bookmarkEnd w:id="3041"/>
    <w:bookmarkStart w:name="z3054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уровня молока, температуры нагревателя продольного шва, веса и качества пакетов, правильности нанесения даты на пакеты. </w:t>
      </w:r>
    </w:p>
    <w:bookmarkEnd w:id="3042"/>
    <w:bookmarkStart w:name="z3055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bookmarkEnd w:id="3043"/>
    <w:bookmarkStart w:name="z3056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пакетоизготовительного и разливочно-укупорочного автоматов и способы устранения неисправностей в их работе;</w:t>
      </w:r>
    </w:p>
    <w:bookmarkEnd w:id="3044"/>
    <w:bookmarkStart w:name="z3057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молока и молочных продуктов; </w:t>
      </w:r>
    </w:p>
    <w:bookmarkEnd w:id="3045"/>
    <w:bookmarkStart w:name="z3058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склеивания бумажных пакетов и пакетов из полимерной пленки и требования, предъявляемые к качеству материалов, идущих на их изготовление; </w:t>
      </w:r>
    </w:p>
    <w:bookmarkEnd w:id="3046"/>
    <w:bookmarkStart w:name="z3059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потерь молочной продукции и расхода бумаги или полимерной пленки.</w:t>
      </w:r>
    </w:p>
    <w:bookmarkEnd w:id="3047"/>
    <w:bookmarkStart w:name="z3060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Оператор автоматической линии производства молочных продуктов</w:t>
      </w:r>
    </w:p>
    <w:bookmarkEnd w:id="3048"/>
    <w:bookmarkStart w:name="z3061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автоматической линии производства молочных продуктов, 5-й разряд</w:t>
      </w:r>
    </w:p>
    <w:bookmarkEnd w:id="3049"/>
    <w:bookmarkStart w:name="z3062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работ: </w:t>
      </w:r>
    </w:p>
    <w:bookmarkEnd w:id="3050"/>
    <w:bookmarkStart w:name="z3063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приема, охлаждения, очистки, нормализации, сепарирования, тепловой обработки и хранения используемого сырья с пульта управления в определенной последовательности по заданной программе;</w:t>
      </w:r>
    </w:p>
    <w:bookmarkEnd w:id="3051"/>
    <w:bookmarkStart w:name="z3064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сгущения, гомогенизации, смешения компонентов, стерилизации, сушки, охлаждения молочных продуктов и других работ, предусмотренных технологией, в автоматическом режиме с пульта управления;</w:t>
      </w:r>
    </w:p>
    <w:bookmarkEnd w:id="3052"/>
    <w:bookmarkStart w:name="z3065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контрольно-измерительных приборов, приборов автоматики и пульта управления к работе; </w:t>
      </w:r>
    </w:p>
    <w:bookmarkEnd w:id="3053"/>
    <w:bookmarkStart w:name="z3066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технологического оборудования на холостой и рабочий режимы;</w:t>
      </w:r>
    </w:p>
    <w:bookmarkEnd w:id="3054"/>
    <w:bookmarkStart w:name="z3067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необходимых параметров процесса сепарирования сливок; </w:t>
      </w:r>
    </w:p>
    <w:bookmarkEnd w:id="3055"/>
    <w:bookmarkStart w:name="z3068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санитарной обработки оборудования автоматической линии производства молочных продуктов по заданной программе; </w:t>
      </w:r>
    </w:p>
    <w:bookmarkEnd w:id="3056"/>
    <w:bookmarkStart w:name="z3069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молочных продуктов по данным лабораторных анализов. </w:t>
      </w:r>
    </w:p>
    <w:bookmarkEnd w:id="3057"/>
    <w:bookmarkStart w:name="z3070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3058"/>
    <w:bookmarkStart w:name="z3071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сухого и сгущенного молока, сухих детских молочных продуктов, молока стерилизованного; </w:t>
      </w:r>
    </w:p>
    <w:bookmarkEnd w:id="3059"/>
    <w:bookmarkStart w:name="z3072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действия технологического оборудования; </w:t>
      </w:r>
    </w:p>
    <w:bookmarkEnd w:id="3060"/>
    <w:bookmarkStart w:name="z3073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автоматической системы управления процессом производства молочных продуктов; </w:t>
      </w:r>
    </w:p>
    <w:bookmarkEnd w:id="3061"/>
    <w:bookmarkStart w:name="z3074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 и применяемых контрольно-измерительных приборов;</w:t>
      </w:r>
    </w:p>
    <w:bookmarkEnd w:id="3062"/>
    <w:bookmarkStart w:name="z3075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питания электрооборудования; </w:t>
      </w:r>
    </w:p>
    <w:bookmarkEnd w:id="3063"/>
    <w:bookmarkStart w:name="z3076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3064"/>
    <w:bookmarkStart w:name="z3077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молочных продуктов.</w:t>
      </w:r>
    </w:p>
    <w:bookmarkEnd w:id="3065"/>
    <w:bookmarkStart w:name="z3078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Оператор в производстве заквасок</w:t>
      </w:r>
    </w:p>
    <w:bookmarkEnd w:id="3066"/>
    <w:bookmarkStart w:name="z3079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 производстве заквасок, 5-й разряд</w:t>
      </w:r>
    </w:p>
    <w:bookmarkEnd w:id="3067"/>
    <w:bookmarkStart w:name="z3080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работ: </w:t>
      </w:r>
    </w:p>
    <w:bookmarkEnd w:id="3068"/>
    <w:bookmarkStart w:name="z3081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производственной закваски и мойки оборудования автоматических линий с пульта управления; </w:t>
      </w:r>
    </w:p>
    <w:bookmarkEnd w:id="3069"/>
    <w:bookmarkStart w:name="z3082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 охлаждение сырья, использование лабораторных заквасок при заквашивании сырья, наблюдение за температурой сквашивания по контрольно-измерительным приборам и готовностью закваски; </w:t>
      </w:r>
    </w:p>
    <w:bookmarkEnd w:id="3070"/>
    <w:bookmarkStart w:name="z3083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пробы закваски в лабораторию на бактериальный анализ и определение кислотности; </w:t>
      </w:r>
    </w:p>
    <w:bookmarkEnd w:id="3071"/>
    <w:bookmarkStart w:name="z3084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закваски по назначению для производства различных видов продукции; </w:t>
      </w:r>
    </w:p>
    <w:bookmarkEnd w:id="3072"/>
    <w:bookmarkStart w:name="z3085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моющего раствора заданной концентрации. </w:t>
      </w:r>
    </w:p>
    <w:bookmarkEnd w:id="3073"/>
    <w:bookmarkStart w:name="z3086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3074"/>
    <w:bookmarkStart w:name="z3087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075"/>
    <w:bookmarkStart w:name="z3088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 кисломолочных продуктов, масла и сыра и технологию их производства;</w:t>
      </w:r>
    </w:p>
    <w:bookmarkEnd w:id="3076"/>
    <w:bookmarkStart w:name="z3089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приготовлению производственных заквасок и требования, предъявляемые к закваскам; </w:t>
      </w:r>
    </w:p>
    <w:bookmarkEnd w:id="3077"/>
    <w:bookmarkStart w:name="z3090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приготовления моющих и дезинфицирующих растворов; </w:t>
      </w:r>
    </w:p>
    <w:bookmarkEnd w:id="3078"/>
    <w:bookmarkStart w:name="z3091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приборами.</w:t>
      </w:r>
    </w:p>
    <w:bookmarkEnd w:id="3079"/>
    <w:bookmarkStart w:name="z3092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Оператор в производстве кисломолочных и детских молочных продуктов</w:t>
      </w:r>
    </w:p>
    <w:bookmarkEnd w:id="3080"/>
    <w:bookmarkStart w:name="z3093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 производстве кисломолочных и детских молочных продуктов, 5-й разряд</w:t>
      </w:r>
    </w:p>
    <w:bookmarkEnd w:id="3081"/>
    <w:bookmarkStart w:name="z3094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Характеристика работ: </w:t>
      </w:r>
    </w:p>
    <w:bookmarkEnd w:id="3082"/>
    <w:bookmarkStart w:name="z3095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выработки кисломолочных и детских молочных продуктов на поточно-механизированных линиях с пульта управления; </w:t>
      </w:r>
    </w:p>
    <w:bookmarkEnd w:id="3083"/>
    <w:bookmarkStart w:name="z3096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молоком резервуаров, автоматическое регулирование процесса пастеризации и охлаждения молока до температуры сквашивания;</w:t>
      </w:r>
    </w:p>
    <w:bookmarkEnd w:id="3084"/>
    <w:bookmarkStart w:name="z3097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расчетным формулам количества бактериальной закваски, компонентов, молочно-витаминных концентратов и внесение их в молоко в зависимости от вида продукта; контроль по приборам автоматического контроля за процессом сквашивания и созревания, кислотностью и другими параметрами в соответствии с требованиями технологической инструкции; </w:t>
      </w:r>
    </w:p>
    <w:bookmarkEnd w:id="3085"/>
    <w:bookmarkStart w:name="z3098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смеси в резервуар или пластинчатый охладитель для охлаждения продуктов и подача продукции на розлив.</w:t>
      </w:r>
    </w:p>
    <w:bookmarkEnd w:id="3086"/>
    <w:bookmarkStart w:name="z3099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3087"/>
    <w:bookmarkStart w:name="z3100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088"/>
    <w:bookmarkStart w:name="z3101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цельного и обезжиренного молока; </w:t>
      </w:r>
    </w:p>
    <w:bookmarkEnd w:id="3089"/>
    <w:bookmarkStart w:name="z3102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кисломолочных и детских молочных продуктов резервуарным способом, бактериальных заквасок, компонентов и молочно-витаминных концентратов.</w:t>
      </w:r>
    </w:p>
    <w:bookmarkEnd w:id="3090"/>
    <w:bookmarkStart w:name="z3103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Оператор в производстве раствора казеинатов и казецитов </w:t>
      </w:r>
    </w:p>
    <w:bookmarkEnd w:id="3091"/>
    <w:bookmarkStart w:name="z3104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 производстве раствора казеинатов и казецитов, 4-й разряд</w:t>
      </w:r>
    </w:p>
    <w:bookmarkEnd w:id="3092"/>
    <w:bookmarkStart w:name="z3105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3093"/>
    <w:bookmarkStart w:name="z3106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казеинатов и казецитов натрия;</w:t>
      </w:r>
    </w:p>
    <w:bookmarkEnd w:id="3094"/>
    <w:bookmarkStart w:name="z3107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сырья, составление смесей по заданным соотношениям компонентов; </w:t>
      </w:r>
    </w:p>
    <w:bookmarkEnd w:id="3095"/>
    <w:bookmarkStart w:name="z3108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растворов гидроокиси натрия или смесей лимоннокислых солей в соответствии с расчетным количеством, перемешивание раствора;</w:t>
      </w:r>
    </w:p>
    <w:bookmarkEnd w:id="3096"/>
    <w:bookmarkStart w:name="z3109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величины рН растворов казеината или казецитов натрия посредством рН-метра; </w:t>
      </w:r>
    </w:p>
    <w:bookmarkEnd w:id="3097"/>
    <w:bookmarkStart w:name="z3110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раствора; </w:t>
      </w:r>
    </w:p>
    <w:bookmarkEnd w:id="3098"/>
    <w:bookmarkStart w:name="z3111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растворов казенатов или казецитов натрия через коллоидную мельницу в ванну для нагревания и перемешивания высоковязкого продукта; </w:t>
      </w:r>
    </w:p>
    <w:bookmarkEnd w:id="3099"/>
    <w:bookmarkStart w:name="z3112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температуры раствора казеинатов или казецитов натрия перед подачей его на дальнейшую переработку (сушку);</w:t>
      </w:r>
    </w:p>
    <w:bookmarkEnd w:id="3100"/>
    <w:bookmarkStart w:name="z3113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3101"/>
    <w:bookmarkStart w:name="z3114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3102"/>
    <w:bookmarkStart w:name="z3115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03"/>
    <w:bookmarkStart w:name="z3116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растворов казеинатов и казецитов натрия;</w:t>
      </w:r>
    </w:p>
    <w:bookmarkEnd w:id="3104"/>
    <w:bookmarkStart w:name="z3117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используемого сырья; </w:t>
      </w:r>
    </w:p>
    <w:bookmarkEnd w:id="3105"/>
    <w:bookmarkStart w:name="z3118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3106"/>
    <w:bookmarkStart w:name="z3119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приборами.</w:t>
      </w:r>
    </w:p>
    <w:bookmarkEnd w:id="3107"/>
    <w:bookmarkStart w:name="z3120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Оператор линии производства мороженого</w:t>
      </w:r>
    </w:p>
    <w:bookmarkEnd w:id="3108"/>
    <w:bookmarkStart w:name="z3121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производства мороженого, 3-й разряд</w:t>
      </w:r>
    </w:p>
    <w:bookmarkEnd w:id="3109"/>
    <w:bookmarkStart w:name="z3122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Характеристика работ: </w:t>
      </w:r>
    </w:p>
    <w:bookmarkEnd w:id="3110"/>
    <w:bookmarkStart w:name="z3123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производства мороженого;</w:t>
      </w:r>
    </w:p>
    <w:bookmarkEnd w:id="3111"/>
    <w:bookmarkStart w:name="z3124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палочек и кассет для работы палочко - забивного автомата;</w:t>
      </w:r>
    </w:p>
    <w:bookmarkEnd w:id="3112"/>
    <w:bookmarkStart w:name="z3125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 удаление нестандартных порций из ячеек транспортера;</w:t>
      </w:r>
    </w:p>
    <w:bookmarkEnd w:id="3113"/>
    <w:bookmarkStart w:name="z3126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захвата механических держателей; </w:t>
      </w:r>
    </w:p>
    <w:bookmarkEnd w:id="3114"/>
    <w:bookmarkStart w:name="z3127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приемкой мороженого на ленточный транспортер, правильностью и точностью укладки порций на ленточный транспортер и в заверточную машину, равномерностью поступлений и температурой глазировочной смеси; </w:t>
      </w:r>
    </w:p>
    <w:bookmarkEnd w:id="3115"/>
    <w:bookmarkStart w:name="z3128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обратимых производственных отходов в гильзы, ушаты и направление их через обратную линию в накопительную емкость; </w:t>
      </w:r>
    </w:p>
    <w:bookmarkEnd w:id="3116"/>
    <w:bookmarkStart w:name="z3129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автоматических устройств вафлями, конусами, рожками, стаканчиками, кассетированными палочками и другими наполнителями.</w:t>
      </w:r>
    </w:p>
    <w:bookmarkEnd w:id="3117"/>
    <w:bookmarkStart w:name="z3130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bookmarkEnd w:id="3118"/>
    <w:bookmarkStart w:name="z3131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эксплуатации обслуживаемого оборудования линии производства мороженого; </w:t>
      </w:r>
    </w:p>
    <w:bookmarkEnd w:id="3119"/>
    <w:bookmarkStart w:name="z3132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мороженого; </w:t>
      </w:r>
    </w:p>
    <w:bookmarkEnd w:id="3120"/>
    <w:bookmarkStart w:name="z3133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мороженого; </w:t>
      </w:r>
    </w:p>
    <w:bookmarkEnd w:id="3121"/>
    <w:bookmarkStart w:name="z3134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отдельных операций технологического процесса производства мороженого.</w:t>
      </w:r>
    </w:p>
    <w:bookmarkEnd w:id="3122"/>
    <w:bookmarkStart w:name="z3135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линии производства мороженого, 4-й разряд</w:t>
      </w:r>
    </w:p>
    <w:bookmarkEnd w:id="3123"/>
    <w:bookmarkStart w:name="z3136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3124"/>
    <w:bookmarkStart w:name="z3137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закаливания фасованного мороженого в закалочной камере, автоматической упаковки фасованного мороженого различных размеров и форм, наполнения вафельных рожков и стаканчиков на поточно-механизированных и автоматических линиях; </w:t>
      </w:r>
    </w:p>
    <w:bookmarkEnd w:id="3125"/>
    <w:bookmarkStart w:name="z3138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мороженого на поточно-механизированных и автоматических линиях под руководством оператора линии производства мороженого более высокой квалификации;</w:t>
      </w:r>
    </w:p>
    <w:bookmarkEnd w:id="3126"/>
    <w:bookmarkStart w:name="z3139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 помощью дисплея температурного режима закаливания;</w:t>
      </w:r>
    </w:p>
    <w:bookmarkEnd w:id="3127"/>
    <w:bookmarkStart w:name="z3140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конвейера в соответствии с показаниями индикатора производительности дозировочного автомата и производительности закаливания; </w:t>
      </w:r>
    </w:p>
    <w:bookmarkEnd w:id="3128"/>
    <w:bookmarkStart w:name="z3141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автоматического пневмомолотка и отделением порций от поддонов; </w:t>
      </w:r>
    </w:p>
    <w:bookmarkEnd w:id="3129"/>
    <w:bookmarkStart w:name="z3142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магазина кассетированными палочками и обеспечение бесперебойной работы палочко-забивного автомата; </w:t>
      </w:r>
    </w:p>
    <w:bookmarkEnd w:id="3130"/>
    <w:bookmarkStart w:name="z3143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контролирование правильности завертки и упаковки фасованного мороженого; </w:t>
      </w:r>
    </w:p>
    <w:bookmarkEnd w:id="3131"/>
    <w:bookmarkStart w:name="z3144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закалочной камеры и поддонов конвейера с помощью передвижной электрической моечной установки и электрощетки с душевой установкой.</w:t>
      </w:r>
    </w:p>
    <w:bookmarkEnd w:id="3132"/>
    <w:bookmarkStart w:name="z3145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3133"/>
    <w:bookmarkStart w:name="z3146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3134"/>
    <w:bookmarkStart w:name="z3147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поточно-механизированных и автоматических линий, принцип действия линий и способы устранения неисправностей в их работе; </w:t>
      </w:r>
    </w:p>
    <w:bookmarkEnd w:id="3135"/>
    <w:bookmarkStart w:name="z3148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температурных режимов на качество мороженого; </w:t>
      </w:r>
    </w:p>
    <w:bookmarkEnd w:id="3136"/>
    <w:bookmarkStart w:name="z3149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используемых вспомогательных материалов; </w:t>
      </w:r>
    </w:p>
    <w:bookmarkEnd w:id="3137"/>
    <w:bookmarkStart w:name="z3150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упаковочных материалов.</w:t>
      </w:r>
    </w:p>
    <w:bookmarkEnd w:id="3138"/>
    <w:bookmarkStart w:name="z3151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линии производства мороженого, 5-й разряд</w:t>
      </w:r>
    </w:p>
    <w:bookmarkEnd w:id="3139"/>
    <w:bookmarkStart w:name="z3152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3140"/>
    <w:bookmarkStart w:name="z3153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мороженого на поточно-механизированных и автоматических линиях; </w:t>
      </w:r>
    </w:p>
    <w:bookmarkEnd w:id="3141"/>
    <w:bookmarkStart w:name="z3154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наполнения бункера мороженым, работы дозировочных автоматов, качества используемых вспомогательных материалов, полуфабрикатов и готового мороженого с отбраковкой нестандартных единиц;</w:t>
      </w:r>
    </w:p>
    <w:bookmarkEnd w:id="3142"/>
    <w:bookmarkStart w:name="z3155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обслуживание сменных формовочных насадок (экструдеров);</w:t>
      </w:r>
    </w:p>
    <w:bookmarkEnd w:id="3143"/>
    <w:bookmarkStart w:name="z3156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линии, дозировки смеси мороженого, подачи глазури, температуры в скороморозильной камере; </w:t>
      </w:r>
    </w:p>
    <w:bookmarkEnd w:id="3144"/>
    <w:bookmarkStart w:name="z3157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автоматических устройств; </w:t>
      </w:r>
    </w:p>
    <w:bookmarkEnd w:id="3145"/>
    <w:bookmarkStart w:name="z3158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подачи мороженого на формовочные устройства, в фасовочно-упаковочные автоматы и закалочную камеру;</w:t>
      </w:r>
    </w:p>
    <w:bookmarkEnd w:id="3146"/>
    <w:bookmarkStart w:name="z3159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массы порций.</w:t>
      </w:r>
    </w:p>
    <w:bookmarkEnd w:id="3147"/>
    <w:bookmarkStart w:name="z3160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3148"/>
    <w:bookmarkStart w:name="z3161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обслуживаемых линий; </w:t>
      </w:r>
    </w:p>
    <w:bookmarkEnd w:id="3149"/>
    <w:bookmarkStart w:name="z3162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 и свойства фасуемой продукции; </w:t>
      </w:r>
    </w:p>
    <w:bookmarkEnd w:id="3150"/>
    <w:bookmarkStart w:name="z3163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обслуживаемого оборудования; </w:t>
      </w:r>
    </w:p>
    <w:bookmarkEnd w:id="3151"/>
    <w:bookmarkStart w:name="z3164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мороженого; </w:t>
      </w:r>
    </w:p>
    <w:bookmarkEnd w:id="3152"/>
    <w:bookmarkStart w:name="z3165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потерь мороженого, полуфабрикатов и используемых материалов в процессе расфасовки и закаливания мороженого; </w:t>
      </w:r>
    </w:p>
    <w:bookmarkEnd w:id="3153"/>
    <w:bookmarkStart w:name="z3166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оборудования.</w:t>
      </w:r>
    </w:p>
    <w:bookmarkEnd w:id="3154"/>
    <w:bookmarkStart w:name="z3167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Оператор линии розлива молока и молочной продукции в бутылки</w:t>
      </w:r>
    </w:p>
    <w:bookmarkEnd w:id="3155"/>
    <w:bookmarkStart w:name="z3168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линии розлива молока и молочной продукции в бутылки, 4-й разряд</w:t>
      </w:r>
    </w:p>
    <w:bookmarkEnd w:id="3156"/>
    <w:bookmarkStart w:name="z3169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3157"/>
    <w:bookmarkStart w:name="z3170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розлива молока и молочной продукции: кефира, ряженки, ацидофилина, жидких детских молочных продуктов и тому подобное в стеклянные бутылки; </w:t>
      </w:r>
    </w:p>
    <w:bookmarkEnd w:id="3158"/>
    <w:bookmarkStart w:name="z3171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моющих, дозирующих, наполняющих, укупоривающих и других механизмов;</w:t>
      </w:r>
    </w:p>
    <w:bookmarkEnd w:id="3159"/>
    <w:bookmarkStart w:name="z3172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норм расхода молока и молочной продукции, вспомогательных материалов и моющего раствора; </w:t>
      </w:r>
    </w:p>
    <w:bookmarkEnd w:id="3160"/>
    <w:bookmarkStart w:name="z3173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наполнения и укупорки бутылок;</w:t>
      </w:r>
    </w:p>
    <w:bookmarkEnd w:id="3161"/>
    <w:bookmarkStart w:name="z3174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вызывающих ухудшение качества молока и молочной продукции и снижение производительности линии розлива молока и молочной продукции в бутылки, неполадки в работе механизмов, превышение норм расхода сырья и материалов; </w:t>
      </w:r>
    </w:p>
    <w:bookmarkEnd w:id="3162"/>
    <w:bookmarkStart w:name="z3175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оборудования.</w:t>
      </w:r>
    </w:p>
    <w:bookmarkEnd w:id="3163"/>
    <w:bookmarkStart w:name="z3176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3164"/>
    <w:bookmarkStart w:name="z3177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65"/>
    <w:bookmarkStart w:name="z3178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процесса мойки бутылок; </w:t>
      </w:r>
    </w:p>
    <w:bookmarkEnd w:id="3166"/>
    <w:bookmarkStart w:name="z3179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процесса розлива молока и молочной продукции в бутылки и укупорки их; </w:t>
      </w:r>
    </w:p>
    <w:bookmarkEnd w:id="3167"/>
    <w:bookmarkStart w:name="z3180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молоку и молочной продукции; </w:t>
      </w:r>
    </w:p>
    <w:bookmarkEnd w:id="3168"/>
    <w:bookmarkStart w:name="z3181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вспомогательных материалов; </w:t>
      </w:r>
    </w:p>
    <w:bookmarkEnd w:id="3169"/>
    <w:bookmarkStart w:name="z3182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контрольно-измерительными приборами; </w:t>
      </w:r>
    </w:p>
    <w:bookmarkEnd w:id="3170"/>
    <w:bookmarkStart w:name="z3183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производства жидких молочных продуктов и детских молочных продуктов.</w:t>
      </w:r>
    </w:p>
    <w:bookmarkEnd w:id="3171"/>
    <w:bookmarkStart w:name="z3184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Оператор молокохранилища</w:t>
      </w:r>
    </w:p>
    <w:bookmarkEnd w:id="3172"/>
    <w:bookmarkStart w:name="z3185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молокохранилища, 4-й разряд</w:t>
      </w:r>
    </w:p>
    <w:bookmarkEnd w:id="3173"/>
    <w:bookmarkStart w:name="z3186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Характеристика работ: </w:t>
      </w:r>
    </w:p>
    <w:bookmarkEnd w:id="3174"/>
    <w:bookmarkStart w:name="z3187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 емкости молокохранилища молока и сливок из приемного и аппаратного отделений с помощью сигнализаторов уровня; </w:t>
      </w:r>
    </w:p>
    <w:bookmarkEnd w:id="3175"/>
    <w:bookmarkStart w:name="z3188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температурного режима молока, уровня наполнения танков с помощью приборов автоматического контроля; </w:t>
      </w:r>
    </w:p>
    <w:bookmarkEnd w:id="3176"/>
    <w:bookmarkStart w:name="z3189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молока по расчетным формулам обезжиренным молоком или сливками; </w:t>
      </w:r>
    </w:p>
    <w:bookmarkEnd w:id="3177"/>
    <w:bookmarkStart w:name="z3190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управление перемешиванием молока и сливок;</w:t>
      </w:r>
    </w:p>
    <w:bookmarkEnd w:id="3178"/>
    <w:bookmarkStart w:name="z3191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дистанционными клапанами с автоматическим приводом при передаче молока на дальнейшую переработку или розлив; </w:t>
      </w:r>
    </w:p>
    <w:bookmarkEnd w:id="3179"/>
    <w:bookmarkStart w:name="z3192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поступления молока и сливок по качеству и количеству. </w:t>
      </w:r>
    </w:p>
    <w:bookmarkEnd w:id="3180"/>
    <w:bookmarkStart w:name="z3193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bookmarkEnd w:id="3181"/>
    <w:bookmarkStart w:name="z3194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молока; </w:t>
      </w:r>
    </w:p>
    <w:bookmarkEnd w:id="3182"/>
    <w:bookmarkStart w:name="z3195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хранения молока и сливок; схему молокопроводов; </w:t>
      </w:r>
    </w:p>
    <w:bookmarkEnd w:id="3183"/>
    <w:bookmarkStart w:name="z3196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приборов и средств автоматизации молокохранилища и правила управления ими; </w:t>
      </w:r>
    </w:p>
    <w:bookmarkEnd w:id="3184"/>
    <w:bookmarkStart w:name="z3197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и отчетности; режимы мойки обслуживаемого оборудования; </w:t>
      </w:r>
    </w:p>
    <w:bookmarkEnd w:id="3185"/>
    <w:bookmarkStart w:name="z3198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приготовления моющих растворов.</w:t>
      </w:r>
    </w:p>
    <w:bookmarkEnd w:id="3186"/>
    <w:bookmarkStart w:name="z3199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Оператор расфасовочно-упаковочного автомата</w:t>
      </w:r>
    </w:p>
    <w:bookmarkEnd w:id="3187"/>
    <w:bookmarkStart w:name="z3200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расфасовочно-упаковочного автомата, 4-й разряд</w:t>
      </w:r>
    </w:p>
    <w:bookmarkEnd w:id="3188"/>
    <w:bookmarkStart w:name="z3201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3189"/>
    <w:bookmarkStart w:name="z3202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расфасовки и упаковки плавленой сырной массы и мороженого на расфасовочно-упаковочных автоматах; </w:t>
      </w:r>
    </w:p>
    <w:bookmarkEnd w:id="3190"/>
    <w:bookmarkStart w:name="z3203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дозирующего устройства продуктом; </w:t>
      </w:r>
    </w:p>
    <w:bookmarkEnd w:id="3191"/>
    <w:bookmarkStart w:name="z3204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автомата вафлями, глазурью, палочками, фольгой, бумагой, этикетками, клеем; </w:t>
      </w:r>
    </w:p>
    <w:bookmarkEnd w:id="3192"/>
    <w:bookmarkStart w:name="z3205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контроль: точности дозировки продукта путем периодического взвешивания на весах; качества продукта и упаковки; правильности накопления палочек; закалки, оттаивания и глазировки продукта; </w:t>
      </w:r>
    </w:p>
    <w:bookmarkEnd w:id="3193"/>
    <w:bookmarkStart w:name="z3206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нестандартных по объему, весу, количеству и качеству порций продукта; </w:t>
      </w:r>
    </w:p>
    <w:bookmarkEnd w:id="3194"/>
    <w:bookmarkStart w:name="z3207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продукта в бункер дозатора и синхронности взаимодействия всех устройств автомата; </w:t>
      </w:r>
    </w:p>
    <w:bookmarkEnd w:id="3195"/>
    <w:bookmarkStart w:name="z3208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оборудования; </w:t>
      </w:r>
    </w:p>
    <w:bookmarkEnd w:id="3196"/>
    <w:bookmarkStart w:name="z3209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автомата; </w:t>
      </w:r>
    </w:p>
    <w:bookmarkEnd w:id="3197"/>
    <w:bookmarkStart w:name="z3210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бункера и дозатора от остатков продукта; </w:t>
      </w:r>
    </w:p>
    <w:bookmarkEnd w:id="3198"/>
    <w:bookmarkStart w:name="z3211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смазка оборудования.</w:t>
      </w:r>
    </w:p>
    <w:bookmarkEnd w:id="3199"/>
    <w:bookmarkStart w:name="z3212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200"/>
    <w:bookmarkStart w:name="z3213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расфасовочно-упаковочных автоматов; </w:t>
      </w:r>
    </w:p>
    <w:bookmarkEnd w:id="3201"/>
    <w:bookmarkStart w:name="z3214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фасуемой продукции; </w:t>
      </w:r>
    </w:p>
    <w:bookmarkEnd w:id="3202"/>
    <w:bookmarkStart w:name="z3215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фасовки и оформлению упаковки продукции;</w:t>
      </w:r>
    </w:p>
    <w:bookmarkEnd w:id="3203"/>
    <w:bookmarkStart w:name="z3216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дозаторов на заданный объем, вес, количество; </w:t>
      </w:r>
    </w:p>
    <w:bookmarkEnd w:id="3204"/>
    <w:bookmarkStart w:name="z3217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потерь продукции и упаковочных материалов в процессе фасовки; </w:t>
      </w:r>
    </w:p>
    <w:bookmarkEnd w:id="3205"/>
    <w:bookmarkStart w:name="z3218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и способы устранения неисправностей в работе обслуживаемого оборудования.</w:t>
      </w:r>
    </w:p>
    <w:bookmarkEnd w:id="3206"/>
    <w:bookmarkStart w:name="z3219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расфасовочно – упаковочном полуавтомате– 3-й разряд.</w:t>
      </w:r>
    </w:p>
    <w:bookmarkEnd w:id="3207"/>
    <w:bookmarkStart w:name="z3220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расфасовочно-упаковочного автомата, 5-й разряд</w:t>
      </w:r>
    </w:p>
    <w:bookmarkEnd w:id="3208"/>
    <w:bookmarkStart w:name="z3221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3209"/>
    <w:bookmarkStart w:name="z3222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расфасовки и упаковки молочных продуктов в полимерную тару на расфасовочно-упаковочном автомате; </w:t>
      </w:r>
    </w:p>
    <w:bookmarkEnd w:id="3210"/>
    <w:bookmarkStart w:name="z3223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бункера и дозатора и подключение трубопровода для подачи массы продукта на расфасовку и упаковку; </w:t>
      </w:r>
    </w:p>
    <w:bookmarkEnd w:id="3211"/>
    <w:bookmarkStart w:name="z3224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автомата фольгой и полистирольной лентой; </w:t>
      </w:r>
    </w:p>
    <w:bookmarkEnd w:id="3212"/>
    <w:bookmarkStart w:name="z3225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 автомате фокуса фотоэлемента по контрольной отметке на фольге; </w:t>
      </w:r>
    </w:p>
    <w:bookmarkEnd w:id="3213"/>
    <w:bookmarkStart w:name="z3226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формирования коробочек, их заполнения и обрезки ленты;</w:t>
      </w:r>
    </w:p>
    <w:bookmarkEnd w:id="3214"/>
    <w:bookmarkStart w:name="z3227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узлов автомата, регулирование дозатора в зависимости от консистенции поступающей массы; </w:t>
      </w:r>
    </w:p>
    <w:bookmarkEnd w:id="3215"/>
    <w:bookmarkStart w:name="z3228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веса коробочек и качества упаковки; </w:t>
      </w:r>
    </w:p>
    <w:bookmarkEnd w:id="3216"/>
    <w:bookmarkStart w:name="z3229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автомата; </w:t>
      </w:r>
    </w:p>
    <w:bookmarkEnd w:id="3217"/>
    <w:bookmarkStart w:name="z3230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синхронной работы фасовочно-упаковочного автомата в поточной линии производства молочных продуктов.</w:t>
      </w:r>
    </w:p>
    <w:bookmarkEnd w:id="3218"/>
    <w:bookmarkStart w:name="z3231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3219"/>
    <w:bookmarkStart w:name="z3232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фасуемых молочных продуктов; </w:t>
      </w:r>
    </w:p>
    <w:bookmarkEnd w:id="3220"/>
    <w:bookmarkStart w:name="z3233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фасовке готового продукта; </w:t>
      </w:r>
    </w:p>
    <w:bookmarkEnd w:id="3221"/>
    <w:bookmarkStart w:name="z3234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расфасовочно-упаковочного автомата, правила устранения мелких неисправностей в работе автомата; </w:t>
      </w:r>
    </w:p>
    <w:bookmarkEnd w:id="3222"/>
    <w:bookmarkStart w:name="z3235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 продукции в процессе расфасовки; </w:t>
      </w:r>
    </w:p>
    <w:bookmarkEnd w:id="3223"/>
    <w:bookmarkStart w:name="z3236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упаковочных материалов.</w:t>
      </w:r>
    </w:p>
    <w:bookmarkEnd w:id="3224"/>
    <w:bookmarkStart w:name="z3237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Прессовщик сыра</w:t>
      </w:r>
    </w:p>
    <w:bookmarkEnd w:id="3225"/>
    <w:bookmarkStart w:name="z3238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сыра, 3-й разряд</w:t>
      </w:r>
    </w:p>
    <w:bookmarkEnd w:id="3226"/>
    <w:bookmarkStart w:name="z3239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3227"/>
    <w:bookmarkStart w:name="z3240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мелких сыров на прессах различных конструкций, кроме туннельных пневматических прессов; </w:t>
      </w:r>
    </w:p>
    <w:bookmarkEnd w:id="3228"/>
    <w:bookmarkStart w:name="z3241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или транспортировка формованных сыров от формовочных аппаратов, отделителей сыворотки или сырных ванн к прессам; </w:t>
      </w:r>
    </w:p>
    <w:bookmarkEnd w:id="3229"/>
    <w:bookmarkStart w:name="z3242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маркировка, завертывание сыров в салфетки или серпянки при прессовании в обычных формах; </w:t>
      </w:r>
    </w:p>
    <w:bookmarkEnd w:id="3230"/>
    <w:bookmarkStart w:name="z3243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с перфорированными металлическими или пластмассовыми вставками; </w:t>
      </w:r>
    </w:p>
    <w:bookmarkEnd w:id="3231"/>
    <w:bookmarkStart w:name="z3244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необходимого режима прессования мелких сыров в зависимости от кислотности, влажности и температуры сырной массы, поступающей на прессование; </w:t>
      </w:r>
    </w:p>
    <w:bookmarkEnd w:id="3232"/>
    <w:bookmarkStart w:name="z3245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регулирование давления в процессе прессования по контрольно-измерительным приборам; </w:t>
      </w:r>
    </w:p>
    <w:bookmarkEnd w:id="3233"/>
    <w:bookmarkStart w:name="z3246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характером уплотнения сыра; </w:t>
      </w:r>
    </w:p>
    <w:bookmarkEnd w:id="3234"/>
    <w:bookmarkStart w:name="z3247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перепрессовка мелких сыров в соответствии с технологическими инструкциями по видам сыров, распрессовка их и проверка качества прессования; </w:t>
      </w:r>
    </w:p>
    <w:bookmarkEnd w:id="3235"/>
    <w:bookmarkStart w:name="z3248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подналадка прессов к работе; </w:t>
      </w:r>
    </w:p>
    <w:bookmarkEnd w:id="3236"/>
    <w:bookmarkStart w:name="z3249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сыров, доставка их в солильное отделение. </w:t>
      </w:r>
    </w:p>
    <w:bookmarkEnd w:id="3237"/>
    <w:bookmarkStart w:name="z3250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3238"/>
    <w:bookmarkStart w:name="z3251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различных видов мелких сыров; </w:t>
      </w:r>
    </w:p>
    <w:bookmarkEnd w:id="3239"/>
    <w:bookmarkStart w:name="z3252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мелких сыров; </w:t>
      </w:r>
    </w:p>
    <w:bookmarkEnd w:id="3240"/>
    <w:bookmarkStart w:name="z3253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процессу прессования и качеству мелких сыров; </w:t>
      </w:r>
    </w:p>
    <w:bookmarkEnd w:id="3241"/>
    <w:bookmarkStart w:name="z3254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прессов, применяемых контрольно-измерительных приборов; </w:t>
      </w:r>
    </w:p>
    <w:bookmarkEnd w:id="3242"/>
    <w:bookmarkStart w:name="z3255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мелкого сыра, зависящие от качества прессования.</w:t>
      </w:r>
    </w:p>
    <w:bookmarkEnd w:id="3243"/>
    <w:bookmarkStart w:name="z3256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сыра, 4-й разряд</w:t>
      </w:r>
    </w:p>
    <w:bookmarkEnd w:id="3244"/>
    <w:bookmarkStart w:name="z3257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3245"/>
    <w:bookmarkStart w:name="z3258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крупных сыров на прессах различных конструкций, а также мелких сыров на туннельных пневматических прессах;</w:t>
      </w:r>
    </w:p>
    <w:bookmarkEnd w:id="3246"/>
    <w:bookmarkStart w:name="z3259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прессов к работе; </w:t>
      </w:r>
    </w:p>
    <w:bookmarkEnd w:id="3247"/>
    <w:bookmarkStart w:name="z3260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прессования сыров в зависимости от кислотности, влажности и температуры сырной массы, поступающей на прессование;</w:t>
      </w:r>
    </w:p>
    <w:bookmarkEnd w:id="3248"/>
    <w:bookmarkStart w:name="z3261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прокалывание крупных сыров для удаления оставшейся сыворотки;</w:t>
      </w:r>
    </w:p>
    <w:bookmarkEnd w:id="3249"/>
    <w:bookmarkStart w:name="z3262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перепрессовка сыров в соответствии с технологическими инструкциями, распрессовка их и проверка качества прессования; </w:t>
      </w:r>
    </w:p>
    <w:bookmarkEnd w:id="3250"/>
    <w:bookmarkStart w:name="z3263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прессов.</w:t>
      </w:r>
    </w:p>
    <w:bookmarkEnd w:id="3251"/>
    <w:bookmarkStart w:name="z3264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3252"/>
    <w:bookmarkStart w:name="z3265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различных видов крупных и мелких сыров; </w:t>
      </w:r>
    </w:p>
    <w:bookmarkEnd w:id="3253"/>
    <w:bookmarkStart w:name="z3266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крупных и мелких сыров; </w:t>
      </w:r>
    </w:p>
    <w:bookmarkEnd w:id="3254"/>
    <w:bookmarkStart w:name="z3267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процессу прессования и качеству сыров; </w:t>
      </w:r>
    </w:p>
    <w:bookmarkEnd w:id="3255"/>
    <w:bookmarkStart w:name="z3268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прессования; </w:t>
      </w:r>
    </w:p>
    <w:bookmarkEnd w:id="3256"/>
    <w:bookmarkStart w:name="z3269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обслуживаемых прессов, способы и правила их наладки.</w:t>
      </w:r>
    </w:p>
    <w:bookmarkEnd w:id="3257"/>
    <w:bookmarkStart w:name="z3270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Приемщик молочной продукции</w:t>
      </w:r>
    </w:p>
    <w:bookmarkEnd w:id="3258"/>
    <w:bookmarkStart w:name="z3271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молочной продукции, 3-й разряд</w:t>
      </w:r>
    </w:p>
    <w:bookmarkEnd w:id="3259"/>
    <w:bookmarkStart w:name="z3272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3260"/>
    <w:bookmarkStart w:name="z3273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вторичного сырья молочной продукции (обрата, сыворотки) в разные емкости, слив в цистерны, бочки и другую тару с взвешиванием, замером; </w:t>
      </w:r>
    </w:p>
    <w:bookmarkEnd w:id="3261"/>
    <w:bookmarkStart w:name="z3274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отгрузку.</w:t>
      </w:r>
    </w:p>
    <w:bookmarkEnd w:id="3262"/>
    <w:bookmarkStart w:name="z3275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3263"/>
    <w:bookmarkStart w:name="z3276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вторичного сырья; </w:t>
      </w:r>
    </w:p>
    <w:bookmarkEnd w:id="3264"/>
    <w:bookmarkStart w:name="z3277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слива; </w:t>
      </w:r>
    </w:p>
    <w:bookmarkEnd w:id="3265"/>
    <w:bookmarkStart w:name="z3278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вторичное сырье молочной продукции.</w:t>
      </w:r>
    </w:p>
    <w:bookmarkEnd w:id="3266"/>
    <w:bookmarkStart w:name="z3279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Приемщик молочной продукции, 4-й разряд</w:t>
      </w:r>
    </w:p>
    <w:bookmarkEnd w:id="3267"/>
    <w:bookmarkStart w:name="z3280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Характеристика работ: </w:t>
      </w:r>
    </w:p>
    <w:bookmarkEnd w:id="3268"/>
    <w:bookmarkStart w:name="z3281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молочной продукции по весу или счету; </w:t>
      </w:r>
    </w:p>
    <w:bookmarkEnd w:id="3269"/>
    <w:bookmarkStart w:name="z3282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склада к приемке продукции или полуфабрикатов молочной продукции; </w:t>
      </w:r>
    </w:p>
    <w:bookmarkEnd w:id="3270"/>
    <w:bookmarkStart w:name="z3283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и чистоты оборудования приемного цеха; </w:t>
      </w:r>
    </w:p>
    <w:bookmarkEnd w:id="3271"/>
    <w:bookmarkStart w:name="z3284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продукции или полуфабрикатов по поставщикам, кислотности, кондиции; передача на весы; слив; </w:t>
      </w:r>
    </w:p>
    <w:bookmarkEnd w:id="3272"/>
    <w:bookmarkStart w:name="z3285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шланга к оборудованию для перекачивания молока, доставляемого в цистернах; </w:t>
      </w:r>
    </w:p>
    <w:bookmarkEnd w:id="3273"/>
    <w:bookmarkStart w:name="z3286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молока и сливок в производственные цеха для переработки;</w:t>
      </w:r>
    </w:p>
    <w:bookmarkEnd w:id="3274"/>
    <w:bookmarkStart w:name="z3287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продукции; </w:t>
      </w:r>
    </w:p>
    <w:bookmarkEnd w:id="3275"/>
    <w:bookmarkStart w:name="z3288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размещением продукции по камерам, ее группировкой по категориям груза и дате выработки; </w:t>
      </w:r>
    </w:p>
    <w:bookmarkEnd w:id="3276"/>
    <w:bookmarkStart w:name="z3289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влажности воздуха на складе; </w:t>
      </w:r>
    </w:p>
    <w:bookmarkEnd w:id="3277"/>
    <w:bookmarkStart w:name="z3290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актами веса тары и зачисток творога, сметаны, сыра, масла и других продуктов; </w:t>
      </w:r>
    </w:p>
    <w:bookmarkEnd w:id="3278"/>
    <w:bookmarkStart w:name="z3291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продукции в экспедицию или непосредственно потребителю;</w:t>
      </w:r>
    </w:p>
    <w:bookmarkEnd w:id="3279"/>
    <w:bookmarkStart w:name="z3292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упаковки и маркировки;</w:t>
      </w:r>
    </w:p>
    <w:bookmarkEnd w:id="3280"/>
    <w:bookmarkStart w:name="z3293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учета, отчетности и составление актов на недостачу веса и некондиционность сырья.</w:t>
      </w:r>
    </w:p>
    <w:bookmarkEnd w:id="3281"/>
    <w:bookmarkStart w:name="z3294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3282"/>
    <w:bookmarkStart w:name="z3295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283"/>
    <w:bookmarkStart w:name="z3296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молока, сливок, творога, сметаны и других молочных продуктов;</w:t>
      </w:r>
    </w:p>
    <w:bookmarkEnd w:id="3284"/>
    <w:bookmarkStart w:name="z3297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обнаружения пороков молочной продукции;</w:t>
      </w:r>
    </w:p>
    <w:bookmarkEnd w:id="3285"/>
    <w:bookmarkStart w:name="z3298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упаковку и маркировку; </w:t>
      </w:r>
    </w:p>
    <w:bookmarkEnd w:id="3286"/>
    <w:bookmarkStart w:name="z3299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молочных продуктов и нормы складирования по видам продукции и упаковки; </w:t>
      </w:r>
    </w:p>
    <w:bookmarkEnd w:id="3287"/>
    <w:bookmarkStart w:name="z3300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3288"/>
    <w:bookmarkStart w:name="z3301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Сыродел</w:t>
      </w:r>
    </w:p>
    <w:bookmarkEnd w:id="3289"/>
    <w:bookmarkStart w:name="z3302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Сыродел, 2-й разряд</w:t>
      </w:r>
    </w:p>
    <w:bookmarkEnd w:id="3290"/>
    <w:bookmarkStart w:name="z3303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bookmarkEnd w:id="3291"/>
    <w:bookmarkStart w:name="z3304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фляг с молоком к весам; </w:t>
      </w:r>
    </w:p>
    <w:bookmarkEnd w:id="3292"/>
    <w:bookmarkStart w:name="z3305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молока в приемные ванны; </w:t>
      </w:r>
    </w:p>
    <w:bookmarkEnd w:id="3293"/>
    <w:bookmarkStart w:name="z3306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части сыворотки из сырных ванн при ручном удалении сыворотки;</w:t>
      </w:r>
    </w:p>
    <w:bookmarkEnd w:id="3294"/>
    <w:bookmarkStart w:name="z3307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брусков сырной массы в формы при образовании и разрезке пласта в сырных ваннах; </w:t>
      </w:r>
    </w:p>
    <w:bookmarkEnd w:id="3295"/>
    <w:bookmarkStart w:name="z3308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 подсырной сыворотки; </w:t>
      </w:r>
    </w:p>
    <w:bookmarkEnd w:id="3296"/>
    <w:bookmarkStart w:name="z3309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форм с сыром к прессам, а отпрессованного сыра в солильное помещение; </w:t>
      </w:r>
    </w:p>
    <w:bookmarkEnd w:id="3297"/>
    <w:bookmarkStart w:name="z3310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сыров на тележках при осуществлении операций по уходу за сыром; </w:t>
      </w:r>
    </w:p>
    <w:bookmarkEnd w:id="3298"/>
    <w:bookmarkStart w:name="z3311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сыров для отгрузки; </w:t>
      </w:r>
    </w:p>
    <w:bookmarkEnd w:id="3299"/>
    <w:bookmarkStart w:name="z3312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ящиков; </w:t>
      </w:r>
    </w:p>
    <w:bookmarkEnd w:id="3300"/>
    <w:bookmarkStart w:name="z3313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обертывание сыров бумагой, укладка их в ящики. </w:t>
      </w:r>
    </w:p>
    <w:bookmarkEnd w:id="3301"/>
    <w:bookmarkStart w:name="z3314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3302"/>
    <w:bookmarkStart w:name="z3315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молока и сыра; </w:t>
      </w:r>
    </w:p>
    <w:bookmarkEnd w:id="3303"/>
    <w:bookmarkStart w:name="z3316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сыров; </w:t>
      </w:r>
    </w:p>
    <w:bookmarkEnd w:id="3304"/>
    <w:bookmarkStart w:name="z3317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ухода за различными видами сыра;</w:t>
      </w:r>
    </w:p>
    <w:bookmarkEnd w:id="3305"/>
    <w:bookmarkStart w:name="z3318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состав моющих и дезинфицирующих средств; </w:t>
      </w:r>
    </w:p>
    <w:bookmarkEnd w:id="3306"/>
    <w:bookmarkStart w:name="z3319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упаковки.</w:t>
      </w:r>
    </w:p>
    <w:bookmarkEnd w:id="3307"/>
    <w:bookmarkStart w:name="z3320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Сыродел, 3-й разряд</w:t>
      </w:r>
    </w:p>
    <w:bookmarkEnd w:id="3308"/>
    <w:bookmarkStart w:name="z3321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3309"/>
    <w:bookmarkStart w:name="z3322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нежирного сыра; </w:t>
      </w:r>
    </w:p>
    <w:bookmarkEnd w:id="3310"/>
    <w:bookmarkStart w:name="z3323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обезжиренным молоком и пахтой в установленной пропорции; </w:t>
      </w:r>
    </w:p>
    <w:bookmarkEnd w:id="3311"/>
    <w:bookmarkStart w:name="z3324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закваски, растворов свертывающего фермента и химикатов;</w:t>
      </w:r>
    </w:p>
    <w:bookmarkEnd w:id="3312"/>
    <w:bookmarkStart w:name="z3325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свертывания; </w:t>
      </w:r>
    </w:p>
    <w:bookmarkEnd w:id="3313"/>
    <w:bookmarkStart w:name="z3326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сгустка; </w:t>
      </w:r>
    </w:p>
    <w:bookmarkEnd w:id="3314"/>
    <w:bookmarkStart w:name="z3327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сгустка, постановка, обработка зерна; </w:t>
      </w:r>
    </w:p>
    <w:bookmarkEnd w:id="3315"/>
    <w:bookmarkStart w:name="z3328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сливание сыворотки; </w:t>
      </w:r>
    </w:p>
    <w:bookmarkEnd w:id="3316"/>
    <w:bookmarkStart w:name="z3329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посолка сыра в зерне в соответствии с технологической инструкцией;</w:t>
      </w:r>
    </w:p>
    <w:bookmarkEnd w:id="3317"/>
    <w:bookmarkStart w:name="z3330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сыра; </w:t>
      </w:r>
    </w:p>
    <w:bookmarkEnd w:id="3318"/>
    <w:bookmarkStart w:name="z3331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самопрессования, прессование сыра в соответствии с технологическими инструкциями;</w:t>
      </w:r>
    </w:p>
    <w:bookmarkEnd w:id="3319"/>
    <w:bookmarkStart w:name="z3332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формовании сыра в бочки - плотная набивка их зерном, прессование;</w:t>
      </w:r>
    </w:p>
    <w:bookmarkEnd w:id="3320"/>
    <w:bookmarkStart w:name="z3333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сыра в солильное отделение, посолка сыра в рассоле; </w:t>
      </w:r>
    </w:p>
    <w:bookmarkEnd w:id="3321"/>
    <w:bookmarkStart w:name="z3334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нежирным сыром во время созревания, при упаковке или без упаковки сыров в пленку;</w:t>
      </w:r>
    </w:p>
    <w:bookmarkEnd w:id="3322"/>
    <w:bookmarkStart w:name="z3335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переворачивание, обтирка, мойка сыров; </w:t>
      </w:r>
    </w:p>
    <w:bookmarkEnd w:id="3323"/>
    <w:bookmarkStart w:name="z3336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парафинирование сыров; </w:t>
      </w:r>
    </w:p>
    <w:bookmarkEnd w:id="3324"/>
    <w:bookmarkStart w:name="z3337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заливание поверхности сыра, сформованного в бочки, парафиновой смесью; </w:t>
      </w:r>
    </w:p>
    <w:bookmarkEnd w:id="3325"/>
    <w:bookmarkStart w:name="z3338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упаковка, подготовка к отгрузке. </w:t>
      </w:r>
    </w:p>
    <w:bookmarkEnd w:id="3326"/>
    <w:bookmarkStart w:name="z3339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3327"/>
    <w:bookmarkStart w:name="z3340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28"/>
    <w:bookmarkStart w:name="z3341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обезжиренного молока, пахты и сыра; </w:t>
      </w:r>
    </w:p>
    <w:bookmarkEnd w:id="3329"/>
    <w:bookmarkStart w:name="z3342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различных видов нежирных сыров; </w:t>
      </w:r>
    </w:p>
    <w:bookmarkEnd w:id="3330"/>
    <w:bookmarkStart w:name="z3343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сыра; </w:t>
      </w:r>
    </w:p>
    <w:bookmarkEnd w:id="3331"/>
    <w:bookmarkStart w:name="z3344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сырья и материалов.</w:t>
      </w:r>
    </w:p>
    <w:bookmarkEnd w:id="3332"/>
    <w:bookmarkStart w:name="z3345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Сыродел, 4-й разряд</w:t>
      </w:r>
    </w:p>
    <w:bookmarkEnd w:id="3333"/>
    <w:bookmarkStart w:name="z3346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bookmarkEnd w:id="3334"/>
    <w:bookmarkStart w:name="z3347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жирного сыра в ваннах, сыроизготовителях; </w:t>
      </w:r>
    </w:p>
    <w:bookmarkEnd w:id="3335"/>
    <w:bookmarkStart w:name="z3348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3336"/>
    <w:bookmarkStart w:name="z3349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или сыроизготовителей нормализованным молоком;</w:t>
      </w:r>
    </w:p>
    <w:bookmarkEnd w:id="3337"/>
    <w:bookmarkStart w:name="z3350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жирности смеси перед свертыванием; </w:t>
      </w:r>
    </w:p>
    <w:bookmarkEnd w:id="3338"/>
    <w:bookmarkStart w:name="z3351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закваски, растворов свертывающего фермента и химикатов, доведение смеси до необходимой температуры свертывания; </w:t>
      </w:r>
    </w:p>
    <w:bookmarkEnd w:id="3339"/>
    <w:bookmarkStart w:name="z3352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свертывания; </w:t>
      </w:r>
    </w:p>
    <w:bookmarkEnd w:id="3340"/>
    <w:bookmarkStart w:name="z3353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сгустка; </w:t>
      </w:r>
    </w:p>
    <w:bookmarkEnd w:id="3341"/>
    <w:bookmarkStart w:name="z3354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сгустка, постановка и обработка зерна, второе нагревание;</w:t>
      </w:r>
    </w:p>
    <w:bookmarkEnd w:id="3342"/>
    <w:bookmarkStart w:name="z3355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сыворотки, регулирование молочнокислого процесса, частичная посолка сырной массы в зерне, вымешивание сырного зерна;</w:t>
      </w:r>
    </w:p>
    <w:bookmarkEnd w:id="3343"/>
    <w:bookmarkStart w:name="z3356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готового зерна с сывороткой на формование при переливном способе формования; </w:t>
      </w:r>
    </w:p>
    <w:bookmarkEnd w:id="3344"/>
    <w:bookmarkStart w:name="z3357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и подпрессовка пласта при формовании сыра в ваннах, участие в разрезке пласта и укладка брусков сырной массы в формы при формовании вручную; </w:t>
      </w:r>
    </w:p>
    <w:bookmarkEnd w:id="3345"/>
    <w:bookmarkStart w:name="z3358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самопрессования и прессования сыра, передачей его в солильное отделение.</w:t>
      </w:r>
    </w:p>
    <w:bookmarkEnd w:id="3346"/>
    <w:bookmarkStart w:name="z3359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3347"/>
    <w:bookmarkStart w:name="z3360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348"/>
    <w:bookmarkStart w:name="z3361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молока и сыра; </w:t>
      </w:r>
    </w:p>
    <w:bookmarkEnd w:id="3349"/>
    <w:bookmarkStart w:name="z3362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сыров; </w:t>
      </w:r>
    </w:p>
    <w:bookmarkEnd w:id="3350"/>
    <w:bookmarkStart w:name="z3363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 и методы их предупреждения; </w:t>
      </w:r>
    </w:p>
    <w:bookmarkEnd w:id="3351"/>
    <w:bookmarkStart w:name="z3364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</w:t>
      </w:r>
    </w:p>
    <w:bookmarkEnd w:id="3352"/>
    <w:bookmarkStart w:name="z3365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контрольно-измерительными и регулирующими приборами; </w:t>
      </w:r>
    </w:p>
    <w:bookmarkEnd w:id="3353"/>
    <w:bookmarkStart w:name="z3366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используемого сырья и сыра.</w:t>
      </w:r>
    </w:p>
    <w:bookmarkEnd w:id="3354"/>
    <w:bookmarkStart w:name="z3367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Сыродел-мастер</w:t>
      </w:r>
    </w:p>
    <w:bookmarkEnd w:id="3355"/>
    <w:bookmarkStart w:name="z3368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Сыродел-мастер, 5-й разряд</w:t>
      </w:r>
    </w:p>
    <w:bookmarkEnd w:id="3356"/>
    <w:bookmarkStart w:name="z3369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3357"/>
    <w:bookmarkStart w:name="z3370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процесса производства сыра при выработке сыра до 300 т. в год в ваннах (котлах), сыроизготовителях;</w:t>
      </w:r>
    </w:p>
    <w:bookmarkEnd w:id="3358"/>
    <w:bookmarkStart w:name="z3371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поступающего сырья; </w:t>
      </w:r>
    </w:p>
    <w:bookmarkEnd w:id="3359"/>
    <w:bookmarkStart w:name="z3372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молока по качеству и определение его пригодности для выработки сыра на основе лабораторных анализов и органолептики; </w:t>
      </w:r>
    </w:p>
    <w:bookmarkEnd w:id="3360"/>
    <w:bookmarkStart w:name="z3373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нормализации молока по содержанию жира и белка и определение необходимого количества бактериальной закваски, химикатов, свертывающего фермента; </w:t>
      </w:r>
    </w:p>
    <w:bookmarkEnd w:id="3361"/>
    <w:bookmarkStart w:name="z3374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изготовление бактериальной закваски; </w:t>
      </w:r>
    </w:p>
    <w:bookmarkEnd w:id="3362"/>
    <w:bookmarkStart w:name="z3375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обработки сгустка и сырного зерна в ваннах, сыроизготовителях;</w:t>
      </w:r>
    </w:p>
    <w:bookmarkEnd w:id="3363"/>
    <w:bookmarkStart w:name="z337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сырного зерна перед формованием; </w:t>
      </w:r>
    </w:p>
    <w:bookmarkEnd w:id="3364"/>
    <w:bookmarkStart w:name="z337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формования и прессования сыра; </w:t>
      </w:r>
    </w:p>
    <w:bookmarkEnd w:id="3365"/>
    <w:bookmarkStart w:name="z337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активной кислотности сыра индикаторным методом; </w:t>
      </w:r>
    </w:p>
    <w:bookmarkEnd w:id="3366"/>
    <w:bookmarkStart w:name="z337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передача сыра в солильное отделение; </w:t>
      </w:r>
    </w:p>
    <w:bookmarkEnd w:id="3367"/>
    <w:bookmarkStart w:name="z338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мойки оборудования, форм, инвентаря; </w:t>
      </w:r>
    </w:p>
    <w:bookmarkEnd w:id="3368"/>
    <w:bookmarkStart w:name="z338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и отчетности; </w:t>
      </w:r>
    </w:p>
    <w:bookmarkEnd w:id="3369"/>
    <w:bookmarkStart w:name="z338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оценке качества сыров.</w:t>
      </w:r>
    </w:p>
    <w:bookmarkEnd w:id="3370"/>
    <w:bookmarkStart w:name="z338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3371"/>
    <w:bookmarkStart w:name="z338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сыра; </w:t>
      </w:r>
    </w:p>
    <w:bookmarkEnd w:id="3372"/>
    <w:bookmarkStart w:name="z338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сыров; возможные пороки сыра и методы их предупреждения; </w:t>
      </w:r>
    </w:p>
    <w:bookmarkEnd w:id="3373"/>
    <w:bookmarkStart w:name="z338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используемого сырья и сыра; </w:t>
      </w:r>
    </w:p>
    <w:bookmarkEnd w:id="3374"/>
    <w:bookmarkStart w:name="z338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используемых сырья и материалов; </w:t>
      </w:r>
    </w:p>
    <w:bookmarkEnd w:id="3375"/>
    <w:bookmarkStart w:name="z338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3376"/>
    <w:bookmarkStart w:name="z338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сыра свыше 300 т. в год – 6-й разряд.</w:t>
      </w:r>
    </w:p>
    <w:bookmarkEnd w:id="3377"/>
    <w:bookmarkStart w:name="z339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Требуется среднее профессиональное образование.</w:t>
      </w:r>
    </w:p>
    <w:bookmarkEnd w:id="3378"/>
    <w:bookmarkStart w:name="z339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Сыродел по созреванию сыров</w:t>
      </w:r>
    </w:p>
    <w:bookmarkEnd w:id="3379"/>
    <w:bookmarkStart w:name="z339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Сыродел по созреванию сыров, 4-й разряд</w:t>
      </w:r>
    </w:p>
    <w:bookmarkEnd w:id="3380"/>
    <w:bookmarkStart w:name="z339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Характеристика работ: </w:t>
      </w:r>
    </w:p>
    <w:bookmarkEnd w:id="3381"/>
    <w:bookmarkStart w:name="z339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созревания сыров; </w:t>
      </w:r>
    </w:p>
    <w:bookmarkEnd w:id="3382"/>
    <w:bookmarkStart w:name="z339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сыров после прессования, проверка качества прессования;</w:t>
      </w:r>
    </w:p>
    <w:bookmarkEnd w:id="3383"/>
    <w:bookmarkStart w:name="z339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посолки сыра, поддержание необходимых технологических режимов посолки; </w:t>
      </w:r>
    </w:p>
    <w:bookmarkEnd w:id="3384"/>
    <w:bookmarkStart w:name="z339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укладке, мойке, обтирке, переворачиванию, парафинированию сыров, упаковке их в пленку; </w:t>
      </w:r>
    </w:p>
    <w:bookmarkEnd w:id="3385"/>
    <w:bookmarkStart w:name="z339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созревания в камерах с различным температурным и влажностным режимом; </w:t>
      </w:r>
    </w:p>
    <w:bookmarkEnd w:id="3386"/>
    <w:bookmarkStart w:name="z339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созревания сыров в соответствии с показаниями контрольно-измерительных приборов; </w:t>
      </w:r>
    </w:p>
    <w:bookmarkEnd w:id="3387"/>
    <w:bookmarkStart w:name="z340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оценке качества сыров; </w:t>
      </w:r>
    </w:p>
    <w:bookmarkEnd w:id="3388"/>
    <w:bookmarkStart w:name="z340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упаковкой сыров в ящики перед отгрузкой.</w:t>
      </w:r>
    </w:p>
    <w:bookmarkEnd w:id="3389"/>
    <w:bookmarkStart w:name="z340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3390"/>
    <w:bookmarkStart w:name="z340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91"/>
    <w:bookmarkStart w:name="z340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сыра; </w:t>
      </w:r>
    </w:p>
    <w:bookmarkEnd w:id="3392"/>
    <w:bookmarkStart w:name="z340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вырабатываемых сыров и ухода за ними; </w:t>
      </w:r>
    </w:p>
    <w:bookmarkEnd w:id="3393"/>
    <w:bookmarkStart w:name="z340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пороки сыра, возникающие в процессе его созревания, и методы их предупреждения;</w:t>
      </w:r>
    </w:p>
    <w:bookmarkEnd w:id="3394"/>
    <w:bookmarkStart w:name="z340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созревании; </w:t>
      </w:r>
    </w:p>
    <w:bookmarkEnd w:id="3395"/>
    <w:bookmarkStart w:name="z340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сыра.</w:t>
      </w:r>
    </w:p>
    <w:bookmarkEnd w:id="3396"/>
    <w:bookmarkStart w:name="z340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Сыродел-мастер по созреванию сыров</w:t>
      </w:r>
    </w:p>
    <w:bookmarkEnd w:id="3397"/>
    <w:bookmarkStart w:name="z341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Сыродел-мастер по созреванию сыров, 5-й разряд</w:t>
      </w:r>
    </w:p>
    <w:bookmarkEnd w:id="3398"/>
    <w:bookmarkStart w:name="z341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Характеристика работ: </w:t>
      </w:r>
    </w:p>
    <w:bookmarkEnd w:id="3399"/>
    <w:bookmarkStart w:name="z341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ведением процесса созревания сыра при выработке сыра до 300 т. в год; </w:t>
      </w:r>
    </w:p>
    <w:bookmarkEnd w:id="3400"/>
    <w:bookmarkStart w:name="z341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процессом посолки и хранения сыра; </w:t>
      </w:r>
    </w:p>
    <w:bookmarkEnd w:id="3401"/>
    <w:bookmarkStart w:name="z341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сыра, поступающего в солильное отделение после прессования; </w:t>
      </w:r>
    </w:p>
    <w:bookmarkEnd w:id="3402"/>
    <w:bookmarkStart w:name="z341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сыров; </w:t>
      </w:r>
    </w:p>
    <w:bookmarkEnd w:id="3403"/>
    <w:bookmarkStart w:name="z341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партии сыров к отгрузке, оформление необходимых документов; </w:t>
      </w:r>
    </w:p>
    <w:bookmarkEnd w:id="3404"/>
    <w:bookmarkStart w:name="z341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убыли сыров при созревании по действующим нормам;</w:t>
      </w:r>
    </w:p>
    <w:bookmarkEnd w:id="3405"/>
    <w:bookmarkStart w:name="z341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3406"/>
    <w:bookmarkStart w:name="z341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Должен знать:</w:t>
      </w:r>
    </w:p>
    <w:bookmarkEnd w:id="3407"/>
    <w:bookmarkStart w:name="z342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молока и сыра; </w:t>
      </w:r>
    </w:p>
    <w:bookmarkEnd w:id="3408"/>
    <w:bookmarkStart w:name="z342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созревания различных сыров; </w:t>
      </w:r>
    </w:p>
    <w:bookmarkEnd w:id="3409"/>
    <w:bookmarkStart w:name="z342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 и методы их предупреждения и устранения в процессе производства и созревания; </w:t>
      </w:r>
    </w:p>
    <w:bookmarkEnd w:id="3410"/>
    <w:bookmarkStart w:name="z342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сыров; </w:t>
      </w:r>
    </w:p>
    <w:bookmarkEnd w:id="3411"/>
    <w:bookmarkStart w:name="z342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убыли сыров при созревании;</w:t>
      </w:r>
    </w:p>
    <w:bookmarkEnd w:id="3412"/>
    <w:bookmarkStart w:name="z342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3413"/>
    <w:bookmarkStart w:name="z342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сыра свыше 300 т. в год – 6-й разряд.</w:t>
      </w:r>
    </w:p>
    <w:bookmarkEnd w:id="3414"/>
    <w:bookmarkStart w:name="z342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Требуется среднее профессиональное образование.</w:t>
      </w:r>
    </w:p>
    <w:bookmarkEnd w:id="3415"/>
    <w:bookmarkStart w:name="z342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Сыросол</w:t>
      </w:r>
    </w:p>
    <w:bookmarkEnd w:id="3416"/>
    <w:bookmarkStart w:name="z342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Сыросол, 3-й разряд</w:t>
      </w:r>
    </w:p>
    <w:bookmarkEnd w:id="3417"/>
    <w:bookmarkStart w:name="z343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3418"/>
    <w:bookmarkStart w:name="z343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посолки мелких сычужных сыров; </w:t>
      </w:r>
    </w:p>
    <w:bookmarkEnd w:id="3419"/>
    <w:bookmarkStart w:name="z343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сыров после прессования, проверка качества сыров; </w:t>
      </w:r>
    </w:p>
    <w:bookmarkEnd w:id="3420"/>
    <w:bookmarkStart w:name="z343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сыров в бассейнах с рассолом, в контейнерах или без контейнеров; </w:t>
      </w:r>
    </w:p>
    <w:bookmarkEnd w:id="3421"/>
    <w:bookmarkStart w:name="z343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технологических режимов посолки; </w:t>
      </w:r>
    </w:p>
    <w:bookmarkEnd w:id="3422"/>
    <w:bookmarkStart w:name="z343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рассола, пастеризация, охлаждение, осветление, поддержание требуемой температуры, концентрации и кислотности рассола, осуществление его циркуляции или перемешивания, фильтрация рассола;</w:t>
      </w:r>
    </w:p>
    <w:bookmarkEnd w:id="3423"/>
    <w:bookmarkStart w:name="z343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посолке в рассоле без контейнеров - размещение сыров в один, два, три ряда, покрытие выступающей из рассола поверхности сыра серпянкой, смачиваемой рассолом. </w:t>
      </w:r>
    </w:p>
    <w:bookmarkEnd w:id="3424"/>
    <w:bookmarkStart w:name="z343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3425"/>
    <w:bookmarkStart w:name="z343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посолки мелких сыров; </w:t>
      </w:r>
    </w:p>
    <w:bookmarkEnd w:id="3426"/>
    <w:bookmarkStart w:name="z343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сыров; </w:t>
      </w:r>
    </w:p>
    <w:bookmarkEnd w:id="3427"/>
    <w:bookmarkStart w:name="z344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пороки, зависящие от качества посолки, </w:t>
      </w:r>
    </w:p>
    <w:bookmarkEnd w:id="3428"/>
    <w:bookmarkStart w:name="z344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их предупреждения и устранения; </w:t>
      </w:r>
    </w:p>
    <w:bookmarkEnd w:id="3429"/>
    <w:bookmarkStart w:name="z344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рассола; </w:t>
      </w:r>
    </w:p>
    <w:bookmarkEnd w:id="3430"/>
    <w:bookmarkStart w:name="z344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их посолке; </w:t>
      </w:r>
    </w:p>
    <w:bookmarkEnd w:id="3431"/>
    <w:bookmarkStart w:name="z3444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учета.</w:t>
      </w:r>
    </w:p>
    <w:bookmarkEnd w:id="3432"/>
    <w:bookmarkStart w:name="z3445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Сыросол, 4-й разряд</w:t>
      </w:r>
    </w:p>
    <w:bookmarkEnd w:id="3433"/>
    <w:bookmarkStart w:name="z344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3434"/>
    <w:bookmarkStart w:name="z344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посолки крупных сычужных сыров; </w:t>
      </w:r>
    </w:p>
    <w:bookmarkEnd w:id="3435"/>
    <w:bookmarkStart w:name="z344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посыпание солью закрытых серпянкой верхних полотен сыра, периодическое перевертывание головок сыра;</w:t>
      </w:r>
    </w:p>
    <w:bookmarkEnd w:id="3436"/>
    <w:bookmarkStart w:name="z344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обмывание отдельных видов крупных сыров солевым раствором, перевертывание, укладка на чистые круги после посолки сыров в бассейнах и обсушка их; </w:t>
      </w:r>
    </w:p>
    <w:bookmarkEnd w:id="3437"/>
    <w:bookmarkStart w:name="z3450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подсаливание сыров в процессе созревания, обработка щетками для просаливания;</w:t>
      </w:r>
    </w:p>
    <w:bookmarkEnd w:id="3438"/>
    <w:bookmarkStart w:name="z345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требуемых параметров рассола, обновление его. </w:t>
      </w:r>
    </w:p>
    <w:bookmarkEnd w:id="3439"/>
    <w:bookmarkStart w:name="z3452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3440"/>
    <w:bookmarkStart w:name="z3453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 посолки крупных сыров; </w:t>
      </w:r>
    </w:p>
    <w:bookmarkEnd w:id="3441"/>
    <w:bookmarkStart w:name="z3454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сыров; </w:t>
      </w:r>
    </w:p>
    <w:bookmarkEnd w:id="3442"/>
    <w:bookmarkStart w:name="z3455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его посолки и дальнейшего созревания, методы их предупреждения и устранения; </w:t>
      </w:r>
    </w:p>
    <w:bookmarkEnd w:id="3443"/>
    <w:bookmarkStart w:name="z3456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технологическим параметрам рассола; </w:t>
      </w:r>
    </w:p>
    <w:bookmarkEnd w:id="3444"/>
    <w:bookmarkStart w:name="z3457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убыли сыров при их посолке и созревании; </w:t>
      </w:r>
    </w:p>
    <w:bookmarkEnd w:id="3445"/>
    <w:bookmarkStart w:name="z3458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3446"/>
    <w:bookmarkStart w:name="z3459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Формовщик сыра</w:t>
      </w:r>
    </w:p>
    <w:bookmarkEnd w:id="3447"/>
    <w:bookmarkStart w:name="z3460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сыра, 2-й разряд</w:t>
      </w:r>
    </w:p>
    <w:bookmarkEnd w:id="3448"/>
    <w:bookmarkStart w:name="z3461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bookmarkEnd w:id="3449"/>
    <w:bookmarkStart w:name="z3462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батонов колбасного сыра для придания им соответствующей формы и плотности набивки; </w:t>
      </w:r>
    </w:p>
    <w:bookmarkEnd w:id="3450"/>
    <w:bookmarkStart w:name="z3463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батонов на палки и подвешивание их на рамы; </w:t>
      </w:r>
    </w:p>
    <w:bookmarkEnd w:id="3451"/>
    <w:bookmarkStart w:name="z3464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батонов на копчение; </w:t>
      </w:r>
    </w:p>
    <w:bookmarkEnd w:id="3452"/>
    <w:bookmarkStart w:name="z3465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 рабочему месту оболочки для колбасного сыра и шпагата.</w:t>
      </w:r>
    </w:p>
    <w:bookmarkEnd w:id="3453"/>
    <w:bookmarkStart w:name="z3466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3454"/>
    <w:bookmarkStart w:name="z3467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вязки колбасного сыра в соответствии с установленной формой и размером батонов;</w:t>
      </w:r>
    </w:p>
    <w:bookmarkEnd w:id="3455"/>
    <w:bookmarkStart w:name="z3468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шпагата.</w:t>
      </w:r>
    </w:p>
    <w:bookmarkEnd w:id="3456"/>
    <w:bookmarkStart w:name="z3469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сыра, 3-й разряд</w:t>
      </w:r>
    </w:p>
    <w:bookmarkEnd w:id="3457"/>
    <w:bookmarkStart w:name="z3470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работ: </w:t>
      </w:r>
    </w:p>
    <w:bookmarkEnd w:id="3458"/>
    <w:bookmarkStart w:name="z3471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сыра из пласта или насыпью;</w:t>
      </w:r>
    </w:p>
    <w:bookmarkEnd w:id="3459"/>
    <w:bookmarkStart w:name="z3472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форм, установка их на тележку-стол, тележку или передача к месту формования транспортером; </w:t>
      </w:r>
    </w:p>
    <w:bookmarkEnd w:id="3460"/>
    <w:bookmarkStart w:name="z3473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формовочного аппарата к работе; </w:t>
      </w:r>
    </w:p>
    <w:bookmarkEnd w:id="3461"/>
    <w:bookmarkStart w:name="z3474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сырного зерна, равномерное его распределение для образования пласта одинаковой высоты;</w:t>
      </w:r>
    </w:p>
    <w:bookmarkEnd w:id="3462"/>
    <w:bookmarkStart w:name="z3475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сыворотки, подпрессовка пласта; </w:t>
      </w:r>
    </w:p>
    <w:bookmarkEnd w:id="3463"/>
    <w:bookmarkStart w:name="z3476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давлением по манометру и регулировка его; </w:t>
      </w:r>
    </w:p>
    <w:bookmarkEnd w:id="3464"/>
    <w:bookmarkStart w:name="z3477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сырного пласта ножевой рамой, разрезка его в поперечном направлении при опускании двери; </w:t>
      </w:r>
    </w:p>
    <w:bookmarkEnd w:id="3465"/>
    <w:bookmarkStart w:name="z3478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брусков сыра с пластины аппарата, укладка в формы; </w:t>
      </w:r>
    </w:p>
    <w:bookmarkEnd w:id="3466"/>
    <w:bookmarkStart w:name="z3479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пластин, сборка аппарата; </w:t>
      </w:r>
    </w:p>
    <w:bookmarkEnd w:id="3467"/>
    <w:bookmarkStart w:name="z3480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формовании сыра насыпью подготовка вибролотка, отделителя сыворотки или полуавтомата для формования, </w:t>
      </w:r>
    </w:p>
    <w:bookmarkEnd w:id="3468"/>
    <w:bookmarkStart w:name="z3481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насоса для откачивания сыворотки; </w:t>
      </w:r>
    </w:p>
    <w:bookmarkEnd w:id="3469"/>
    <w:bookmarkStart w:name="z3482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 индивидуально или групповым способом через разливочное распределительное устройство, подача и съем форм при обслуживании полуавтомата; </w:t>
      </w:r>
    </w:p>
    <w:bookmarkEnd w:id="3470"/>
    <w:bookmarkStart w:name="z348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сырной массы в оболочку на шприцах различной конструкции с соблюдением необходимой плотности набивки массы в оболочку; </w:t>
      </w:r>
    </w:p>
    <w:bookmarkEnd w:id="3471"/>
    <w:bookmarkStart w:name="z348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плавленой сырной массы и заряжение шприца; </w:t>
      </w:r>
    </w:p>
    <w:bookmarkEnd w:id="3472"/>
    <w:bookmarkStart w:name="z348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3473"/>
    <w:bookmarkStart w:name="z348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цевок; </w:t>
      </w:r>
    </w:p>
    <w:bookmarkEnd w:id="3474"/>
    <w:bookmarkStart w:name="z348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давления и разряжения на вакуум – шприцах; </w:t>
      </w:r>
    </w:p>
    <w:bookmarkEnd w:id="3475"/>
    <w:bookmarkStart w:name="z3488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батонов колбасного сыра на вязку. </w:t>
      </w:r>
    </w:p>
    <w:bookmarkEnd w:id="3476"/>
    <w:bookmarkStart w:name="z3489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3477"/>
    <w:bookmarkStart w:name="z3490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478"/>
    <w:bookmarkStart w:name="z3491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сыра; </w:t>
      </w:r>
    </w:p>
    <w:bookmarkEnd w:id="3479"/>
    <w:bookmarkStart w:name="z3492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формования различных видов сыров; </w:t>
      </w:r>
    </w:p>
    <w:bookmarkEnd w:id="3480"/>
    <w:bookmarkStart w:name="z3493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пороки сыра, зависящие от качества его формования; </w:t>
      </w:r>
    </w:p>
    <w:bookmarkEnd w:id="3481"/>
    <w:bookmarkStart w:name="z3494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 плотности набивки сырной массы в оболочку;</w:t>
      </w:r>
    </w:p>
    <w:bookmarkEnd w:id="3482"/>
    <w:bookmarkStart w:name="z3495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оболочки и сырной массы.</w:t>
      </w:r>
    </w:p>
    <w:bookmarkEnd w:id="3483"/>
    <w:bookmarkStart w:name="z3496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Фризерщик</w:t>
      </w:r>
    </w:p>
    <w:bookmarkEnd w:id="3484"/>
    <w:bookmarkStart w:name="z3497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Фризерщик, 4-й разряд</w:t>
      </w:r>
    </w:p>
    <w:bookmarkEnd w:id="3485"/>
    <w:bookmarkStart w:name="z3498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Характеристика работ: </w:t>
      </w:r>
    </w:p>
    <w:bookmarkEnd w:id="3486"/>
    <w:bookmarkStart w:name="z3499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фризерования (насыщения воздухом) смеси мороженого на фризерах непрерывного действия; </w:t>
      </w:r>
    </w:p>
    <w:bookmarkEnd w:id="3487"/>
    <w:bookmarkStart w:name="z3500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фильтра на молокопроводе; </w:t>
      </w:r>
    </w:p>
    <w:bookmarkEnd w:id="3488"/>
    <w:bookmarkStart w:name="z3501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фризера и загрузка его смесью мороженого;</w:t>
      </w:r>
    </w:p>
    <w:bookmarkEnd w:id="3489"/>
    <w:bookmarkStart w:name="z3502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сбивания смеси, температурного режима фризера и скороморозильных аппаратов по контрольно-измерительным приборам, проверка готовности мороженого органолептически; </w:t>
      </w:r>
    </w:p>
    <w:bookmarkEnd w:id="3490"/>
    <w:bookmarkStart w:name="z3503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мороженого на расфасовочный (дозировочный) автомат и в скороморозильный аппарат, а также синхронной работы автоматов поточной линии; </w:t>
      </w:r>
    </w:p>
    <w:bookmarkEnd w:id="3491"/>
    <w:bookmarkStart w:name="z3504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взбитой смеси в гильзы и ушаты; </w:t>
      </w:r>
    </w:p>
    <w:bookmarkEnd w:id="3492"/>
    <w:bookmarkStart w:name="z3505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мороженого в ушатах на мелкую расфасовку, в генераторные формы или в закалочную камеру; </w:t>
      </w:r>
    </w:p>
    <w:bookmarkEnd w:id="3493"/>
    <w:bookmarkStart w:name="z3506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участие в завертке и упаковке расфасованного мороженого; </w:t>
      </w:r>
    </w:p>
    <w:bookmarkEnd w:id="3494"/>
    <w:bookmarkStart w:name="z3507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веса порций; </w:t>
      </w:r>
    </w:p>
    <w:bookmarkEnd w:id="3495"/>
    <w:bookmarkStart w:name="z3508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оборудования; </w:t>
      </w:r>
    </w:p>
    <w:bookmarkEnd w:id="3496"/>
    <w:bookmarkStart w:name="z3509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обслуживаемого оборудования. Ведение учета и отчетности.</w:t>
      </w:r>
    </w:p>
    <w:bookmarkEnd w:id="3497"/>
    <w:bookmarkStart w:name="z3510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3498"/>
    <w:bookmarkStart w:name="z3511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способы устранения неисправностей в его работе; </w:t>
      </w:r>
    </w:p>
    <w:bookmarkEnd w:id="3499"/>
    <w:bookmarkStart w:name="z3512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мороженого; </w:t>
      </w:r>
    </w:p>
    <w:bookmarkEnd w:id="3500"/>
    <w:bookmarkStart w:name="z3513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мороженого; </w:t>
      </w:r>
    </w:p>
    <w:bookmarkEnd w:id="3501"/>
    <w:bookmarkStart w:name="z3514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отчетности.</w:t>
      </w:r>
    </w:p>
    <w:bookmarkEnd w:id="3502"/>
    <w:bookmarkStart w:name="z3515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фризерах периодического действия – 3-й разряд.</w:t>
      </w:r>
    </w:p>
    <w:bookmarkEnd w:id="3503"/>
    <w:bookmarkStart w:name="z3516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Фризерщик, 5-й разряд</w:t>
      </w:r>
    </w:p>
    <w:bookmarkEnd w:id="3504"/>
    <w:bookmarkStart w:name="z3517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Характеристика работ: </w:t>
      </w:r>
    </w:p>
    <w:bookmarkEnd w:id="3505"/>
    <w:bookmarkStart w:name="z3518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фризерования с автоматическим регулированием и поддержанием параметров смеси мороженого на поточно-механизированных и автоматических линиях, оснащенных полуавтоматическими и автоматическими фризерами со сменными насадками (экструдерами) с пульта управления;</w:t>
      </w:r>
    </w:p>
    <w:bookmarkEnd w:id="3506"/>
    <w:bookmarkStart w:name="z3519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промежуточных емкостей с поплавковыми регуляторами и мешалками смесью мороженого в соответствии с производственной программой; </w:t>
      </w:r>
    </w:p>
    <w:bookmarkEnd w:id="3507"/>
    <w:bookmarkStart w:name="z3520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взбитости мороженого по эталону; </w:t>
      </w:r>
    </w:p>
    <w:bookmarkEnd w:id="3508"/>
    <w:bookmarkStart w:name="z3521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воздуха; </w:t>
      </w:r>
    </w:p>
    <w:bookmarkEnd w:id="3509"/>
    <w:bookmarkStart w:name="z3522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мороженого в формовочные устройства, фасовочно-упаковочные автоматы и в закалочную (скороморозильную) камеру; </w:t>
      </w:r>
    </w:p>
    <w:bookmarkEnd w:id="3510"/>
    <w:bookmarkStart w:name="z3523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синхронной работы оборудования поточно-механизированных и автоматических линий с помощью электромеханических и электронных синхронизаторов; </w:t>
      </w:r>
    </w:p>
    <w:bookmarkEnd w:id="3511"/>
    <w:bookmarkStart w:name="z3524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оттаивание фризеров.</w:t>
      </w:r>
    </w:p>
    <w:bookmarkEnd w:id="3512"/>
    <w:bookmarkStart w:name="z3525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bookmarkEnd w:id="3513"/>
    <w:bookmarkStart w:name="z3526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обслуживаемых линий; </w:t>
      </w:r>
    </w:p>
    <w:bookmarkEnd w:id="3514"/>
    <w:bookmarkStart w:name="z3527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мороженого; </w:t>
      </w:r>
    </w:p>
    <w:bookmarkEnd w:id="3515"/>
    <w:bookmarkStart w:name="z3528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нормативно-технической документации по производству мороженого; </w:t>
      </w:r>
    </w:p>
    <w:bookmarkEnd w:id="3516"/>
    <w:bookmarkStart w:name="z3529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электромеханических и электронных синхронизаторов, применяемых контрольно-измерительных приборов и автоматики; </w:t>
      </w:r>
    </w:p>
    <w:bookmarkEnd w:id="3517"/>
    <w:bookmarkStart w:name="z3530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взбитости мороженого.</w:t>
      </w:r>
    </w:p>
    <w:bookmarkEnd w:id="3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49)</w:t>
            </w:r>
          </w:p>
        </w:tc>
      </w:tr>
    </w:tbl>
    <w:bookmarkStart w:name="z3532" w:id="3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2762"/>
        <w:gridCol w:w="3649"/>
        <w:gridCol w:w="2763"/>
      </w:tblGrid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восстановления молока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газового консервирования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коагулирования шляма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нанесения полимерных и парафиновых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покрытий на сыры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крови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охлаждения молочных 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альбумина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4;6-7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бульонных кубиков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жидкого заменителя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цельного молока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заквасок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казеинового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кисломолочных и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костного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4; 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мездрового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молочного сахара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пищевых жиров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плавленого сыра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силикатного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смазочного масла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сухих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технической продукции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топленого масла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регенерации воскомассы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созревания оболочки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клея и желатина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кости-паренки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мясопродуктов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субпродуктов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установки для отделения мяса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утилизации конфискатов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обработки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Беконщик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Брынзодел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Брынзодел-мастер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Вафельщик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 мороженого и сырков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Жиловщик мяса и субпродуктов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(выгрузчик) диффузоров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мороженого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мяса и мясопродуктов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шкур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зубочисток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искусственной колбасной оболочки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казеина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кожмягчителя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лайки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мороженого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натуральной колбасной оболочки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перопуховых изделий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полуфабрикатов из мяса птицы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сметаны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струн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сычужного порошка и пищевого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творога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струн и сшивок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Коптильщик колбасного сыра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Кормач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Маслодел-мастер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молочного сахара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сухого обезжиренного молока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заменителя цельного молока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цельномолочной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кисломолочной продукции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вакуум-упаковочной машины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перопухообрабатывающих машин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разволакнивающей машины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фильтр-пресса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 шкур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 шкурок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Меланжист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сыра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мяса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тушек птицы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ветсанбрака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волоса, шерсти и щетины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колбасных изделий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мясных туш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птицы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рогов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шкур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вареных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розливу молочной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пакеты и пленку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сосисок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заквасок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кисломолочных и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раствора казеинатов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казецитов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обработке перопухового сырья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фарша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мороженого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розлива молока и 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 бутылки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молокохранилища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расфасовочно-упаковочного автомата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шрота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коллагенового жгута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кулинарных изделий из мяса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сыра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молочной продукции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перопухового сырья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скота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Приемщик-сортировщик живой птицы и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сырья для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яиц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(рассевальщик)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технической продукции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фтористого натрия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извести-пушонки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Разборщик субпродуктов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(мельник) кости-паренки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мясопродуктов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мясопродуктов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мясопродуктов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эндокринно-ферментного сырья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эпителия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кости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тушек птицы и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шкур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шкурок кроликов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перопуховой смеси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фарша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перопухового сырья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шкурок кроликов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Сыродел-мастер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 по созреванию сыров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Сыродел-мастер по созреванию сыров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Сыросол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клея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Тузлуковщик шкур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колбасных изделий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сыра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Фризерщик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