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b11d" w14:textId="387b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октября 2012 года № 412-ө-м. Зарегистрирован в Министерстве юстиции Республики Казахстан 23 ноября 2012 года № 8104. Утратил силу приказом Министра труда и социальной защиты населения Республики Казахстан от 20 июля 2017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20.07.2017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25).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2012 года № 412-ө-м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25)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25) (далее - ЕТКС) состоит из разделов: "Азотные производства и продукты органического синтеза", "Основные химические производства".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может разрабатывать и утверждать дополнительный перечень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приему и сдаче смены, уборке рабочего места, приспособлений, инструментов и содержанию их в надлежащем состоянии, ведению установленной технической документации.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содержащимся в разделе,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способы рациональной организации труда на рабочем месте.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трудовой книжки рабочего, а также при изменении тарифного разряда, наименование его профессии записывается в соответствии с ЕТКС.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 (-лах), кроме особо оговоренных случаев.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приложении к настоящему ЕТКС.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настоящими разделами "Азотные производства и продукты органического синтеза", "Основные химические производства", с указанием их наименований по действовавшему выпуску ЕТКС, указан в редакции 2004 года.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Азотные производства и продукты органического синтеза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азотирования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азотирования, 2-й разряд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азотирования под руководством аппаратчика более высокой квалификации;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печей шихтой, уплотнение ее с помощью вибратора;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печи под электроток;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шихты в печах электрическим током;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удаление электродов;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печей;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их к пуску.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обслуживаемого оборудования.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азотирования, 4-й разряд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азотирования – воздействия на карбид кальция азотом в цианамидных печах при высокой температуре с целью получения цианамида кальция;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требуемого количества азота;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азотирование шихты;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печей, охлаждение цианамидных блоков и печей;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их от остатков цианамида кальция;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непрерывного поступления, чистоты и давления азота, подачи электроэнергии на электроды, температуры в печах, состояния затворов и электродов по показаниям контрольно-измерительных приборов и визуальным наблюдениям;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пуску и остановке;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цианамида кальция;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 физико-химические и технологические свойства карбида кальция, цианамида кальция, азота;  правила регулирования процесса;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выпаривания и гранулирования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выпаривани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гранулирования, 3-й разряд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выпаривания и гранулирования плава аммиачной селитры под руководством аппаратчика более высокой квалификации;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растворов в выпарные аппараты, плава – в грануляторы;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ходом технологического процесса с помощью контрольно-измерительных приборов, по результатам анализов и визуально;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выпарных аппаратов, грануляторов, мерников, напорных баков, насосов и другого оборудования;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выпаривания и гранулирования аммиачной селитры;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основного и вспомогательного оборудования;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готовой продукции.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выпаривания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гранулирования, 4-й разряд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выпаривания и гранулирования плава аммиачной селитры в производствах единичной мощностью до 450 тысяч тенге (далее - тыс. т) в год;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раствора; температуры пара и плава; концентрации плава; вакуума; гранулометрического состава и других параметров процесса по показаниям контрольно-измерительных приборов и результатам анализов;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выпарных аппаратов, сепараторов, барометрических конденсаторов, мерников, напорных баков, грануляторов, вентиляторов, насосов и другого оборудования;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 более низкой квалификации.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 выпаривания и гранулирования аммиачной селитры;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приборов, схему арматуры и коммуникаций;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азотной кислоты, аммиака и аммиачной селитры;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выпаривания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гранулирования, 5-й разряд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выпаривания и гранулирования плава на агрегатах единичной мощностью 450 тыс. т в год и выше;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пара, температуры пара и плава, концентрации плава, вакуума, гранулометрического состава и других параметров процесса по показаниям контрольно-измерительных приборов и результатам анализов;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хлористого калия и готовой продукции, корректировка соотношений готового продукта, диспергатора, опудривающего агента на основании лабораторных анализов и визуального наблюдения;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производства и проведение анализов;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систем выпарных аппаратов, испарителей, сепараторов, конденсаторов, грануляторов, фор-эжекторов, насосов, вентиляторов и другого оборудования;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пуску и остановке, к ремонту; прием оборудования из ремонта;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процессов выпаривания и гранулирования;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технологического процесса;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 обслуживаемого оборудования, контрольно-измерительных приборов и схему коммуникаций и арматуры;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азотной кислоты, аммиака и аммиачной селитры, мочевины, нитроаммофоски;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выпаривания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гранулирования, 6-й разряд</w:t>
      </w:r>
    </w:p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комплекса технологических стадий получения нитроаммофоски путем выпаривания раствора нитро-аммофоса, смешивания плава с хлористым калием, аммиаком и мелкой фракцией нитроаммофоски, очистки сокового пара от аммиака, фторсодержащих примесей, гранулирования плава, классификации продукции по гран-составу, кондиционирования готовой продукции антислеживающими добавками на агрегатах единичной мощностью свыше 450 тыс.т в год;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подчиненного персонала;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режима процесса выпаривания и гранулирования с помощью контрольно-измерительных приборов, средств автоматики и по результатам проводимых химических анализов;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амселитры для улавливания соединений фтора, аммиака;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корректировкой дозировок, соотношений готового продукта, диспергатора;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автоматизированного анализа систем аспирации;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анализов, экспресс-анализов на разных стадиях технологического процесса;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всего оборудования;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 всей технологической стадии;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отклонения от норм технологического режима, устранение неисправностей в работе оборудования и коммуникаций;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количества полученной продукции.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выпаривания и гранулирования производства нитроаммофоски;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сигнализации и блокировок; технологические свойства аммиака, аммиачной селитры и нитроаммофоски;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 и расчетов.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Аппаратчик извлечения побочных продуктов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извлечения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побочных продуктов, 4-й разряд</w:t>
      </w:r>
    </w:p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процесса выделения из технологического цикла чистых полезных продуктов фракционной разгонкой под руководством аппаратчика более высокой квалификации;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давления, вакуума, температуры, уровней в обслуживаемых аппаратах, потоков и флегм на дистилляционных колоннах по показаниям контрольно-измерительных приборов и результатам анализов;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дистилляционных колонн, пере-кристаллизатора с мешалкой, емкостей, фильтра, насосов и другого оборудования;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их работой;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сдача его в ремонт и прием из ремонта;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физико-химические основы процесса;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 правила отбора проб;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продуктов, полупродуктов и химикатов;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материалам и готовой продукции.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извлечения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побочных продуктов, 5-й разряд</w:t>
      </w:r>
    </w:p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выделения из технологического цикла чистых полезных продуктов;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дистилляция фильтрата непрерывным разделением под давлением с выделением головной фракции – метанола и кубового продукта, смеси состава сырого диметилтерефталата и изомера диметилтерефталата, смеси сырого диметилтерефталата, паротолуилового эфира органической кислоты, метилового эфира органический и бензольной кислот, продуктов термического разложения;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перекристаллизация кубового продукта с выделением диметилтерефталата;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выделения чистых продуктов (метанола, желтого масла и других компонентов), чистоты головных фракций, содержания полезных продуктов и других параметров процесса по показаниям контрольно-измерительных приборов и результатам анализов;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дистилляционных установок, вакуумного барабанного фильтра, емкости с мешалкой, муфельной печи и другого оборудования;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диметилтерефталата;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применяемых продуктов, полупродуктов и химикатов;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нарушений технологического процесса и способы их устранения.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Аппаратчик конверсии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конверсии, 4-й разряд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конверсии под руководством аппаратчика более высокой квалификации;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газа или раствора, насыщение парами, смешение компонентов, конверсия при высокой или средней температуре;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пара, газа, кислорода, кислородо-воздушной смеси и воды; температуры газа, давления; концентрации щелоков, уровня газа в газгольдере; щелоков в реакторе и других параметров процесса по показаниям контрольно-измерительных приборов, результатам химических анализов и визуально;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полупродуктов;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конверторов, реакторов, котлов-утилизаторов, смесителей, насосов, коммуникаций и другого оборудования;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и остановке обслуживаемого оборудования;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конверсии;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оборудования, контрольно-измерительных приборов;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газа, растворов солей, кислот, щелочей;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общей химии.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конверсии, 5-й разряд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конверсии в производствах аммиака, спиртов, водорода, калиевой селитры, нитрита и нитрата натрия, аммиачной селитры и карбонатных солей в агрегатах конверсии метана и окиси углерода, реакторах и на другом оборудовании непрерывного действия;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исходных компонентов;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процесса: раствора в зоне катализатора, на входе и выходе из системы; давления и сопротивления в конверторах; нагрузки по агрегатам; соотношения пар-газ и других параметров по показаниям контрольно-измерительных приборов, результатам химических анализов и визуально;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конверторов, реакторов, сатурационных башен, коммуникаций и другого оборудования;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 более низкой квалификации;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средств автоматики и контрольно-измерительных приборов;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анализов и расчетов;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катализаторов и готовой продукции;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компонентам и готовой продукции.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конверсии, 6-й разряд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конверсии и координирование работы рабочих газового цеха, имеющего в своем составе совмещенные конверторы или цехи по производству нитроаммофоски с агрегатами единичной мощностью 550 тыс. т. в год;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соотношения пар-газ, необходимого количества газа и воздуха и других компонентов;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процесса: выхода и качества конвертированного газа, содержания компонентов, влаги и примесей в газе и получаемых побочных продуктах производства, водорода и синтез-газа для производства метанола;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основных параметров: состава газа и нагрузки по агрегатам и компрессорам с помощью контрольно-измерительных приборов, средств автоматики и по результатам анализов;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систем автоматического анализа, РН-метрии;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установленных параметров;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оборудования, подготовкой его к ремонту, контроль ремонта;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оборудования и их устранение;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процесса;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приборов, средств автоматики;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сигнализации и блокировки;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конвертируемого и конвертированного газа;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составу конвертируемого и конвертированного газа.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Требуется среднее профессиональное образование.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Аппаратчик концентрирования кислот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концентрирования кислот, 3-й разряд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работ.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концентрирования растворов серной и азотной кислот под руководством аппаратчика более высокой квалификации;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уровня кислоты в хранилищах и сборниках; температуры в холодильниках и подогревателях; выдачи кислоты из аппаратов в хранилища; подачи купоросного масла из хранилищ в сборники; направления потоков кислоты из отделения на склад по показаниям контрольно-измерительных приборов, вручную с помощью вентилей и задвижек, по результатам анализов и визуально;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периодических анализов концентрации отработанной и продукционной кислот с каждой работающей колонны и после холодильников, кислотности сточных вод и конденсата – после испарителей и нагревателей;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концентрационных колонн, концентраторов, эксгаустеров, насосов, испарителей, подогревателей, холодильников и другого оборудования.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и остановке обслуживаемого оборудования;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коммуникаций.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процесса концентрирования кислот;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обслуживаемого оборудования, контрольно-измерительных приборов;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запорной арматуры и коммуникаций; физико-химические свойства азотной и серной кислот;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 основы общей химии.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концентрирования кислот, 4-й разряд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работ.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растворов концентрированной азотной кислоты методом прямого синтеза в автоклавах высокого давления;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воздуха, природного газа и кислоты; давления и температуры кислоты, воды и пара; содержания кислорода в отдувочных газах по показаниям контрольно-измерительных приборов и результатам анализов;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автоклавов, насосов и другого оборудования;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получения концентрированной азотной кислоты;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азотной кислоты, окислов азота, кислорода;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материалам и готовой продукции.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концентрирования кислот, 5-й разряд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работ.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концентрирования растворов серной и азотной кислот методом концентрирования;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сырья и выхода готового продукта;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отработанной кислоты, очистки выхлопных газов от серной кислоты, режима горения в топке газа (мазута), вакуума в колонне и других параметров по показаниям контрольно-измерительных приборов и результатам анализов;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концентрационных колонн, концентраторов, холодильников, конденсаторов, испарителей, электро-фильтров, насосов, абсорбционных башен (колонн), автоклавов и другого обслуживаемого оборудования;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пуску и остановке;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концентрирования;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азотной и серной кислот, природного газа (мазута);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концентрированным кислотам;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концентрирования кислот, 6-й разряд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работ.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концентрирования слабой азотной кислоты методом солевой ректификации или получения концентрированной азотной кислоты методом прямого синтеза в автоклавах высокого давления;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рабочих, занятых в процессе;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сырой смеси;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состояния реакционного и защитного стаканов, содержания кислорода в отдувочных газах, давления и подачи сжатого кислорода, азотной кислоты, воды по показаниям контрольно-измерительных приборов и результатам анализов;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длительности продувки автоклавов;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автоклавов, колонн ректификации и другого обслуживаемого оборудования;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сдача в ремонт и прием его из ремонта;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процесса концентрирования и правила его регулирования;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сигнализации и блокировки;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концентрированной азотной кислоты и других продуктов;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 и анализов;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концентрированной азотной кислоте.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Требуется среднее профессиональное образование.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Аппаратчик окраски квасцов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окраски квасцов, 3-й разряд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окраски квасцов;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квасцов, ссыпка их в корыто;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красителей по видам корунда;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красителей и перемешивание квасцов вручную (лопаточкой);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квасцов из смесителя;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тиглей окрашенными квасцами;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их в печь и выгрузка;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степени смешения и окраски квасцов;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красителей;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смесителей;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процесс;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 физико-химические свойства квасцов, красителей, корунда;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исходным материалам и готовой продукции.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Аппаратчик оксимирования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оксимирования, 3-й разряд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оксимирования под руководством аппаратчика более высокой квалификации;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циклогексанона и гидроксиламинсульфата в горячую реакционную смесь;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смеси и нейтрализация выделившейся серной кислоты аммиаком;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показаниям контрольно-измерительных приборов и результатам проводимых анализов;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оксиматоров, нейтрализаторов, насосов и другого оборудования;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их работой;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оборудования.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физико-химические основы процесса оксимирования;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оборудования, контрольно-измерительных приборов;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гидроксиламинсульфата, циклогексанона, циклогексаноноксима, аммиака;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оксимирования, 4-й разряд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оксимирования;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реакционной смеси на циклогексаноноксим и раствор сульфата аммония;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экстрагирование циклогексаноноксима циклогексаноном из раствора сульфата аммония;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осушенного циклогексанон-оксима и сульфата аммония на дальнейшую переработку;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расходов циклогексанона и гидроксиламинсульфата; температуры реакционной массы; концентрации растворов; РН-среды; уровней и других показателей с помощью контрольно-измерительных приборов и по результатам анализов;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оксиматоров, осушителя, экстрактора, отстойников, контрольно-измерительных приборов и коммуникаций;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оксимирования и правила его регулирования;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гидроксиламинсульфата, циклогексанона, аммиака, циклогексаноноксима;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оксимирования, 5-й разряд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оксимирования и координирование работы аппаратчиков более низкой квалификации;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процесса, выхода и качества полупродуктов с помощью контрольно-измерительных приборов, средств автоматики и по результатам контрольных анализов;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соотношения подаваемых компонентов (гидроксиламинсульфата и циклогексанона);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обслуживаемого оборудования, контрольно-измерительных приборов, средств автоматики, коммуникаций и арматуры;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в случае необходимости с автоматического управления на ручное;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отдельных аппаратов и механизмов стадии оксимирования;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оборудования и их устранение.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процесса оксимирования и правила его регулирования;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и принцип действия обслуживаемого оборудования, контрольно-измерительных приборов и средств автоматики;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циклогексаноноксиму;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исходным материалам и готовой продукции.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Аппаратчик отжига кристаллов корунда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отжига кристаллов корунда, 4-й разряд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отжига кристаллов корунда;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печи и контейнера для загрузки кристаллов корунда;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взвешивание, транспортировка и загрузка кристаллов в печь;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силы тока, подачи воды в охлаждающую систему с помощью контрольно-измерительных приборов и визуального наблюдения;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электропечей, вакуум-насосов и связанных с ними электрооборудования и приборов;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кристаллов из печи;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пуску и остановке;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отжига кристаллов корунда;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отжигаемой продукции.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Аппаратчик приготовления сырой смеси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сырой смеси, 5-й разряд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сырой смеси заданного состава в производстве концентрированной азотной кислоты методом прямого синтеза;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состава рабочей смеси;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концентрации и соотношения подаваемых компонентов; уровня в сборниках и мешалках; подачи жидких окислов азота и воды; откачки рабочей смеси и отбеленной кислоты в цех слабой азотной кислоты, флегмы – в сборник нитроолеума и других параметров процесса по показаниям контрольно-измерительных приборов, результатам анализов и визуального наблюдения;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мешалок – смесителей, центробежных насосов, сборников и другого обслуживаемого оборудования;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пуску и остановке, ремонту, прием его из ремонта;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рабочей смеси и правила его регулирования;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дозируемых компонентов и полученной смеси;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анализов;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общей химии.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Аппаратчик производства аг-соли</w:t>
      </w:r>
    </w:p>
    <w:bookmarkEnd w:id="375"/>
    <w:bookmarkStart w:name="z39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аг-соли, 3-й разряд</w:t>
      </w:r>
    </w:p>
    <w:bookmarkEnd w:id="376"/>
    <w:bookmarkStart w:name="z39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77"/>
    <w:bookmarkStart w:name="z39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получения АГ-соли под руководством аппаратчика более высокой квалификации;</w:t>
      </w:r>
    </w:p>
    <w:bookmarkEnd w:id="378"/>
    <w:bookmarkStart w:name="z40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в аппаратах, давления пара, поступающего на обогрев, фильтрации раствора АГ-соли и других параметров процесса по показаниям контрольно-измерительных приборов и результатам анализов;</w:t>
      </w:r>
    </w:p>
    <w:bookmarkEnd w:id="379"/>
    <w:bookmarkStart w:name="z4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 и контрольно-измерительных приборов;</w:t>
      </w:r>
    </w:p>
    <w:bookmarkEnd w:id="380"/>
    <w:bookmarkStart w:name="z40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и остановке оборудования;</w:t>
      </w:r>
    </w:p>
    <w:bookmarkEnd w:id="381"/>
    <w:bookmarkStart w:name="z40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ремонту.</w:t>
      </w:r>
    </w:p>
    <w:bookmarkEnd w:id="382"/>
    <w:bookmarkStart w:name="z40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83"/>
    <w:bookmarkStart w:name="z40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АГ-соли;</w:t>
      </w:r>
    </w:p>
    <w:bookmarkEnd w:id="384"/>
    <w:bookmarkStart w:name="z40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 и контрольно-измерительных приборов;</w:t>
      </w:r>
    </w:p>
    <w:bookmarkEnd w:id="385"/>
    <w:bookmarkStart w:name="z40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386"/>
    <w:bookmarkStart w:name="z40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готовой продукции.</w:t>
      </w:r>
    </w:p>
    <w:bookmarkEnd w:id="387"/>
    <w:bookmarkStart w:name="z40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аг-соли, 5-й разряд</w:t>
      </w:r>
    </w:p>
    <w:bookmarkEnd w:id="388"/>
    <w:bookmarkStart w:name="z41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389"/>
    <w:bookmarkStart w:name="z41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получения АГ-соли методом нейтрализации гексаметилендиамина адипиновой кислотой, кристаллизации, фильтрации и ее сушки;</w:t>
      </w:r>
    </w:p>
    <w:bookmarkEnd w:id="390"/>
    <w:bookmarkStart w:name="z41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аппаратчиков более низкой квалификации, занятых обслуживанием процесса;</w:t>
      </w:r>
    </w:p>
    <w:bookmarkEnd w:id="391"/>
    <w:bookmarkStart w:name="z41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дозировки компонентов в сборники и реактор, РН-среды, вакуума в испарителе и вакуум-кристаллизаторе, фильтрации раствора АГ-соли, удаления активированного угля с трубок фильтра и дозировки его разгрузочным шнеком и других параметров по показаниям контрольно-измерительных приборов, средств автоматики, результатам анализов и визуально;</w:t>
      </w:r>
    </w:p>
    <w:bookmarkEnd w:id="392"/>
    <w:bookmarkStart w:name="z41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обслуживаемого оборудования;</w:t>
      </w:r>
    </w:p>
    <w:bookmarkEnd w:id="393"/>
    <w:bookmarkStart w:name="z41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оборудования, средств автоматики и контрольно-измерительных приборов.</w:t>
      </w:r>
    </w:p>
    <w:bookmarkEnd w:id="394"/>
    <w:bookmarkStart w:name="z41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395"/>
    <w:bookmarkStart w:name="z41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ремонта и чистки аппаратов;</w:t>
      </w:r>
    </w:p>
    <w:bookmarkEnd w:id="396"/>
    <w:bookmarkStart w:name="z41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обслуживаемого оборудования и коммуникаций.</w:t>
      </w:r>
    </w:p>
    <w:bookmarkEnd w:id="397"/>
    <w:bookmarkStart w:name="z41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98"/>
    <w:bookmarkStart w:name="z42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АГ-соли и правила его регулирования;</w:t>
      </w:r>
    </w:p>
    <w:bookmarkEnd w:id="399"/>
    <w:bookmarkStart w:name="z42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оборудования, контрольно-измерительных приборов и средств автоматики;</w:t>
      </w:r>
    </w:p>
    <w:bookmarkEnd w:id="400"/>
    <w:bookmarkStart w:name="z42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401"/>
    <w:bookmarkStart w:name="z42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адипиновой кислоты, гексаметилендиамина, азота, воздуха, активированного угля;</w:t>
      </w:r>
    </w:p>
    <w:bookmarkEnd w:id="402"/>
    <w:bookmarkStart w:name="z42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403"/>
    <w:bookmarkStart w:name="z42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вырабатываемой продукции.</w:t>
      </w:r>
    </w:p>
    <w:bookmarkEnd w:id="404"/>
    <w:bookmarkStart w:name="z42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Аппаратчик производства адипиновой кислоты</w:t>
      </w:r>
    </w:p>
    <w:bookmarkEnd w:id="405"/>
    <w:bookmarkStart w:name="z42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адипиновой кислоты, 5-й разряд</w:t>
      </w:r>
    </w:p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работ.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адипиновой кислоты методом окисления циклогексанола азотной кислотой под давлением в присутствии медно-ванадиевого катализатора;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различных отделений производства (реакторного, подготовки катализатора, центрифугирования, вакуум-кристаллизации, сушильного, концентрирования азотной кислоты);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давления, температуры, вакуума, дозировки компонентов, влажности кристаллов, качества сырья и других параметров процесса дистанционно, с помощью контрольно-измерительных приборов и автоматики, по результатам анализов и визуального наблюдения;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 обслуживаемых отделений;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412"/>
    <w:bookmarkStart w:name="z4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13"/>
    <w:bookmarkStart w:name="z43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14"/>
    <w:bookmarkStart w:name="z43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адипиновой кислоты и правила его регулирования;</w:t>
      </w:r>
    </w:p>
    <w:bookmarkEnd w:id="415"/>
    <w:bookmarkStart w:name="z43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 и средств автоматики;</w:t>
      </w:r>
    </w:p>
    <w:bookmarkEnd w:id="416"/>
    <w:bookmarkStart w:name="z43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417"/>
    <w:bookmarkStart w:name="z44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дикарбоновых кислот, циклогексана, азотной кислоты и ее окислов, адипиновой кислоты;</w:t>
      </w:r>
    </w:p>
    <w:bookmarkEnd w:id="418"/>
    <w:bookmarkStart w:name="z44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419"/>
    <w:bookmarkStart w:name="z44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продукции.</w:t>
      </w:r>
    </w:p>
    <w:bookmarkEnd w:id="420"/>
    <w:bookmarkStart w:name="z44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Аппаратчик производства адипонитрила</w:t>
      </w:r>
    </w:p>
    <w:bookmarkEnd w:id="421"/>
    <w:bookmarkStart w:name="z44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адипонитрила, 4-й разряд</w:t>
      </w:r>
    </w:p>
    <w:bookmarkEnd w:id="422"/>
    <w:bookmarkStart w:name="z44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23"/>
    <w:bookmarkStart w:name="z44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адипонитрила путем взаимодействия адипиновой кислоты и аммиака в присутствии катализатора (фосфорной кислоты на силикагеле) для производства АГ-соли и аммиачной воды;</w:t>
      </w:r>
    </w:p>
    <w:bookmarkEnd w:id="424"/>
    <w:bookmarkStart w:name="z44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адипиновой кислоты и катализаторов в реакторы;</w:t>
      </w:r>
    </w:p>
    <w:bookmarkEnd w:id="425"/>
    <w:bookmarkStart w:name="z44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даутерма на обогрев реакционных кубов и аммиака в реакционные кубы;</w:t>
      </w:r>
    </w:p>
    <w:bookmarkEnd w:id="426"/>
    <w:bookmarkStart w:name="z44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адипонитрила в колонне отгонки. Кристаллизация чистого адипонитрила;</w:t>
      </w:r>
    </w:p>
    <w:bookmarkEnd w:id="427"/>
    <w:bookmarkStart w:name="z45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горячих гидрообразных кубовых остатков в барабаны и транспортировка их в отвал;</w:t>
      </w:r>
    </w:p>
    <w:bookmarkEnd w:id="428"/>
    <w:bookmarkStart w:name="z45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колонн отгонки, кристаллизаторов, центрифуг, фильтров, насосов, теплообменников, холодильников и другого оборудования;</w:t>
      </w:r>
    </w:p>
    <w:bookmarkEnd w:id="429"/>
    <w:bookmarkStart w:name="z45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430"/>
    <w:bookmarkStart w:name="z45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431"/>
    <w:bookmarkStart w:name="z45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32"/>
    <w:bookmarkStart w:name="z45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33"/>
    <w:bookmarkStart w:name="z45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адипонитрила и правила его регулирования;</w:t>
      </w:r>
    </w:p>
    <w:bookmarkEnd w:id="434"/>
    <w:bookmarkStart w:name="z45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435"/>
    <w:bookmarkStart w:name="z45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436"/>
    <w:bookmarkStart w:name="z45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адипиновой кислоты, адипонитрила и аммиака;</w:t>
      </w:r>
    </w:p>
    <w:bookmarkEnd w:id="437"/>
    <w:bookmarkStart w:name="z46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438"/>
    <w:bookmarkStart w:name="z46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439"/>
    <w:bookmarkStart w:name="z46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адипонитрила, 5-й разряд</w:t>
      </w:r>
    </w:p>
    <w:bookmarkEnd w:id="440"/>
    <w:bookmarkStart w:name="z46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41"/>
    <w:bookmarkStart w:name="z46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адипонитрила и координирование работы аппаратчиков более низкой квалификации;</w:t>
      </w:r>
    </w:p>
    <w:bookmarkEnd w:id="442"/>
    <w:bookmarkStart w:name="z46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и давления циркуляционного газа в испарителе и реакторе; уровней в резервуарах жидкого аммиака; расхода жидкого аммиака; дозировки компонентов; вакуума; концентрации и других параметров процесса дистанционно, с помощью контрольно-измерительных приборов и визуального наблюдения;</w:t>
      </w:r>
    </w:p>
    <w:bookmarkEnd w:id="443"/>
    <w:bookmarkStart w:name="z46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реакторов, фильтров, насосов, теплообменников, холодильников и другого обслуживаемого оборудования;</w:t>
      </w:r>
    </w:p>
    <w:bookmarkEnd w:id="444"/>
    <w:bookmarkStart w:name="z46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коммуникаций.</w:t>
      </w:r>
    </w:p>
    <w:bookmarkEnd w:id="445"/>
    <w:bookmarkStart w:name="z46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46"/>
    <w:bookmarkStart w:name="z46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адипонитрила и правила его регулирования;</w:t>
      </w:r>
    </w:p>
    <w:bookmarkEnd w:id="447"/>
    <w:bookmarkStart w:name="z47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 и средств автоматики;</w:t>
      </w:r>
    </w:p>
    <w:bookmarkEnd w:id="448"/>
    <w:bookmarkStart w:name="z47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449"/>
    <w:bookmarkStart w:name="z47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адипиновой кислоты, адипонитрила, аммиака, водорода;</w:t>
      </w:r>
    </w:p>
    <w:bookmarkEnd w:id="450"/>
    <w:bookmarkStart w:name="z47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451"/>
    <w:bookmarkStart w:name="z47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Аппаратчик производства аммиачной селитры</w:t>
      </w:r>
    </w:p>
    <w:bookmarkEnd w:id="452"/>
    <w:bookmarkStart w:name="z47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аммиачной селитры, 5-й разряд</w:t>
      </w:r>
    </w:p>
    <w:bookmarkStart w:name="z47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54"/>
    <w:bookmarkStart w:name="z47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аммиачной селитры в производствах с суммарной производительностью до 500 тыс. т. в год. Контроль и координирование работы рабочих более низкой квалификации, занятых обслуживанием технологического процесса;</w:t>
      </w:r>
    </w:p>
    <w:bookmarkEnd w:id="455"/>
    <w:bookmarkStart w:name="z47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азотной кислоты, аммиака и добавок, необходимых для получения аммиачной селитры;</w:t>
      </w:r>
    </w:p>
    <w:bookmarkEnd w:id="456"/>
    <w:bookmarkStart w:name="z48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 по всем стадиям производства: расхода сырья; уровней; подачи слабой азотной кислоты, аммиака, добавок, пара, воды, жирных кислот, парафина и других параметров с помощью контрольно-измерительных приборов, по результатам анализов и визуального наблюдения;</w:t>
      </w:r>
    </w:p>
    <w:bookmarkEnd w:id="457"/>
    <w:bookmarkStart w:name="z48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обслуживаемого оборудования, контрольно-измерительных приборов, средств автоматики и коммуникаций;</w:t>
      </w:r>
    </w:p>
    <w:bookmarkEnd w:id="458"/>
    <w:bookmarkStart w:name="z48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пуском, остановкой и подготовкой оборудования к ремонту;</w:t>
      </w:r>
    </w:p>
    <w:bookmarkEnd w:id="459"/>
    <w:bookmarkStart w:name="z48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ремонта и прием оборудования из ремонта, устранение неполадок в его работе.</w:t>
      </w:r>
    </w:p>
    <w:bookmarkEnd w:id="460"/>
    <w:bookmarkStart w:name="z48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61"/>
    <w:bookmarkStart w:name="z48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аммиачной селитры и его физико-химические основы;</w:t>
      </w:r>
    </w:p>
    <w:bookmarkEnd w:id="462"/>
    <w:bookmarkStart w:name="z48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463"/>
    <w:bookmarkStart w:name="z48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464"/>
    <w:bookmarkStart w:name="z48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аммиака, слабой азотной кислоты, добавок;</w:t>
      </w:r>
    </w:p>
    <w:bookmarkEnd w:id="465"/>
    <w:bookmarkStart w:name="z48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466"/>
    <w:bookmarkStart w:name="z49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467"/>
    <w:bookmarkStart w:name="z49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аммиачной селитры, 6-й разряд</w:t>
      </w:r>
    </w:p>
    <w:bookmarkStart w:name="z49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69"/>
    <w:bookmarkStart w:name="z49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аммиачной селитры в производствах с суммарной производительностью 500 тыс. т. в год и выше или при обслуживании агрегатов единичной мощностью 450 тыс. т. в год;</w:t>
      </w:r>
    </w:p>
    <w:bookmarkEnd w:id="470"/>
    <w:bookmarkStart w:name="z49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компонентов;</w:t>
      </w:r>
    </w:p>
    <w:bookmarkEnd w:id="471"/>
    <w:bookmarkStart w:name="z49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 по всем стадиям производства с помощью контрольно-измерительных приборов, средств автоматики, по результатам анализов и визуального наблюдения;</w:t>
      </w:r>
    </w:p>
    <w:bookmarkEnd w:id="472"/>
    <w:bookmarkStart w:name="z49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контрольных анализов на разных стадиях процесса;</w:t>
      </w:r>
    </w:p>
    <w:bookmarkEnd w:id="473"/>
    <w:bookmarkStart w:name="z49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оборудования, контрольно-измерительных приборов, средств автоматики и коммуникаций;</w:t>
      </w:r>
    </w:p>
    <w:bookmarkEnd w:id="474"/>
    <w:bookmarkStart w:name="z49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пуском, остановкой и подготовкой оборудования к ремонту;</w:t>
      </w:r>
    </w:p>
    <w:bookmarkEnd w:id="475"/>
    <w:bookmarkStart w:name="z50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из ремонта;</w:t>
      </w:r>
    </w:p>
    <w:bookmarkEnd w:id="476"/>
    <w:bookmarkStart w:name="z50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параметров технологического процесса;</w:t>
      </w:r>
    </w:p>
    <w:bookmarkEnd w:id="477"/>
    <w:bookmarkStart w:name="z50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коммуникаций.</w:t>
      </w:r>
    </w:p>
    <w:bookmarkEnd w:id="478"/>
    <w:bookmarkStart w:name="z50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79"/>
    <w:bookmarkStart w:name="z50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аммиачной селитры;</w:t>
      </w:r>
    </w:p>
    <w:bookmarkEnd w:id="480"/>
    <w:bookmarkStart w:name="z50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481"/>
    <w:bookmarkStart w:name="z50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сигнализации и блокировки;</w:t>
      </w:r>
    </w:p>
    <w:bookmarkEnd w:id="482"/>
    <w:bookmarkStart w:name="z50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аммиака, слабой азотной кислоты, добавок;</w:t>
      </w:r>
    </w:p>
    <w:bookmarkEnd w:id="483"/>
    <w:bookmarkStart w:name="z50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 и расчетов;</w:t>
      </w:r>
    </w:p>
    <w:bookmarkEnd w:id="484"/>
    <w:bookmarkStart w:name="z50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485"/>
    <w:bookmarkStart w:name="z51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Требуется среднее профессиональное образование.</w:t>
      </w:r>
    </w:p>
    <w:bookmarkEnd w:id="486"/>
    <w:bookmarkStart w:name="z51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Аппаратчик производства диметилтерефталата</w:t>
      </w:r>
    </w:p>
    <w:bookmarkEnd w:id="487"/>
    <w:bookmarkStart w:name="z51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диметилтерефталата,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51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89"/>
    <w:bookmarkStart w:name="z51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производства диметилтерефталата: окисления параксилола воздухом, этерификации, ректификации метанола, дистилляции сырого эфира и диметилтерефталата, двойной перекристаллизации, извлечения побочных продуктов, расфасовки готового продукта, сжигания кубовых остатков, рекуперации и приготовления катализаторов;</w:t>
      </w:r>
    </w:p>
    <w:bookmarkEnd w:id="490"/>
    <w:bookmarkStart w:name="z51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более низкой квалификации;</w:t>
      </w:r>
    </w:p>
    <w:bookmarkEnd w:id="491"/>
    <w:bookmarkStart w:name="z51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компонентов и нагрузки по всем стадиям процесса;</w:t>
      </w:r>
    </w:p>
    <w:bookmarkEnd w:id="492"/>
    <w:bookmarkStart w:name="z51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процесса: содержания диметилтерефталата, цветного числа, температуры кристаллизации; кислотного числа, степени переэтерификации, числа омыления, содержания золы, летучих примесей железа, фосфора, азота, давления, уровней, расхода сырья и электроэнергии; подачи параксилола, метанола, ацетаткобальта, жирных кислот, коксового масла, едкого калия, мраморной крошки, масла, мобильтерма-600, активированного угля с помощью контрольно-измерительных приборов, средств автоматики, а также по результатам анализов и визуального наблюдения;</w:t>
      </w:r>
    </w:p>
    <w:bookmarkEnd w:id="493"/>
    <w:bookmarkStart w:name="z51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пуском, остановкой и подготовкой оборудования к ремонту;</w:t>
      </w:r>
    </w:p>
    <w:bookmarkEnd w:id="494"/>
    <w:bookmarkStart w:name="z52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ремонта оборудования, контрольно-измерительных приборов, средств автоматики и коммуникаций;</w:t>
      </w:r>
    </w:p>
    <w:bookmarkEnd w:id="495"/>
    <w:bookmarkStart w:name="z52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496"/>
    <w:bookmarkStart w:name="z52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497"/>
    <w:bookmarkStart w:name="z52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498"/>
    <w:bookmarkStart w:name="z52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диметилтерефталата и правила его регулирования;</w:t>
      </w:r>
    </w:p>
    <w:bookmarkEnd w:id="499"/>
    <w:bookmarkStart w:name="z52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500"/>
    <w:bookmarkStart w:name="z52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501"/>
    <w:bookmarkStart w:name="z52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502"/>
    <w:bookmarkStart w:name="z52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продуктов, полуфабрикатов и химикатов, применяемых и получаемых в процессе производства;</w:t>
      </w:r>
    </w:p>
    <w:bookmarkEnd w:id="503"/>
    <w:bookmarkStart w:name="z52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504"/>
    <w:bookmarkStart w:name="z53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Требуется среднее профессиональное образование.</w:t>
      </w:r>
    </w:p>
    <w:bookmarkEnd w:id="505"/>
    <w:bookmarkStart w:name="z53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Аппаратчик производства дициандиамида</w:t>
      </w:r>
    </w:p>
    <w:bookmarkEnd w:id="506"/>
    <w:bookmarkStart w:name="z53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дициандиамида,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53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08"/>
    <w:bookmarkStart w:name="z53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дициандиамида путем гидролиза цианамида кальция с последующей фильтрацией, карбонизацией соли цианамида кальция и полимеризацией его в дициандиамид;</w:t>
      </w:r>
    </w:p>
    <w:bookmarkEnd w:id="509"/>
    <w:bookmarkStart w:name="z53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более низкой квалификации, обслуживающих процесс производства дициандиамида;</w:t>
      </w:r>
    </w:p>
    <w:bookmarkEnd w:id="510"/>
    <w:bookmarkStart w:name="z53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давления газа, щелочности раствора, температуры цианамидной пульпы, степени полимеризации, подачи газа, воды, циандиамидной пульпы и аммиачной воды с помощью контрольно-измерительных приборов, средств автоматики, а также по результатам анализов и визуальных наблюдений;</w:t>
      </w:r>
    </w:p>
    <w:bookmarkEnd w:id="511"/>
    <w:bookmarkStart w:name="z53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диаграммных показаний контрольно-измерительных приборов;</w:t>
      </w:r>
    </w:p>
    <w:bookmarkEnd w:id="512"/>
    <w:bookmarkStart w:name="z53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карбонизаторов, полимеризаторов, пароэжекционной установки, насосов и другого обслуживаемого оборудования;</w:t>
      </w:r>
    </w:p>
    <w:bookmarkEnd w:id="513"/>
    <w:bookmarkStart w:name="z54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оборудования, контрольно-измерительных приборов, средств автоматики и коммуникаций;</w:t>
      </w:r>
    </w:p>
    <w:bookmarkEnd w:id="514"/>
    <w:bookmarkStart w:name="z54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515"/>
    <w:bookmarkStart w:name="z54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516"/>
    <w:bookmarkStart w:name="z54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517"/>
    <w:bookmarkStart w:name="z54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18"/>
    <w:bookmarkStart w:name="z54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дициандиамида и правила его регулирования;</w:t>
      </w:r>
    </w:p>
    <w:bookmarkEnd w:id="519"/>
    <w:bookmarkStart w:name="z54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520"/>
    <w:bookmarkStart w:name="z54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521"/>
    <w:bookmarkStart w:name="z54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цианамида кальция и дициандиамида;</w:t>
      </w:r>
    </w:p>
    <w:bookmarkEnd w:id="522"/>
    <w:bookmarkStart w:name="z54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523"/>
    <w:bookmarkStart w:name="z55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продукту;</w:t>
      </w:r>
    </w:p>
    <w:bookmarkEnd w:id="524"/>
    <w:bookmarkStart w:name="z55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525"/>
    <w:bookmarkStart w:name="z55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Аппаратчик производства калиевой селитры</w:t>
      </w:r>
    </w:p>
    <w:bookmarkEnd w:id="526"/>
    <w:bookmarkStart w:name="z55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калиевой селитры,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55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528"/>
    <w:bookmarkStart w:name="z55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производства калиевой селитры конверсионным способом из натриевой селитры и хлористого калия и методом катионного обмена из растворов хлористого калия и нитрата кальция;</w:t>
      </w:r>
    </w:p>
    <w:bookmarkEnd w:id="529"/>
    <w:bookmarkStart w:name="z55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более низкой квалификации, обслуживающих процесс производства калиевой селитры;</w:t>
      </w:r>
    </w:p>
    <w:bookmarkEnd w:id="530"/>
    <w:bookmarkStart w:name="z55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добавки первичного маточного раствора;</w:t>
      </w:r>
    </w:p>
    <w:bookmarkEnd w:id="531"/>
    <w:bookmarkStart w:name="z55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 по всем стадиям производства: содержания влаги и основного вещества в продукте; расхода сырья и электроэнергии; подачи пара и воды; подкачки маточного раствора; давления пара; температуры раствора; соотношения натриевой (кальциевой) селитры и хлористого калия и других параметров по показаниям контрольно-измерительных приборов и визуального наблюдения;</w:t>
      </w:r>
    </w:p>
    <w:bookmarkEnd w:id="532"/>
    <w:bookmarkStart w:name="z56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обслуживаемого оборудования;</w:t>
      </w:r>
    </w:p>
    <w:bookmarkEnd w:id="533"/>
    <w:bookmarkStart w:name="z56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оборудования, контрольно-измерительных приборов и коммуникаций;</w:t>
      </w:r>
    </w:p>
    <w:bookmarkEnd w:id="534"/>
    <w:bookmarkStart w:name="z56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535"/>
    <w:bookmarkStart w:name="z56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536"/>
    <w:bookmarkStart w:name="z56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537"/>
    <w:bookmarkStart w:name="z56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538"/>
    <w:bookmarkStart w:name="z56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539"/>
    <w:bookmarkStart w:name="z56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 и коммуникаций;</w:t>
      </w:r>
    </w:p>
    <w:bookmarkEnd w:id="540"/>
    <w:bookmarkStart w:name="z56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калиевой селитры и хлористого калия;</w:t>
      </w:r>
    </w:p>
    <w:bookmarkEnd w:id="541"/>
    <w:bookmarkStart w:name="z56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542"/>
    <w:bookmarkStart w:name="z57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продукту;</w:t>
      </w:r>
    </w:p>
    <w:bookmarkEnd w:id="543"/>
    <w:bookmarkStart w:name="z57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544"/>
    <w:bookmarkStart w:name="z57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Аппаратчик производства корунда</w:t>
      </w:r>
    </w:p>
    <w:bookmarkEnd w:id="545"/>
    <w:bookmarkStart w:name="z57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корунда,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57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47"/>
    <w:bookmarkStart w:name="z57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искусственных корундов в водородно-кислородном пламени кристаллизационных аппаратов под руководством аппаратчика более высокой квалификации;</w:t>
      </w:r>
    </w:p>
    <w:bookmarkEnd w:id="548"/>
    <w:bookmarkStart w:name="z57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кристаллизационных аппаратов к работе;</w:t>
      </w:r>
    </w:p>
    <w:bookmarkEnd w:id="549"/>
    <w:bookmarkStart w:name="z57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пудры и керамических изделий;</w:t>
      </w:r>
    </w:p>
    <w:bookmarkEnd w:id="550"/>
    <w:bookmarkStart w:name="z57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пудры;</w:t>
      </w:r>
    </w:p>
    <w:bookmarkEnd w:id="551"/>
    <w:bookmarkStart w:name="z58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стаканов (горелок) пудрой окиси алюминия с добавками красителя (окиси хрома, железа, никеля, титана, ванадия) в зависимости от вида корунда и заправка их в кристаллизационные аппараты;</w:t>
      </w:r>
    </w:p>
    <w:bookmarkEnd w:id="552"/>
    <w:bookmarkStart w:name="z58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давления и расхода водорода и кислорода, наличия азота с помощью контрольно-измерительных приборов и визуального наблюдения;</w:t>
      </w:r>
    </w:p>
    <w:bookmarkEnd w:id="553"/>
    <w:bookmarkStart w:name="z58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554"/>
    <w:bookmarkStart w:name="z58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55"/>
    <w:bookmarkStart w:name="z58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процесса;</w:t>
      </w:r>
    </w:p>
    <w:bookmarkEnd w:id="556"/>
    <w:bookmarkStart w:name="z58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 и контрольно-измерительных приборов;</w:t>
      </w:r>
    </w:p>
    <w:bookmarkEnd w:id="557"/>
    <w:bookmarkStart w:name="z58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558"/>
    <w:bookmarkStart w:name="z58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компонентов.</w:t>
      </w:r>
    </w:p>
    <w:bookmarkEnd w:id="559"/>
    <w:bookmarkStart w:name="z58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корунда,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59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61"/>
    <w:bookmarkStart w:name="z59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искусственных корундов;</w:t>
      </w:r>
    </w:p>
    <w:bookmarkEnd w:id="562"/>
    <w:bookmarkStart w:name="z59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подачи сырьевых компонентов, центровки свечи в аппарате; давления и расхода водорода и кислорода, диаметра расплавленного слоя пудры окиси алюминия с помощью контрольно-измерительных приборов и визуального наблюдения;</w:t>
      </w:r>
    </w:p>
    <w:bookmarkEnd w:id="563"/>
    <w:bookmarkStart w:name="z59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кристаллизационных аппаратов и другого оборудования;</w:t>
      </w:r>
    </w:p>
    <w:bookmarkEnd w:id="564"/>
    <w:bookmarkStart w:name="z59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их работой;</w:t>
      </w:r>
    </w:p>
    <w:bookmarkEnd w:id="565"/>
    <w:bookmarkStart w:name="z59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 выгрузка кристаллов из аппарата;</w:t>
      </w:r>
    </w:p>
    <w:bookmarkEnd w:id="566"/>
    <w:bookmarkStart w:name="z59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567"/>
    <w:bookmarkStart w:name="z59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568"/>
    <w:bookmarkStart w:name="z59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координирование работы аппаратчиков более низкой квалификации.</w:t>
      </w:r>
    </w:p>
    <w:bookmarkEnd w:id="569"/>
    <w:bookmarkStart w:name="z59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70"/>
    <w:bookmarkStart w:name="z60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корунда и правила его регулирования;</w:t>
      </w:r>
    </w:p>
    <w:bookmarkEnd w:id="571"/>
    <w:bookmarkStart w:name="z60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572"/>
    <w:bookmarkStart w:name="z60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компонентов;</w:t>
      </w:r>
    </w:p>
    <w:bookmarkEnd w:id="573"/>
    <w:bookmarkStart w:name="z60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574"/>
    <w:bookmarkStart w:name="z60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выращиванию особо ответственных монокристаллов в аппаратах высокой сложности - 5-й разряд</w:t>
      </w:r>
    </w:p>
    <w:bookmarkEnd w:id="575"/>
    <w:bookmarkStart w:name="z60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Аппаратчик производства мочевины</w:t>
      </w:r>
    </w:p>
    <w:bookmarkEnd w:id="576"/>
    <w:bookmarkStart w:name="z60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мочевины,</w:t>
      </w:r>
    </w:p>
    <w:bookmarkEnd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60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578"/>
    <w:bookmarkStart w:name="z60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мочевины по всем стадиям: синтез мочевины из аммиака и двуокиси углерода под давлением, дистилляция и упарка раствора мочевины, переработка концентрированных растворов мочевины в сухую соль;</w:t>
      </w:r>
    </w:p>
    <w:bookmarkEnd w:id="579"/>
    <w:bookmarkStart w:name="z61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более низкой квалификации, занятых ведением технологического процесса;</w:t>
      </w:r>
    </w:p>
    <w:bookmarkEnd w:id="580"/>
    <w:bookmarkStart w:name="z61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соотношений аммиака и двуокиси углерода, степени превращения карбоната аммония в мочевину, содержания мочевины и аммиака после дистилляции, расхода аммиачной воды на орошение колонны фракционирования;</w:t>
      </w:r>
    </w:p>
    <w:bookmarkEnd w:id="581"/>
    <w:bookmarkStart w:name="z61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 процесса: соотношения компонентов; давления в колоннах синтеза и танках; расхода пара, жидкого аммиака; температуры аммиака и пара; подачи аммиака и азота в танки; слива аммиака из цистерн; качества готовой мочевины и других параметров с помощью контрольно-измерительных приборов, средств автоматики и по результатам анализов;</w:t>
      </w:r>
    </w:p>
    <w:bookmarkEnd w:id="582"/>
    <w:bookmarkStart w:name="z61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 отделений синтеза, дистилляции, фильтрации, выпарки, кристаллизации, грануляции, упаковки;</w:t>
      </w:r>
    </w:p>
    <w:bookmarkEnd w:id="583"/>
    <w:bookmarkStart w:name="z61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584"/>
    <w:bookmarkStart w:name="z61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585"/>
    <w:bookmarkStart w:name="z61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586"/>
    <w:bookmarkStart w:name="z61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87"/>
    <w:bookmarkStart w:name="z61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мочевины и его физико-химические основы;</w:t>
      </w:r>
    </w:p>
    <w:bookmarkEnd w:id="588"/>
    <w:bookmarkStart w:name="z61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оборудования, контрольно-измерительных приборов и средств автоматики;</w:t>
      </w:r>
    </w:p>
    <w:bookmarkEnd w:id="589"/>
    <w:bookmarkStart w:name="z62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590"/>
    <w:bookmarkStart w:name="z62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сигнализации и блокировки;</w:t>
      </w:r>
    </w:p>
    <w:bookmarkEnd w:id="591"/>
    <w:bookmarkStart w:name="z62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592"/>
    <w:bookmarkStart w:name="z62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применяемых компонентов и их соединений, методику расчетов;</w:t>
      </w:r>
    </w:p>
    <w:bookmarkEnd w:id="593"/>
    <w:bookmarkStart w:name="z62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594"/>
    <w:bookmarkStart w:name="z62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Требуется среднее профессиональное образование.</w:t>
      </w:r>
    </w:p>
    <w:bookmarkEnd w:id="595"/>
    <w:bookmarkStart w:name="z62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Аппаратчик производства нитрата и нитрита натрия</w:t>
      </w:r>
    </w:p>
    <w:bookmarkEnd w:id="596"/>
    <w:bookmarkStart w:name="z62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нитрата и нитрита натрия, 5-й разряд</w:t>
      </w:r>
    </w:p>
    <w:bookmarkStart w:name="z62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598"/>
    <w:bookmarkStart w:name="z63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нитрата и нитрита натрия из щелоков щелочной абсорбции слабой азотной кислоты и нитратных щелоков путем щелочного поглощения окислов азота;</w:t>
      </w:r>
    </w:p>
    <w:bookmarkEnd w:id="599"/>
    <w:bookmarkStart w:name="z63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более низкой квалификации, занятых ведением технологического процесса;</w:t>
      </w:r>
    </w:p>
    <w:bookmarkEnd w:id="600"/>
    <w:bookmarkStart w:name="z63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всем стадиям: выпарки, кристаллизации, центрифугирования, сушки; содержания хлоридов в нитрате натрия; температуры в выпарных аппаратах; давления пара; уровней; вакуума; подачи щелоков и пара; подкачки свежих щелоков и других параметров по показаниям контрольно-измерительных приборов, средств автоматики и результатам анализов;</w:t>
      </w:r>
    </w:p>
    <w:bookmarkEnd w:id="601"/>
    <w:bookmarkStart w:name="z63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602"/>
    <w:bookmarkStart w:name="z63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целесообразности возврата нитритного маточника в абсорбционное отделение;</w:t>
      </w:r>
    </w:p>
    <w:bookmarkEnd w:id="603"/>
    <w:bookmarkStart w:name="z63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воды для нейтрализации кислых щелоков;</w:t>
      </w:r>
    </w:p>
    <w:bookmarkEnd w:id="604"/>
    <w:bookmarkStart w:name="z63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выпарных аппаратов, кристаллизаторов, центрифуг, насосов, вентиляторов и другого обслуживаемого оборудования;</w:t>
      </w:r>
    </w:p>
    <w:bookmarkEnd w:id="605"/>
    <w:bookmarkStart w:name="z63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их работой;</w:t>
      </w:r>
    </w:p>
    <w:bookmarkEnd w:id="606"/>
    <w:bookmarkStart w:name="z63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607"/>
    <w:bookmarkStart w:name="z63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608"/>
    <w:bookmarkStart w:name="z64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аппаратов;</w:t>
      </w:r>
    </w:p>
    <w:bookmarkEnd w:id="609"/>
    <w:bookmarkStart w:name="z64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610"/>
    <w:bookmarkStart w:name="z64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611"/>
    <w:bookmarkStart w:name="z64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612"/>
    <w:bookmarkStart w:name="z64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 и средств автоматики;</w:t>
      </w:r>
    </w:p>
    <w:bookmarkEnd w:id="613"/>
    <w:bookmarkStart w:name="z64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614"/>
    <w:bookmarkStart w:name="z64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натриевых щелоков;</w:t>
      </w:r>
    </w:p>
    <w:bookmarkEnd w:id="615"/>
    <w:bookmarkStart w:name="z64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616"/>
    <w:bookmarkStart w:name="z64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расчетов;</w:t>
      </w:r>
    </w:p>
    <w:bookmarkEnd w:id="617"/>
    <w:bookmarkStart w:name="z64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618"/>
    <w:bookmarkStart w:name="z65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выпускаемую продукцию.</w:t>
      </w:r>
    </w:p>
    <w:bookmarkEnd w:id="619"/>
    <w:bookmarkStart w:name="z65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Аппаратчик производства нитрофоски</w:t>
      </w:r>
    </w:p>
    <w:bookmarkEnd w:id="620"/>
    <w:bookmarkStart w:name="z65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нитрофоски,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65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622"/>
    <w:bookmarkStart w:name="z65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нитрофоски;</w:t>
      </w:r>
    </w:p>
    <w:bookmarkEnd w:id="623"/>
    <w:bookmarkStart w:name="z65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рабочих более низкой квалификации, занятых на процессе;</w:t>
      </w:r>
    </w:p>
    <w:bookmarkEnd w:id="624"/>
    <w:bookmarkStart w:name="z65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соотношений азотной кислоты и апатита, серной кислоты и аммиака;</w:t>
      </w:r>
    </w:p>
    <w:bookmarkEnd w:id="625"/>
    <w:bookmarkStart w:name="z65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процесса по всем стадиям производства: разложения, смешения, аммонизации, сушки, грануляции, охлаждения, рассева, дробления, упаковки и отгрузки готового продукта; содержания влаги и основного вещества в продукте; расхода сырья и электроэнергии; подачи пара, воды, азотной кислоты, апатита, фосфорной кислоты, аммиака и хлористого калия; давления; температуры и других параметров с помощью контрольно-измерительных приборов, средств автоматики, а также по результатам анализов и визуального наблюдения;</w:t>
      </w:r>
    </w:p>
    <w:bookmarkEnd w:id="626"/>
    <w:bookmarkStart w:name="z65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пуском, остановкой и подготовкой к ремонту оборудования, шнеков-смесителей, дозаторов, транспортеров, реакторов аммонизации, мешалок, реакторов, сушильных и охлаждающих барабанов, топок, грохотов, шнеков-грануляторов и другого оборудования;</w:t>
      </w:r>
    </w:p>
    <w:bookmarkEnd w:id="627"/>
    <w:bookmarkStart w:name="z66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оборудования из ремонта;</w:t>
      </w:r>
    </w:p>
    <w:bookmarkEnd w:id="628"/>
    <w:bookmarkStart w:name="z66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оборудования, контрольно-измерительных приборов, средств автоматики и коммуникаций;</w:t>
      </w:r>
    </w:p>
    <w:bookmarkEnd w:id="629"/>
    <w:bookmarkStart w:name="z66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630"/>
    <w:bookmarkStart w:name="z66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631"/>
    <w:bookmarkStart w:name="z66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632"/>
    <w:bookmarkStart w:name="z66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нитрофоски и правила его регулирования;</w:t>
      </w:r>
    </w:p>
    <w:bookmarkEnd w:id="633"/>
    <w:bookmarkStart w:name="z66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 и средств автоматики;</w:t>
      </w:r>
    </w:p>
    <w:bookmarkEnd w:id="634"/>
    <w:bookmarkStart w:name="z66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арматуры, сигнализации и блокировки;</w:t>
      </w:r>
    </w:p>
    <w:bookmarkEnd w:id="635"/>
    <w:bookmarkStart w:name="z66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нитрофоски, азотной и серной кислот, аммиака;</w:t>
      </w:r>
    </w:p>
    <w:bookmarkEnd w:id="636"/>
    <w:bookmarkStart w:name="z66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637"/>
    <w:bookmarkStart w:name="z67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638"/>
    <w:bookmarkStart w:name="z67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Требуется среднее профессиональное образование.</w:t>
      </w:r>
    </w:p>
    <w:bookmarkEnd w:id="639"/>
    <w:bookmarkStart w:name="z67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Аппаратчик производства сульфата аммония</w:t>
      </w:r>
    </w:p>
    <w:bookmarkEnd w:id="640"/>
    <w:bookmarkStart w:name="z67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сульфата аммония, 4-й разряд</w:t>
      </w:r>
    </w:p>
    <w:bookmarkStart w:name="z67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642"/>
    <w:bookmarkStart w:name="z67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сульфата аммония на установке производительностью до 25 тыс. т. в год;</w:t>
      </w:r>
    </w:p>
    <w:bookmarkEnd w:id="643"/>
    <w:bookmarkStart w:name="z67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параметров, температуры, давления, концентрации раствора, подачи в центрифугу соли, пара и воздуха, уровней щелоков и других по показаниям контрольно-измерительных приборов и результатам анализов;</w:t>
      </w:r>
    </w:p>
    <w:bookmarkEnd w:id="644"/>
    <w:bookmarkStart w:name="z67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установки;</w:t>
      </w:r>
    </w:p>
    <w:bookmarkEnd w:id="645"/>
    <w:bookmarkStart w:name="z67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646"/>
    <w:bookmarkStart w:name="z68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647"/>
    <w:bookmarkStart w:name="z68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648"/>
    <w:bookmarkStart w:name="z68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сульфата аммония и правила его регулирования;</w:t>
      </w:r>
    </w:p>
    <w:bookmarkEnd w:id="649"/>
    <w:bookmarkStart w:name="z68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650"/>
    <w:bookmarkStart w:name="z68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продукта;</w:t>
      </w:r>
    </w:p>
    <w:bookmarkEnd w:id="651"/>
    <w:bookmarkStart w:name="z68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сырью и готовому продукту.</w:t>
      </w:r>
    </w:p>
    <w:bookmarkEnd w:id="652"/>
    <w:bookmarkStart w:name="z68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сульфата аммония, 5-й разряд</w:t>
      </w:r>
    </w:p>
    <w:bookmarkStart w:name="z68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654"/>
    <w:bookmarkStart w:name="z68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кристаллического сульфата аммония из слабых растворов сульфата аммония от производства капролактама производительностью 25 тыс. т. и выше в год;</w:t>
      </w:r>
    </w:p>
    <w:bookmarkEnd w:id="655"/>
    <w:bookmarkStart w:name="z69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персонала, занятого на процессе;</w:t>
      </w:r>
    </w:p>
    <w:bookmarkEnd w:id="656"/>
    <w:bookmarkStart w:name="z69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параметров: температуры, давления, концентрации раствора, уровня, расхода и других параметров работы выпарных аппаратов, кристаллизаторов, центрифуг, сушилок, насосов, сгустителей, транспортеров, емкостного оборудования, трубопроводов по показаниям контрольно-измерительных приборов, аналитического контроля, результатам визуального наблюдения;</w:t>
      </w:r>
    </w:p>
    <w:bookmarkEnd w:id="657"/>
    <w:bookmarkStart w:name="z69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отгрузка готовой продукции;</w:t>
      </w:r>
    </w:p>
    <w:bookmarkEnd w:id="658"/>
    <w:bookmarkStart w:name="z69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659"/>
    <w:bookmarkStart w:name="z69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выпарных аппаратов, кристаллизаторов, центрифуг, сушилок, насосов, сгустителей, транспортеров и другого обслуживаемого оборудования;</w:t>
      </w:r>
    </w:p>
    <w:bookmarkEnd w:id="660"/>
    <w:bookmarkStart w:name="z69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661"/>
    <w:bookmarkStart w:name="z69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оборудования, контрольно-измерительных приборов, запорной и регулирующей арматуры, трубопроводов;</w:t>
      </w:r>
    </w:p>
    <w:bookmarkEnd w:id="662"/>
    <w:bookmarkStart w:name="z69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663"/>
    <w:bookmarkStart w:name="z69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664"/>
    <w:bookmarkStart w:name="z69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665"/>
    <w:bookmarkStart w:name="z70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сульфата аммония и правила его регулирования;</w:t>
      </w:r>
    </w:p>
    <w:bookmarkEnd w:id="666"/>
    <w:bookmarkStart w:name="z70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оборудования, контрольно-измерительных приборов;</w:t>
      </w:r>
    </w:p>
    <w:bookmarkEnd w:id="667"/>
    <w:bookmarkStart w:name="z70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668"/>
    <w:bookmarkStart w:name="z70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готового продукта;</w:t>
      </w:r>
    </w:p>
    <w:bookmarkEnd w:id="669"/>
    <w:bookmarkStart w:name="z70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готовой продукции.</w:t>
      </w:r>
    </w:p>
    <w:bookmarkEnd w:id="670"/>
    <w:bookmarkStart w:name="z70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Аппаратчик производства фенилметилу ретилана</w:t>
      </w:r>
    </w:p>
    <w:bookmarkEnd w:id="671"/>
    <w:bookmarkStart w:name="z70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фенилметилу ретилана,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70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673"/>
    <w:bookmarkStart w:name="z70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фенилметилуретилана конденсацией метилхлорформиата с анилином, процессов промывки, сушки, кристаллизации и других;</w:t>
      </w:r>
    </w:p>
    <w:bookmarkEnd w:id="674"/>
    <w:bookmarkStart w:name="z71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концентрации основного вещества и примесей в содовом растворе;</w:t>
      </w:r>
    </w:p>
    <w:bookmarkEnd w:id="675"/>
    <w:bookmarkStart w:name="z71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рабочих, занятых в процессе;</w:t>
      </w:r>
    </w:p>
    <w:bookmarkEnd w:id="676"/>
    <w:bookmarkStart w:name="z71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процесса, температуры в реакторах конденсации; подачи реакционной смеси и воды на охлаждение, пара на обогрев реакторов, концентрации содового раствора, времени выдержки и других параметров по показаниям контрольно-измерительных приборов, результатам анализов и визуального наблюдения;</w:t>
      </w:r>
    </w:p>
    <w:bookmarkEnd w:id="677"/>
    <w:bookmarkStart w:name="z71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анализов;</w:t>
      </w:r>
    </w:p>
    <w:bookmarkEnd w:id="678"/>
    <w:bookmarkStart w:name="z71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реакторов конденсации, отделителей плава, сушилок, холодильников-конденсаторов, кюльвальцев, ловушек и другого обслуживаемого оборудования;</w:t>
      </w:r>
    </w:p>
    <w:bookmarkEnd w:id="679"/>
    <w:bookmarkStart w:name="z71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680"/>
    <w:bookmarkStart w:name="z71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681"/>
    <w:bookmarkStart w:name="z71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682"/>
    <w:bookmarkStart w:name="z71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683"/>
    <w:bookmarkStart w:name="z71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684"/>
    <w:bookmarkStart w:name="z72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фенилметилуретилана и правила его регулирования;</w:t>
      </w:r>
    </w:p>
    <w:bookmarkEnd w:id="685"/>
    <w:bookmarkStart w:name="z72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686"/>
    <w:bookmarkStart w:name="z72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687"/>
    <w:bookmarkStart w:name="z72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содового раствора, анилина, эфира и метилхлорформиата;</w:t>
      </w:r>
    </w:p>
    <w:bookmarkEnd w:id="688"/>
    <w:bookmarkStart w:name="z72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анализов и расчетов;</w:t>
      </w:r>
    </w:p>
    <w:bookmarkEnd w:id="689"/>
    <w:bookmarkStart w:name="z72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выпускаемой продукции.</w:t>
      </w:r>
    </w:p>
    <w:bookmarkEnd w:id="690"/>
    <w:bookmarkStart w:name="z72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Аппаратчик производства цианистых металлов</w:t>
      </w:r>
    </w:p>
    <w:bookmarkEnd w:id="691"/>
    <w:bookmarkStart w:name="z72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цианистых металлов,</w:t>
      </w:r>
    </w:p>
    <w:bookmarkEnd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72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693"/>
    <w:bookmarkStart w:name="z73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цианистых металлов;</w:t>
      </w:r>
    </w:p>
    <w:bookmarkEnd w:id="694"/>
    <w:bookmarkStart w:name="z73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рабочих, занятых в процессе;</w:t>
      </w:r>
    </w:p>
    <w:bookmarkEnd w:id="695"/>
    <w:bookmarkStart w:name="z73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компонентов;</w:t>
      </w:r>
    </w:p>
    <w:bookmarkEnd w:id="696"/>
    <w:bookmarkStart w:name="z73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процесса по всем стадиям производства (синтеза, абсорбции, фильтрации, сушки и других): концентрации синильной кислоты в пульпе; степени абсорбции, давления пара и его подачи в реактор; подачи воздуха и компонентов, вакуума в реакторе; избытка синильной кислоты в пульпе после абсорбции и других параметров по показаниям контрольно-измерительных приборов и результатам анализов;</w:t>
      </w:r>
    </w:p>
    <w:bookmarkEnd w:id="697"/>
    <w:bookmarkStart w:name="z73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698"/>
    <w:bookmarkStart w:name="z73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растворителей, реакторов, нутч-фильтров, насосов, вентиляторов, электро-тельфера и другого обслуживаемого оборудования;</w:t>
      </w:r>
    </w:p>
    <w:bookmarkEnd w:id="699"/>
    <w:bookmarkStart w:name="z73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700"/>
    <w:bookmarkStart w:name="z73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701"/>
    <w:bookmarkStart w:name="z73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702"/>
    <w:bookmarkStart w:name="z73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703"/>
    <w:bookmarkStart w:name="z74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704"/>
    <w:bookmarkStart w:name="z74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цианистых металлов и правила его регулирования;</w:t>
      </w:r>
    </w:p>
    <w:bookmarkEnd w:id="705"/>
    <w:bookmarkStart w:name="z74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контрольно-измерительных приборов;</w:t>
      </w:r>
    </w:p>
    <w:bookmarkEnd w:id="706"/>
    <w:bookmarkStart w:name="z74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 физико-химические и технологические свойства исходных компонентов;</w:t>
      </w:r>
    </w:p>
    <w:bookmarkEnd w:id="707"/>
    <w:bookmarkStart w:name="z74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анализов и расчетов;</w:t>
      </w:r>
    </w:p>
    <w:bookmarkEnd w:id="708"/>
    <w:bookmarkStart w:name="z74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продукции;</w:t>
      </w:r>
    </w:p>
    <w:bookmarkEnd w:id="709"/>
    <w:bookmarkStart w:name="z74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710"/>
    <w:bookmarkStart w:name="z74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Изготовитель приспособлений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выращивания монокристаллов</w:t>
      </w:r>
    </w:p>
    <w:bookmarkStart w:name="z74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Изготовитель приспособлений 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выращивания монокристаллов, 4-й разряд</w:t>
      </w:r>
    </w:p>
    <w:bookmarkStart w:name="z75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713"/>
    <w:bookmarkStart w:name="z75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изготовления керамических изделий из отходов корунда;</w:t>
      </w:r>
    </w:p>
    <w:bookmarkEnd w:id="714"/>
    <w:bookmarkStart w:name="z75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отходов;</w:t>
      </w:r>
    </w:p>
    <w:bookmarkEnd w:id="715"/>
    <w:bookmarkStart w:name="z75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компонентов;</w:t>
      </w:r>
    </w:p>
    <w:bookmarkEnd w:id="716"/>
    <w:bookmarkStart w:name="z75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просеивание корунда;</w:t>
      </w:r>
    </w:p>
    <w:bookmarkEnd w:id="717"/>
    <w:bookmarkStart w:name="z75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корундовой шихты;</w:t>
      </w:r>
    </w:p>
    <w:bookmarkEnd w:id="718"/>
    <w:bookmarkStart w:name="z75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формовка, сушка и высокотемпературный обжиг керамических изделий;</w:t>
      </w:r>
    </w:p>
    <w:bookmarkEnd w:id="719"/>
    <w:bookmarkStart w:name="z75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длительности дробления и помола, температуры сушки и обжига, давления пара, а также других параметров процесса;</w:t>
      </w:r>
    </w:p>
    <w:bookmarkEnd w:id="720"/>
    <w:bookmarkStart w:name="z75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охлаждение, выгрузка изделий из печи, их сортировка;</w:t>
      </w:r>
    </w:p>
    <w:bookmarkEnd w:id="721"/>
    <w:bookmarkStart w:name="z76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щековой дробилки, вибросита, смесителя, шаровой мельницы, обжиговых печей и другого оборудования.</w:t>
      </w:r>
    </w:p>
    <w:bookmarkEnd w:id="722"/>
    <w:bookmarkStart w:name="z76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 и остановке обслуживаемого оборудования;</w:t>
      </w:r>
    </w:p>
    <w:bookmarkEnd w:id="723"/>
    <w:bookmarkStart w:name="z76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724"/>
    <w:bookmarkStart w:name="z76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725"/>
    <w:bookmarkStart w:name="z76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726"/>
    <w:bookmarkStart w:name="z76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727"/>
    <w:bookmarkStart w:name="z76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728"/>
    <w:bookmarkStart w:name="z76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729"/>
    <w:bookmarkStart w:name="z76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компонентов;</w:t>
      </w:r>
    </w:p>
    <w:bookmarkEnd w:id="730"/>
    <w:bookmarkStart w:name="z76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расчетов;</w:t>
      </w:r>
    </w:p>
    <w:bookmarkEnd w:id="731"/>
    <w:bookmarkStart w:name="z77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готовую продукцию;</w:t>
      </w:r>
    </w:p>
    <w:bookmarkEnd w:id="732"/>
    <w:bookmarkStart w:name="z77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733"/>
    <w:bookmarkStart w:name="z77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Установщик катализаторных сеток</w:t>
      </w:r>
    </w:p>
    <w:bookmarkEnd w:id="734"/>
    <w:bookmarkStart w:name="z77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Установщик катализаторных сеток,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77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736"/>
    <w:bookmarkStart w:name="z77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установка катализаторных сеток контактных аппаратов в производстве неконцентрированной азотной кислоты;</w:t>
      </w:r>
    </w:p>
    <w:bookmarkEnd w:id="737"/>
    <w:bookmarkStart w:name="z77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катализаторных сеток, регенерация и их ремонт;</w:t>
      </w:r>
    </w:p>
    <w:bookmarkEnd w:id="738"/>
    <w:bookmarkStart w:name="z77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шлама катализаторной пыли;</w:t>
      </w:r>
    </w:p>
    <w:bookmarkEnd w:id="739"/>
    <w:bookmarkStart w:name="z77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подогреваемой кислоты, качества промывки поверхностей сеток и прокалки их путем визуального наблюдения и ручного регулирования;</w:t>
      </w:r>
    </w:p>
    <w:bookmarkEnd w:id="740"/>
    <w:bookmarkStart w:name="z78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платиновых уловителей. Промывка и очистка контактных аппаратов, воздушных фильтров и коммуникаций.</w:t>
      </w:r>
    </w:p>
    <w:bookmarkEnd w:id="741"/>
    <w:bookmarkStart w:name="z78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742"/>
    <w:bookmarkStart w:name="z78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контактных аппаратов и воздушных фильтров;</w:t>
      </w:r>
    </w:p>
    <w:bookmarkEnd w:id="743"/>
    <w:bookmarkStart w:name="z78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окислов азота;</w:t>
      </w:r>
    </w:p>
    <w:bookmarkEnd w:id="744"/>
    <w:bookmarkStart w:name="z78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соляной кислоты и водорода;</w:t>
      </w:r>
    </w:p>
    <w:bookmarkEnd w:id="745"/>
    <w:bookmarkStart w:name="z78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контактным аппаратам и воздушным фильтрам.</w:t>
      </w:r>
    </w:p>
    <w:bookmarkEnd w:id="746"/>
    <w:bookmarkStart w:name="z786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Основные химические производства</w:t>
      </w:r>
    </w:p>
    <w:bookmarkEnd w:id="747"/>
    <w:bookmarkStart w:name="z78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Аппаратчик десублимации</w:t>
      </w:r>
    </w:p>
    <w:bookmarkEnd w:id="748"/>
    <w:bookmarkStart w:name="z78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десублимации,</w:t>
      </w:r>
    </w:p>
    <w:bookmarkEnd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79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750"/>
    <w:bookmarkStart w:name="z79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десублимации гексахлорэтана под руководством аппаратчика более высокой квалификации;</w:t>
      </w:r>
    </w:p>
    <w:bookmarkEnd w:id="751"/>
    <w:bookmarkStart w:name="z79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десублимированного продукта из камеры;</w:t>
      </w:r>
    </w:p>
    <w:bookmarkEnd w:id="752"/>
    <w:bookmarkStart w:name="z79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на нейтрализацию;</w:t>
      </w:r>
    </w:p>
    <w:bookmarkEnd w:id="753"/>
    <w:bookmarkStart w:name="z79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камер, абгазных коммуникаций;</w:t>
      </w:r>
    </w:p>
    <w:bookmarkEnd w:id="754"/>
    <w:bookmarkStart w:name="z79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известкового молока на установку очистки абгазов;</w:t>
      </w:r>
    </w:p>
    <w:bookmarkEnd w:id="755"/>
    <w:bookmarkStart w:name="z79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отработанного известкового молока;</w:t>
      </w:r>
    </w:p>
    <w:bookmarkEnd w:id="756"/>
    <w:bookmarkStart w:name="z79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десублимационных камер, абсорбционных колонн, центробежных насосов.</w:t>
      </w:r>
    </w:p>
    <w:bookmarkEnd w:id="757"/>
    <w:bookmarkStart w:name="z79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758"/>
    <w:bookmarkStart w:name="z79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на обслуживаемом участке;</w:t>
      </w:r>
    </w:p>
    <w:bookmarkEnd w:id="759"/>
    <w:bookmarkStart w:name="z80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десублимированного продукта; правила выгрузки продукта из камер;</w:t>
      </w:r>
    </w:p>
    <w:bookmarkEnd w:id="760"/>
    <w:bookmarkStart w:name="z80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очистки камер и коммуникаций.</w:t>
      </w:r>
    </w:p>
    <w:bookmarkEnd w:id="761"/>
    <w:bookmarkStart w:name="z80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десублимации, 4-й разряд</w:t>
      </w:r>
    </w:p>
    <w:bookmarkEnd w:id="762"/>
    <w:bookmarkStart w:name="z80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763"/>
    <w:bookmarkStart w:name="z80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десублимации под руководством аппаратчика более высокой квалификации;</w:t>
      </w:r>
    </w:p>
    <w:bookmarkEnd w:id="764"/>
    <w:bookmarkStart w:name="z80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парообразного сырья в десублиматоры, охлаждение технической водой, отдувка гексахлорбензола сухим сжатым азотом. Выгрузка и передача продукта на расфасовку;</w:t>
      </w:r>
    </w:p>
    <w:bookmarkEnd w:id="765"/>
    <w:bookmarkStart w:name="z80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улавливание и очистка абгазов в промывных абсорбционных колоннах;</w:t>
      </w:r>
    </w:p>
    <w:bookmarkEnd w:id="766"/>
    <w:bookmarkStart w:name="z80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температуры, давления, вакуума, расхода воды и воздуха по показаниям контрольно-измерительных приборов;</w:t>
      </w:r>
    </w:p>
    <w:bookmarkEnd w:id="767"/>
    <w:bookmarkStart w:name="z80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десублимационных аппаратов, абсорбционных колонн, шнеков, элеваторов, автоматических весов, газодувок, контрольно-измерительных приборов.</w:t>
      </w:r>
    </w:p>
    <w:bookmarkEnd w:id="768"/>
    <w:bookmarkStart w:name="z80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769"/>
    <w:bookmarkStart w:name="z81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770"/>
    <w:bookmarkStart w:name="z81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десублимации;</w:t>
      </w:r>
    </w:p>
    <w:bookmarkEnd w:id="771"/>
    <w:bookmarkStart w:name="z81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десублимированного продукта;</w:t>
      </w:r>
    </w:p>
    <w:bookmarkEnd w:id="772"/>
    <w:bookmarkStart w:name="z81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оборудования;</w:t>
      </w:r>
    </w:p>
    <w:bookmarkEnd w:id="773"/>
    <w:bookmarkStart w:name="z81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774"/>
    <w:bookmarkStart w:name="z81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десублимации,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81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776"/>
    <w:bookmarkStart w:name="z81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десублимации – выделения продукта путем перевода его из парообразного состояния в твердую фазу;</w:t>
      </w:r>
    </w:p>
    <w:bookmarkEnd w:id="777"/>
    <w:bookmarkStart w:name="z81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парообразного сырья (гексахлорэтана, гексахлорбензола) в десублиматоры;</w:t>
      </w:r>
    </w:p>
    <w:bookmarkEnd w:id="778"/>
    <w:bookmarkStart w:name="z82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десублимация паров гексахлорэтана жидким хлором или жидкой углекислотой под вакуумом, гексахлорбензола – подачей охлаждающей воды в рубашку аппарата;</w:t>
      </w:r>
    </w:p>
    <w:bookmarkEnd w:id="779"/>
    <w:bookmarkStart w:name="z82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десорбция десублимированного продукта от хлора и хлористого водорода сухим воздухом;</w:t>
      </w:r>
    </w:p>
    <w:bookmarkEnd w:id="780"/>
    <w:bookmarkStart w:name="z82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давления, вакуума, расхода воды и воздуха по показаниям контрольно-измерительных приборов;</w:t>
      </w:r>
    </w:p>
    <w:bookmarkEnd w:id="781"/>
    <w:bookmarkStart w:name="z82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готового продукта визуально и по данным лабораторных анализов;</w:t>
      </w:r>
    </w:p>
    <w:bookmarkEnd w:id="782"/>
    <w:bookmarkStart w:name="z82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десублимационных аппаратов различных систем, шнеков, элеваторов, автоматических весов, абсорбционных и промывных колонн, циклонов, газодувок, центробежных насосов, контрольно-измерительных приборов;</w:t>
      </w:r>
    </w:p>
    <w:bookmarkEnd w:id="783"/>
    <w:bookmarkStart w:name="z82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с другими производственными участками;</w:t>
      </w:r>
    </w:p>
    <w:bookmarkEnd w:id="784"/>
    <w:bookmarkStart w:name="z82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квалификации;</w:t>
      </w:r>
    </w:p>
    <w:bookmarkEnd w:id="785"/>
    <w:bookmarkStart w:name="z82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786"/>
    <w:bookmarkStart w:name="z82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787"/>
    <w:bookmarkStart w:name="z82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десублимации и правила его регулирования;</w:t>
      </w:r>
    </w:p>
    <w:bookmarkEnd w:id="788"/>
    <w:bookmarkStart w:name="z83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запорной арматуры;</w:t>
      </w:r>
    </w:p>
    <w:bookmarkEnd w:id="789"/>
    <w:bookmarkStart w:name="z83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контрольно-измери-тельных приборов и правила пользования ими;</w:t>
      </w:r>
    </w:p>
    <w:bookmarkEnd w:id="790"/>
    <w:bookmarkStart w:name="z83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продукта;</w:t>
      </w:r>
    </w:p>
    <w:bookmarkEnd w:id="791"/>
    <w:bookmarkStart w:name="z83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ним.</w:t>
      </w:r>
    </w:p>
    <w:bookmarkEnd w:id="792"/>
    <w:bookmarkStart w:name="z83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Аппаратчик имидирования</w:t>
      </w:r>
    </w:p>
    <w:bookmarkEnd w:id="793"/>
    <w:bookmarkStart w:name="z83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имидирования,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83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795"/>
    <w:bookmarkStart w:name="z83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имидирования в производстве дифенилгуанидина;</w:t>
      </w:r>
    </w:p>
    <w:bookmarkEnd w:id="796"/>
    <w:bookmarkStart w:name="z83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сырья и выхода готового продукта;</w:t>
      </w:r>
    </w:p>
    <w:bookmarkEnd w:id="797"/>
    <w:bookmarkStart w:name="z84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загрузка в реактор-имидатор десульфуратора, свинцового глета и этилового спирта;</w:t>
      </w:r>
    </w:p>
    <w:bookmarkEnd w:id="798"/>
    <w:bookmarkStart w:name="z84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массы, насыщение реакционной массы аммиаком;</w:t>
      </w:r>
    </w:p>
    <w:bookmarkEnd w:id="799"/>
    <w:bookmarkStart w:name="z84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тиокарбанилида;</w:t>
      </w:r>
    </w:p>
    <w:bookmarkEnd w:id="800"/>
    <w:bookmarkStart w:name="z84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реакционной массы, подача горячей воды в рубашку реактора;</w:t>
      </w:r>
    </w:p>
    <w:bookmarkEnd w:id="801"/>
    <w:bookmarkStart w:name="z84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температурного режима;</w:t>
      </w:r>
    </w:p>
    <w:bookmarkEnd w:id="802"/>
    <w:bookmarkStart w:name="z84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по показаниям контрольно-измерительных приборов и визуально;</w:t>
      </w:r>
    </w:p>
    <w:bookmarkEnd w:id="803"/>
    <w:bookmarkStart w:name="z84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концентрации аммиака и спирта в реакционной массе;</w:t>
      </w:r>
    </w:p>
    <w:bookmarkEnd w:id="804"/>
    <w:bookmarkStart w:name="z84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805"/>
    <w:bookmarkStart w:name="z84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готового продукта на фильтрацию;</w:t>
      </w:r>
    </w:p>
    <w:bookmarkEnd w:id="806"/>
    <w:bookmarkStart w:name="z84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реакторов-имидаторов, работающих под высоким давлением, мерников, контрольно-измерительных приборов, коммуникаций, подъемно-транспортных механизмов и другого оборудования;</w:t>
      </w:r>
    </w:p>
    <w:bookmarkEnd w:id="807"/>
    <w:bookmarkStart w:name="z85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808"/>
    <w:bookmarkStart w:name="z85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809"/>
    <w:bookmarkStart w:name="z85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имидирования и способы его регулирования;</w:t>
      </w:r>
    </w:p>
    <w:bookmarkEnd w:id="810"/>
    <w:bookmarkStart w:name="z85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оборудования, контрольно-измерительных приборов и запорной арматуры;</w:t>
      </w:r>
    </w:p>
    <w:bookmarkEnd w:id="811"/>
    <w:bookmarkStart w:name="z85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проведения анализов;</w:t>
      </w:r>
    </w:p>
    <w:bookmarkEnd w:id="812"/>
    <w:bookmarkStart w:name="z85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813"/>
    <w:bookmarkStart w:name="z85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оборудования, работающего под высоким давлением.</w:t>
      </w:r>
    </w:p>
    <w:bookmarkEnd w:id="814"/>
    <w:bookmarkStart w:name="z85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Аппаратчик контактирования</w:t>
      </w:r>
    </w:p>
    <w:bookmarkEnd w:id="815"/>
    <w:bookmarkStart w:name="z85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контактирования,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86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817"/>
    <w:bookmarkStart w:name="z86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контактирования в производстве экстралина;</w:t>
      </w:r>
    </w:p>
    <w:bookmarkEnd w:id="818"/>
    <w:bookmarkStart w:name="z86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сырья и выхода готового продукта;</w:t>
      </w:r>
    </w:p>
    <w:bookmarkEnd w:id="819"/>
    <w:bookmarkStart w:name="z86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смеси анилина и метанола в напорные мерники;</w:t>
      </w:r>
    </w:p>
    <w:bookmarkEnd w:id="820"/>
    <w:bookmarkStart w:name="z86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катализатора в трубки контактного аппарата;</w:t>
      </w:r>
    </w:p>
    <w:bookmarkEnd w:id="821"/>
    <w:bookmarkStart w:name="z86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обогрев контактного аппарата парами высоко-органического теплоносителя;</w:t>
      </w:r>
    </w:p>
    <w:bookmarkEnd w:id="822"/>
    <w:bookmarkStart w:name="z86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смеси анилина и метанола на реакцию;</w:t>
      </w:r>
    </w:p>
    <w:bookmarkEnd w:id="823"/>
    <w:bookmarkStart w:name="z86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режима: температуры, давления, скорости питания аппаратов и других при помощи контрольно-измерительных приборов и по результатам химических анализов;</w:t>
      </w:r>
    </w:p>
    <w:bookmarkEnd w:id="824"/>
    <w:bookmarkStart w:name="z86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парогазовой смеси на последующие стадии конденсации и вакуум-перегонки;</w:t>
      </w:r>
    </w:p>
    <w:bookmarkEnd w:id="825"/>
    <w:bookmarkStart w:name="z86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регенерация, выгрузка и замена отработанного катализатора;</w:t>
      </w:r>
    </w:p>
    <w:bookmarkEnd w:id="826"/>
    <w:bookmarkStart w:name="z87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горения продуктов; осмоление на катализаторе при регенерации;</w:t>
      </w:r>
    </w:p>
    <w:bookmarkEnd w:id="827"/>
    <w:bookmarkStart w:name="z87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анализ;</w:t>
      </w:r>
    </w:p>
    <w:bookmarkEnd w:id="828"/>
    <w:bookmarkStart w:name="z87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норм технологического процесса и неисправностей в работе оборудования;</w:t>
      </w:r>
    </w:p>
    <w:bookmarkEnd w:id="829"/>
    <w:bookmarkStart w:name="z87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контактных аппаратов, работающих под высоким давлением, насосов, мерников, контрольно-измерительных приборов;</w:t>
      </w:r>
    </w:p>
    <w:bookmarkEnd w:id="830"/>
    <w:bookmarkStart w:name="z87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герметичности оборудования и коммуникаций;</w:t>
      </w:r>
    </w:p>
    <w:bookmarkEnd w:id="831"/>
    <w:bookmarkStart w:name="z87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оборудования перед пуском;</w:t>
      </w:r>
    </w:p>
    <w:bookmarkEnd w:id="832"/>
    <w:bookmarkStart w:name="z87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 отделения даутерма;</w:t>
      </w:r>
    </w:p>
    <w:bookmarkEnd w:id="833"/>
    <w:bookmarkStart w:name="z87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834"/>
    <w:bookmarkStart w:name="z87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835"/>
    <w:bookmarkStart w:name="z87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экстралина;</w:t>
      </w:r>
    </w:p>
    <w:bookmarkEnd w:id="836"/>
    <w:bookmarkStart w:name="z88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контактирования смеси анилина и метанола и способы его регулирования;</w:t>
      </w:r>
    </w:p>
    <w:bookmarkEnd w:id="837"/>
    <w:bookmarkStart w:name="z88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правила пользования ими;</w:t>
      </w:r>
    </w:p>
    <w:bookmarkEnd w:id="838"/>
    <w:bookmarkStart w:name="z88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продукта;</w:t>
      </w:r>
    </w:p>
    <w:bookmarkEnd w:id="839"/>
    <w:bookmarkStart w:name="z88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840"/>
    <w:bookmarkStart w:name="z88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841"/>
    <w:bookmarkStart w:name="z88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продукцию;</w:t>
      </w:r>
    </w:p>
    <w:bookmarkEnd w:id="842"/>
    <w:bookmarkStart w:name="z88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органической химии.</w:t>
      </w:r>
    </w:p>
    <w:bookmarkEnd w:id="843"/>
    <w:bookmarkStart w:name="z88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Аппаратчик нитрозного процесса</w:t>
      </w:r>
    </w:p>
    <w:bookmarkEnd w:id="844"/>
    <w:bookmarkStart w:name="z88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нитрозного процесса,</w:t>
      </w:r>
    </w:p>
    <w:bookmarkEnd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89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846"/>
    <w:bookmarkStart w:name="z89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получения серной кислоты башенным способом под руковод-ством аппаратчика более высокой квалификации;</w:t>
      </w:r>
    </w:p>
    <w:bookmarkEnd w:id="847"/>
    <w:bookmarkStart w:name="z89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газа из печного отделения, подача нитрозы и воды в количествах, необходимых для поддержания требуемых концентраций и составов орошающих кислот;</w:t>
      </w:r>
    </w:p>
    <w:bookmarkEnd w:id="848"/>
    <w:bookmarkStart w:name="z89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кислот на анализ;</w:t>
      </w:r>
    </w:p>
    <w:bookmarkEnd w:id="849"/>
    <w:bookmarkStart w:name="z89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плотности и нитрозности кислот и готовой продукции;</w:t>
      </w:r>
    </w:p>
    <w:bookmarkEnd w:id="850"/>
    <w:bookmarkStart w:name="z89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готовой продукции по сборникам;</w:t>
      </w:r>
    </w:p>
    <w:bookmarkEnd w:id="851"/>
    <w:bookmarkStart w:name="z89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кислоты потребителям;</w:t>
      </w:r>
    </w:p>
    <w:bookmarkEnd w:id="852"/>
    <w:bookmarkStart w:name="z89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башен, сборников, коммуникаций;</w:t>
      </w:r>
    </w:p>
    <w:bookmarkEnd w:id="853"/>
    <w:bookmarkStart w:name="z89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оборудования;</w:t>
      </w:r>
    </w:p>
    <w:bookmarkEnd w:id="854"/>
    <w:bookmarkStart w:name="z89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855"/>
    <w:bookmarkStart w:name="z90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856"/>
    <w:bookmarkStart w:name="z90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основного и вспомогательного оборудования;</w:t>
      </w:r>
    </w:p>
    <w:bookmarkEnd w:id="857"/>
    <w:bookmarkStart w:name="z90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сернистого газа, серной и азотной кислот, нитрозы;</w:t>
      </w:r>
    </w:p>
    <w:bookmarkEnd w:id="858"/>
    <w:bookmarkStart w:name="z90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газовых, кислотных и водяных коммуникаций;</w:t>
      </w:r>
    </w:p>
    <w:bookmarkEnd w:id="859"/>
    <w:bookmarkStart w:name="z90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процесса.</w:t>
      </w:r>
    </w:p>
    <w:bookmarkEnd w:id="860"/>
    <w:bookmarkStart w:name="z90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нитрозного процесса, 4-й разряд</w:t>
      </w:r>
    </w:p>
    <w:bookmarkEnd w:id="861"/>
    <w:bookmarkStart w:name="z90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862"/>
    <w:bookmarkStart w:name="z90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серной кислоты башенным способом под руководством аппаратчика более высокой квалификации;</w:t>
      </w:r>
    </w:p>
    <w:bookmarkEnd w:id="863"/>
    <w:bookmarkStart w:name="z90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плотности, нитрозности, количества орошающих кислот;</w:t>
      </w:r>
    </w:p>
    <w:bookmarkEnd w:id="864"/>
    <w:bookmarkStart w:name="z90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разбрызгивающих устройств, поступлением газа в систему, его концентрацией, температурой и разрежением на выходе из каждой башни визуально и по показаниям контрольно-измерительных приборов;</w:t>
      </w:r>
    </w:p>
    <w:bookmarkEnd w:id="865"/>
    <w:bookmarkStart w:name="z91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поглощения и окисления сернистого ангидрида нитрозой, освобождения нитрозы от окислов азота (денитрация), окисления окиси азота кислородом в газовой фазе и поглощения его серной кислотой;</w:t>
      </w:r>
    </w:p>
    <w:bookmarkEnd w:id="866"/>
    <w:bookmarkStart w:name="z91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окисления сернистого газа, абсорбции серного ангидрида вручную по месту или дистанционно по показаниям контрольно-измерительных приборов;</w:t>
      </w:r>
    </w:p>
    <w:bookmarkEnd w:id="867"/>
    <w:bookmarkStart w:name="z91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согласно параметрам технологического процесса плотности, температуры кислот и газа, заданного процентного содержания окислов азота в отходящих газах;</w:t>
      </w:r>
    </w:p>
    <w:bookmarkEnd w:id="868"/>
    <w:bookmarkStart w:name="z91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869"/>
    <w:bookmarkStart w:name="z91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870"/>
    <w:bookmarkStart w:name="z91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оборудования, арматуры и коммуникаций.</w:t>
      </w:r>
    </w:p>
    <w:bookmarkEnd w:id="871"/>
    <w:bookmarkStart w:name="z91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872"/>
    <w:bookmarkStart w:name="z91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серной кислоты башенным способом и правила его регулирования;</w:t>
      </w:r>
    </w:p>
    <w:bookmarkEnd w:id="873"/>
    <w:bookmarkStart w:name="z91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оборудования;</w:t>
      </w:r>
    </w:p>
    <w:bookmarkEnd w:id="874"/>
    <w:bookmarkStart w:name="z91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875"/>
    <w:bookmarkStart w:name="z92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876"/>
    <w:bookmarkStart w:name="z92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877"/>
    <w:bookmarkStart w:name="z92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878"/>
    <w:bookmarkStart w:name="z92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сернистого ангидрида, серной и азотной кислот, нитрозы;</w:t>
      </w:r>
    </w:p>
    <w:bookmarkEnd w:id="879"/>
    <w:bookmarkStart w:name="z92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880"/>
    <w:bookmarkStart w:name="z92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нитрозного процесса,</w:t>
      </w:r>
    </w:p>
    <w:bookmarkEnd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92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882"/>
    <w:bookmarkStart w:name="z92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серной кислоты башенным способом и координирование работ на обслуживании процесса при производительности оборудования до 400 т кислоты в сутки;</w:t>
      </w:r>
    </w:p>
    <w:bookmarkEnd w:id="883"/>
    <w:bookmarkStart w:name="z92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подаваемых в башни воды и кислот и вырабатываемой кислоты;</w:t>
      </w:r>
    </w:p>
    <w:bookmarkEnd w:id="884"/>
    <w:bookmarkStart w:name="z93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циркуляционной и продукционной кислот по таблицам, графикам и монограммам;</w:t>
      </w:r>
    </w:p>
    <w:bookmarkEnd w:id="885"/>
    <w:bookmarkStart w:name="z93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и разрежением газа по всей системе и качеством готовой продукции.</w:t>
      </w:r>
    </w:p>
    <w:bookmarkEnd w:id="886"/>
    <w:bookmarkStart w:name="z93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887"/>
    <w:bookmarkStart w:name="z93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серной кислоты башенным способом и правила его регулирования;</w:t>
      </w:r>
    </w:p>
    <w:bookmarkEnd w:id="888"/>
    <w:bookmarkStart w:name="z93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сернистого ангидрида, нитрозы серной и азотной кислот;</w:t>
      </w:r>
    </w:p>
    <w:bookmarkEnd w:id="889"/>
    <w:bookmarkStart w:name="z93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оборудования;</w:t>
      </w:r>
    </w:p>
    <w:bookmarkEnd w:id="890"/>
    <w:bookmarkStart w:name="z93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арматуры.</w:t>
      </w:r>
    </w:p>
    <w:bookmarkEnd w:id="891"/>
    <w:bookmarkStart w:name="z93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нитрозного процесса, 6-й разряд</w:t>
      </w:r>
    </w:p>
    <w:bookmarkEnd w:id="892"/>
    <w:bookmarkStart w:name="z93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893"/>
    <w:bookmarkStart w:name="z93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серной кислоты башенным способом;</w:t>
      </w:r>
    </w:p>
    <w:bookmarkEnd w:id="894"/>
    <w:bookmarkStart w:name="z94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 на обслуживании процесса при производительности оборудования свыше 400 т кислоты в сутки;</w:t>
      </w:r>
    </w:p>
    <w:bookmarkEnd w:id="895"/>
    <w:bookmarkStart w:name="z94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по показаниям контрольно-измерительных приборов;</w:t>
      </w:r>
    </w:p>
    <w:bookmarkEnd w:id="896"/>
    <w:bookmarkStart w:name="z94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и разрежения газа по всей системе, состояния холодильников, работы распылительных устройств башен, герметичности оборудования и коммуникаций насосов;</w:t>
      </w:r>
    </w:p>
    <w:bookmarkEnd w:id="897"/>
    <w:bookmarkStart w:name="z94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898"/>
    <w:bookmarkStart w:name="z94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продукции;</w:t>
      </w:r>
    </w:p>
    <w:bookmarkEnd w:id="899"/>
    <w:bookmarkStart w:name="z94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необходимости– ведение любого технологического процесса на обслуживаемом участке;</w:t>
      </w:r>
    </w:p>
    <w:bookmarkEnd w:id="900"/>
    <w:bookmarkStart w:name="z94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ремонта.</w:t>
      </w:r>
    </w:p>
    <w:bookmarkEnd w:id="901"/>
    <w:bookmarkStart w:name="z94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902"/>
    <w:bookmarkStart w:name="z94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серной кислоты башенным способом;</w:t>
      </w:r>
    </w:p>
    <w:bookmarkEnd w:id="903"/>
    <w:bookmarkStart w:name="z94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904"/>
    <w:bookmarkStart w:name="z95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основного и вспомогательного оборудования;</w:t>
      </w:r>
    </w:p>
    <w:bookmarkEnd w:id="905"/>
    <w:bookmarkStart w:name="z95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оборудования после ремонта;</w:t>
      </w:r>
    </w:p>
    <w:bookmarkEnd w:id="906"/>
    <w:bookmarkStart w:name="z95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 стандартами и техническими условиями.</w:t>
      </w:r>
    </w:p>
    <w:bookmarkEnd w:id="907"/>
    <w:bookmarkStart w:name="z95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Требуется среднее профессиональное образование.</w:t>
      </w:r>
    </w:p>
    <w:bookmarkEnd w:id="908"/>
    <w:bookmarkStart w:name="z95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Аппаратчик получения гексахлорбензола</w:t>
      </w:r>
    </w:p>
    <w:bookmarkEnd w:id="909"/>
    <w:bookmarkStart w:name="z95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гексахлорбензола,</w:t>
      </w:r>
    </w:p>
    <w:bookmarkEnd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95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911"/>
    <w:bookmarkStart w:name="z95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гексахлорбензола из отходов производства хлорбензола;</w:t>
      </w:r>
    </w:p>
    <w:bookmarkEnd w:id="912"/>
    <w:bookmarkStart w:name="z95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полихлоридов бензола, азота и хлора в контактный аппарат;</w:t>
      </w:r>
    </w:p>
    <w:bookmarkEnd w:id="913"/>
    <w:bookmarkStart w:name="z96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обогрев аппарата теплоносителем (дитолилметаном), пропущенным через электропечь;</w:t>
      </w:r>
    </w:p>
    <w:bookmarkEnd w:id="914"/>
    <w:bookmarkStart w:name="z96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хлорирование смеси в десублиматорах;</w:t>
      </w:r>
    </w:p>
    <w:bookmarkEnd w:id="915"/>
    <w:bookmarkStart w:name="z96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заданным соотношением компонентов сырья, за температурой реакции, уровнем теплоносителя и другими параметрами процесса;</w:t>
      </w:r>
    </w:p>
    <w:bookmarkEnd w:id="916"/>
    <w:bookmarkStart w:name="z96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готового продукта;</w:t>
      </w:r>
    </w:p>
    <w:bookmarkEnd w:id="917"/>
    <w:bookmarkStart w:name="z96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расфасовка его. Обслуживание контактных аппаратов, десублиматоров, электропечей и другого оборудования и коммуникаций;</w:t>
      </w:r>
    </w:p>
    <w:bookmarkEnd w:id="918"/>
    <w:bookmarkStart w:name="z96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замена катализатора (активированного угля) в контактном аппарате;</w:t>
      </w:r>
    </w:p>
    <w:bookmarkEnd w:id="919"/>
    <w:bookmarkStart w:name="z96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показателей процесса в технологическом журнале.</w:t>
      </w:r>
    </w:p>
    <w:bookmarkEnd w:id="920"/>
    <w:bookmarkStart w:name="z96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921"/>
    <w:bookmarkStart w:name="z96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получения гексахлорбензола;</w:t>
      </w:r>
    </w:p>
    <w:bookmarkEnd w:id="922"/>
    <w:bookmarkStart w:name="z96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923"/>
    <w:bookmarkStart w:name="z97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924"/>
    <w:bookmarkStart w:name="z97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пользования ими;</w:t>
      </w:r>
    </w:p>
    <w:bookmarkEnd w:id="925"/>
    <w:bookmarkStart w:name="z97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End w:id="926"/>
    <w:bookmarkStart w:name="z97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Аппаратчик получения трихлорпропана и дихлоргидрина</w:t>
      </w:r>
    </w:p>
    <w:bookmarkEnd w:id="927"/>
    <w:bookmarkStart w:name="z97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</w:t>
      </w:r>
    </w:p>
    <w:bookmarkEnd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трихлорпропана и дихлоргидрина, 5-й разряд</w:t>
      </w:r>
    </w:p>
    <w:bookmarkStart w:name="z97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929"/>
    <w:bookmarkStart w:name="z97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трихлорпропана и дихлоргидрина;</w:t>
      </w:r>
    </w:p>
    <w:bookmarkEnd w:id="930"/>
    <w:bookmarkStart w:name="z97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соотношений компонентов сырья и выхода готового продукта;</w:t>
      </w:r>
    </w:p>
    <w:bookmarkEnd w:id="931"/>
    <w:bookmarkStart w:name="z97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сырца эпихлоргидрина в напорные мерники, слив в ректификационную колонну;</w:t>
      </w:r>
    </w:p>
    <w:bookmarkEnd w:id="932"/>
    <w:bookmarkStart w:name="z98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ректификации, синтеза, нейтрализации;</w:t>
      </w:r>
    </w:p>
    <w:bookmarkEnd w:id="933"/>
    <w:bookmarkStart w:name="z98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параметров: температуры, вакуума, давления, концентрации и кислотности продукта по показаниям контрольно-измерительных приборов и результатам химических анализов;</w:t>
      </w:r>
    </w:p>
    <w:bookmarkEnd w:id="934"/>
    <w:bookmarkStart w:name="z98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продуктов по назначению;</w:t>
      </w:r>
    </w:p>
    <w:bookmarkEnd w:id="935"/>
    <w:bookmarkStart w:name="z98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кубовых остатков, обезвреживание сточных вод;</w:t>
      </w:r>
    </w:p>
    <w:bookmarkEnd w:id="936"/>
    <w:bookmarkStart w:name="z98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ректификационных колонн, нейтрализаторов, растворителей, конденсаторов, мерников, центробежных и вакуум-насосов и другого оборудования;</w:t>
      </w:r>
    </w:p>
    <w:bookmarkEnd w:id="937"/>
    <w:bookmarkStart w:name="z98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938"/>
    <w:bookmarkStart w:name="z98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939"/>
    <w:bookmarkStart w:name="z98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трихлорпропана и дихлоргидрина;</w:t>
      </w:r>
    </w:p>
    <w:bookmarkEnd w:id="940"/>
    <w:bookmarkStart w:name="z98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ректификации, синтеза, нейтрализации и способы регулирования их;</w:t>
      </w:r>
    </w:p>
    <w:bookmarkEnd w:id="941"/>
    <w:bookmarkStart w:name="z98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основного и вспомогательного оборудования;</w:t>
      </w:r>
    </w:p>
    <w:bookmarkEnd w:id="942"/>
    <w:bookmarkStart w:name="z99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943"/>
    <w:bookmarkStart w:name="z99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правила пользования ими;</w:t>
      </w:r>
    </w:p>
    <w:bookmarkEnd w:id="944"/>
    <w:bookmarkStart w:name="z99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945"/>
    <w:bookmarkStart w:name="z99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готовый продукт.</w:t>
      </w:r>
    </w:p>
    <w:bookmarkEnd w:id="946"/>
    <w:bookmarkStart w:name="z99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Аппаратчик получения фотогипосульфита</w:t>
      </w:r>
    </w:p>
    <w:bookmarkEnd w:id="947"/>
    <w:bookmarkStart w:name="z99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фотогипосульфита,</w:t>
      </w:r>
    </w:p>
    <w:bookmarkEnd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99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949"/>
    <w:bookmarkStart w:name="z99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фото-гипосульфита окислением сульфата до гипосульфита и выделение его из раствора путем упаривания с дальнейшей обработкой серной кислотой;</w:t>
      </w:r>
    </w:p>
    <w:bookmarkEnd w:id="950"/>
    <w:bookmarkStart w:name="z999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мышьяково-содового раствора и серной кислоты;</w:t>
      </w:r>
    </w:p>
    <w:bookmarkEnd w:id="951"/>
    <w:bookmarkStart w:name="z1000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раствора и пара в выпарной аппарат, серной кислоты – в растворитель, загрузки технического гипосульфита в центрифуги, скорости сушки, слива упаренного раствора в отстойники и передачи в кристаллизаторы и других параметров по показаниям контрольно-измерительных приборов и результатам анализов;</w:t>
      </w:r>
    </w:p>
    <w:bookmarkEnd w:id="952"/>
    <w:bookmarkStart w:name="z100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953"/>
    <w:bookmarkStart w:name="z100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установки (выпарного аппарата, кристаллизатора, центрифуги, сушилки);</w:t>
      </w:r>
    </w:p>
    <w:bookmarkEnd w:id="954"/>
    <w:bookmarkStart w:name="z100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bookmarkEnd w:id="955"/>
    <w:bookmarkStart w:name="z100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956"/>
    <w:bookmarkStart w:name="z100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957"/>
    <w:bookmarkStart w:name="z100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958"/>
    <w:bookmarkStart w:name="z100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фото-гипосульфита и правила его регулирования;</w:t>
      </w:r>
    </w:p>
    <w:bookmarkEnd w:id="959"/>
    <w:bookmarkStart w:name="z100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приборов;</w:t>
      </w:r>
    </w:p>
    <w:bookmarkEnd w:id="960"/>
    <w:bookmarkStart w:name="z100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запорной арматуры;</w:t>
      </w:r>
    </w:p>
    <w:bookmarkEnd w:id="961"/>
    <w:bookmarkStart w:name="z101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мышьяково-содового раствора и гипосульфита;</w:t>
      </w:r>
    </w:p>
    <w:bookmarkEnd w:id="962"/>
    <w:bookmarkStart w:name="z101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963"/>
    <w:bookmarkStart w:name="z101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анализов;</w:t>
      </w:r>
    </w:p>
    <w:bookmarkEnd w:id="964"/>
    <w:bookmarkStart w:name="z101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составу раствора и качеству фото-гипосульфита;</w:t>
      </w:r>
    </w:p>
    <w:bookmarkEnd w:id="965"/>
    <w:bookmarkStart w:name="z101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966"/>
    <w:bookmarkStart w:name="z101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Аппаратчик получения хлорного железа</w:t>
      </w:r>
    </w:p>
    <w:bookmarkEnd w:id="967"/>
    <w:bookmarkStart w:name="z1016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хлорного железа,</w:t>
      </w:r>
    </w:p>
    <w:bookmarkEnd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1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969"/>
    <w:bookmarkStart w:name="z101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хлорного железа (реактивного) из отходов бромного производства;</w:t>
      </w:r>
    </w:p>
    <w:bookmarkEnd w:id="970"/>
    <w:bookmarkStart w:name="z102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компонентов сырья;</w:t>
      </w:r>
    </w:p>
    <w:bookmarkEnd w:id="971"/>
    <w:bookmarkStart w:name="z102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 в отстойники и емкости для хранения, слив в выпарные аппараты;</w:t>
      </w:r>
    </w:p>
    <w:bookmarkEnd w:id="972"/>
    <w:bookmarkStart w:name="z102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выпаривания по показаниям контрольно-измерительных приборов и результатам анализов;</w:t>
      </w:r>
    </w:p>
    <w:bookmarkEnd w:id="973"/>
    <w:bookmarkStart w:name="z102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технологических параметров процесса: температуры, вакуума, давления, полноты хлорирования;</w:t>
      </w:r>
    </w:p>
    <w:bookmarkEnd w:id="974"/>
    <w:bookmarkStart w:name="z102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хлорирование раствора, до-упаривание, слив на кристаллизацию;</w:t>
      </w:r>
    </w:p>
    <w:bookmarkEnd w:id="975"/>
    <w:bookmarkStart w:name="z102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 кристаллов хлорного железа на нутч-фильтрах;</w:t>
      </w:r>
    </w:p>
    <w:bookmarkEnd w:id="976"/>
    <w:bookmarkStart w:name="z102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продукта, фасовка в банки, взвешивание;</w:t>
      </w:r>
    </w:p>
    <w:bookmarkEnd w:id="977"/>
    <w:bookmarkStart w:name="z102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978"/>
    <w:bookmarkStart w:name="z102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выпарных чаш, отстойников, кристаллизаторов, нутч-фильтров, вакуум-насосов, контрольно-измерительных приборов, арматуры и коммуникаций;</w:t>
      </w:r>
    </w:p>
    <w:bookmarkEnd w:id="979"/>
    <w:bookmarkStart w:name="z102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аппаратов;</w:t>
      </w:r>
    </w:p>
    <w:bookmarkEnd w:id="980"/>
    <w:bookmarkStart w:name="z103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 и отклонений от параметров технологического процесса;</w:t>
      </w:r>
    </w:p>
    <w:bookmarkEnd w:id="981"/>
    <w:bookmarkStart w:name="z103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982"/>
    <w:bookmarkStart w:name="z103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983"/>
    <w:bookmarkStart w:name="z103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984"/>
    <w:bookmarkStart w:name="z1034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контрольно-измерительных приборов и правила пользования ими;</w:t>
      </w:r>
    </w:p>
    <w:bookmarkEnd w:id="985"/>
    <w:bookmarkStart w:name="z103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986"/>
    <w:bookmarkStart w:name="z1036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987"/>
    <w:bookmarkStart w:name="z103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988"/>
    <w:bookmarkStart w:name="z1038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989"/>
    <w:bookmarkStart w:name="z1039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Аппаратчик по насасыванию диафрагм</w:t>
      </w:r>
    </w:p>
    <w:bookmarkEnd w:id="990"/>
    <w:bookmarkStart w:name="z1040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насасыванию диафрагм,</w:t>
      </w:r>
    </w:p>
    <w:bookmarkEnd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104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992"/>
    <w:bookmarkStart w:name="z104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насасывания диафрагм на электролизерах под руководством аппаратчика более высокой квалификации;</w:t>
      </w:r>
    </w:p>
    <w:bookmarkEnd w:id="993"/>
    <w:bookmarkStart w:name="z104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асбестовой пульпы и насасывание под вакуумом асбестовых диафрагм для электролитических ванн в производстве хлора;</w:t>
      </w:r>
    </w:p>
    <w:bookmarkEnd w:id="994"/>
    <w:bookmarkStart w:name="z104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асбестового волокна, обработка его на ролле с последующей фильтрацией массы;</w:t>
      </w:r>
    </w:p>
    <w:bookmarkEnd w:id="995"/>
    <w:bookmarkStart w:name="z104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ванн;</w:t>
      </w:r>
    </w:p>
    <w:bookmarkEnd w:id="996"/>
    <w:bookmarkStart w:name="z104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пульпы при помощи сжатого воздуха в ванны;</w:t>
      </w:r>
    </w:p>
    <w:bookmarkEnd w:id="997"/>
    <w:bookmarkStart w:name="z104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ванны к вакуумной линии;</w:t>
      </w:r>
    </w:p>
    <w:bookmarkEnd w:id="998"/>
    <w:bookmarkStart w:name="z104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катода в ванну, насасывание (наслаивание) под вакуумом асбестовой пульпы на металлическую сетку катода;</w:t>
      </w:r>
    </w:p>
    <w:bookmarkEnd w:id="999"/>
    <w:bookmarkStart w:name="z105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катода в специальную камеру;</w:t>
      </w:r>
    </w:p>
    <w:bookmarkEnd w:id="1000"/>
    <w:bookmarkStart w:name="z105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диафрагмы горячим воздухом;</w:t>
      </w:r>
    </w:p>
    <w:bookmarkEnd w:id="1001"/>
    <w:bookmarkStart w:name="z105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мелкий ремонт оборудования.</w:t>
      </w:r>
    </w:p>
    <w:bookmarkEnd w:id="1002"/>
    <w:bookmarkStart w:name="z105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1003"/>
    <w:bookmarkStart w:name="z105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пульпы и насасывания диафрагм;</w:t>
      </w:r>
    </w:p>
    <w:bookmarkEnd w:id="1004"/>
    <w:bookmarkStart w:name="z105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вакуума и давления;</w:t>
      </w:r>
    </w:p>
    <w:bookmarkEnd w:id="1005"/>
    <w:bookmarkStart w:name="z105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006"/>
    <w:bookmarkStart w:name="z105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1007"/>
    <w:bookmarkStart w:name="z105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насасыванию диафрагм,</w:t>
      </w:r>
    </w:p>
    <w:bookmarkEnd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6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1009"/>
    <w:bookmarkStart w:name="z106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насасывания диафрагм на электролизерах;</w:t>
      </w:r>
    </w:p>
    <w:bookmarkEnd w:id="1010"/>
    <w:bookmarkStart w:name="z106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компонентов сырья для приготовления пульпы;</w:t>
      </w:r>
    </w:p>
    <w:bookmarkEnd w:id="1011"/>
    <w:bookmarkStart w:name="z106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слоя диафрагмы и уровнем пульпы в ванне;</w:t>
      </w:r>
    </w:p>
    <w:bookmarkEnd w:id="1012"/>
    <w:bookmarkStart w:name="z106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вакуума;</w:t>
      </w:r>
    </w:p>
    <w:bookmarkEnd w:id="1013"/>
    <w:bookmarkStart w:name="z106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ролла, фильтра, центробежных и вакуум-насосов, ресиверов, подъемно-транспортных механизмов и другого оборудования.</w:t>
      </w:r>
    </w:p>
    <w:bookmarkEnd w:id="1014"/>
    <w:bookmarkStart w:name="z106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1015"/>
    <w:bookmarkStart w:name="z106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пульпы и насасывания диафрагм;</w:t>
      </w:r>
    </w:p>
    <w:bookmarkEnd w:id="1016"/>
    <w:bookmarkStart w:name="z106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вакуума и давления;</w:t>
      </w:r>
    </w:p>
    <w:bookmarkEnd w:id="1017"/>
    <w:bookmarkStart w:name="z106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приборов;</w:t>
      </w:r>
    </w:p>
    <w:bookmarkEnd w:id="1018"/>
    <w:bookmarkStart w:name="z107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1019"/>
    <w:bookmarkStart w:name="z107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Аппаратчик по сбору и обогащению шлама</w:t>
      </w:r>
    </w:p>
    <w:bookmarkEnd w:id="1020"/>
    <w:bookmarkStart w:name="z107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сбору и обогащению шлама,</w:t>
      </w:r>
    </w:p>
    <w:bookmarkEnd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107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022"/>
    <w:bookmarkStart w:name="z107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извлечения и первичной обработки селенового шлама под руководством аппаратчика более высокой квалификации;</w:t>
      </w:r>
    </w:p>
    <w:bookmarkEnd w:id="1023"/>
    <w:bookmarkStart w:name="z107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слабой кислоты в сборники из промывного отделения и отделения мокрых электрофильтров;</w:t>
      </w:r>
    </w:p>
    <w:bookmarkEnd w:id="1024"/>
    <w:bookmarkStart w:name="z107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и отбор осажденного шлама;</w:t>
      </w:r>
    </w:p>
    <w:bookmarkEnd w:id="1025"/>
    <w:bookmarkStart w:name="z107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шлама на фильтр;</w:t>
      </w:r>
    </w:p>
    <w:bookmarkEnd w:id="1026"/>
    <w:bookmarkStart w:name="z107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его, нейтрализация кислотности кальцинированной содой;</w:t>
      </w:r>
    </w:p>
    <w:bookmarkEnd w:id="1027"/>
    <w:bookmarkStart w:name="z108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осветленной кислоты;</w:t>
      </w:r>
    </w:p>
    <w:bookmarkEnd w:id="1028"/>
    <w:bookmarkStart w:name="z108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отжим, сушка, дробление и затаривание шлама;</w:t>
      </w:r>
    </w:p>
    <w:bookmarkEnd w:id="1029"/>
    <w:bookmarkStart w:name="z108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электрофильтров;</w:t>
      </w:r>
    </w:p>
    <w:bookmarkEnd w:id="1030"/>
    <w:bookmarkStart w:name="z108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отстойников, фильтров, сборников, сушильных аппаратов и другого оборудования;</w:t>
      </w:r>
    </w:p>
    <w:bookmarkEnd w:id="1031"/>
    <w:bookmarkStart w:name="z108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1032"/>
    <w:bookmarkStart w:name="z108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1033"/>
    <w:bookmarkStart w:name="z108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извлечения и обогащения шлама;</w:t>
      </w:r>
    </w:p>
    <w:bookmarkEnd w:id="1034"/>
    <w:bookmarkStart w:name="z108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серной кислоты, кальцинированной соды, технологического топлива;</w:t>
      </w:r>
    </w:p>
    <w:bookmarkEnd w:id="1035"/>
    <w:bookmarkStart w:name="z108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End w:id="1036"/>
    <w:bookmarkStart w:name="z108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сбору и обогащению шлама,</w:t>
      </w:r>
    </w:p>
    <w:bookmarkEnd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9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1038"/>
    <w:bookmarkStart w:name="z109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извлечения и первичной обработки селенового шлама;</w:t>
      </w:r>
    </w:p>
    <w:bookmarkEnd w:id="1039"/>
    <w:bookmarkStart w:name="z109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процесса, качества и выхода готового продукта, содержания влаги и кислоты в селеновом шламе по показаниям контрольно-измерительных приборов и результатам химических анализов;</w:t>
      </w:r>
    </w:p>
    <w:bookmarkEnd w:id="1040"/>
    <w:bookmarkStart w:name="z109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1041"/>
    <w:bookmarkStart w:name="z109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норм технологического режима;</w:t>
      </w:r>
    </w:p>
    <w:bookmarkEnd w:id="1042"/>
    <w:bookmarkStart w:name="z109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bookmarkEnd w:id="1043"/>
    <w:bookmarkStart w:name="z109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044"/>
    <w:bookmarkStart w:name="z109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на участке сбора и обогащения шлама.</w:t>
      </w:r>
    </w:p>
    <w:bookmarkEnd w:id="1045"/>
    <w:bookmarkStart w:name="z109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1046"/>
    <w:bookmarkStart w:name="z110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извлечения и обогащения шлама;</w:t>
      </w:r>
    </w:p>
    <w:bookmarkEnd w:id="1047"/>
    <w:bookmarkStart w:name="z110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серной кислоты, кальцинированной соды, селенового шлама;</w:t>
      </w:r>
    </w:p>
    <w:bookmarkEnd w:id="1048"/>
    <w:bookmarkStart w:name="z110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оборудования;</w:t>
      </w:r>
    </w:p>
    <w:bookmarkEnd w:id="1049"/>
    <w:bookmarkStart w:name="z110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анализов;</w:t>
      </w:r>
    </w:p>
    <w:bookmarkEnd w:id="1050"/>
    <w:bookmarkStart w:name="z110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выпускаемой продукции.</w:t>
      </w:r>
    </w:p>
    <w:bookmarkEnd w:id="1051"/>
    <w:bookmarkStart w:name="z110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Аппаратчик приготовления амальгамы натрия</w:t>
      </w:r>
    </w:p>
    <w:bookmarkEnd w:id="1052"/>
    <w:bookmarkStart w:name="z110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амальгамы натрия,</w:t>
      </w:r>
    </w:p>
    <w:bookmarkEnd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10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1054"/>
    <w:bookmarkStart w:name="z110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амальгамы натрия в производстве гранозана;</w:t>
      </w:r>
    </w:p>
    <w:bookmarkEnd w:id="1055"/>
    <w:bookmarkStart w:name="z111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загружаемого сырья с переводом объемных количеств в весовые;</w:t>
      </w:r>
    </w:p>
    <w:bookmarkEnd w:id="1056"/>
    <w:bookmarkStart w:name="z111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сырья: промывка металлической ртути, резка и взвешивание металлического натрия;</w:t>
      </w:r>
    </w:p>
    <w:bookmarkEnd w:id="1057"/>
    <w:bookmarkStart w:name="z111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ртути в реактор, очистка ее от окисной пленки и сушка;</w:t>
      </w:r>
    </w:p>
    <w:bookmarkEnd w:id="1058"/>
    <w:bookmarkStart w:name="z111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азота в реактор для вытеснения воздуха;</w:t>
      </w:r>
    </w:p>
    <w:bookmarkEnd w:id="1059"/>
    <w:bookmarkStart w:name="z111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металлического натрия при помощи специальной стальной иглы, перемешивание массы;</w:t>
      </w:r>
    </w:p>
    <w:bookmarkEnd w:id="1060"/>
    <w:bookmarkStart w:name="z111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давления, концентрации металлического натрия в ртути, влажности и других параметров при помощи контрольно-измерительных приборов и по результатам химических анализов. Отбор проб;</w:t>
      </w:r>
    </w:p>
    <w:bookmarkEnd w:id="1061"/>
    <w:bookmarkStart w:name="z111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насосов, подъемно-транспортных механизмов и другого оборудования;</w:t>
      </w:r>
    </w:p>
    <w:bookmarkEnd w:id="1062"/>
    <w:bookmarkStart w:name="z111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полученной амальгамы от механических примесей;</w:t>
      </w:r>
    </w:p>
    <w:bookmarkEnd w:id="1063"/>
    <w:bookmarkStart w:name="z111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передавливание массы по окончании реакции на последующие операции;</w:t>
      </w:r>
    </w:p>
    <w:bookmarkEnd w:id="1064"/>
    <w:bookmarkStart w:name="z111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оборудования;</w:t>
      </w:r>
    </w:p>
    <w:bookmarkEnd w:id="1065"/>
    <w:bookmarkStart w:name="z112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066"/>
    <w:bookmarkStart w:name="z112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1067"/>
    <w:bookmarkStart w:name="z112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амальгамы натрия;</w:t>
      </w:r>
    </w:p>
    <w:bookmarkEnd w:id="1068"/>
    <w:bookmarkStart w:name="z112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оборудования;</w:t>
      </w:r>
    </w:p>
    <w:bookmarkEnd w:id="1069"/>
    <w:bookmarkStart w:name="z112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пользования ими;</w:t>
      </w:r>
    </w:p>
    <w:bookmarkEnd w:id="1070"/>
    <w:bookmarkStart w:name="z112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071"/>
    <w:bookmarkStart w:name="z112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072"/>
    <w:bookmarkStart w:name="z112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продукта.</w:t>
      </w:r>
    </w:p>
    <w:bookmarkEnd w:id="1073"/>
    <w:bookmarkStart w:name="z112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Аппаратчик производства аммофоса</w:t>
      </w:r>
    </w:p>
    <w:bookmarkEnd w:id="1074"/>
    <w:bookmarkStart w:name="z112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аммофоса,</w:t>
      </w:r>
    </w:p>
    <w:bookmarkEnd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13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1076"/>
    <w:bookmarkStart w:name="z113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аммофоса;</w:t>
      </w:r>
    </w:p>
    <w:bookmarkEnd w:id="1077"/>
    <w:bookmarkStart w:name="z113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фосфорной и серной кислот, жидкого аммиака;</w:t>
      </w:r>
    </w:p>
    <w:bookmarkEnd w:id="1078"/>
    <w:bookmarkStart w:name="z113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фосфорной кислоты газообразным аммиаком для получения аммофосной пульпы;</w:t>
      </w:r>
    </w:p>
    <w:bookmarkEnd w:id="1079"/>
    <w:bookmarkStart w:name="z113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грануляция и сушка готового продукта;</w:t>
      </w:r>
    </w:p>
    <w:bookmarkEnd w:id="1080"/>
    <w:bookmarkStart w:name="z113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 его классификация;</w:t>
      </w:r>
    </w:p>
    <w:bookmarkEnd w:id="1081"/>
    <w:bookmarkStart w:name="z113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отходящих газов и отработанного воздуха;</w:t>
      </w:r>
    </w:p>
    <w:bookmarkEnd w:id="1082"/>
    <w:bookmarkStart w:name="z113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по показаниям контрольно-измерительных приборов;</w:t>
      </w:r>
    </w:p>
    <w:bookmarkEnd w:id="1083"/>
    <w:bookmarkStart w:name="z113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сборников, аппаратов БГС, аммонизаторов-грануляторов, сушильных барабанов и другого оборудования;</w:t>
      </w:r>
    </w:p>
    <w:bookmarkEnd w:id="1084"/>
    <w:bookmarkStart w:name="z114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отгрузка готовой продукции;</w:t>
      </w:r>
    </w:p>
    <w:bookmarkEnd w:id="1085"/>
    <w:bookmarkStart w:name="z114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фосфорной и серной кислот и аммиака;</w:t>
      </w:r>
    </w:p>
    <w:bookmarkEnd w:id="1086"/>
    <w:bookmarkStart w:name="z114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пуски остановка оборудования;</w:t>
      </w:r>
    </w:p>
    <w:bookmarkEnd w:id="1087"/>
    <w:bookmarkStart w:name="z114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его работе;</w:t>
      </w:r>
    </w:p>
    <w:bookmarkEnd w:id="1088"/>
    <w:bookmarkStart w:name="z114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несложного ремонта оборудования;</w:t>
      </w:r>
    </w:p>
    <w:bookmarkEnd w:id="1089"/>
    <w:bookmarkStart w:name="z114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подготовки сырья, отпуска полуфабрикатов и продукции, нейтрализации, гранулирования, сушки, рассева, абсорбции и другими рабочими, занятыми в производстве аммофоса.</w:t>
      </w:r>
    </w:p>
    <w:bookmarkEnd w:id="1090"/>
    <w:bookmarkStart w:name="z114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1091"/>
    <w:bookmarkStart w:name="z114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аммофоса;</w:t>
      </w:r>
    </w:p>
    <w:bookmarkEnd w:id="1092"/>
    <w:bookmarkStart w:name="z114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их регулирования;</w:t>
      </w:r>
    </w:p>
    <w:bookmarkEnd w:id="1093"/>
    <w:bookmarkStart w:name="z114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094"/>
    <w:bookmarkStart w:name="z115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приема и правила хранения жидкого аммиака, серной и фосфорной кислот;</w:t>
      </w:r>
    </w:p>
    <w:bookmarkEnd w:id="1095"/>
    <w:bookmarkStart w:name="z115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продукцию;  физико-химические основы процесса.</w:t>
      </w:r>
    </w:p>
    <w:bookmarkEnd w:id="1096"/>
    <w:bookmarkStart w:name="z115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аммофоса,</w:t>
      </w:r>
    </w:p>
    <w:bookmarkEnd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15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098"/>
    <w:bookmarkStart w:name="z115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аммофоса: подачи сырья, нейтрализации фосфорной кислоты аммиаком, грануляции, сушки аммофоса, охлаждения и классификации готовой продукции, очистки отходящих газов и выхода готовой продукции;</w:t>
      </w:r>
    </w:p>
    <w:bookmarkEnd w:id="1099"/>
    <w:bookmarkStart w:name="z115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производстве;</w:t>
      </w:r>
    </w:p>
    <w:bookmarkEnd w:id="1100"/>
    <w:bookmarkStart w:name="z115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продукта на всех стадиях производства с помощью контрольно-измерительных приборов, средств автоматики и по результатам химических анализов;</w:t>
      </w:r>
    </w:p>
    <w:bookmarkEnd w:id="1101"/>
    <w:bookmarkStart w:name="z115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процесса при помощи автоматических устройств и вручную;</w:t>
      </w:r>
    </w:p>
    <w:bookmarkEnd w:id="1102"/>
    <w:bookmarkStart w:name="z115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расчетов;</w:t>
      </w:r>
    </w:p>
    <w:bookmarkEnd w:id="1103"/>
    <w:bookmarkStart w:name="z116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готовой продукции;</w:t>
      </w:r>
    </w:p>
    <w:bookmarkEnd w:id="1104"/>
    <w:bookmarkStart w:name="z116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105"/>
    <w:bookmarkStart w:name="z116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аппаратчиками, операторами и другими рабочими, занятыми в производстве аммофоса.</w:t>
      </w:r>
    </w:p>
    <w:bookmarkEnd w:id="1106"/>
    <w:bookmarkStart w:name="z116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107"/>
    <w:bookmarkStart w:name="z116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аммофоса и правила его регулирования;</w:t>
      </w:r>
    </w:p>
    <w:bookmarkEnd w:id="1108"/>
    <w:bookmarkStart w:name="z116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контрольно-измерительных приборов и средств автоматики;</w:t>
      </w:r>
    </w:p>
    <w:bookmarkEnd w:id="1109"/>
    <w:bookmarkStart w:name="z116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продукцию;</w:t>
      </w:r>
    </w:p>
    <w:bookmarkEnd w:id="1110"/>
    <w:bookmarkStart w:name="z116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процессов.</w:t>
      </w:r>
    </w:p>
    <w:bookmarkEnd w:id="1111"/>
    <w:bookmarkStart w:name="z116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Требуется среднее профессиональное образование.</w:t>
      </w:r>
    </w:p>
    <w:bookmarkEnd w:id="1112"/>
    <w:bookmarkStart w:name="z116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аммофосфата,</w:t>
      </w:r>
    </w:p>
    <w:bookmarkEnd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17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114"/>
    <w:bookmarkStart w:name="z117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аммофосфата;</w:t>
      </w:r>
    </w:p>
    <w:bookmarkEnd w:id="1115"/>
    <w:bookmarkStart w:name="z117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фос-муки, фосфорной кислоты и газообразного аммиака;</w:t>
      </w:r>
    </w:p>
    <w:bookmarkEnd w:id="1116"/>
    <w:bookmarkStart w:name="z117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фосфатного сырья в смесителе, нейтрализация фосфатной пульпы аммиаком в трубчатом реакторе;</w:t>
      </w:r>
    </w:p>
    <w:bookmarkEnd w:id="1117"/>
    <w:bookmarkStart w:name="z117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и сушка аммофосфатной пульпы в аппарате БГС;</w:t>
      </w:r>
    </w:p>
    <w:bookmarkEnd w:id="1118"/>
    <w:bookmarkStart w:name="z117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и охлаждение аммофосфата;</w:t>
      </w:r>
    </w:p>
    <w:bookmarkEnd w:id="1119"/>
    <w:bookmarkStart w:name="z117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отходящих газов;</w:t>
      </w:r>
    </w:p>
    <w:bookmarkEnd w:id="1120"/>
    <w:bookmarkStart w:name="z117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121"/>
    <w:bookmarkStart w:name="z117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отгрузка готовой продукции;</w:t>
      </w:r>
    </w:p>
    <w:bookmarkEnd w:id="1122"/>
    <w:bookmarkStart w:name="z118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1123"/>
    <w:bookmarkStart w:name="z118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оборудования после ремонта;</w:t>
      </w:r>
    </w:p>
    <w:bookmarkEnd w:id="1124"/>
    <w:bookmarkStart w:name="z118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показателей процесса в технологический журнал.</w:t>
      </w:r>
    </w:p>
    <w:bookmarkEnd w:id="1125"/>
    <w:bookmarkStart w:name="z118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126"/>
    <w:bookmarkStart w:name="z118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аммофосфата;</w:t>
      </w:r>
    </w:p>
    <w:bookmarkEnd w:id="1127"/>
    <w:bookmarkStart w:name="z118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разложения фосфатного сырья, нейтрализации фосфатной пульпы, гранулирования и сушки аммофосфатной пульпы;</w:t>
      </w:r>
    </w:p>
    <w:bookmarkEnd w:id="1128"/>
    <w:bookmarkStart w:name="z118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процесса;</w:t>
      </w:r>
    </w:p>
    <w:bookmarkEnd w:id="1129"/>
    <w:bookmarkStart w:name="z118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фосмуки, фосфорной кислоты, аммиака, аммофосфата;</w:t>
      </w:r>
    </w:p>
    <w:bookmarkEnd w:id="1130"/>
    <w:bookmarkStart w:name="z118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оборудования, контрольно-измерительных приборов, дистанционного пульта управления;</w:t>
      </w:r>
    </w:p>
    <w:bookmarkEnd w:id="1131"/>
    <w:bookmarkStart w:name="z118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приема оборудования из ремонта.</w:t>
      </w:r>
    </w:p>
    <w:bookmarkEnd w:id="1132"/>
    <w:bookmarkStart w:name="z119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производства аммофосфата,</w:t>
      </w:r>
    </w:p>
    <w:bookmarkEnd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19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Характеристика работ: </w:t>
      </w:r>
    </w:p>
    <w:bookmarkEnd w:id="1134"/>
    <w:bookmarkStart w:name="z119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и координирование работ при производстве аммофосфата: разложения фосфатного сырья, нейтрализации фосфатной пульпы, гранулирования и сушки аммофосфатной пульпы; охлаждения и классификации готового продукта, очистки отходящих газов; отгрузки готовой продукции;</w:t>
      </w:r>
    </w:p>
    <w:bookmarkEnd w:id="1135"/>
    <w:bookmarkStart w:name="z119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параметров технологического процесса;</w:t>
      </w:r>
    </w:p>
    <w:bookmarkEnd w:id="1136"/>
    <w:bookmarkStart w:name="z119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наиболее сложных процессов: пуском системы после остановки, регулированием температуры топочных газов, нейтрализацией фосфатной пульпы аммиаком;</w:t>
      </w:r>
    </w:p>
    <w:bookmarkEnd w:id="1137"/>
    <w:bookmarkStart w:name="z119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проведение контрольных анализов;</w:t>
      </w:r>
    </w:p>
    <w:bookmarkEnd w:id="1138"/>
    <w:bookmarkStart w:name="z1197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отгрузки готовой продукции и приема оборудования после ремонта.</w:t>
      </w:r>
    </w:p>
    <w:bookmarkEnd w:id="1139"/>
    <w:bookmarkStart w:name="z119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140"/>
    <w:bookmarkStart w:name="z1199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аммофосфата;</w:t>
      </w:r>
    </w:p>
    <w:bookmarkEnd w:id="1141"/>
    <w:bookmarkStart w:name="z1200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 проб; технические требования, предъявляемые к готовому продукту; физико-химические основы процессов по всем стадиям производства.</w:t>
      </w:r>
    </w:p>
    <w:bookmarkEnd w:id="1142"/>
    <w:bookmarkStart w:name="z1201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Требуется среднее профессиональное образование.</w:t>
      </w:r>
    </w:p>
    <w:bookmarkEnd w:id="1143"/>
    <w:bookmarkStart w:name="z1202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Аппаратчик производства "аэросилы"</w:t>
      </w:r>
    </w:p>
    <w:bookmarkEnd w:id="1144"/>
    <w:bookmarkStart w:name="z120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"аэросилы",</w:t>
      </w:r>
    </w:p>
    <w:bookmarkEnd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20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1146"/>
    <w:bookmarkStart w:name="z120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процессов, контроль и координирование работы аппаратчиков в производстве "аэросилы";</w:t>
      </w:r>
    </w:p>
    <w:bookmarkEnd w:id="1147"/>
    <w:bookmarkStart w:name="z120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четыреххлористого кремния в емкости;</w:t>
      </w:r>
    </w:p>
    <w:bookmarkEnd w:id="1148"/>
    <w:bookmarkStart w:name="z120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оборудования к пуску;</w:t>
      </w:r>
    </w:p>
    <w:bookmarkEnd w:id="1149"/>
    <w:bookmarkStart w:name="z120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вручную подачи водорода на горелки реакционных аппаратов при пуске оборудования;</w:t>
      </w:r>
    </w:p>
    <w:bookmarkEnd w:id="1150"/>
    <w:bookmarkStart w:name="z121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основных параметров процесса: температуры, давления, расхода водорода и четыреххлористого кремния, температуры осушенного воздуха и воды, поступающей на испарители;</w:t>
      </w:r>
    </w:p>
    <w:bookmarkEnd w:id="1151"/>
    <w:bookmarkStart w:name="z121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их автоматически с пульта управления и вручную;</w:t>
      </w:r>
    </w:p>
    <w:bookmarkEnd w:id="1152"/>
    <w:bookmarkStart w:name="z121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соотношений компонентов сырья и выхода продукта разных марок;</w:t>
      </w:r>
    </w:p>
    <w:bookmarkEnd w:id="1153"/>
    <w:bookmarkStart w:name="z121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отделения с работой других производственных участков;</w:t>
      </w:r>
    </w:p>
    <w:bookmarkEnd w:id="1154"/>
    <w:bookmarkStart w:name="z121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155"/>
    <w:bookmarkStart w:name="z121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1156"/>
    <w:bookmarkStart w:name="z121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"аэросилы";</w:t>
      </w:r>
    </w:p>
    <w:bookmarkEnd w:id="1157"/>
    <w:bookmarkStart w:name="z121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гидролиза и абсорбции и способы их регулирования;</w:t>
      </w:r>
    </w:p>
    <w:bookmarkEnd w:id="1158"/>
    <w:bookmarkStart w:name="z121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контрольно-измерительных приборов и правила пользования ими;</w:t>
      </w:r>
    </w:p>
    <w:bookmarkEnd w:id="1159"/>
    <w:bookmarkStart w:name="z121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расчетов сырья и выхода продуктов;</w:t>
      </w:r>
    </w:p>
    <w:bookmarkEnd w:id="1160"/>
    <w:bookmarkStart w:name="z122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четыреххлористого кремния, водорода, хлора, соляной кислоты;</w:t>
      </w:r>
    </w:p>
    <w:bookmarkEnd w:id="1161"/>
    <w:bookmarkStart w:name="z122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готовый продукт;</w:t>
      </w:r>
    </w:p>
    <w:bookmarkEnd w:id="1162"/>
    <w:bookmarkStart w:name="z122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органической и неорганической химии.</w:t>
      </w:r>
    </w:p>
    <w:bookmarkEnd w:id="1163"/>
    <w:bookmarkStart w:name="z122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Требуется среднее профессиональное образование.</w:t>
      </w:r>
    </w:p>
    <w:bookmarkEnd w:id="1164"/>
    <w:bookmarkStart w:name="z122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Аппаратчик производства бариевых солей</w:t>
      </w:r>
    </w:p>
    <w:bookmarkEnd w:id="1165"/>
    <w:bookmarkStart w:name="z122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бариевых солей,</w:t>
      </w:r>
    </w:p>
    <w:bookmarkEnd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22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167"/>
    <w:bookmarkStart w:name="z122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бариевых солей: хлористого бария, гидрата окиси бария, бария сернокислого;</w:t>
      </w:r>
    </w:p>
    <w:bookmarkEnd w:id="1168"/>
    <w:bookmarkStart w:name="z122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растворов, осаждение гидрата окиси бария, очистка его на мешочных фильтрах, получение кристаллов в вакуум-кристаллизаторах, промывка их на центрифугах и сушка;</w:t>
      </w:r>
    </w:p>
    <w:bookmarkEnd w:id="1169"/>
    <w:bookmarkStart w:name="z123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по показаниям контрольно-измерительных приборов и визуально;</w:t>
      </w:r>
    </w:p>
    <w:bookmarkEnd w:id="1170"/>
    <w:bookmarkStart w:name="z123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реагентов, воды, пара, растворов;</w:t>
      </w:r>
    </w:p>
    <w:bookmarkEnd w:id="1171"/>
    <w:bookmarkStart w:name="z123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режима;</w:t>
      </w:r>
    </w:p>
    <w:bookmarkEnd w:id="1172"/>
    <w:bookmarkStart w:name="z123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173"/>
    <w:bookmarkStart w:name="z123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174"/>
    <w:bookmarkStart w:name="z123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оборудования после ремонта;</w:t>
      </w:r>
    </w:p>
    <w:bookmarkEnd w:id="1175"/>
    <w:bookmarkStart w:name="z123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176"/>
    <w:bookmarkStart w:name="z123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177"/>
    <w:bookmarkStart w:name="z123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производства бариевых солей различными методами;</w:t>
      </w:r>
    </w:p>
    <w:bookmarkEnd w:id="1178"/>
    <w:bookmarkStart w:name="z123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оборудования, контрольно-измерительных приборов;</w:t>
      </w:r>
    </w:p>
    <w:bookmarkEnd w:id="1179"/>
    <w:bookmarkStart w:name="z124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180"/>
    <w:bookmarkStart w:name="z124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оборудования из ремонта;</w:t>
      </w:r>
    </w:p>
    <w:bookmarkEnd w:id="1181"/>
    <w:bookmarkStart w:name="z124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процессов.</w:t>
      </w:r>
    </w:p>
    <w:bookmarkEnd w:id="1182"/>
    <w:bookmarkStart w:name="z124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бариевых солей,</w:t>
      </w:r>
    </w:p>
    <w:bookmarkEnd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24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1184"/>
    <w:bookmarkStart w:name="z124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 при ведении технологического процесса производства бариевых солей: хлористого бария, гидрата окиси бария, сернокислого бария;</w:t>
      </w:r>
    </w:p>
    <w:bookmarkEnd w:id="1185"/>
    <w:bookmarkStart w:name="z124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 по показаниям контрольно-измерительных приборов;</w:t>
      </w:r>
    </w:p>
    <w:bookmarkEnd w:id="1186"/>
    <w:bookmarkStart w:name="z124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параметров технологического процесса;</w:t>
      </w:r>
    </w:p>
    <w:bookmarkEnd w:id="1187"/>
    <w:bookmarkStart w:name="z124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оборудования;</w:t>
      </w:r>
    </w:p>
    <w:bookmarkEnd w:id="1188"/>
    <w:bookmarkStart w:name="z125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бариевых солей.</w:t>
      </w:r>
    </w:p>
    <w:bookmarkEnd w:id="1189"/>
    <w:bookmarkStart w:name="z125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1190"/>
    <w:bookmarkStart w:name="z125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бариевых солей;</w:t>
      </w:r>
    </w:p>
    <w:bookmarkEnd w:id="1191"/>
    <w:bookmarkStart w:name="z125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по всем стадиям производства;</w:t>
      </w:r>
    </w:p>
    <w:bookmarkEnd w:id="1192"/>
    <w:bookmarkStart w:name="z125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193"/>
    <w:bookmarkStart w:name="z125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готовому продукту.</w:t>
      </w:r>
    </w:p>
    <w:bookmarkEnd w:id="1194"/>
    <w:bookmarkStart w:name="z125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Требуется среднее профессиональное образование.</w:t>
      </w:r>
    </w:p>
    <w:bookmarkEnd w:id="1195"/>
    <w:bookmarkStart w:name="z125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Аппаратчик производства бертолетовой соли</w:t>
      </w:r>
    </w:p>
    <w:bookmarkEnd w:id="1196"/>
    <w:bookmarkStart w:name="z125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бертолетовой соли,</w:t>
      </w:r>
    </w:p>
    <w:bookmarkEnd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26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1198"/>
    <w:bookmarkStart w:name="z126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бертолетовой соли – "обезвреживания" хлорированных щелоков от содержащихся в них гипохлорита и хлора и обменной реакции (перевод хлората кальция в хлорат калия);</w:t>
      </w:r>
    </w:p>
    <w:bookmarkEnd w:id="1199"/>
    <w:bookmarkStart w:name="z126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хлорированных щелоков в реактор и подогрев их;</w:t>
      </w:r>
    </w:p>
    <w:bookmarkEnd w:id="1200"/>
    <w:bookmarkStart w:name="z126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загружаемого хлористого калия;</w:t>
      </w:r>
    </w:p>
    <w:bookmarkEnd w:id="1201"/>
    <w:bookmarkStart w:name="z126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щелоков воздухом, загрузка мелассы, подогрев реакционной массы и интенсивное перемещение ее, удаление шлама;</w:t>
      </w:r>
    </w:p>
    <w:bookmarkEnd w:id="1202"/>
    <w:bookmarkStart w:name="z126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"обезвреженных" щелоков в реактор, проведение обменной реакции;</w:t>
      </w:r>
    </w:p>
    <w:bookmarkEnd w:id="1203"/>
    <w:bookmarkStart w:name="z126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пара, воздуха, температуры протекающих реакций, количества хлористого калия и мелассы;</w:t>
      </w:r>
    </w:p>
    <w:bookmarkEnd w:id="1204"/>
    <w:bookmarkStart w:name="z126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процесса, отсутствия гипохлорита и нерастворимых осадков в щелоках, продолжительности обменной реакции по показаниям контрольно-измерительных приборов и результатам химических анализов;</w:t>
      </w:r>
    </w:p>
    <w:bookmarkEnd w:id="1205"/>
    <w:bookmarkStart w:name="z126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отстойников, растворителей и другого оборудования;</w:t>
      </w:r>
    </w:p>
    <w:bookmarkEnd w:id="1206"/>
    <w:bookmarkStart w:name="z126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207"/>
    <w:bookmarkStart w:name="z127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208"/>
    <w:bookmarkStart w:name="z127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209"/>
    <w:bookmarkStart w:name="z127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фильтрации, выпаривания, приготовления химических растворов и другими рабочими, занятыми в производстве бертолетовой соли.</w:t>
      </w:r>
    </w:p>
    <w:bookmarkEnd w:id="1210"/>
    <w:bookmarkStart w:name="z127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211"/>
    <w:bookmarkStart w:name="z127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бертолетовой соли;</w:t>
      </w:r>
    </w:p>
    <w:bookmarkEnd w:id="1212"/>
    <w:bookmarkStart w:name="z127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и правила регулирования процессов; </w:t>
      </w:r>
    </w:p>
    <w:bookmarkEnd w:id="1213"/>
    <w:bookmarkStart w:name="z127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хлористого калия, гипохлорита кальция, бертолетовой соли;</w:t>
      </w:r>
    </w:p>
    <w:bookmarkEnd w:id="1214"/>
    <w:bookmarkStart w:name="z127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215"/>
    <w:bookmarkStart w:name="z127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контрольно-измерительных приборов;</w:t>
      </w:r>
    </w:p>
    <w:bookmarkEnd w:id="1216"/>
    <w:bookmarkStart w:name="z127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217"/>
    <w:bookmarkStart w:name="z128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Аппаратчик производства борной кислоты</w:t>
      </w:r>
    </w:p>
    <w:bookmarkEnd w:id="1218"/>
    <w:bookmarkStart w:name="z128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борной кислоты,</w:t>
      </w:r>
    </w:p>
    <w:bookmarkEnd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283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220"/>
    <w:bookmarkStart w:name="z128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борной кислоты: дозирования сырья, разложения датолитового концентрата, фильтрации и выщелачивания борной кислоты;</w:t>
      </w:r>
    </w:p>
    <w:bookmarkEnd w:id="1221"/>
    <w:bookmarkStart w:name="z128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участке;</w:t>
      </w:r>
    </w:p>
    <w:bookmarkEnd w:id="1222"/>
    <w:bookmarkStart w:name="z128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соотношения серной кислоты и датолинового концентрата, продолжительности реакции разложения в зависимости от степени разложения; количества основного, промывного и упаренного растворов и пульпы известняка в зависимости от количества борной кислоты для создания заданного соотношения твердой и жидкой фазы и определенного рН-раствора;</w:t>
      </w:r>
    </w:p>
    <w:bookmarkEnd w:id="1223"/>
    <w:bookmarkStart w:name="z128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процесса при помощи автоматических устройств и вручную;</w:t>
      </w:r>
    </w:p>
    <w:bookmarkEnd w:id="1224"/>
    <w:bookmarkStart w:name="z128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продукта на всех стадиях при помощи контрольно-измерительных приборов и по результатам химических анализов;</w:t>
      </w:r>
    </w:p>
    <w:bookmarkEnd w:id="1225"/>
    <w:bookmarkStart w:name="z128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питателей, вакуум-фильтров, барометрических конденсаторов, дозаторов, реакционных камер, выщелачивателей, сборников, насосов и другого оборудования;</w:t>
      </w:r>
    </w:p>
    <w:bookmarkEnd w:id="1226"/>
    <w:bookmarkStart w:name="z129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227"/>
    <w:bookmarkStart w:name="z129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полуфабрикатов и выхода готовой продукции;</w:t>
      </w:r>
    </w:p>
    <w:bookmarkEnd w:id="1228"/>
    <w:bookmarkStart w:name="z129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оборудования;</w:t>
      </w:r>
    </w:p>
    <w:bookmarkEnd w:id="1229"/>
    <w:bookmarkStart w:name="z129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230"/>
    <w:bookmarkStart w:name="z129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231"/>
    <w:bookmarkStart w:name="z129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борной кислоты;</w:t>
      </w:r>
    </w:p>
    <w:bookmarkEnd w:id="1232"/>
    <w:bookmarkStart w:name="z129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233"/>
    <w:bookmarkStart w:name="z129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регулирования их;</w:t>
      </w:r>
    </w:p>
    <w:bookmarkEnd w:id="1234"/>
    <w:bookmarkStart w:name="z129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серной кислоты, датолитового концентрата и другого сырья;</w:t>
      </w:r>
    </w:p>
    <w:bookmarkEnd w:id="1235"/>
    <w:bookmarkStart w:name="z129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обслуживаемого оборудования;</w:t>
      </w:r>
    </w:p>
    <w:bookmarkEnd w:id="1236"/>
    <w:bookmarkStart w:name="z130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и средствами автоматики;</w:t>
      </w:r>
    </w:p>
    <w:bookmarkEnd w:id="1237"/>
    <w:bookmarkStart w:name="z130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238"/>
    <w:bookmarkStart w:name="z130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239"/>
    <w:bookmarkStart w:name="z130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Требуется среднее профессиональное образование.</w:t>
      </w:r>
    </w:p>
    <w:bookmarkEnd w:id="1240"/>
    <w:bookmarkStart w:name="z130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Аппаратчик производства гидросульфита натрия</w:t>
      </w:r>
    </w:p>
    <w:bookmarkEnd w:id="1241"/>
    <w:bookmarkStart w:name="z130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гидросульфита натрия,</w:t>
      </w:r>
    </w:p>
    <w:bookmarkEnd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307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243"/>
    <w:bookmarkStart w:name="z1308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гидросульфита натрия;</w:t>
      </w:r>
    </w:p>
    <w:bookmarkEnd w:id="1244"/>
    <w:bookmarkStart w:name="z1309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сернистого ангидрида, гидросульфита цинка, насыщение раствора газом и разложение;</w:t>
      </w:r>
    </w:p>
    <w:bookmarkEnd w:id="1245"/>
    <w:bookmarkStart w:name="z1310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концентрированной серной кислоты и бисульфита натрия в газовую колонну;</w:t>
      </w:r>
    </w:p>
    <w:bookmarkEnd w:id="1246"/>
    <w:bookmarkStart w:name="z1311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бисульфита и получение сернистого ангидрида;</w:t>
      </w:r>
    </w:p>
    <w:bookmarkEnd w:id="1247"/>
    <w:bookmarkStart w:name="z131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его в реактор и подача в реактор цинковой пыли и воды при непрерывном перемешивании;</w:t>
      </w:r>
    </w:p>
    <w:bookmarkEnd w:id="1248"/>
    <w:bookmarkStart w:name="z1313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суспензии сернистым газом;</w:t>
      </w:r>
    </w:p>
    <w:bookmarkEnd w:id="1249"/>
    <w:bookmarkStart w:name="z1314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окончания реакции;</w:t>
      </w:r>
    </w:p>
    <w:bookmarkEnd w:id="1250"/>
    <w:bookmarkStart w:name="z1315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гидросульфита цинка в аппарат обменного разложения;</w:t>
      </w:r>
    </w:p>
    <w:bookmarkEnd w:id="1251"/>
    <w:bookmarkStart w:name="z1316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параметров: дозировки сырья, давления в газовой колонне, температуры, заданного содержания гидросульфита натрия и других показателей;</w:t>
      </w:r>
    </w:p>
    <w:bookmarkEnd w:id="1252"/>
    <w:bookmarkStart w:name="z1317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газовой колонны, реактора, аппарата обменного разложения, напорных баков, насосов и другого оборудования;</w:t>
      </w:r>
    </w:p>
    <w:bookmarkEnd w:id="1253"/>
    <w:bookmarkStart w:name="z1318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проведение несложного ремонта;</w:t>
      </w:r>
    </w:p>
    <w:bookmarkEnd w:id="1254"/>
    <w:bookmarkStart w:name="z1319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на участке.</w:t>
      </w:r>
    </w:p>
    <w:bookmarkEnd w:id="1255"/>
    <w:bookmarkStart w:name="z1320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знать:</w:t>
      </w:r>
    </w:p>
    <w:bookmarkEnd w:id="1256"/>
    <w:bookmarkStart w:name="z1321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гидросульфита натрия;</w:t>
      </w:r>
    </w:p>
    <w:bookmarkEnd w:id="1257"/>
    <w:bookmarkStart w:name="z1322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и правила их регулирования;</w:t>
      </w:r>
    </w:p>
    <w:bookmarkEnd w:id="1258"/>
    <w:bookmarkStart w:name="z1323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серной кислоты, сернистого ангидрида и бисульфита натрия;</w:t>
      </w:r>
    </w:p>
    <w:bookmarkEnd w:id="1259"/>
    <w:bookmarkStart w:name="z1324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оборудования, контрольно-измерительных приборов; схемы коммуникаций и запорной арматуры;</w:t>
      </w:r>
    </w:p>
    <w:bookmarkEnd w:id="1260"/>
    <w:bookmarkStart w:name="z1325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продукции.</w:t>
      </w:r>
    </w:p>
    <w:bookmarkEnd w:id="1261"/>
    <w:bookmarkStart w:name="z132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Аппаратчик производства двуокиси хлора</w:t>
      </w:r>
    </w:p>
    <w:bookmarkEnd w:id="1262"/>
    <w:bookmarkStart w:name="z132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двуокиси хлора,</w:t>
      </w:r>
    </w:p>
    <w:bookmarkEnd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32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264"/>
    <w:bookmarkStart w:name="z133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двуокиси хлора методом восстановления хлората натрия в кислой среде;</w:t>
      </w:r>
    </w:p>
    <w:bookmarkEnd w:id="1265"/>
    <w:bookmarkStart w:name="z133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в приемные баки и подача его в реактор с соблюдением заданных соотношений компонентов;</w:t>
      </w:r>
    </w:p>
    <w:bookmarkEnd w:id="1266"/>
    <w:bookmarkStart w:name="z133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по показаниям контрольно-измерительных приборов;</w:t>
      </w:r>
    </w:p>
    <w:bookmarkEnd w:id="1267"/>
    <w:bookmarkStart w:name="z133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хлората натрия в выпарных аппаратах под вакуумом;</w:t>
      </w:r>
    </w:p>
    <w:bookmarkEnd w:id="1268"/>
    <w:bookmarkStart w:name="z133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269"/>
    <w:bookmarkStart w:name="z133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абсорбционных колонн, выпарных аппаратов и другого оборудования;</w:t>
      </w:r>
    </w:p>
    <w:bookmarkEnd w:id="1270"/>
    <w:bookmarkStart w:name="z133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271"/>
    <w:bookmarkStart w:name="z133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272"/>
    <w:bookmarkStart w:name="z133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двуокиси хлора;</w:t>
      </w:r>
    </w:p>
    <w:bookmarkEnd w:id="1273"/>
    <w:bookmarkStart w:name="z133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1274"/>
    <w:bookmarkStart w:name="z134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275"/>
    <w:bookmarkStart w:name="z134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готовый продукт.</w:t>
      </w:r>
    </w:p>
    <w:bookmarkEnd w:id="1276"/>
    <w:bookmarkStart w:name="z134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двуокиси хлора,</w:t>
      </w:r>
    </w:p>
    <w:bookmarkEnd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34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278"/>
    <w:bookmarkStart w:name="z134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двуокиси хлора;</w:t>
      </w:r>
    </w:p>
    <w:bookmarkEnd w:id="1279"/>
    <w:bookmarkStart w:name="z134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расходных коэффициентов хлората натрия, кислоты, воды и электроэнергии;</w:t>
      </w:r>
    </w:p>
    <w:bookmarkEnd w:id="1280"/>
    <w:bookmarkStart w:name="z134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абсорбция выделяющейся газообразной двуокиси хлора водой в колоннах насадочного типа;</w:t>
      </w:r>
    </w:p>
    <w:bookmarkEnd w:id="1281"/>
    <w:bookmarkStart w:name="z134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технологического процесса: температуры, вакуума, концентрации сырья и получаемого продукта, уровней сырья в баках по показаниям контрольно-измерительных приборов и результатам химических анализов;</w:t>
      </w:r>
    </w:p>
    <w:bookmarkEnd w:id="1282"/>
    <w:bookmarkStart w:name="z134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контрольно-измерительных приборов, запорной арматуры и коммуникаций;</w:t>
      </w:r>
    </w:p>
    <w:bookmarkEnd w:id="1283"/>
    <w:bookmarkStart w:name="z135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перекачивание раствора двуокиси хлора потребителю;</w:t>
      </w:r>
    </w:p>
    <w:bookmarkEnd w:id="1284"/>
    <w:bookmarkStart w:name="z135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сырья и готового продукта;</w:t>
      </w:r>
    </w:p>
    <w:bookmarkEnd w:id="1285"/>
    <w:bookmarkStart w:name="z135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1286"/>
    <w:bookmarkStart w:name="z135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287"/>
    <w:bookmarkStart w:name="z135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двуокиси хлора;</w:t>
      </w:r>
    </w:p>
    <w:bookmarkEnd w:id="1288"/>
    <w:bookmarkStart w:name="z135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технологических процессов восстановления, абсорбции, выпаривания и способы регулирования их;</w:t>
      </w:r>
    </w:p>
    <w:bookmarkEnd w:id="1289"/>
    <w:bookmarkStart w:name="z135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контрольно-измерительных приборов и правила пользования ими;</w:t>
      </w:r>
    </w:p>
    <w:bookmarkEnd w:id="1290"/>
    <w:bookmarkStart w:name="z135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291"/>
    <w:bookmarkStart w:name="z135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хлората натрия, соляной кислоты, двуокиси хлора;</w:t>
      </w:r>
    </w:p>
    <w:bookmarkEnd w:id="1292"/>
    <w:bookmarkStart w:name="z135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на готовый продукт.</w:t>
      </w:r>
    </w:p>
    <w:bookmarkEnd w:id="1293"/>
    <w:bookmarkStart w:name="z136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Требуется среднее профессиональное образование.</w:t>
      </w:r>
    </w:p>
    <w:bookmarkEnd w:id="1294"/>
    <w:bookmarkStart w:name="z136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Аппаратчик производства желтого фосфора</w:t>
      </w:r>
    </w:p>
    <w:bookmarkEnd w:id="1295"/>
    <w:bookmarkStart w:name="z136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Аппаратчик </w:t>
      </w:r>
    </w:p>
    <w:bookmarkEnd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желтого фосфора, 3-й разряд</w:t>
      </w:r>
    </w:p>
    <w:bookmarkStart w:name="z136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297"/>
    <w:bookmarkStart w:name="z136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получения желтого фосфора под руководством аппаратчика более высокой квалификации;</w:t>
      </w:r>
    </w:p>
    <w:bookmarkEnd w:id="1298"/>
    <w:bookmarkStart w:name="z136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очистка приямков от шлама;</w:t>
      </w:r>
    </w:p>
    <w:bookmarkEnd w:id="1299"/>
    <w:bookmarkStart w:name="z136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выпуске шлака и ферро-фосфора, набивка электродов массой;</w:t>
      </w:r>
    </w:p>
    <w:bookmarkEnd w:id="1300"/>
    <w:bookmarkStart w:name="z136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сортировка ферро-фосфора, очистка его от шлака;</w:t>
      </w:r>
    </w:p>
    <w:bookmarkEnd w:id="1301"/>
    <w:bookmarkStart w:name="z136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ремонтной массы, участие в ремонте подины;</w:t>
      </w:r>
    </w:p>
    <w:bookmarkEnd w:id="1302"/>
    <w:bookmarkStart w:name="z137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изложниц к работе, покрытие их противопригарным составом, сушка и подогрев;</w:t>
      </w:r>
    </w:p>
    <w:bookmarkEnd w:id="1303"/>
    <w:bookmarkStart w:name="z137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 складирование продуктов плавки и материалов;</w:t>
      </w:r>
    </w:p>
    <w:bookmarkEnd w:id="1304"/>
    <w:bookmarkStart w:name="z137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оборудования.</w:t>
      </w:r>
    </w:p>
    <w:bookmarkEnd w:id="1305"/>
    <w:bookmarkStart w:name="z137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306"/>
    <w:bookmarkStart w:name="z137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материалов, природного газа и продуктов его сгорания;</w:t>
      </w:r>
    </w:p>
    <w:bookmarkEnd w:id="1307"/>
    <w:bookmarkStart w:name="z137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системы обогрева электрофильтров;</w:t>
      </w:r>
    </w:p>
    <w:bookmarkEnd w:id="1308"/>
    <w:bookmarkStart w:name="z137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средств безопасности;</w:t>
      </w:r>
    </w:p>
    <w:bookmarkEnd w:id="1309"/>
    <w:bookmarkStart w:name="z137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выпускаемой продукции;</w:t>
      </w:r>
    </w:p>
    <w:bookmarkEnd w:id="1310"/>
    <w:bookmarkStart w:name="z137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слесарно-ремонтных работ и пользования инструментом и приспособлениями.</w:t>
      </w:r>
    </w:p>
    <w:bookmarkEnd w:id="1311"/>
    <w:bookmarkStart w:name="z13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желтого фосфора, 4-й разряд</w:t>
      </w:r>
    </w:p>
    <w:bookmarkStart w:name="z138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313"/>
    <w:bookmarkStart w:name="z138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желтого фосфора под руководством аппаратчика более высокой квалификации;</w:t>
      </w:r>
    </w:p>
    <w:bookmarkEnd w:id="1314"/>
    <w:bookmarkStart w:name="z138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бункеров печи шихтой;</w:t>
      </w:r>
    </w:p>
    <w:bookmarkEnd w:id="1315"/>
    <w:bookmarkStart w:name="z138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возгонка фосфора;</w:t>
      </w:r>
    </w:p>
    <w:bookmarkEnd w:id="1316"/>
    <w:bookmarkStart w:name="z138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фосфорсодержащего печного газа от загрязнения;</w:t>
      </w:r>
    </w:p>
    <w:bookmarkEnd w:id="1317"/>
    <w:bookmarkStart w:name="z138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конденсации фосфора и перекачка фосфора-сырца в отстойники;</w:t>
      </w:r>
    </w:p>
    <w:bookmarkEnd w:id="1318"/>
    <w:bookmarkStart w:name="z138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желтого фосфора от шлака;</w:t>
      </w:r>
    </w:p>
    <w:bookmarkEnd w:id="1319"/>
    <w:bookmarkStart w:name="z138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установленной температуры и перемешивание;</w:t>
      </w:r>
    </w:p>
    <w:bookmarkEnd w:id="1320"/>
    <w:bookmarkStart w:name="z138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желтого фосфора, доведенного до указанных параметров, на склад;</w:t>
      </w:r>
    </w:p>
    <w:bookmarkEnd w:id="1321"/>
    <w:bookmarkStart w:name="z139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шлака и ферро-фосфора из печи;</w:t>
      </w:r>
    </w:p>
    <w:bookmarkEnd w:id="1322"/>
    <w:bookmarkStart w:name="z139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гранулирование шлака;</w:t>
      </w:r>
    </w:p>
    <w:bookmarkEnd w:id="1323"/>
    <w:bookmarkStart w:name="z139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и обезвреживание газов, выделяющихся при выпуске шлака и ферро-фосфора;</w:t>
      </w:r>
    </w:p>
    <w:bookmarkEnd w:id="1324"/>
    <w:bookmarkStart w:name="z139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заправка и футеровка шлаковых желобов и феррофосфорных ковшей;</w:t>
      </w:r>
    </w:p>
    <w:bookmarkEnd w:id="1325"/>
    <w:bookmarkStart w:name="z139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электродов массой при включенной печи;</w:t>
      </w:r>
    </w:p>
    <w:bookmarkEnd w:id="1326"/>
    <w:bookmarkStart w:name="z139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уровня массы в электродах согласно нормам технологического процесса;</w:t>
      </w:r>
    </w:p>
    <w:bookmarkEnd w:id="1327"/>
    <w:bookmarkStart w:name="z139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электрофильтров;</w:t>
      </w:r>
    </w:p>
    <w:bookmarkEnd w:id="1328"/>
    <w:bookmarkStart w:name="z139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и расхода воды для охлаждения элементов печи, уровня воды в приемниках конденсаторов при откачке фосфора, оступления и наличия инертного газа в элементах печи;</w:t>
      </w:r>
    </w:p>
    <w:bookmarkEnd w:id="1329"/>
    <w:bookmarkStart w:name="z139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и обеспечение безопасных условий уборки, чистки и планово-предупредительного ремонта части электрофильтров без остановки печи;</w:t>
      </w:r>
    </w:p>
    <w:bookmarkEnd w:id="1330"/>
    <w:bookmarkStart w:name="z139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331"/>
    <w:bookmarkStart w:name="z140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печи к ремонту;</w:t>
      </w:r>
    </w:p>
    <w:bookmarkEnd w:id="1332"/>
    <w:bookmarkStart w:name="z140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ремонта;</w:t>
      </w:r>
    </w:p>
    <w:bookmarkEnd w:id="1333"/>
    <w:bookmarkStart w:name="z14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334"/>
    <w:bookmarkStart w:name="z140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335"/>
    <w:bookmarkStart w:name="z140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желтого фосфора;</w:t>
      </w:r>
    </w:p>
    <w:bookmarkEnd w:id="1336"/>
    <w:bookmarkStart w:name="z140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электропечей различной мощности;</w:t>
      </w:r>
    </w:p>
    <w:bookmarkEnd w:id="1337"/>
    <w:bookmarkStart w:name="z140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узлов печи, схемы питания их электроэнергией, водой, азотом;</w:t>
      </w:r>
    </w:p>
    <w:bookmarkEnd w:id="1338"/>
    <w:bookmarkStart w:name="z140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шихты и продуктов фосфорного производства;</w:t>
      </w:r>
    </w:p>
    <w:bookmarkEnd w:id="1339"/>
    <w:bookmarkStart w:name="z140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продуктами плавки; факторы, влияющие на производительность печи;</w:t>
      </w:r>
    </w:p>
    <w:bookmarkEnd w:id="1340"/>
    <w:bookmarkStart w:name="z140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341"/>
    <w:bookmarkStart w:name="z141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продукцию;</w:t>
      </w:r>
    </w:p>
    <w:bookmarkEnd w:id="1342"/>
    <w:bookmarkStart w:name="z141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процесса.</w:t>
      </w:r>
    </w:p>
    <w:bookmarkEnd w:id="1343"/>
    <w:bookmarkStart w:name="z141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</w:t>
      </w:r>
    </w:p>
    <w:bookmarkEnd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желтого фосфора, 5-й разряд</w:t>
      </w:r>
    </w:p>
    <w:bookmarkStart w:name="z141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345"/>
    <w:bookmarkStart w:name="z141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желтого фосфора;</w:t>
      </w:r>
    </w:p>
    <w:bookmarkEnd w:id="1346"/>
    <w:bookmarkStart w:name="z141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процесса: давления азота, пара, сжатого воздуха и других;</w:t>
      </w:r>
    </w:p>
    <w:bookmarkEnd w:id="1347"/>
    <w:bookmarkStart w:name="z141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воды;</w:t>
      </w:r>
    </w:p>
    <w:bookmarkEnd w:id="1348"/>
    <w:bookmarkStart w:name="z141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механизма встряхивания электродов в электрофильтрах;</w:t>
      </w:r>
    </w:p>
    <w:bookmarkEnd w:id="1349"/>
    <w:bookmarkStart w:name="z141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работы всех узлов и агрегатов печи;</w:t>
      </w:r>
    </w:p>
    <w:bookmarkEnd w:id="1350"/>
    <w:bookmarkStart w:name="z142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в случае необходимости с автоматического на ручное регулирование;</w:t>
      </w:r>
    </w:p>
    <w:bookmarkEnd w:id="1351"/>
    <w:bookmarkStart w:name="z142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выпуска шлака и ферро-фосфора по выработанной печью электроэнергии и контроль хода их выпуска;</w:t>
      </w:r>
    </w:p>
    <w:bookmarkEnd w:id="1352"/>
    <w:bookmarkStart w:name="z142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нарушений технологического режима;</w:t>
      </w:r>
    </w:p>
    <w:bookmarkEnd w:id="1353"/>
    <w:bookmarkStart w:name="z142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печей аварийной водой в случае остановки насоса умягченной воды;</w:t>
      </w:r>
    </w:p>
    <w:bookmarkEnd w:id="1354"/>
    <w:bookmarkStart w:name="z142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сообщение аппаратчику более высокого разряда, мастеру или диспетчеру о случаях нарушений в работе оборудования и технологическом процессе;</w:t>
      </w:r>
    </w:p>
    <w:bookmarkEnd w:id="1355"/>
    <w:bookmarkStart w:name="z142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диспетчеру данных о работе печи;</w:t>
      </w:r>
    </w:p>
    <w:bookmarkEnd w:id="1356"/>
    <w:bookmarkStart w:name="z142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357"/>
    <w:bookmarkStart w:name="z142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печи по указанию аппаратчика более высокого разряда или мастера;</w:t>
      </w:r>
    </w:p>
    <w:bookmarkEnd w:id="1358"/>
    <w:bookmarkStart w:name="z142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аварийных ситуациях – самостоятельно;</w:t>
      </w:r>
    </w:p>
    <w:bookmarkEnd w:id="1359"/>
    <w:bookmarkStart w:name="z142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настройка контрольно-измерительных приборов и автоматических систем;</w:t>
      </w:r>
    </w:p>
    <w:bookmarkEnd w:id="1360"/>
    <w:bookmarkStart w:name="z143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их ремонте.</w:t>
      </w:r>
    </w:p>
    <w:bookmarkEnd w:id="1361"/>
    <w:bookmarkStart w:name="z143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362"/>
    <w:bookmarkStart w:name="z143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желтого фосфора;</w:t>
      </w:r>
    </w:p>
    <w:bookmarkEnd w:id="1363"/>
    <w:bookmarkStart w:name="z143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автоматических систем и пульта управления;</w:t>
      </w:r>
    </w:p>
    <w:bookmarkEnd w:id="1364"/>
    <w:bookmarkStart w:name="z143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оборудования, первичных и вторичных контрольно-измерительных приборов и систем автоматики;</w:t>
      </w:r>
    </w:p>
    <w:bookmarkEnd w:id="1365"/>
    <w:bookmarkStart w:name="z143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электро-возгонки и конденсации;</w:t>
      </w:r>
    </w:p>
    <w:bookmarkEnd w:id="1366"/>
    <w:bookmarkStart w:name="z143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неполадки в работе печи, приборов, автоматических систем и способы их устранения;</w:t>
      </w:r>
    </w:p>
    <w:bookmarkEnd w:id="1367"/>
    <w:bookmarkStart w:name="z143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</w:t>
      </w:r>
    </w:p>
    <w:bookmarkEnd w:id="1368"/>
    <w:bookmarkStart w:name="z143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369"/>
    <w:bookmarkStart w:name="z143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</w:t>
      </w:r>
    </w:p>
    <w:bookmarkEnd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желтого фосфора,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44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371"/>
    <w:bookmarkStart w:name="z144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желтого фосфора;</w:t>
      </w:r>
    </w:p>
    <w:bookmarkEnd w:id="1372"/>
    <w:bookmarkStart w:name="z144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шихтовки, загрузки шихты, восстановления и возгонки фосфора, выпуска шлака и ферро-фосфора с помощью приборов и визуальных наблюдений;</w:t>
      </w:r>
    </w:p>
    <w:bookmarkEnd w:id="1373"/>
    <w:bookmarkStart w:name="z144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печи;</w:t>
      </w:r>
    </w:p>
    <w:bookmarkEnd w:id="1374"/>
    <w:bookmarkStart w:name="z144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схода шихты, оптимальной токовой нагрузки печи, требуемых условий очистки печных газов и конденсации фосфора;</w:t>
      </w:r>
    </w:p>
    <w:bookmarkEnd w:id="1375"/>
    <w:bookmarkStart w:name="z144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других технологических параметров;</w:t>
      </w:r>
    </w:p>
    <w:bookmarkEnd w:id="1376"/>
    <w:bookmarkStart w:name="z144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устранению нарушений хода процесса и неполадок в работе оборудования технологической линии;</w:t>
      </w:r>
    </w:p>
    <w:bookmarkEnd w:id="1377"/>
    <w:bookmarkStart w:name="z144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мер безопасности при остановке печи или одного электрофильтра на чистку и планово-предупредительный ремонт;</w:t>
      </w:r>
    </w:p>
    <w:bookmarkEnd w:id="1378"/>
    <w:bookmarkStart w:name="z145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выпуска шлака и ферро-фосфора;</w:t>
      </w:r>
    </w:p>
    <w:bookmarkEnd w:id="1379"/>
    <w:bookmarkStart w:name="z145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аппаратчиков, обслуживающих технологический процесс.</w:t>
      </w:r>
    </w:p>
    <w:bookmarkEnd w:id="1380"/>
    <w:bookmarkStart w:name="z145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1381"/>
    <w:bookmarkStart w:name="z145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физико-химические основы процессов производства желтого фосфора;</w:t>
      </w:r>
    </w:p>
    <w:bookmarkEnd w:id="1382"/>
    <w:bookmarkStart w:name="z145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регулирования;</w:t>
      </w:r>
    </w:p>
    <w:bookmarkEnd w:id="1383"/>
    <w:bookmarkStart w:name="z145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 и контрольно-измерительных приборов;</w:t>
      </w:r>
    </w:p>
    <w:bookmarkEnd w:id="1384"/>
    <w:bookmarkStart w:name="z145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пуска и остановки печи;</w:t>
      </w:r>
    </w:p>
    <w:bookmarkEnd w:id="1385"/>
    <w:bookmarkStart w:name="z145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нарушения технологического процесса, причины возникновения и меры по их устранению;</w:t>
      </w:r>
    </w:p>
    <w:bookmarkEnd w:id="1386"/>
    <w:bookmarkStart w:name="z145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всех рабочих мест у электропечи;</w:t>
      </w:r>
    </w:p>
    <w:bookmarkEnd w:id="1387"/>
    <w:bookmarkStart w:name="z145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сырью и готовой продукции.</w:t>
      </w:r>
    </w:p>
    <w:bookmarkEnd w:id="1388"/>
    <w:bookmarkStart w:name="z146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Требуется среднее профессиональное образование.</w:t>
      </w:r>
    </w:p>
    <w:bookmarkEnd w:id="1389"/>
    <w:bookmarkStart w:name="z146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Аппаратчик производства жидких удобрений</w:t>
      </w:r>
    </w:p>
    <w:bookmarkEnd w:id="1390"/>
    <w:bookmarkStart w:name="z146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жидких удобрений,</w:t>
      </w:r>
    </w:p>
    <w:bookmarkEnd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46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Характеристика работ:</w:t>
      </w:r>
    </w:p>
    <w:bookmarkEnd w:id="1392"/>
    <w:bookmarkStart w:name="z146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технологического процесса производства жидких удобрений: получения исходных компонентов, смешивания, получения газообразного аммиака или кислот, подачи их на нейтрализацию, получения растворов жидких удобрений и разбавления их химочищенной водой или конденсатом до заданного состава, абсорбции отходящих газов, хранения и отгрузки готовой продукции;</w:t>
      </w:r>
    </w:p>
    <w:bookmarkEnd w:id="1393"/>
    <w:bookmarkStart w:name="z146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 по показаниям контрольно-измерительных приборов или управление процессом с помощью систем на базе микропроцессорной техники;</w:t>
      </w:r>
    </w:p>
    <w:bookmarkEnd w:id="1394"/>
    <w:bookmarkStart w:name="z146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395"/>
    <w:bookmarkStart w:name="z146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его работе;</w:t>
      </w:r>
    </w:p>
    <w:bookmarkEnd w:id="1396"/>
    <w:bookmarkStart w:name="z146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несложного ремонта оборудования.</w:t>
      </w:r>
    </w:p>
    <w:bookmarkEnd w:id="1397"/>
    <w:bookmarkStart w:name="z147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Должен знать:</w:t>
      </w:r>
    </w:p>
    <w:bookmarkEnd w:id="1398"/>
    <w:bookmarkStart w:name="z147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жидких удобрений;</w:t>
      </w:r>
    </w:p>
    <w:bookmarkEnd w:id="1399"/>
    <w:bookmarkStart w:name="z147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400"/>
    <w:bookmarkStart w:name="z147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процесса и правила их регулирования; устройство и принцип работы обслуживаемого оборудования;</w:t>
      </w:r>
    </w:p>
    <w:bookmarkEnd w:id="1401"/>
    <w:bookmarkStart w:name="z147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402"/>
    <w:bookmarkStart w:name="z147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жидких удобрений,</w:t>
      </w:r>
    </w:p>
    <w:bookmarkEnd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47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404"/>
    <w:bookmarkStart w:name="z147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непрерывного технологического процесса производства жидких удобрений: получения исходных компонентов, смешивания, получения газообразного аммиака или кислот, подачи их на нейтрализацию, получения растворов жидких удобрений и разбавления их химочищенной водой или конденсатом до заданного состава, абсорбции отходящих газов, охлаждения и перекачивания готового продукта в хранилище, хранения и отгрузки готовой продукции;</w:t>
      </w:r>
    </w:p>
    <w:bookmarkEnd w:id="1405"/>
    <w:bookmarkStart w:name="z1479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производства жидких удобрений;</w:t>
      </w:r>
    </w:p>
    <w:bookmarkEnd w:id="1406"/>
    <w:bookmarkStart w:name="z148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с помощью автоматических устройств или управление процессом с помощью систем на базе микропроцессорной техники;</w:t>
      </w:r>
    </w:p>
    <w:bookmarkEnd w:id="1407"/>
    <w:bookmarkStart w:name="z1481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контрольно-измерительных приборов, средств автоматики и микропроцессорных систем; выхода и качества продукта на всех стадиях производства по показаниям контрольно-измерительных приборов и результатам химических анализов;</w:t>
      </w:r>
    </w:p>
    <w:bookmarkEnd w:id="1408"/>
    <w:bookmarkStart w:name="z148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корректировка заданий;</w:t>
      </w:r>
    </w:p>
    <w:bookmarkEnd w:id="1409"/>
    <w:bookmarkStart w:name="z1483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готовой продукции.</w:t>
      </w:r>
    </w:p>
    <w:bookmarkEnd w:id="1410"/>
    <w:bookmarkStart w:name="z148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411"/>
    <w:bookmarkStart w:name="z1485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жидких удобрений;</w:t>
      </w:r>
    </w:p>
    <w:bookmarkEnd w:id="1412"/>
    <w:bookmarkStart w:name="z1486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413"/>
    <w:bookmarkStart w:name="z1487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414"/>
    <w:bookmarkStart w:name="z1488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415"/>
    <w:bookmarkStart w:name="z1489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Требуется среднее профессиональное образование.</w:t>
      </w:r>
    </w:p>
    <w:bookmarkEnd w:id="1416"/>
    <w:bookmarkStart w:name="z1490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Аппаратчик производства контактной массы</w:t>
      </w:r>
    </w:p>
    <w:bookmarkEnd w:id="1417"/>
    <w:bookmarkStart w:name="z1491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контактной массы,</w:t>
      </w:r>
    </w:p>
    <w:bookmarkEnd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493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419"/>
    <w:bookmarkStart w:name="z1494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контактной массы;</w:t>
      </w:r>
    </w:p>
    <w:bookmarkEnd w:id="1420"/>
    <w:bookmarkStart w:name="z1495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очистка исходных растворов;</w:t>
      </w:r>
    </w:p>
    <w:bookmarkEnd w:id="1421"/>
    <w:bookmarkStart w:name="z1496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выщелачивание сырья;</w:t>
      </w:r>
    </w:p>
    <w:bookmarkEnd w:id="1422"/>
    <w:bookmarkStart w:name="z1497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дозирование компонентов в смеситель;</w:t>
      </w:r>
    </w:p>
    <w:bookmarkEnd w:id="1423"/>
    <w:bookmarkStart w:name="z1498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осаждение продукта;</w:t>
      </w:r>
    </w:p>
    <w:bookmarkEnd w:id="1424"/>
    <w:bookmarkStart w:name="z1499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установленного температурного режима реакции;</w:t>
      </w:r>
    </w:p>
    <w:bookmarkEnd w:id="1425"/>
    <w:bookmarkStart w:name="z1500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426"/>
    <w:bookmarkStart w:name="z1501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по показаниям контрольно-измерительных приборов и результатам анализов;</w:t>
      </w:r>
    </w:p>
    <w:bookmarkEnd w:id="1427"/>
    <w:bookmarkStart w:name="z1502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параметров технологического процесса;</w:t>
      </w:r>
    </w:p>
    <w:bookmarkEnd w:id="1428"/>
    <w:bookmarkStart w:name="z1503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суспензии контактной массы на дальнейшую обработку и контроль ее прохождения;</w:t>
      </w:r>
    </w:p>
    <w:bookmarkEnd w:id="1429"/>
    <w:bookmarkStart w:name="z1504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насосов, тельферов, компрессоров и другого оборудования, коммуникаций и арматуры;</w:t>
      </w:r>
    </w:p>
    <w:bookmarkEnd w:id="1430"/>
    <w:bookmarkStart w:name="z1505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1431"/>
    <w:bookmarkStart w:name="z1506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аппаратуры и коммуникаций;</w:t>
      </w:r>
    </w:p>
    <w:bookmarkEnd w:id="1432"/>
    <w:bookmarkStart w:name="z1507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контактной массы.</w:t>
      </w:r>
    </w:p>
    <w:bookmarkEnd w:id="1433"/>
    <w:bookmarkStart w:name="z1508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434"/>
    <w:bookmarkStart w:name="z1509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контактной массы;</w:t>
      </w:r>
    </w:p>
    <w:bookmarkEnd w:id="1435"/>
    <w:bookmarkStart w:name="z1510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и правила их регулирования;</w:t>
      </w:r>
    </w:p>
    <w:bookmarkEnd w:id="1436"/>
    <w:bookmarkStart w:name="z1511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обслуживаемого оборудования;</w:t>
      </w:r>
    </w:p>
    <w:bookmarkEnd w:id="1437"/>
    <w:bookmarkStart w:name="z1512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1438"/>
    <w:bookmarkStart w:name="z1513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готовой продукции;</w:t>
      </w:r>
    </w:p>
    <w:bookmarkEnd w:id="1439"/>
    <w:bookmarkStart w:name="z1514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продукции.</w:t>
      </w:r>
    </w:p>
    <w:bookmarkEnd w:id="1440"/>
    <w:bookmarkStart w:name="z1515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Аппаратчик производства контактной серной кислоты</w:t>
      </w:r>
    </w:p>
    <w:bookmarkEnd w:id="1441"/>
    <w:bookmarkStart w:name="z1516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Аппаратчик производства </w:t>
      </w:r>
    </w:p>
    <w:bookmarkEnd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контактной серной кислоты, 5-й разряд</w:t>
      </w:r>
    </w:p>
    <w:bookmarkStart w:name="z1518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443"/>
    <w:bookmarkStart w:name="z1519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производства контактной серной кислоты: очистки газа, каталитического окисления и абсорбции серного ангидрида;</w:t>
      </w:r>
    </w:p>
    <w:bookmarkEnd w:id="1444"/>
    <w:bookmarkStart w:name="z1520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аккумуляторной кислоты, промывка электрофильтров, разогрев контактных аппаратов;</w:t>
      </w:r>
    </w:p>
    <w:bookmarkEnd w:id="1445"/>
    <w:bookmarkStart w:name="z1521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системы после остановки;</w:t>
      </w:r>
    </w:p>
    <w:bookmarkEnd w:id="1446"/>
    <w:bookmarkStart w:name="z1522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постоянной концентрации олеума, сушильной, аккумуляторной и реактивной кислот;</w:t>
      </w:r>
    </w:p>
    <w:bookmarkEnd w:id="1447"/>
    <w:bookmarkStart w:name="z1523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наливом и сливом цистерн, за работой холодильников и кислотностью сточных вод;</w:t>
      </w:r>
    </w:p>
    <w:bookmarkEnd w:id="1448"/>
    <w:bookmarkStart w:name="z1524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и отпуск готовой продукции;</w:t>
      </w:r>
    </w:p>
    <w:bookmarkEnd w:id="1449"/>
    <w:bookmarkStart w:name="z1525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1450"/>
    <w:bookmarkStart w:name="z1526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оборудования после ремонта;</w:t>
      </w:r>
    </w:p>
    <w:bookmarkEnd w:id="1451"/>
    <w:bookmarkStart w:name="z1527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452"/>
    <w:bookmarkStart w:name="z152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453"/>
    <w:bookmarkStart w:name="z152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серной кислоты;</w:t>
      </w:r>
    </w:p>
    <w:bookmarkEnd w:id="1454"/>
    <w:bookmarkStart w:name="z1530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очистки газов, осушки воздуха, каталитического окисления и абсорбции серного ангидрида;</w:t>
      </w:r>
    </w:p>
    <w:bookmarkEnd w:id="1455"/>
    <w:bookmarkStart w:name="z153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процесса и правила регулирования их;</w:t>
      </w:r>
    </w:p>
    <w:bookmarkEnd w:id="1456"/>
    <w:bookmarkStart w:name="z153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сернистого и серного ангидридов, серной кислоты, олеума, аккумуляторной и реактивной кислот;</w:t>
      </w:r>
    </w:p>
    <w:bookmarkEnd w:id="1457"/>
    <w:bookmarkStart w:name="z153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оборудования, контрольно-измерительных приборов;</w:t>
      </w:r>
    </w:p>
    <w:bookmarkEnd w:id="1458"/>
    <w:bookmarkStart w:name="z153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459"/>
    <w:bookmarkStart w:name="z153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переключения с ручного регулирования процессов на автоматическое;</w:t>
      </w:r>
    </w:p>
    <w:bookmarkEnd w:id="1460"/>
    <w:bookmarkStart w:name="z153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оборудования из ремонта.</w:t>
      </w:r>
    </w:p>
    <w:bookmarkEnd w:id="1461"/>
    <w:bookmarkStart w:name="z153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контактной серной кислоты,6-й разряд</w:t>
      </w:r>
    </w:p>
    <w:bookmarkStart w:name="z153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463"/>
    <w:bookmarkStart w:name="z154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при ведении технологических процессов производства контактной серной кислоты: приема сырья, очистки газа, осушки воздуха, плавления, фильтрации и сжигания серы, охлаждения газа сернистого ангидрида, каталитического окисления, абсорбции серного ангидрида, доведения серной кислоты до определенной концентрации, складирования и отпуска готовой продукции;</w:t>
      </w:r>
    </w:p>
    <w:bookmarkEnd w:id="1464"/>
    <w:bookmarkStart w:name="z154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норм технологического процесса;</w:t>
      </w:r>
    </w:p>
    <w:bookmarkEnd w:id="1465"/>
    <w:bookmarkStart w:name="z154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наиболее сложных процессов: получения аккумуляторной и реактивной кислот, олеума, промывкой электрофильтров, разогревом контактных аппаратов, пуском системы после остановки;</w:t>
      </w:r>
    </w:p>
    <w:bookmarkEnd w:id="1466"/>
    <w:bookmarkStart w:name="z154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налива и слива цистерн, работы холодильников и кислотности сточных вод;</w:t>
      </w:r>
    </w:p>
    <w:bookmarkEnd w:id="1467"/>
    <w:bookmarkStart w:name="z154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отключение высоковольтной аппаратуры;</w:t>
      </w:r>
    </w:p>
    <w:bookmarkEnd w:id="1468"/>
    <w:bookmarkStart w:name="z154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загрузки контактной массы, приема оборудования после ремонта.</w:t>
      </w:r>
    </w:p>
    <w:bookmarkEnd w:id="1469"/>
    <w:bookmarkStart w:name="z154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1470"/>
    <w:bookmarkStart w:name="z154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производства серной кислоты на разных видах сырья;</w:t>
      </w:r>
    </w:p>
    <w:bookmarkEnd w:id="1471"/>
    <w:bookmarkStart w:name="z154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по всем стадиям производства контактной серной кислоты, аккумуляторной и реактивной кислот и олеума;</w:t>
      </w:r>
    </w:p>
    <w:bookmarkEnd w:id="1472"/>
    <w:bookmarkStart w:name="z154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473"/>
    <w:bookmarkStart w:name="z155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контактной массы;</w:t>
      </w:r>
    </w:p>
    <w:bookmarkEnd w:id="1474"/>
    <w:bookmarkStart w:name="z155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высоковольтной аппаратуры;</w:t>
      </w:r>
    </w:p>
    <w:bookmarkEnd w:id="1475"/>
    <w:bookmarkStart w:name="z155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продукции.</w:t>
      </w:r>
    </w:p>
    <w:bookmarkEnd w:id="1476"/>
    <w:bookmarkStart w:name="z155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Требуется среднее профессиональное образование.</w:t>
      </w:r>
    </w:p>
    <w:bookmarkEnd w:id="1477"/>
    <w:bookmarkStart w:name="z155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Аппаратчик производства красного фосфора</w:t>
      </w:r>
    </w:p>
    <w:bookmarkEnd w:id="1478"/>
    <w:bookmarkStart w:name="z155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красного фосфора, 4-й разряд</w:t>
      </w:r>
    </w:p>
    <w:bookmarkEnd w:id="1479"/>
    <w:bookmarkStart w:name="z155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480"/>
    <w:bookmarkStart w:name="z155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передела желтого фосфора в красный;</w:t>
      </w:r>
    </w:p>
    <w:bookmarkEnd w:id="1481"/>
    <w:bookmarkStart w:name="z155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желтого фосфора и воды до заданной температуры;</w:t>
      </w:r>
    </w:p>
    <w:bookmarkEnd w:id="1482"/>
    <w:bookmarkStart w:name="z155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 расплавленного желтого фосфора в аппараты (мельницы);</w:t>
      </w:r>
    </w:p>
    <w:bookmarkEnd w:id="1483"/>
    <w:bookmarkStart w:name="z156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аппаратов в электро-муфели при помощи грузоподъемных механизмов;</w:t>
      </w:r>
    </w:p>
    <w:bookmarkEnd w:id="1484"/>
    <w:bookmarkStart w:name="z156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люков в предельных аппаратах;</w:t>
      </w:r>
    </w:p>
    <w:bookmarkEnd w:id="1485"/>
    <w:bookmarkStart w:name="z156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валов и роликов в подшипниках под цапфами;</w:t>
      </w:r>
    </w:p>
    <w:bookmarkEnd w:id="1486"/>
    <w:bookmarkStart w:name="z156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воды;</w:t>
      </w:r>
    </w:p>
    <w:bookmarkEnd w:id="1487"/>
    <w:bookmarkStart w:name="z156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аппаратов из электро-муфелей, охлаждение;</w:t>
      </w:r>
    </w:p>
    <w:bookmarkEnd w:id="1488"/>
    <w:bookmarkStart w:name="z156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489"/>
    <w:bookmarkStart w:name="z156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фосфора ("оборот") из сальниковых затворов и загрузка его в аппараты (мельницы);</w:t>
      </w:r>
    </w:p>
    <w:bookmarkEnd w:id="1490"/>
    <w:bookmarkStart w:name="z156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тары и продувка азотом;</w:t>
      </w:r>
    </w:p>
    <w:bookmarkEnd w:id="1491"/>
    <w:bookmarkStart w:name="z156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очистных сооружений;</w:t>
      </w:r>
    </w:p>
    <w:bookmarkEnd w:id="1492"/>
    <w:bookmarkStart w:name="z156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отдувка паров желтого фосфора из аппаратов;</w:t>
      </w:r>
    </w:p>
    <w:bookmarkEnd w:id="1493"/>
    <w:bookmarkStart w:name="z157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предельных аппаратов, электро-муфелей, подъемных механизмов и другого оборудования;</w:t>
      </w:r>
    </w:p>
    <w:bookmarkEnd w:id="1494"/>
    <w:bookmarkStart w:name="z157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и механизмов.</w:t>
      </w:r>
    </w:p>
    <w:bookmarkEnd w:id="1495"/>
    <w:bookmarkStart w:name="z157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Должен знать:</w:t>
      </w:r>
    </w:p>
    <w:bookmarkEnd w:id="1496"/>
    <w:bookmarkStart w:name="z157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передела желтого фосфора в красный;</w:t>
      </w:r>
    </w:p>
    <w:bookmarkEnd w:id="1497"/>
    <w:bookmarkStart w:name="z157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желтого и красного фосфора;</w:t>
      </w:r>
    </w:p>
    <w:bookmarkEnd w:id="1498"/>
    <w:bookmarkStart w:name="z157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оборудования;</w:t>
      </w:r>
    </w:p>
    <w:bookmarkEnd w:id="1499"/>
    <w:bookmarkStart w:name="z157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500"/>
    <w:bookmarkStart w:name="z157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 и эксплуатации грузоподъемных машин и механизмов.</w:t>
      </w:r>
    </w:p>
    <w:bookmarkEnd w:id="1501"/>
    <w:bookmarkStart w:name="z157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красного фосфора, 5-й разряд</w:t>
      </w:r>
    </w:p>
    <w:bookmarkStart w:name="z158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1503"/>
    <w:bookmarkStart w:name="z158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передела желтого фосфора в красный;</w:t>
      </w:r>
    </w:p>
    <w:bookmarkEnd w:id="1504"/>
    <w:bookmarkStart w:name="z158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установкой аппаратов (мельниц) с желтым фосфором в гнезда электро-муфелей и пуск аппаратов;</w:t>
      </w:r>
    </w:p>
    <w:bookmarkEnd w:id="1505"/>
    <w:bookmarkStart w:name="z158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желтого фосфора в зависимости от количества загруженного в аппарат катализатора;</w:t>
      </w:r>
    </w:p>
    <w:bookmarkEnd w:id="1506"/>
    <w:bookmarkStart w:name="z158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технологических параметров: температуры, давления и других;</w:t>
      </w:r>
    </w:p>
    <w:bookmarkEnd w:id="1507"/>
    <w:bookmarkStart w:name="z158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фазового состояния фосфора в аппаратах при помощи контрольно-измерительных приборов и готовности продукта по данным анализа;</w:t>
      </w:r>
    </w:p>
    <w:bookmarkEnd w:id="1508"/>
    <w:bookmarkStart w:name="z158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готового продукта;</w:t>
      </w:r>
    </w:p>
    <w:bookmarkEnd w:id="1509"/>
    <w:bookmarkStart w:name="z158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передельных аппаратов, электро-муфелей, азотного клапана, трубок и шлангов для продувки мельниц и контрольного щупа;</w:t>
      </w:r>
    </w:p>
    <w:bookmarkEnd w:id="1510"/>
    <w:bookmarkStart w:name="z158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отключение электро-нагрева муфеля;</w:t>
      </w:r>
    </w:p>
    <w:bookmarkEnd w:id="1511"/>
    <w:bookmarkStart w:name="z158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 мельниц;</w:t>
      </w:r>
    </w:p>
    <w:bookmarkEnd w:id="1512"/>
    <w:bookmarkStart w:name="z159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1513"/>
    <w:bookmarkStart w:name="z159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мелкого ремонта;</w:t>
      </w:r>
    </w:p>
    <w:bookmarkEnd w:id="1514"/>
    <w:bookmarkStart w:name="z159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1515"/>
    <w:bookmarkStart w:name="z159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красного фосфора.</w:t>
      </w:r>
    </w:p>
    <w:bookmarkEnd w:id="1516"/>
    <w:bookmarkStart w:name="z159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Должен знать:</w:t>
      </w:r>
    </w:p>
    <w:bookmarkEnd w:id="1517"/>
    <w:bookmarkStart w:name="z159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правила регулирования процесса;</w:t>
      </w:r>
    </w:p>
    <w:bookmarkEnd w:id="1518"/>
    <w:bookmarkStart w:name="z159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контрольно-измерительных приборов;</w:t>
      </w:r>
    </w:p>
    <w:bookmarkEnd w:id="1519"/>
    <w:bookmarkStart w:name="z159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520"/>
    <w:bookmarkStart w:name="z159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Аппаратчик производства кремнийорганических лаков</w:t>
      </w:r>
    </w:p>
    <w:bookmarkEnd w:id="1521"/>
    <w:bookmarkStart w:name="z159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кремнийорганических лаков, 4-й разряд</w:t>
      </w:r>
    </w:p>
    <w:bookmarkStart w:name="z160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523"/>
    <w:bookmarkStart w:name="z160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приготовления кремнийорганических лаков и регенерации растворителей;</w:t>
      </w:r>
    </w:p>
    <w:bookmarkEnd w:id="1524"/>
    <w:bookmarkStart w:name="z160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лаков в отстойники;</w:t>
      </w:r>
    </w:p>
    <w:bookmarkEnd w:id="1525"/>
    <w:bookmarkStart w:name="z160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растворителя;</w:t>
      </w:r>
    </w:p>
    <w:bookmarkEnd w:id="1526"/>
    <w:bookmarkStart w:name="z160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растворителя-сырца в отгонные кубы;</w:t>
      </w:r>
    </w:p>
    <w:bookmarkEnd w:id="1527"/>
    <w:bookmarkStart w:name="z160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содержание влаги;</w:t>
      </w:r>
    </w:p>
    <w:bookmarkEnd w:id="1528"/>
    <w:bookmarkStart w:name="z160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режима, качества и количества растворителя;</w:t>
      </w:r>
    </w:p>
    <w:bookmarkEnd w:id="1529"/>
    <w:bookmarkStart w:name="z160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растворителей;</w:t>
      </w:r>
    </w:p>
    <w:bookmarkEnd w:id="1530"/>
    <w:bookmarkStart w:name="z160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аппаратов-растворителей, отстойников, сверхцентрифуг, мерников, ректификационных колонн и отгонных кубов, емкостей, насосов и контрольно-измерительных приборов, арматуры и коммуникаций;</w:t>
      </w:r>
    </w:p>
    <w:bookmarkEnd w:id="1531"/>
    <w:bookmarkStart w:name="z161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растворителей потребителям;</w:t>
      </w:r>
    </w:p>
    <w:bookmarkEnd w:id="1532"/>
    <w:bookmarkStart w:name="z161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арзамитовых замазок для ремонта эмалированных покрытий оборудования;</w:t>
      </w:r>
    </w:p>
    <w:bookmarkEnd w:id="1533"/>
    <w:bookmarkStart w:name="z161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готовой продукции.</w:t>
      </w:r>
    </w:p>
    <w:bookmarkEnd w:id="1534"/>
    <w:bookmarkStart w:name="z161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Должен знать:</w:t>
      </w:r>
    </w:p>
    <w:bookmarkEnd w:id="1535"/>
    <w:bookmarkStart w:name="z161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приготовления кремнийорганических лаков и регенерации растворителей;</w:t>
      </w:r>
    </w:p>
    <w:bookmarkEnd w:id="1536"/>
    <w:bookmarkStart w:name="z161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растворения, отстаивания, ректификации, смешивания, центрифугирования и правила регулирования их;</w:t>
      </w:r>
    </w:p>
    <w:bookmarkEnd w:id="1537"/>
    <w:bookmarkStart w:name="z161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оборудования и контрольно-измерительных приборов;</w:t>
      </w:r>
    </w:p>
    <w:bookmarkEnd w:id="1538"/>
    <w:bookmarkStart w:name="z161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 правила отбор проб;</w:t>
      </w:r>
    </w:p>
    <w:bookmarkEnd w:id="1539"/>
    <w:bookmarkStart w:name="z161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кремнийорганические лаки и растворители.</w:t>
      </w:r>
    </w:p>
    <w:bookmarkEnd w:id="1540"/>
    <w:bookmarkStart w:name="z161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кремнийорганических лаков, 6-й разряд</w:t>
      </w:r>
    </w:p>
    <w:bookmarkStart w:name="z162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542"/>
    <w:bookmarkStart w:name="z162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комплекса технологических процессов в производстве кремнийорганических лаков непрерывным методом;</w:t>
      </w:r>
    </w:p>
    <w:bookmarkEnd w:id="1543"/>
    <w:bookmarkStart w:name="z162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в мерники;</w:t>
      </w:r>
    </w:p>
    <w:bookmarkEnd w:id="1544"/>
    <w:bookmarkStart w:name="z162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реакционных смесей, дозирование их в реактор с соблюдением заданных соотношений компонентов;</w:t>
      </w:r>
    </w:p>
    <w:bookmarkEnd w:id="1545"/>
    <w:bookmarkStart w:name="z162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согидролиз смесей, сепарация полученного силанола с последующей промывкой его;</w:t>
      </w:r>
    </w:p>
    <w:bookmarkEnd w:id="1546"/>
    <w:bookmarkStart w:name="z162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отгонка избыточного растворителя и передача его на регенерацию;</w:t>
      </w:r>
    </w:p>
    <w:bookmarkEnd w:id="1547"/>
    <w:bookmarkStart w:name="z162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модификация силанола полиэфиром и смолой;</w:t>
      </w:r>
    </w:p>
    <w:bookmarkEnd w:id="1548"/>
    <w:bookmarkStart w:name="z162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конденсация смолы;</w:t>
      </w:r>
    </w:p>
    <w:bookmarkEnd w:id="1549"/>
    <w:bookmarkStart w:name="z162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технологических процессов на всех стадиях производства по показаниям контрольно-измерительных приборов, данным химических анализов и визуально;</w:t>
      </w:r>
    </w:p>
    <w:bookmarkEnd w:id="1550"/>
    <w:bookmarkStart w:name="z163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давления, вакуума и других параметров технологического процесса;</w:t>
      </w:r>
    </w:p>
    <w:bookmarkEnd w:id="1551"/>
    <w:bookmarkStart w:name="z163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анализ;</w:t>
      </w:r>
    </w:p>
    <w:bookmarkEnd w:id="1552"/>
    <w:bookmarkStart w:name="z163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дозировки сырья при отклонении содержания основной фракции в реакционной смеси;</w:t>
      </w:r>
    </w:p>
    <w:bookmarkEnd w:id="1553"/>
    <w:bookmarkStart w:name="z163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эмалированных реакторов с мешалками, гидролизеров, конденсаторов, отстойников, фильтров, дозаторов, хранилищ сырья, насосов, коммуникаций, контрольно-измерительных приборов и средств автоматики;</w:t>
      </w:r>
    </w:p>
    <w:bookmarkEnd w:id="1554"/>
    <w:bookmarkStart w:name="z163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555"/>
    <w:bookmarkStart w:name="z163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556"/>
    <w:bookmarkStart w:name="z163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кремнийорганических лаков непрерывным методом;</w:t>
      </w:r>
    </w:p>
    <w:bookmarkEnd w:id="1557"/>
    <w:bookmarkStart w:name="z163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гидролиза, конденсации и других;</w:t>
      </w:r>
    </w:p>
    <w:bookmarkEnd w:id="1558"/>
    <w:bookmarkStart w:name="z163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регулирования;</w:t>
      </w:r>
    </w:p>
    <w:bookmarkEnd w:id="1559"/>
    <w:bookmarkStart w:name="z163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контрольно-измерительных приборов;</w:t>
      </w:r>
    </w:p>
    <w:bookmarkEnd w:id="1560"/>
    <w:bookmarkStart w:name="z164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561"/>
    <w:bookmarkStart w:name="z164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562"/>
    <w:bookmarkStart w:name="z164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продукции;</w:t>
      </w:r>
    </w:p>
    <w:bookmarkEnd w:id="1563"/>
    <w:bookmarkStart w:name="z164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органической и неорганической химии.</w:t>
      </w:r>
    </w:p>
    <w:bookmarkEnd w:id="1564"/>
    <w:bookmarkStart w:name="z164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Требуется среднее профессиональное образование.</w:t>
      </w:r>
    </w:p>
    <w:bookmarkEnd w:id="1565"/>
    <w:bookmarkStart w:name="z164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Аппаратчик производства криолита</w:t>
      </w:r>
    </w:p>
    <w:bookmarkEnd w:id="1566"/>
    <w:bookmarkStart w:name="z164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криолита, 5-й разряд</w:t>
      </w:r>
    </w:p>
    <w:bookmarkEnd w:id="1567"/>
    <w:bookmarkStart w:name="z164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568"/>
    <w:bookmarkStart w:name="z164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криолита: приготовления химических растворов, варки, фильтрации и сушки;</w:t>
      </w:r>
    </w:p>
    <w:bookmarkEnd w:id="1569"/>
    <w:bookmarkStart w:name="z164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участке;</w:t>
      </w:r>
    </w:p>
    <w:bookmarkEnd w:id="1570"/>
    <w:bookmarkStart w:name="z165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параметров: температуры, давления, концентрации растворов фтористого алюминия, фтористого натрия и криолита, заданного процента влаги в готовом продукте;</w:t>
      </w:r>
    </w:p>
    <w:bookmarkEnd w:id="1571"/>
    <w:bookmarkStart w:name="z165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процессов, выхода и качества готового продукта на всех стадиях производства по показаниям контрольно-измерительных приборов и результатам химических анализов;</w:t>
      </w:r>
    </w:p>
    <w:bookmarkEnd w:id="1572"/>
    <w:bookmarkStart w:name="z1652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готовности продукта;</w:t>
      </w:r>
    </w:p>
    <w:bookmarkEnd w:id="1573"/>
    <w:bookmarkStart w:name="z165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параметров технологического процесса;</w:t>
      </w:r>
    </w:p>
    <w:bookmarkEnd w:id="1574"/>
    <w:bookmarkStart w:name="z165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фильтров, компрессоров, печей с сушильным шнеком;</w:t>
      </w:r>
    </w:p>
    <w:bookmarkEnd w:id="1575"/>
    <w:bookmarkStart w:name="z165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576"/>
    <w:bookmarkStart w:name="z165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обслуживающими производство криолита.</w:t>
      </w:r>
    </w:p>
    <w:bookmarkEnd w:id="1577"/>
    <w:bookmarkStart w:name="z165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578"/>
    <w:bookmarkStart w:name="z165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процессов производства криолита и правила их регулирования;</w:t>
      </w:r>
    </w:p>
    <w:bookmarkEnd w:id="1579"/>
    <w:bookmarkStart w:name="z1659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фтористого натрия, фтористого алюминия, криолита и технологического топлива;</w:t>
      </w:r>
    </w:p>
    <w:bookmarkEnd w:id="1580"/>
    <w:bookmarkStart w:name="z166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основного и вспомогательного оборудования, контрольно-измерительных приборов;</w:t>
      </w:r>
    </w:p>
    <w:bookmarkEnd w:id="1581"/>
    <w:bookmarkStart w:name="z166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готовому продукту.</w:t>
      </w:r>
    </w:p>
    <w:bookmarkEnd w:id="1582"/>
    <w:bookmarkStart w:name="z166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Аппаратчик производства металлического натрия</w:t>
      </w:r>
    </w:p>
    <w:bookmarkEnd w:id="1583"/>
    <w:bookmarkStart w:name="z1663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Аппаратчик производства металлического натрия, 4-й разряд </w:t>
      </w:r>
    </w:p>
    <w:bookmarkEnd w:id="1584"/>
    <w:bookmarkStart w:name="z166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585"/>
    <w:bookmarkStart w:name="z166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переработки отходов щелочных металлов на всех стадиях производства: перевода отходов в плавильную щелочь и в концентрированный щелочной раствор, рафинирования парафина, фильтрации и осветления растворов, перекачки шламовых стоков;</w:t>
      </w:r>
    </w:p>
    <w:bookmarkEnd w:id="1586"/>
    <w:bookmarkStart w:name="z166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контрольно-измерительных приборов;</w:t>
      </w:r>
    </w:p>
    <w:bookmarkEnd w:id="1587"/>
    <w:bookmarkStart w:name="z166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 основании данных лабораторного анализа необходимого количества гасящих реагентов (пара, воды, слабого раствора щелочи, азота);</w:t>
      </w:r>
    </w:p>
    <w:bookmarkEnd w:id="1588"/>
    <w:bookmarkStart w:name="z166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системы очистки отходящих газов от щелочных аэрозолей и паров парафина, системы гидро-уплотнения и охлаждения установок;</w:t>
      </w:r>
    </w:p>
    <w:bookmarkEnd w:id="1589"/>
    <w:bookmarkStart w:name="z166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взвешивания и загрузки отходов;</w:t>
      </w:r>
    </w:p>
    <w:bookmarkEnd w:id="1590"/>
    <w:bookmarkStart w:name="z167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приборов, средств автоматики и лабораторных анализов;</w:t>
      </w:r>
    </w:p>
    <w:bookmarkEnd w:id="1591"/>
    <w:bookmarkStart w:name="z167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слива расплавленной щелочи;</w:t>
      </w:r>
    </w:p>
    <w:bookmarkEnd w:id="1592"/>
    <w:bookmarkStart w:name="z167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растворов крепкой щелочи для устранения механических примесей и отделения ее от расплавленного парафина;</w:t>
      </w:r>
    </w:p>
    <w:bookmarkEnd w:id="1593"/>
    <w:bookmarkStart w:name="z167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осветление щелочных растворов, определение концентрации основного вещества, передача щелочи потребителям;</w:t>
      </w:r>
    </w:p>
    <w:bookmarkEnd w:id="1594"/>
    <w:bookmarkStart w:name="z167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рафинирование вторичного парафина от механических примесей и щелочного раствора;</w:t>
      </w:r>
    </w:p>
    <w:bookmarkEnd w:id="1595"/>
    <w:bookmarkStart w:name="z167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промывки оборудования от щелочных металлов;</w:t>
      </w:r>
    </w:p>
    <w:bookmarkEnd w:id="1596"/>
    <w:bookmarkStart w:name="z167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вентиляционных систем;</w:t>
      </w:r>
    </w:p>
    <w:bookmarkEnd w:id="1597"/>
    <w:bookmarkStart w:name="z167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параметров технологического процесса;</w:t>
      </w:r>
    </w:p>
    <w:bookmarkEnd w:id="1598"/>
    <w:bookmarkStart w:name="z167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оборудования;</w:t>
      </w:r>
    </w:p>
    <w:bookmarkEnd w:id="1599"/>
    <w:bookmarkStart w:name="z167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его из ремонта;</w:t>
      </w:r>
    </w:p>
    <w:bookmarkEnd w:id="1600"/>
    <w:bookmarkStart w:name="z168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1601"/>
    <w:bookmarkStart w:name="z168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602"/>
    <w:bookmarkStart w:name="z168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1603"/>
    <w:bookmarkStart w:name="z168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и правила их регулирования;</w:t>
      </w:r>
    </w:p>
    <w:bookmarkEnd w:id="1604"/>
    <w:bookmarkStart w:name="z168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расчетов реагентов;</w:t>
      </w:r>
    </w:p>
    <w:bookmarkEnd w:id="1605"/>
    <w:bookmarkStart w:name="z168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щелочных металлов и их отходов;</w:t>
      </w:r>
    </w:p>
    <w:bookmarkEnd w:id="1606"/>
    <w:bookmarkStart w:name="z168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проб, эксплуатации подъемно-транспортных механизмов;</w:t>
      </w:r>
    </w:p>
    <w:bookmarkEnd w:id="1607"/>
    <w:bookmarkStart w:name="z168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во взрывоопасных производствах.</w:t>
      </w:r>
    </w:p>
    <w:bookmarkEnd w:id="1608"/>
    <w:bookmarkStart w:name="z168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отдельных стадий технологического процесса переработки отходов щелочных металлов и ведении процесса промывки оборудования от щелочных металлов под руководством аппаратчика более высокой квалификации - 3-й разряд.</w:t>
      </w:r>
    </w:p>
    <w:bookmarkEnd w:id="1609"/>
    <w:bookmarkStart w:name="z168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металлического натрия, 5-й разряд</w:t>
      </w:r>
    </w:p>
    <w:bookmarkEnd w:id="1610"/>
    <w:bookmarkStart w:name="z169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1611"/>
    <w:bookmarkStart w:name="z169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металлического натрия;</w:t>
      </w:r>
    </w:p>
    <w:bookmarkEnd w:id="1612"/>
    <w:bookmarkStart w:name="z169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координирование работы рабочих отделений: электролизного, плавильного, фильтрации, очистки и осушки азота, упаковки готового продукта;</w:t>
      </w:r>
    </w:p>
    <w:bookmarkEnd w:id="1613"/>
    <w:bookmarkStart w:name="z169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компонентов для приготовления плавов;</w:t>
      </w:r>
    </w:p>
    <w:bookmarkEnd w:id="1614"/>
    <w:bookmarkStart w:name="z169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выхода и качества продукции на всех стадиях процесса;</w:t>
      </w:r>
    </w:p>
    <w:bookmarkEnd w:id="1615"/>
    <w:bookmarkStart w:name="z169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автоматической системой регулирования манометрического и температурного режимов работы плавителя, отстойника, фильтрующих систем по данным контрольно-измерительных приборов;</w:t>
      </w:r>
    </w:p>
    <w:bookmarkEnd w:id="1616"/>
    <w:bookmarkStart w:name="z169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готовой продукции;</w:t>
      </w:r>
    </w:p>
    <w:bookmarkEnd w:id="1617"/>
    <w:bookmarkStart w:name="z169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1618"/>
    <w:bookmarkStart w:name="z169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ремонту и прием из ремонта;</w:t>
      </w:r>
    </w:p>
    <w:bookmarkEnd w:id="1619"/>
    <w:bookmarkStart w:name="z169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1620"/>
    <w:bookmarkStart w:name="z170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621"/>
    <w:bookmarkStart w:name="z170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622"/>
    <w:bookmarkStart w:name="z170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металлического натрия;</w:t>
      </w:r>
    </w:p>
    <w:bookmarkEnd w:id="1623"/>
    <w:bookmarkStart w:name="z170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правила регулирования процесса;</w:t>
      </w:r>
    </w:p>
    <w:bookmarkEnd w:id="1624"/>
    <w:bookmarkStart w:name="z170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приборов;</w:t>
      </w:r>
    </w:p>
    <w:bookmarkEnd w:id="1625"/>
    <w:bookmarkStart w:name="z170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626"/>
    <w:bookmarkStart w:name="z170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627"/>
    <w:bookmarkStart w:name="z170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материалов и готового продукта.</w:t>
      </w:r>
    </w:p>
    <w:bookmarkEnd w:id="1628"/>
    <w:bookmarkStart w:name="z170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Аппаратчик производства мышьяковистых солей</w:t>
      </w:r>
    </w:p>
    <w:bookmarkEnd w:id="1629"/>
    <w:bookmarkStart w:name="z170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мышьяковистых солей, 5-й разряд</w:t>
      </w:r>
    </w:p>
    <w:bookmarkStart w:name="z171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631"/>
    <w:bookmarkStart w:name="z171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технологического процесса получения мышьяковистых солей: арсената и арсенита кальция, арсенита натрия, парижской зелени;</w:t>
      </w:r>
    </w:p>
    <w:bookmarkEnd w:id="1632"/>
    <w:bookmarkStart w:name="z171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пульпы в реакторе и передача ее на фильтр;</w:t>
      </w:r>
    </w:p>
    <w:bookmarkEnd w:id="1633"/>
    <w:bookmarkStart w:name="z171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и промывка осадка;</w:t>
      </w:r>
    </w:p>
    <w:bookmarkEnd w:id="1634"/>
    <w:bookmarkStart w:name="z171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его в сушильный аппарат;</w:t>
      </w:r>
    </w:p>
    <w:bookmarkEnd w:id="1635"/>
    <w:bookmarkStart w:name="z171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процесса;</w:t>
      </w:r>
    </w:p>
    <w:bookmarkEnd w:id="1636"/>
    <w:bookmarkStart w:name="z171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параметров: температуры, разрежения, заданного процента влаги в продукте, интервала времени загрузки сырья и других;</w:t>
      </w:r>
    </w:p>
    <w:bookmarkEnd w:id="1637"/>
    <w:bookmarkStart w:name="z171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охлаждение, дробление, рассев;</w:t>
      </w:r>
    </w:p>
    <w:bookmarkEnd w:id="1638"/>
    <w:bookmarkStart w:name="z171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639"/>
    <w:bookmarkStart w:name="z172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параметров технологического процесса;</w:t>
      </w:r>
    </w:p>
    <w:bookmarkEnd w:id="1640"/>
    <w:bookmarkStart w:name="z172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 с мешалкой и паровым обогревом, насосов, фильтров, сушильных барабанов и другого оборудования;</w:t>
      </w:r>
    </w:p>
    <w:bookmarkEnd w:id="1641"/>
    <w:bookmarkStart w:name="z172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его работе и проведение мелкого ремонта;</w:t>
      </w:r>
    </w:p>
    <w:bookmarkEnd w:id="1642"/>
    <w:bookmarkStart w:name="z172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обслуживающими производство мышьяковистых солей.</w:t>
      </w:r>
    </w:p>
    <w:bookmarkEnd w:id="1643"/>
    <w:bookmarkStart w:name="z172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644"/>
    <w:bookmarkStart w:name="z172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участка;</w:t>
      </w:r>
    </w:p>
    <w:bookmarkEnd w:id="1645"/>
    <w:bookmarkStart w:name="z172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процесс;</w:t>
      </w:r>
    </w:p>
    <w:bookmarkEnd w:id="1646"/>
    <w:bookmarkStart w:name="z172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мышьяковистых солей;</w:t>
      </w:r>
    </w:p>
    <w:bookmarkEnd w:id="1647"/>
    <w:bookmarkStart w:name="z172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контрольно-измерительных приборов;</w:t>
      </w:r>
    </w:p>
    <w:bookmarkEnd w:id="1648"/>
    <w:bookmarkStart w:name="z172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649"/>
    <w:bookmarkStart w:name="z173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650"/>
    <w:bookmarkStart w:name="z173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Аппаратчик производства надперекиси калия</w:t>
      </w:r>
    </w:p>
    <w:bookmarkEnd w:id="1651"/>
    <w:bookmarkStart w:name="z173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надперекиси калия, 6-й разряд</w:t>
      </w:r>
    </w:p>
    <w:bookmarkStart w:name="z173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653"/>
    <w:bookmarkStart w:name="z173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надперекиси калия в реакторах-окислителях;</w:t>
      </w:r>
    </w:p>
    <w:bookmarkEnd w:id="1654"/>
    <w:bookmarkStart w:name="z173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параметров на всех стадиях получения продукта: плавления и фильтрации калия, очистки и осушки воздуха, окисления;</w:t>
      </w:r>
    </w:p>
    <w:bookmarkEnd w:id="1655"/>
    <w:bookmarkStart w:name="z173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технологического воздуха к процессу: очистка его от механических примесей, адсорбента и углекислого газа, создание требуемой микроконцентрации влаги в нем, стабилизация температуры и давления;</w:t>
      </w:r>
    </w:p>
    <w:bookmarkEnd w:id="1656"/>
    <w:bookmarkStart w:name="z1738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газообразного кислорода от механических примесей;</w:t>
      </w:r>
    </w:p>
    <w:bookmarkEnd w:id="1657"/>
    <w:bookmarkStart w:name="z1739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подготовки металлического калия;</w:t>
      </w:r>
    </w:p>
    <w:bookmarkEnd w:id="1658"/>
    <w:bookmarkStart w:name="z174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технологического воздуха, газообразного кислорода и калия по реакторам-окислителям и зонам окисления на основе лабораторных анализов, показаний контрольно-измерительных приборов и расчетов;</w:t>
      </w:r>
    </w:p>
    <w:bookmarkEnd w:id="1659"/>
    <w:bookmarkStart w:name="z1741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автоматической системой регулирования манометрического и температурного режимов работы реакторов – окислителей;</w:t>
      </w:r>
    </w:p>
    <w:bookmarkEnd w:id="1660"/>
    <w:bookmarkStart w:name="z174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системы охлаждения, реакторов-окислителей и фильтрующих систем по данным контрольно-измерительных приборов;</w:t>
      </w:r>
    </w:p>
    <w:bookmarkEnd w:id="1661"/>
    <w:bookmarkStart w:name="z174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регенерации фильтров реакторов-окислителей и блоков сушки;</w:t>
      </w:r>
    </w:p>
    <w:bookmarkEnd w:id="1662"/>
    <w:bookmarkStart w:name="z174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разгрузки продукта;</w:t>
      </w:r>
    </w:p>
    <w:bookmarkEnd w:id="1663"/>
    <w:bookmarkStart w:name="z174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анализ;</w:t>
      </w:r>
    </w:p>
    <w:bookmarkEnd w:id="1664"/>
    <w:bookmarkStart w:name="z174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контрольно-измерительных приборов и средств автоматики;</w:t>
      </w:r>
    </w:p>
    <w:bookmarkEnd w:id="1665"/>
    <w:bookmarkStart w:name="z174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1666"/>
    <w:bookmarkStart w:name="z174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и отклонений от параметров технологического процесса;</w:t>
      </w:r>
    </w:p>
    <w:bookmarkEnd w:id="1667"/>
    <w:bookmarkStart w:name="z174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персонала, занятого в производстве надперекиси калия.</w:t>
      </w:r>
    </w:p>
    <w:bookmarkEnd w:id="1668"/>
    <w:bookmarkStart w:name="z175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669"/>
    <w:bookmarkStart w:name="z175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надперекиси калия;</w:t>
      </w:r>
    </w:p>
    <w:bookmarkEnd w:id="1670"/>
    <w:bookmarkStart w:name="z175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1671"/>
    <w:bookmarkStart w:name="z1753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контрольно-измерительных приборов;</w:t>
      </w:r>
    </w:p>
    <w:bookmarkEnd w:id="1672"/>
    <w:bookmarkStart w:name="z175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673"/>
    <w:bookmarkStart w:name="z175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материалов и готового продукта;</w:t>
      </w:r>
    </w:p>
    <w:bookmarkEnd w:id="1674"/>
    <w:bookmarkStart w:name="z175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675"/>
    <w:bookmarkStart w:name="z175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грузоподъемных механизмов и правила работы на них.</w:t>
      </w:r>
    </w:p>
    <w:bookmarkEnd w:id="1676"/>
    <w:bookmarkStart w:name="z175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Аппаратчик производства нейтрального кремнегеля</w:t>
      </w:r>
    </w:p>
    <w:bookmarkEnd w:id="1677"/>
    <w:bookmarkStart w:name="z175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нейтрального кремнегеля, 3-й разряд</w:t>
      </w:r>
    </w:p>
    <w:bookmarkStart w:name="z176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679"/>
    <w:bookmarkStart w:name="z176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работ по производству нейтрального кремне-геля (белакса);</w:t>
      </w:r>
    </w:p>
    <w:bookmarkEnd w:id="1680"/>
    <w:bookmarkStart w:name="z176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компонентов;</w:t>
      </w:r>
    </w:p>
    <w:bookmarkEnd w:id="1681"/>
    <w:bookmarkStart w:name="z176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в реактор, загрузка вручную кремне-геля, перемешивание;</w:t>
      </w:r>
    </w:p>
    <w:bookmarkEnd w:id="1682"/>
    <w:bookmarkStart w:name="z176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раствора;</w:t>
      </w:r>
    </w:p>
    <w:bookmarkEnd w:id="1683"/>
    <w:bookmarkStart w:name="z176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пульпы;</w:t>
      </w:r>
    </w:p>
    <w:bookmarkEnd w:id="1684"/>
    <w:bookmarkStart w:name="z176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нейтрализованной пульпы;</w:t>
      </w:r>
    </w:p>
    <w:bookmarkEnd w:id="1685"/>
    <w:bookmarkStart w:name="z176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пульпы из напорного бака под давлением в форсунку печи;</w:t>
      </w:r>
    </w:p>
    <w:bookmarkEnd w:id="1686"/>
    <w:bookmarkStart w:name="z176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продукта;</w:t>
      </w:r>
    </w:p>
    <w:bookmarkEnd w:id="1687"/>
    <w:bookmarkStart w:name="z177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процесса, качества продукции и работы оборудования при помощи приборов и по результатам химических анализов;</w:t>
      </w:r>
    </w:p>
    <w:bookmarkEnd w:id="1688"/>
    <w:bookmarkStart w:name="z177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параметров технологического процесса;</w:t>
      </w:r>
    </w:p>
    <w:bookmarkEnd w:id="1689"/>
    <w:bookmarkStart w:name="z177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фильтров, напорных баков, насосов и другого оборудования;</w:t>
      </w:r>
    </w:p>
    <w:bookmarkEnd w:id="1690"/>
    <w:bookmarkStart w:name="z177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пуске и остановке обслуживаемого оборудования;</w:t>
      </w:r>
    </w:p>
    <w:bookmarkEnd w:id="1691"/>
    <w:bookmarkStart w:name="z177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692"/>
    <w:bookmarkStart w:name="z177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693"/>
    <w:bookmarkStart w:name="z177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нейтрального кремне-геля;</w:t>
      </w:r>
    </w:p>
    <w:bookmarkEnd w:id="1694"/>
    <w:bookmarkStart w:name="z177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кремне-геля, содового раствора и готового продукта;</w:t>
      </w:r>
    </w:p>
    <w:bookmarkEnd w:id="1695"/>
    <w:bookmarkStart w:name="z177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оборудования;</w:t>
      </w:r>
    </w:p>
    <w:bookmarkEnd w:id="1696"/>
    <w:bookmarkStart w:name="z177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697"/>
    <w:bookmarkStart w:name="z178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Аппаратчик производства нитроаммофоски</w:t>
      </w:r>
    </w:p>
    <w:bookmarkEnd w:id="1698"/>
    <w:bookmarkStart w:name="z178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нитроаммофоски, 5-й разряд</w:t>
      </w:r>
    </w:p>
    <w:bookmarkStart w:name="z1783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700"/>
    <w:bookmarkStart w:name="z1784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нитроаммофоски;</w:t>
      </w:r>
    </w:p>
    <w:bookmarkEnd w:id="1701"/>
    <w:bookmarkStart w:name="z1785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азотной и фосфорной кислот, жидкого аммиака и хлористого калия;</w:t>
      </w:r>
    </w:p>
    <w:bookmarkEnd w:id="1702"/>
    <w:bookmarkStart w:name="z1786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азотной и фосфорной кислот газообразным аммиаком с получением плава аммиачной селитры и пульпы фосфатов аммония;</w:t>
      </w:r>
    </w:p>
    <w:bookmarkEnd w:id="1703"/>
    <w:bookmarkStart w:name="z1787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аммиачной селитры, фосфата аммония, жидкого аммиака, хлористого калия и ретура и одновременное гранулирование с получением нитроаммофоски;</w:t>
      </w:r>
    </w:p>
    <w:bookmarkEnd w:id="1704"/>
    <w:bookmarkStart w:name="z1788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фосфорной и азотной кислот, аммиака и хлористого калия;</w:t>
      </w:r>
    </w:p>
    <w:bookmarkEnd w:id="1705"/>
    <w:bookmarkStart w:name="z1789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готового продукта, классификация и охлаждение его;</w:t>
      </w:r>
    </w:p>
    <w:bookmarkEnd w:id="1706"/>
    <w:bookmarkStart w:name="z1790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технологического процесса по показаниям контрольно-измерительных приборов;</w:t>
      </w:r>
    </w:p>
    <w:bookmarkEnd w:id="1707"/>
    <w:bookmarkStart w:name="z1791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сатураторов, реакторов, аммонизаторов-грануляторов, сушильных барабанов и другого оборудования;</w:t>
      </w:r>
    </w:p>
    <w:bookmarkEnd w:id="1708"/>
    <w:bookmarkStart w:name="z1792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отходящих газов;</w:t>
      </w:r>
    </w:p>
    <w:bookmarkEnd w:id="1709"/>
    <w:bookmarkStart w:name="z1793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хранение и отгрузка готовой продукции;</w:t>
      </w:r>
    </w:p>
    <w:bookmarkEnd w:id="1710"/>
    <w:bookmarkStart w:name="z1794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711"/>
    <w:bookmarkStart w:name="z1795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712"/>
    <w:bookmarkStart w:name="z1796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несложного ремонта оборудования.</w:t>
      </w:r>
    </w:p>
    <w:bookmarkEnd w:id="1713"/>
    <w:bookmarkStart w:name="z1797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714"/>
    <w:bookmarkStart w:name="z1798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нитроаммофоски;</w:t>
      </w:r>
    </w:p>
    <w:bookmarkEnd w:id="1715"/>
    <w:bookmarkStart w:name="z1799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716"/>
    <w:bookmarkStart w:name="z1800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их регулирования;</w:t>
      </w:r>
    </w:p>
    <w:bookmarkEnd w:id="1717"/>
    <w:bookmarkStart w:name="z180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718"/>
    <w:bookmarkStart w:name="z180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719"/>
    <w:bookmarkStart w:name="z180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нитроаммофоски, 6-й разряд</w:t>
      </w:r>
    </w:p>
    <w:bookmarkStart w:name="z180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721"/>
    <w:bookmarkStart w:name="z180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нитроаммофоски: подачи сырья, нейтрализации азотной и фосфорной кислот газообразным аммиаком, смешивания пульпы фосфатов аммония и плава с хлористым калием, выхода готовой продукции;</w:t>
      </w:r>
    </w:p>
    <w:bookmarkEnd w:id="1722"/>
    <w:bookmarkStart w:name="z180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производстве;</w:t>
      </w:r>
    </w:p>
    <w:bookmarkEnd w:id="1723"/>
    <w:bookmarkStart w:name="z1808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продукта на всех стадиях производства по контрольно-измерительным прибором и результатам химических анализов;</w:t>
      </w:r>
    </w:p>
    <w:bookmarkEnd w:id="1724"/>
    <w:bookmarkStart w:name="z1809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процесса при помощи автоматических устройств и вручную;</w:t>
      </w:r>
    </w:p>
    <w:bookmarkEnd w:id="1725"/>
    <w:bookmarkStart w:name="z1810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контрольно-измерительных приборов и средств автоматики;</w:t>
      </w:r>
    </w:p>
    <w:bookmarkEnd w:id="1726"/>
    <w:bookmarkStart w:name="z1811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расчета и учета расхода сырья и выхода готовой продукции;</w:t>
      </w:r>
    </w:p>
    <w:bookmarkEnd w:id="1727"/>
    <w:bookmarkStart w:name="z181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728"/>
    <w:bookmarkStart w:name="z181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аппаратчиками, операторами и другими рабочими, занятыми в производстве нитроаммофоски.</w:t>
      </w:r>
    </w:p>
    <w:bookmarkEnd w:id="1729"/>
    <w:bookmarkStart w:name="z1814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730"/>
    <w:bookmarkStart w:name="z181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нитроаммофоски;</w:t>
      </w:r>
    </w:p>
    <w:bookmarkEnd w:id="1731"/>
    <w:bookmarkStart w:name="z181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правила регулирования процессов;</w:t>
      </w:r>
    </w:p>
    <w:bookmarkEnd w:id="1732"/>
    <w:bookmarkStart w:name="z181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733"/>
    <w:bookmarkStart w:name="z181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средствами автоматики;</w:t>
      </w:r>
    </w:p>
    <w:bookmarkEnd w:id="1734"/>
    <w:bookmarkStart w:name="z181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735"/>
    <w:bookmarkStart w:name="z182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Требуется среднее профессиональное образование.</w:t>
      </w:r>
    </w:p>
    <w:bookmarkEnd w:id="1736"/>
    <w:bookmarkStart w:name="z182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Аппаратчик производства регенеративных веществ</w:t>
      </w:r>
    </w:p>
    <w:bookmarkEnd w:id="1737"/>
    <w:bookmarkStart w:name="z1822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регенеративных веществ, 5-й разряд</w:t>
      </w:r>
    </w:p>
    <w:bookmarkStart w:name="z1824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1739"/>
    <w:bookmarkStart w:name="z1825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регенеративных веществ;</w:t>
      </w:r>
    </w:p>
    <w:bookmarkEnd w:id="1740"/>
    <w:bookmarkStart w:name="z1826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 на всех стадиях производства: дробления, классификации по фракциям и усреднении сырья, сортировки, распушивания и вакуум-термической обработки основных материалов, приготовления шихты и прессования, термообработки готовой продукции;</w:t>
      </w:r>
    </w:p>
    <w:bookmarkEnd w:id="1741"/>
    <w:bookmarkStart w:name="z182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для приготовления регенеративных веществ на основании анализов исходного сырья и основных материалов;</w:t>
      </w:r>
    </w:p>
    <w:bookmarkEnd w:id="1742"/>
    <w:bookmarkStart w:name="z182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отклонений от параметров технологического процесса;</w:t>
      </w:r>
    </w:p>
    <w:bookmarkEnd w:id="1743"/>
    <w:bookmarkStart w:name="z182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 и систем автоматического регулирования;</w:t>
      </w:r>
    </w:p>
    <w:bookmarkEnd w:id="1744"/>
    <w:bookmarkStart w:name="z1830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готовой продукции;</w:t>
      </w:r>
    </w:p>
    <w:bookmarkEnd w:id="1745"/>
    <w:bookmarkStart w:name="z183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оборудования в ремонт и прием его из ремонта;</w:t>
      </w:r>
    </w:p>
    <w:bookmarkEnd w:id="1746"/>
    <w:bookmarkStart w:name="z1832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регенеративных веществ.</w:t>
      </w:r>
    </w:p>
    <w:bookmarkEnd w:id="1747"/>
    <w:bookmarkStart w:name="z1833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Должен знать:</w:t>
      </w:r>
    </w:p>
    <w:bookmarkEnd w:id="1748"/>
    <w:bookmarkStart w:name="z1834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процесс;</w:t>
      </w:r>
    </w:p>
    <w:bookmarkEnd w:id="1749"/>
    <w:bookmarkStart w:name="z1835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основных материалов, для производства регенеративных веществ;</w:t>
      </w:r>
    </w:p>
    <w:bookmarkEnd w:id="1750"/>
    <w:bookmarkStart w:name="z1836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751"/>
    <w:bookmarkStart w:name="z1837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грузоподъемных механизмов, контрольно-измерительных приборов и средств автоматики.</w:t>
      </w:r>
    </w:p>
    <w:bookmarkEnd w:id="1752"/>
    <w:bookmarkStart w:name="z1838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Аппаратчик производства силикагелей</w:t>
      </w:r>
    </w:p>
    <w:bookmarkEnd w:id="1753"/>
    <w:bookmarkStart w:name="z1839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силикагелей, 3-й разряд</w:t>
      </w:r>
    </w:p>
    <w:bookmarkStart w:name="z184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1755"/>
    <w:bookmarkStart w:name="z184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процесса получения силикагеля индикаторного под руководством аппаратчика более высокой квалификации;</w:t>
      </w:r>
    </w:p>
    <w:bookmarkEnd w:id="1756"/>
    <w:bookmarkStart w:name="z184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силикагеля в увлажнитель и обработка его паром;</w:t>
      </w:r>
    </w:p>
    <w:bookmarkEnd w:id="1757"/>
    <w:bookmarkStart w:name="z184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увлажненного силикагеля в ванну;</w:t>
      </w:r>
    </w:p>
    <w:bookmarkEnd w:id="1758"/>
    <w:bookmarkStart w:name="z184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его от примесей, осветление соляной кислотой, промывка и просушка;</w:t>
      </w:r>
    </w:p>
    <w:bookmarkEnd w:id="1759"/>
    <w:bookmarkStart w:name="z184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силикагеля импрегнаторами, сушка и рассев;</w:t>
      </w:r>
    </w:p>
    <w:bookmarkEnd w:id="1760"/>
    <w:bookmarkStart w:name="z184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761"/>
    <w:bookmarkStart w:name="z184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1762"/>
    <w:bookmarkStart w:name="z184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1763"/>
    <w:bookmarkStart w:name="z185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силикагелей;</w:t>
      </w:r>
    </w:p>
    <w:bookmarkEnd w:id="1764"/>
    <w:bookmarkStart w:name="z185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765"/>
    <w:bookmarkStart w:name="z185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766"/>
    <w:bookmarkStart w:name="z185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силикагелей, 4-й разряд</w:t>
      </w:r>
    </w:p>
    <w:bookmarkStart w:name="z185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768"/>
    <w:bookmarkStart w:name="z185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силикагелей при периодическом способе производства или ведение процесса получения силикагелей при непрерывном способе под руководством аппаратчика более высокой квалификации;</w:t>
      </w:r>
    </w:p>
    <w:bookmarkEnd w:id="1769"/>
    <w:bookmarkStart w:name="z185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параметров по показаниям контрольно-измерительных приборов, результатам химических анализов и визуальным наблюдениям;</w:t>
      </w:r>
    </w:p>
    <w:bookmarkEnd w:id="1770"/>
    <w:bookmarkStart w:name="z185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индикаторов;</w:t>
      </w:r>
    </w:p>
    <w:bookmarkEnd w:id="1771"/>
    <w:bookmarkStart w:name="z185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заданной степени увлажнения продукта, температуры сушки, требований по ситовому составу, влагопоглощению и изменению окраски при периодическом способе производства;</w:t>
      </w:r>
    </w:p>
    <w:bookmarkEnd w:id="1772"/>
    <w:bookmarkStart w:name="z186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промывки, пропитки, увлажнения, сушки в колоннах типа "пропитыватель-сушилка";</w:t>
      </w:r>
    </w:p>
    <w:bookmarkEnd w:id="1773"/>
    <w:bookmarkStart w:name="z186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воздуходувок, вакуум-насосов, ленточных конвейеров и другого оборудования в непрерывных процессах;</w:t>
      </w:r>
    </w:p>
    <w:bookmarkEnd w:id="1774"/>
    <w:bookmarkStart w:name="z1862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готовой продукции;</w:t>
      </w:r>
    </w:p>
    <w:bookmarkEnd w:id="1775"/>
    <w:bookmarkStart w:name="z1863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обслуживающими получение силикагелей при периодическом способе производства.</w:t>
      </w:r>
    </w:p>
    <w:bookmarkEnd w:id="1776"/>
    <w:bookmarkStart w:name="z1864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777"/>
    <w:bookmarkStart w:name="z1865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силикагелей и правила его регулирования;</w:t>
      </w:r>
    </w:p>
    <w:bookmarkEnd w:id="1778"/>
    <w:bookmarkStart w:name="z1866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779"/>
    <w:bookmarkStart w:name="z1867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регулирования периодического процесса получения силикагелей;</w:t>
      </w:r>
    </w:p>
    <w:bookmarkEnd w:id="1780"/>
    <w:bookmarkStart w:name="z1868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оборудования;</w:t>
      </w:r>
    </w:p>
    <w:bookmarkEnd w:id="1781"/>
    <w:bookmarkStart w:name="z1869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продукта;</w:t>
      </w:r>
    </w:p>
    <w:bookmarkEnd w:id="1782"/>
    <w:bookmarkStart w:name="z1870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783"/>
    <w:bookmarkStart w:name="z1871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силикагелей, 5-й разряд</w:t>
      </w:r>
    </w:p>
    <w:bookmarkEnd w:id="1784"/>
    <w:bookmarkStart w:name="z1872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785"/>
    <w:bookmarkStart w:name="z1873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силикагелей при непрерывном способе производства;</w:t>
      </w:r>
    </w:p>
    <w:bookmarkEnd w:id="1786"/>
    <w:bookmarkStart w:name="z1874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первичных и вторичных импрегнаторов;</w:t>
      </w:r>
    </w:p>
    <w:bookmarkEnd w:id="1787"/>
    <w:bookmarkStart w:name="z1875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технологических параметров производства в зависимости от качества сырья;</w:t>
      </w:r>
    </w:p>
    <w:bookmarkEnd w:id="1788"/>
    <w:bookmarkStart w:name="z1876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 помощью АСУ;</w:t>
      </w:r>
    </w:p>
    <w:bookmarkEnd w:id="1789"/>
    <w:bookmarkStart w:name="z1877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 автоматическим регулированием подачи раствора, промывка геля в каскаде колонн с эрлифтной передачей его и автоматической дозировкой реагентов, просушка продукта, пропитка в колонне непрерывного действия;</w:t>
      </w:r>
    </w:p>
    <w:bookmarkEnd w:id="1790"/>
    <w:bookmarkStart w:name="z1878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791"/>
    <w:bookmarkStart w:name="z1879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готовой продукции, сырья и вспомогательных материалов; </w:t>
      </w:r>
    </w:p>
    <w:bookmarkEnd w:id="1792"/>
    <w:bookmarkStart w:name="z1880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обслуживаемого оборудования;</w:t>
      </w:r>
    </w:p>
    <w:bookmarkEnd w:id="1793"/>
    <w:bookmarkStart w:name="z1881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и руководство рабочими, обслуживающими получение силикагелей при непрерывном способе производства.</w:t>
      </w:r>
    </w:p>
    <w:bookmarkEnd w:id="1794"/>
    <w:bookmarkStart w:name="z1882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795"/>
    <w:bookmarkStart w:name="z1883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его физико-химические основы;</w:t>
      </w:r>
    </w:p>
    <w:bookmarkEnd w:id="1796"/>
    <w:bookmarkStart w:name="z1884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обслуживаемого оборудования; </w:t>
      </w:r>
    </w:p>
    <w:bookmarkEnd w:id="1797"/>
    <w:bookmarkStart w:name="z1885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1798"/>
    <w:bookmarkStart w:name="z1886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приборов и средств автоматики;</w:t>
      </w:r>
    </w:p>
    <w:bookmarkEnd w:id="1799"/>
    <w:bookmarkStart w:name="z1887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1800"/>
    <w:bookmarkStart w:name="z1888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801"/>
    <w:bookmarkStart w:name="z1889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Аппаратчик производства </w:t>
      </w:r>
    </w:p>
    <w:bookmarkEnd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сложно-смешанных минеральных удобрений</w:t>
      </w:r>
    </w:p>
    <w:bookmarkStart w:name="z1891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сложно-смешанных минеральных удобрений, 6-й разряд</w:t>
      </w:r>
    </w:p>
    <w:bookmarkStart w:name="z189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804"/>
    <w:bookmarkStart w:name="z189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сложно-смешанных минеральных удобрений, подачи сырья, приготовления сплава аммиачной селитры и карбамида (мочевины), нейтрализации фосфорной и сернокислой кислот жидким аммиаком в трубчатом реакторе, грануляции и сушки продукта, классификации и дробления, охлаждения, омасливания и опудривания готового продукта, очистки отходящих газов, отгрузки готовой продукции;</w:t>
      </w:r>
    </w:p>
    <w:bookmarkEnd w:id="1805"/>
    <w:bookmarkStart w:name="z189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переводу выпуска удобрений с одной марки на другую;</w:t>
      </w:r>
    </w:p>
    <w:bookmarkEnd w:id="1806"/>
    <w:bookmarkStart w:name="z189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выхода продукта на всех стадиях производства по показаниям контрольно-измерительных приборов, средств автоматики и результатам химических анализов;</w:t>
      </w:r>
    </w:p>
    <w:bookmarkEnd w:id="1807"/>
    <w:bookmarkStart w:name="z189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производства;</w:t>
      </w:r>
    </w:p>
    <w:bookmarkEnd w:id="1808"/>
    <w:bookmarkStart w:name="z189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учета расхода сырья и выхода готовой продукции;</w:t>
      </w:r>
    </w:p>
    <w:bookmarkEnd w:id="1809"/>
    <w:bookmarkStart w:name="z189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810"/>
    <w:bookmarkStart w:name="z190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оборудования к сдаче в ремонт и прием из его ремонта;</w:t>
      </w:r>
    </w:p>
    <w:bookmarkEnd w:id="1811"/>
    <w:bookmarkStart w:name="z190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другими рабочими, занятыми в производстве сложно-смешанных удобрений.</w:t>
      </w:r>
    </w:p>
    <w:bookmarkEnd w:id="1812"/>
    <w:bookmarkStart w:name="z190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813"/>
    <w:bookmarkStart w:name="z190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сложно-смешанных удобрений;</w:t>
      </w:r>
    </w:p>
    <w:bookmarkEnd w:id="1814"/>
    <w:bookmarkStart w:name="z190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и правила их регулирования;</w:t>
      </w:r>
    </w:p>
    <w:bookmarkEnd w:id="1815"/>
    <w:bookmarkStart w:name="z1905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оборудования, контрольно-измерительных приборов и средств автоматики;</w:t>
      </w:r>
    </w:p>
    <w:bookmarkEnd w:id="1816"/>
    <w:bookmarkStart w:name="z1906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817"/>
    <w:bookmarkStart w:name="z1907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Требуется среднее профессиональное образование.</w:t>
      </w:r>
    </w:p>
    <w:bookmarkEnd w:id="1818"/>
    <w:bookmarkStart w:name="z1908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Аппаратчик производства сульфитных солей</w:t>
      </w:r>
    </w:p>
    <w:bookmarkEnd w:id="1819"/>
    <w:bookmarkStart w:name="z1909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сульфитных солей, 3-й разряд</w:t>
      </w:r>
    </w:p>
    <w:bookmarkStart w:name="z1911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821"/>
    <w:bookmarkStart w:name="z191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процесса производства сульфитных солей или самостоятельное ведение всего комплекса работ в производстве бисульфита натрия;</w:t>
      </w:r>
    </w:p>
    <w:bookmarkEnd w:id="1822"/>
    <w:bookmarkStart w:name="z191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содового раствора, транспортировка сырья, подача рабочих растворов в аппараты;</w:t>
      </w:r>
    </w:p>
    <w:bookmarkEnd w:id="1823"/>
    <w:bookmarkStart w:name="z191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абсорбционных башен, реакторов, нейтрализаторов, кристаллизаторов, центрифуг, вентиляторов и другого оборудования. Отбор проб;</w:t>
      </w:r>
    </w:p>
    <w:bookmarkEnd w:id="1824"/>
    <w:bookmarkStart w:name="z191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 отгрузка готового продукта;</w:t>
      </w:r>
    </w:p>
    <w:bookmarkEnd w:id="1825"/>
    <w:bookmarkStart w:name="z191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промывка аппаратов;</w:t>
      </w:r>
    </w:p>
    <w:bookmarkEnd w:id="1826"/>
    <w:bookmarkStart w:name="z191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ремонта.</w:t>
      </w:r>
    </w:p>
    <w:bookmarkEnd w:id="1827"/>
    <w:bookmarkStart w:name="z191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828"/>
    <w:bookmarkStart w:name="z191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параметры процесса производства;</w:t>
      </w:r>
    </w:p>
    <w:bookmarkEnd w:id="1829"/>
    <w:bookmarkStart w:name="z192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готовой продукции;</w:t>
      </w:r>
    </w:p>
    <w:bookmarkEnd w:id="1830"/>
    <w:bookmarkStart w:name="z192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обслуживаемого оборудования;</w:t>
      </w:r>
    </w:p>
    <w:bookmarkEnd w:id="1831"/>
    <w:bookmarkStart w:name="z192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End w:id="1832"/>
    <w:bookmarkStart w:name="z192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Аппаратчик </w:t>
      </w:r>
    </w:p>
    <w:bookmarkEnd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сульфитных солей, 4-й разряд</w:t>
      </w:r>
    </w:p>
    <w:bookmarkStart w:name="z192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834"/>
    <w:bookmarkStart w:name="z192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сульфитных солей при периодическом способе производства;</w:t>
      </w:r>
    </w:p>
    <w:bookmarkEnd w:id="1835"/>
    <w:bookmarkStart w:name="z192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абсорбирование сернистого ангидрида, фильтрация раствора бисульфита, нейтрализация его содовым раствором, кристаллизация, центрифугирование, сушка кристаллов, рассев и упаковка готового продукта;</w:t>
      </w:r>
    </w:p>
    <w:bookmarkEnd w:id="1836"/>
    <w:bookmarkStart w:name="z192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по показаниям контрольно-измерительных приборов, результатам химических анализов и визуальным наблюдениям;</w:t>
      </w:r>
    </w:p>
    <w:bookmarkEnd w:id="1837"/>
    <w:bookmarkStart w:name="z192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составов рабочих растворов, давления газов, подачи растворов и температурного режима на всех стадиях процесса;</w:t>
      </w:r>
    </w:p>
    <w:bookmarkEnd w:id="1838"/>
    <w:bookmarkStart w:name="z193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параметров технологического режима;</w:t>
      </w:r>
    </w:p>
    <w:bookmarkEnd w:id="1839"/>
    <w:bookmarkStart w:name="z193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1840"/>
    <w:bookmarkStart w:name="z193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его несложного ремонта;</w:t>
      </w:r>
    </w:p>
    <w:bookmarkEnd w:id="1841"/>
    <w:bookmarkStart w:name="z193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сульфитных солей при периодическом способе производства.</w:t>
      </w:r>
    </w:p>
    <w:bookmarkEnd w:id="1842"/>
    <w:bookmarkStart w:name="z193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1843"/>
    <w:bookmarkStart w:name="z193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сульфитных солей;</w:t>
      </w:r>
    </w:p>
    <w:bookmarkEnd w:id="1844"/>
    <w:bookmarkStart w:name="z193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процессов;</w:t>
      </w:r>
    </w:p>
    <w:bookmarkEnd w:id="1845"/>
    <w:bookmarkStart w:name="z193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сернистого натрия, соды и другого сырья, полупродуктов и готовой продукции;</w:t>
      </w:r>
    </w:p>
    <w:bookmarkEnd w:id="1846"/>
    <w:bookmarkStart w:name="z193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обслуживаемого оборудования, контрольно-измерительных приборов;</w:t>
      </w:r>
    </w:p>
    <w:bookmarkEnd w:id="1847"/>
    <w:bookmarkStart w:name="z193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848"/>
    <w:bookmarkStart w:name="z194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</w:t>
      </w:r>
    </w:p>
    <w:bookmarkEnd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сульфитных солей, 6-й разряд</w:t>
      </w:r>
    </w:p>
    <w:bookmarkStart w:name="z194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850"/>
    <w:bookmarkStart w:name="z194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получения сульфитных солей при непрерывном способе производства, приема сырья, в том числе соды из цистерн-содо-возов при помощи сжатого воздуха, абсорбирования сернистого ангидрида с получением сульфит-би-сульфатного раствора, нейтрализации раствора солей, кристаллизации, центрифугирования на центрифугах марки ФГН – 2001, сушки кристаллов с абсорбированием отходящих газов, фасовки, упаковки и отгрузки готового продукта;</w:t>
      </w:r>
    </w:p>
    <w:bookmarkEnd w:id="1851"/>
    <w:bookmarkStart w:name="z194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производства;</w:t>
      </w:r>
    </w:p>
    <w:bookmarkEnd w:id="1852"/>
    <w:bookmarkStart w:name="z194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ведением наиболее сложных процессов: абсорбции – нейтрализации – кристаллизации – сушки; пуском системы после остановки. Контроль качества и выхода продукта на всех стадиях производства по показаниям контрольно-измерительных приборов, средств автоматики и результатам химических анализов;</w:t>
      </w:r>
    </w:p>
    <w:bookmarkEnd w:id="1853"/>
    <w:bookmarkStart w:name="z194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параметров технологического процесса и неисправностей в работе оборудования;</w:t>
      </w:r>
    </w:p>
    <w:bookmarkEnd w:id="1854"/>
    <w:bookmarkStart w:name="z194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учета расхода сырья и выхода готовой продукции;</w:t>
      </w:r>
    </w:p>
    <w:bookmarkEnd w:id="1855"/>
    <w:bookmarkStart w:name="z194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оборудования к сдаче в ремонт и прием его из ремонта;</w:t>
      </w:r>
    </w:p>
    <w:bookmarkEnd w:id="1856"/>
    <w:bookmarkStart w:name="z1949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другими рабочими, занятыми в производстве сульфитных солей непрерывным способом.</w:t>
      </w:r>
    </w:p>
    <w:bookmarkEnd w:id="1857"/>
    <w:bookmarkStart w:name="z195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858"/>
    <w:bookmarkStart w:name="z1951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и правила его регулирования;</w:t>
      </w:r>
    </w:p>
    <w:bookmarkEnd w:id="1859"/>
    <w:bookmarkStart w:name="z1952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по всем стадиям производства;</w:t>
      </w:r>
    </w:p>
    <w:bookmarkEnd w:id="1860"/>
    <w:bookmarkStart w:name="z1953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оборудования, контрольно-измерительных приборов и средств автоматики;</w:t>
      </w:r>
    </w:p>
    <w:bookmarkEnd w:id="1861"/>
    <w:bookmarkStart w:name="z1954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862"/>
    <w:bookmarkStart w:name="z1955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Требуется среднее профессиональное образование.</w:t>
      </w:r>
    </w:p>
    <w:bookmarkEnd w:id="1863"/>
    <w:bookmarkStart w:name="z1956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Аппаратчик</w:t>
      </w:r>
    </w:p>
    <w:bookmarkEnd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сульфомасел и ядохимикатов</w:t>
      </w:r>
    </w:p>
    <w:bookmarkStart w:name="z195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сульфомасел и ядохимикатов, 5-й разряд</w:t>
      </w:r>
    </w:p>
    <w:bookmarkStart w:name="z1960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866"/>
    <w:bookmarkStart w:name="z1961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технологического процесса получения сульфо-масел и ядохимикатов, ализаринового масла, мыла "Монополь", дегрина, хромового масла, нафтеновых кислот и других;</w:t>
      </w:r>
    </w:p>
    <w:bookmarkEnd w:id="1867"/>
    <w:bookmarkStart w:name="z1962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и загрузки сырья в аппараты, сульфирования масел, промывки, нейтрализации, выхода и качества готового продукта;</w:t>
      </w:r>
    </w:p>
    <w:bookmarkEnd w:id="1868"/>
    <w:bookmarkStart w:name="z1963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технологических процессов: приготовления химических растворов, окисления, сульфирования, нейтрализации по показаниям контрольно-измерительных приборов, результатам химических анализов и визуальным наблюдениям;</w:t>
      </w:r>
    </w:p>
    <w:bookmarkEnd w:id="1869"/>
    <w:bookmarkStart w:name="z1964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давления, температуры, подачи серной кислоты и щелочи, состава смеси, концентрации кислот и щелочей;</w:t>
      </w:r>
    </w:p>
    <w:bookmarkEnd w:id="1870"/>
    <w:bookmarkStart w:name="z1965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реакторов, нейтрализаторов, отстойников, насосов, компрессоров и другого оборудования;</w:t>
      </w:r>
    </w:p>
    <w:bookmarkEnd w:id="1871"/>
    <w:bookmarkStart w:name="z1966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1872"/>
    <w:bookmarkStart w:name="z1967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сульфо-масел и ядохимикатов.</w:t>
      </w:r>
    </w:p>
    <w:bookmarkEnd w:id="1873"/>
    <w:bookmarkStart w:name="z1968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1874"/>
    <w:bookmarkStart w:name="z1969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правила регулирования процессов производства;</w:t>
      </w:r>
    </w:p>
    <w:bookmarkEnd w:id="1875"/>
    <w:bookmarkStart w:name="z1970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876"/>
    <w:bookmarkStart w:name="z1971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приборов;</w:t>
      </w:r>
    </w:p>
    <w:bookmarkEnd w:id="1877"/>
    <w:bookmarkStart w:name="z1972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</w:t>
      </w:r>
    </w:p>
    <w:bookmarkEnd w:id="1878"/>
    <w:bookmarkStart w:name="z1973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серной кислоты, щелочи и другого сырья и готового продукта;</w:t>
      </w:r>
    </w:p>
    <w:bookmarkEnd w:id="1879"/>
    <w:bookmarkStart w:name="z1974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880"/>
    <w:bookmarkStart w:name="z1975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Требуется среднее профессиональное образование.</w:t>
      </w:r>
    </w:p>
    <w:bookmarkEnd w:id="1881"/>
    <w:bookmarkStart w:name="z1976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Аппаратчик производства суперфосфата</w:t>
      </w:r>
    </w:p>
    <w:bookmarkEnd w:id="1882"/>
    <w:bookmarkStart w:name="z1977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суперфосфата, 5-й разряд</w:t>
      </w:r>
    </w:p>
    <w:bookmarkStart w:name="z1979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884"/>
    <w:bookmarkStart w:name="z1980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суперфосфата;</w:t>
      </w:r>
    </w:p>
    <w:bookmarkEnd w:id="1885"/>
    <w:bookmarkStart w:name="z1981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сырья, разложение фосфатного сырья кислотой, транспортировка суперфосфата, нейтрализация, гранулирование порошкообразного и сушка гранулированного суперфосфата; рассев гранул, дробление крупной фракции, отгрузка готового продукта, абсорбция фторсодержащих газов;</w:t>
      </w:r>
    </w:p>
    <w:bookmarkEnd w:id="1886"/>
    <w:bookmarkStart w:name="z198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сырья;</w:t>
      </w:r>
    </w:p>
    <w:bookmarkEnd w:id="1887"/>
    <w:bookmarkStart w:name="z1983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технологического процесса по показаниям контрольно-измерительных приборов и средств автоматики;</w:t>
      </w:r>
    </w:p>
    <w:bookmarkEnd w:id="1888"/>
    <w:bookmarkStart w:name="z198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1889"/>
    <w:bookmarkStart w:name="z1985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1890"/>
    <w:bookmarkStart w:name="z198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891"/>
    <w:bookmarkStart w:name="z1987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несложного ремонта оборудования.</w:t>
      </w:r>
    </w:p>
    <w:bookmarkEnd w:id="1892"/>
    <w:bookmarkStart w:name="z198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893"/>
    <w:bookmarkStart w:name="z198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и правила регулирования процессов производства порошкообразного, гранулированного и двойного суперфосфата;</w:t>
      </w:r>
    </w:p>
    <w:bookmarkEnd w:id="1894"/>
    <w:bookmarkStart w:name="z199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895"/>
    <w:bookmarkStart w:name="z1991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1896"/>
    <w:bookmarkStart w:name="z1992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на сырье и готовую продукцию.</w:t>
      </w:r>
    </w:p>
    <w:bookmarkEnd w:id="1897"/>
    <w:bookmarkStart w:name="z199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суперфосфата, 6-й разряд</w:t>
      </w:r>
    </w:p>
    <w:bookmarkStart w:name="z199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899"/>
    <w:bookmarkStart w:name="z199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в производстве суперфосфата, подачи сырья, разложения фосфатного сырья кислотой, транспортировки суперфосфата, нейтрализации, гранулирования порошкообразного и сушки гранулированного суперфосфата, рассева гранул, дробления крупной фракции, отгрузки готового продукта, абсорбции фторсодержащих газов;</w:t>
      </w:r>
    </w:p>
    <w:bookmarkEnd w:id="1900"/>
    <w:bookmarkStart w:name="z199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производстве;</w:t>
      </w:r>
    </w:p>
    <w:bookmarkEnd w:id="1901"/>
    <w:bookmarkStart w:name="z199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выхода продукта на всех стадиях производства по контрольно-измерительным приборам и результатам химических анализов;</w:t>
      </w:r>
    </w:p>
    <w:bookmarkEnd w:id="1902"/>
    <w:bookmarkStart w:name="z199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процесса при помощи автоматических устройств и вручную;</w:t>
      </w:r>
    </w:p>
    <w:bookmarkEnd w:id="1903"/>
    <w:bookmarkStart w:name="z200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 и средств автоматики;</w:t>
      </w:r>
    </w:p>
    <w:bookmarkEnd w:id="1904"/>
    <w:bookmarkStart w:name="z200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учета расхода сырья и выхода готовой продукции;</w:t>
      </w:r>
    </w:p>
    <w:bookmarkEnd w:id="1905"/>
    <w:bookmarkStart w:name="z200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1906"/>
    <w:bookmarkStart w:name="z200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другими рабочими, занятыми в производстве суперфосфата.</w:t>
      </w:r>
    </w:p>
    <w:bookmarkEnd w:id="1907"/>
    <w:bookmarkStart w:name="z200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908"/>
    <w:bookmarkStart w:name="z200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производства суперфосфата;</w:t>
      </w:r>
    </w:p>
    <w:bookmarkEnd w:id="1909"/>
    <w:bookmarkStart w:name="z200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правила регулирования процессов;</w:t>
      </w:r>
    </w:p>
    <w:bookmarkEnd w:id="1910"/>
    <w:bookmarkStart w:name="z200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1911"/>
    <w:bookmarkStart w:name="z200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средствами автоматики;</w:t>
      </w:r>
    </w:p>
    <w:bookmarkEnd w:id="1912"/>
    <w:bookmarkStart w:name="z200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на сырье и готовую продукцию.</w:t>
      </w:r>
    </w:p>
    <w:bookmarkEnd w:id="1913"/>
    <w:bookmarkStart w:name="z201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Требуется среднее профессиональное образование.</w:t>
      </w:r>
    </w:p>
    <w:bookmarkEnd w:id="1914"/>
    <w:bookmarkStart w:name="z201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Аппаратчик производства термической фосфорной кислоты</w:t>
      </w:r>
    </w:p>
    <w:bookmarkEnd w:id="1915"/>
    <w:bookmarkStart w:name="z201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термической фосфорной кислоты, 3-й разряд</w:t>
      </w:r>
    </w:p>
    <w:bookmarkStart w:name="z201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917"/>
    <w:bookmarkStart w:name="z201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технологического процесса получения фосфорного ангидрида или выполнение отдельных работ по производству фосфорной кислоты термическим методом под руководством аппаратчика более высокой квалификации;</w:t>
      </w:r>
    </w:p>
    <w:bookmarkEnd w:id="1918"/>
    <w:bookmarkStart w:name="z201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плавлении фосфора, сжигание паров;</w:t>
      </w:r>
    </w:p>
    <w:bookmarkEnd w:id="1919"/>
    <w:bookmarkStart w:name="z201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фосфорного ангидрида в барабаны, их запайка и транспортировка;</w:t>
      </w:r>
    </w:p>
    <w:bookmarkEnd w:id="1920"/>
    <w:bookmarkStart w:name="z201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фосфорной кислоты, очистка отходящих газов.</w:t>
      </w:r>
    </w:p>
    <w:bookmarkEnd w:id="1921"/>
    <w:bookmarkStart w:name="z201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922"/>
    <w:bookmarkStart w:name="z202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производства фосфорной кислоты термическим методом;</w:t>
      </w:r>
    </w:p>
    <w:bookmarkEnd w:id="1923"/>
    <w:bookmarkStart w:name="z202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продукта;</w:t>
      </w:r>
    </w:p>
    <w:bookmarkEnd w:id="1924"/>
    <w:bookmarkStart w:name="z202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токсичных и самовоспламеняющихся продуктов.</w:t>
      </w:r>
    </w:p>
    <w:bookmarkEnd w:id="1925"/>
    <w:bookmarkStart w:name="z202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термической фосфорной кислоты, 4-й разряд</w:t>
      </w:r>
    </w:p>
    <w:bookmarkStart w:name="z202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927"/>
    <w:bookmarkStart w:name="z202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фосфорного ангидрида или выполнение комплекса работ по производству фосфорной кислоты термическим методом;</w:t>
      </w:r>
    </w:p>
    <w:bookmarkEnd w:id="1928"/>
    <w:bookmarkStart w:name="z202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плавление фосфора под водой, подача расплавленного фосфора в форсунку давлением на слой воды над расплавленным фосфором, распыление расплавленного фосфора сжатым воздухом, сжигание паров фосфора, кристаллизация фосфорного ангидрида, гидратация, конденсация и осаждение паров фосфорной кислоты, отбор и фильтрация кислоты;</w:t>
      </w:r>
    </w:p>
    <w:bookmarkEnd w:id="1929"/>
    <w:bookmarkStart w:name="z202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отходящих газов;</w:t>
      </w:r>
    </w:p>
    <w:bookmarkEnd w:id="1930"/>
    <w:bookmarkStart w:name="z202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печей, гидратационных и промывных башен, электрофильтров, насосов, вентиляторов, сборников и другого оборудования;</w:t>
      </w:r>
    </w:p>
    <w:bookmarkEnd w:id="1931"/>
    <w:bookmarkStart w:name="z203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932"/>
    <w:bookmarkStart w:name="z203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1933"/>
    <w:bookmarkStart w:name="z203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934"/>
    <w:bookmarkStart w:name="z203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1935"/>
    <w:bookmarkStart w:name="z203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1936"/>
    <w:bookmarkStart w:name="z2035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ведения процесса;</w:t>
      </w:r>
    </w:p>
    <w:bookmarkEnd w:id="1937"/>
    <w:bookmarkStart w:name="z2036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оборудования;</w:t>
      </w:r>
    </w:p>
    <w:bookmarkEnd w:id="1938"/>
    <w:bookmarkStart w:name="z2037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939"/>
    <w:bookmarkStart w:name="z2038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сырью и готовой продукции.</w:t>
      </w:r>
    </w:p>
    <w:bookmarkEnd w:id="1940"/>
    <w:bookmarkStart w:name="z2039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</w:t>
      </w:r>
    </w:p>
    <w:bookmarkEnd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термической фосфорной кислоты, 5-й разряд</w:t>
      </w:r>
    </w:p>
    <w:bookmarkStart w:name="z2041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942"/>
    <w:bookmarkStart w:name="z2042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процессов плавления фосфора, кристаллизации и гидратации фосфорного ангидрида;</w:t>
      </w:r>
    </w:p>
    <w:bookmarkEnd w:id="1943"/>
    <w:bookmarkStart w:name="z2043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подачи фосфора, горения, гидратации фосфорного ангидрида и улавливания паров фосфорной кислоты по результатам химических анализов, показаниям контрольно-измерительных приборов и визуальным наблюдениям;</w:t>
      </w:r>
    </w:p>
    <w:bookmarkEnd w:id="1944"/>
    <w:bookmarkStart w:name="z2044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газа, поступающего в башни орошения и камеры сжигания, температуры образования кислоты, давления воды и воздуха, подачи воздуха при сжигании фосфора, количества и температуры орошающих жидкостей;</w:t>
      </w:r>
    </w:p>
    <w:bookmarkEnd w:id="1945"/>
    <w:bookmarkStart w:name="z2045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1946"/>
    <w:bookmarkStart w:name="z2046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947"/>
    <w:bookmarkStart w:name="z2047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в производстве термической фосфорной кислоты и фосфорного ангидрида.</w:t>
      </w:r>
    </w:p>
    <w:bookmarkEnd w:id="1948"/>
    <w:bookmarkStart w:name="z2048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949"/>
    <w:bookmarkStart w:name="z2049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1950"/>
    <w:bookmarkStart w:name="z2050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фосфора, фосфорного ангидрида и фосфорной кислоты;</w:t>
      </w:r>
    </w:p>
    <w:bookmarkEnd w:id="1951"/>
    <w:bookmarkStart w:name="z2051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оборудования;</w:t>
      </w:r>
    </w:p>
    <w:bookmarkEnd w:id="1952"/>
    <w:bookmarkStart w:name="z2052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включения и выключения аппаратов и механизмов;</w:t>
      </w:r>
    </w:p>
    <w:bookmarkEnd w:id="1953"/>
    <w:bookmarkStart w:name="z2053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1954"/>
    <w:bookmarkStart w:name="z2054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1955"/>
    <w:bookmarkStart w:name="z205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1956"/>
    <w:bookmarkStart w:name="z2056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Аппаратчик производства тормозной жидкости и антифризов</w:t>
      </w:r>
    </w:p>
    <w:bookmarkEnd w:id="1957"/>
    <w:bookmarkStart w:name="z2057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тормозной жидкости и антифризов, 3-й разряд</w:t>
      </w:r>
    </w:p>
    <w:bookmarkStart w:name="z2059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959"/>
    <w:bookmarkStart w:name="z2060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тормозной жидкости на основе бутилового спирта (или изо-бутанола) и касторового масла или выполнение отдельных работ по приготовлению тормозной жидкости и антифризов на основе гликолей и хлорорганических соединений;</w:t>
      </w:r>
    </w:p>
    <w:bookmarkEnd w:id="1960"/>
    <w:bookmarkStart w:name="z2061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сырьевых компонентов и тары;</w:t>
      </w:r>
    </w:p>
    <w:bookmarkEnd w:id="1961"/>
    <w:bookmarkStart w:name="z206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тары, промывка, пропаривание, окраска;</w:t>
      </w:r>
    </w:p>
    <w:bookmarkEnd w:id="1962"/>
    <w:bookmarkStart w:name="z2063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загрузка сырьевых компонентов в аппараты;</w:t>
      </w:r>
    </w:p>
    <w:bookmarkEnd w:id="1963"/>
    <w:bookmarkStart w:name="z2064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массы;</w:t>
      </w:r>
    </w:p>
    <w:bookmarkEnd w:id="1964"/>
    <w:bookmarkStart w:name="z206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режима;</w:t>
      </w:r>
    </w:p>
    <w:bookmarkEnd w:id="1965"/>
    <w:bookmarkStart w:name="z206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1966"/>
    <w:bookmarkStart w:name="z206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готовой продукции;</w:t>
      </w:r>
    </w:p>
    <w:bookmarkEnd w:id="1967"/>
    <w:bookmarkStart w:name="z206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закупорка тары, наклейка этикеток, нанесение трафарета, навешивание бирок, взвешивание;</w:t>
      </w:r>
    </w:p>
    <w:bookmarkEnd w:id="1968"/>
    <w:bookmarkStart w:name="z206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оборудования.</w:t>
      </w:r>
    </w:p>
    <w:bookmarkEnd w:id="1969"/>
    <w:bookmarkStart w:name="z207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970"/>
    <w:bookmarkStart w:name="z207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тормозной жидкости;</w:t>
      </w:r>
    </w:p>
    <w:bookmarkEnd w:id="1971"/>
    <w:bookmarkStart w:name="z207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972"/>
    <w:bookmarkStart w:name="z207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и затаривания готовой продукции.</w:t>
      </w:r>
    </w:p>
    <w:bookmarkEnd w:id="1973"/>
    <w:bookmarkStart w:name="z207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тормозной жидкости и антифризов, 4-й разряд</w:t>
      </w:r>
    </w:p>
    <w:bookmarkStart w:name="z207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975"/>
    <w:bookmarkStart w:name="z207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тормозной жидкости и антифризов на основе гликолей простых полиэфиров и хлорорганических соединений;</w:t>
      </w:r>
    </w:p>
    <w:bookmarkEnd w:id="1976"/>
    <w:bookmarkStart w:name="z207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и подогрев массы;</w:t>
      </w:r>
    </w:p>
    <w:bookmarkEnd w:id="1977"/>
    <w:bookmarkStart w:name="z207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соотношений вводимых компонентов сырья и других параметров;</w:t>
      </w:r>
    </w:p>
    <w:bookmarkEnd w:id="1978"/>
    <w:bookmarkStart w:name="z208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жидкости в емкостях;</w:t>
      </w:r>
    </w:p>
    <w:bookmarkEnd w:id="1979"/>
    <w:bookmarkStart w:name="z208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и последующая фильтрация реакционной массы;</w:t>
      </w:r>
    </w:p>
    <w:bookmarkEnd w:id="1980"/>
    <w:bookmarkStart w:name="z208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смесителей, реакторов, отстойников, фильтров и другого оборудования;</w:t>
      </w:r>
    </w:p>
    <w:bookmarkEnd w:id="1981"/>
    <w:bookmarkStart w:name="z208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продукции в мелкую тару на автоматах;</w:t>
      </w:r>
    </w:p>
    <w:bookmarkEnd w:id="1982"/>
    <w:bookmarkStart w:name="z208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потребителю;</w:t>
      </w:r>
    </w:p>
    <w:bookmarkEnd w:id="1983"/>
    <w:bookmarkStart w:name="z208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отгрузочной документации;</w:t>
      </w:r>
    </w:p>
    <w:bookmarkEnd w:id="1984"/>
    <w:bookmarkStart w:name="z208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квалификации;</w:t>
      </w:r>
    </w:p>
    <w:bookmarkEnd w:id="1985"/>
    <w:bookmarkStart w:name="z208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1986"/>
    <w:bookmarkStart w:name="z208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987"/>
    <w:bookmarkStart w:name="z208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тормозной жидкости и антифризов;</w:t>
      </w:r>
    </w:p>
    <w:bookmarkEnd w:id="1988"/>
    <w:bookmarkStart w:name="z209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bookmarkEnd w:id="1989"/>
    <w:bookmarkStart w:name="z209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арматуры и коммуникаций;</w:t>
      </w:r>
    </w:p>
    <w:bookmarkEnd w:id="1990"/>
    <w:bookmarkStart w:name="z209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 и правила пользования ими;</w:t>
      </w:r>
    </w:p>
    <w:bookmarkEnd w:id="1991"/>
    <w:bookmarkStart w:name="z2093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отстаивания и фильтрации;</w:t>
      </w:r>
    </w:p>
    <w:bookmarkEnd w:id="1992"/>
    <w:bookmarkStart w:name="z2094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регулирования;</w:t>
      </w:r>
    </w:p>
    <w:bookmarkEnd w:id="1993"/>
    <w:bookmarkStart w:name="z2095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на сырье и готовую продукцию.</w:t>
      </w:r>
    </w:p>
    <w:bookmarkEnd w:id="1994"/>
    <w:bookmarkStart w:name="z2096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Аппаратчик производства фоспора</w:t>
      </w:r>
    </w:p>
    <w:bookmarkEnd w:id="1995"/>
    <w:bookmarkStart w:name="z2097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фоспора, 3-й разряд</w:t>
      </w:r>
    </w:p>
    <w:bookmarkStart w:name="z2099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997"/>
    <w:bookmarkStart w:name="z2100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фоспора из моно-натрий-фосфата;</w:t>
      </w:r>
    </w:p>
    <w:bookmarkEnd w:id="1998"/>
    <w:bookmarkStart w:name="z2101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в соответствии с заданной рецептурой; приготовление и очистка исходного раствора. Нейтрализация раствора содой;</w:t>
      </w:r>
    </w:p>
    <w:bookmarkEnd w:id="1999"/>
    <w:bookmarkStart w:name="z2102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выпаривание ди-натрий-фосфата;</w:t>
      </w:r>
    </w:p>
    <w:bookmarkEnd w:id="2000"/>
    <w:bookmarkStart w:name="z2103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кристаллизация, отстаивание, фильтрация продукта;</w:t>
      </w:r>
    </w:p>
    <w:bookmarkEnd w:id="2001"/>
    <w:bookmarkStart w:name="z2104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фоспора смешиванием ди-натрий-фосфата с водой;</w:t>
      </w:r>
    </w:p>
    <w:bookmarkEnd w:id="2002"/>
    <w:bookmarkStart w:name="z2105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соблюдения параметров технологического режима и качества продукта по контрольно-измерительным приборам и визуально;</w:t>
      </w:r>
    </w:p>
    <w:bookmarkEnd w:id="2003"/>
    <w:bookmarkStart w:name="z2106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растворителей, выпарных аппаратов, отстойников, фильтров, насосов, компрессоров и другого оборудования;</w:t>
      </w:r>
    </w:p>
    <w:bookmarkEnd w:id="2004"/>
    <w:bookmarkStart w:name="z2107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параметров технологического режима.</w:t>
      </w:r>
    </w:p>
    <w:bookmarkEnd w:id="2005"/>
    <w:bookmarkStart w:name="z210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2006"/>
    <w:bookmarkStart w:name="z210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2007"/>
    <w:bookmarkStart w:name="z211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2008"/>
    <w:bookmarkStart w:name="z211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регулирования их;</w:t>
      </w:r>
    </w:p>
    <w:bookmarkEnd w:id="2009"/>
    <w:bookmarkStart w:name="z2112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контрольно-измерительных приборов;</w:t>
      </w:r>
    </w:p>
    <w:bookmarkEnd w:id="2010"/>
    <w:bookmarkStart w:name="z211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полуфабрикатов;</w:t>
      </w:r>
    </w:p>
    <w:bookmarkEnd w:id="2011"/>
    <w:bookmarkStart w:name="z2114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на сырье и готовую продукцию.</w:t>
      </w:r>
    </w:p>
    <w:bookmarkEnd w:id="2012"/>
    <w:bookmarkStart w:name="z2115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Аппаратчик производства фосфорных соединений</w:t>
      </w:r>
    </w:p>
    <w:bookmarkEnd w:id="2013"/>
    <w:bookmarkStart w:name="z2116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фосфорных соединений, 3-й разряд</w:t>
      </w:r>
    </w:p>
    <w:bookmarkStart w:name="z2118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2015"/>
    <w:bookmarkStart w:name="z2119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фосфористого кальция под руководством аппаратчика более высокой квалификации или ведение всего комплекса работ по производству пяти-сернистого фосфора;</w:t>
      </w:r>
    </w:p>
    <w:bookmarkEnd w:id="2016"/>
    <w:bookmarkStart w:name="z2120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к загрузке в реакторы;</w:t>
      </w:r>
    </w:p>
    <w:bookmarkEnd w:id="2017"/>
    <w:bookmarkStart w:name="z2121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реакторов, установка их в муфели и выемка после окончания процесса;</w:t>
      </w:r>
    </w:p>
    <w:bookmarkEnd w:id="2018"/>
    <w:bookmarkStart w:name="z2122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готового продукта;</w:t>
      </w:r>
    </w:p>
    <w:bookmarkEnd w:id="2019"/>
    <w:bookmarkStart w:name="z2123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его из реакторов и упаковка;</w:t>
      </w:r>
    </w:p>
    <w:bookmarkEnd w:id="2020"/>
    <w:bookmarkStart w:name="z2124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прогрева бочек с фосфором, откачка фосфора в емкости;</w:t>
      </w:r>
    </w:p>
    <w:bookmarkEnd w:id="2021"/>
    <w:bookmarkStart w:name="z2125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порожней тары;</w:t>
      </w:r>
    </w:p>
    <w:bookmarkEnd w:id="2022"/>
    <w:bookmarkStart w:name="z2126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пропарочных ванн, подъемных приспособлений, размольных устройств;</w:t>
      </w:r>
    </w:p>
    <w:bookmarkEnd w:id="2023"/>
    <w:bookmarkStart w:name="z2127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2024"/>
    <w:bookmarkStart w:name="z2128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2025"/>
    <w:bookmarkStart w:name="z2129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производства;</w:t>
      </w:r>
    </w:p>
    <w:bookmarkEnd w:id="2026"/>
    <w:bookmarkStart w:name="z2130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готовой продукции;</w:t>
      </w:r>
    </w:p>
    <w:bookmarkEnd w:id="2027"/>
    <w:bookmarkStart w:name="z2131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оборудования;</w:t>
      </w:r>
    </w:p>
    <w:bookmarkEnd w:id="2028"/>
    <w:bookmarkStart w:name="z2132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грузоподъемных механизмов.</w:t>
      </w:r>
    </w:p>
    <w:bookmarkEnd w:id="2029"/>
    <w:bookmarkStart w:name="z2133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фосфорных соединений, 4-й разряд</w:t>
      </w:r>
    </w:p>
    <w:bookmarkEnd w:id="2030"/>
    <w:bookmarkStart w:name="z2134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2031"/>
    <w:bookmarkStart w:name="z2135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производства фосфида цинка и фосфористого кальция;</w:t>
      </w:r>
    </w:p>
    <w:bookmarkEnd w:id="2032"/>
    <w:bookmarkStart w:name="z2136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по показаниям контрольно-измерительных приборов, результатам химических анализов и внешним признакам;</w:t>
      </w:r>
    </w:p>
    <w:bookmarkEnd w:id="2033"/>
    <w:bookmarkStart w:name="z2137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химических анализов;</w:t>
      </w:r>
    </w:p>
    <w:bookmarkEnd w:id="2034"/>
    <w:bookmarkStart w:name="z2138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давления газов и пара;</w:t>
      </w:r>
    </w:p>
    <w:bookmarkEnd w:id="2035"/>
    <w:bookmarkStart w:name="z2139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обслуживаемого оборудования;</w:t>
      </w:r>
    </w:p>
    <w:bookmarkEnd w:id="2036"/>
    <w:bookmarkStart w:name="z2140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его ремонта.</w:t>
      </w:r>
    </w:p>
    <w:bookmarkEnd w:id="2037"/>
    <w:bookmarkStart w:name="z2141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2038"/>
    <w:bookmarkStart w:name="z2142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фосфида цинка и фосфористого кальция;</w:t>
      </w:r>
    </w:p>
    <w:bookmarkEnd w:id="2039"/>
    <w:bookmarkStart w:name="z2143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2040"/>
    <w:bookmarkStart w:name="z2144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их регулирования;</w:t>
      </w:r>
    </w:p>
    <w:bookmarkEnd w:id="2041"/>
    <w:bookmarkStart w:name="z2145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желтого фосфора и другого сырья;</w:t>
      </w:r>
    </w:p>
    <w:bookmarkEnd w:id="2042"/>
    <w:bookmarkStart w:name="z2146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оборудования, контрольно-измерительных приборов.</w:t>
      </w:r>
    </w:p>
    <w:bookmarkEnd w:id="2043"/>
    <w:bookmarkStart w:name="z2147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фосфорных соединений, 5-й разряд</w:t>
      </w:r>
    </w:p>
    <w:bookmarkEnd w:id="2044"/>
    <w:bookmarkStart w:name="z2148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2045"/>
    <w:bookmarkStart w:name="z2149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получения фосфида цинка и фосфористого кальция в автоматизированных производствах;</w:t>
      </w:r>
    </w:p>
    <w:bookmarkEnd w:id="2046"/>
    <w:bookmarkStart w:name="z2150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технологического оборудования и регулирование параметров с помощью показаний контрольно-измерительных приборов, средств автоматики и результатов химических анализов;</w:t>
      </w:r>
    </w:p>
    <w:bookmarkEnd w:id="2047"/>
    <w:bookmarkStart w:name="z2151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возможных отклонений от параметров технологического процесса;</w:t>
      </w:r>
    </w:p>
    <w:bookmarkEnd w:id="2048"/>
    <w:bookmarkStart w:name="z2152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простейшая настройка контрольно-измерительных приборов и средств автоматики;</w:t>
      </w:r>
    </w:p>
    <w:bookmarkEnd w:id="2049"/>
    <w:bookmarkStart w:name="z2153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оборудования;</w:t>
      </w:r>
    </w:p>
    <w:bookmarkEnd w:id="2050"/>
    <w:bookmarkStart w:name="z2154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рабочими, занятыми на обслуживаемом участке.</w:t>
      </w:r>
    </w:p>
    <w:bookmarkEnd w:id="2051"/>
    <w:bookmarkStart w:name="z2155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2052"/>
    <w:bookmarkStart w:name="z2156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схемы автоматизированных производств фосфида цинка и фосфористого кальция;</w:t>
      </w:r>
    </w:p>
    <w:bookmarkEnd w:id="2053"/>
    <w:bookmarkStart w:name="z2157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средств автоматики;</w:t>
      </w:r>
    </w:p>
    <w:bookmarkEnd w:id="2054"/>
    <w:bookmarkStart w:name="z2158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055"/>
    <w:bookmarkStart w:name="z2159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Аппаратчик производства фтористого алюминия</w:t>
      </w:r>
    </w:p>
    <w:bookmarkEnd w:id="2056"/>
    <w:bookmarkStart w:name="z2160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фтористого алюминия, 4-й разряд</w:t>
      </w:r>
    </w:p>
    <w:bookmarkStart w:name="z2162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2058"/>
    <w:bookmarkStart w:name="z2163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производства фтористого алюминия;</w:t>
      </w:r>
    </w:p>
    <w:bookmarkEnd w:id="2059"/>
    <w:bookmarkStart w:name="z2164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фтористоводородной кислоты и гидрата окиси алюминия;</w:t>
      </w:r>
    </w:p>
    <w:bookmarkEnd w:id="2060"/>
    <w:bookmarkStart w:name="z2165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гидрата окиси алюминия кремне-фтористо-водородной кислотой с получением пульпы фтористого алюминия, фильтрация пульпы на ленточном вакуум-фильтре, кристаллизация основного раствора в кристаллизаторе, фильтрация на барабанных вакуум-фильтрах, прокалка кристаллов в прокалочной печи, транспортировка готового продукта;</w:t>
      </w:r>
    </w:p>
    <w:bookmarkEnd w:id="2061"/>
    <w:bookmarkStart w:name="z2166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процессов по показаниям контрольно-измерительных приборов;</w:t>
      </w:r>
    </w:p>
    <w:bookmarkEnd w:id="2062"/>
    <w:bookmarkStart w:name="z216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2063"/>
    <w:bookmarkStart w:name="z216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 и коммуникаций;</w:t>
      </w:r>
    </w:p>
    <w:bookmarkEnd w:id="2064"/>
    <w:bookmarkStart w:name="z216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065"/>
    <w:bookmarkStart w:name="z217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2066"/>
    <w:bookmarkStart w:name="z217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фтористого алюминия;</w:t>
      </w:r>
    </w:p>
    <w:bookmarkEnd w:id="2067"/>
    <w:bookmarkStart w:name="z2172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2068"/>
    <w:bookmarkStart w:name="z2173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регулирования их;</w:t>
      </w:r>
    </w:p>
    <w:bookmarkEnd w:id="2069"/>
    <w:bookmarkStart w:name="z2174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070"/>
    <w:bookmarkStart w:name="z2175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071"/>
    <w:bookmarkStart w:name="z2176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</w:t>
      </w:r>
    </w:p>
    <w:bookmarkEnd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фтористого алюминия, 5-й разряд</w:t>
      </w:r>
    </w:p>
    <w:bookmarkStart w:name="z2178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2073"/>
    <w:bookmarkStart w:name="z2179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фтористого алюминия, приема сырья, разложения гидрата окиси алюминия кремне-фтористо-водородной кислотой, фильтрации пульпы, кристаллизации, фильтрации на барабанных вакуум-фильтрах, прокалки и транспортировки;</w:t>
      </w:r>
    </w:p>
    <w:bookmarkEnd w:id="2074"/>
    <w:bookmarkStart w:name="z2180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причин, вызывающих отклонения от параметров технологического процесса;</w:t>
      </w:r>
    </w:p>
    <w:bookmarkEnd w:id="2075"/>
    <w:bookmarkStart w:name="z2181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производства;</w:t>
      </w:r>
    </w:p>
    <w:bookmarkEnd w:id="2076"/>
    <w:bookmarkStart w:name="z2182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аппаратчиками, занятыми в производстве фтористого алюминия;</w:t>
      </w:r>
    </w:p>
    <w:bookmarkEnd w:id="2077"/>
    <w:bookmarkStart w:name="z2183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приема оборудования после ремонта.</w:t>
      </w:r>
    </w:p>
    <w:bookmarkEnd w:id="2078"/>
    <w:bookmarkStart w:name="z2184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2079"/>
    <w:bookmarkStart w:name="z2185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фтористого алюминия;</w:t>
      </w:r>
    </w:p>
    <w:bookmarkEnd w:id="2080"/>
    <w:bookmarkStart w:name="z2186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по всем стадиям производства;</w:t>
      </w:r>
    </w:p>
    <w:bookmarkEnd w:id="2081"/>
    <w:bookmarkStart w:name="z2187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2082"/>
    <w:bookmarkStart w:name="z2188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сырью и готовой продукции.</w:t>
      </w:r>
    </w:p>
    <w:bookmarkEnd w:id="2083"/>
    <w:bookmarkStart w:name="z2189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Аппаратчик производства фтористого натрия</w:t>
      </w:r>
    </w:p>
    <w:bookmarkEnd w:id="2084"/>
    <w:bookmarkStart w:name="z219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фтористого натрия, 4-й разряд</w:t>
      </w:r>
    </w:p>
    <w:bookmarkEnd w:id="2085"/>
    <w:bookmarkStart w:name="z219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2086"/>
    <w:bookmarkStart w:name="z219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фтористого натрия: варки, растворения, центрифугирования;</w:t>
      </w:r>
    </w:p>
    <w:bookmarkEnd w:id="2087"/>
    <w:bookmarkStart w:name="z2193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участке;</w:t>
      </w:r>
    </w:p>
    <w:bookmarkEnd w:id="2088"/>
    <w:bookmarkStart w:name="z219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сырья и соотношения дозируемых компонентов;</w:t>
      </w:r>
    </w:p>
    <w:bookmarkEnd w:id="2089"/>
    <w:bookmarkStart w:name="z2195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по показаниям контрольно-измерительных приборов и результатам химических анализов;</w:t>
      </w:r>
    </w:p>
    <w:bookmarkEnd w:id="2090"/>
    <w:bookmarkStart w:name="z2196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оборудования, наблюдение за его работой и устранение неисправностей;</w:t>
      </w:r>
    </w:p>
    <w:bookmarkEnd w:id="2091"/>
    <w:bookmarkStart w:name="z2197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анализов;</w:t>
      </w:r>
    </w:p>
    <w:bookmarkEnd w:id="2092"/>
    <w:bookmarkStart w:name="z2198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готовой продукции;</w:t>
      </w:r>
    </w:p>
    <w:bookmarkEnd w:id="2093"/>
    <w:bookmarkStart w:name="z219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2094"/>
    <w:bookmarkStart w:name="z220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2095"/>
    <w:bookmarkStart w:name="z220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2096"/>
    <w:bookmarkStart w:name="z220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 фтористого натрия;</w:t>
      </w:r>
    </w:p>
    <w:bookmarkEnd w:id="2097"/>
    <w:bookmarkStart w:name="z2203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 и правила их регулирования;</w:t>
      </w:r>
    </w:p>
    <w:bookmarkEnd w:id="2098"/>
    <w:bookmarkStart w:name="z2204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технической эксплуатации оборудования и контрольно-измерительных приборов;</w:t>
      </w:r>
    </w:p>
    <w:bookmarkEnd w:id="2099"/>
    <w:bookmarkStart w:name="z2205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коммуникаций и арматуры;</w:t>
      </w:r>
    </w:p>
    <w:bookmarkEnd w:id="2100"/>
    <w:bookmarkStart w:name="z2206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кремнефтористого натрия, кальцинированной соды, фтористого натрия, смазочных и других вспомогательных материалов;</w:t>
      </w:r>
    </w:p>
    <w:bookmarkEnd w:id="2101"/>
    <w:bookmarkStart w:name="z220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102"/>
    <w:bookmarkStart w:name="z220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Аппаратчик производства хромовых соединений</w:t>
      </w:r>
    </w:p>
    <w:bookmarkEnd w:id="2103"/>
    <w:bookmarkStart w:name="z220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</w:t>
      </w:r>
    </w:p>
    <w:bookmarkEnd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хромовых соединений, 6-й разряд</w:t>
      </w:r>
    </w:p>
    <w:bookmarkStart w:name="z22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2105"/>
    <w:bookmarkStart w:name="z22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хромовых соединений (хромового ангидрида, бихромата калия и натрия, моно-хромата натрия, окиси хрома), нейтрализации, разложения, восстановления, выпаривания, кристаллизации, фильтрации, центрифугирования, сушки;</w:t>
      </w:r>
    </w:p>
    <w:bookmarkEnd w:id="2106"/>
    <w:bookmarkStart w:name="z22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процессов по показаниям контрольно-измерительных приборов и результатам химических анализов, выхода и качества готового продукта, приема и передачи в другие цехи полупродуктов и продуктов;</w:t>
      </w:r>
    </w:p>
    <w:bookmarkEnd w:id="2107"/>
    <w:bookmarkStart w:name="z22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с применением химических уравнений;</w:t>
      </w:r>
    </w:p>
    <w:bookmarkEnd w:id="2108"/>
    <w:bookmarkStart w:name="z22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2109"/>
    <w:bookmarkStart w:name="z22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аппаратчиками, занятыми в производстве хромовых соединений.</w:t>
      </w:r>
    </w:p>
    <w:bookmarkEnd w:id="2110"/>
    <w:bookmarkStart w:name="z22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2111"/>
    <w:bookmarkStart w:name="z22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2112"/>
    <w:bookmarkStart w:name="z22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правила регулирования процессов;</w:t>
      </w:r>
    </w:p>
    <w:bookmarkEnd w:id="2113"/>
    <w:bookmarkStart w:name="z22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сырья;</w:t>
      </w:r>
    </w:p>
    <w:bookmarkEnd w:id="2114"/>
    <w:bookmarkStart w:name="z22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основного и вспомогательного оборудования;</w:t>
      </w:r>
    </w:p>
    <w:bookmarkEnd w:id="2115"/>
    <w:bookmarkStart w:name="z22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технические условия на сырье и готовую продукцию.</w:t>
      </w:r>
    </w:p>
    <w:bookmarkEnd w:id="2116"/>
    <w:bookmarkStart w:name="z22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Требуется среднее профессиональное образование.</w:t>
      </w:r>
    </w:p>
    <w:bookmarkEnd w:id="2117"/>
    <w:bookmarkStart w:name="z22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Аппаратчик производства экстракционной фосфорной кислоты</w:t>
      </w:r>
    </w:p>
    <w:bookmarkEnd w:id="2118"/>
    <w:bookmarkStart w:name="z22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</w:t>
      </w:r>
    </w:p>
    <w:bookmarkEnd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экстракционной фосфорной кислоты, 5-й разряд</w:t>
      </w:r>
    </w:p>
    <w:bookmarkStart w:name="z222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работ:</w:t>
      </w:r>
    </w:p>
    <w:bookmarkEnd w:id="2120"/>
    <w:bookmarkStart w:name="z222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экстракционной фосфорной кислоты;</w:t>
      </w:r>
    </w:p>
    <w:bookmarkEnd w:id="2121"/>
    <w:bookmarkStart w:name="z222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хранение апатита и серной кислоты, дозирование реагентов в экстрактор и разложение апатитового концентрата серной кислотой, фильтрация и концентрирование фосфорной кислоты, хранение и передача цеху – смежнику кремне-фтористо-водородной кислоты, абсорбция фторсодержащих газов;</w:t>
      </w:r>
    </w:p>
    <w:bookmarkEnd w:id="2122"/>
    <w:bookmarkStart w:name="z223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апатита и серной кислоты;</w:t>
      </w:r>
    </w:p>
    <w:bookmarkEnd w:id="2123"/>
    <w:bookmarkStart w:name="z223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процессов и регулирование их параметров по показаниям контрольно-измерительных приборов;</w:t>
      </w:r>
    </w:p>
    <w:bookmarkEnd w:id="2124"/>
    <w:bookmarkStart w:name="z223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экстракторов, фильтров, сборников, абсорберов и другого оборудования;</w:t>
      </w:r>
    </w:p>
    <w:bookmarkEnd w:id="2125"/>
    <w:bookmarkStart w:name="z223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оборудования;</w:t>
      </w:r>
    </w:p>
    <w:bookmarkEnd w:id="2126"/>
    <w:bookmarkStart w:name="z223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и мелкий ремонт оборудования;</w:t>
      </w:r>
    </w:p>
    <w:bookmarkEnd w:id="2127"/>
    <w:bookmarkStart w:name="z223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другими рабочими, занятыми в производстве экстракционной фосфорной кислоты.</w:t>
      </w:r>
    </w:p>
    <w:bookmarkEnd w:id="2128"/>
    <w:bookmarkStart w:name="z223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Должен знать:</w:t>
      </w:r>
    </w:p>
    <w:bookmarkEnd w:id="2129"/>
    <w:bookmarkStart w:name="z223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2130"/>
    <w:bookmarkStart w:name="z223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и правила регулирования процессов;</w:t>
      </w:r>
    </w:p>
    <w:bookmarkEnd w:id="2131"/>
    <w:bookmarkStart w:name="z223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132"/>
    <w:bookmarkStart w:name="z224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133"/>
    <w:bookmarkStart w:name="z224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</w:t>
      </w:r>
    </w:p>
    <w:bookmarkEnd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экстракционной фосфорной кислоты, 6-й разряд</w:t>
      </w:r>
    </w:p>
    <w:bookmarkStart w:name="z2243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Характеристика работ:</w:t>
      </w:r>
    </w:p>
    <w:bookmarkEnd w:id="2135"/>
    <w:bookmarkStart w:name="z2244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 по ведению технологических процессов производства экстракционной фосфорной кислоты: подачи апатита и серной кислоты, дозировки реагентов в экстрактор и разложения апатитового концентрата серной кислотой, фильтрации фосфорной кислоты, удаления фосфо-гипса, концентрирования, контроля хранения и передачи готовой продукции цеху-смежнику, абсорбции фторсодержащих газов;</w:t>
      </w:r>
    </w:p>
    <w:bookmarkEnd w:id="2136"/>
    <w:bookmarkStart w:name="z2245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ведение любого технологического процесса на обслуживаемом производстве;</w:t>
      </w:r>
    </w:p>
    <w:bookmarkEnd w:id="2137"/>
    <w:bookmarkStart w:name="z2246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выхода и качества продукта на всех стадиях производства по контрольно-измерительным приборам и результатам химических анализов;</w:t>
      </w:r>
    </w:p>
    <w:bookmarkEnd w:id="2138"/>
    <w:bookmarkStart w:name="z2247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при помощи автоматических устройств и вручную;</w:t>
      </w:r>
    </w:p>
    <w:bookmarkEnd w:id="2139"/>
    <w:bookmarkStart w:name="z2248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контрольно-измерительных приборов и средств автоматики;</w:t>
      </w:r>
    </w:p>
    <w:bookmarkEnd w:id="2140"/>
    <w:bookmarkStart w:name="z2249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расчетов и учета расхода сырья и выхода готовой продукции;</w:t>
      </w:r>
    </w:p>
    <w:bookmarkEnd w:id="2141"/>
    <w:bookmarkStart w:name="z2250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2142"/>
    <w:bookmarkStart w:name="z2251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подготовки оборудования к сдаче в ремонт и прием его после ремонта;</w:t>
      </w:r>
    </w:p>
    <w:bookmarkEnd w:id="2143"/>
    <w:bookmarkStart w:name="z2252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и другими рабочими, занятыми в производстве экстракционной фосфорной кислоты.</w:t>
      </w:r>
    </w:p>
    <w:bookmarkEnd w:id="2144"/>
    <w:bookmarkStart w:name="z2253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Должен знать:</w:t>
      </w:r>
    </w:p>
    <w:bookmarkEnd w:id="2145"/>
    <w:bookmarkStart w:name="z2254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2146"/>
    <w:bookmarkStart w:name="z2255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процессов;</w:t>
      </w:r>
    </w:p>
    <w:bookmarkEnd w:id="2147"/>
    <w:bookmarkStart w:name="z2256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параметры и правила их регулирования;</w:t>
      </w:r>
    </w:p>
    <w:bookmarkEnd w:id="2148"/>
    <w:bookmarkStart w:name="z2257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обслуживаемого оборудования;</w:t>
      </w:r>
    </w:p>
    <w:bookmarkEnd w:id="2149"/>
    <w:bookmarkStart w:name="z2258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средствами автоматики;</w:t>
      </w:r>
    </w:p>
    <w:bookmarkEnd w:id="2150"/>
    <w:bookmarkStart w:name="z2259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151"/>
    <w:bookmarkStart w:name="z2260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Требуется среднее профессиональное образование.</w:t>
      </w:r>
    </w:p>
    <w:bookmarkEnd w:id="2152"/>
    <w:bookmarkStart w:name="z2261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Аппаратчик рафинирования щелочных металлов</w:t>
      </w:r>
    </w:p>
    <w:bookmarkEnd w:id="2153"/>
    <w:bookmarkStart w:name="z2262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рафинирования щелочных металлов, 3-й разряд</w:t>
      </w:r>
    </w:p>
    <w:bookmarkEnd w:id="2154"/>
    <w:bookmarkStart w:name="z2263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2155"/>
    <w:bookmarkStart w:name="z2264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гашения отходов металлического натрия (калия);</w:t>
      </w:r>
    </w:p>
    <w:bookmarkEnd w:id="2156"/>
    <w:bookmarkStart w:name="z2265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остывшего шлама в контейнеры;</w:t>
      </w:r>
    </w:p>
    <w:bookmarkEnd w:id="2157"/>
    <w:bookmarkStart w:name="z2266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отходов, их гашение;</w:t>
      </w:r>
    </w:p>
    <w:bookmarkEnd w:id="2158"/>
    <w:bookmarkStart w:name="z2267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вычерпывание раствора и заливка его в бочки.</w:t>
      </w:r>
    </w:p>
    <w:bookmarkEnd w:id="2159"/>
    <w:bookmarkStart w:name="z2268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2160"/>
    <w:bookmarkStart w:name="z2269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гашения;</w:t>
      </w:r>
    </w:p>
    <w:bookmarkEnd w:id="2161"/>
    <w:bookmarkStart w:name="z2270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металлического натрия (калия), шлама и каустика.</w:t>
      </w:r>
    </w:p>
    <w:bookmarkEnd w:id="2162"/>
    <w:bookmarkStart w:name="z2271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рафинирования щелочных металлов, 4-й разряд</w:t>
      </w:r>
    </w:p>
    <w:bookmarkEnd w:id="2163"/>
    <w:bookmarkStart w:name="z2272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2164"/>
    <w:bookmarkStart w:name="z2273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рафинирования металлического натрия-сырца в рафинерах с механическим приводом под руководством аппаратчика более высокой квалификации;</w:t>
      </w:r>
    </w:p>
    <w:bookmarkEnd w:id="2165"/>
    <w:bookmarkStart w:name="z2274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уровней и других параметров процесса по показаниям контрольно-измерительных приборов и результатам химических анализов;</w:t>
      </w:r>
    </w:p>
    <w:bookmarkEnd w:id="2166"/>
    <w:bookmarkStart w:name="z2275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шлама в печи, извлечение из него парафина и металлического натрия;</w:t>
      </w:r>
    </w:p>
    <w:bookmarkEnd w:id="2167"/>
    <w:bookmarkStart w:name="z2276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шлама из рафинеров вакуум-ковшом и загрузка его в печи вторичного рафинирования;</w:t>
      </w:r>
    </w:p>
    <w:bookmarkEnd w:id="2168"/>
    <w:bookmarkStart w:name="z2277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на склад металлического натрия и красного каустика, барабанов и изложниц – к месту хранения;</w:t>
      </w:r>
    </w:p>
    <w:bookmarkEnd w:id="2169"/>
    <w:bookmarkStart w:name="z2278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барабанов с красным каустиком и их штабелирование;</w:t>
      </w:r>
    </w:p>
    <w:bookmarkEnd w:id="2170"/>
    <w:bookmarkStart w:name="z2279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электро-обогрева печей, рафинеров, наличия форм для загрузки шлама;</w:t>
      </w:r>
    </w:p>
    <w:bookmarkEnd w:id="2171"/>
    <w:bookmarkStart w:name="z2280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2172"/>
    <w:bookmarkStart w:name="z2281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пуску и остановке;</w:t>
      </w:r>
    </w:p>
    <w:bookmarkEnd w:id="2173"/>
    <w:bookmarkStart w:name="z2282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2174"/>
    <w:bookmarkStart w:name="z2283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оборудования.</w:t>
      </w:r>
    </w:p>
    <w:bookmarkEnd w:id="2175"/>
    <w:bookmarkStart w:name="z2284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2176"/>
    <w:bookmarkStart w:name="z2285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рафинирования и правила его регулирования;</w:t>
      </w:r>
    </w:p>
    <w:bookmarkEnd w:id="2177"/>
    <w:bookmarkStart w:name="z2286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2178"/>
    <w:bookmarkStart w:name="z2287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контрольно-измерительных приборов;</w:t>
      </w:r>
    </w:p>
    <w:bookmarkEnd w:id="2179"/>
    <w:bookmarkStart w:name="z2288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2180"/>
    <w:bookmarkStart w:name="z2289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 и готового продукта.</w:t>
      </w:r>
    </w:p>
    <w:bookmarkEnd w:id="2181"/>
    <w:bookmarkStart w:name="z2290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рафинирования щелочных металлов, 5-й разряд</w:t>
      </w:r>
    </w:p>
    <w:bookmarkEnd w:id="2182"/>
    <w:bookmarkStart w:name="z2291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2183"/>
    <w:bookmarkStart w:name="z2292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рафинирования металлического натрия-сырца в рафинерах с механическим приводом;</w:t>
      </w:r>
    </w:p>
    <w:bookmarkEnd w:id="2184"/>
    <w:bookmarkStart w:name="z2293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передавливание натрия-сырца из миксера в рафинеры сжатым азотом;</w:t>
      </w:r>
    </w:p>
    <w:bookmarkEnd w:id="2185"/>
    <w:bookmarkStart w:name="z2294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подачи азота и других параметров процесса по показаниям контрольно-измерительных приборов и результатам лабораторных анализов;</w:t>
      </w:r>
    </w:p>
    <w:bookmarkEnd w:id="2186"/>
    <w:bookmarkStart w:name="z2295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проверка качества тары под металлический натрий;</w:t>
      </w:r>
    </w:p>
    <w:bookmarkEnd w:id="2187"/>
    <w:bookmarkStart w:name="z2296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уровня сливаемого продукта-сырца в рафинеры и рафинированного – в тару;</w:t>
      </w:r>
    </w:p>
    <w:bookmarkEnd w:id="2188"/>
    <w:bookmarkStart w:name="z2297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оборудования;</w:t>
      </w:r>
    </w:p>
    <w:bookmarkEnd w:id="2189"/>
    <w:bookmarkStart w:name="z2298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контрольно-измерительных приборов и вентиляционного режима отделения;</w:t>
      </w:r>
    </w:p>
    <w:bookmarkEnd w:id="2190"/>
    <w:bookmarkStart w:name="z2299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готового продукта в партии по результатам анализов;</w:t>
      </w:r>
    </w:p>
    <w:bookmarkEnd w:id="2191"/>
    <w:bookmarkStart w:name="z2300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пуском и остановкой оборудования;</w:t>
      </w:r>
    </w:p>
    <w:bookmarkEnd w:id="2192"/>
    <w:bookmarkStart w:name="z2301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сдача в ремонт и прием его из ремонта;</w:t>
      </w:r>
    </w:p>
    <w:bookmarkEnd w:id="2193"/>
    <w:bookmarkStart w:name="z2302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 и выхода готовой продукции;</w:t>
      </w:r>
    </w:p>
    <w:bookmarkEnd w:id="2194"/>
    <w:bookmarkStart w:name="z2303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несложного ремонта оборудования и коммуникаций;</w:t>
      </w:r>
    </w:p>
    <w:bookmarkEnd w:id="2195"/>
    <w:bookmarkStart w:name="z2304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2196"/>
    <w:bookmarkStart w:name="z2305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End w:id="2197"/>
    <w:bookmarkStart w:name="z2306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2198"/>
    <w:bookmarkStart w:name="z230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2199"/>
    <w:bookmarkStart w:name="z230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процесса;</w:t>
      </w:r>
    </w:p>
    <w:bookmarkEnd w:id="2200"/>
    <w:bookmarkStart w:name="z230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рафинеров и печей;</w:t>
      </w:r>
    </w:p>
    <w:bookmarkEnd w:id="2201"/>
    <w:bookmarkStart w:name="z231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расчетов;</w:t>
      </w:r>
    </w:p>
    <w:bookmarkEnd w:id="2202"/>
    <w:bookmarkStart w:name="z231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подъемно-транспортных механизмов;</w:t>
      </w:r>
    </w:p>
    <w:bookmarkEnd w:id="2203"/>
    <w:bookmarkStart w:name="z231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сырье и готовую продукцию.</w:t>
      </w:r>
    </w:p>
    <w:bookmarkEnd w:id="2204"/>
    <w:bookmarkStart w:name="z231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Аппаратчик рекристаллизации</w:t>
      </w:r>
    </w:p>
    <w:bookmarkEnd w:id="2205"/>
    <w:bookmarkStart w:name="z231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рекристаллизации, 4-й разряд</w:t>
      </w:r>
    </w:p>
    <w:bookmarkEnd w:id="2206"/>
    <w:bookmarkStart w:name="z231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2207"/>
    <w:bookmarkStart w:name="z231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переработки калия-сырца методом ликвации по удельным весам с последующей рекристаллизацией металло-гидро-окисного остатка;</w:t>
      </w:r>
    </w:p>
    <w:bookmarkEnd w:id="2208"/>
    <w:bookmarkStart w:name="z231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процессу миксеров, электропечей, сборников и другого оборудования;</w:t>
      </w:r>
    </w:p>
    <w:bookmarkEnd w:id="2209"/>
    <w:bookmarkStart w:name="z231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 калия из обменного аппарата в миксер и ведение процессов разделения калия от металло-гидро-окисного остатка и его рекристаллизации;</w:t>
      </w:r>
    </w:p>
    <w:bookmarkEnd w:id="2210"/>
    <w:bookmarkStart w:name="z231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технологических параметров: температуры, концентрации основного вещества, расхода и давления азота, уровней расплавленных продуктов, концентрации примесей;</w:t>
      </w:r>
    </w:p>
    <w:bookmarkEnd w:id="2211"/>
    <w:bookmarkStart w:name="z232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стандартного калия в сборники и изложницы;</w:t>
      </w:r>
    </w:p>
    <w:bookmarkEnd w:id="2212"/>
    <w:bookmarkStart w:name="z232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2213"/>
    <w:bookmarkStart w:name="z232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выхода готового продукта и передача его потребителям;</w:t>
      </w:r>
    </w:p>
    <w:bookmarkEnd w:id="2214"/>
    <w:bookmarkStart w:name="z232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возникающих неполадок в работе оборудования и отклонений от норм технологического режима;</w:t>
      </w:r>
    </w:p>
    <w:bookmarkEnd w:id="2215"/>
    <w:bookmarkStart w:name="z232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подъемно-транспортных механизмах;</w:t>
      </w:r>
    </w:p>
    <w:bookmarkEnd w:id="2216"/>
    <w:bookmarkStart w:name="z232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миксеров на участок гашения;</w:t>
      </w:r>
    </w:p>
    <w:bookmarkEnd w:id="2217"/>
    <w:bookmarkStart w:name="z232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обслуживаемого оборудования;</w:t>
      </w:r>
    </w:p>
    <w:bookmarkEnd w:id="2218"/>
    <w:bookmarkStart w:name="z232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сдача в ремонт и прием его из ремонта;</w:t>
      </w:r>
    </w:p>
    <w:bookmarkEnd w:id="2219"/>
    <w:bookmarkStart w:name="z232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220"/>
    <w:bookmarkStart w:name="z232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2221"/>
    <w:bookmarkStart w:name="z233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его регулирования;</w:t>
      </w:r>
    </w:p>
    <w:bookmarkEnd w:id="2222"/>
    <w:bookmarkStart w:name="z233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подъемно-транспортных механизмов, контрольно-измерительных приборов;</w:t>
      </w:r>
    </w:p>
    <w:bookmarkEnd w:id="2223"/>
    <w:bookmarkStart w:name="z233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и технические условия на готовую продукцию и материалы.</w:t>
      </w:r>
    </w:p>
    <w:bookmarkEnd w:id="2224"/>
    <w:bookmarkStart w:name="z233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Выборщик металлического натрия</w:t>
      </w:r>
    </w:p>
    <w:bookmarkEnd w:id="2225"/>
    <w:bookmarkStart w:name="z233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Выборщик металлического натрия, 4-й разряд</w:t>
      </w:r>
    </w:p>
    <w:bookmarkEnd w:id="2226"/>
    <w:bookmarkStart w:name="z233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2227"/>
    <w:bookmarkStart w:name="z233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выборки металлического натрия из сборников электролизеров с помощью миксеров;</w:t>
      </w:r>
    </w:p>
    <w:bookmarkEnd w:id="2228"/>
    <w:bookmarkStart w:name="z233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миксеров, сифонов, электрокаров, грузо-захватывающих приспособлений и крановых антимагнитных весов к работе;</w:t>
      </w:r>
    </w:p>
    <w:bookmarkEnd w:id="2229"/>
    <w:bookmarkStart w:name="z233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вакуумных и азотных коммуникаций, уровня натрия в сборниках, состояния солевых затворов, запорной арматуры, ловушек, контрольно-измерительных приборов;</w:t>
      </w:r>
    </w:p>
    <w:bookmarkEnd w:id="2230"/>
    <w:bookmarkStart w:name="z233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продукта в рафинировочное отделение;</w:t>
      </w:r>
    </w:p>
    <w:bookmarkEnd w:id="2231"/>
    <w:bookmarkStart w:name="z234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выбранного натрия и расчет его выхода по току с каждого электролизера;</w:t>
      </w:r>
    </w:p>
    <w:bookmarkEnd w:id="2232"/>
    <w:bookmarkStart w:name="z234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вакуум-ковша и электрокары в ремонт, прием их из ремонта;</w:t>
      </w:r>
    </w:p>
    <w:bookmarkEnd w:id="2233"/>
    <w:bookmarkStart w:name="z234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несложного ремонта электрокары;</w:t>
      </w:r>
    </w:p>
    <w:bookmarkEnd w:id="2234"/>
    <w:bookmarkStart w:name="z234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журнале.</w:t>
      </w:r>
    </w:p>
    <w:bookmarkEnd w:id="2235"/>
    <w:bookmarkStart w:name="z234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</w:t>
      </w:r>
    </w:p>
    <w:bookmarkEnd w:id="2236"/>
    <w:bookmarkStart w:name="z234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получения металлического натрия и правила регулирования его;</w:t>
      </w:r>
    </w:p>
    <w:bookmarkEnd w:id="2237"/>
    <w:bookmarkStart w:name="z234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 и контрольно-измерительных приборов;</w:t>
      </w:r>
    </w:p>
    <w:bookmarkEnd w:id="2238"/>
    <w:bookmarkStart w:name="z234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 и готового продукта;</w:t>
      </w:r>
    </w:p>
    <w:bookmarkEnd w:id="2239"/>
    <w:bookmarkStart w:name="z234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 и работы с грузоподъемными механизмами;</w:t>
      </w:r>
    </w:p>
    <w:bookmarkEnd w:id="2240"/>
    <w:bookmarkStart w:name="z234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расчета;</w:t>
      </w:r>
    </w:p>
    <w:bookmarkEnd w:id="2241"/>
    <w:bookmarkStart w:name="z235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вождения электрокары.</w:t>
      </w:r>
    </w:p>
    <w:bookmarkEnd w:id="2242"/>
    <w:bookmarkStart w:name="z235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Оператор пакетирующей линии</w:t>
      </w:r>
    </w:p>
    <w:bookmarkEnd w:id="2243"/>
    <w:bookmarkStart w:name="z235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пакетирующей линии, 5-й разряд</w:t>
      </w:r>
    </w:p>
    <w:bookmarkEnd w:id="2244"/>
    <w:bookmarkStart w:name="z235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2245"/>
    <w:bookmarkStart w:name="z2354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упаковки штабеля (пакета) в термо-усадочную пленку;</w:t>
      </w:r>
    </w:p>
    <w:bookmarkEnd w:id="2246"/>
    <w:bookmarkStart w:name="z235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переворачивание штабеля (пакета) с дистанционного пульта управления;</w:t>
      </w:r>
    </w:p>
    <w:bookmarkEnd w:id="2247"/>
    <w:bookmarkStart w:name="z235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гидро- и пневмо-систем;</w:t>
      </w:r>
    </w:p>
    <w:bookmarkEnd w:id="2248"/>
    <w:bookmarkStart w:name="z235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отгруженных пакетов с готовой продукцией;</w:t>
      </w:r>
    </w:p>
    <w:bookmarkEnd w:id="2249"/>
    <w:bookmarkStart w:name="z235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 по пневмоэлектрическим сигнальным устройствам.</w:t>
      </w:r>
    </w:p>
    <w:bookmarkEnd w:id="2250"/>
    <w:bookmarkStart w:name="z235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2251"/>
    <w:bookmarkStart w:name="z236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оборудования, контрольно-измерительных приборов и систем автоматики пакетирующей линии;</w:t>
      </w:r>
    </w:p>
    <w:bookmarkEnd w:id="2252"/>
    <w:bookmarkStart w:name="z236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правила регулирования его;</w:t>
      </w:r>
    </w:p>
    <w:bookmarkEnd w:id="2253"/>
    <w:bookmarkStart w:name="z236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учета;</w:t>
      </w:r>
    </w:p>
    <w:bookmarkEnd w:id="2254"/>
    <w:bookmarkStart w:name="z236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выпускаемой продукции.</w:t>
      </w:r>
    </w:p>
    <w:bookmarkEnd w:id="2255"/>
    <w:bookmarkStart w:name="z236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пакетирующей линии, 6-й разряд</w:t>
      </w:r>
    </w:p>
    <w:bookmarkEnd w:id="2256"/>
    <w:bookmarkStart w:name="z236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2257"/>
    <w:bookmarkStart w:name="z236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процессов формирования штабеля (пакета) и упаковки его в термо-усадочную пленку, усадки пленки, профилирования и переворачивания штабеля (пакета) с дистанционного пульта управления;</w:t>
      </w:r>
    </w:p>
    <w:bookmarkEnd w:id="2258"/>
    <w:bookmarkStart w:name="z2367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давления, времени усадки и термо-варки пленки с помощью контрольно-измерительных приборов и средств автоматики;</w:t>
      </w:r>
    </w:p>
    <w:bookmarkEnd w:id="2259"/>
    <w:bookmarkStart w:name="z2368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гидро- и пневмо-систем;</w:t>
      </w:r>
    </w:p>
    <w:bookmarkEnd w:id="2260"/>
    <w:bookmarkStart w:name="z2369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термо-усадочной пленки и количества отгруженных пакетов с готовой продукцией;</w:t>
      </w:r>
    </w:p>
    <w:bookmarkEnd w:id="2261"/>
    <w:bookmarkStart w:name="z2370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всех взаимосвязанных узлов автоматической пакетирующей линии;</w:t>
      </w:r>
    </w:p>
    <w:bookmarkEnd w:id="2262"/>
    <w:bookmarkStart w:name="z2371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руководством операторами более низкой квалификации.</w:t>
      </w:r>
    </w:p>
    <w:bookmarkEnd w:id="2263"/>
    <w:bookmarkStart w:name="z2372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2264"/>
    <w:bookmarkStart w:name="z2373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пакетирующей линии;</w:t>
      </w:r>
    </w:p>
    <w:bookmarkEnd w:id="2265"/>
    <w:bookmarkStart w:name="z2374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оборудования, контрольно-измерительных приборов и систем автоматики;</w:t>
      </w:r>
    </w:p>
    <w:bookmarkEnd w:id="2266"/>
    <w:bookmarkStart w:name="z2375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автоматической линии;</w:t>
      </w:r>
    </w:p>
    <w:bookmarkEnd w:id="2267"/>
    <w:bookmarkStart w:name="z2376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блокировки процессов;</w:t>
      </w:r>
    </w:p>
    <w:bookmarkEnd w:id="2268"/>
    <w:bookmarkStart w:name="z2377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регулирования его.</w:t>
      </w:r>
    </w:p>
    <w:bookmarkEnd w:id="2269"/>
    <w:bookmarkStart w:name="z237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Переразрядчик контактных аппаратов</w:t>
      </w:r>
    </w:p>
    <w:bookmarkEnd w:id="2270"/>
    <w:bookmarkStart w:name="z2379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Переразрядчик контактных аппаратов, 3-й разряд</w:t>
      </w:r>
    </w:p>
    <w:bookmarkEnd w:id="2271"/>
    <w:bookmarkStart w:name="z238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2272"/>
    <w:bookmarkStart w:name="z2381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пере-разрядка контактных аппаратов свежим катализатором;</w:t>
      </w:r>
    </w:p>
    <w:bookmarkEnd w:id="2273"/>
    <w:bookmarkStart w:name="z2382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отработанного катализатора из аппарата при помощи вакуума, измельчение его, отсасывание в циклон;</w:t>
      </w:r>
    </w:p>
    <w:bookmarkEnd w:id="2274"/>
    <w:bookmarkStart w:name="z2383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катализатора из циклона, затаривание в бидоны, транспортировка в отвал;</w:t>
      </w:r>
    </w:p>
    <w:bookmarkEnd w:id="2275"/>
    <w:bookmarkStart w:name="z2384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свежего катализатора, равномерная засыпка им трубок контактного аппарата;</w:t>
      </w:r>
    </w:p>
    <w:bookmarkEnd w:id="2276"/>
    <w:bookmarkStart w:name="z2385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вакуум-насосов, рукавных фильтров, подъемно-транспортных механизмов.</w:t>
      </w:r>
    </w:p>
    <w:bookmarkEnd w:id="2277"/>
    <w:bookmarkStart w:name="z2386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2278"/>
    <w:bookmarkStart w:name="z2387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катализаторов;</w:t>
      </w:r>
    </w:p>
    <w:bookmarkEnd w:id="2279"/>
    <w:bookmarkStart w:name="z2388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их;</w:t>
      </w:r>
    </w:p>
    <w:bookmarkEnd w:id="2280"/>
    <w:bookmarkStart w:name="z2389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оборудования;</w:t>
      </w:r>
    </w:p>
    <w:bookmarkEnd w:id="2281"/>
    <w:bookmarkStart w:name="z2390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выгрузки и замены катализатора.</w:t>
      </w:r>
    </w:p>
    <w:bookmarkEnd w:id="2282"/>
    <w:bookmarkStart w:name="z2391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Переразрядчик контактных аппаратов, 4-й разряд</w:t>
      </w:r>
    </w:p>
    <w:bookmarkEnd w:id="2283"/>
    <w:bookmarkStart w:name="z2392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2284"/>
    <w:bookmarkStart w:name="z2393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пере-разрядка контактных аппаратов катализатором в производстве этилена;</w:t>
      </w:r>
    </w:p>
    <w:bookmarkEnd w:id="2285"/>
    <w:bookmarkStart w:name="z2394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катализатора и его плотности загрузки;</w:t>
      </w:r>
    </w:p>
    <w:bookmarkEnd w:id="2286"/>
    <w:bookmarkStart w:name="z2395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аппарата, демонтаж, выгрузка отработанного катализатора, чистка;</w:t>
      </w:r>
    </w:p>
    <w:bookmarkEnd w:id="2287"/>
    <w:bookmarkStart w:name="z2396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свежего катализатора и загрузка его в аппарат;</w:t>
      </w:r>
    </w:p>
    <w:bookmarkEnd w:id="2288"/>
    <w:bookmarkStart w:name="z2397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опрессовка аппарата;</w:t>
      </w:r>
    </w:p>
    <w:bookmarkEnd w:id="2289"/>
    <w:bookmarkStart w:name="z2398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 аппарате и давления азота при опрессовке по показаниям контрольно-измерительных приборов;</w:t>
      </w:r>
    </w:p>
    <w:bookmarkEnd w:id="2290"/>
    <w:bookmarkStart w:name="z2399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контактных аппаратов, коммуникаций, селитровых ванн.</w:t>
      </w:r>
    </w:p>
    <w:bookmarkEnd w:id="2291"/>
    <w:bookmarkStart w:name="z2400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Должен знать:</w:t>
      </w:r>
    </w:p>
    <w:bookmarkEnd w:id="2292"/>
    <w:bookmarkStart w:name="z2401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контактных аппаратов;</w:t>
      </w:r>
    </w:p>
    <w:bookmarkEnd w:id="2293"/>
    <w:bookmarkStart w:name="z2402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демонтажа их;</w:t>
      </w:r>
    </w:p>
    <w:bookmarkEnd w:id="2294"/>
    <w:bookmarkStart w:name="z2403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выгрузки и замены катализаторов;</w:t>
      </w:r>
    </w:p>
    <w:bookmarkEnd w:id="2295"/>
    <w:bookmarkStart w:name="z2404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катализаторов и технические требования к ним.</w:t>
      </w:r>
    </w:p>
    <w:bookmarkEnd w:id="2296"/>
    <w:bookmarkStart w:name="z2405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Резчик металлического натрия</w:t>
      </w:r>
    </w:p>
    <w:bookmarkEnd w:id="2297"/>
    <w:bookmarkStart w:name="z2406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металлического натрия, 3-й разряд</w:t>
      </w:r>
    </w:p>
    <w:bookmarkEnd w:id="2298"/>
    <w:bookmarkStart w:name="z2407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2299"/>
    <w:bookmarkStart w:name="z2408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металлического натрия на части;</w:t>
      </w:r>
    </w:p>
    <w:bookmarkEnd w:id="2300"/>
    <w:bookmarkStart w:name="z2409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его со склада;</w:t>
      </w:r>
    </w:p>
    <w:bookmarkEnd w:id="2301"/>
    <w:bookmarkStart w:name="z2410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барабанов с металлическим натрием и резка его с помощью приводного ножа;</w:t>
      </w:r>
    </w:p>
    <w:bookmarkEnd w:id="2302"/>
    <w:bookmarkStart w:name="z2411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закладывание кусков металлического натрия в специальные бидоны, плотное закупоривание их, взвешивание, маркировка и доставка цеху – потребителю;</w:t>
      </w:r>
    </w:p>
    <w:bookmarkEnd w:id="2303"/>
    <w:bookmarkStart w:name="z2412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возникающих в процессе работы неполадок;</w:t>
      </w:r>
    </w:p>
    <w:bookmarkEnd w:id="2304"/>
    <w:bookmarkStart w:name="z2413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прихода – расхода металлического натрия;</w:t>
      </w:r>
    </w:p>
    <w:bookmarkEnd w:id="2305"/>
    <w:bookmarkStart w:name="z2414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возвратной тары.</w:t>
      </w:r>
    </w:p>
    <w:bookmarkEnd w:id="2306"/>
    <w:bookmarkStart w:name="z2415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2307"/>
    <w:bookmarkStart w:name="z2416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металлического натрия;</w:t>
      </w:r>
    </w:p>
    <w:bookmarkEnd w:id="2308"/>
    <w:bookmarkStart w:name="z2417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ножа и правила пользования им;</w:t>
      </w:r>
    </w:p>
    <w:bookmarkEnd w:id="2309"/>
    <w:bookmarkStart w:name="z2418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учета.</w:t>
      </w:r>
    </w:p>
    <w:bookmarkEnd w:id="2310"/>
    <w:bookmarkStart w:name="z2419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Сборщик ртути</w:t>
      </w:r>
    </w:p>
    <w:bookmarkEnd w:id="2311"/>
    <w:bookmarkStart w:name="z2420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ртути, 2-й разряд</w:t>
      </w:r>
    </w:p>
    <w:bookmarkEnd w:id="2312"/>
    <w:bookmarkStart w:name="z2421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313"/>
    <w:bookmarkStart w:name="z2422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лотков специальных стоков;</w:t>
      </w:r>
    </w:p>
    <w:bookmarkEnd w:id="2314"/>
    <w:bookmarkStart w:name="z2423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ртути и шлама с установок, полов, лотков;</w:t>
      </w:r>
    </w:p>
    <w:bookmarkEnd w:id="2315"/>
    <w:bookmarkStart w:name="z2424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ртути по баллонам;</w:t>
      </w:r>
    </w:p>
    <w:bookmarkEnd w:id="2316"/>
    <w:bookmarkStart w:name="z2425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баллонов к месту хранения;</w:t>
      </w:r>
    </w:p>
    <w:bookmarkEnd w:id="2317"/>
    <w:bookmarkStart w:name="z2426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ловушек, вакуумных и абгазных установок, щелочных и водородных холодильников.</w:t>
      </w:r>
    </w:p>
    <w:bookmarkEnd w:id="2318"/>
    <w:bookmarkStart w:name="z2427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2319"/>
    <w:bookmarkStart w:name="z2428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работ.</w:t>
      </w:r>
    </w:p>
    <w:bookmarkEnd w:id="2320"/>
    <w:bookmarkStart w:name="z2429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Формовщик пакетов</w:t>
      </w:r>
    </w:p>
    <w:bookmarkEnd w:id="2321"/>
    <w:bookmarkStart w:name="z2430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пакетов, 3-й разряд</w:t>
      </w:r>
    </w:p>
    <w:bookmarkEnd w:id="2322"/>
    <w:bookmarkStart w:name="z2431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323"/>
    <w:bookmarkStart w:name="z2432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пресс-форм к сборке;</w:t>
      </w:r>
    </w:p>
    <w:bookmarkEnd w:id="2324"/>
    <w:bookmarkStart w:name="z2433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пластин из моечного отделения, укладка их на сборочный стол в установленном порядке, пресс-форм и деталей – из сушильного шкафа;</w:t>
      </w:r>
    </w:p>
    <w:bookmarkEnd w:id="2325"/>
    <w:bookmarkStart w:name="z2434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пресс-форм в определенной последовательности;</w:t>
      </w:r>
    </w:p>
    <w:bookmarkEnd w:id="2326"/>
    <w:bookmarkStart w:name="z2435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собранных пресс-форм для заполнения шихтой;</w:t>
      </w:r>
    </w:p>
    <w:bookmarkEnd w:id="2327"/>
    <w:bookmarkStart w:name="z2436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металлических пластин;</w:t>
      </w:r>
    </w:p>
    <w:bookmarkEnd w:id="2328"/>
    <w:bookmarkStart w:name="z2437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пластин и деталей пресс-форм от гигроскопической влаги и продуктов разложения магнезией;</w:t>
      </w:r>
    </w:p>
    <w:bookmarkEnd w:id="2329"/>
    <w:bookmarkStart w:name="z2438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их в сушильном шкафу;</w:t>
      </w:r>
    </w:p>
    <w:bookmarkEnd w:id="2330"/>
    <w:bookmarkStart w:name="z2439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сушки.</w:t>
      </w:r>
    </w:p>
    <w:bookmarkEnd w:id="2331"/>
    <w:bookmarkStart w:name="z2440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Должен знать:</w:t>
      </w:r>
    </w:p>
    <w:bookmarkEnd w:id="2332"/>
    <w:bookmarkStart w:name="z2441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пресс-форм;</w:t>
      </w:r>
    </w:p>
    <w:bookmarkEnd w:id="2333"/>
    <w:bookmarkStart w:name="z2442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металлических пластин;</w:t>
      </w:r>
    </w:p>
    <w:bookmarkEnd w:id="2334"/>
    <w:bookmarkStart w:name="z2443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 и правила его регулирования;</w:t>
      </w:r>
    </w:p>
    <w:bookmarkEnd w:id="2335"/>
    <w:bookmarkStart w:name="z2444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металлическим пластинам и собранным пресс-формам.</w:t>
      </w:r>
    </w:p>
    <w:bookmarkEnd w:id="2336"/>
    <w:bookmarkStart w:name="z2445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пакетов, 4-й разряд</w:t>
      </w:r>
    </w:p>
    <w:bookmarkEnd w:id="2337"/>
    <w:bookmarkStart w:name="z2446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338"/>
    <w:bookmarkStart w:name="z2447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пакетов в пресс-формах;</w:t>
      </w:r>
    </w:p>
    <w:bookmarkEnd w:id="2339"/>
    <w:bookmarkStart w:name="z2448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собранной пресс-формы, установка ее на плиту вибро-стола;</w:t>
      </w:r>
    </w:p>
    <w:bookmarkEnd w:id="2340"/>
    <w:bookmarkStart w:name="z2449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пресс-формы к работе;</w:t>
      </w:r>
    </w:p>
    <w:bookmarkEnd w:id="2341"/>
    <w:bookmarkStart w:name="z2450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навески шихты;</w:t>
      </w:r>
    </w:p>
    <w:bookmarkEnd w:id="2342"/>
    <w:bookmarkStart w:name="z2451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пресс-формы шихтой с включением вибратора;</w:t>
      </w:r>
    </w:p>
    <w:bookmarkEnd w:id="2343"/>
    <w:bookmarkStart w:name="z2452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шихты равномерно по всему периметру и ячейкам пресс-формы при помощи инструмента;</w:t>
      </w:r>
    </w:p>
    <w:bookmarkEnd w:id="2344"/>
    <w:bookmarkStart w:name="z2453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шихты с помощью полуавтоматической системы регулирования амплитуды и частоты вибрации;</w:t>
      </w:r>
    </w:p>
    <w:bookmarkEnd w:id="2345"/>
    <w:bookmarkStart w:name="z2454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толщины пластин по всему периметру после прессования первого пакета;</w:t>
      </w:r>
    </w:p>
    <w:bookmarkEnd w:id="2346"/>
    <w:bookmarkStart w:name="z2455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веса пластин;</w:t>
      </w:r>
    </w:p>
    <w:bookmarkEnd w:id="2347"/>
    <w:bookmarkStart w:name="z2456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– подбор новой навески и гребенки;</w:t>
      </w:r>
    </w:p>
    <w:bookmarkEnd w:id="2348"/>
    <w:bookmarkStart w:name="z2457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профилактического ремонта оборудования;</w:t>
      </w:r>
    </w:p>
    <w:bookmarkEnd w:id="2349"/>
    <w:bookmarkStart w:name="z2458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 и прием его из ремонта;</w:t>
      </w:r>
    </w:p>
    <w:bookmarkEnd w:id="2350"/>
    <w:bookmarkStart w:name="z2459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шихты и количества полученных пакетов.</w:t>
      </w:r>
    </w:p>
    <w:bookmarkEnd w:id="2351"/>
    <w:bookmarkStart w:name="z2460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2352"/>
    <w:bookmarkStart w:name="z2461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формования;</w:t>
      </w:r>
    </w:p>
    <w:bookmarkEnd w:id="2353"/>
    <w:bookmarkStart w:name="z2462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2354"/>
    <w:bookmarkStart w:name="z2463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навесок;</w:t>
      </w:r>
    </w:p>
    <w:bookmarkEnd w:id="2355"/>
    <w:bookmarkStart w:name="z2464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амплитуды и частоты вибрации;</w:t>
      </w:r>
    </w:p>
    <w:bookmarkEnd w:id="2356"/>
    <w:bookmarkStart w:name="z2465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формуемые изделия.</w:t>
      </w:r>
    </w:p>
    <w:bookmarkEnd w:id="2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25)</w:t>
            </w:r>
          </w:p>
        </w:tc>
      </w:tr>
    </w:tbl>
    <w:bookmarkStart w:name="z2470" w:id="2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2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2839"/>
        <w:gridCol w:w="4473"/>
        <w:gridCol w:w="2290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Диапазон разрядов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Страниц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азотирования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выпаривания и гранулирования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десублимации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извлечения побочных продуктов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имидирования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конверсии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контактирования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концентрирования кислот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нитрозного процесса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окраски квасцов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оксимирования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отжига кристаллов корунда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гексахлорбензола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трихлорпропана и дихлоргидрина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фотогипосульфита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хлорного железа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насасыванию диафрагм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сбору и обогащению шлама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амальгамы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сырой смеси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АГ–соли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адипиновой кислоты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адипонитрила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аммиачной селитры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аммофоса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аммофосфата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"аэросилы"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бариевых солей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бертолетовой соли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борной кислоты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гидросульфита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двуокиси хлора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диметилтерефталата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дициандиамида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желтого фосфора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жидких удобрений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калиевой селитры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контактной массы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контактной серной кислоты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корунда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красного фосфора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кремнийорганических лаков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криолита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металлического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мочевины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мышьяковистых солей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надперекиси калия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нейтрального кремнегеля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нитрата и нитрита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нитроаммофоски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нитрофоски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регенеративных веществ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силикагелей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сложно-смешанных минеральных удобрений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сульфата аммония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сульфитных солей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3-4, 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сульфомасел и ядохимикатов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суперфосфата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термической фосфорной кислоты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тормозной жидкости и антифризов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фенилметилу ретилана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фоспора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фосфорных соединений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фтористого алюминия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фтористого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хромовых соединений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цианистых металлов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экстракционной фосфорной кислоты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рафинирования щелочных металлов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рекристаллизации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металлического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приспособлений для выращивания монокристаллов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пакетирующей линии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Перезарядчик контактных аппаратов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металлического натрия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ртути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катализаторных сеток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пакетов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