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c839" w14:textId="7d8c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31 июля 2006 года № 278 "Об утверждении Правил выдачи сертификатов о прохождении курсов повышения квалификации аудиторов"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ноября 2012 года № 486. Зарегистрирован в Министерстве юстиции Республики Казахстан 7 декабря 2012 года № 8131. Утратил силу приказом Министра финансов Республики Казахстан от 1 июня 2021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01.06.2021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июля 2006 года № 278 "Об утверждении Правил выдачи сертификатов о прохождении курсов повышения квалификации аудиторов" (зарегистрированный в Реестре государственной регистрации нормативных правовых актов за № 4337, опубликованный в газете "Юридическая газета" 1 ноября 2006 года, № 191 (1171)),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сертификатов о прохождении курсов повышения квалификации аудиторов,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сертификатов о прохождении курсов повышения квалификации аудиторов (далее - Правила) разработаны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и определяют порядок выдачи аккредитованной профессиональной аудиторской организацией (далее - профессиональная организация) сертификатов о прохождении курсов повышения квалификации аудиторов (далее - сертификат).";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Целью постоянного повышения квалификации аудиторов в профессиональной организации является углубление профессиональных знаний и навыков, которыми обладают аудиторы, дальнейшее совершенствование полученных ранее знаний, а также повышения качества предоставляемых услуг по аудиту.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аудиторов проводится в соответствии с планом-графиком повышения квалификации, утвержденным руководителем профессиональной организации, который размещается на официальном сайте профессиональной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выдачи сертификата профессиональная организация: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своих членов международным стандартам финансовой отчетности и аудита, а также по вопросам изменения законодательства в области аудиторской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слушателей надлежащими учебными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современную учебно-материальную базу.".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