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ef33" w14:textId="93ee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821. Зарегистрирован в Министерстве юстиции Республики Казахстан 10 декабря 2012 года № 8139.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арендованных судов внутреннего водного плавания и судов плавания «река-море» в реестре арендованных иностранных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 № 821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арендованных судов внутреннего</w:t>
      </w:r>
      <w:r>
        <w:br/>
      </w:r>
      <w:r>
        <w:rPr>
          <w:rFonts w:ascii="Times New Roman"/>
          <w:b/>
          <w:i w:val="false"/>
          <w:color w:val="000000"/>
        </w:rPr>
        <w:t>
водного плавания и судов плавания «река-море» в реестре</w:t>
      </w:r>
      <w:r>
        <w:br/>
      </w:r>
      <w:r>
        <w:rPr>
          <w:rFonts w:ascii="Times New Roman"/>
          <w:b/>
          <w:i w:val="false"/>
          <w:color w:val="000000"/>
        </w:rPr>
        <w:t>
арендованных иностранных судов»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арендованных судов внутреннего водного плавания и судовплавания «река-море» в реестре арендованных иностранных судов»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судов, в том числе маломерного судна, и прав на него, утвержденными постановлением Правительства Республики Казахстан от 14 сентября 2011 года № 1058 «Об утверждении Правил государственной регистрации судов, в том числе маломерного судна, и прав на него»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арендованных судов внутреннего водного плавания и судов плавания «река-море» в реестре арендованных иностранных судов» (далее - Стандарт), утвержденным постановлением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это физическое и юридическое лицо, зарегистрированное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ответственные лица уполномоченных органов, структурные подразделения государственных органов, государственные органы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«Государственная регистрация арендованных судов внутреннего водного плавания и судов плавания «река-море» в реестре арендованных иностранных судов»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через Центр обслуживания населения (далее -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свидетельства о временном предоставлении права плавания под Государственным флагом Республики Казахстан иностранному судну (далее - свидетельство) либо мотивированный ответ об отказе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арендованных судов внутреннего водного плавания и судов плавания «река-море»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составляет пятнадцатикратный месячный расчетный показатель, действующий на день уплаты сбора.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и/или юридическим лицам, зарегистрированным в Республике Казахстан (далее - 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через ЦОН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свидетельства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инспектор накопительного отдела ЦОН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руководитель, либо его заместитель уполномоченного органа в течение одного рабочего дня со дня поступления документов в уполномоченный орган, отписывает начальнику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отписывает 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в течение пяти рабочих дней осуществляет рассмотрение представленного заявление из ЦОН, и подготавливает оформление свидетельства либо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в течение одного рабочего дня подписывает свидетельства либо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ЦОН выдает результат государственной услуги потребителю - свидетельства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арендованных судов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        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1717"/>
        <w:gridCol w:w="1623"/>
        <w:gridCol w:w="1886"/>
        <w:gridCol w:w="1905"/>
        <w:gridCol w:w="2262"/>
        <w:gridCol w:w="16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</w:t>
            </w:r>
          </w:p>
        </w:tc>
      </w:tr>
      <w:tr>
        <w:trPr>
          <w:trHeight w:val="705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ЦОН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2261"/>
        <w:gridCol w:w="2467"/>
        <w:gridCol w:w="2486"/>
        <w:gridCol w:w="1831"/>
        <w:gridCol w:w="24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 оказания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2374"/>
        <w:gridCol w:w="1999"/>
        <w:gridCol w:w="2261"/>
        <w:gridCol w:w="2018"/>
        <w:gridCol w:w="17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арендованных судов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водного плавания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судов плавания «река-море»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арендованных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судов»           </w:t>
      </w:r>
    </w:p>
    <w:bookmarkEnd w:id="13"/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310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