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0b2d" w14:textId="cc90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"Государственная регистрация ипотеки судна"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27 ноября 2012 года N 820. Зарегистрирован в Министерстве юстиции Республики Казахстан 10 декабря 2012 года № 8140. Утратил силу приказом и.о. Министра по инвестициям и развитию Республики Казахстан от 5 февраля 2015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05.02.2015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«Государственная регистрация ипотеки судна».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(Абишев Б.Ш.)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 официальное опубликование в средствах массовой информации и размещение на официальном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2012 года № 820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«Государственная регистрация ипотеки судна»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«Государственная регистрация ипотеки судна» (далее –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«О внутреннем водном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судов, в том числе маломерного судна, и прав на него, утвержденными постановлением Правительства Республики Казахстан от 14 сентября 2011 года № 1058 «Об утверждении Правил государственной регистрации судов, в том числе маломерного судна, и прав на него» (далее – Правила),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«Государственная регистрация ипотеки судна» (далее – Стандарт), утвержденным постановлением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–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– СФЕ) – ответственные лица уполномоченных органов, структурные подразделения государственных органов, государственные органы,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«Государственная регистрация ипотеки судна» (далее – государственная услуга) оказывается территориальными органами Комитета транспортного контроля Министерства транспорта и коммуникаций Республики Казахстан (далее – уполномоченный орган) через Центр обслуживания населения (далее – ЦОН)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статьи 32-1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«О внутреннем водном транспорте»;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государственной услуги является выдача свидетельства о государственной регистрации ипотеки судна (далее – свидетельство), дубликата свидетельства, дополнительного листа к свидетельству, либо мотивированного ответа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является 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ипотеки судна (с физических лиц составляет в размере одного месячного расчетного показателя (далее – МРП), с юридических лиц – 5 (пять) МРП) уплачивается в местный бюджет по месту осуществления регистрации, ставки сбора установлены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 (Налоговый кодекс)» (для получения дополнительного листа к свидетельству о государственной регистрации ипотеки судна сбор не взимается).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и юридическим лицам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ежедневно через ЦОН с понедельника по субботу включительно, за исключением выходных и праздничных дней, в соответствии с установленным графиком работы с 9.00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Полная информация о порядке оказания государственной услуги и необходимых документах, а также образцы их заполнения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Министерства транспорта и коммуникаций Республики Казахстан: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ЦОН по адресу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стендах, расположенных в зданиях ЦОН;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call-Центре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Сроки предоставления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выдаче свидетельства, дубликата свидетельства, дополнительного листа к свидетельству отказывается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ЦОН проводит регистрацию заявления, работник накопительного отдела ЦОН передает документы в уполномоченный орган через курьера.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ЦОН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(его филиала) в течение одного рабочего дня со дня поступления документов в уполномоченный орган, проводит регистрацию полученных документов, и передает на рассмотрение руководителю, либо его заместителю, при этом в правом нижнем углу заявления проставляется регистрационный штамп на государственном языке с указанием даты поступления и входящего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(его филиала), либо его заместители в течение одного рабочего дня со дня поступления документов в уполномоченный орган, рассматривают заявление о регистрации ипотеки судна и отписывает начальнику отдела контроля на водном транспорте (при отсутствии отделов контроля на водном транспорте начальнику отдела контроля на транспортно-коммуникационном комплексе);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отдела контроля на водном транспорте в течение одного рабочего дня со дня поступления документов в уполномоченный орган, рассматривает заявление на соответствие предъявляемым требованиям, согласовывает регистрацию и отписывает специалисту отдела контроля на водном транспорте (при отсутствии отделов контроля на водном транспорте начальник отдела контроля на транспортно-коммуникационном комплексе отписывает специалисту отдела контроля на транспортно-коммуникационном комплексе);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отдела контроля на водном транспорте (при отсутствии отделов контроля на водном транспорте специалист отдела контроля на транспортно-коммуникационном комплексе) в течение пяти рабочих дней осуществляет рассмотрение представленного заявления из ЦОН, и подготавливает оформление свидетельства, дополнительного листа к свидетельству, дубликата свидетельства или мотивированного отказа,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уполномоченного органа (его филиала), либо его заместители в течение одного рабочего дня подписывают свидетельство, дополнительный лист к свидетельству, дубликат свидетельства или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уполномоченного органа (его филиала) направляет результат оказания государственной услуги через курьера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 государственной услуги от уполномоченного органа, ЦОН фиксирует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работник ЦОН выдает результат государственной услуги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Минимальное количество лиц, осуществляющих прием документов для оказания государственной услуги в ЦОН, составляет один человек.</w:t>
      </w:r>
    </w:p>
    <w:bookmarkEnd w:id="6"/>
    <w:bookmarkStart w:name="z4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4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ЦОН прием документов осуществляется в операционном зале посредством «безбарьерного обслуживания», на которых указываются фамилия, имя, отчество и должность работника ЦОН.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в ЦОН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накопительного отдела ЦОН;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сотрудник канцелярии уполномоченного органа (его филиала);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уполномоченного органа (его филиалы), либо его заместители;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начальник отдела контроля на водном транспорте/начальник отдела контроля на транспортно-коммуникационном комплексе;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специалист отдела контроля на водном транспорте/специалист отдела контроля на транспортно-коммуникационном комплексе;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курьер.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 взаимодействия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Заявление на получение государственной услуги оформляется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«Государственная регистрация ипотеки судна»</w:t>
      </w:r>
    </w:p>
    <w:bookmarkEnd w:id="9"/>
    <w:bookmarkStart w:name="z5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1809"/>
        <w:gridCol w:w="2504"/>
        <w:gridCol w:w="2505"/>
        <w:gridCol w:w="1809"/>
        <w:gridCol w:w="2226"/>
        <w:gridCol w:w="1810"/>
      </w:tblGrid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МИТК)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тители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порте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правом нижнем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штамп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языке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ГСР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курьера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ипотеки судна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1"/>
        <w:gridCol w:w="3551"/>
        <w:gridCol w:w="2061"/>
        <w:gridCol w:w="2578"/>
        <w:gridCol w:w="243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</w:t>
            </w:r>
          </w:p>
        </w:tc>
      </w:tr>
      <w:tr>
        <w:trPr>
          <w:trHeight w:val="30" w:hRule="atLeast"/>
        </w:trPr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ЦОН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МИТК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(филиала МИТК)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</w:tr>
      <w:tr>
        <w:trPr>
          <w:trHeight w:val="30" w:hRule="atLeast"/>
        </w:trPr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орган.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 в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нижнем углу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входящего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мым 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</w:tr>
      <w:tr>
        <w:trPr>
          <w:trHeight w:val="30" w:hRule="atLeast"/>
        </w:trPr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через курьера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3"/>
        <w:gridCol w:w="3520"/>
        <w:gridCol w:w="2055"/>
        <w:gridCol w:w="2590"/>
        <w:gridCol w:w="2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Альтернативный процесс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расширения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ЦОН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МИТК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(филиала МИТК)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орган;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в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нижнем углу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входящего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Оформ-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1-1.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ответом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 в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Направление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«Государственная регистрация ипотеки судна»</w:t>
      </w:r>
    </w:p>
    <w:bookmarkEnd w:id="13"/>
    <w:bookmarkStart w:name="z6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99822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822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«Государственная регистрация ипотеки судна»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Начальнику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территориального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Комитета)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(ФИО)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(ФИО)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по адресу: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</w:p>
    <w:bookmarkStart w:name="z6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оказать государственную услугу по регистрации ипотеки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(данные, идентифицирующие судно (название судна, регистрационный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номер, место регистрации, регистровый номер, тип и класс, тоннаж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судна) или строящееся судно (место, в котором осуществляется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постройка судна, построечный номер, тип судна, длина киля и другие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измерения, регистровый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(имя и адрес залогодателя ипотеки)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(имя и адрес залогодержателя ипотеки или сведения о том,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что она установлена на предъявителя)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(максимальный размер обязательства, обеспеченного ипотекой,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установлении ипотеки на два или более маломерных судов; размер,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котором обязательство обеспечивается каждым маломерным судном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отдельности при наличии соглашения сторон об этом)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(дата окончания ипотеки судна или строящегося судна)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 20__ г             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