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a450" w14:textId="e6da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электронных карточек к электронным (цифровым) тахографам"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2012 года № 814. Зарегистрирован в Министерстве юстиции Республики Казахстан 10 декабря 2012 года № 8146.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электронных карточек к электронным (цифровым) тахографам».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Жумагалие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814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электронных карточек к электронным</w:t>
      </w:r>
      <w:r>
        <w:br/>
      </w:r>
      <w:r>
        <w:rPr>
          <w:rFonts w:ascii="Times New Roman"/>
          <w:b/>
          <w:i w:val="false"/>
          <w:color w:val="000000"/>
        </w:rPr>
        <w:t>
(цифровым) тахографам»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электронных карточек к электронным (цифровым) тахографам»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«Об утверждении Правил организации труда и отдыха водителей, а также применения тахографов»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электронных карточек к электронным (цифровым) тахографам» (далее –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– получатель) – это физические (индивидуальным предпринимателям)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территориальный орган Комитета транспортного контроля Министерства транспорта и коммуникации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электронных карточек к электронным (цифровым) тахографам» (далее – государственная услуга) оказывается органом транспортного контроля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электронных карточек к электронным (цифровым) тахографам (далее – электронная карточка) водителям, перевозчикам, сервисным центрам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без участия других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ЦОН по месту проживания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отказа в предоставлении государственной услуги является непредставление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ЦОН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трех рабочих дней после получения пакета документов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информирует получателя в течение одного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получением документов в срок, ЦОН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обращения 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ЦОН согласно приложениям 3-5,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их на рассмотрение руководителю уполномоченного органа,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либо его заместитель в течение одного рабочего дня со дня поступления документов в уполномоченный орган, передает документы на рассмотрение начальнику отдела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уполномоченного органа в течение одного рабочего дня со дня поступления документов в уполномоченный орган, рассматривает документы на соответствие предъявляемым требованиям, и передает их на рассмотрение специалисту отдела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уполномоченного органа в течение пяти рабочих дней осуществляет рассмотрение представленных документов из ЦОН, в случае соответствия предъявляемым требованиям направляет документы изготовителю для изготовления электронной карточки, либо выдает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изготовитель в течение десяти рабочих дней изготавливает электронную карточку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результат оказания государственной услуги через курьера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получателю - электронную карточку либо мотивированный отказ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заявление регистрируется в журнале обращений физических и юридических лиц,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изготовитель электронной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карточек к электронным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(цифровым) тахографам»   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939"/>
        <w:gridCol w:w="1790"/>
        <w:gridCol w:w="2237"/>
        <w:gridCol w:w="2236"/>
        <w:gridCol w:w="2236"/>
        <w:gridCol w:w="1938"/>
        <w:gridCol w:w="19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тахографам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получение электронных карточек к электронным (цифровым) тахографам, рассмотрение заявления; отправка заявления и полного перечня документов в орган транспортного контроля.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и перечня необходимых документов на получения электронных карточек к электронным (цифровым) тахографам.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получения электронных карточек к электронным (цифровым) тахографам.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рассмотрении заявления специалист отдела уполномоченного органа в течение пяти дней осуществляет рассмотрение представленных документов из ЦОН, в случае соответствия предъявляемым требованиям направляет документы изготовителю для изготовления электронной карточки, либо выдает мотивированный отказ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электронные карточки к электронным (цифровым) тахографам и передает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5-и дней со дня поступления заявления в уполномоченный орган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10-ти дня со дня поступления заявления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карточек к электронным (цифровым) тахографам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электронных карточек к электронным (цифровым) тахографам в ЦОН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электронных карточек к электронным (цифровым) тахографам в уполномоченный орган в течение 10-ти дней со дня поступления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карточки к электронным (цифровым) тахографам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получения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293"/>
        <w:gridCol w:w="2293"/>
        <w:gridCol w:w="2293"/>
        <w:gridCol w:w="2024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транспортного контроля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транспортного контроля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 транспортного контроля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 транспортного контроля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электронных карточек к электронным (цифровым) тахографам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получения электронных карточек к электронным (цифровым) тахографам, рассмотрение заявления; регистрация заявления в журнале регистрации; отправка заявления и полного перечня документов в уполномоченный орган.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и перечня необходимых документов на получения электронных карточек к электронным (цифровым) тахографам,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получения электронных карточек к электронным (цифровым) тахографам.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требованиям.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рассмотрении заявления специалист в течение пяти рабочих дней со дня поступления на получение электронных карточек к электронным (цифровым) тахографам направляет изготовителю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электронные карточки к электронным (цифровым) тахографам</w:t>
            </w:r>
          </w:p>
        </w:tc>
      </w:tr>
      <w:tr>
        <w:trPr>
          <w:trHeight w:val="232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карточек к электронным (цифровым) тахографам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электронных карточек к электронным (цифровым) тахографам в ЦОН в день приема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карточек к электронным (цифровым) тахографам и передача в уполномоченный орган в течение десяти рабочих дней</w:t>
            </w:r>
          </w:p>
        </w:tc>
      </w:tr>
    </w:tbl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карточек к электронным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(цифровым) тахографам»   </w:t>
      </w:r>
    </w:p>
    <w:bookmarkEnd w:id="12"/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92964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