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de10" w14:textId="556d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585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585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585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585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585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585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73-6) типовой учебный план начального образования для специализированных хореографических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5"/>
    <w:bookmarkStart w:name="z585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585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585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585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586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586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74-6) типовой учебный план начального образования для специализированных хореографических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586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586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586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586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586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586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586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586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586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586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586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586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586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586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586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586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8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586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586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586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586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586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586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586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586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77-8) типовой учебный план специальности "Теория и история музыки"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8"/>
    <w:bookmarkStart w:name="z586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77-9) типовой учебный план специальности "Композиция"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9"/>
    <w:bookmarkStart w:name="z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0"/>
    <w:bookmarkStart w:name="z586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586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586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3"/>
    <w:bookmarkStart w:name="z586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4"/>
    <w:bookmarkStart w:name="z586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5"/>
    <w:bookmarkStart w:name="z586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bookmarkStart w:name="z586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586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78-8) типовой учебный план специальности "Теория и история музыки"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586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78-9) типовой учебный план специальности "Композиция"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0"/>
    <w:bookmarkStart w:name="z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1"/>
    <w:bookmarkStart w:name="z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2"/>
    <w:bookmarkStart w:name="z8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3"/>
    <w:bookmarkStart w:name="z9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4"/>
    <w:bookmarkStart w:name="z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25"/>
    <w:bookmarkStart w:name="z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6"/>
    <w:bookmarkStart w:name="z9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7"/>
    <w:bookmarkStart w:name="z9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8"/>
    <w:bookmarkStart w:name="z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9"/>
    <w:bookmarkStart w:name="z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0"/>
    <w:bookmarkStart w:name="z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1"/>
    <w:bookmarkStart w:name="z9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2"/>
    <w:bookmarkStart w:name="z9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3"/>
    <w:bookmarkStart w:name="z10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4"/>
    <w:bookmarkStart w:name="z1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5"/>
    <w:bookmarkStart w:name="z1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6"/>
    <w:bookmarkStart w:name="z10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7"/>
    <w:bookmarkStart w:name="z10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8"/>
    <w:bookmarkStart w:name="z10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9"/>
    <w:bookmarkStart w:name="z10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0"/>
    <w:bookmarkStart w:name="z10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1"/>
    <w:bookmarkStart w:name="z10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2"/>
    <w:bookmarkStart w:name="z10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3"/>
    <w:bookmarkStart w:name="z583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4"/>
    <w:bookmarkStart w:name="z583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5"/>
    <w:bookmarkStart w:name="z5830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6"/>
    <w:bookmarkStart w:name="z5831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7"/>
    <w:bookmarkStart w:name="z5831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общего среднего образования для специализированных организаций образования "Білім инновация- лицеи"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8"/>
    <w:bookmarkStart w:name="z583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общего среднего образования для специализированных организаций образования "Білім инновация- лицеи"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просвещения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18.08.2023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150"/>
    <w:bookmarkStart w:name="z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51"/>
    <w:bookmarkStart w:name="z1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52"/>
    <w:bookmarkStart w:name="z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53"/>
    <w:bookmarkStart w:name="z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(развитие речи, письмо, чтение)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5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5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интеллектуальными нарушениями.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</w:tbl>
    <w:p>
      <w:pPr>
        <w:spacing w:after="0"/>
        <w:ind w:left="0"/>
        <w:jc w:val="both"/>
      </w:pPr>
      <w:bookmarkStart w:name="z58687" w:id="15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2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3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68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3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Жестовый язык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7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07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8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6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Инвариативный компонент</w:t>
            </w:r>
          </w:p>
          <w:bookmarkEnd w:id="197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6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1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1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1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2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2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46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9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0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1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1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2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(групповые, подгрупповые занятия)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3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 (подгрупповые, индивидуальные занятия)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 (групповые, подгрупповые занятия)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87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русским языком обучения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6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 (индивидуальные, подгрупповые занятия)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26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0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0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9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0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63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1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32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1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4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9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0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5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9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0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2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4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6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3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3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02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4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66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5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5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7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8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1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развивающие занятия</w:t>
            </w:r>
          </w:p>
          <w:bookmarkEnd w:id="3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3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3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35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7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94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8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6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4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5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4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 (индивидуальные и подгрупповые занятия)</w:t>
            </w:r>
          </w:p>
          <w:bookmarkEnd w:id="4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8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9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4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6160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1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1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7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9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0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1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6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0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6184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3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7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2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4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5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8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1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Индивидуально-развивающие занятия</w:t>
            </w:r>
          </w:p>
          <w:bookmarkEnd w:id="4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4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нагрузки</w:t>
            </w:r>
          </w:p>
          <w:bookmarkEnd w:id="4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6206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3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6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</w:t>
            </w:r>
          </w:p>
          <w:bookmarkEnd w:id="4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5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11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12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13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14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14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15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15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bookmarkStart w:name="z62258" w:id="46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"Казахский язык", "Русский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59" w:id="47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"Русский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60" w:id="47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"Родной язык", "Казахский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bookmarkStart w:name="z62261" w:id="475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bookmarkStart w:name="z62262" w:id="476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both"/>
      </w:pPr>
      <w:bookmarkStart w:name="z62263" w:id="477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(очная форма обучения)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7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2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3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7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2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61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61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62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62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2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3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9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 лицеи")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636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Музыкально-ритмичес-кое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концертного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77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78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9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1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12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7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8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9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0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2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1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2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  <w:bookmarkEnd w:id="537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4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5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0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103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103 предусмотрено в редакции приказа и.о. Министра просвещения РК от 27.06.2024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103 предусмотрено в редакции приказа Министра просвещения РК от 08.02.2024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6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103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104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8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105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6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9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106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8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казахским языком обучения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107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0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русским языком обучения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108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6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8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0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2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4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