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254c" w14:textId="c252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сферах оказания медицинских услуг, обращения лекарственных средств, изделий медицинского назначения и медицинской техники и форм проверочных листов для государственных организаций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ноября 2012 года № 796. Зарегистрирован в Министерстве юстиции Республики Казахстан 10 декабря 2012 года № 8175. Утратил силу приказом Министра здравоохранения и социального развития Республики Казахстан от 7 октября 2015 года №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07.10.2015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оказания медицинских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проверочных листов для государственных организаций здравоохранения, оказывающих амбулаторно-поликлиническую, стационарную и стационарозамещающую помощь, скорую медицинскую помощь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обращения лекарственных средств, изделий медицинского назначения и медицинской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формы проверочных листов для государственных организаций здравоохранения, осуществляющих деятельность в сфере обращения лекарственных средств, изделий медицинского назначения и медицинской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 Б.С.)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июня 2011 года № 360 «Об утверждении критериев оценки степени риска и форм проверочных листов по оказанию медицинских услуг» (зарегистрирован в Реестре государственной регистрации нормативных правовых актов Республики Казахстан 27 июня 2011 года под № 7045, опубликован в газете «Юридическая газета» от 12 июля 2011 года № 97 (2087), Собрание актов центральных исполнительных и иных центральных государственных органов Республики Казахстан № 36,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С. Каирбекова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2012 года № 796 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оказания медицинских услуг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по оказанию медицинских услуг (далее - Критерии) разработаны для отнесения проверяемых субъектов по оказанию медицинских услуг к определенной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оказания медицинских услуг – вероятность наступления неблагоприятного исхода для здоровья или жизни пациента в результате некачественного оказания медицинских услуг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государственные организации здравоохранения, независимо от ведомственной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индикаторы оценки качества оказываемых медицинских услуг - показатели эффективности, полноты и соответствия медицинских услуг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проверяемого субъекта к соответствующей группе степени риска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первом этапе проверяемые субъекты распределяются на группы риска: высокой, средней 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форм предоставления медицинской помощи и видов организаций здравоохранения, проверяемые субъекты распределяются по степени риска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относятся субъекты здравоохранения, оказывающие стационарную, стационарозамещающую и амбулаторно-поликлиническую помощь по стратегическим направлениям Министерства здравоохранения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2011-2015 годы, утвержденного постановлением Правительства Республики Казахстан от 25 февраля 2011 года № 183 (далее – стратегические направления), а также субъекты здравоохранения, оказывающие скорую медицинскую помощь, организации санитарной авиации и организации здравоохранения в сфере медицины катастроф, организации осуществляющие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- субъекты здравоохранения, оказывающие стационарную, стационарозамещающую и амбулаторно-поликлиническую помощь, за исключением стратегических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- организации восстановительного лечения и медицинской реабилитации, организации, оказывающие паллиативную помощь и сестринский уход; организации, оказывающие косметологическую помощь с применением инвазивных методов и использованием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распределение проверяемых субъектов по группам степени риска внутри групп риска осуществляется с учетом коэффициента результативности, рассчитываемого на индикаторной основе. Индикаторы оценки качества оказываемых медицинских услуг и их Пороговые значения определены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результативности рассчитывается по баллам, с суммированием баллов по фактическому исполнению показателей индикаторов и определения коэффициента соответствия целевому показателю (далее–КС).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расчета. В зависимости от значимости критерия устанавливается плановое количество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КС необходимо определить фактическое число баллов (далее – ФЧБ)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ФЧБ = ФП Ч ПЧБ /ЦП,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ФП – фактический показатель в установленных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ПЧБ – плановое число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ЦП – целевой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ФЧБ проводится расчет КС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 = ФЧБ/ПЧБ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превышении значения ФП к ЦП расчет проводится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ФЧБ = ПЧБ Ч ЦП/ФП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Рейтинг организации выставляется по коэффициенту результативности (интегрированный оценочный коэффициент):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= СФБ/СПБ,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СФБ – сумма фактического числа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СПБ – сумма планового числа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планирования проведения проверок используется значение коэффициента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 числа проверяемых субъектов, относящихся к группе высокой степени риска, в план проведения проверок включаются субъекты с КР: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0,6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0,6 до 0,7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 числа проверяемых субъектов, относящихся к средней и незначительной степеням риска, в план проведения проверок включаются проверяемые субъекты с КР: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0,5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0,5 до 0,6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приоритетного включения в план проведения проверок субъектов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времени от момента проведения последней проверки, превышающий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значительных нарушений, выявленных при проведении предыдущих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оказываемых видов (подвидов) медицинской деятельности, выданным приложениям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прав граждан на получение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сертификата специалиста у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квалификационным требованиям, предъявляемым при лицензировании медицинской деятельности.</w:t>
      </w:r>
    </w:p>
    <w:bookmarkEnd w:id="3"/>
    <w:bookmarkStart w:name="z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риска в сфере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       </w:t>
      </w:r>
    </w:p>
    <w:bookmarkEnd w:id="4"/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Индикаторы оценки качества медицинских услуг и их пороговые</w:t>
      </w:r>
      <w:r>
        <w:br/>
      </w:r>
      <w:r>
        <w:rPr>
          <w:rFonts w:ascii="Times New Roman"/>
          <w:b/>
          <w:i w:val="false"/>
          <w:color w:val="000000"/>
        </w:rPr>
        <w:t>
значения для государственных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оказывающих стационарную, амбулаторно-поликлиническую помощь,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в сфере службы крови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173"/>
        <w:gridCol w:w="2765"/>
        <w:gridCol w:w="3437"/>
      </w:tblGrid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Индикаторы оценки качества оказания 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здравоохранения, оказывающих стационарную помощь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пациентов, госпитализированных по свободному выбору стационара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бюро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госпитализированных по свободному выбору * 100/ число всех госпитализированных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и выше – 30 баллов 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незапланированного  поступления в течение месяца по поводу одного и того же заболевания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из стационара из числа повторно госпитализированных * 100/общее число выбывших из стационара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0,1 % – 30 баллов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необоснованной госпитализации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 * 100 / число случаев госпитализации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- 30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ВСМП в общем числе медицинских услуг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услуг ВСМП *100/ общее число услуг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 и выше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больных (выписанных + умерших) / среднегодовое число коек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 выше – 20 баллов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послеоперационных осложнений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осложнений после операции * 100/общее число прооперированных больных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1 % – 30 баллов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общая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* 100/ число выбывших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 - 10 баллов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при плановой госпитализации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больных, поступивших в плановом порядке*100/общее число больных, поступивших планово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 – 30 баллов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предотвратимой материнской смертности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материнской смертности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случаев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каждый случай – минус 30 баллов от общей суммы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предотвратимых случаев младенческой смертности (до 1 года)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 число случаев младенческой смертности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 баллов, за каждый случай – минус 3 балла от общей суммы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предотвратимых случаев перинатальной смертности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 число случаев перинатальной смертности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 баллов, за каждый случай – минус 3 балла за каждый случай от общей суммы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случаев расхождения основного клинического и патологоанатомического диагнозов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расхождения диагнозов*100/ количество вскрытых умерших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– 20 баллов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снятия по данным экспертизы КОМУ, ККМФД*100/сумма, предъявленная к оплате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 – 10 баллов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обоснованных жалоб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каждую жалобу – минус 1 балл от общей суммы 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20 баллов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460 баллов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Индикаторы оценки качества 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здравоохранения, оказывающих скорую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Оснащенность медицинским оборудованием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повторных вызовов к пациенту в течение суток с момента первого вызова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 Количество повторных вызовов к одному и тому же больному в течение 24 часов после первого посещения бригадой скорой медицинской помощи * 100/ количество вызовов в течение суток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 - 20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госпитализированных от числа доставленных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госпитализированных к общему числу доставленных больных скорой медицинской помощи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70 % - 30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 больных, госпитализированных бригадой скорой помощи и стационара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расхождений диагнозов х 100/ число госпитализированных бригадой скорой помощи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5 % -30 баллов 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времени доезда до больного выше средне сформированного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 Расчетный показатель на 1000 вызовов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15 % в населенных пунктах с численностью населения более 200 тыс., 2 % -в населенных пунктах с численностью населения менее 200 тыс. – 30 баллов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успешной реанимации пациентов с остановкой сердца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восстановления сердечной деятельности после реанимационных мероприятий х 100/ число пациентов с остановкой сердечной деятельности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5 % до 8 % – 30 баллов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  от общей суммы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20 баллов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250 баллов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3.Индикаторы оценки качества оказания медицинских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амбулаторно-поликлиническую помощь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Необоснованная плановая госпитализация в круглосуточный стационар пациента, лечение которого возможно провести на уровне  дневного стационара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необоснованных госпитализаций в круглосуточном стационар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– минус 10 баллов за каждый случай  от общей суммы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скрининговыми обследованиями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ЦФЗОЖ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 охваченного скрининговыми исследованиями*100 /количество населения, подлежащего обследованию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100 % от подлежащего населения –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вакцинацией в соответствии с Национальным календарем профилактических прививок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 вакцинацией от числа подлежащих вакцинации среди прикрепленного населения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97 % и выше –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несвоевременного выявления злокачественных новообразований (ЗНО) визуальной локализации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случаев ЗНО, выявленных в поздних сроках * 100/ число впервые выявленных  больных с ЗНО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на 5 % от предыдущего периода и более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числа больных злокачественными новообразованиями, живущих 5 лет и более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ЗНО, живущих 5 лет и более * 100/ общее количество больных ЗНО, состоящих на учете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собственного показателя  на 1 % и более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охвата флюорографическим обследованием обязательного контингента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охваченных флюорографическим обследованием обязательного контингента* 100/ число подлежащих обследованию среди обязательного контингента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100 %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несвоевременно диагностированного туберкулеза легких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несвоевременно диагностированного туберкулеза легких * 100/ число впервые выявленных случаев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 показатель-показатель прошлого года)*100/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показателя на 5 % от предыдущего периода и более –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абортов по отношению к родам среди прикрепленного населения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родов / количество абортов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 показатель – показатель прошлого года)*100/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отчетного периода по сравнению с предыдущим на 5 %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 из числа прикрепленного населения с осложнениями сердечно-сосудистых заболеваний (ССЗ)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госпитализированных больных с осложнениями заболеваний ССЗ * 100/ число поступивших в плановом порядке.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 показатель – показатель прошлого года)*100/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 показателя отчетного периода по сравнению с предыдущим на 10 %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родов, не соответствующих уровню родоразрешения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родов, не соответствующих уровню родоразрешения * 100/ число запланированных родов на данном уровне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10 % - 30 баллов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госпитализаций в дневной стационар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госпитализаций в СЗТ *100/число  всех госпитализаций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показателя на 5 %- 30 баллов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уровня экстренной госпитализации в стационар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госпитализированных больных по экстренным показаниям * 100/ общее число поступивших в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 показатель – показатель прошлого года)*100/ показатель прошлого года.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 показателя отчетного периода по сравнению с предыдущим на 10 % – 30 баллов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первичного выхода на инвалидность лиц трудоспособного возраста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контроля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впервые признанных инвалидами в данном году *1000/число лиц, состоящих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 показатель – показатель прошлого года)*100/ показатель прошлого года.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 показателя отчетного периода по сравнению с предыдущим на 1 % – 20 баллов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смертности от болезней системы кровообращения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100 000 населения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на уровне РК или ниже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младенческой смертности среди прикрепленного населения от управляемых причин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1 000 родившихся живыми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младенческой смертности – 30 баллов, за каждый случай – минус 3 балла от общей суммы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показателя детской смертности от 7 дней до 5 лет, предотвратимой на уровне ПМСП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детей от 7 дней до 5 лет * 1000 /среднегодовая численность детского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 показатель – показатель прошлого года)*100/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отчетного периода по сравнению с предыдущим на 5 %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смертности, предотвратимых на уровне ПМСП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 среди прикрепленного населения от предотвратимых причин, подтвержденных экспертно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материнской смертности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каждый случай – минус 30 баллов от общей суммы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 от общей суммы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20 баллов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Итого:600 баллов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Индикаторы оценки качества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противотуберкулезных диспансеров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70% – 30 баллов 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70% – 20 баллов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госпитализации бацилловыделителей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госпитализированных бацилловыделителей *100/общее число зарегистрированных бацилловыделителей за отчетный период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госпитализация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впервые выявленных деструктивных форм туберкулеза легких среди впервые выявленных детей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новых случаев деструктивного туберкулеза * 100 / число всех новых случаев туберкулеза среди детей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 - 30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выявления больных с запущенными формами туберкулеза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выявленных больных с запущенными формам и туберкулеза * 100/ число впервые выявленных случаев туберкулеза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и ниже - 30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зарегистрированных новых случаев туберкулеза (заболеваемость)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новых случаев туберкулеза * 100000/ среднегодовая численность населения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Заболеваемость на уровне республиканского показателя или ниже - 30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нарушения режима лечения среди новых случаев с бактериовыделением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туберкулезом с нарушением режима лечения * 100/ число взятых на лечение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5 % случаев нарушения режима от числа пациентов, получающих лечение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охвата лечением препаратами резервного ряда среди всех больных с мультирезистентностью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с мультирезистентным  туберкулезом, взятых на лечение * 100 / число больных с мультирезистентным туберкулезом всего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- 30 баллов 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 За каждую жалобу – минус 1 балл от общей суммы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Анкетирование пациентов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100% – 20 баллов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Итого:270 баллов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Индикаторы оценки качества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онкологических диспансеров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70 % – 30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незапланированного  поступления в течение месяца по поводу одного и того же заболевания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бюро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из стационара из числа повторно госпитализированных * 100/общее число выбывших из стационара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пациентов, госпитализированных по свободному выбору стационара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госпитализированных по свободному выбору * 100/ число всех госпитализированных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и выше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несвоевременного выявления  злокачественных новообразований (ЗНО) визуальной локализации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случаев ЗНО, выявленных в поздних сроках * 100/ число впервые выявленных больных с ЗНО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на 5 % от предыдущего периода и более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больных злокачественными новообразованиями, живущих 5 лет и более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злокачественными новообразованиями, живущих 5 лет и более х 100/ общее количество больных злокачественными новообразованиями, состоящих на учете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собственного показателя  на 1 % и более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смертности от злокачественных новообразований (ЗНО)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смерти от ЗНО * 1000/ численность населения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показателей РК или ниже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одногодичной летальности при злокачественных новообразованиях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случаев смерти до года от злокачественных новообразований *1000/ численность населения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на 5 % от предыдущего периода и более – 30 баллов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послеоперационных осложнений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осложнений, возникших в течение 3-х суток после операции * 100/общее число прооперированных больных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1 % – 30баллов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при плановой госпитализации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больных, поступивших в плановом порядке*100/общее число больных, поступивших планово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случаев расхождения основного клинического и патологоанатомического диагнозов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расхождения диагнозов*100/ количество вскрытых умерших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снятия по данным экспертизы КОМУ, ККМФД *100/сумма, предъявленная к оплате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 – 10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  от общей суммы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100% – 20 баллов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Итого:340 баллов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Индикаторы оценки качества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здравоохранения, оказывающих наркологическую помощь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показателя первичной заболеваемости наркоманией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показатель – показатель прошлого года * 100 / показатель прошлого года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 10 % и более – 30 баллов 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показателя первичной заболеваемости алкоголизмом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 Текущий показатель – показатель прошлого года * 100 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 10 % и более –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показателя распространенности ремиссий алкоголизма, наркомании длительностью 1 год и более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 Текущий показатель – показатель прошлого года * 100 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на 10% и более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повторного поступления на принудительное лечение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 поступлений * 100/ число поступлений за отчетный период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15 % - 30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 от общей суммы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100%- 20 баллов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220 баллов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Индикаторы оценки качества оказания 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психиатрических (психоневрологических) организаций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70%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общая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в стационаре * 100 /число выбывших больных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2 % - 30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необоснованной госпитализации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 * 100 / число случаев госпитализации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- 30 баллов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больных (выписанных + умерших) / среднегодовое число коек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выше – 20 баллов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уровня суицидов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показатель - показатель прошлого года * 100/показатель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на 10% и более – 30 баллов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из стационара из числа повторно госпитализированных * 100/общее число выбывших из стационара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0,1% – 30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снятия по данным экспертизы КОМУ, ККМФД*100/сумма, предъявленная к оплате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2% – 10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обоснованных жалоб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  от общей суммы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Анкетирование пациентов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20 баллов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250 баллов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Индикаторы оценки качества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здравоохранения,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профилактики ВИЧ/СПИД 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медицинских работников (МР) с квалификационной категорией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больных с незавершенным лечением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с незавершенным лечением * 100/ число больных, взятых на лечение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5 % - 30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заболеваемости населения ВИЧ/СПИД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 Число случаев ВИЧ/СПИД * 100000/ численность населения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показателей РК или ниже - 30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смертности от СПИД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 Число случаев смерти от ВИЧ/СПИД * 1000/ численность населения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показателей РК или ниже - 30 баллов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 от общей суммы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100% – 20 баллов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190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Индикаторы оценки качества медицинских услуг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сфере охраны здоровья матери и ребенка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необоснованной госпитализации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 * 100 / число случаев госпитализации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- 30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пациентов, госпитализированных по свободному выбору стационара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бюро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госпитализированных по свободному выбору * 100/ число всех  госпитализированных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и выше - 30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из стационара из числа повторно госпитализированных * 100/общее число выбывших из стационара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0,1%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предотвратимой материнской смертности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материнской смертности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случаев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каждый случай – минус 30 баллов от общей суммы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предотвратимых случаев младенческой смертности (до 1 года)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 число случаев младенческой смертности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 баллов, за каждый случай – минус 3 балла от общей суммы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предотвратимых случаев перинатальной смертности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 число случаев перинатальной смертности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 баллов, за каждый случай – минус 3 балла от общей суммы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ВСМП в общем числе медицинских услуг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(Доля ВСМП в текущем году – доля ВСМП в прошлом году)*100/ доля ВСМП в прошлом году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и выше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послеоперационных осложнений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послеоперационных осложнений * 100/общее число прооперированных больных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1 %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ЭРСБ. Число выбывших больных (выписанных + умерших) / среднегодовое число коек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 выше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при плановой госпитализации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ЭРСБ. Число умерших больных, поступивших в плановом порядке*100/общее число больных, поступивших планово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случаев расхождения основного клинического и патологоанатомического диагнозов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расхождения диагнозов*100/ количество вскрытых умерших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снятия по данным экспертизы КОМУ, ККМФД *100/сумма, предъявленная к оплате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2%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 от общей суммы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100% – 20 баллов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Итого:440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Индикаторы оценки качества оказания медицинских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осуществляющих восстановительное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и медицинскую реабилитацию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70% – 30 баллов 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получивших травму за время реабилитации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получивших травму за время реабилитации * 100/ число прошедших реабилитацию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пациентов, госпитализированных по свободному выбору стационара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госпитализированных по свободному выбору * 100/ число всех госпитализированных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и выше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числа пациентов, госпитализированных в круглосуточные стационары за время реабилитации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пациентов, госпитализированных в  круглосуточные стационары х 100/ число прошедших реабилитацию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- 30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больных (выписанных + умерших) / среднегодовое число коек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 выше – 20 баллов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данных из СУКМУ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 от общей суммы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20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Итого:210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Индикаторы оценки качества медицинской помощи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 дерматовенерологическую помощь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70 % 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20% – 20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из стационара из числа повторно госпитализированных * 100/общее число выбывших из стационара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0,1 %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пациентов, госпитализированных по свободному выбору стационара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госпитализированных по свободному выбору * 100/ число всех госпитализированных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и выше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показателя заболеваемости врожденным сифилисом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медицинской организации. Текущий показатель – показатель прошлого года * 100 / показатель прошлого года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на 5% и более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соотношения числа больных псориазом, пролеченных в условиях СЗТ по отношению к числу пролеченных в круглосуточном стационаре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псориазом, пролеченных в условиях СЗТ/ число пролеченных в круглосуточном стационаре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 выше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ВСМП в общем числе услуг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услуг ВСМП *100/ общее число услуг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 и выше – 30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больных (выписанных + умерших) / среднегодовое число коек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 выше 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ЭРСБ,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снятия по данным экспертизы КОМУ, ККМФД *100/сумма, предъявленная к оплате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 – 10 баллов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баллов, за каждую жалобу – минус 1 балл от общей суммы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удовлетворенности пациентов качеством медицинской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пациентов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100% – 20 баллов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Итого:280 баллов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Индикаторы оценки качества медицинских услуг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осуществляющих деятельность в службе крови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  департаменты ККМФД МЗ РК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 международным стандартам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на 4 года – 20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 работников (МР) с квалификационной категорией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МР с квалификационной категорией * 100/ число МР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медицинским  оборудованием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 нормативам выше 70 % – 20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состава, площади помещений и оборудования квалификационным требованиям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– 20 баллов. Наличие нарушений – 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применение несертифицированных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– 20 баллов.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нарушений – 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заготовленной донорской крови на маркеры трансмиссивных инфекций методом двухступенчатой диагностики на системах закрытого типа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мониторинг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– 20 баллов. Наличие нарушений – 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процессов заготовки компонентов донорской крови методами плазма- и цитафереза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мониторинг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- 20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декретированных групп пациентов компонентами донорской крови,  подвергнутых обработке одним из методов,  обеспечивающим дополнительную инфекционную и/или иммунологическую безопасность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мониторинг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 гематологические отделения эритроцитсодержащих сред  подвергнутых лейкоредукции и/или облучению 100 % - 30 баллов, Выдача в детские и родовспомогательные учреждения карантинизированной или вирусинактивированной СЗП 100 % - 30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Доказанный случай заболевания реципиента гемотрансмиссивной инфекцией после гемотрансфузий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доказанного случая заболевания реципиента – 20 баллов.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доказанного случая заболевания реципиента - 0 баллов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контроль качества продуктов крови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регистрации результатов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– 20 баллов. Наличие нарушений – 0 баллов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Итого:220 баллов</w:t>
            </w:r>
          </w:p>
        </w:tc>
      </w:tr>
    </w:tbl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Индикаторы оценки качества оказания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
и их пороговые значения при проведении судебных экспертиз</w:t>
      </w:r>
      <w:r>
        <w:br/>
      </w:r>
      <w:r>
        <w:rPr>
          <w:rFonts w:ascii="Times New Roman"/>
          <w:b/>
          <w:i w:val="false"/>
          <w:color w:val="000000"/>
        </w:rPr>
        <w:t>
в области здравоохранения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28"/>
        <w:gridCol w:w="2813"/>
        <w:gridCol w:w="3133"/>
        <w:gridCol w:w="2753"/>
      </w:tblGrid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Индикаторы оценки качества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судебно-медицинской экспертизы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квалификационных и аттестационных свидетельств на право производства экспертизы у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 с квалификационным свидетельством*100/число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100 %-30 баллов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Категорированность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экспертов, имеющих категорию х 100/ 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Категорированность экспертного персонала более 30 % - 30 баллов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соответствующих помещений для производства экспертиз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помещений, соответствующих нормативным требованиям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помещений, соответствующих нормативным требованиям – 20 баллов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циклов повышения квалификации по судебной медицине за последние 5 лет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экспертов, имеющих свидетельство повышения квалификации х100/ 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- 10 баллов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проведения экспертизы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экспертиз с нарушением сроков проведения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нарушения сроков проведения экспертизы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нарушений сроков проведения экспертизы – минус 10 баллов за каждую экспертизу с нарушениями сроков проведения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экспертиз, по которым назначено проведение дополнительной и/или повторной экспертизы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 экспертиз * 100/ число проведенных экспертиз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повторных экспертиз – 30 баллов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или отсутствие частных постановлений (определений) суда, прокурора в отношении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частных постановлений (определений)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частных постановлений (определений) суда -30 баллов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Итого:190 баллов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судебно-наркологической экспертизы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соответствующих помещений для производства экспертиз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помещений, соответствующих нормативным требованиям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помещений, соответствующих нормативным требованиям – 20 баллов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квалификационных свидетельств на право производства экспертизы у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 с квалификационным свидетельством * 100/число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100%-30 баллов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Категорированность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экспертов, имеющих категорию * 100/ 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Категорированность экспертов более 30 % - 30 баллов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циклов повышения квалификации по судебной наркологии, наркологии за последние 5 лет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специалистов, имеющих свидетельство повышения квалификации х100/ число работающих специалистов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- 10 баллов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проведения экспертизы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экспертиз с нарушением сроков проведения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нарушения сроков проведения экспертизы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нарушений сроков проведения экспертизы – минус 10 баллов за каждую экспертизу с нарушениями сроков проведения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или отсутствие частных постановлений (определений) суда, прокурора в отношении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 число частных постановлений (определений) суда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частных постановлений (определений) суда -30 баллов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 экспертиз, по которым назначено проведение дополнительной и/или повторнчой экспертизы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 Число повторных экспертиз за отчетный период * 100/ число проведенных экспертиз за отчетный период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повторных экспертиз- 30 баллов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190 баллов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Индикаторы оценки качества оказания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судебно-психиатрической экспертизы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квалификационных, аттестационных свидетельств на право производства экспертизы у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 с квалификационным свидетельством*100/число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100 %-30 баллов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Категорированность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экспертов, имеющих категорию х 100/ 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Категорированность экспертного персонала более 30 % - 30 баллов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циклов повышения квалификации по судебной психиатрии, психиатрии за последние 5 лет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экспертов, имеющих свидетельство повышения квалификации х100/ число работающих экспертов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- 10 баллов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 для производства амбулаторной, стационарной экспертизы, обеспечивающих сохранность документов, безопасность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помещений, соответствующих нормативным требованиям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помещений, соответствующих нормативным требованиям – 20 баллов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проведения экспертизы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 Число экспертиз с нарушением сроков проведения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нарушения сроков проведения экспертизы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нарушений сроков проведения экспертизы – минус 10 баллов за каждый случай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экспертиз с обратным выводом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 экспертиз х 100/ число проведенных экспертиз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экспертиз с обратным выводом – 30 баллов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или отсутствие частных постановлений (определений) суда, прокурора в отношении экспертов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органов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частных постановлений (определений) суда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частных постановлений (определений) суда -30 баллов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обоснованных жалоб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 из СУКМУ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жалобу – минус 1 балл от общей суммы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190 баллов</w:t>
            </w:r>
          </w:p>
        </w:tc>
      </w:tr>
    </w:tbl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ККМФД – ГУ «Комитет контроля медицинской и фармацевтической деятельности Министерства здравоохранения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КОМУ- ГУ «Комитет оплаты медицинских услуг»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 - система управления ресурсами Единой информационной системы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ТЭП - технико-экономические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ЭРСБ - электронный регистр стационарных больных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РПН - регистр прикрепленного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СУКМУ – система управления качеством медицинских услуг Единой информационной системы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ВСМП - высокоспециализированная медицинская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ЦФЗОЖ – Центр формирования здорового образа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ДКГСЭН - ГУ «Комитет Государственного санитарно-эпидемиологического контроля»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ДКПН – дифференцированная компонента подушевого норматива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СЗТ - стационарозамещающие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ПМСП -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СПИД – синдром приобретенного иммунодефицита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ВИЧ – вирус иммунодефицита человека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2012 года № 796   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
амбулаторно-поликлиническую помощь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 Дата «__» ____ 201___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(должность,Ф.И.О.)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725"/>
        <w:gridCol w:w="2642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типовым штатам и штатным нормативам организаций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 свидетельств о прохождении курсов повышения квалификации за последние 5 лет (% от общего количества персонала);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по экстренным показаниям и обеспечение лекарственными средствами в соответствии с лекарственными формулярами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их утвержденным формам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материнской смертности среди прикрепленного населения, предотвратимых на уровне ПМСП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смерти детей в возрасте от 7 дней до 5 лет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необоснованное направление на плановую госпитализацию в круглосуточный стационар пациента, лечение которого возможно провести на уровне дневного стационара;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осмотров в рамках ГОБМП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медицинских осмотров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взятия на учет беременных (до 12 недель);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Динамическое наблюдение женщин фертильного возраста с экстрагенитальной патологией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женщин при физиологической и патологической беременности;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гарантированного объема бесплатной медицинской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профилактическими прививками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стационарозамещающих технологий (дневной стационар);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впервые выявленных случаев с диагнозом злокачественного новообразования визуальной локализаций 3-4 стадии среди прикрепленного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объема, сроков обследования больных с подозрением на злокачественное новообразование при направлении в онкологический диспансер;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запущенных случаев среди впервые выявленных больных с туберкулезом легких;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внутренней экспертизы качества медицинских услуг;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 на качество оказания медицинских услуг;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заполнения и выдачи форм первичной медицинской документации, в том числе удостоверяющей случаи рождения, смерти и перинатальной смерти,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 от 23.11.2010 г. «Об утверждении форм первичной медицинской документации организаций здравоохранения»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 подлежащих стационарному и стационарозамещающему лечению, в соответствии с Международной статистической классификацией болезней (МКБ-10);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Бесплатное обеспечение в рамках ГОБМП на амбулаторном уровне прикрепленного населения с определенными заболеваниями (состояниями) лекарственными средствами, изделиями медицинского назначения и специализированными лечебными продуктами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консультативно-диагностической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первичной медико-санитарной помощи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прикрепления граждан к организациям первичной медико-санитарной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Правил оказания иммигрантам медицинской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ПМСП –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ГОБМП- гарантированный объем бесплатной медицинской помощи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12"/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
стационарную и стационарозамещающую помощь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(должность,Ф.И.О.)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2408"/>
        <w:gridCol w:w="2338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 по 1,2 и высшей категориям)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их утвержденным формам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внутрибольничной инфекции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умерших при плановой госпитализации;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повторных поступлений (в течение месяца по поводу одного и того же заболевания)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послеоперационных осложнений;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послеоперационной летальности в случаях плановой госпитализации;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материнской смертности;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предотвратимых случаев перинатальной смертности;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гарантированного объема бесплатной медицинской помощи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 на качество оказания медицинских услуг;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расхождения клинического и патологоанатомического диагнозов;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объема, сроков обследования, больных с подозрением на злокачественное новообразование;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 медицинским показаниям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 подлежащих стационарному и стационарозамещающему лечению, в соответствии с Международной статистической классификацией болезней (МКБ-10);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заполнения и выдачи форм первичной медицинской документации, в том числе удостоверяющей случаи рождения, смерти и перинатальной смерти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14"/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15"/>
    <w:bookmarkStart w:name="z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 скорую</w:t>
      </w:r>
      <w:r>
        <w:br/>
      </w:r>
      <w:r>
        <w:rPr>
          <w:rFonts w:ascii="Times New Roman"/>
          <w:b/>
          <w:i w:val="false"/>
          <w:color w:val="000000"/>
        </w:rPr>
        <w:t>
медицинскую помощь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919"/>
        <w:gridCol w:w="2847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регламента выезда бригад скорой медицинской помощи и времени доезда бригады до места нахождения пациента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сигнальных листов при отсутствии показаний к госпитализации или отказе пациента от госпитализации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 бригады скорой медицинской помощи и диагноза, установленного в стационаре в случае госпитализации больных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их утвержденным формам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повторных вызовов по одному и тому же заболеванию в течение суток с момента первого вызова за отчетный период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скорой медицинской помощи и медицинской помощи в форме санитарной авиации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гарантированного объема бесплатной медицинской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17"/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 фтизиатрическую помощь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2127"/>
        <w:gridCol w:w="2339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Да/нет 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их утвержденным формам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внутрибольничной инфекции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санитарно-противоэпидемических (профилактических) мероприятий в очагах туберкулезной инфекции, химиопрофилактики, наблюдения за контингентом больных активным туберкулезом, состоящим на диспансерном учете, и санитарно-просветительной работы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материалов в судебные органы на больных туберкулезом с бактериовыделением, уклоняющихся от лечения, для принудительной изоляции.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Организационно-консультативная работа в сети ПМСП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случаев необоснованной госпитализации;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госпитализации бацилловыделителей;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нарушения режима лечения среди новых случаев с бактериовыделением;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непрофильной госпитализации в отделения;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использования коечного фонда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послеоперационных осложнений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Перечня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 диагнозов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 медицинским показаниям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заполнения и выдачи форм первичной медицинской документации, в том числе удостоверяющей случаи смерти,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 от 23.11.2010 г. «Об утверждении форм первичной медицинской документации организаций здравоохранения»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нетрудоспособности, утвержденных Постановлением Правительства РК от 31.10.11 года № 1241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Бесплатное обеспечение в рамках ГОБМП на амбулаторном уровне прикрепленного населения с определенными заболеваниями (состояниями) лекарственными средствами, изделиями медицинского назначения и специализированными лечебными продуктами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ПМСП- первичная медико-санитарная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20"/>
    <w:bookmarkStart w:name="z7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 онкологическую помощь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(должность,Ф.И.О.)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2122"/>
        <w:gridCol w:w="2644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внутрибольничной инфекции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медицинской техники (%)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при плановой госпитализации;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впервые выявленных случаев с диагнозом злокачественного новообразования визуальной локализаций 3-4 стадии среди прикрепленного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от рака в отчетном году (из числа учтенных)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одногодичной летальности от злокачественных новообразований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использования коечного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послеоперационных осложнений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скрининговых программ профилактических обследований среди населения на обслуживаемой территории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мероприятий по медико-социальной реабилитации больных с распространенными формами злокачественных новообразований;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рационального расходования средств на бесплатное лечение больных злокачественными новообразованиями в амбулаторных условиях;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 диагнозов;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 медицинским показаниям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заполнения и выдачи форм первичной медицинской документации, в том числе удостоверяющей случаи смерти,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 от 23.11.2010 г.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нетрудоспособности, утвержденных Постановлением Правительства РК от 31.10.11 года № 1241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Бесплатное обеспечение в рамках ГОБМП на амбулаторном уровне прикрепленного населения с определенными заболеваниями (состояниями) лекарственными средствами, изделиями медицинского назначения и специализированными лечебными продуктами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деятельности организаций здравоохранения, оказывающих онкологическую помощь населению Республики Казахстан, утвержденного приказом МЗ РК от 12 августа 2011 года № 540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регулярного анализа причин позднего выявления злокачественных новообразований и разработка мероприятий по их устранению;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23"/>
    <w:bookmarkStart w:name="z7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 наркологическую помощь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730"/>
        <w:gridCol w:w="2337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/нет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внутрибольничной инфекции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при плановой госпитализации;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использования коечного фонда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 диагнозов;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 медицинским показаниям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заполнения и выдачи форм первичной медицинской документации,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 от 23.11.2010 г.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нетрудоспособности, утвержденных Постановлением Правительства РК от 31.10.11 года № 1241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эффективности, оказываемой наркологической помощи.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медико-психологической поддержки больных с зависимостью от алкоголя и (или) других ПАВ, проведение профилактических мероприятий с больными с зависимостью от алкоголя и (или) других ПАВ, прошедшими медико-социальную реабилитацию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карт);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26"/>
    <w:bookmarkStart w:name="z8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 психиатрическую помощь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725"/>
        <w:gridCol w:w="2642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внутрибольничной инфекции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заболеваемости, болезненности и эффективности оказываемой психиатрической медико-социальной помощи по данным учетной и другой документации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использования коечного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 от 15.12.2009 г № 2136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 диагнозов;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обоснованных жалоб по сравнению с аналогичным периодом прошлого года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нетрудоспособности, утвержденных Постановлением Правительства РК от 31.10.11 года № 1241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психиатрического освидетельствования и оказание скорой специализированной психиатрической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карт);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 подлежащих стационарному и стационарозамещающему лечению, в соответствии с Международной статистической классификацией болезней (МКБ-10);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Бесплатное обеспечение в рамках ГОБМП на амбулаторном уровне прикрепленного населения с определенными заболеваниями (состояниями) лекарственными средствами, изделиями медицинского назначения и специализированными лечебными продуктами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29"/>
    <w:bookmarkStart w:name="z8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в сфере профилактики ВИЧ/СПИД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131"/>
        <w:gridCol w:w="233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обоснованных жалоб по сравнению с аналогичным периодом прошлого года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мероприятий, проводимых медицинскими организациями по предотвращению передачи ВИЧ;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полноты и качества отбора подлежащего контингента для обследования на ВИЧ по клиническим показаниям в медицинских организациях;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паллиативной помощи больным СПИД.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32"/>
    <w:bookmarkStart w:name="z8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деятельность в сфере охраны здоровья матери и ребенка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3036"/>
        <w:gridCol w:w="2031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по экстренным показаниям и обеспечение лекарственными средствами в соответствии с лекарственными формулярами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медицинской техники (%)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материнской смертности, в т.ч. предотвратимой;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предотвратимой младенческой смертности;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перинатальной смертности;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послеоперационных осложнений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женщин при физиологической и патологической беременности;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стационарозамещающей помощи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использования коечного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карт, медицинских карт стационарного больного)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 диагнозов;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нетрудоспособности,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заполнения и выдачи форм первичной медицинской документации, в том числе удостоверяющей случаи рождения, смерти и перинатальной смерти,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 от 23.11.2010 г. «Об утверждении форм первичной медицинской документации организаций здравоохранения»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 подлежащих стационарному и стационарозамещающему лечению, в соответствии с Международной статистической классификацией болезней (МКБ-10);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ВИЧ – вирус иммунодефицита человека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35"/>
    <w:bookmarkStart w:name="z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в сфере восстановительного лечения и медицинской реабилитации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2127"/>
        <w:gridCol w:w="2339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заболеваемости, выявление факторов риска, расследование вспышек ВБИ и принятие мер по их ликвидации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медицинской техники (%);.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обоснованных жалоб по сравнению с аналогичным периодом прошлого года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восстановительного лечения и медицинской реабилитации, в том числе детской медицинской реабилитации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использования коечного фонда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38"/>
    <w:bookmarkStart w:name="z9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оказывающих дерматовенерологическую помощь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 Дата «___» ______ 201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729"/>
        <w:gridCol w:w="2378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сертификатов специалиста у медицинских работников;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заболеваемости, выявление факторов риска, расследование вспышек ВБИ и принятие мер по их ликвидации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медицинской техники (%);.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лечебно-диагностических мероприятий протоколам диагностики и лечения;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 подлежащих стационарному и стационарозамещающему лечению, в соответствии с Международной статистической классификацией болезней (МКБ-10);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платных медицинских услуг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заболеваний;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использования коечного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госпитализации;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организациях, оказывающих дерматовенерологическую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экспертизы временной нетрудоспособности, выдачи листа и справки о временной нетрудоспособности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ВБИ – внутрибольничная инфекция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41"/>
    <w:bookmarkStart w:name="z9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в сфере службы крови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2428"/>
        <w:gridCol w:w="2338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сертификатов специалиста у медицинских работников;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1,2 и высшим категориям)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медицинской техники (%);.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техническое обслуживание медицинской техники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 утвержденным формам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объемно-планировочных и конструктивных решений производственных зданий и помещений организации службы крови требованиям действующих Санитарных правил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производственных помещений требованиям производственных процессов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условий хранения материалов и продуктов требованиям стандарта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условий соблюдения «холодовой цепи» на всех этапах производства, хранения и транспортировки продуктов крови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инфекционной и иммунологической безопасности продуктов крови на всех этапах производства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лабораторного исследования образцов донорской крови на ВИЧ-1,2, ВГВ, ВГС, сифилис требованиям стандарта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лабораторного иммуногематологического исследования образцов донорской крови требованиям стандарта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видов контроля качества продуктов крови требованиям стандарта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характеристик лабораторного оборудования, используемого для лабораторного контроля качества продуктов крови, требованиям стандарта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методов лабораторного тестирования, используемых для лабораторного контроля качества продуктов крови, требованиям стандарта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помощи, утвержденных Постановлением Правительства РК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ВГВ- вирус гепатита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ВГС-вирус гепатита С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44"/>
    <w:bookmarkStart w:name="z9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здравоохранения, осуществляющих судебно-медицинскую,</w:t>
      </w:r>
      <w:r>
        <w:br/>
      </w:r>
      <w:r>
        <w:rPr>
          <w:rFonts w:ascii="Times New Roman"/>
          <w:b/>
          <w:i w:val="false"/>
          <w:color w:val="000000"/>
        </w:rPr>
        <w:t>
судебно-психиатрическую, судебно-наркологическую экспертизу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 Дата «___» 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2122"/>
        <w:gridCol w:w="2644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(номер, серия, дата выдачи);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(штатных, занятых) медицинских работников с высшим, средним медицинским образованием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специалистов, имеющих квалификационные категории (по 1, 2 и высшим категориям)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соответствующих помещений для производства экспертиз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экспертизы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программных мероприятий, направленных на предупреждение и устранение дефектов в работе и способствующих повышению качества и эффективности проведения экспертиз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методики экспертного исследования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 документирование рабочих процедур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796</w:t>
      </w:r>
    </w:p>
    <w:bookmarkEnd w:id="46"/>
    <w:bookmarkStart w:name="z10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обращения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обращения лекарственных средств, изделий медицинского назначения и медицинской техники (далее - Критерии) разработаны для отнесения по степеням рисков проверяемых субъектов в сфере обращения лекарственных средств, изделий медицинского назначения и медицинской техники к различным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Проверяемые субъекты в сфере обращения лекарственных средств, изделий медицинского назначения и медицинской техники - организации здравоохранения, занимающиеся фармацевтической деятельностью (далее - проверяемые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Риск в сфере обращения лекарственных средств, изделий медицинского назначения и медицинской техники - вероятность причинения вреда жизни или здоровью человека в результате производства, изготовления, ввоза, реализации, применения (использования) не соответствующих требованиям законодательства Республики Казахстан лекарственных средств, изделий медицинского назначения и медицинской техники,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проверяемых субъектов к различным группам степеней рисков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Первичное отнесение проверяемых субъектов к различным группам степеней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отнесение проверяемых субъектов к различным группам степеней рисков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изготовлением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 реализацией лекарственных средств, содержащих наркотические средства, психотропные вещества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стационарной помощи, скорой медицинской помощи 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производством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 реализацией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организацией восстановительного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профилактики вируса иммунодефицита человека (ВИЧ)/ синдрома приобретенного иммунодефицита (СПИД);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 внедрением государственных стандартов надлежащих практик в сфере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розничной реализацией лекарственных средств,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в сфере обращения лекарственных средств, изделий медицинского назначения и медицинской техники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дифференцированы по бальной системе на три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грубые нарушения - от 40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средние нарушения - от 5 баллов до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- от 1 балла до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Проверяемые субъекты при наборе: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40 баллов (включительно) и выше относятся к группе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5 (включительно) до 40 баллов относятся к группе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 (включительно) до 5 баллов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приоритетного планирования проведения проверок субъектов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наибольшая сумма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не проверенный период, в том числе не проведение проверки с момента получения государственной лицензии на осуществление вида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Расчет по определению степени риска проверяемого субъекта для установления периодичности проверки осуществляется специалистом государственного органа в сфере обращения лекарственных средств, изделий медицинского назначения и медицинской техники и утверждается главным государственным фармацевтическим инспектором области, городов Алматы, Астана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8"/>
    <w:bookmarkStart w:name="z1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обращения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изделий медицинского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</w:t>
      </w:r>
    </w:p>
    <w:bookmarkEnd w:id="49"/>
    <w:bookmarkStart w:name="z1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Субъективные критерии в сфере обращения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636"/>
        <w:gridCol w:w="2132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Грубые нарушения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лицензии на фармацевтическую деятельность и приложений на подвиды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лицензии на виды деятельности, связанные с оборотом наркотических средств, психотропных веществ и прекурсоров и приложений на подвиды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условий, связанных с переоформлением государственной лицензии на фармацевтическую деятельность и приложений на подвиды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переоформления государственной лицензии на виды деятельности, связанные с оборотом наркотических средств, психотропных веществ и прекурсоров и приложений на подвиды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утвержденным квалификационным требованиям, предъявляемым при лицензировании фармацевтической деятельности для объектов, осуществляющих оптовую реализацию лекарственных средств, изделий медицинского назначения,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утвержденным квалификационным требованиям, предъявляемым при лицензировании фармацевтической деятельности для объектов, осуществляющих розничную реализацию лекарственных средств, изделий медицинского назначения,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утвержденным квалификационным требованиям, предъявляемым при лицензировании фармацевтической деятельности для объектов, осуществляющих изготовление лекарственных препаратов и изделий медицинского назначения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утвержденным квалификационным требованиям, предъявляемым при лицензировании фармацевтической деятельности для организаций по производству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утвержденным квалификационным требованиям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изделий медицинского назначения и медицинской техники у субъектов, не имеющих лицензии на оптовую реализацию лекарственных средств и (или)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лекарственных средств, изделий медицинского назначения и медицинской техники, субъектам не имеющим лицензии на оптовую и /или розничную реализацию, а также организациям, без лицензии на медицинскую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субстанций лекарственных средств аптекам и организациям по производству лекарственных средств, не имеющим лицензии на изготовление и (или) производство лекарственных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мероприятий по предупреждению поступления некачественных лекарственных средств, изделий медицинского назначения и медицинской техники и недопущению снижения их качества при хранении и реализации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регистрации температурного режима и влажности, регистрация параметров воздуха и работника, ответственного за обеспечение сохранности качества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контроля при приеме лекарственных средств, изделий медицинского назначения и медицинской техники по количеству и качеству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соблюдения и учета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по хранению лекарственных средств, изделий медицинского назначения и медицинской техники на объектах оптовой реализации, не соответствующих сопроводительным документам, с истекшим сроком годности, не прошедших государственную регистрацию и сертификацию в Республике Казахстан, не соответствующих законодательству Республики Казахстан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 транспортировки, рекламы, применения, обеспечения и реализации лекарственных средств, изделий медицинского назначения и медицинской техники, незарегистрированных в Республике Казахстан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 транспортировки, рекламы, применения, обеспечения и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 транспортировки, рекламы, применения, обеспечения и реализации лекарственных средств, изделий медицинского назначения и медицинской техники без сертификата соответствия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 транспортировки, рекламы, применения, обеспечения и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условий хранения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порядка транспортировки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правил и порядка хранения, транспортировки и учета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порядка оптовой реализации лекарственных средств, изделий медицинского назначения и медицинской техники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законодательства в сфере обращения лекарственных средств о рекламе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розничной реализации населению лекарственных средств, содержащих наркотические средства, психотропные вещества и прекурсоры (в том числе, выписывание рецептов и отпуск лекарственных средств, содержащих наркотические средства, психотропные вещества и прекурсоры)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розничной реализации населению лекарственных средств по рецептам врачей, в том числе отпуск лекарственных средств бесплатно или на льготных условиях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уничтожения лекарственных средств, изделий медицинского назначения, медицинской техники и лекарственных средств, содержащих наркотические средства, психотропные вещества и прекурсоры (в т.ч. субстанций),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технологии изготовления лекарственных препаратов и изделий медицинского назначения, изготавливаемых в условиях аптеки, магазина медицинской техники и изделий медицинского назначения и магазина оптики в нарушение требований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территории Республики Казахстан, нормативных документов, утвержденных уполномоченным органом в области здравоохранения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изготовления лекарственных препаратов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изготовления стерильных лекарственных препаратов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изготовления изделий медицинского назначения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провизора-аналитика, ответственного за организацию и проведение контроля качества изготовляемых лекарственных препаратов в аптеке и снижения риска допущения ошибок при изготовлении лекарственных препаратов и не обеспечение его рабочего места необходимыми условиями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внутриаптечного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предупредительных мероприятий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приемочного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письменного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опросного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органолептического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физического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химического контроля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требования по проведению контроля при отпуске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организации работы по контрольно-аналитическому обслуживанию аптеки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учету, отпуску, сверки, уничтожению, хранению лекарственных средств (в т.ч. субстанций), содержащих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по хранению, распределению, отпуску, учету и уничтожению специальных рецептурных бланков и требований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сроков хранения лекарственных препаратов изготовляемых в аптеке (для аптек с правом изготовления)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правил маркировки лекарственного средства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хранения, транспортировки и реализации (отгрузки, приемки) этилового спирта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определения и обеспечения потребности медицинской организации в лекарственных средствах при оказании скорой, стационарной и стационарозамещающей помощи в рамках в рамках гарантированного объема бесплатной медицинской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определения и обеспечения потребности медицинской организации в лекарственных средствах при оказании амбулаторно-поликлинической помощи в рамках в рамках гарантированного объема бесплатной медицинской помощи в соответствии с утвержденным Перечнем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организации обеспечения принципов закупа лекарственных средств, предназначенных для оказания гарантированного объема бесплатной медицинской помощи, лекарственные средства, изделия медицинского назначения закупаются по ценам, превышающим установленных уполномоченным органом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способов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использования (назначения) лекарственных средств, а так же лекарственных средств, содержащих наркотические средства, психотропные веществ и прекурсоры в рамках гарантированного объема бесплатной медицинской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медицинских организациях анализа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лекарственных средств, предназначенных для оказания медицинской помощи в рамках гарантированного объема бесплатной медицинской помощи в медицинских организациях в суммовом и количественном выражениях в медицинской документации и в автоматизированной программе учета использования лекарственных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раздельного хранения и учета лекарственных средств, предназначенных для оказания медицинской помощи в рамках гарантированного объема бесплатной медицинской помощи, и лекарственных средств, приобретенных за счет средств медицинской организации для оказания платных услуг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граждан лекарственными средствами, изделиями медицинского назначения, необходимыми для осуществления медицинских процедур и не ведение листов назначений по форме, утвержденной уполномоченным органом в области здравоохранения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Неразмещение информации для пациентов в периодических печатных изданиях, распространяемых на территории соответствующей административно-территориальной единицы, а также в местах наглядной информации медицинских организаций, оказывающих амбулаторно-поликлиническую помощь и объектов в сфере обращения лекарственных средств, осуществляющих фармацевтические услуги в рамках гарантированного объема бесплатной медицинской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отпуска лекарственных средств через объекты в сфере обращения лекарственных средств, изделий медицинского назначения и медицинской техники, осуществляющих фармацевтические услуги в рамках гарантированного объема бесплатной медицинской помощи, в том числе лекарственными средствами, содержащими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граждан, страдающих туберкулезом, при амбулаторном лечении противотуберкулезными лекарственными средствами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в суммовом и количественном выражении в автоматизированной программе учета использования лекарственных средств лекарственных средств, приобретенных для оказания амбулаторно-поликлинической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ежемесячно медицинскими организациями, оказывающими амбулаторно-поликлиническую помощь и поставщиками фармацевтических услуг реестров выписанных рецептов для амбулаторного лекарственного обеспечения и реестров рецептов, по которым осуществлен отпуск лекарственных средств и изделий медицинского назначения в местный орган управления здравоохранения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выписывания и оформления медицинскими работниками организаций здравоохранения рецептов на отпуск лекарственных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назначения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использования лекарственных средств, содержащих наркотические средства, психотропные вещества и прекурсоры в медицинских целях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выписывания рецептов и отпуск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хранению, распределению, отпуску, учету и уничтожению специальных рецептурных бланков и требований, выписываемых на лекарственные средств, содержащие наркотические средства, психотропные вещества и прекурсоры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хранения, транспортировки и реализации (отгрузки, приемки) этилового спирта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анализа за обеспечением граждан лекарственными средствами, изделиями медицинского назначения необходимыми для осуществления медицинских процедур, а также для введения, и контроля за введением лекарственных средств в медицинских организациях, оказывающих стационарную, стационарозамещающую медицинскую помощь, амбулаторно-поликлиническая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Средние нарушения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Непрохождение курсов повышения квалификации специалистами не реже одного раза в пять лет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Неразмещение в удобном для ознакомления месте копии государственной лицензии на фармацевтическую деятельность и приложения к ней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пациенту информации при розничной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о сроках хранения лекарственных препаратов, изготовляемых в аптеке (для аптек с правом изготовления)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 информации о перечне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обслуживания населения неправильное оформление витрин, информационных стендов, размещение рекламной информации (листки, буклеты профилактического характера)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объектах розничной реализации, имеющих соответствующие договоры с местными органами государственного управления здравоохранением, не размещены списки и образцы подписей лиц, имеющих право подписывать рецепты на бесплатное и (или) льготное получение лекарственных средств, утвержденные руководителем соответствующей организации здравоохранения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 о неправильно выписанных рецептах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сроков хранения рецептов и не соблюдение процедуры их уничтожения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мониторинга побочных действий лекарственных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условий при отпуске в медицинские организации лекарственных препаратов из аптеки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 ведение журнала регистрации неправильно выписанных рецептов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определения потребности медицинской организации в лекарственных средствах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не оприходованных и не имеющих оформленные документы лекарственных средств, изделий медицинского назначения и медицинской техники.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ежегодного отчета о работе по контролю качества лекарственных препаратов, согласно утвержденной формы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недействительным рецептам, отсутствие штампа «Рецепт недействителен»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ежегодного отчета о работе по контролю качества лекарственных препаратов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пометок специальным штампом медицинской организации с указанием наименования медицинской организации, ее адреса и пометкой «Бесплатно» лекарственных средств, поступивших для оказания скорой, стационарной и стационарозамещающей помощи в рамках гарантированного объема бесплатной медицинской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по мере необходимости, но не реже одного раза в год инвентаризации лекарственных средств, хранящихся в медицинских организациях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скорой помощи неотражение информации об оказанной скорой помощи с указанием наименований и объемов использованных лекарственных средств в медицинской документации по форме, утвержденной уполномоченным органом в области здравоохранения и непередача информации организацией скорой помощи в медицинскую организацию, оказывающую амбулаторно-поликлиническую помощь по месту жительства больного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ежемесячно медицинскими организациями, оказывающими амбулаторно-поликлиническую помощь и поставщиками фармацевтических услуг реестров выписанных рецептов для амбулаторного лекарственного обеспечения и реестров рецептов, по которым осуществлен отпуск лекарственных средств и изделий медицинского назначения в местный орган управления здравоохранения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Незначительные нарушения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 книги отзывов и предложений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 информации о номерах телефонов справочной фармацевтической службы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информации: «Лекарственные средства детям не отпускаются»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информации: «Запрещается безрецептурная реализация лекарственных средств, предназначенных для отпуска по рецепту врача»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«Лекарственные средства обмену и возврату не подлежат»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обращения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изделий медицинского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</w:t>
      </w:r>
    </w:p>
    <w:bookmarkEnd w:id="51"/>
    <w:bookmarkStart w:name="z1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фармацевтический инспектор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г.г. Алматы, Астана)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 года</w:t>
      </w:r>
    </w:p>
    <w:bookmarkStart w:name="z14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по определению степени риска проверяемого субъекта</w:t>
      </w:r>
      <w:r>
        <w:br/>
      </w:r>
      <w:r>
        <w:rPr>
          <w:rFonts w:ascii="Times New Roman"/>
          <w:b/>
          <w:i w:val="false"/>
          <w:color w:val="000000"/>
        </w:rPr>
        <w:t>
для установления периодичности проверки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
  наименование объекта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2637"/>
        <w:gridCol w:w="2167"/>
        <w:gridCol w:w="2621"/>
        <w:gridCol w:w="2183"/>
        <w:gridCol w:w="2394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набранных баллов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(прописью указывается наименование объекта,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риска и кратность проверок)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должность, подпись специалиста, проводившего расчеты </w:t>
      </w:r>
    </w:p>
    <w:bookmarkStart w:name="z1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796</w:t>
      </w:r>
    </w:p>
    <w:bookmarkEnd w:id="54"/>
    <w:bookmarkStart w:name="z14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проверки государственных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
по вопросам лекарственного обеспечения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 Дата «__» 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(должность, Ф.И.О.)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12125"/>
        <w:gridCol w:w="2644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медицинскую деятельность и приложений на подвиды деятельности (номер, серия, дата выдачи) и (или) наличие государственной лицензии на фармацевтическую деятельность и приложений (номер, серия, дата выдачи).Соблюдение условий, связанных с их переоформлением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 связанные с оборотом наркотических средств, психотропных веществ и прекурсоров и приложений на подвиды деятельности 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связанных с ее переоформлением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валификационным требованиям, предъявляемым при лицензировании медицинской деятельности и (или) 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валификационным требованиям, предъявляемым при лицензировании фармацевтической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валификационным требованиям,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обеспечение потребности медицинской организации в лекарственных средствах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скорой, стационарной и стационарозамещающей помощи в рамках в рамках гарантированного объема бесплатной медицинской помощи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потребности медицинской организации в лекарственных средствах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амбулаторно-поликлинической помощи в рамках в рамках гарантированного объема бесплатной медицинской помощи в соответствии с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обеспечения с соблюдением принципов закупа  лекарственных средств, предназначенных для оказания гарантированного объема бесплатной медицинской помощи, лекарственные средства, изделия медицинского назначения закупаются по ценам, не превышающим установленных уполномоченным органом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обеспечения с соблюдением способов закупа 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(назначение) лекарственных средств, а так же лекарственных средств, содержащих наркотические средства, психотропные веществ и прекурсоры в рамках гарантированного объема бесплатной медицинской помощи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обеспечении лекарственными средствами граждан в организациях здравоохранения, оказывающих амбулаторно-поликлиническую помощь, постоянное осуществление анализа рационального использования,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 средств и его результатов, представление отчетности об обеспечении лекарственными средствами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осуществление в медицинских организациях анализа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учета лекарственных средств, предназначенных для оказания медицинской помощи в рамках гарантированного объема бесплатной медицинской помощи в медицинских организациях в суммовом и количественном выражениях в медицинской документации и в автоматизированной программе учета использования лекарственных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раздельного хранения и учета лекарственных средств, предназначенных для оказания медицинской помощи в рамках гарантированного объема  бесплатной медицинской помощи, и лекарственных средств, приобретенных за счет средств медицинской организации для оказания платных услуг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пометками специальным штампом медицинской организации с указанием наименования медицинской организации, ее адреса и пометкой «Бесплатно» лекарственных средств, поступивших для оказания скорой, стационарной и стационарозамещающей помощи в рамках гарантированного объема бесплатной медицинской помощи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 мере необходимости, но не реже одного раза в год инвентаризации лекарственных средств, хранящихся в медицинских организациях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скорой помощи отражение информации об оказанной скорой помощи с указанием наименований и объемов использованных лекарственных средств в медицинской документации по форме, утвержденной уполномоченным органом в области здравоохранения и передача информации организацией скорой помощи в медицинскую организацию, оказывающую амбулаторно-поликлиническую помощь по месту жительства больного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лекарственными средствами, изделиями медицинского назначения, необходимыми для осуществления медицинских процедур и ведение листов назначений по форме, утвержденной уполномоченным органом в области здравоохранения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для пациентов в периодических печатных изданиях, распространяемых на территории соответствующей административно-территориальной единицы, а также в местах наглядной информации медицинских организаций,, оказывающих амбулаторно-поликлиническую помощь и объектов в сфере обращения лекарственных средств, осуществляющих фармацевтические услуги в рамках гарантированного объема бесплатной медицинской помощи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лекарственных средств через объекты в сфере обращения лекарственных средств, изделий медицинского назначения и медицинской техники, осуществляющих фармацевтические услуги в рамках гарантированного объема бесплатной медицинской помощи, в том числе лекарственными средствами, содержащими наркотические средства, психотропные вещества и прекурсоры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граждан, страдающих туберкулезом, при амбулаторном лечении противотуберкулезными лекарственными средствами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учета в суммовом и количественном выражении в автоматизированной программе учета использования лекарственных средств лекарственных средств, приобретенных для оказания амбулаторно-поликлинической помощи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предоставление медицинскими организациями, оказывающими амбулаторно-поликлиническую помощь и поставщиками фармацевтических услуг реестров выписанных рецептов для амбулаторного лекарственного обеспечения и реестров рецептов, по которым осуществлен отпуск лекарственных средств и изделий медицинского назначения в местный орган управления здравоохранения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Выписывание и оформление медицинскими работниками организаций здравоохранения рецептов на отпуск лекарственных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 информации о перечне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журнала регистрации температурного режима и влажности, регистрация параметров воздуха и работника, ответственного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качества лекарственных средств, изделий медицинского назначения и медицинской техники.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изделий медицинского назначения и медицинской техники у субъектов, имеющих лицензию на оптовую реализацию лекарственных средств и (или) изделий медицинского назначения и медицинской техники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 изделий медицинского назначения и медицинской техники, не соответствующих сопроводительным документам, с истекшим сроком годности, не прошедших государственную регистрацию и сертификацию в Республике Казахстан, не соответствующих законодательству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и 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применения и реализации лекарственных средств, изделий медицинского назначения и медицинской техники незарегистрированных в Республике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применения,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применения, реализации лекарственных средств, изделий медицинского назначения и медицинской техники без сертификата соответствия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реализации, применения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лекарственных средств, изделий медицинского назначения и медицинской техники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 порядка хранения, транспортировки и учета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розничной реализации населению лекарственных средств по рецептам врачей, в том числе отпуск лекарственных средств бесплатно или на льготных условиях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назначения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использования лекарственных средств, содержащих наркотические средства, психотропные вещества и прекурсоры в медицинских целях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правил выписывания рецептов и отпуск лекарственных средств, содержащих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средства, психотропные вещества и прекурсоры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хранению, распределению, отпуску, учету и уничтожению специальных рецептурных бланков и требований, выписываемых на лекарственные средств, содержащие наркотические средства, психотропные вещества и прекурсоры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правил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транспортировки и реализации (отгрузки, приемки) этилового спирта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уничтожения лекарственных средств, изделий медицинского назначения, медицинской техники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на предмет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введенной информации в базу данных ТЭП с фактическим наличием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технического состояния, гарантированного сервисного обслуживания медицинской техники и изделий медицинского назначения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минимальных стандартов (нормативов) оснащения медицинской техникой и изделиями медицинского назначения государственных организаций здравоохранения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законодательства в сфере обращения лекарственных средств о рекламе лекарственных средств, изделий медицинского назначения и медицинской техники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4"/>
        <w:gridCol w:w="6626"/>
      </w:tblGrid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___________ 20__ г.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</w:p>
        </w:tc>
      </w:tr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подпись государственного инспектора, вручившего проверочный лист: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___________ 20 __ г.</w:t>
            </w:r>
          </w:p>
        </w:tc>
      </w:tr>
    </w:tbl>
    <w:bookmarkStart w:name="z14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 осуществляющих изготовление</w:t>
      </w:r>
      <w:r>
        <w:br/>
      </w:r>
      <w:r>
        <w:rPr>
          <w:rFonts w:ascii="Times New Roman"/>
          <w:b/>
          <w:i w:val="false"/>
          <w:color w:val="000000"/>
        </w:rPr>
        <w:t>
лекарственных препаратов и изделий медицинского назначения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 Дата «__» ____ 201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(должность, Ф.И.О.)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1898"/>
        <w:gridCol w:w="3031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фармацевтическую деятельность и приложений на подвиды деятельности 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связанных с ее переоформлением.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 связанные с оборотом наркотических средств, психотропных веществ и прекурсоров и приложений на подвиды деятельности (номер, серия, дата выдачи).Соблюдение условий, связанных с ее переоформлением.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валификационным требованиям,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валификационным требованиям,  предъявляемым при лицензировании фармацевтической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объектов, осуществляющих изготовление лекарственных препаратов и изделий медицинского назначения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  специалистами не реже одного раза в пять лет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вывески с указанием наименования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фармацевтической деятельности,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организационно-правовой формы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режима работы на государственном и русском языках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копии государственной лицензии на фармацевтическую деятельность и приложения к ней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книги отзывов и предложений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о номерах телефонов справочной фармацевтической службы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«Лекарственные средства детям не отпускаются»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«Запрещается безрецептурная реализация лекарственных средств, предназначенных для отпуска по рецепту врача»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вывески «Лекарственные средства обмену и возврату не подлежат»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 информации о перечне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обслуживания населения оформление витрин, информационных стендов, размещение рекламной информации (листки, буклеты профилактического характера).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 информации о сроках хранения лекарственных препаратов, изготовляемых в аптеке (для аптек с правом изготовления)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лекарственных препаратов и изделий медицинского назначения осуществляется на основе лекарственных средств, зарегистрированных в Республике Казахстан, за исключением лекарственных субстанций, произведенных в условиях Надлежащей производственной практики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технологии изготовления лекарственных препаратов и изделий медицинского назначения, изготавливаемых в условиях аптеки, магазина медицинской техники и изделий медицинского назначения и магазина оптики в соответствии с требованиями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территории Республики Казахстан, нормативных документов, утвержденных уполномоченным органом в области здравоохранения.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изготовления лекарственных препаратов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изготовления стерильных лекарственных препаратов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изготовления изделий медицинского назначения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провизора-аналитика, ответственного за организацию и проведение контроля качества изготовляемых лекарственных препаратов в аптеке и снижения риска допущения ошибок при изготовлении лекарственных препаратов и обеспечение его рабочего места необходимыми условиями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 внутриаптечного контроля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предупредительных мероприятий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приемочного контроля исходных материалов, используемых для изготовления лекарственных препаратов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роведению письменного контроля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роведению опросного контроля,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органолептического контроля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физического контроля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химического контроля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контроля при отпуске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ежегодного отчета о работе по контролю качества лекарственных препаратов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рганизации работы по контрольно-аналитическому обслуживанию аптеки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журнала регистрации температурного режима и влажности, регистрация параметров воздуха и работника, ответственного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качества лекарственных средств, изделий медицинского назначения и медицинской техники.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изделий медицинского назначения у субъектов, имеющих лицензию на оптовую реализацию лекарственных средств и (или) изделий медицинского назначения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поступления некачественных лекарственных средств, изделий медицинского назначения и медицинской техники и недопущения снижения их качества при хранении и реализации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при приеме лекарственных средств, изделий медицинского назначения и медицинской техники по количеству и качеству и осуществление реализации по сопроводительным документам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 изделий медицинского назначения и медицинской техники, не соответствующих сопроводительным документам, с истекшим сроком годности, не прошедших государственную регистрацию и сертификацию в Республике Казахстан, не соответствующих законодательству Республики Казахстан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и учет сроков годности лекарственных средств, изделий медицинского назначения и медицинской техники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рекламы, реализации лекарственных средств, изделий медицинского назначения и медицинской техники незарегистрированных в Республике Казахстан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рекламы,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фактов закупа, хранения, реализации лекарственных средств, изделий медицинского назначения и медицинской техники 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транспортировки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 порядка хранения, транспортировки и учета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розничной реализации населению лекарственных средств по рецептам врачей, в том числе отпуск лекарственных средств бесплатно или на льготных условиях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розничной реализации населению лекарственных средств, содержащих наркотические и психотропные вещества, прекурсоры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том числе, выписывание рецептов и отпуск лекарственных средств, содержащих наркотические средства, психотропные вещества и прекурсоры)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пациенту информации при розничной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недействительным рецептам, наличие штампа «Рецепт недействителен»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неправильно выписанных рецептов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неправильно выписанных рецептах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рецептов и соблюдение процедуры их уничтожения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хранению, распределению, отпуску, учету и уничтожению специальных рецептурных бланков и требований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правил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транспортировки и реализации (отгрузки, приемки) этилового спирта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уничтожения лекарственных средств, изделий медицинского назначения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побочных действий лекарственных средств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законодательства в сфере обращения лекарственных средств о рекламе лекарственных средств, изделий медицинского назначения и медицинской техники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4"/>
        <w:gridCol w:w="6626"/>
      </w:tblGrid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___________ 20 __ г.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</w:p>
        </w:tc>
      </w:tr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подпись государственного инспектора, вручившего проверочный лист: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___________ 20__ г.</w:t>
            </w:r>
          </w:p>
        </w:tc>
      </w:tr>
    </w:tbl>
    <w:bookmarkStart w:name="z14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оптовую реализацию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назначения, медицинской техники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 Дата «__» 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2099"/>
        <w:gridCol w:w="2410"/>
      </w:tblGrid>
      <w:tr>
        <w:trPr>
          <w:trHeight w:val="31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фармацевтическую деятельность и приложений на подвиды деятельности 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связанных с ее переоформлением.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 связанные с оборотом наркотических средств, психотропных веществ и прекурсоров в системе здравоохранения и приложений на подвиды деятельности 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связанных с ее переоформлением.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валификационным требованиям,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валификационным требованиям, предъявляемым при лицензировании фармацевтической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объектов, осуществляющих оптовую реализацию лекарственных средств, изделий медицинского назначения,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вывески с указанием наименования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фармацевтической деятельности,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организационно-правовой формы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режима работы на государственном и русском языках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копии государственной  лицензии на фармацевтическую деятельность и приложения к ней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книги отзывов и предложений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о номерах телефонов справочной фармацевтической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журнала регистрации температурного режима и влажности, регистрация параметров воздуха и работника, ответственного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качества лекарственных средств, изделий медицинского назначения и медицинской техники.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изделий медицинского назначения и медицинской техники у субъектов, имеющих лицензию на оптовую реализацию лекарственных средств и (или)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лекарственных средств, изделий медицинского назначения и медицинской техники, субъектам имеющим лицензии на оптовую и /или розничную реализацию, а также организациям, имеющим лицензию на медицинскую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оптовой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субстанций лекарственных средств аптекам и организациям по производству лекарственных средств, имеющим лицензию на изготовление и (или) производство лекарственных средств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предупреждению поступления некачественных лекарственных средств, изделий медицинского назначения и медицинской техники и недопущению снижения их качества при хранении и реализации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при приеме лекарственных средств, изделий медицинского назначения и медицинской техники по количеству и качеству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 изделий медицинского назначения и медицинской техники на объектах оптовой реализации, не соответствующих сопроводительным документам, с истекшим сроком годности, не прошедших государственную регистрацию и сертификацию в Республике Казахстан, не соответствующих законодательству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и 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транспортировки, рекламы, реализации лекарственных средств, изделий медицинского назначения и медицинской техники незарегистрированных в Республике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транспортировки, рекламы,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фактов закупа, хранения, реализации лекарственных средств, изделий медицинского назначения и медицинской техники 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транспортировки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 порядка хранения, транспортировки и учета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оптовой реализации лекарственных средств, изделий медицинского назначения и медицинской 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уничтожения лекарственных средств, изделий медицинского назначения, медицинской техники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законодательства в сфере обращения лекарственных средств о рекламе лекарственных средств, изделий медицинского назначения и медицинской техники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4"/>
        <w:gridCol w:w="6626"/>
      </w:tblGrid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___________ 20__ г.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</w:p>
        </w:tc>
      </w:tr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подпись государственного инспектора, вручившего проверочный лист: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___________ 20 __ г.</w:t>
            </w:r>
          </w:p>
        </w:tc>
      </w:tr>
    </w:tbl>
    <w:bookmarkStart w:name="z14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розничную реализацию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назначения, медицинской техники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 Дата «__» 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(должность, Ф.И.О.)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849"/>
        <w:gridCol w:w="223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фармацевтическую 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на подвиды деятельности 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связанных с ее переоформлением.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 связанные с оборотом наркотических средств, психотропных веществ и прекурсоров и приложений на подвиды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связанных с ее переоформлением.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валификационным требованиям, предъявляемым при лицензировании  фармацевтической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объектов, осуществляющих розничную реализацию лекарственных средств, изделий медицинского назначения,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валификационным требованиям,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вывески с указанием наименования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фармацевтической деятельности,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организационно-правовой формы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режима работы на государственном и русском языках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копии государственной лицензии на фармацевтическую деятельность и приложения к ней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книги отзывов и предложений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о номерах телефонов справочной фармацевтической службы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«Лекарственные средства детям не отпускаются»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«Запрещается безрецептурная реализация лекарственных средств, предназначенных для отпуска по рецепту врача»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вывески «Лекарственные средства обмену и возврату не подлежат»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удобном для ознакомления месте информации о перечне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обслуживания населения оформление витрин, информационных стендов, размещение рекламной информации (листки, буклеты профилактического характера).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объектах розничной реализации, имеющих соответствующие договоры с местными органами государственного управления здравоохранением, размещают списки и образцы подписей лиц, имеющих право подписывать рецепты на бесплатное и (или) льготное получение лекарственных средств, утвержденные руководителем соответствующей организации здравоохранения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журнала регистрации температурного режима и влажности, регистрация параметров воздуха и работника, ответственного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качества лекарственных средств, изделий медицинского назначения и медицинской техники.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изделий медицинского назначения и медицинской техники у субъектов, имеющих лицензию на оптовую реализацию лекарственных средств и (или)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поступления некачественных лекарственных средств, изделий медицинского назначения и медицинской техники и недопущения снижения их качества при хранении и реализации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при приеме лекарственных средств, изделий медицинского назначения и медицинской техники по количеству и качеству и осуществление реализации  по сопроводительным документам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 изделий медицинского назначения и медицинской техники на объектах розничной  реализации, не соответствующих сопроводительным документам, с истекшим сроком годности, не прошедших государственную регистрацию и сертификацию в Республике Казахстан, не соответствующих законодательству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и 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транспортировки, рекламы, реализации лекарственных средств, изделий медицинского назначения и медицинской техники незарегистрированных в Республике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транспортировки, рекламы,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 лекарственных средств, изделий медицинского назначения и медицинской техники без сертификата соответствия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транспортировки лекарственных средств, изделий медицинского назначения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 порядка хранения, транспортировки и учета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розничной реализации населению лекарственных средств по рецептам врачей, в том числе отпуск лекарственных средств бесплатно или на льготных условиях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розничной реализации населению лекарственных средств, содержащих наркотические средства, психотропные вещества и прекурсоры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том числе, выписывание рецептов и отпуск лекарственных средств, содержащих наркотические средства, психотропные вещества и прекурсоры)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пациенту информации при розничной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недействительным рецептам, наличие штампа «Рецепт недействителен»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неправильно выписанных рецептов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информации  о неправильно выписанных рецептах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рецептов и соблюдение процедуры их уничтожения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хранению, распределению, отпуску, учету и уничтожению специальных рецептурных бланков и требований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уничтожения лекарственных средств, изделий медицинского назначения, медицинской техники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побочных действий лекарственных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законодательства в сфере обращения лекарственных средств о рекламе лекарственных средств, изделий медицинского назначения и медицинской техники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4"/>
        <w:gridCol w:w="6626"/>
      </w:tblGrid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___________ 20__ г.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</w:p>
        </w:tc>
      </w:tr>
      <w:tr>
        <w:trPr>
          <w:trHeight w:val="30" w:hRule="atLeast"/>
        </w:trPr>
        <w:tc>
          <w:tcPr>
            <w:tcW w:w="6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подпись государственного инспектора, вручившего проверочный лист: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___________ 20__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