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67ca" w14:textId="b026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22 мая 2012 года № 3-2/262 "Об утверждении объемов бюджетных субсидий выделенных по регионам по направлениям государственной поддержки 
по видам племенной продукции (материала), а также годовой сметы распределения средств республиканскому племенному центру, племенному хозяйству по мясному птицеводству, племенному заводу по костанайской породе лошадей"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декабря 2012 года № 3-2/644. Зарегистрирован в Министерстве юстиции Республики Казахстан 14 декабря 2012 года № 8182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животноводства, утвержденных постановлением Правительства Республики Казахстан от 24 апреля 2012 года № 516,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мая 2012 года № 3-2/262 «Об утверждении объемов бюджетных субсидий выделенных по регионам по направлениям государственной поддержки по видам племенной продукции (материала), а также годовой сметы распределения средств республиканскому племенному центру, племенному хозяйству по мясному птицеводству, племенному заводу по костанайской породе лошадей» (зарегистрированный в Реестре государственной регистрации нормативных правовых актов за № 7683, опубликованный в газете «Казахстанская правда» от 2 июня 2012 года № 166-168 (26985-26987)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3-2/644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 № 3-2/262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бюджетных субсидий в разрезе регионов и по видам</w:t>
      </w:r>
      <w:r>
        <w:br/>
      </w:r>
      <w:r>
        <w:rPr>
          <w:rFonts w:ascii="Times New Roman"/>
          <w:b/>
          <w:i w:val="false"/>
          <w:color w:val="000000"/>
        </w:rPr>
        <w:t>
племенной продукции (материала)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963"/>
        <w:gridCol w:w="1016"/>
        <w:gridCol w:w="1016"/>
        <w:gridCol w:w="1056"/>
        <w:gridCol w:w="1076"/>
        <w:gridCol w:w="1185"/>
        <w:gridCol w:w="982"/>
        <w:gridCol w:w="1022"/>
        <w:gridCol w:w="1737"/>
        <w:gridCol w:w="1914"/>
        <w:gridCol w:w="1292"/>
      </w:tblGrid>
      <w:tr>
        <w:trPr>
          <w:trHeight w:val="25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няк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бежа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эмбри-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тренингу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жеребцов-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89 690,0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817 876,0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262 692,0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182 989,0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1 363 819,0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36 785,0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88 938,0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372 788,0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153 066,0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651 953,0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113 284,0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103 362,0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153 438,0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468 664,0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847 356,0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371 356,0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332 021,0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72 264,0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1 255 835,0</w:t>
            </w:r>
          </w:p>
        </w:tc>
      </w:tr>
      <w:tr>
        <w:trPr>
          <w:trHeight w:val="4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362 663,0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122 609,0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142 512,0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102 358,0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731 897,0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114 889,0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372 144,0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504 228,0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36 271,0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214 428,0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334 892,0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71 288,0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18 551,0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752 817,0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1 313 200,0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223 940,0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1 731 564,0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58 493,0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53 179,0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57 416,0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169 088,0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133 750,0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252 770,0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149 340,0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591 186,0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11 296,0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121 635,0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890 012,0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107 640,0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1 131 382,0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299 029,0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38 413,0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128 828,0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96 003,0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580 968,0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1 359 267,0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1 519 807,0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4 217 738,0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2 807 315,0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89 349,0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182 989,0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10 315 593,0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