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4cc1" w14:textId="3dd4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ноября 2012 года № 446-ө-м. Зарегистрирован в Министерстве юстиции Республики Казахстан 14 декабря 2012 года № 8185. Утратил силу приказом Министра труда и социальной защиты населения Республики Казахстан от 30 октября 2019 года №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30.10.2019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41).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2012 года № 446-ө-м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41)</w:t>
      </w:r>
      <w:r>
        <w:br/>
      </w:r>
      <w:r>
        <w:rPr>
          <w:rFonts w:ascii="Times New Roman"/>
          <w:b/>
          <w:i w:val="false"/>
          <w:color w:val="000000"/>
        </w:rPr>
        <w:t>Раздел 1. Общее положение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41), раздел: "Производство стекла и стеклоизделий".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Администрация организации может разрабатывать и утверждать по согласованию с профсоюзным комитетом или иным уполномоченным работниками представительным органом дополнительный перечень работ, соответствующих по сложности их исполнения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содержащимся в разделе "Должен знать", рабочий должен знать: правила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производственную сигнализацию; требования по рациональной организации труда на рабочем месте.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рабочих разработаны применительно к семиразрядной тарифной сетке.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удобства пользования, ЕТКС предусматривает алфавитный указатель в приложении, содержащий наименования профессий рабочих, диапазон разрядов и нумерацию страниц.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наименований профессий рабочих, предусмотренных разделом "Производство стекла и стеклоизделий", с указанием их наименований по действовавшему выпуску 41 ЕТКС, указан в редакции 2004 года.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стекла и стеклоизделий</w:t>
      </w:r>
      <w:r>
        <w:br/>
      </w:r>
      <w:r>
        <w:rPr>
          <w:rFonts w:ascii="Times New Roman"/>
          <w:b/>
          <w:i w:val="false"/>
          <w:color w:val="000000"/>
        </w:rPr>
        <w:t>1. Автоклавщик</w:t>
      </w:r>
      <w:r>
        <w:br/>
      </w:r>
      <w:r>
        <w:rPr>
          <w:rFonts w:ascii="Times New Roman"/>
          <w:b/>
          <w:i w:val="false"/>
          <w:color w:val="000000"/>
        </w:rPr>
        <w:t>Параграф 1. Автоклавщик, 3-й разряд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спакетированных стеклоизделий и других видов триплекса под давлением в газовых, водяных и парафиновых автоклавах под руководством автоклавщика более высокой квалификации;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вакуумные мешки, пакетов триплекса в вертикальные ячейки этажерки и загрузка в автоклавы;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стеклоизделий из автоклавов, подача этажерки в камеру охлаждения;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пакетов;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обслуживаемого автоклава.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технологического процесса прессования;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укладки пакетов в этажерку, ассортимент триплекса;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Автоклавщик, 4-й разряд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стеклопакетов, трехслойного стекла триплекса и других изделий в автоклавах различных типов;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автоклава к работе;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автоклав вручную;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кассет с подпрессованными изделиями в автоклав;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установленным технологическим режимом и продвижением изделий;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в автоклаве;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стеклоизделий из автоклава вручную или с помощью механизмов;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стеклоизделий после прессования керосином или другим необходимым растворителем;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перепрессование изделий, имеющих исправимый брак после прессования в автоклавах.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автоклавов, подъемных приспособлений, загрузочных и выгрузочных механизмов, технологический процесс обработки изделий;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предохранительных устройств, приборов безопасности, контрольно-измерительных приборов;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эксплуатации сосудов, работающих под давлением;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блокировки, правила ведения рабочего журнала, виды брака и меры по его устранению.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автоклавов с электронной системой управления - 5 разряд.</w:t>
      </w:r>
    </w:p>
    <w:bookmarkEnd w:id="47"/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Аэрозольщик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Аэрозольщик, 3-й разряд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слоя токопроводящей пленки на изделия из термостойкого стекла с последующим закаливанием в электропечи;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стекла.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электропечи;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стекла;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слоя токопроводящей пленки;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закаливания изделий из стекла.</w:t>
      </w:r>
    </w:p>
    <w:bookmarkEnd w:id="57"/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Аэрозольщик, 4-й разряд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аэрозольной установке слоя токопроводящей пленки на стекло и электрических контактов на изделия из прочного кварцевого стекла;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аэрозольной и сушильной установок в различных режимах;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коллоидных растворов для нанесения слоя на поверхность стекла.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аэрозольной и сушильной установок;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кварцевого стекла;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испытания газовых нагревательных элементов, способы исправления брака.</w:t>
      </w:r>
    </w:p>
    <w:bookmarkEnd w:id="66"/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Блокировщик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Блокировщик стеклоизделий, 2-й разряд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заготовок для астигматических и стигматических линз жестким и точечными методами крепления;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простых и сферических деталей из оптического стекла эластичным и жестким методами;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стекла для сферических зеркал;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поверхностей корпусов для блокировки и разогревание их до требуемой температуры;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вспомогательных материалов для блокировки стеклоизделий;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нагрева оптических деталей, заготовок для линз и блокировочной массы;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разблокировка, промывка и протирка линз после обработки;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линз по рефракции;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наклеивание на оптические детали однослойных смоляных подушек вручную или на специальном станке;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оптических деталей на инструмент;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склеенных блоков током высокой частоты, охлаждение и снятие блоков с инструмента;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блока для гипсования деталей;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гипсового раствора и заливка блоков;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разблокирование и разгипсование оптических деталей механическим или термическим способом;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оптических деталей, используемого инструмента от смолы и гипса;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регулирование температуры нагрева и охлаждения оптических деталей и применяемых приспособлений при использовании электроплиток, электропечей, термостатов и холодильных шкафов.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принципы работы обслуживаемого оборудования;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блокировке линз;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блокировки заготовок очковых линз и способы разблокировки;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корпуса для блокировки по радиусу кривизны линз;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притирки стекла и нанесения защитного лакового слоя;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эластичного и жесткого блокирования и гипсования оптических деталей;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рационального размещения оптических деталей на приспособлениях, составы применяемой блокировочной массы;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назначение основных и вспомогательных материалов, используемых при эластичной блокировке оптических деталей;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приспособлений для блокировки в зависимости от формы и размеров оптических деталей;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процессов нагревания и охлаждения, основные сведения о параметрах обработки оптических деталей;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изделий и меры по его предупреждению.</w:t>
      </w:r>
    </w:p>
    <w:bookmarkEnd w:id="96"/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Блокировщик стеклоизделий, 3-й разряд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эластичным методом заготовок для астигматических и стигматических линз;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корпусов для блокировки, соответствующих радиусу кривизны блокируемых заготовок;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корпусов приспособлений до блокировки и охлаждение блоков с укрепленными заготовками;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 поверхности корпуса приспособления для блокировки излишков блокировочной массы;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блокировка линз для изготовления бифокальных очковых стекол;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оптических деталей по размерам;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контактных пластин;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чистка оптических деталей и контактного инструмента;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защитного лака на места контакта оптических деталей;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деталей с оптического контакта;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нагревания и охлаждения.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существующие способы блокировки заготовок для очковых линз;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технологических операций блокировки изделий из оптического стекла;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подборки корпусов для блокировки заготовок линз различной рефракции;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температуру размягчения блокировочных масс, приемы и условия блокировки оптических деталей;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типы, марки и свойства оптического стекла, технические требования;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блокировке и разблокировке изделий из оптического стекла, способы контроля блокированных деталей;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брака, меры его предупреждения.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блокировке высокоточных деталей из оптического стекла и кристаллов эластичным, жестким и контактным методами - 4-й разряд.</w:t>
      </w:r>
    </w:p>
    <w:bookmarkEnd w:id="118"/>
    <w:bookmarkStart w:name="z13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Вакуумщик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Вакуумщик стеклоизделий, 3-й разряд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отростков термосных колб ручной газовой горелкой к стеклянным гребенкам вакуумной системы в термостатах;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откачивание воздуха из межстенного пространства колб вакуумными насосами;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степени вакуума токами высокой частоты;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процесса вакуумирования;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откачивание воздуха из резиновых мешков, предназначенных для укладки пакетов триплекса;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пакетов триплекса в резиновые мешки с учетом максимального их заполнения;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укладывание, вакуумирование и герметизация резиновых мешков;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подвешивание резиновых мешков с триплексом на специальную раму (тележку) и подача на прессование в автоклав.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вакуумирования стеклоизделий;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токами высокой частоты для определения степени вакуума, газовыми горелками;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рационального заполнения резиновых мешков пакетами триплекса;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герметичности термосных колб, резиновых мешков.</w:t>
      </w:r>
    </w:p>
    <w:bookmarkEnd w:id="133"/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Вакуумщик стеклоизделий, 4-й разряд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склеенных стеклопакетов, стеклоблоков в резиновые мешки и термостат;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вакуумирование резиновых мешков;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процесса вакуумирования.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вакуумной установки и правила загрузки деталей в резиновые мешки и термостаты;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141"/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Варщик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Варщик стекла, 2-й разряд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силикат - глыбы для варки стекла: промывка, заполнение емкостей автоклава, котла и других аппаратов силикат глыбой и водой;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стекла под руководством варщика стекла более высокой квалификации.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автоклава, котла и других аппаратов для варки стекла;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основных компонентов, идущих на варку жидкого стекла;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149"/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Варщик стекла, 3-й разряд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стекла в автоклаве, котле и других аппаратах;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режимов варки и охлаждения жидкого стекла;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веса жидкого стекла;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параметров жидкого стекла до уровня, необходимого для изготовления стеклоизделий;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готового жидкого стекла в емкости.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стекла;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исходным материалам, используемым для варки стекла и к готовой продукции;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сосудов, работающих под давлением;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62"/>
    <w:bookmarkStart w:name="z18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Винипластчик</w:t>
      </w:r>
      <w:r>
        <w:br/>
      </w:r>
      <w:r>
        <w:rPr>
          <w:rFonts w:ascii="Times New Roman"/>
          <w:b/>
          <w:i w:val="false"/>
          <w:color w:val="000000"/>
        </w:rPr>
        <w:t>Параграф 1. Винипластчик, 3-й разряд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винипластовых изделий сварочными прутами;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винипластовых изделий к сварке;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их от влаги и масла;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фаски на станке или при помощи напильника;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фаски по шаблону;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подготовленных к сварке деталей в специальные приспособления.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винипластовых изделий к сварке;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винипласта, профиль сварного шва и основные технологические приемы сварки.</w:t>
      </w:r>
    </w:p>
    <w:bookmarkEnd w:id="173"/>
    <w:bookmarkStart w:name="z19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Выдувальщик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Выдувальщик стеклоизделий, 3-й разряд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баночки для стеклоизделий малых размеров;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на металлическую трубку;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закатывание стекломассы на плитке, в катальнике в соответствии с требуемой формой баночки;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додувание баночки до нужных размеров, подача ее на последующую операцию.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стекла, правила и режимы набора стекломассы на выдувную трубку для выдувания стеклоизделий различного размера и веса;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укатки, охлаждения и подачи готовой баночки;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додувания и охлаждения баночки, способы предупреждения кривизны баночки.</w:t>
      </w:r>
    </w:p>
    <w:bookmarkEnd w:id="183"/>
    <w:bookmarkStart w:name="z20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Выдувальщик стеклоизделий, 4-й разряд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из стекломассы стеклоизделий простых форм, выдувание баночки для стеклоизделий средних и крупных размеров;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лейки для мелких и средних стеклоизделий;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на баночку или выдувную трубку в количестве, соответствующем размеру и весу изготавливаемых стеклоизделий;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закатывание баночки в катальнике, раздувание и передача стеклоизделия для дальнейшей операции;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стекломассы для выработки стеклоизделий.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стекла, свойства стекломассы, устройство выдувной трубки;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приспособлениями;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выдувания стеклоизделий, государственные стандарты и технические условия на изготавливаемые изделия;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и устранению брака стеклоизделий.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Примеры работ: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дрот глухой (штабики) с допуском по диаметру свыше 2 миллиметров (далее - мм);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для титрования и кристаллизации;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круглодонные и плоскодонные;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лейки для изделий из цветного стекла;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первичная и вторичная баночки для изделий сортовой посуды;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плафоны, колпаки, шары диаметром до 200 мм;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склянки и банки для медикаментов, штанглазные, выставочные, укладочные с тубусом для инъекционных растворов, биохинола, капельницы и аналогичные изделия емкостью до 1 литра (далее - л);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стаканы химические;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стеклоизделия хозяйственной посуды емкостью до 3 л;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флаконы простой формы для духов и одеколонов;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чашки кристаллизационные для биологических культур и для выращивания бактерийных культур (Кохо и Петри).</w:t>
      </w:r>
    </w:p>
    <w:bookmarkEnd w:id="208"/>
    <w:bookmarkStart w:name="z23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Выдувальщик стеклоизделий, 5-й разряд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стеклоизделий средней сложности конфигурации и крупных стеклоизделий из стекломассы.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стекла, свойства стекломассы;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приспособлениями, приемы и способы выдувания стеклоизделий средней сложности и крупных;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дозировки стекломассы в зависимости от выдуваемых стеклоизделий;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изготавливаемые изделия;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предупреждению и устранению его.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Примеры работ: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для варенья, крема, печенья, цветов, салатники и другие изделия средних размеров;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лабораторные диаметром до 150 мм;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дрот глухой (штабики) с допуском по диаметру до 2 мм;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дрот трубчатого стекла диаметром до 20 мм;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капилляры всех видов и назначений с допуском на диаметр свыше 1 мм;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колбы для фильтрования;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колбы под нормальные шлифы всех размеров;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для радиоламп;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колпаки и шары диаметром свыше 200 до 450 мм;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мочеприемники;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отводы (колена) тройников и подобные им фасонные детали для стеклянных труб;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рассеиватели простой конфигурации диаметром до 200 мм; рассеиватели сложной конфигурации диаметром до 150 мм;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рюмки, фужеры, бокалы с вакуумным формованием ножки высотой не менее 70 мм;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рюмки, фужеры, стаканы и аналогичные им стеклоизделия емкостью до 250 миллилитров (далее – мл);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сосуды аккумуляторные, химические баллоны, бочата и подобные им стеклоизделия емкостью до 10 л;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стаканы для взвешивания (бюксы);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стаканы с толщиной дна (заливом) до 10 мм и емкостью до 300 мм;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стекла ламповые, стекла для фонарей типа "Летучая мышь" по два стекла в стволе;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стекла шахтные;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стеклоизделия светотехнические;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21)стеклоизделия хозяйственной посуды и аналогичные стенклоизделия емкостью свыше 3 до 10 л;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стеклянные банки для медикаментов, для перевязочных материалов, банки и склянки штанглазные емкостью свыше 1 л;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флаконы сложной конфигурации для духов и одеколонов;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цилиндры анатомические;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электростекло цветное и накладное диаметром до 200 мм.</w:t>
      </w:r>
    </w:p>
    <w:bookmarkEnd w:id="244"/>
    <w:bookmarkStart w:name="z26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Выдувальщик стеклоизделий, 6-й разряд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из стекломассы стеклоизделий сложной конфигурации.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выдувания крупногабаритных изделий и изделий сложной конфигурации;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изготавливаемые стеклоизделия;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Примеры работ: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Выдувание: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Киппа для добывания газов;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Тищенко и Лысенко;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 для фруктов, цветов, кувшины, жбаны, графины, подносы и другие стеклоизделия крупных размеров;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воронки лабораторные диаметром свыше 150 мм;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дрот трубчатого стекла диаметром свыше 20 мм;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капилляры всех видов и назначений с допуском на диаметр до 1 мм;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капилляры массивные с эмалевой полоской;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для генераторных ламп;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колбы для пищевых термосов и сосудов Дьюара;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рассеиватели простой конфигурации диаметром свыше 200 мм; рассеиватели сложной конфигурации диаметром свыше 150 мм;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рюмки, фужеры, стаканы и аналогичные им стеклоизделия емкостью свыше 250 мм;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сахарницы, креманки;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сосуды аккумуляторные, химические баллоны, бочата, банки и подобные им стеклоизделия емкостью свыше 10 л;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стаканы с толщиной дна (заливом) свыше 10 мм и емкостью свыше 300 мм;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стекла ламповые по четыре стекла в стволе и стекла для фонарей типа "Летучая мышь" по три в стволе;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стеклоизделия хозяйственной посуды и аналогичные стеклоизделия емкостью свыше 10 л;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трубки водомерные, нефтемерные, бюреточные, барометрические, аэрометрические, крановые и шприцевые всех размеров;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холявы для цветного стекла;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цилиндры и мензурки измерительные;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цилиндры на поддоне под пробку;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шары, колпаки диаметром свыше 450 мм;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шкалы плоские для жиромеров и термометров;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электростекло цветное и накладное диаметром 200 мм и более.</w:t>
      </w:r>
    </w:p>
    <w:bookmarkEnd w:id="277"/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Выдувальщик стеклоизделий, 7-й разряд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выдувание особо сложных по форме стеклоизделий.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стекла, приемы и способы выдувания стеклоизделий особо сложной конфигурации и крупногабаритных;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вырабатываемой продукции;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Примеры работ: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бокалы, рюмки, фужеры из хрустального стекла с высотой ножки более 70 мм;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гутенские изделия из двух и трех видов стекла;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накладные диаметром до 300 мм и рассеиватели сложной конфигурации диаметром свыше 250 мм;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стеклоизделия с крошкой, кувшины, графины, вазы для фруктов диаметром более 250 мм.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выдувании уникальных стеклоизделий - 8-й разряд.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работ.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 для пива с вакуумной ножкой высотой более 85 мм;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вазы: для цветов высотой более 400 мм, для охлаждения вин, шампанского, для фруктов из финкосульфидных стекол, крюшонницы;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корзинки с лепной ручкой;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наборы для воды из двух, трех видов стекла;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рассеиватели накладные и блюда из цветных стекол диаметром более 300 мм;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сувенирные изделия из двух-трех цветных стекол.</w:t>
      </w:r>
    </w:p>
    <w:bookmarkEnd w:id="297"/>
    <w:bookmarkStart w:name="z32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Гильоширщик</w:t>
      </w:r>
      <w:r>
        <w:br/>
      </w:r>
      <w:r>
        <w:rPr>
          <w:rFonts w:ascii="Times New Roman"/>
          <w:b/>
          <w:i w:val="false"/>
          <w:color w:val="000000"/>
        </w:rPr>
        <w:t>Параграф 1. Гильоширщик, 2-й разряд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при помощи гильоширной машины или пантографа рисунков, цифр и букв на стеклоизделия.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гильоширной машины и пантографа;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защитной мастики, порядок нанесения рисунка;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 и букв на стеклоизделия, виды брака и меры по его предупреждению.</w:t>
      </w:r>
    </w:p>
    <w:bookmarkEnd w:id="304"/>
    <w:bookmarkStart w:name="z330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Дистилляторщик ртути</w:t>
      </w:r>
      <w:r>
        <w:br/>
      </w:r>
      <w:r>
        <w:rPr>
          <w:rFonts w:ascii="Times New Roman"/>
          <w:b/>
          <w:i w:val="false"/>
          <w:color w:val="000000"/>
        </w:rPr>
        <w:t>Параграф 1. Дистилляторщик ртути, 2-й разряд</w:t>
      </w:r>
    </w:p>
    <w:bookmarkEnd w:id="305"/>
    <w:bookmarkStart w:name="z33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06"/>
    <w:bookmarkStart w:name="z33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ртути химическим, механическим и другими способами под руководством дистилляторщика ртути более высокой квалификации;</w:t>
      </w:r>
    </w:p>
    <w:bookmarkEnd w:id="307"/>
    <w:bookmarkStart w:name="z33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сборников ртутью при помощи вакуумнасоса;</w:t>
      </w:r>
    </w:p>
    <w:bookmarkEnd w:id="308"/>
    <w:bookmarkStart w:name="z33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ртути азотной кислотой, промывка водой, фильтрация;</w:t>
      </w:r>
    </w:p>
    <w:bookmarkEnd w:id="309"/>
    <w:bookmarkStart w:name="z3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и красок;</w:t>
      </w:r>
    </w:p>
    <w:bookmarkEnd w:id="310"/>
    <w:bookmarkStart w:name="z33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бракованных ламп и термометров, содержащих ртуть в утилизаторную дробилку;</w:t>
      </w:r>
    </w:p>
    <w:bookmarkEnd w:id="311"/>
    <w:bookmarkStart w:name="z33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стекла;</w:t>
      </w:r>
    </w:p>
    <w:bookmarkEnd w:id="312"/>
    <w:bookmarkStart w:name="z3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ртути от стекла, промывание водой в промывочной ванне;</w:t>
      </w:r>
    </w:p>
    <w:bookmarkEnd w:id="313"/>
    <w:bookmarkStart w:name="z3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сборка установок для очистки ртути;</w:t>
      </w:r>
    </w:p>
    <w:bookmarkEnd w:id="314"/>
    <w:bookmarkStart w:name="z3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утилизаторного оборудования.</w:t>
      </w:r>
    </w:p>
    <w:bookmarkEnd w:id="315"/>
    <w:bookmarkStart w:name="z3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16"/>
    <w:bookmarkStart w:name="z3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ртути и применяемых реактивов;</w:t>
      </w:r>
    </w:p>
    <w:bookmarkEnd w:id="317"/>
    <w:bookmarkStart w:name="z3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с токсичными веществами;</w:t>
      </w:r>
    </w:p>
    <w:bookmarkEnd w:id="318"/>
    <w:bookmarkStart w:name="z3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ведения процесса травления, очистки и утилизации ртути;</w:t>
      </w:r>
    </w:p>
    <w:bookmarkEnd w:id="319"/>
    <w:bookmarkStart w:name="z3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дробления и отделения ртути от стекла.</w:t>
      </w:r>
    </w:p>
    <w:bookmarkEnd w:id="320"/>
    <w:bookmarkStart w:name="z34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Дистилляторщик ртути, 3-й разряд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дистилляции ртути на вакуумной установке;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механизированных вакуумных установок;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вакуумной очистки и дистилляции ртути;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обслуживаемого оборудования;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технологических процессов очистки, травления и дистилляции ртути.</w:t>
      </w:r>
    </w:p>
    <w:bookmarkEnd w:id="329"/>
    <w:bookmarkStart w:name="z35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Дистилляторщик ртути, 4-й разряд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и дистилляции ртути на установках магнитно-гидравлической очистки ртути и демеркуризации;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установок, наблюдение за ходом процесса по контрольно-измерительным приборам;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разряжения в установке, подачи воды в водоохлаждаемый контур;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струйного и электромагнитного насосов;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процесса демеркуризации ртутных ламп в автоматическом режиме с пульта управления;</w:t>
      </w:r>
    </w:p>
    <w:bookmarkEnd w:id="336"/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осмотре и ремонте обслуживаемого оборудования. Ведение рабочего журнала.</w:t>
      </w:r>
    </w:p>
    <w:bookmarkEnd w:id="337"/>
    <w:bookmarkStart w:name="z3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38"/>
    <w:bookmarkStart w:name="z3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требования;</w:t>
      </w:r>
    </w:p>
    <w:bookmarkEnd w:id="339"/>
    <w:bookmarkStart w:name="z3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качеству очистки ртути от примесей, виды и методы очистки и дистилляции ртути;</w:t>
      </w:r>
    </w:p>
    <w:bookmarkEnd w:id="340"/>
    <w:bookmarkStart w:name="z3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технологических процессов демеркуризации ртутных ламп, очистки, дистилляции и травления ртути.</w:t>
      </w:r>
    </w:p>
    <w:bookmarkEnd w:id="341"/>
    <w:bookmarkStart w:name="z36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Дробильщик-размольщик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Дробильщик-размольщик, 3-й разряд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343"/>
    <w:bookmarkStart w:name="z3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помол сырьевых материалов, стеклобоя, эрклеза, горного хрусталя, полиматериалов (полистирола, поликарбоната), наждачных и корундовых глыб и других материалов на дробильно-помольных агрегатах;</w:t>
      </w:r>
    </w:p>
    <w:bookmarkEnd w:id="344"/>
    <w:bookmarkStart w:name="z37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дробильно-помольного оборудования к работе, загрузка и выгрузка сырьевых материалов;</w:t>
      </w:r>
    </w:p>
    <w:bookmarkEnd w:id="345"/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размол, просев, сушка, транспортировка сырьевых материалов;</w:t>
      </w:r>
    </w:p>
    <w:bookmarkEnd w:id="346"/>
    <w:bookmarkStart w:name="z3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дробления;</w:t>
      </w:r>
    </w:p>
    <w:bookmarkEnd w:id="347"/>
    <w:bookmarkStart w:name="z3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оборудования.</w:t>
      </w:r>
    </w:p>
    <w:bookmarkEnd w:id="348"/>
    <w:bookmarkStart w:name="z3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49"/>
    <w:bookmarkStart w:name="z3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эксплуатации обслуживаемого оборудования;</w:t>
      </w:r>
    </w:p>
    <w:bookmarkEnd w:id="350"/>
    <w:bookmarkStart w:name="z3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дроблению, помолу, просеиванию обрабатываемых сырьевых материалов;</w:t>
      </w:r>
    </w:p>
    <w:bookmarkEnd w:id="351"/>
    <w:bookmarkStart w:name="z37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качества обрабатываемых материалов, виды материалов и требования, предъявляемые к ним.</w:t>
      </w:r>
    </w:p>
    <w:bookmarkEnd w:id="352"/>
    <w:bookmarkStart w:name="z38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Дробильщик-размольщик, 4-й разряд</w:t>
      </w:r>
    </w:p>
    <w:bookmarkEnd w:id="353"/>
    <w:bookmarkStart w:name="z38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354"/>
    <w:bookmarkStart w:name="z38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кускового кварца в печах термодробления, размол в дисковых мельницах, просев на виброситах, сушка в сушильных печах, транспортировка на тележках с гидроподъемником;</w:t>
      </w:r>
    </w:p>
    <w:bookmarkEnd w:id="355"/>
    <w:bookmarkStart w:name="z38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кускового кварца (очистка от посторонних примесей) к термодроблению;</w:t>
      </w:r>
    </w:p>
    <w:bookmarkEnd w:id="356"/>
    <w:bookmarkStart w:name="z38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дробления, сушки;</w:t>
      </w:r>
    </w:p>
    <w:bookmarkEnd w:id="357"/>
    <w:bookmarkStart w:name="z38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помола и рассева;</w:t>
      </w:r>
    </w:p>
    <w:bookmarkEnd w:id="358"/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 фракциям дробленого кварца;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участие в его ремонте.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эксплуатации печей термодробления и сушки, дисковых мельниц, вибросит, тележек с гидроподъемником;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термических печей, технические требования, предъявляемые к дроблению, сушке, помолу и рассеву;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контрольно-измерительных приборов, слесарные работы в объеме выполняемых работ.</w:t>
      </w:r>
    </w:p>
    <w:bookmarkEnd w:id="364"/>
    <w:bookmarkStart w:name="z39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Дробильщик-размольщик, 5-й разряд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помола песка на струйных противоточных мельницах;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оборудования, устранение неисправностей в его работе;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тонины помола;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системы пылеулавливания.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струйных противоточных мельниц, воздуходувок;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 вакуумтранспорта, пылеулавливания и другого вспомогательного оборудования;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обрабатываемых материалов;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обслуживаемого оборудования;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 и способы их устранения.</w:t>
      </w:r>
    </w:p>
    <w:bookmarkEnd w:id="376"/>
    <w:bookmarkStart w:name="z40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Заготовщик пленки</w:t>
      </w:r>
      <w:r>
        <w:br/>
      </w:r>
      <w:r>
        <w:rPr>
          <w:rFonts w:ascii="Times New Roman"/>
          <w:b/>
          <w:i w:val="false"/>
          <w:color w:val="000000"/>
        </w:rPr>
        <w:t>Параграф 1. Заготовщик пленки, 2-й разряд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пленки по ассортименту;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рулона пленки;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подшивка пленки к полотну, разогрев и пуск конвейера;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скорости конвейера с учетом получения заданной влажности пленки;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пленки;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пленки по заданным размерам.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конвейера;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пленке;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крепления (стыковки) пленки перед пуском конвейера;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температурного режима сушки пленки, размеры заготовок пленки для получения заданного ассортимента;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свойства и назначение селикагеля.</w:t>
      </w:r>
    </w:p>
    <w:bookmarkEnd w:id="390"/>
    <w:bookmarkStart w:name="z41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Загрузчик печей</w:t>
      </w:r>
      <w:r>
        <w:br/>
      </w:r>
      <w:r>
        <w:rPr>
          <w:rFonts w:ascii="Times New Roman"/>
          <w:b/>
          <w:i w:val="false"/>
          <w:color w:val="000000"/>
        </w:rPr>
        <w:t>Параграф 1. Загрузчик печей, 2-й разряд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вагонеток и форм к загрузке в печь спекания;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шихты к рабочему месту;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шихты в расходный бункер;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коалиновой суспензии для обмазки форм;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нанесение на форму обмазки кистью или пистолетом-распылителем;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форм от излишка обмазки;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засыпка шихты в формы;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разравнивание шихты;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накрывание форм с шихтой крышками;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вагонетки на траверсную тележку, форм с шихтой на спекание.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пистолетов-распылителей;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электродвигателями тележек и кареток обгонного пути;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обмазки форм и их очистка;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суспензии для обмазки форм.</w:t>
      </w:r>
    </w:p>
    <w:bookmarkEnd w:id="407"/>
    <w:bookmarkStart w:name="z437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Загрузчик печей, 3-й разряд</w:t>
      </w:r>
    </w:p>
    <w:bookmarkEnd w:id="408"/>
    <w:bookmarkStart w:name="z43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09"/>
    <w:bookmarkStart w:name="z4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вагонеток в печь спекания;</w:t>
      </w:r>
    </w:p>
    <w:bookmarkEnd w:id="410"/>
    <w:bookmarkStart w:name="z44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вагонеток, груженных формами с шихтой для пеностекла, к загрузочному окну;</w:t>
      </w:r>
    </w:p>
    <w:bookmarkEnd w:id="411"/>
    <w:bookmarkStart w:name="z44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шибера и проталкивание форм с шихтой в печь спекания, наблюдение и контроль за правильным положением ползунов в направляющие печи, закрывание шибера печи;</w:t>
      </w:r>
    </w:p>
    <w:bookmarkEnd w:id="412"/>
    <w:bookmarkStart w:name="z4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блоков пеностекла из форм и укладка их в кассеты;</w:t>
      </w:r>
    </w:p>
    <w:bookmarkEnd w:id="413"/>
    <w:bookmarkStart w:name="z4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кассет на сетку печи отжига;</w:t>
      </w:r>
    </w:p>
    <w:bookmarkEnd w:id="414"/>
    <w:bookmarkStart w:name="z44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отжига блоков;</w:t>
      </w:r>
    </w:p>
    <w:bookmarkEnd w:id="415"/>
    <w:bookmarkStart w:name="z4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форм спекания;</w:t>
      </w:r>
    </w:p>
    <w:bookmarkEnd w:id="416"/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устранения неисправностей в работе обслуживаемого оборудования.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18"/>
    <w:bookmarkStart w:name="z44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линии по производству пеностекла;</w:t>
      </w:r>
    </w:p>
    <w:bookmarkEnd w:id="419"/>
    <w:bookmarkStart w:name="z44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спекания и отжига блоков;</w:t>
      </w:r>
    </w:p>
    <w:bookmarkEnd w:id="420"/>
    <w:bookmarkStart w:name="z45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извлечения пеностекла из форм;</w:t>
      </w:r>
    </w:p>
    <w:bookmarkEnd w:id="421"/>
    <w:bookmarkStart w:name="z45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вагонеток в печь спекания;</w:t>
      </w:r>
    </w:p>
    <w:bookmarkEnd w:id="422"/>
    <w:bookmarkStart w:name="z45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цикличности продвижения форм с шихтой в печь спекания.</w:t>
      </w:r>
    </w:p>
    <w:bookmarkEnd w:id="423"/>
    <w:bookmarkStart w:name="z45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Закальщик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Закальщик стекла, 3-й разряд</w:t>
      </w:r>
    </w:p>
    <w:bookmarkEnd w:id="424"/>
    <w:bookmarkStart w:name="z45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425"/>
    <w:bookmarkStart w:name="z45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листов стекла малых размеров и стеклоизделий длиной до 700 мм;</w:t>
      </w:r>
    </w:p>
    <w:bookmarkEnd w:id="426"/>
    <w:bookmarkStart w:name="z45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электропечи и наблюдение за временем выдержки стекла в печи;</w:t>
      </w:r>
    </w:p>
    <w:bookmarkEnd w:id="427"/>
    <w:bookmarkStart w:name="z45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обдувочной камере заданного давления воздуха.</w:t>
      </w:r>
    </w:p>
    <w:bookmarkEnd w:id="428"/>
    <w:bookmarkStart w:name="z4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электропечи и обдувочной камеры;</w:t>
      </w:r>
    </w:p>
    <w:bookmarkEnd w:id="430"/>
    <w:bookmarkStart w:name="z4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технологический процесс закалки стекла;</w:t>
      </w:r>
    </w:p>
    <w:bookmarkEnd w:id="431"/>
    <w:bookmarkStart w:name="z4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продолжительности закалки листов и изделий из стекла от их толщины и площади;</w:t>
      </w:r>
    </w:p>
    <w:bookmarkEnd w:id="432"/>
    <w:bookmarkStart w:name="z46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требуемое давление воздуха в обдувочной камере;</w:t>
      </w:r>
    </w:p>
    <w:bookmarkEnd w:id="433"/>
    <w:bookmarkStart w:name="z46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434"/>
    <w:bookmarkStart w:name="z46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435"/>
    <w:bookmarkStart w:name="z46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Закальщик стекла, 4-й разряд</w:t>
      </w:r>
    </w:p>
    <w:bookmarkEnd w:id="436"/>
    <w:bookmarkStart w:name="z46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437"/>
    <w:bookmarkStart w:name="z46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закалки листов стекла площадью до 0,6 квадратных метра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) и стеклоизделий на горизонтальных линиях типа лзас-500 и лзас-1200 и другое;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полированного, специального, гнутого стекла и изделий из парного стекла любой марки;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стекла;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температурного режима закалки в зависимости от вида, размера и конфигурации стекла;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работы печей в соответствии с техническими условиями и нормалями;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обдувочной камере заданного давления и скорости воздуха;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наблюдений в журнал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446"/>
    <w:bookmarkStart w:name="z4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технологический режим закалки стекла;</w:t>
      </w:r>
    </w:p>
    <w:bookmarkEnd w:id="447"/>
    <w:bookmarkStart w:name="z4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требования к стеклу до и после термообработки;</w:t>
      </w:r>
    </w:p>
    <w:bookmarkEnd w:id="448"/>
    <w:bookmarkStart w:name="z4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требования по его предупреждению.</w:t>
      </w:r>
    </w:p>
    <w:bookmarkEnd w:id="449"/>
    <w:bookmarkStart w:name="z4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закалке листов стекла площадью более 0,6 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стекла для остекления транспорта всех видов (ветровых) любой площади - 5-й разряд.</w:t>
      </w:r>
    </w:p>
    <w:bookmarkEnd w:id="450"/>
    <w:bookmarkStart w:name="z48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Засыпщик шихты</w:t>
      </w:r>
      <w:r>
        <w:br/>
      </w:r>
      <w:r>
        <w:rPr>
          <w:rFonts w:ascii="Times New Roman"/>
          <w:b/>
          <w:i w:val="false"/>
          <w:color w:val="000000"/>
        </w:rPr>
        <w:t>Параграф 1. Засыпщик шихты, 3-й разряд</w:t>
      </w:r>
    </w:p>
    <w:bookmarkEnd w:id="451"/>
    <w:bookmarkStart w:name="z48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452"/>
    <w:bookmarkStart w:name="z48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загрузка шихты, стеклобоя, эрклеза в бункеры механических загрузчиков стекловаренных печей;</w:t>
      </w:r>
    </w:p>
    <w:bookmarkEnd w:id="453"/>
    <w:bookmarkStart w:name="z48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шихты в горшковые печи вручную;</w:t>
      </w:r>
    </w:p>
    <w:bookmarkEnd w:id="454"/>
    <w:bookmarkStart w:name="z49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уровня стекломассы в ванной печи;</w:t>
      </w:r>
    </w:p>
    <w:bookmarkEnd w:id="455"/>
    <w:bookmarkStart w:name="z49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загружаемых компонентов;</w:t>
      </w:r>
    </w:p>
    <w:bookmarkEnd w:id="456"/>
    <w:bookmarkStart w:name="z49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шихты к месту загрузки;</w:t>
      </w:r>
    </w:p>
    <w:bookmarkEnd w:id="457"/>
    <w:bookmarkStart w:name="z49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стекловаренных печей.</w:t>
      </w:r>
    </w:p>
    <w:bookmarkEnd w:id="458"/>
    <w:bookmarkStart w:name="z49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459"/>
    <w:bookmarkStart w:name="z49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механических загрузчиков, кран-балки и другого оборудования;</w:t>
      </w:r>
    </w:p>
    <w:bookmarkEnd w:id="460"/>
    <w:bookmarkStart w:name="z49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шихте и стеклобою;</w:t>
      </w:r>
    </w:p>
    <w:bookmarkEnd w:id="461"/>
    <w:bookmarkStart w:name="z49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засыпки шихты и стеклобоя в стекловаренную печь, марки стекла;</w:t>
      </w:r>
    </w:p>
    <w:bookmarkEnd w:id="462"/>
    <w:bookmarkStart w:name="z4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подъемно-транспортного оборудования.</w:t>
      </w:r>
    </w:p>
    <w:bookmarkEnd w:id="463"/>
    <w:bookmarkStart w:name="z49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Засыпщик шихты, 4-й разряд</w:t>
      </w:r>
    </w:p>
    <w:bookmarkEnd w:id="464"/>
    <w:bookmarkStart w:name="z50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65"/>
    <w:bookmarkStart w:name="z50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загрузка шихты, стеклобоя в бункеры механических загрузчиков стекловаренных печей;</w:t>
      </w:r>
    </w:p>
    <w:bookmarkEnd w:id="466"/>
    <w:bookmarkStart w:name="z50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компонентов шихты в башне стеклобоя и грануляторах;</w:t>
      </w:r>
    </w:p>
    <w:bookmarkEnd w:id="467"/>
    <w:bookmarkStart w:name="z50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требуемого соотношения шихты и стеклобоя при засыпке;</w:t>
      </w:r>
    </w:p>
    <w:bookmarkEnd w:id="468"/>
    <w:bookmarkStart w:name="z50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уровня стекломассы в ванной стекловаренной печи;</w:t>
      </w:r>
    </w:p>
    <w:bookmarkEnd w:id="469"/>
    <w:bookmarkStart w:name="z50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транспортирующего оборудования (элеваторов, конвейеров);</w:t>
      </w:r>
    </w:p>
    <w:bookmarkEnd w:id="470"/>
    <w:bookmarkStart w:name="z50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стекловаренных печей.</w:t>
      </w:r>
    </w:p>
    <w:bookmarkEnd w:id="471"/>
    <w:bookmarkStart w:name="z50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72"/>
    <w:bookmarkStart w:name="z50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технические требования, предъявляемые к шихте и стеклобою;</w:t>
      </w:r>
    </w:p>
    <w:bookmarkEnd w:id="473"/>
    <w:bookmarkStart w:name="z51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подготовки компонентов шихты и стеклобоя, правила засыпки шихты и стеклобоя в печь.</w:t>
      </w:r>
    </w:p>
    <w:bookmarkEnd w:id="474"/>
    <w:bookmarkStart w:name="z511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Изготовитель жгутов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жгутов, 2-й разряд</w:t>
      </w:r>
    </w:p>
    <w:bookmarkEnd w:id="475"/>
    <w:bookmarkStart w:name="z51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476"/>
    <w:bookmarkStart w:name="z51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из прессованных плит жгутов заданных размеров на циркульной пиле или другом оборудовании;</w:t>
      </w:r>
    </w:p>
    <w:bookmarkEnd w:id="477"/>
    <w:bookmarkStart w:name="z51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жгутов из отходов пленки-бутафоль;</w:t>
      </w:r>
    </w:p>
    <w:bookmarkEnd w:id="478"/>
    <w:bookmarkStart w:name="z51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жгутов на прессе и в термостате;</w:t>
      </w:r>
    </w:p>
    <w:bookmarkEnd w:id="479"/>
    <w:bookmarkStart w:name="z51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и давления процесса прессования;</w:t>
      </w:r>
    </w:p>
    <w:bookmarkEnd w:id="480"/>
    <w:bookmarkStart w:name="z51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первичного учета расхода жгутов на соответствующие стеклоизделия.</w:t>
      </w:r>
    </w:p>
    <w:bookmarkEnd w:id="481"/>
    <w:bookmarkStart w:name="z51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482"/>
    <w:bookmarkStart w:name="z52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жгутов и требования, предъявляемые к их качеству;</w:t>
      </w:r>
    </w:p>
    <w:bookmarkEnd w:id="483"/>
    <w:bookmarkStart w:name="z52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 жгутов, приемы прессования жгутов из отходов пленки-бутафоль;</w:t>
      </w:r>
    </w:p>
    <w:bookmarkEnd w:id="484"/>
    <w:bookmarkStart w:name="z52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циркульной пилы, пресса, термостата и другого обслуживаемого оборудования.</w:t>
      </w:r>
    </w:p>
    <w:bookmarkEnd w:id="485"/>
    <w:bookmarkStart w:name="z523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жгутов, 3-й разряд</w:t>
      </w:r>
    </w:p>
    <w:bookmarkEnd w:id="486"/>
    <w:bookmarkStart w:name="z52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487"/>
    <w:bookmarkStart w:name="z52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жгутов на станке;</w:t>
      </w:r>
    </w:p>
    <w:bookmarkEnd w:id="488"/>
    <w:bookmarkStart w:name="z52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вольфрамовой проволоки и нарезка ее по заданным размерам;</w:t>
      </w:r>
    </w:p>
    <w:bookmarkEnd w:id="489"/>
    <w:bookmarkStart w:name="z52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алюминиевой фольги, обезжиривание ее;</w:t>
      </w:r>
    </w:p>
    <w:bookmarkEnd w:id="490"/>
    <w:bookmarkStart w:name="z52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жгутов на испарители, навивка фольги на жгуты.</w:t>
      </w:r>
    </w:p>
    <w:bookmarkEnd w:id="491"/>
    <w:bookmarkStart w:name="z52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492"/>
    <w:bookmarkStart w:name="z53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на обслуживаемом оборудовании;</w:t>
      </w:r>
    </w:p>
    <w:bookmarkEnd w:id="493"/>
    <w:bookmarkStart w:name="z53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обезжиривания вольфрамовой проволоки и фольги;</w:t>
      </w:r>
    </w:p>
    <w:bookmarkEnd w:id="494"/>
    <w:bookmarkStart w:name="z53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качеству жгутов;</w:t>
      </w:r>
    </w:p>
    <w:bookmarkEnd w:id="495"/>
    <w:bookmarkStart w:name="z53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навивки фольги и подготовки испарителей, виды брака и меры по его устранению.</w:t>
      </w:r>
    </w:p>
    <w:bookmarkEnd w:id="496"/>
    <w:bookmarkStart w:name="z53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Изготовитель стеклянной пленки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стеклянной пленки, 3-й разряд</w:t>
      </w:r>
    </w:p>
    <w:bookmarkEnd w:id="497"/>
    <w:bookmarkStart w:name="z53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498"/>
    <w:bookmarkStart w:name="z53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стеклянных пленок из стеклянной ленты и выдувных стеклянных пузырей толщиной от 3 до 4 микрон;</w:t>
      </w:r>
    </w:p>
    <w:bookmarkEnd w:id="499"/>
    <w:bookmarkStart w:name="z53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спая стеклянной пленки различных марок с металлом;</w:t>
      </w:r>
    </w:p>
    <w:bookmarkEnd w:id="500"/>
    <w:bookmarkStart w:name="z53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натянутых на кольца стеклянных пленок по качеству спая, толщине, механической и термической прочности;</w:t>
      </w:r>
    </w:p>
    <w:bookmarkEnd w:id="501"/>
    <w:bookmarkStart w:name="z54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сортировка стеклянной пленки по дефектам стекломассы.</w:t>
      </w:r>
    </w:p>
    <w:bookmarkEnd w:id="502"/>
    <w:bookmarkStart w:name="z54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03"/>
    <w:bookmarkStart w:name="z54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различных сортов стекла, коэффициенты расширения стекла и металла;</w:t>
      </w:r>
    </w:p>
    <w:bookmarkEnd w:id="504"/>
    <w:bookmarkStart w:name="z54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спая стекла различных марок с металлом, обеспечивающих прочность спая;</w:t>
      </w:r>
    </w:p>
    <w:bookmarkEnd w:id="505"/>
    <w:bookmarkStart w:name="z54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применения специального контрольно-измерительного инструмента.</w:t>
      </w:r>
    </w:p>
    <w:bookmarkEnd w:id="506"/>
    <w:bookmarkStart w:name="z545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стеклянной пленки, 4-й разряд</w:t>
      </w:r>
    </w:p>
    <w:bookmarkEnd w:id="507"/>
    <w:bookmarkStart w:name="z54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508"/>
    <w:bookmarkStart w:name="z54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стеклянной пленки толщиной от 1,2 до 3 микрон на установке вытягивания и напаивания;</w:t>
      </w:r>
    </w:p>
    <w:bookmarkEnd w:id="509"/>
    <w:bookmarkStart w:name="z54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необходимой температуры в камере установки по цвету интерференционных полос при освещении ртутной лампой;</w:t>
      </w:r>
    </w:p>
    <w:bookmarkEnd w:id="510"/>
    <w:bookmarkStart w:name="z54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эмалевого покрытия для металлических колец;</w:t>
      </w:r>
    </w:p>
    <w:bookmarkEnd w:id="511"/>
    <w:bookmarkStart w:name="z55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напаивание пленки на металлическое кольцо;</w:t>
      </w:r>
    </w:p>
    <w:bookmarkEnd w:id="512"/>
    <w:bookmarkStart w:name="z55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сетка-пленка и замер расстояний стекло-ленка;</w:t>
      </w:r>
    </w:p>
    <w:bookmarkEnd w:id="513"/>
    <w:bookmarkStart w:name="z55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обслуживаемой установки;</w:t>
      </w:r>
    </w:p>
    <w:bookmarkEnd w:id="514"/>
    <w:bookmarkStart w:name="z55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возможного брака.</w:t>
      </w:r>
    </w:p>
    <w:bookmarkEnd w:id="515"/>
    <w:bookmarkStart w:name="z55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516"/>
    <w:bookmarkStart w:name="z55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обслуживаемой установки;</w:t>
      </w:r>
    </w:p>
    <w:bookmarkEnd w:id="517"/>
    <w:bookmarkStart w:name="z55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различных сортов стекла;</w:t>
      </w:r>
    </w:p>
    <w:bookmarkEnd w:id="518"/>
    <w:bookmarkStart w:name="z55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спая стекла различных марок с металлом;</w:t>
      </w:r>
    </w:p>
    <w:bookmarkEnd w:id="519"/>
    <w:bookmarkStart w:name="z55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используемых материалов, способы сборки узлов сетка-пленка и замера расстояний стекло-пленка;</w:t>
      </w:r>
    </w:p>
    <w:bookmarkEnd w:id="520"/>
    <w:bookmarkStart w:name="z55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 вытягиванию пленки и меры по его предупреждению.</w:t>
      </w:r>
    </w:p>
    <w:bookmarkEnd w:id="521"/>
    <w:bookmarkStart w:name="z56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стеклянной пленки, 5-й разряд</w:t>
      </w:r>
    </w:p>
    <w:bookmarkEnd w:id="522"/>
    <w:bookmarkStart w:name="z56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523"/>
    <w:bookmarkStart w:name="z56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стеклянных пленок толщиной от 0,5 до 1,2 микрон на установке вытягивания и напаивания;</w:t>
      </w:r>
    </w:p>
    <w:bookmarkEnd w:id="524"/>
    <w:bookmarkStart w:name="z56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наиболее производительных режимов работы установки;</w:t>
      </w:r>
    </w:p>
    <w:bookmarkEnd w:id="525"/>
    <w:bookmarkStart w:name="z56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формиргаза в камеру установки с помощью ротаметров;</w:t>
      </w:r>
    </w:p>
    <w:bookmarkEnd w:id="526"/>
    <w:bookmarkStart w:name="z56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водорода и кислорода в среде формиргаза с помощью хроматографа;</w:t>
      </w:r>
    </w:p>
    <w:bookmarkEnd w:id="527"/>
    <w:bookmarkStart w:name="z56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стеклянной пленки с использованием жидкой ртути, электрометрического усилителя и универсального моста;</w:t>
      </w:r>
    </w:p>
    <w:bookmarkEnd w:id="528"/>
    <w:bookmarkStart w:name="z56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обслуживаемой установки.</w:t>
      </w:r>
    </w:p>
    <w:bookmarkEnd w:id="529"/>
    <w:bookmarkStart w:name="z56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530"/>
    <w:bookmarkStart w:name="z56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обслуживаемой установки, коэффициенты расширения стекла и металлов;</w:t>
      </w:r>
    </w:p>
    <w:bookmarkEnd w:id="531"/>
    <w:bookmarkStart w:name="z57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приготовления азотно-водородной смеси;</w:t>
      </w:r>
    </w:p>
    <w:bookmarkEnd w:id="532"/>
    <w:bookmarkStart w:name="z57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электрических параметров стеклянной пленки;</w:t>
      </w:r>
    </w:p>
    <w:bookmarkEnd w:id="533"/>
    <w:bookmarkStart w:name="z57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инструмента.</w:t>
      </w:r>
    </w:p>
    <w:bookmarkEnd w:id="534"/>
    <w:bookmarkStart w:name="z573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Иризаторщик</w:t>
      </w:r>
      <w:r>
        <w:br/>
      </w:r>
      <w:r>
        <w:rPr>
          <w:rFonts w:ascii="Times New Roman"/>
          <w:b/>
          <w:i w:val="false"/>
          <w:color w:val="000000"/>
        </w:rPr>
        <w:t>Параграф 1. Иризаторщик, 2-й разряд</w:t>
      </w:r>
    </w:p>
    <w:bookmarkEnd w:id="535"/>
    <w:bookmarkStart w:name="z57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536"/>
    <w:bookmarkStart w:name="z57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иризация стеклоизделий в иризационных камерах;</w:t>
      </w:r>
    </w:p>
    <w:bookmarkEnd w:id="537"/>
    <w:bookmarkStart w:name="z57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иризационной камеры стеклоизделиями, регулирование температурного режима их нагрева;</w:t>
      </w:r>
    </w:p>
    <w:bookmarkEnd w:id="538"/>
    <w:bookmarkStart w:name="z57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стеклоизделий из иризационной камеры после иризации.</w:t>
      </w:r>
    </w:p>
    <w:bookmarkEnd w:id="539"/>
    <w:bookmarkStart w:name="z57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540"/>
    <w:bookmarkStart w:name="z58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иризационной камеры;</w:t>
      </w:r>
    </w:p>
    <w:bookmarkEnd w:id="541"/>
    <w:bookmarkStart w:name="z58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загрузки стеклоизделий в иризационную камеру;</w:t>
      </w:r>
    </w:p>
    <w:bookmarkEnd w:id="542"/>
    <w:bookmarkStart w:name="z58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иризации, состав применяемых реактивов;</w:t>
      </w:r>
    </w:p>
    <w:bookmarkEnd w:id="543"/>
    <w:bookmarkStart w:name="z58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стеклоизделий.</w:t>
      </w:r>
    </w:p>
    <w:bookmarkEnd w:id="544"/>
    <w:bookmarkStart w:name="z58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Калибровщик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Калибровщик стеклоизделий, 2-й разряд</w:t>
      </w:r>
    </w:p>
    <w:bookmarkEnd w:id="545"/>
    <w:bookmarkStart w:name="z58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546"/>
    <w:bookmarkStart w:name="z58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стеклоизделий с помощью простых приспособлений на калибровочном станке или полуавтомате;</w:t>
      </w:r>
    </w:p>
    <w:bookmarkEnd w:id="547"/>
    <w:bookmarkStart w:name="z58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калибровочных станков и полуавтоматов на требуемые размеры;</w:t>
      </w:r>
    </w:p>
    <w:bookmarkEnd w:id="548"/>
    <w:bookmarkStart w:name="z59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капилляров с помощью микроскопа;</w:t>
      </w:r>
    </w:p>
    <w:bookmarkEnd w:id="549"/>
    <w:bookmarkStart w:name="z59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микроскопического номера, конусности, овальности сечения капилляра.</w:t>
      </w:r>
    </w:p>
    <w:bookmarkEnd w:id="550"/>
    <w:bookmarkStart w:name="z59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551"/>
    <w:bookmarkStart w:name="z59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калибровочных станков, полуавтоматов и микроскопов;</w:t>
      </w:r>
    </w:p>
    <w:bookmarkEnd w:id="552"/>
    <w:bookmarkStart w:name="z59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калибруемых изделий;</w:t>
      </w:r>
    </w:p>
    <w:bookmarkEnd w:id="553"/>
    <w:bookmarkStart w:name="z59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измерения с помощью калибров и микроскопа с заданной точностью;</w:t>
      </w:r>
    </w:p>
    <w:bookmarkEnd w:id="554"/>
    <w:bookmarkStart w:name="z59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555"/>
    <w:bookmarkStart w:name="z597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Калибровщик стеклоизделий, 3-й разряд</w:t>
      </w:r>
    </w:p>
    <w:bookmarkEnd w:id="556"/>
    <w:bookmarkStart w:name="z59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557"/>
    <w:bookmarkStart w:name="z59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стеклоизделий с применением высокоточных калибров и измерительных устройств;</w:t>
      </w:r>
    </w:p>
    <w:bookmarkEnd w:id="558"/>
    <w:bookmarkStart w:name="z60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всех видов капилляров с помощью измерительного микроскопа и на калибровочном автомате;</w:t>
      </w:r>
    </w:p>
    <w:bookmarkEnd w:id="559"/>
    <w:bookmarkStart w:name="z60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сечения капилляра в соответствии со специальными таблицами;</w:t>
      </w:r>
    </w:p>
    <w:bookmarkEnd w:id="560"/>
    <w:bookmarkStart w:name="z60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измерительного микроскопа и калибровочного автомата.</w:t>
      </w:r>
    </w:p>
    <w:bookmarkEnd w:id="561"/>
    <w:bookmarkStart w:name="z60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562"/>
    <w:bookmarkStart w:name="z60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обслуживаемых автоматов;</w:t>
      </w:r>
    </w:p>
    <w:bookmarkEnd w:id="563"/>
    <w:bookmarkStart w:name="z60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микроскопов, основы оптики, дефекты стекла и виды брака стеклоизделий;</w:t>
      </w:r>
    </w:p>
    <w:bookmarkEnd w:id="564"/>
    <w:bookmarkStart w:name="z60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годности щелевидных пережимов.</w:t>
      </w:r>
    </w:p>
    <w:bookmarkEnd w:id="565"/>
    <w:bookmarkStart w:name="z607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Каменщик (печник) дежурный у печей</w:t>
      </w:r>
      <w:r>
        <w:br/>
      </w:r>
      <w:r>
        <w:rPr>
          <w:rFonts w:ascii="Times New Roman"/>
          <w:b/>
          <w:i w:val="false"/>
          <w:color w:val="000000"/>
        </w:rPr>
        <w:t>Параграф 1. Каменщик (печник) дежурный у печей, 4-й разряд</w:t>
      </w:r>
    </w:p>
    <w:bookmarkEnd w:id="566"/>
    <w:bookmarkStart w:name="z60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567"/>
    <w:bookmarkStart w:name="z61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стекловаренных печей, печей для отжига стекла и других печных установок;</w:t>
      </w:r>
    </w:p>
    <w:bookmarkEnd w:id="568"/>
    <w:bookmarkStart w:name="z61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"горячих" и "холодных" ремонтов стекловаренных печей и печных установок под руководством каменщика (печника) дежурного у печей более высокой квалификации;</w:t>
      </w:r>
    </w:p>
    <w:bookmarkEnd w:id="569"/>
    <w:bookmarkStart w:name="z61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из огнеупорного кирпича массивов, выстрелов, подов и насадок;</w:t>
      </w:r>
    </w:p>
    <w:bookmarkEnd w:id="570"/>
    <w:bookmarkStart w:name="z61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изоляционная огнеупорная кладка при футеровке газо- и воздуховодов;</w:t>
      </w:r>
    </w:p>
    <w:bookmarkEnd w:id="571"/>
    <w:bookmarkStart w:name="z61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ячеек, насадок воздухонагревателей;</w:t>
      </w:r>
    </w:p>
    <w:bookmarkEnd w:id="572"/>
    <w:bookmarkStart w:name="z61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специальных растворов по заданному составу.</w:t>
      </w:r>
    </w:p>
    <w:bookmarkEnd w:id="573"/>
    <w:bookmarkStart w:name="z61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574"/>
    <w:bookmarkStart w:name="z61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конструкции, принцип работы, обслуживания и ремонта стекловаренных печей и печных установок;</w:t>
      </w:r>
    </w:p>
    <w:bookmarkEnd w:id="575"/>
    <w:bookmarkStart w:name="z61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 и выемки из стекловаренных печей горшков, ботов, виды и марки фасонных, огнеупорных и термоизоляционных изделий;</w:t>
      </w:r>
    </w:p>
    <w:bookmarkEnd w:id="576"/>
    <w:bookmarkStart w:name="z61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их приемки и хранения, основные требования, предъявляемые к качеству кладки элементов стекловаренных печей.</w:t>
      </w:r>
    </w:p>
    <w:bookmarkEnd w:id="577"/>
    <w:bookmarkStart w:name="z620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Каменщик (печник) дежурный у печей, 5-й разряд</w:t>
      </w:r>
    </w:p>
    <w:bookmarkEnd w:id="578"/>
    <w:bookmarkStart w:name="z62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579"/>
    <w:bookmarkStart w:name="z62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"горячих" и "холодных" ремонтов стекловаренных печей и печных установок;</w:t>
      </w:r>
    </w:p>
    <w:bookmarkEnd w:id="580"/>
    <w:bookmarkStart w:name="z62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огнеупорная кладка и ремонт всех видов стен, сводов, арок стекловаренных печей;</w:t>
      </w:r>
    </w:p>
    <w:bookmarkEnd w:id="581"/>
    <w:bookmarkStart w:name="z62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верхнего ряда насадки;</w:t>
      </w:r>
    </w:p>
    <w:bookmarkEnd w:id="582"/>
    <w:bookmarkStart w:name="z62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кладка и ремонт перекрытий регенераторов;</w:t>
      </w:r>
    </w:p>
    <w:bookmarkEnd w:id="583"/>
    <w:bookmarkStart w:name="z62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теска фасонных огнеупорных изделий по плоскости вручную.</w:t>
      </w:r>
    </w:p>
    <w:bookmarkEnd w:id="584"/>
    <w:bookmarkStart w:name="z62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585"/>
    <w:bookmarkStart w:name="z62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температуры в стекловаренных печахпри их эксплуатации;</w:t>
      </w:r>
    </w:p>
    <w:bookmarkEnd w:id="586"/>
    <w:bookmarkStart w:name="z62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кладки;</w:t>
      </w:r>
    </w:p>
    <w:bookmarkEnd w:id="587"/>
    <w:bookmarkStart w:name="z63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конструктивных элементов стекловаренных печей;</w:t>
      </w:r>
    </w:p>
    <w:bookmarkEnd w:id="588"/>
    <w:bookmarkStart w:name="z63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огнеупорных растворов, набивок.</w:t>
      </w:r>
    </w:p>
    <w:bookmarkEnd w:id="589"/>
    <w:bookmarkStart w:name="z632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Кварцеплавильщик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Кварцеплавильщик, 4-й разряд</w:t>
      </w:r>
    </w:p>
    <w:bookmarkEnd w:id="590"/>
    <w:bookmarkStart w:name="z63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591"/>
    <w:bookmarkStart w:name="z63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блоков из кварцевого стекла весом до 20 килограмм (далее – кг) по заданным размерам с последующей термической обработкой и охлаждением;</w:t>
      </w:r>
    </w:p>
    <w:bookmarkEnd w:id="592"/>
    <w:bookmarkStart w:name="z63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оптического кварцевого стекла весом до 1 кг;</w:t>
      </w:r>
    </w:p>
    <w:bookmarkEnd w:id="593"/>
    <w:bookmarkStart w:name="z63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плавильной машины и газовой линии;</w:t>
      </w:r>
    </w:p>
    <w:bookmarkEnd w:id="594"/>
    <w:bookmarkStart w:name="z63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горелок и питателей на плавильной машине;</w:t>
      </w:r>
    </w:p>
    <w:bookmarkEnd w:id="595"/>
    <w:bookmarkStart w:name="z63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кварцевой крупки в бункер питателя плавильной машины;</w:t>
      </w:r>
    </w:p>
    <w:bookmarkEnd w:id="596"/>
    <w:bookmarkStart w:name="z64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плавки;</w:t>
      </w:r>
    </w:p>
    <w:bookmarkEnd w:id="597"/>
    <w:bookmarkStart w:name="z64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"приманки" и установки ее на плавильной машине;</w:t>
      </w:r>
    </w:p>
    <w:bookmarkEnd w:id="598"/>
    <w:bookmarkStart w:name="z64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теплозащитного муфеля;</w:t>
      </w:r>
    </w:p>
    <w:bookmarkEnd w:id="599"/>
    <w:bookmarkStart w:name="z64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подложки и засыпка ее кристаллитом;</w:t>
      </w:r>
    </w:p>
    <w:bookmarkEnd w:id="600"/>
    <w:bookmarkStart w:name="z64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плавки.</w:t>
      </w:r>
    </w:p>
    <w:bookmarkEnd w:id="601"/>
    <w:bookmarkStart w:name="z64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602"/>
    <w:bookmarkStart w:name="z64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плавильной машины;</w:t>
      </w:r>
    </w:p>
    <w:bookmarkEnd w:id="603"/>
    <w:bookmarkStart w:name="z64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подложки, "приманки" и их назначение;</w:t>
      </w:r>
    </w:p>
    <w:bookmarkEnd w:id="604"/>
    <w:bookmarkStart w:name="z64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плавки кварцевого стекла;</w:t>
      </w:r>
    </w:p>
    <w:bookmarkEnd w:id="605"/>
    <w:bookmarkStart w:name="z64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теплозащитного муфеля;</w:t>
      </w:r>
    </w:p>
    <w:bookmarkEnd w:id="606"/>
    <w:bookmarkStart w:name="z65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607"/>
    <w:bookmarkStart w:name="z651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Кварцеплавильщик, 5-й разряд</w:t>
      </w:r>
    </w:p>
    <w:bookmarkEnd w:id="608"/>
    <w:bookmarkStart w:name="z65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609"/>
    <w:bookmarkStart w:name="z65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блоков из кварцевого стекла весом от 20 до 40 кг;</w:t>
      </w:r>
    </w:p>
    <w:bookmarkEnd w:id="610"/>
    <w:bookmarkStart w:name="z65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оптического кварцевого стекла весом свыше 1 кг;</w:t>
      </w:r>
    </w:p>
    <w:bookmarkEnd w:id="611"/>
    <w:bookmarkStart w:name="z65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регулировке и ремонту газовой линии и установок для плавки и прессовки кварцевого стекла;</w:t>
      </w:r>
    </w:p>
    <w:bookmarkEnd w:id="612"/>
    <w:bookmarkStart w:name="z65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плавки.</w:t>
      </w:r>
    </w:p>
    <w:bookmarkEnd w:id="613"/>
    <w:bookmarkStart w:name="z65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614"/>
    <w:bookmarkStart w:name="z65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плавки различных сортов кварцевого стекла и переплавки в вакуум-компрессионной печи;</w:t>
      </w:r>
    </w:p>
    <w:bookmarkEnd w:id="615"/>
    <w:bookmarkStart w:name="z65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и корректирование их в зависимости от состава шихты;</w:t>
      </w:r>
    </w:p>
    <w:bookmarkEnd w:id="616"/>
    <w:bookmarkStart w:name="z66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особенности кварцевого стекла, основы электротехники в объеме выполняемых работ.</w:t>
      </w:r>
    </w:p>
    <w:bookmarkEnd w:id="617"/>
    <w:bookmarkStart w:name="z661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Кварцеплавильщик, 6-й разряд</w:t>
      </w:r>
    </w:p>
    <w:bookmarkEnd w:id="618"/>
    <w:bookmarkStart w:name="z66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619"/>
    <w:bookmarkStart w:name="z66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блоков из кварцевого стекла весом свыше 40 кг на специальных кварцеплавильных машинах, оснащенных мощными горелками;</w:t>
      </w:r>
    </w:p>
    <w:bookmarkEnd w:id="620"/>
    <w:bookmarkStart w:name="z66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горелок с целью обеспечения равномерного распределения температуры и крупки по торцовой поверхности блока;</w:t>
      </w:r>
    </w:p>
    <w:bookmarkEnd w:id="621"/>
    <w:bookmarkStart w:name="z66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плавки;</w:t>
      </w:r>
    </w:p>
    <w:bookmarkEnd w:id="622"/>
    <w:bookmarkStart w:name="z66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автоматики по регулированию параметров процесса плавки;</w:t>
      </w:r>
    </w:p>
    <w:bookmarkEnd w:id="623"/>
    <w:bookmarkStart w:name="z66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специальных кварцеплавильных машин всех систем.</w:t>
      </w:r>
    </w:p>
    <w:bookmarkEnd w:id="624"/>
    <w:bookmarkStart w:name="z66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625"/>
    <w:bookmarkStart w:name="z66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физико-химические свойства кварцевого стекла, устройство;</w:t>
      </w:r>
    </w:p>
    <w:bookmarkEnd w:id="626"/>
    <w:bookmarkStart w:name="z67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и наладки кварцеплавильных машин;</w:t>
      </w:r>
    </w:p>
    <w:bookmarkEnd w:id="627"/>
    <w:bookmarkStart w:name="z67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и механизмов автомеханизированного процесса, правила их эксплуатации и ремонта, расшифровку диаграммы (автоматической записи) процесса плавки;</w:t>
      </w:r>
    </w:p>
    <w:bookmarkEnd w:id="628"/>
    <w:bookmarkStart w:name="z67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технологических факторов плавки на качество наплавляемого кварцевого стекла;</w:t>
      </w:r>
    </w:p>
    <w:bookmarkEnd w:id="629"/>
    <w:bookmarkStart w:name="z67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плавки кварцевого стекла и их корректирование в зависимости от грануляции крупки горного хрусталя;</w:t>
      </w:r>
    </w:p>
    <w:bookmarkEnd w:id="630"/>
    <w:bookmarkStart w:name="z67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особенность наплава крупных блоков стекла на специальных автоматизированных кварцеплавильных машинах.</w:t>
      </w:r>
    </w:p>
    <w:bookmarkEnd w:id="631"/>
    <w:bookmarkStart w:name="z675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Классификаторщик крокуса и наждака</w:t>
      </w:r>
      <w:r>
        <w:br/>
      </w:r>
      <w:r>
        <w:rPr>
          <w:rFonts w:ascii="Times New Roman"/>
          <w:b/>
          <w:i w:val="false"/>
          <w:color w:val="000000"/>
        </w:rPr>
        <w:t>Параграф 1. Классификаторщик крокуса и наждака, 2-й разряд</w:t>
      </w:r>
    </w:p>
    <w:bookmarkEnd w:id="632"/>
    <w:bookmarkStart w:name="z67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633"/>
    <w:bookmarkStart w:name="z67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абразивных порошков для грубой и средней шлифовки по маркам;</w:t>
      </w:r>
    </w:p>
    <w:bookmarkEnd w:id="634"/>
    <w:bookmarkStart w:name="z67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размельчение абразивных материалов с очисткой от примесей.</w:t>
      </w:r>
    </w:p>
    <w:bookmarkEnd w:id="635"/>
    <w:bookmarkStart w:name="z68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636"/>
    <w:bookmarkStart w:name="z68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обслуживания и управления помольными механизмами, конусами, отстойниками и другими приспособлениями для классификации абразивных порошков и крокуса;</w:t>
      </w:r>
    </w:p>
    <w:bookmarkEnd w:id="637"/>
    <w:bookmarkStart w:name="z68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исходных материалов, применяемых для изготовления шлифовальных порошков;</w:t>
      </w:r>
    </w:p>
    <w:bookmarkEnd w:id="638"/>
    <w:bookmarkStart w:name="z68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индикаторами для обнаружения избыточных реагентов при осаждении побочных продуктов реакции;</w:t>
      </w:r>
    </w:p>
    <w:bookmarkEnd w:id="639"/>
    <w:bookmarkStart w:name="z68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абразивных материалов от примесей;</w:t>
      </w:r>
    </w:p>
    <w:bookmarkEnd w:id="640"/>
    <w:bookmarkStart w:name="z68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суспензии, классификацию и технические условия на абразивы.</w:t>
      </w:r>
    </w:p>
    <w:bookmarkEnd w:id="641"/>
    <w:bookmarkStart w:name="z686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Классификаторщик крокуса и наждака, 3-й разряд</w:t>
      </w:r>
    </w:p>
    <w:bookmarkEnd w:id="642"/>
    <w:bookmarkStart w:name="z68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643"/>
    <w:bookmarkStart w:name="z68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абразивных порошков для мелкой шлифовки по маркам;</w:t>
      </w:r>
    </w:p>
    <w:bookmarkEnd w:id="644"/>
    <w:bookmarkStart w:name="z68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полирита для всех видов полировки;</w:t>
      </w:r>
    </w:p>
    <w:bookmarkEnd w:id="645"/>
    <w:bookmarkStart w:name="z69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сортового песка по абразивным свойствам;</w:t>
      </w:r>
    </w:p>
    <w:bookmarkEnd w:id="646"/>
    <w:bookmarkStart w:name="z69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абразивных материалов в промывочные устройства, выгрузка их и распределение по фракциям;</w:t>
      </w:r>
    </w:p>
    <w:bookmarkEnd w:id="647"/>
    <w:bookmarkStart w:name="z69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сортовой канавы, классификационных установок и промывочных устройств в требуемом состоянии.</w:t>
      </w:r>
    </w:p>
    <w:bookmarkEnd w:id="648"/>
    <w:bookmarkStart w:name="z69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649"/>
    <w:bookmarkStart w:name="z69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 для изготовления крокуса и способы приготовления полирующих порошков, технические условия на крокус и полирит;</w:t>
      </w:r>
    </w:p>
    <w:bookmarkEnd w:id="650"/>
    <w:bookmarkStart w:name="z69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исходных материалов, применяемых для изготовления микропорошков;</w:t>
      </w:r>
    </w:p>
    <w:bookmarkEnd w:id="651"/>
    <w:bookmarkStart w:name="z69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классификационных установок, методы контроля и требования, предъявляемые к качеству абразивных материалов;</w:t>
      </w:r>
    </w:p>
    <w:bookmarkEnd w:id="652"/>
    <w:bookmarkStart w:name="z69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отработанных абразивных порошков от механических примесей и их обезжиривания.</w:t>
      </w:r>
    </w:p>
    <w:bookmarkEnd w:id="653"/>
    <w:bookmarkStart w:name="z698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Классификаторщик песка и пемзы</w:t>
      </w:r>
      <w:r>
        <w:br/>
      </w:r>
      <w:r>
        <w:rPr>
          <w:rFonts w:ascii="Times New Roman"/>
          <w:b/>
          <w:i w:val="false"/>
          <w:color w:val="000000"/>
        </w:rPr>
        <w:t>Параграф 1. Классификаторщик песка и пемзы, 2-й разряд</w:t>
      </w:r>
    </w:p>
    <w:bookmarkEnd w:id="654"/>
    <w:bookmarkStart w:name="z70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655"/>
    <w:bookmarkStart w:name="z70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пульпы в контактном чане;</w:t>
      </w:r>
    </w:p>
    <w:bookmarkEnd w:id="656"/>
    <w:bookmarkStart w:name="z70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песка и пемзы под руководством классификаторщика песка и пемзы более высокой квалификации;</w:t>
      </w:r>
    </w:p>
    <w:bookmarkEnd w:id="657"/>
    <w:bookmarkStart w:name="z70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лоткового питателя песка, пуск воды; поддержание необходимого уровня и требуемой плотности пульпы в лотке классификатора;</w:t>
      </w:r>
    </w:p>
    <w:bookmarkEnd w:id="658"/>
    <w:bookmarkStart w:name="z70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мешалки контактного чана и пескового насоса, промывка шлангов.</w:t>
      </w:r>
    </w:p>
    <w:bookmarkEnd w:id="659"/>
    <w:bookmarkStart w:name="z70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660"/>
    <w:bookmarkStart w:name="z70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контактного чана и устройство гидравлического классификатора песка;</w:t>
      </w:r>
    </w:p>
    <w:bookmarkEnd w:id="661"/>
    <w:bookmarkStart w:name="z70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песка и воды в пульпе;</w:t>
      </w:r>
    </w:p>
    <w:bookmarkEnd w:id="662"/>
    <w:bookmarkStart w:name="z70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периодического замера плотности пульпы, правила чистки магистрали после работы, правила перехода на резервный насос.</w:t>
      </w:r>
    </w:p>
    <w:bookmarkEnd w:id="663"/>
    <w:bookmarkStart w:name="z710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Классификаторщик песка и пемзы, 3-й разряд</w:t>
      </w:r>
    </w:p>
    <w:bookmarkEnd w:id="664"/>
    <w:bookmarkStart w:name="z71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665"/>
    <w:bookmarkStart w:name="z71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пульпы и подача ее гидронасосами в сборный чан гидроклассификатора;</w:t>
      </w:r>
    </w:p>
    <w:bookmarkEnd w:id="666"/>
    <w:bookmarkStart w:name="z71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песка и воды в смеситель.</w:t>
      </w:r>
    </w:p>
    <w:bookmarkEnd w:id="667"/>
    <w:bookmarkStart w:name="z71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668"/>
    <w:bookmarkStart w:name="z71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смесителя-классификатора и другого обслуживаемого оборудования;</w:t>
      </w:r>
    </w:p>
    <w:bookmarkEnd w:id="669"/>
    <w:bookmarkStart w:name="z71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пульпы и плотность ее приготовления.</w:t>
      </w:r>
    </w:p>
    <w:bookmarkEnd w:id="670"/>
    <w:bookmarkStart w:name="z717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Классификаторщик песка и пемзы, 4-й разряд</w:t>
      </w:r>
    </w:p>
    <w:bookmarkEnd w:id="671"/>
    <w:bookmarkStart w:name="z71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672"/>
    <w:bookmarkStart w:name="z71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песка и пемзы на гидравлических классификаторах;</w:t>
      </w:r>
    </w:p>
    <w:bookmarkEnd w:id="673"/>
    <w:bookmarkStart w:name="z72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классифицированных по фракциям песка, пемзы на ротационные шлифовальные аппараты и конвейеры шлифовки-полировки стекла.</w:t>
      </w:r>
    </w:p>
    <w:bookmarkEnd w:id="674"/>
    <w:bookmarkStart w:name="z72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675"/>
    <w:bookmarkStart w:name="z72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гидравлического классификатора;</w:t>
      </w:r>
    </w:p>
    <w:bookmarkEnd w:id="676"/>
    <w:bookmarkStart w:name="z72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классификации песка и пемзы, режим шлифовки-полировки стекла;</w:t>
      </w:r>
    </w:p>
    <w:bookmarkEnd w:id="677"/>
    <w:bookmarkStart w:name="z72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классифицированных по фракциям песка;</w:t>
      </w:r>
    </w:p>
    <w:bookmarkEnd w:id="678"/>
    <w:bookmarkStart w:name="z72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пемзы на оборудование для шлифовки-полировки стекла, требования, предъявляемые к качеству классифицируемых песка и пемзы.</w:t>
      </w:r>
    </w:p>
    <w:bookmarkEnd w:id="679"/>
    <w:bookmarkStart w:name="z726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Комплектовщик стекла и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Комплектовщик стекла и стеклоизделий, 2-й разряд</w:t>
      </w:r>
    </w:p>
    <w:bookmarkEnd w:id="680"/>
    <w:bookmarkStart w:name="z72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681"/>
    <w:bookmarkStart w:name="z72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стекла, стеклоизделий и деталей по заданной толщине и размерам;</w:t>
      </w:r>
    </w:p>
    <w:bookmarkEnd w:id="682"/>
    <w:bookmarkStart w:name="z73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стеклоизделий по ассортименту, размерам с проверкой по оптическим параметрам и их упаковка.</w:t>
      </w:r>
    </w:p>
    <w:bookmarkEnd w:id="683"/>
    <w:bookmarkStart w:name="z73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684"/>
    <w:bookmarkStart w:name="z73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стеклоизделий, действующие государственные стандарты и технические условия на вырабатываемую продукцию;</w:t>
      </w:r>
    </w:p>
    <w:bookmarkEnd w:id="685"/>
    <w:bookmarkStart w:name="z73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приспособлениями;</w:t>
      </w:r>
    </w:p>
    <w:bookmarkEnd w:id="686"/>
    <w:bookmarkStart w:name="z73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комплектовании и меры по его предупреждению.</w:t>
      </w:r>
    </w:p>
    <w:bookmarkEnd w:id="687"/>
    <w:bookmarkStart w:name="z735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Комплектовщик стекла и стеклоизделий, 3-й разряд</w:t>
      </w:r>
    </w:p>
    <w:bookmarkEnd w:id="688"/>
    <w:bookmarkStart w:name="z73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689"/>
    <w:bookmarkStart w:name="z73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сложных изделий из полированного и цветного стекла по заданной толщине, размерам, цветности с разборкой по нормам и наименованиям.</w:t>
      </w:r>
    </w:p>
    <w:bookmarkEnd w:id="690"/>
    <w:bookmarkStart w:name="z73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691"/>
    <w:bookmarkStart w:name="z73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стеклоизделий, государственные стандарты и технические условия на изделия из простого и оптического стекла;</w:t>
      </w:r>
    </w:p>
    <w:bookmarkEnd w:id="692"/>
    <w:bookmarkStart w:name="z74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оптическими, контрольно-измерительными приборами и приспособлениями;</w:t>
      </w:r>
    </w:p>
    <w:bookmarkEnd w:id="693"/>
    <w:bookmarkStart w:name="z74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комплектовании и меры по его предупреждению.</w:t>
      </w:r>
    </w:p>
    <w:bookmarkEnd w:id="694"/>
    <w:bookmarkStart w:name="z742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Комплектовщик стекла и стеклоизделий, 4-й разряд</w:t>
      </w:r>
    </w:p>
    <w:bookmarkEnd w:id="695"/>
    <w:bookmarkStart w:name="z74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696"/>
    <w:bookmarkStart w:name="z74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оптических деталей по толщине под склейку;</w:t>
      </w:r>
    </w:p>
    <w:bookmarkEnd w:id="697"/>
    <w:bookmarkStart w:name="z74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оптических деталей на приборах типа И38;</w:t>
      </w:r>
    </w:p>
    <w:bookmarkEnd w:id="698"/>
    <w:bookmarkStart w:name="z74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объективов по толщинам;</w:t>
      </w:r>
    </w:p>
    <w:bookmarkEnd w:id="699"/>
    <w:bookmarkStart w:name="z74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комплектуемой продукции и сопроводительной документации.</w:t>
      </w:r>
    </w:p>
    <w:bookmarkEnd w:id="700"/>
    <w:bookmarkStart w:name="z74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701"/>
    <w:bookmarkStart w:name="z74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нормативные документы на комплектуемую продукцию;</w:t>
      </w:r>
    </w:p>
    <w:bookmarkEnd w:id="702"/>
    <w:bookmarkStart w:name="z75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и комплектования изделий по ассортименту и оптическим параметрам;</w:t>
      </w:r>
    </w:p>
    <w:bookmarkEnd w:id="703"/>
    <w:bookmarkStart w:name="z75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приборами по замеру оптических параметров;</w:t>
      </w:r>
    </w:p>
    <w:bookmarkEnd w:id="704"/>
    <w:bookmarkStart w:name="z75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комплектуемой продукции.</w:t>
      </w:r>
    </w:p>
    <w:bookmarkEnd w:id="705"/>
    <w:bookmarkStart w:name="z75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Контролер стекольного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стекольного производства, 3-й разряд</w:t>
      </w:r>
    </w:p>
    <w:bookmarkEnd w:id="706"/>
    <w:bookmarkStart w:name="z75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707"/>
    <w:bookmarkStart w:name="z75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стеклоизделий в соответствии с требованиями государственных стандартов и технических условий по внешнему виду, размерам и форме с помощью специальных приборов и измерительного инструмента;</w:t>
      </w:r>
    </w:p>
    <w:bookmarkEnd w:id="708"/>
    <w:bookmarkStart w:name="z75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отбраковка и приемка полуфабриката и стеклоизделий простой и средней сложности конфигурации при прохождении их по стадиям технологического процесса;</w:t>
      </w:r>
    </w:p>
    <w:bookmarkEnd w:id="709"/>
    <w:bookmarkStart w:name="z75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на технологических операциях, контроль стеклоизделий после отжига;</w:t>
      </w:r>
    </w:p>
    <w:bookmarkEnd w:id="710"/>
    <w:bookmarkStart w:name="z75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выходом стекла из машин вытягивания стекла в соответствии с заданными размерами и толщиной листов и труб;</w:t>
      </w:r>
    </w:p>
    <w:bookmarkEnd w:id="711"/>
    <w:bookmarkStart w:name="z76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отбортовки, подрезки и отломки стекла;</w:t>
      </w:r>
    </w:p>
    <w:bookmarkEnd w:id="712"/>
    <w:bookmarkStart w:name="z76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исправимого и неисправимого брака;</w:t>
      </w:r>
    </w:p>
    <w:bookmarkEnd w:id="713"/>
    <w:bookmarkStart w:name="z76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 и образцов;</w:t>
      </w:r>
    </w:p>
    <w:bookmarkEnd w:id="714"/>
    <w:bookmarkStart w:name="z76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полуфабриката для дальнейшей обработки;</w:t>
      </w:r>
    </w:p>
    <w:bookmarkEnd w:id="715"/>
    <w:bookmarkStart w:name="z76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стекла и стеклоизделий на механическую прочность, термостойкость и герметичность под давлением;</w:t>
      </w:r>
    </w:p>
    <w:bookmarkEnd w:id="716"/>
    <w:bookmarkStart w:name="z76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сложных стеклоизделий в заранее подготовленных установках и приспособлениях (шкафах, камерах) с помощью контрольно-измерительных приборов и учет результатов замеров;</w:t>
      </w:r>
    </w:p>
    <w:bookmarkEnd w:id="717"/>
    <w:bookmarkStart w:name="z76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изделий по ассортименту, сортам, маркировка по артикулам и ценам;</w:t>
      </w:r>
    </w:p>
    <w:bookmarkEnd w:id="718"/>
    <w:bookmarkStart w:name="z76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полуфабриката, годной и бракованной продукции с классификацией видов брака;</w:t>
      </w:r>
    </w:p>
    <w:bookmarkEnd w:id="719"/>
    <w:bookmarkStart w:name="z76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годные стеклоизделия и брак;</w:t>
      </w:r>
    </w:p>
    <w:bookmarkEnd w:id="720"/>
    <w:bookmarkStart w:name="z76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полуфабрикатов и готовых стеклоизделий;</w:t>
      </w:r>
    </w:p>
    <w:bookmarkEnd w:id="721"/>
    <w:bookmarkStart w:name="z77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маркировки, укладки и складирования стеклоизделий.</w:t>
      </w:r>
    </w:p>
    <w:bookmarkEnd w:id="722"/>
    <w:bookmarkStart w:name="z77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723"/>
    <w:bookmarkStart w:name="z77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выработки стекла, марки стекол, сортность, группы качества;</w:t>
      </w:r>
    </w:p>
    <w:bookmarkEnd w:id="724"/>
    <w:bookmarkStart w:name="z77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машин вертикального вытягивания стекла, устройство механизмов и приспособлений для подрезки;</w:t>
      </w:r>
    </w:p>
    <w:bookmarkEnd w:id="725"/>
    <w:bookmarkStart w:name="z77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отбортовки и отломки листов стекла, основы технологического процесса производства контролируемой продукции;</w:t>
      </w:r>
    </w:p>
    <w:bookmarkEnd w:id="726"/>
    <w:bookmarkStart w:name="z77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всех систем для испытаний стекла и стеклоизделий на механическую прочность, термостойкость и герметичность под давлением;</w:t>
      </w:r>
    </w:p>
    <w:bookmarkEnd w:id="727"/>
    <w:bookmarkStart w:name="z77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условиям работы на них под давлением и в вакууме;</w:t>
      </w:r>
    </w:p>
    <w:bookmarkEnd w:id="728"/>
    <w:bookmarkStart w:name="z77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изготавливаемые стекло и стеклоизделия, правила пользования контрольно-измерительными приборами и приспособлениями, виды брака, причины его возникновения и меры предупреждения.</w:t>
      </w:r>
    </w:p>
    <w:bookmarkEnd w:id="729"/>
    <w:bookmarkStart w:name="z77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работ.</w:t>
      </w:r>
    </w:p>
    <w:bookmarkEnd w:id="730"/>
    <w:bookmarkStart w:name="z77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– контроль уровней круглых и цилиндрических по линейным размерам и на чувствительность;</w:t>
      </w:r>
    </w:p>
    <w:bookmarkEnd w:id="731"/>
    <w:bookmarkStart w:name="z78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ареометры всех назначений – контроль;</w:t>
      </w:r>
    </w:p>
    <w:bookmarkEnd w:id="732"/>
    <w:bookmarkStart w:name="z78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банки консервные, бутылки, парфюмерная посуда – контроль;</w:t>
      </w:r>
    </w:p>
    <w:bookmarkEnd w:id="733"/>
    <w:bookmarkStart w:name="z78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бюретки – контроль;</w:t>
      </w:r>
    </w:p>
    <w:bookmarkEnd w:id="734"/>
    <w:bookmarkStart w:name="z78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вискозиметры капиллярные – контроль по размерам и качеству;</w:t>
      </w:r>
    </w:p>
    <w:bookmarkEnd w:id="735"/>
    <w:bookmarkStart w:name="z78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колбы и стаканы химические – визуальный контроль; колбы для специальных электронно-лучевых трубок – контроль;</w:t>
      </w:r>
    </w:p>
    <w:bookmarkEnd w:id="736"/>
    <w:bookmarkStart w:name="z78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микробюретки – контроль;</w:t>
      </w:r>
    </w:p>
    <w:bookmarkEnd w:id="737"/>
    <w:bookmarkStart w:name="z78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пипетки с делениями – контроль;</w:t>
      </w:r>
    </w:p>
    <w:bookmarkEnd w:id="738"/>
    <w:bookmarkStart w:name="z78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посуда под притертую пробку – контроль;</w:t>
      </w:r>
    </w:p>
    <w:bookmarkEnd w:id="739"/>
    <w:bookmarkStart w:name="z78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смесители медицинские, флаконы, банки, склянки и др. посуда для медикаментов – контроль;</w:t>
      </w:r>
    </w:p>
    <w:bookmarkEnd w:id="740"/>
    <w:bookmarkStart w:name="z78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термометры лабораторные, термоконтактные, нефтяные, промышленные, технические, сельскохозяйственные, инкубаторные, жиромеры молочные и другие – контроль;</w:t>
      </w:r>
    </w:p>
    <w:bookmarkEnd w:id="741"/>
    <w:bookmarkStart w:name="z79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термосы, колбы мерные, стеклянные изоляторы, аптекарская посуда, стеклянные трубы, стеклопакеты, полуфабрикаты сортовой посуды и аналогичные изделия – контроль;</w:t>
      </w:r>
    </w:p>
    <w:bookmarkEnd w:id="742"/>
    <w:bookmarkStart w:name="z79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трубки (дрот) – контроль внутренних и наружных диаметров;</w:t>
      </w:r>
    </w:p>
    <w:bookmarkEnd w:id="743"/>
    <w:bookmarkStart w:name="z79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цилиндры к шприцам, шприцы медицинские – контроль размерных параметров и выявление дефектов стекла;</w:t>
      </w:r>
    </w:p>
    <w:bookmarkEnd w:id="744"/>
    <w:bookmarkStart w:name="z79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штабики, таблетки из стеклопорошков – контроль.</w:t>
      </w:r>
    </w:p>
    <w:bookmarkEnd w:id="745"/>
    <w:bookmarkStart w:name="z794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стекольного производства, 4-й разряд</w:t>
      </w:r>
    </w:p>
    <w:bookmarkEnd w:id="746"/>
    <w:bookmarkStart w:name="z79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747"/>
    <w:bookmarkStart w:name="z79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сложных стеклоизделий в соответствии с требованиями государственных стандартов и технических условий;</w:t>
      </w:r>
    </w:p>
    <w:bookmarkEnd w:id="748"/>
    <w:bookmarkStart w:name="z79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приемо-сдаточных испытаний готовой продукции;</w:t>
      </w:r>
    </w:p>
    <w:bookmarkEnd w:id="749"/>
    <w:bookmarkStart w:name="z79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 и образцов;</w:t>
      </w:r>
    </w:p>
    <w:bookmarkEnd w:id="750"/>
    <w:bookmarkStart w:name="z79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приборов для проведения испытаний;</w:t>
      </w:r>
    </w:p>
    <w:bookmarkEnd w:id="751"/>
    <w:bookmarkStart w:name="z80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сырья, материалов, технологических процессов изготовления форм, склейки, сборки, пропитки, упаковки стеклоизделий, комплектности и качества обработки упаковочной тары;</w:t>
      </w:r>
    </w:p>
    <w:bookmarkEnd w:id="752"/>
    <w:bookmarkStart w:name="z80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стеклоизделий, требующих особо повышенной прочности и специальных вычислений;</w:t>
      </w:r>
    </w:p>
    <w:bookmarkEnd w:id="753"/>
    <w:bookmarkStart w:name="z80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электрообогревных приборов и терморегуляторов;</w:t>
      </w:r>
    </w:p>
    <w:bookmarkEnd w:id="754"/>
    <w:bookmarkStart w:name="z80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изделий на светопропускаемость;</w:t>
      </w:r>
    </w:p>
    <w:bookmarkEnd w:id="755"/>
    <w:bookmarkStart w:name="z80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за соблюдением параметров производства, установленных технологическим регламентом;</w:t>
      </w:r>
    </w:p>
    <w:bookmarkEnd w:id="756"/>
    <w:bookmarkStart w:name="z80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испытаний и подбор режимов;</w:t>
      </w:r>
    </w:p>
    <w:bookmarkEnd w:id="757"/>
    <w:bookmarkStart w:name="z80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стендов и приборов на заданный режим испытаний;</w:t>
      </w:r>
    </w:p>
    <w:bookmarkEnd w:id="758"/>
    <w:bookmarkStart w:name="z80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количества и качества контролируемых сырья, материалов, годной и бракованной продукции с классификацией видов брака;</w:t>
      </w:r>
    </w:p>
    <w:bookmarkEnd w:id="759"/>
    <w:bookmarkStart w:name="z80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результатов контроля в журнал.</w:t>
      </w:r>
    </w:p>
    <w:bookmarkEnd w:id="760"/>
    <w:bookmarkStart w:name="z80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761"/>
    <w:bookmarkStart w:name="z81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производства контролируемой продукции;</w:t>
      </w:r>
    </w:p>
    <w:bookmarkEnd w:id="762"/>
    <w:bookmarkStart w:name="z81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стекла и его физико-химические свойства;</w:t>
      </w:r>
    </w:p>
    <w:bookmarkEnd w:id="763"/>
    <w:bookmarkStart w:name="z81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стеклоизделий, государственные стандарты и технические условия на контролируемые технологические режимы, стеклоизделия, полуфабрикаты, комплектующие изделия, сырье и материалы;</w:t>
      </w:r>
    </w:p>
    <w:bookmarkEnd w:id="764"/>
    <w:bookmarkStart w:name="z81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внешних и внутренних дефектов стекла и стеклоизделий, цикл испытания каждого вида стеклоизделий;</w:t>
      </w:r>
    </w:p>
    <w:bookmarkEnd w:id="765"/>
    <w:bookmarkStart w:name="z81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на установках под давлением и напряжением;</w:t>
      </w:r>
    </w:p>
    <w:bookmarkEnd w:id="766"/>
    <w:bookmarkStart w:name="z81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установок, оборудования и приспособлений, используемых при испытании стеклоизделий, основы термометрии;</w:t>
      </w:r>
    </w:p>
    <w:bookmarkEnd w:id="767"/>
    <w:bookmarkStart w:name="z81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причины его возникновения и способы устранения;</w:t>
      </w:r>
    </w:p>
    <w:bookmarkEnd w:id="768"/>
    <w:bookmarkStart w:name="z81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контрольно-измерительной аппаратуры, инструмента, приборов.</w:t>
      </w:r>
    </w:p>
    <w:bookmarkEnd w:id="769"/>
    <w:bookmarkStart w:name="z81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770"/>
    <w:bookmarkStart w:name="z81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приборы сложные (Гейслера - Эдмана, Ромбока – Мора) – окончательная проверка;</w:t>
      </w:r>
    </w:p>
    <w:bookmarkEnd w:id="771"/>
    <w:bookmarkStart w:name="z82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фотоэлементов с серебряным покрытием – контроль;</w:t>
      </w:r>
    </w:p>
    <w:bookmarkEnd w:id="772"/>
    <w:bookmarkStart w:name="z82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зеркала, декорированные алмазной гранью и зеркала с широким фацетом – контроль;</w:t>
      </w:r>
    </w:p>
    <w:bookmarkEnd w:id="773"/>
    <w:bookmarkStart w:name="z82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из бесцветного, цветного и накладного стекла, декорированного простыми рисунками, алмазной гранью, золотом – контроль;</w:t>
      </w:r>
    </w:p>
    <w:bookmarkEnd w:id="774"/>
    <w:bookmarkStart w:name="z82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изделия, окрашенные редкоземельными окислами – контроль;</w:t>
      </w:r>
    </w:p>
    <w:bookmarkEnd w:id="775"/>
    <w:bookmarkStart w:name="z82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светотехнические сложные (колбы форвакуумные вакуумметров, фигурные из накладного стекла) – контроль;</w:t>
      </w:r>
    </w:p>
    <w:bookmarkEnd w:id="776"/>
    <w:bookmarkStart w:name="z82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микроскопия – контроль;</w:t>
      </w:r>
    </w:p>
    <w:bookmarkEnd w:id="777"/>
    <w:bookmarkStart w:name="z82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отражатели зеркальные диаметром свыше 400 до 1000 мм – контроль;</w:t>
      </w:r>
    </w:p>
    <w:bookmarkEnd w:id="778"/>
    <w:bookmarkStart w:name="z82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термометры метеорологические, лабораторные (равноделенные) – контроль.</w:t>
      </w:r>
    </w:p>
    <w:bookmarkEnd w:id="779"/>
    <w:bookmarkStart w:name="z828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стекольного производства, 5-й разряд</w:t>
      </w:r>
    </w:p>
    <w:bookmarkEnd w:id="780"/>
    <w:bookmarkStart w:name="z82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781"/>
    <w:bookmarkStart w:name="z83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особо сложных и высокохудожественных стеклоизделий, особо точных приборов, стекла специального назначения в соответствии с требованиями государственных стандартов и технических условий;</w:t>
      </w:r>
    </w:p>
    <w:bookmarkEnd w:id="782"/>
    <w:bookmarkStart w:name="z83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комплектующих изделий, качества механической обработки заготовок, технологического режима влагозащитного покрытия;</w:t>
      </w:r>
    </w:p>
    <w:bookmarkEnd w:id="783"/>
    <w:bookmarkStart w:name="z83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технологическими параметрами процесса при освоении новых технологий, новых и опытных видов продукции;</w:t>
      </w:r>
    </w:p>
    <w:bookmarkEnd w:id="784"/>
    <w:bookmarkStart w:name="z83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приемка сложных изделий из стекла и кварцевой керамики опытного и мелкосерийного производства и сдача их заказчику;</w:t>
      </w:r>
    </w:p>
    <w:bookmarkEnd w:id="785"/>
    <w:bookmarkStart w:name="z83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технологических паспортов на стеклоизделия, оформления приемо-сдаточных и отгрузочных документов;</w:t>
      </w:r>
    </w:p>
    <w:bookmarkEnd w:id="786"/>
    <w:bookmarkStart w:name="z83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поляриметров, полярископов, микроскопов и другие приборов и установок для проверки установок на бессвильность;</w:t>
      </w:r>
    </w:p>
    <w:bookmarkEnd w:id="787"/>
    <w:bookmarkStart w:name="z83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упаковкой и маркировкой готовой продукции;</w:t>
      </w:r>
    </w:p>
    <w:bookmarkEnd w:id="788"/>
    <w:bookmarkStart w:name="z83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годной и бракованной продукции;</w:t>
      </w:r>
    </w:p>
    <w:bookmarkEnd w:id="789"/>
    <w:bookmarkStart w:name="z83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видов брака.</w:t>
      </w:r>
    </w:p>
    <w:bookmarkEnd w:id="790"/>
    <w:bookmarkStart w:name="z83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791"/>
    <w:bookmarkStart w:name="z84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контроля особо сложных стеклоизделий, приборов, узлов и деталей;</w:t>
      </w:r>
    </w:p>
    <w:bookmarkEnd w:id="792"/>
    <w:bookmarkStart w:name="z84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специального и универсального инструмента, номенклатуру, назначение, технические условия и требования, предъявляемые к контролируемым приборам и изделиям, государственные стандарты и технические условия на продукцию, полуфабрикаты, комплектующие изделия, сырье и материалы.</w:t>
      </w:r>
    </w:p>
    <w:bookmarkEnd w:id="793"/>
    <w:bookmarkStart w:name="z84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794"/>
    <w:bookmarkStart w:name="z84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зеркальные диаметром свыше 1000 мм – контроль;</w:t>
      </w:r>
    </w:p>
    <w:bookmarkEnd w:id="795"/>
    <w:bookmarkStart w:name="z84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из стекла особо точные – контроль;</w:t>
      </w:r>
    </w:p>
    <w:bookmarkEnd w:id="796"/>
    <w:bookmarkStart w:name="z84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 светотехническое и техническое специального назначения – контроль качества, размеров.</w:t>
      </w:r>
    </w:p>
    <w:bookmarkEnd w:id="797"/>
    <w:bookmarkStart w:name="z846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Кочегар сушильных печей и барабанов</w:t>
      </w:r>
      <w:r>
        <w:br/>
      </w:r>
      <w:r>
        <w:rPr>
          <w:rFonts w:ascii="Times New Roman"/>
          <w:b/>
          <w:i w:val="false"/>
          <w:color w:val="000000"/>
        </w:rPr>
        <w:t>Параграф 1. Кочегар сушильных печей и барабанов, 2-й разряд</w:t>
      </w:r>
    </w:p>
    <w:bookmarkEnd w:id="798"/>
    <w:bookmarkStart w:name="z84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799"/>
    <w:bookmarkStart w:name="z84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топлива в топки сушильных установок, печей и барабанов;</w:t>
      </w:r>
    </w:p>
    <w:bookmarkEnd w:id="800"/>
    <w:bookmarkStart w:name="z85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температурного режима сушки. Выгрузка сырья и материалов;</w:t>
      </w:r>
    </w:p>
    <w:bookmarkEnd w:id="801"/>
    <w:bookmarkStart w:name="z85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обслуживаемых топок, удаление шлака и золы.</w:t>
      </w:r>
    </w:p>
    <w:bookmarkEnd w:id="802"/>
    <w:bookmarkStart w:name="z85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03"/>
    <w:bookmarkStart w:name="z85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установок, печей и барабанов;</w:t>
      </w:r>
    </w:p>
    <w:bookmarkEnd w:id="804"/>
    <w:bookmarkStart w:name="z85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сушки;</w:t>
      </w:r>
    </w:p>
    <w:bookmarkEnd w:id="805"/>
    <w:bookmarkStart w:name="z85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806"/>
    <w:bookmarkStart w:name="z856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Кочегар сушильных печей и барабанов, 3-й разряд</w:t>
      </w:r>
    </w:p>
    <w:bookmarkEnd w:id="807"/>
    <w:bookmarkStart w:name="z85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08"/>
    <w:bookmarkStart w:name="z85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твердого, жидкого и газообразного топлива в топках сушильных установок, печей и барабанов;</w:t>
      </w:r>
    </w:p>
    <w:bookmarkEnd w:id="809"/>
    <w:bookmarkStart w:name="z85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топлива, воздуха в топки сушильных установок, печей, барабанов и механической загрузки и выгрузки материалов.</w:t>
      </w:r>
    </w:p>
    <w:bookmarkEnd w:id="810"/>
    <w:bookmarkStart w:name="z86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811"/>
    <w:bookmarkStart w:name="z86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сушильного и транспортного (конвейера, элеватора) оборудования и правила его эксплуатации;</w:t>
      </w:r>
    </w:p>
    <w:bookmarkEnd w:id="812"/>
    <w:bookmarkStart w:name="z86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компонентов сырьевых материалов;</w:t>
      </w:r>
    </w:p>
    <w:bookmarkEnd w:id="813"/>
    <w:bookmarkStart w:name="z86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контрольно-измерительной и регулирующей аппаратуры и правила пользования ею.</w:t>
      </w:r>
    </w:p>
    <w:bookmarkEnd w:id="814"/>
    <w:bookmarkStart w:name="z864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Красильщик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Красильщик стеклоизделий, 2-й разряд</w:t>
      </w:r>
    </w:p>
    <w:bookmarkEnd w:id="815"/>
    <w:bookmarkStart w:name="z86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16"/>
    <w:bookmarkStart w:name="z86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защитного лакированного покрытия и отражающего металлического слоя на зеркало прямоугольной формы;</w:t>
      </w:r>
    </w:p>
    <w:bookmarkEnd w:id="817"/>
    <w:bookmarkStart w:name="z86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омеднение зеркала в электролитической установке;</w:t>
      </w:r>
    </w:p>
    <w:bookmarkEnd w:id="818"/>
    <w:bookmarkStart w:name="z86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омеднения зеркала;</w:t>
      </w:r>
    </w:p>
    <w:bookmarkEnd w:id="819"/>
    <w:bookmarkStart w:name="z87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эмали на стеклоизделия;</w:t>
      </w:r>
    </w:p>
    <w:bookmarkEnd w:id="820"/>
    <w:bookmarkStart w:name="z87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эмали заданного состава;</w:t>
      </w:r>
    </w:p>
    <w:bookmarkEnd w:id="821"/>
    <w:bookmarkStart w:name="z87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эмали желатинового состава и сжатого воздуха в пистолет-распылитель и в сушильную секцию пульфономоечного конвейера;</w:t>
      </w:r>
    </w:p>
    <w:bookmarkEnd w:id="822"/>
    <w:bookmarkStart w:name="z87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зеркал и стеклоизделий на конвейере и в других сушильных агрегатах;</w:t>
      </w:r>
    </w:p>
    <w:bookmarkEnd w:id="823"/>
    <w:bookmarkStart w:name="z87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шлангов и пульверизатора;</w:t>
      </w:r>
    </w:p>
    <w:bookmarkEnd w:id="824"/>
    <w:bookmarkStart w:name="z87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обслуживаемого конвейера.</w:t>
      </w:r>
    </w:p>
    <w:bookmarkEnd w:id="825"/>
    <w:bookmarkStart w:name="z87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826"/>
    <w:bookmarkStart w:name="z87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покрытия зеркала лакокрасочными материалами;</w:t>
      </w:r>
    </w:p>
    <w:bookmarkEnd w:id="827"/>
    <w:bookmarkStart w:name="z87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виды красителей;</w:t>
      </w:r>
    </w:p>
    <w:bookmarkEnd w:id="828"/>
    <w:bookmarkStart w:name="z87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эмали и правила приготовления ее, устройство и принципы работы пистолета-распылителя, пульфономоечного конвейера, определение плотности эмали;</w:t>
      </w:r>
    </w:p>
    <w:bookmarkEnd w:id="829"/>
    <w:bookmarkStart w:name="z88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раствора для омеднения зеркала;</w:t>
      </w:r>
    </w:p>
    <w:bookmarkEnd w:id="830"/>
    <w:bookmarkStart w:name="z88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электролитической установки, допустимую силу тока при омеднении;</w:t>
      </w:r>
    </w:p>
    <w:bookmarkEnd w:id="831"/>
    <w:bookmarkStart w:name="z88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от окиси меди подвесок, хватков и катода;</w:t>
      </w:r>
    </w:p>
    <w:bookmarkEnd w:id="832"/>
    <w:bookmarkStart w:name="z88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сушки зеркал и стеклоизделий на конвейере или в других сушильных агрегатах;</w:t>
      </w:r>
    </w:p>
    <w:bookmarkEnd w:id="833"/>
    <w:bookmarkStart w:name="z88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агрегатов, виды брака лакокрасочного покрытия зеркал и меры по его предупреждению.</w:t>
      </w:r>
    </w:p>
    <w:bookmarkEnd w:id="834"/>
    <w:bookmarkStart w:name="z885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Красильщик стеклоизделий, 3-й разряд</w:t>
      </w:r>
    </w:p>
    <w:bookmarkEnd w:id="835"/>
    <w:bookmarkStart w:name="z88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836"/>
    <w:bookmarkStart w:name="z88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защитного лакокрасочного покрытия на лаконаливной машине на поверхность зеркал всех видов;</w:t>
      </w:r>
    </w:p>
    <w:bookmarkEnd w:id="837"/>
    <w:bookmarkStart w:name="z88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фигурного зеркала эмалью и другими защитными материалами;</w:t>
      </w:r>
    </w:p>
    <w:bookmarkEnd w:id="838"/>
    <w:bookmarkStart w:name="z88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запекание защитных покрытий и отражающего металлического слоя;</w:t>
      </w:r>
    </w:p>
    <w:bookmarkEnd w:id="839"/>
    <w:bookmarkStart w:name="z89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защитных покрытий в электростатическом поле;</w:t>
      </w:r>
    </w:p>
    <w:bookmarkEnd w:id="840"/>
    <w:bookmarkStart w:name="z89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стеклоизделий (стеклоплиток, стеклопанелей и тому подобное) эмалью из пистолета-распылителя;</w:t>
      </w:r>
    </w:p>
    <w:bookmarkEnd w:id="841"/>
    <w:bookmarkStart w:name="z89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эмалевого шликера;</w:t>
      </w:r>
    </w:p>
    <w:bookmarkEnd w:id="842"/>
    <w:bookmarkStart w:name="z89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эмали в дозатор, добавка компонентов, смешивание, подноска готовой смеси на рабочее место;</w:t>
      </w:r>
    </w:p>
    <w:bookmarkEnd w:id="843"/>
    <w:bookmarkStart w:name="z89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стеклоизделий в камеру пульверизации, укладка стеклоизделий на конвейер окраски;</w:t>
      </w:r>
    </w:p>
    <w:bookmarkEnd w:id="844"/>
    <w:bookmarkStart w:name="z89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компрессора;</w:t>
      </w:r>
    </w:p>
    <w:bookmarkEnd w:id="845"/>
    <w:bookmarkStart w:name="z89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сушки стеклоизделий;</w:t>
      </w:r>
    </w:p>
    <w:bookmarkEnd w:id="846"/>
    <w:bookmarkStart w:name="z89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стеклоизделий из камеры пульверизации;</w:t>
      </w:r>
    </w:p>
    <w:bookmarkEnd w:id="847"/>
    <w:bookmarkStart w:name="z89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красок по заданным рецептам;</w:t>
      </w:r>
    </w:p>
    <w:bookmarkEnd w:id="848"/>
    <w:bookmarkStart w:name="z89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шихты по заданному составу;</w:t>
      </w:r>
    </w:p>
    <w:bookmarkEnd w:id="849"/>
    <w:bookmarkStart w:name="z90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 красок.</w:t>
      </w:r>
    </w:p>
    <w:bookmarkEnd w:id="850"/>
    <w:bookmarkStart w:name="z90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851"/>
    <w:bookmarkStart w:name="z90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покрытия зеркал лаком, эмалью и другими защитными материалами;</w:t>
      </w:r>
    </w:p>
    <w:bookmarkEnd w:id="852"/>
    <w:bookmarkStart w:name="z90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виды красителей, свойства сцепления эмалей различных марок с металлическим покрытием зеркала;</w:t>
      </w:r>
    </w:p>
    <w:bookmarkEnd w:id="853"/>
    <w:bookmarkStart w:name="z90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и запекания покрытий, устройство сушильных агрегатов;</w:t>
      </w:r>
    </w:p>
    <w:bookmarkEnd w:id="854"/>
    <w:bookmarkStart w:name="z90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электроустановки, наливочной машины и теплоизмерительной аппаратуры;</w:t>
      </w:r>
    </w:p>
    <w:bookmarkEnd w:id="855"/>
    <w:bookmarkStart w:name="z90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компрессора, пистолета-распылителя;</w:t>
      </w:r>
    </w:p>
    <w:bookmarkEnd w:id="856"/>
    <w:bookmarkStart w:name="z90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смазки частей его отдельных механизмов;</w:t>
      </w:r>
    </w:p>
    <w:bookmarkEnd w:id="857"/>
    <w:bookmarkStart w:name="z90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эмали заданного состава в зависимости от типа (марки) и плотности эмали;</w:t>
      </w:r>
    </w:p>
    <w:bookmarkEnd w:id="858"/>
    <w:bookmarkStart w:name="z90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составления красок, способы приготовления (варки) красок, требования, предъявляемые к качеству химикатов для краски;</w:t>
      </w:r>
    </w:p>
    <w:bookmarkEnd w:id="859"/>
    <w:bookmarkStart w:name="z91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покрытии и меры по его предупреждению и устранению.</w:t>
      </w:r>
    </w:p>
    <w:bookmarkEnd w:id="860"/>
    <w:bookmarkStart w:name="z911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Лакировщик форм</w:t>
      </w:r>
      <w:r>
        <w:br/>
      </w:r>
      <w:r>
        <w:rPr>
          <w:rFonts w:ascii="Times New Roman"/>
          <w:b/>
          <w:i w:val="false"/>
          <w:color w:val="000000"/>
        </w:rPr>
        <w:t>Параграф 1. Лакировщик форм, 2-й разряд</w:t>
      </w:r>
    </w:p>
    <w:bookmarkEnd w:id="861"/>
    <w:bookmarkStart w:name="z91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862"/>
    <w:bookmarkStart w:name="z91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лаком внутренней поверхности металлических форм для выдувания стеклянных изделий;</w:t>
      </w:r>
    </w:p>
    <w:bookmarkEnd w:id="863"/>
    <w:bookmarkStart w:name="z91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по рецепту;</w:t>
      </w:r>
    </w:p>
    <w:bookmarkEnd w:id="864"/>
    <w:bookmarkStart w:name="z91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промывка металлических форм для выдувания стеклянных изделий от старого слоя лака;</w:t>
      </w:r>
    </w:p>
    <w:bookmarkEnd w:id="865"/>
    <w:bookmarkStart w:name="z91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 растирание лака до получения ровной блестящей поверхности внутри формы;</w:t>
      </w:r>
    </w:p>
    <w:bookmarkEnd w:id="866"/>
    <w:bookmarkStart w:name="z91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лак слоя древесной пыли;</w:t>
      </w:r>
    </w:p>
    <w:bookmarkEnd w:id="867"/>
    <w:bookmarkStart w:name="z91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лакового покрытия;</w:t>
      </w:r>
    </w:p>
    <w:bookmarkEnd w:id="868"/>
    <w:bookmarkStart w:name="z92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покрытия формы лаком.</w:t>
      </w:r>
    </w:p>
    <w:bookmarkEnd w:id="869"/>
    <w:bookmarkStart w:name="z92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870"/>
    <w:bookmarkStart w:name="z92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71"/>
    <w:bookmarkStart w:name="z92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инструмента и приспособлений, применяемых при работе;</w:t>
      </w:r>
    </w:p>
    <w:bookmarkEnd w:id="872"/>
    <w:bookmarkStart w:name="z92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металлических форм для выдувания стеклянных изделий;</w:t>
      </w:r>
    </w:p>
    <w:bookmarkEnd w:id="873"/>
    <w:bookmarkStart w:name="z92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лаков, методы определения качества лакового покрытия.</w:t>
      </w:r>
    </w:p>
    <w:bookmarkEnd w:id="874"/>
    <w:bookmarkStart w:name="z926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Машинист машин вытягивания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машин вытягивания стекла, 3-й разряд</w:t>
      </w:r>
    </w:p>
    <w:bookmarkEnd w:id="875"/>
    <w:bookmarkStart w:name="z92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876"/>
    <w:bookmarkStart w:name="z92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бортов вытягиваемой ленты на машинах вертикального вытягивания стекла;</w:t>
      </w:r>
    </w:p>
    <w:bookmarkEnd w:id="877"/>
    <w:bookmarkStart w:name="z93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выборке боя на ленте стекла;</w:t>
      </w:r>
    </w:p>
    <w:bookmarkEnd w:id="878"/>
    <w:bookmarkStart w:name="z93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камней через первую и вторую пару валиков;</w:t>
      </w:r>
    </w:p>
    <w:bookmarkEnd w:id="879"/>
    <w:bookmarkStart w:name="z93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 и участие в пуске машин вертикального вытягивания стекла;</w:t>
      </w:r>
    </w:p>
    <w:bookmarkEnd w:id="880"/>
    <w:bookmarkStart w:name="z93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необходимого для работы инструмента;</w:t>
      </w:r>
    </w:p>
    <w:bookmarkEnd w:id="881"/>
    <w:bookmarkStart w:name="z93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 боя площадки над машинным каналом.</w:t>
      </w:r>
    </w:p>
    <w:bookmarkEnd w:id="882"/>
    <w:bookmarkStart w:name="z93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883"/>
    <w:bookmarkStart w:name="z93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вертикального вытягивания стекла и выработочного канала;</w:t>
      </w:r>
    </w:p>
    <w:bookmarkEnd w:id="884"/>
    <w:bookmarkStart w:name="z93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механизированного изготовления листового и трубчатого стекла;</w:t>
      </w:r>
    </w:p>
    <w:bookmarkEnd w:id="885"/>
    <w:bookmarkStart w:name="z93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обрывы ленты стекла и способы предупреждения их.</w:t>
      </w:r>
    </w:p>
    <w:bookmarkEnd w:id="886"/>
    <w:bookmarkStart w:name="z939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машин вытягивания стекла, 5-й разряд</w:t>
      </w:r>
    </w:p>
    <w:bookmarkEnd w:id="887"/>
    <w:bookmarkStart w:name="z94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888"/>
    <w:bookmarkStart w:name="z94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листового стекла и труб под руководством машиниста машин вытягивания стекла более высокой квалификации;</w:t>
      </w:r>
    </w:p>
    <w:bookmarkEnd w:id="889"/>
    <w:bookmarkStart w:name="z94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к пуску, пуске и остановке обслуживаемых машин;</w:t>
      </w:r>
    </w:p>
    <w:bookmarkEnd w:id="890"/>
    <w:bookmarkStart w:name="z94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вытягивания ленты стекла и стеклянных труб;</w:t>
      </w:r>
    </w:p>
    <w:bookmarkEnd w:id="891"/>
    <w:bookmarkStart w:name="z94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в шахте машины вытягивания стекла и обеспечение равномерного распределения температуры по ширине ленты стекла;</w:t>
      </w:r>
    </w:p>
    <w:bookmarkEnd w:id="892"/>
    <w:bookmarkStart w:name="z94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разрушения ленты стекла и ствола труб при вытягивании;</w:t>
      </w:r>
    </w:p>
    <w:bookmarkEnd w:id="893"/>
    <w:bookmarkStart w:name="z94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"боения" ленты стекла;</w:t>
      </w:r>
    </w:p>
    <w:bookmarkEnd w:id="894"/>
    <w:bookmarkStart w:name="z94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соответствием диаметра и толщины стенок труб заданным размерам;</w:t>
      </w:r>
    </w:p>
    <w:bookmarkEnd w:id="895"/>
    <w:bookmarkStart w:name="z94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чистка лодочек и других приспособлений.</w:t>
      </w:r>
    </w:p>
    <w:bookmarkEnd w:id="896"/>
    <w:bookmarkStart w:name="z94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897"/>
    <w:bookmarkStart w:name="z95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 вытягивания стекла;</w:t>
      </w:r>
    </w:p>
    <w:bookmarkEnd w:id="898"/>
    <w:bookmarkStart w:name="z95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обслуживаемых машин, основы технологии изготовления стеклянных изделий способом вертикального вытягивания на машинах вытягивания стекла;</w:t>
      </w:r>
    </w:p>
    <w:bookmarkEnd w:id="899"/>
    <w:bookmarkStart w:name="z95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труб на машинах горизонтального вытягивания;</w:t>
      </w:r>
    </w:p>
    <w:bookmarkEnd w:id="900"/>
    <w:bookmarkStart w:name="z95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изготавливаемой продукции.</w:t>
      </w:r>
    </w:p>
    <w:bookmarkEnd w:id="901"/>
    <w:bookmarkStart w:name="z954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машин вытягивания стекла, 6-й разряд</w:t>
      </w:r>
    </w:p>
    <w:bookmarkEnd w:id="902"/>
    <w:bookmarkStart w:name="z95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03"/>
    <w:bookmarkStart w:name="z95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листового стекла и труб;</w:t>
      </w:r>
    </w:p>
    <w:bookmarkEnd w:id="904"/>
    <w:bookmarkStart w:name="z95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машин вытягивания листового стекла и труб;</w:t>
      </w:r>
    </w:p>
    <w:bookmarkEnd w:id="905"/>
    <w:bookmarkStart w:name="z95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вытягивания стекла заданной толщины;</w:t>
      </w:r>
    </w:p>
    <w:bookmarkEnd w:id="906"/>
    <w:bookmarkStart w:name="z95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газа, воздуха в машинный канал и уровнем стекломассы в щели лодочки;</w:t>
      </w:r>
    </w:p>
    <w:bookmarkEnd w:id="907"/>
    <w:bookmarkStart w:name="z96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щели лодочки;</w:t>
      </w:r>
    </w:p>
    <w:bookmarkEnd w:id="908"/>
    <w:bookmarkStart w:name="z96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установленного теплового режима на выработочном канале;</w:t>
      </w:r>
    </w:p>
    <w:bookmarkEnd w:id="909"/>
    <w:bookmarkStart w:name="z96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леток в каменной кладке и выпуск стекломассы из кюльдесаков, хальмовка стекломассы в подогревательной камере;</w:t>
      </w:r>
    </w:p>
    <w:bookmarkEnd w:id="910"/>
    <w:bookmarkStart w:name="z96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машинистами вытягивания стекла более низкой квалификации;</w:t>
      </w:r>
    </w:p>
    <w:bookmarkEnd w:id="911"/>
    <w:bookmarkStart w:name="z96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чистка лодочек и других приспособлений.</w:t>
      </w:r>
    </w:p>
    <w:bookmarkEnd w:id="912"/>
    <w:bookmarkStart w:name="z96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913"/>
    <w:bookmarkStart w:name="z96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машинного изготовления листового стекла и стеклянных труб;</w:t>
      </w:r>
    </w:p>
    <w:bookmarkEnd w:id="914"/>
    <w:bookmarkStart w:name="z96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машин вытягивания листового стекла и труб;</w:t>
      </w:r>
    </w:p>
    <w:bookmarkEnd w:id="915"/>
    <w:bookmarkStart w:name="z96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выравнивания толщины стекла по ширине ленты, требования к качеству вырабатываемой продукции.</w:t>
      </w:r>
    </w:p>
    <w:bookmarkEnd w:id="916"/>
    <w:bookmarkStart w:name="z96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процесса вытягивания стекла толщиной до 3 мм, а также при ширине лодочки свыше 2,5 метров (далее - м) - 7-й разряд.</w:t>
      </w:r>
    </w:p>
    <w:bookmarkEnd w:id="917"/>
    <w:bookmarkStart w:name="z970" w:id="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Машинист прокатной машины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прокатной машины, 3-й разряд</w:t>
      </w:r>
    </w:p>
    <w:bookmarkEnd w:id="918"/>
    <w:bookmarkStart w:name="z97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19"/>
    <w:bookmarkStart w:name="z97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стекла по заданному режиму под руководством машиниста прокатной машины более высокой квалификации;</w:t>
      </w:r>
    </w:p>
    <w:bookmarkEnd w:id="920"/>
    <w:bookmarkStart w:name="z97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пуску и заправке прокатных машин;</w:t>
      </w:r>
    </w:p>
    <w:bookmarkEnd w:id="921"/>
    <w:bookmarkStart w:name="z97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ленты стекла, передачей ее в печь отжига;</w:t>
      </w:r>
    </w:p>
    <w:bookmarkEnd w:id="922"/>
    <w:bookmarkStart w:name="z97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и воздушного режима в печи отжига;</w:t>
      </w:r>
    </w:p>
    <w:bookmarkEnd w:id="923"/>
    <w:bookmarkStart w:name="z97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транспортирующих устройств, механизма отрезки и отломки;</w:t>
      </w:r>
    </w:p>
    <w:bookmarkEnd w:id="924"/>
    <w:bookmarkStart w:name="z97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обслуживаемых механизмов.</w:t>
      </w:r>
    </w:p>
    <w:bookmarkEnd w:id="925"/>
    <w:bookmarkStart w:name="z97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926"/>
    <w:bookmarkStart w:name="z98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стекла;</w:t>
      </w:r>
    </w:p>
    <w:bookmarkEnd w:id="927"/>
    <w:bookmarkStart w:name="z98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прокатной машины, схему воздушной, газовой, водяной коммуникаций на участке проката стекла;</w:t>
      </w:r>
    </w:p>
    <w:bookmarkEnd w:id="928"/>
    <w:bookmarkStart w:name="z98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отжига стекла.</w:t>
      </w:r>
    </w:p>
    <w:bookmarkEnd w:id="929"/>
    <w:bookmarkStart w:name="z983" w:id="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прокатной машины, 5-й разряд</w:t>
      </w:r>
    </w:p>
    <w:bookmarkEnd w:id="930"/>
    <w:bookmarkStart w:name="z98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31"/>
    <w:bookmarkStart w:name="z98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стекла по заданному режиму;</w:t>
      </w:r>
    </w:p>
    <w:bookmarkEnd w:id="932"/>
    <w:bookmarkStart w:name="z98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заправка прокатной машины и настройка ее на заданную толщину стекла;</w:t>
      </w:r>
    </w:p>
    <w:bookmarkEnd w:id="933"/>
    <w:bookmarkStart w:name="z98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и скорости движения ленты стекла;</w:t>
      </w:r>
    </w:p>
    <w:bookmarkEnd w:id="934"/>
    <w:bookmarkStart w:name="z98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теплового режима по зонам движения ленты стекла;</w:t>
      </w:r>
    </w:p>
    <w:bookmarkEnd w:id="935"/>
    <w:bookmarkStart w:name="z98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формующего устройства;</w:t>
      </w:r>
    </w:p>
    <w:bookmarkEnd w:id="936"/>
    <w:bookmarkStart w:name="z99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систем смазки и охлаждения;</w:t>
      </w:r>
    </w:p>
    <w:bookmarkEnd w:id="937"/>
    <w:bookmarkStart w:name="z99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появление брака формируемой ленты стекла;</w:t>
      </w:r>
    </w:p>
    <w:bookmarkEnd w:id="938"/>
    <w:bookmarkStart w:name="z99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обслуживаемого оборудования в исправном состоянии.</w:t>
      </w:r>
    </w:p>
    <w:bookmarkEnd w:id="939"/>
    <w:bookmarkStart w:name="z99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940"/>
    <w:bookmarkStart w:name="z99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прокатных машин;</w:t>
      </w:r>
    </w:p>
    <w:bookmarkEnd w:id="941"/>
    <w:bookmarkStart w:name="z99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прокатного стекла, схему водяной, газовой и воздушной коммуникаций;</w:t>
      </w:r>
    </w:p>
    <w:bookmarkEnd w:id="942"/>
    <w:bookmarkStart w:name="z99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943"/>
    <w:bookmarkStart w:name="z99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стекла.</w:t>
      </w:r>
    </w:p>
    <w:bookmarkEnd w:id="944"/>
    <w:bookmarkStart w:name="z998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прокатной машины, 6-й разряд</w:t>
      </w:r>
    </w:p>
    <w:bookmarkEnd w:id="945"/>
    <w:bookmarkStart w:name="z99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46"/>
    <w:bookmarkStart w:name="z100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 отжига термостойкого и профильного стекла;</w:t>
      </w:r>
    </w:p>
    <w:bookmarkEnd w:id="947"/>
    <w:bookmarkStart w:name="z100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прокатной машины;</w:t>
      </w:r>
    </w:p>
    <w:bookmarkEnd w:id="948"/>
    <w:bookmarkStart w:name="z100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ленты и скорости машины;</w:t>
      </w:r>
    </w:p>
    <w:bookmarkEnd w:id="949"/>
    <w:bookmarkStart w:name="z100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формующего устройства;</w:t>
      </w:r>
    </w:p>
    <w:bookmarkEnd w:id="950"/>
    <w:bookmarkStart w:name="z100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ленты в формующее устройство, регулирование шва свариваемого стеклоприфилита;</w:t>
      </w:r>
    </w:p>
    <w:bookmarkEnd w:id="951"/>
    <w:bookmarkStart w:name="z100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формующего устройства на ходу;</w:t>
      </w:r>
    </w:p>
    <w:bookmarkEnd w:id="952"/>
    <w:bookmarkStart w:name="z100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обслуживаемого оборудования в исправном состоянии;</w:t>
      </w:r>
    </w:p>
    <w:bookmarkEnd w:id="953"/>
    <w:bookmarkStart w:name="z100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машинистами прокатной машины более низкой квалификации.</w:t>
      </w:r>
    </w:p>
    <w:bookmarkEnd w:id="954"/>
    <w:bookmarkStart w:name="z100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955"/>
    <w:bookmarkStart w:name="z100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прокатной машины;</w:t>
      </w:r>
    </w:p>
    <w:bookmarkEnd w:id="956"/>
    <w:bookmarkStart w:name="z101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эксплуатацию и настройку формующего устройства;</w:t>
      </w:r>
    </w:p>
    <w:bookmarkEnd w:id="957"/>
    <w:bookmarkStart w:name="z101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отжига термостойкого стекла;</w:t>
      </w:r>
    </w:p>
    <w:bookmarkEnd w:id="958"/>
    <w:bookmarkStart w:name="z101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газовой, водяной и воздушной коммуникаций (свойства и правила эксплуатации природного газа);</w:t>
      </w:r>
    </w:p>
    <w:bookmarkEnd w:id="959"/>
    <w:bookmarkStart w:name="z101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требования, предъявляемые к качеству стекла.</w:t>
      </w:r>
    </w:p>
    <w:bookmarkEnd w:id="960"/>
    <w:bookmarkStart w:name="z101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Требуется среднее профессиональное образование.</w:t>
      </w:r>
    </w:p>
    <w:bookmarkEnd w:id="961"/>
    <w:bookmarkStart w:name="z1015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Моллировщик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Моллировщик стекла, 2-й разряд</w:t>
      </w:r>
    </w:p>
    <w:bookmarkEnd w:id="962"/>
    <w:bookmarkStart w:name="z101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963"/>
    <w:bookmarkStart w:name="z101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заготовок стекла и профиллированной рамки к моллированию;</w:t>
      </w:r>
    </w:p>
    <w:bookmarkEnd w:id="964"/>
    <w:bookmarkStart w:name="z101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заготовок стекла по качеству стекла и определение их пригодности для моллирования;</w:t>
      </w:r>
    </w:p>
    <w:bookmarkEnd w:id="965"/>
    <w:bookmarkStart w:name="z102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внутреннего диаметра заготовки стекла;</w:t>
      </w:r>
    </w:p>
    <w:bookmarkEnd w:id="966"/>
    <w:bookmarkStart w:name="z102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стальных калибров слоем типографской краски;</w:t>
      </w:r>
    </w:p>
    <w:bookmarkEnd w:id="967"/>
    <w:bookmarkStart w:name="z102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вкладывание калибров в заготовки стекла;</w:t>
      </w:r>
    </w:p>
    <w:bookmarkEnd w:id="968"/>
    <w:bookmarkStart w:name="z102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печь заготовок стекла, передвижение их по мере разогревания, подача в канал разогрева печи.</w:t>
      </w:r>
    </w:p>
    <w:bookmarkEnd w:id="969"/>
    <w:bookmarkStart w:name="z102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970"/>
    <w:bookmarkStart w:name="z102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моллирования стекла, физические свойства стекла, дефекты стекла;</w:t>
      </w:r>
    </w:p>
    <w:bookmarkEnd w:id="971"/>
    <w:bookmarkStart w:name="z102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влияющие на процесс моллирования, технические требования, предъявляемые к заготовкам стекла;</w:t>
      </w:r>
    </w:p>
    <w:bookmarkEnd w:id="972"/>
    <w:bookmarkStart w:name="z102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поверхности калибров, процесс подготовки калибров, виды брака заготовок стекла.</w:t>
      </w:r>
    </w:p>
    <w:bookmarkEnd w:id="973"/>
    <w:bookmarkStart w:name="z1028" w:id="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Моллировщик стекла, 3-й разряд</w:t>
      </w:r>
    </w:p>
    <w:bookmarkEnd w:id="974"/>
    <w:bookmarkStart w:name="z102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975"/>
    <w:bookmarkStart w:name="z103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баллонов, деталей и изделий из стекла малых размеров, плиток и дисков всех марок, экранов;</w:t>
      </w:r>
    </w:p>
    <w:bookmarkEnd w:id="976"/>
    <w:bookmarkStart w:name="z103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и форм к моллированию;</w:t>
      </w:r>
    </w:p>
    <w:bookmarkEnd w:id="977"/>
    <w:bookmarkStart w:name="z103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термопар в печь;</w:t>
      </w:r>
    </w:p>
    <w:bookmarkEnd w:id="978"/>
    <w:bookmarkStart w:name="z103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стеклоизделий в печь моллирования;</w:t>
      </w:r>
    </w:p>
    <w:bookmarkEnd w:id="979"/>
    <w:bookmarkStart w:name="z103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печи моллирования, обдувочного устройства;</w:t>
      </w:r>
    </w:p>
    <w:bookmarkEnd w:id="980"/>
    <w:bookmarkStart w:name="z103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моллирования и закалки;</w:t>
      </w:r>
    </w:p>
    <w:bookmarkEnd w:id="981"/>
    <w:bookmarkStart w:name="z103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вакуумное моллирование на полуавтоматических установках;</w:t>
      </w:r>
    </w:p>
    <w:bookmarkEnd w:id="982"/>
    <w:bookmarkStart w:name="z103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тонкого отжига заготовок из бескислородного стекла плоско-параллельной формы;</w:t>
      </w:r>
    </w:p>
    <w:bookmarkEnd w:id="983"/>
    <w:bookmarkStart w:name="z103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температурного режима процесса моллирования и тонкого отжига в рабочем журнале;</w:t>
      </w:r>
    </w:p>
    <w:bookmarkEnd w:id="984"/>
    <w:bookmarkStart w:name="z103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стекла из печи моллирования;</w:t>
      </w:r>
    </w:p>
    <w:bookmarkEnd w:id="985"/>
    <w:bookmarkStart w:name="z104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оснастки, печей моллирования и форм после моллирования и тонкого отжига;</w:t>
      </w:r>
    </w:p>
    <w:bookmarkEnd w:id="986"/>
    <w:bookmarkStart w:name="z104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обезвреживание токсичных отходов.</w:t>
      </w:r>
    </w:p>
    <w:bookmarkEnd w:id="987"/>
    <w:bookmarkStart w:name="z104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988"/>
    <w:bookmarkStart w:name="z104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печей моллирования, основные физико-химические и оптические свойства стекол различного состава;</w:t>
      </w:r>
    </w:p>
    <w:bookmarkEnd w:id="989"/>
    <w:bookmarkStart w:name="z104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изделий в печь моллирования и выгрузки из нее, технические требования, предъявляемые к моллированным изделиям;</w:t>
      </w:r>
    </w:p>
    <w:bookmarkEnd w:id="990"/>
    <w:bookmarkStart w:name="z104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предупреждению;</w:t>
      </w:r>
    </w:p>
    <w:bookmarkEnd w:id="991"/>
    <w:bookmarkStart w:name="z104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сбора и обезвреживания токсичных отходов.</w:t>
      </w:r>
    </w:p>
    <w:bookmarkEnd w:id="992"/>
    <w:bookmarkStart w:name="z1047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Моллировщик стекла, 4-й разряд</w:t>
      </w:r>
    </w:p>
    <w:bookmarkEnd w:id="993"/>
    <w:bookmarkStart w:name="z104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994"/>
    <w:bookmarkStart w:name="z104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моллирования колб для фотоэлектронных умножителей, радиоламп, зеркальных отражателей, призм, автомобильного стекла площадью до 0,8 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цилиндров для цветных кинескопов и шприцев всех размеров;</w:t>
      </w:r>
    </w:p>
    <w:bookmarkEnd w:id="995"/>
    <w:bookmarkStart w:name="z105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тонкого отжига заготовок из бескислородного стекла со сферическими поверхностями;</w:t>
      </w:r>
    </w:p>
    <w:bookmarkEnd w:id="996"/>
    <w:bookmarkStart w:name="z105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обслуживаемых печей и подбор оснастки для моллирования;</w:t>
      </w:r>
    </w:p>
    <w:bookmarkEnd w:id="997"/>
    <w:bookmarkStart w:name="z105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стеклоизделий в печь моллирования;</w:t>
      </w:r>
    </w:p>
    <w:bookmarkEnd w:id="998"/>
    <w:bookmarkStart w:name="z105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плоских заготовок стекла;</w:t>
      </w:r>
    </w:p>
    <w:bookmarkEnd w:id="999"/>
    <w:bookmarkStart w:name="z105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плитки на заготовки;</w:t>
      </w:r>
    </w:p>
    <w:bookmarkEnd w:id="1000"/>
    <w:bookmarkStart w:name="z105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заготовок из стекла, их сортировка по вскрытым дефектам и устранение отдельных дефектов.</w:t>
      </w:r>
    </w:p>
    <w:bookmarkEnd w:id="1001"/>
    <w:bookmarkStart w:name="z105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002"/>
    <w:bookmarkStart w:name="z105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моллирования, тонкого отжига заготовок различных марок стекла;</w:t>
      </w:r>
    </w:p>
    <w:bookmarkEnd w:id="1003"/>
    <w:bookmarkStart w:name="z106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теоретических и практических весов плоских заготовок стекла;</w:t>
      </w:r>
    </w:p>
    <w:bookmarkEnd w:id="1004"/>
    <w:bookmarkStart w:name="z106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разделки бескислородного стекла различных марок;</w:t>
      </w:r>
    </w:p>
    <w:bookmarkEnd w:id="1005"/>
    <w:bookmarkStart w:name="z106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грузоподъемных механизмов.</w:t>
      </w:r>
    </w:p>
    <w:bookmarkEnd w:id="1006"/>
    <w:bookmarkStart w:name="z1063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Моллировщик стекла, 5-й разряд</w:t>
      </w:r>
    </w:p>
    <w:bookmarkEnd w:id="1007"/>
    <w:bookmarkStart w:name="z106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008"/>
    <w:bookmarkStart w:name="z106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заготовок стекла панорамного, автомобильного площадью свыше 0,8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конусных трубок и изделий больших размеров, сложных призм и заготовок оптических деталей весом более 3 кг;</w:t>
      </w:r>
    </w:p>
    <w:bookmarkEnd w:id="1009"/>
    <w:bookmarkStart w:name="z106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тонкий отжиг заготовок из бескислородного стекла плоскопараллельной и сферической формы с жесткой границей светопропускания;</w:t>
      </w:r>
    </w:p>
    <w:bookmarkEnd w:id="1010"/>
    <w:bookmarkStart w:name="z106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работе, проверка исправности термопар, состояния троса и предохранительных упоров, плавности хода каретки и другие;</w:t>
      </w:r>
    </w:p>
    <w:bookmarkEnd w:id="1011"/>
    <w:bookmarkStart w:name="z107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оптимального режима работы печи моллирования;</w:t>
      </w:r>
    </w:p>
    <w:bookmarkEnd w:id="1012"/>
    <w:bookmarkStart w:name="z107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 процессом моллирования и тонкого отжига;</w:t>
      </w:r>
    </w:p>
    <w:bookmarkEnd w:id="1013"/>
    <w:bookmarkStart w:name="z107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стекла по внутренним дефектам;</w:t>
      </w:r>
    </w:p>
    <w:bookmarkEnd w:id="1014"/>
    <w:bookmarkStart w:name="z107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заготовок стекла криволинейной конфигурации.</w:t>
      </w:r>
    </w:p>
    <w:bookmarkEnd w:id="1015"/>
    <w:bookmarkStart w:name="z107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016"/>
    <w:bookmarkStart w:name="z107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процесса моллирования;</w:t>
      </w:r>
    </w:p>
    <w:bookmarkEnd w:id="1017"/>
    <w:bookmarkStart w:name="z107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электропечей и прессов;</w:t>
      </w:r>
    </w:p>
    <w:bookmarkEnd w:id="1018"/>
    <w:bookmarkStart w:name="z107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теоретических и практических весов заготовок стекла криволинейной конфигурации;</w:t>
      </w:r>
    </w:p>
    <w:bookmarkEnd w:id="1019"/>
    <w:bookmarkStart w:name="z107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оптимальных режимов моллирования и тонкого отжига;</w:t>
      </w:r>
    </w:p>
    <w:bookmarkEnd w:id="1020"/>
    <w:bookmarkStart w:name="z107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образования внутренних дефектов в стекле и методы их устранения;</w:t>
      </w:r>
    </w:p>
    <w:bookmarkEnd w:id="1021"/>
    <w:bookmarkStart w:name="z108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бескислородное стекло.</w:t>
      </w:r>
    </w:p>
    <w:bookmarkEnd w:id="1022"/>
    <w:bookmarkStart w:name="z1081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Моллировщик стекла, 6-й разряд</w:t>
      </w:r>
    </w:p>
    <w:bookmarkEnd w:id="1023"/>
    <w:bookmarkStart w:name="z108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024"/>
    <w:bookmarkStart w:name="z108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моллирования и тонкого обжига заготовок из бескислородного стекла экспериментальных марок по специальным заказам и по вновь осваиваемым режимам;</w:t>
      </w:r>
    </w:p>
    <w:bookmarkEnd w:id="1025"/>
    <w:bookmarkStart w:name="z108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теоретических и практических весов заготовок из стекла экспериментальных марок;</w:t>
      </w:r>
    </w:p>
    <w:bookmarkEnd w:id="1026"/>
    <w:bookmarkStart w:name="z108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моллировщиками стекла более низкой квалификации.</w:t>
      </w:r>
    </w:p>
    <w:bookmarkEnd w:id="1027"/>
    <w:bookmarkStart w:name="z108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028"/>
    <w:bookmarkStart w:name="z108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узлов и механизмов печей моллирования и отжига различных типов;</w:t>
      </w:r>
    </w:p>
    <w:bookmarkEnd w:id="1029"/>
    <w:bookmarkStart w:name="z108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приборов автоматического регулирования;</w:t>
      </w:r>
    </w:p>
    <w:bookmarkEnd w:id="1030"/>
    <w:bookmarkStart w:name="z108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процесса моллирования и тонкого обжига;</w:t>
      </w:r>
    </w:p>
    <w:bookmarkEnd w:id="1031"/>
    <w:bookmarkStart w:name="z109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проводимых технологических операций на процесс кристаллизации стекла;</w:t>
      </w:r>
    </w:p>
    <w:bookmarkEnd w:id="1032"/>
    <w:bookmarkStart w:name="z109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и химическую устойчивость бескислородного стекла.</w:t>
      </w:r>
    </w:p>
    <w:bookmarkEnd w:id="1033"/>
    <w:bookmarkStart w:name="z1092" w:id="1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Моторист на подаче крокусной суспензии</w:t>
      </w:r>
      <w:r>
        <w:br/>
      </w:r>
      <w:r>
        <w:rPr>
          <w:rFonts w:ascii="Times New Roman"/>
          <w:b/>
          <w:i w:val="false"/>
          <w:color w:val="000000"/>
        </w:rPr>
        <w:t>Параграф 1. Моторист на подаче крокусной суспензии,3-й разряд</w:t>
      </w:r>
    </w:p>
    <w:bookmarkEnd w:id="1034"/>
    <w:bookmarkStart w:name="z109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035"/>
    <w:bookmarkStart w:name="z1095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снабжения крокусом полировальной линии конвейера;</w:t>
      </w:r>
    </w:p>
    <w:bookmarkEnd w:id="1036"/>
    <w:bookmarkStart w:name="z109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давления насосов;</w:t>
      </w:r>
    </w:p>
    <w:bookmarkEnd w:id="1037"/>
    <w:bookmarkStart w:name="z1097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пара в бойлер или чан;</w:t>
      </w:r>
    </w:p>
    <w:bookmarkEnd w:id="1038"/>
    <w:bookmarkStart w:name="z109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плотности крокусной суспензии;</w:t>
      </w:r>
    </w:p>
    <w:bookmarkEnd w:id="1039"/>
    <w:bookmarkStart w:name="z109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подкисливание суспензии до необходимой клееплотности серной кислотой и железным купоросом;</w:t>
      </w:r>
    </w:p>
    <w:bookmarkEnd w:id="1040"/>
    <w:bookmarkStart w:name="z110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работу с одного чана на другой;</w:t>
      </w:r>
    </w:p>
    <w:bookmarkEnd w:id="1041"/>
    <w:bookmarkStart w:name="z110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резервных чанов и крокусных магистралей и контроль качества промывки с помощью сита.</w:t>
      </w:r>
    </w:p>
    <w:bookmarkEnd w:id="1042"/>
    <w:bookmarkStart w:name="z110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043"/>
    <w:bookmarkStart w:name="z1103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044"/>
    <w:bookmarkStart w:name="z110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крокуса, нормы расхода крокуса и серной кислоты, дозировка железного купороса как ускорителя.</w:t>
      </w:r>
    </w:p>
    <w:bookmarkEnd w:id="1045"/>
    <w:bookmarkStart w:name="z1105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Наборщик блока из остеклованных стержней</w:t>
      </w:r>
      <w:r>
        <w:br/>
      </w:r>
      <w:r>
        <w:rPr>
          <w:rFonts w:ascii="Times New Roman"/>
          <w:b/>
          <w:i w:val="false"/>
          <w:color w:val="000000"/>
        </w:rPr>
        <w:t>Параграф 1. Наборщик блока из остеклованных стержней,</w:t>
      </w:r>
      <w:r>
        <w:br/>
      </w:r>
      <w:r>
        <w:rPr>
          <w:rFonts w:ascii="Times New Roman"/>
          <w:b/>
          <w:i w:val="false"/>
          <w:color w:val="000000"/>
        </w:rPr>
        <w:t>3-й разряд</w:t>
      </w:r>
    </w:p>
    <w:bookmarkEnd w:id="1046"/>
    <w:bookmarkStart w:name="z110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047"/>
    <w:bookmarkStart w:name="z110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блока из остеклованных стержней для ромывки;</w:t>
      </w:r>
    </w:p>
    <w:bookmarkEnd w:id="1048"/>
    <w:bookmarkStart w:name="z111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остеклованных стержней и капилляров. Набивка остеклованных стержней в стеклянное кольцо и перемещение их из стеклянного кольца в стеклянный цилиндр для спекания.</w:t>
      </w:r>
    </w:p>
    <w:bookmarkEnd w:id="1049"/>
    <w:bookmarkStart w:name="z111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1050"/>
    <w:bookmarkStart w:name="z111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остеклованных стержней и их количества, необходимого для набивки цилиндра;</w:t>
      </w:r>
    </w:p>
    <w:bookmarkEnd w:id="1051"/>
    <w:bookmarkStart w:name="z111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набора остеклованных стержней в цилиндр;</w:t>
      </w:r>
    </w:p>
    <w:bookmarkEnd w:id="1052"/>
    <w:bookmarkStart w:name="z111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промывки и сушки остеклованных стержней и капилляров.</w:t>
      </w:r>
    </w:p>
    <w:bookmarkEnd w:id="1053"/>
    <w:bookmarkStart w:name="z1115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Набощик стекломассы</w:t>
      </w:r>
      <w:r>
        <w:br/>
      </w:r>
      <w:r>
        <w:rPr>
          <w:rFonts w:ascii="Times New Roman"/>
          <w:b/>
          <w:i w:val="false"/>
          <w:color w:val="000000"/>
        </w:rPr>
        <w:t>Параграф 1. Набощик стекломассы 3-й разряд</w:t>
      </w:r>
    </w:p>
    <w:bookmarkEnd w:id="1054"/>
    <w:bookmarkStart w:name="z111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055"/>
    <w:bookmarkStart w:name="z111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из стекловаренной печи или из горшка на трубку или "железку"требуемого количества стекломассы определенной вязкости для выдувания изделий малых и средних размеров;</w:t>
      </w:r>
    </w:p>
    <w:bookmarkEnd w:id="1056"/>
    <w:bookmarkStart w:name="z111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набору требуемой формы, подача его в форму для прессования;</w:t>
      </w:r>
    </w:p>
    <w:bookmarkEnd w:id="1057"/>
    <w:bookmarkStart w:name="z112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при наборе стекломассы на трубку.</w:t>
      </w:r>
    </w:p>
    <w:bookmarkEnd w:id="1058"/>
    <w:bookmarkStart w:name="z112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059"/>
    <w:bookmarkStart w:name="z112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стекломассы, приемы набора и дозировки стекломассы в зависимости от размеров изделий;</w:t>
      </w:r>
    </w:p>
    <w:bookmarkEnd w:id="1060"/>
    <w:bookmarkStart w:name="z112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изделий;</w:t>
      </w:r>
    </w:p>
    <w:bookmarkEnd w:id="1061"/>
    <w:bookmarkStart w:name="z112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стекла, виды брака и меры по его предупреждению.</w:t>
      </w:r>
    </w:p>
    <w:bookmarkEnd w:id="1062"/>
    <w:bookmarkStart w:name="z112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063"/>
    <w:bookmarkStart w:name="z112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генераторных ламп - набор стекломассы;</w:t>
      </w:r>
    </w:p>
    <w:bookmarkEnd w:id="1064"/>
    <w:bookmarkStart w:name="z112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выдувных изделий - набор стекломассы;</w:t>
      </w:r>
    </w:p>
    <w:bookmarkEnd w:id="1065"/>
    <w:bookmarkStart w:name="z112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генераторных ламп - набор стекломассы;</w:t>
      </w:r>
    </w:p>
    <w:bookmarkEnd w:id="1066"/>
    <w:bookmarkStart w:name="z112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колпачки для карбюраторов и спиртовок - набор стекломассы;</w:t>
      </w:r>
    </w:p>
    <w:bookmarkEnd w:id="1067"/>
    <w:bookmarkStart w:name="z113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для подложек, круглые заготовки (линз и дисков) - набор стекломассы;</w:t>
      </w:r>
    </w:p>
    <w:bookmarkEnd w:id="1068"/>
    <w:bookmarkStart w:name="z113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стаканчики для круглых ампул-уровней - набор стекломассы.</w:t>
      </w:r>
    </w:p>
    <w:bookmarkEnd w:id="1069"/>
    <w:bookmarkStart w:name="z1132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Наборщик стекломассы, 4-й разряд</w:t>
      </w:r>
    </w:p>
    <w:bookmarkEnd w:id="1070"/>
    <w:bookmarkStart w:name="z113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071"/>
    <w:bookmarkStart w:name="z113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из стекловаренной печи или из горшка на трубку или "железку"требуемого количества стекломассы определенной вязкости для выдувания изделий крупных размеров;</w:t>
      </w:r>
    </w:p>
    <w:bookmarkEnd w:id="1072"/>
    <w:bookmarkStart w:name="z113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набора оператору выдувного полуавтомата, а также подача набора стекломассы в форму для прессования;</w:t>
      </w:r>
    </w:p>
    <w:bookmarkEnd w:id="1073"/>
    <w:bookmarkStart w:name="z113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стягивание стекломассы с железного прутка;</w:t>
      </w:r>
    </w:p>
    <w:bookmarkEnd w:id="1074"/>
    <w:bookmarkStart w:name="z113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стекломассы для прессования.</w:t>
      </w:r>
    </w:p>
    <w:bookmarkEnd w:id="1075"/>
    <w:bookmarkStart w:name="z113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076"/>
    <w:bookmarkStart w:name="z113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стекломассы, приемы набора и дозировки стекломассы для изготовления различных изделий;</w:t>
      </w:r>
    </w:p>
    <w:bookmarkEnd w:id="1077"/>
    <w:bookmarkStart w:name="z114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изделий, виды брака, возникающие при наборе стекломассы и меры по его предупреждению.</w:t>
      </w:r>
    </w:p>
    <w:bookmarkEnd w:id="1078"/>
    <w:bookmarkStart w:name="z114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Примеры работ:</w:t>
      </w:r>
    </w:p>
    <w:bookmarkEnd w:id="1079"/>
    <w:bookmarkStart w:name="z114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баллоны, бутыли с калиброванным горлом, флаконы с винтовым горлом и под притертую пробку, кухтыли, фигурные бутылки и бутылки под шампанское, банки и склянки под штанглазную посуду - набор стекломассы для выработки на полуавтомате;</w:t>
      </w:r>
    </w:p>
    <w:bookmarkEnd w:id="1080"/>
    <w:bookmarkStart w:name="z114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для электронно-лучевых трубок - набор стекломассы;</w:t>
      </w:r>
    </w:p>
    <w:bookmarkEnd w:id="1081"/>
    <w:bookmarkStart w:name="z114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призмы, различные линзы Френеля, конденсаторы, отражатели - набор стекломассы для прессования;</w:t>
      </w:r>
    </w:p>
    <w:bookmarkEnd w:id="1082"/>
    <w:bookmarkStart w:name="z114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пробки в многоместных формах, фигурные пробки и аналогичные изделия - набор стекломассы;</w:t>
      </w:r>
    </w:p>
    <w:bookmarkEnd w:id="1083"/>
    <w:bookmarkStart w:name="z114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солонки, блюдца для варенья, пепельницы, пробки в одноместных формах, подвески, стаканчики для приема лекарств, косметическая тара и аналогичные изделия - набор стекломассы для прессования;</w:t>
      </w:r>
    </w:p>
    <w:bookmarkEnd w:id="1084"/>
    <w:bookmarkStart w:name="z114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трубки стеклянные (дроты) - набор стекломассы для вытягивания;</w:t>
      </w:r>
    </w:p>
    <w:bookmarkEnd w:id="1085"/>
    <w:bookmarkStart w:name="z114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экраны и конусы к ним для электронно- лучевых трубок до 47 сантиметров (далее - см) по диагонали - набор стекломассы для прессования.</w:t>
      </w:r>
    </w:p>
    <w:bookmarkEnd w:id="1086"/>
    <w:bookmarkStart w:name="z1149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Наборщик стекломассы, 5-й разряд</w:t>
      </w:r>
    </w:p>
    <w:bookmarkEnd w:id="1087"/>
    <w:bookmarkStart w:name="z115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088"/>
    <w:bookmarkStart w:name="z115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для выдувания изделий сортовой посуды крупных размеров;</w:t>
      </w:r>
    </w:p>
    <w:bookmarkEnd w:id="1089"/>
    <w:bookmarkStart w:name="z115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из стекловаренного горшка на вакуум-наборную машину и подача ее в форму для прессования;</w:t>
      </w:r>
    </w:p>
    <w:bookmarkEnd w:id="1090"/>
    <w:bookmarkStart w:name="z115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настройка вакуум-наборн машины;</w:t>
      </w:r>
    </w:p>
    <w:bookmarkEnd w:id="1091"/>
    <w:bookmarkStart w:name="z115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изготовления изделий, степени вакуума, количества подаваемой воды и воздуха;</w:t>
      </w:r>
    </w:p>
    <w:bookmarkEnd w:id="1092"/>
    <w:bookmarkStart w:name="z115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необходимого числа оборотов мешалки в период размешивания стекла;</w:t>
      </w:r>
    </w:p>
    <w:bookmarkEnd w:id="1093"/>
    <w:bookmarkStart w:name="z115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для прессования деталей электронно-лучевых трубок.</w:t>
      </w:r>
    </w:p>
    <w:bookmarkEnd w:id="1094"/>
    <w:bookmarkStart w:name="z115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095"/>
    <w:bookmarkStart w:name="z115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вакуум-наборной машины по центру влета печи;</w:t>
      </w:r>
    </w:p>
    <w:bookmarkEnd w:id="1096"/>
    <w:bookmarkStart w:name="z115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электроварения, состав и свойства стекла;</w:t>
      </w:r>
    </w:p>
    <w:bookmarkEnd w:id="1097"/>
    <w:bookmarkStart w:name="z116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изготавливаемое стекло, способы определения качества стекломассы;</w:t>
      </w:r>
    </w:p>
    <w:bookmarkEnd w:id="1098"/>
    <w:bookmarkStart w:name="z116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набора стекломассы в зависимости от формы и размера стеклоизделия;</w:t>
      </w:r>
    </w:p>
    <w:bookmarkEnd w:id="1099"/>
    <w:bookmarkStart w:name="z116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дефектов в набираемой стекломассе.</w:t>
      </w:r>
    </w:p>
    <w:bookmarkEnd w:id="1100"/>
    <w:bookmarkStart w:name="z11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Примеры работ:</w:t>
      </w:r>
    </w:p>
    <w:bookmarkEnd w:id="1101"/>
    <w:bookmarkStart w:name="z11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и линзы из цветного стекла - набор стекломассы для прессования;</w:t>
      </w:r>
    </w:p>
    <w:bookmarkEnd w:id="1102"/>
    <w:bookmarkStart w:name="z11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для специальных ЭЛП - набор стекломассы;</w:t>
      </w:r>
    </w:p>
    <w:bookmarkEnd w:id="1103"/>
    <w:bookmarkStart w:name="z1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светотехнические - набор стекломассы;</w:t>
      </w:r>
    </w:p>
    <w:bookmarkEnd w:id="1104"/>
    <w:bookmarkStart w:name="z11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- изделия на ножке, салатники, подносы и другие изделия крупных размеров;</w:t>
      </w:r>
    </w:p>
    <w:bookmarkEnd w:id="1105"/>
    <w:bookmarkStart w:name="z11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и конусы электронно-лучевых трубок свыше 47 см по диагонали - набор стекломассы.</w:t>
      </w:r>
    </w:p>
    <w:bookmarkEnd w:id="1106"/>
    <w:bookmarkStart w:name="z1169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Наборщик стекломассы, 6-й разряд</w:t>
      </w:r>
    </w:p>
    <w:bookmarkEnd w:id="1107"/>
    <w:bookmarkStart w:name="z117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08"/>
    <w:bookmarkStart w:name="z117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стекломассы для изготовления опытных и экспериментальных изделий, предназначенных для электронно-лучевых трубок с цветным изображением.</w:t>
      </w:r>
    </w:p>
    <w:bookmarkEnd w:id="1109"/>
    <w:bookmarkStart w:name="z117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110"/>
    <w:bookmarkStart w:name="z117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свойства, способы и правила набора и обработки стекломассы, причины брака и способы их устранения;</w:t>
      </w:r>
    </w:p>
    <w:bookmarkEnd w:id="1111"/>
    <w:bookmarkStart w:name="z117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укладки "капли" на пресс-форму с учетом создания необходимого распределения по плоскости пресс-формы в заданных пределах.</w:t>
      </w:r>
    </w:p>
    <w:bookmarkEnd w:id="1112"/>
    <w:bookmarkStart w:name="z117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работ.</w:t>
      </w:r>
    </w:p>
    <w:bookmarkEnd w:id="1113"/>
    <w:bookmarkStart w:name="z117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экраны и конусы для оболочек кинескопов цветного телевидения всех типоразмеров - набор стекломассы.</w:t>
      </w:r>
    </w:p>
    <w:bookmarkEnd w:id="1114"/>
    <w:bookmarkStart w:name="z1177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Наладчик стекольных автоматов и полуавтоматов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стекольных автоматов и полуавтоматов,</w:t>
      </w:r>
      <w:r>
        <w:br/>
      </w:r>
      <w:r>
        <w:rPr>
          <w:rFonts w:ascii="Times New Roman"/>
          <w:b/>
          <w:i w:val="false"/>
          <w:color w:val="000000"/>
        </w:rPr>
        <w:t>4-й разряд</w:t>
      </w:r>
    </w:p>
    <w:bookmarkEnd w:id="1115"/>
    <w:bookmarkStart w:name="z118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116"/>
    <w:bookmarkStart w:name="z118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осмотр: отрезных механизмов, полуавтоматов для отрезки и оплавки стекла, автоматов для подрезки, отборки, отломки листов стекла, центровочных полуавтоматов с установкой патронов, автоматов и фацетных станков, сферо-фрезерных, распиловочных, делительных станков, центровочных автоматов и полуавтоматов, а также станков и полуавтоматов сварки и приварки стеклоизделий;</w:t>
      </w:r>
    </w:p>
    <w:bookmarkEnd w:id="1117"/>
    <w:bookmarkStart w:name="z118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узлов и механизмов, подналадка механизмов в процессе работы, смена оснастки и приспособлений обслуживаемого оборудования;</w:t>
      </w:r>
    </w:p>
    <w:bookmarkEnd w:id="1118"/>
    <w:bookmarkStart w:name="z118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оборудования, определение износа, смена изношенных деталей и узлов механизмов.</w:t>
      </w:r>
    </w:p>
    <w:bookmarkEnd w:id="1119"/>
    <w:bookmarkStart w:name="z118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120"/>
    <w:bookmarkStart w:name="z118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порядок проведения его ремонта;</w:t>
      </w:r>
    </w:p>
    <w:bookmarkEnd w:id="1121"/>
    <w:bookmarkStart w:name="z118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 и приспособлений;</w:t>
      </w:r>
    </w:p>
    <w:bookmarkEnd w:id="1122"/>
    <w:bookmarkStart w:name="z118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 работе оборудования, способы их предупреждения и устранения.</w:t>
      </w:r>
    </w:p>
    <w:bookmarkEnd w:id="1123"/>
    <w:bookmarkStart w:name="z1188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стекольных автоматов и полуавтоматов,</w:t>
      </w:r>
      <w:r>
        <w:br/>
      </w:r>
      <w:r>
        <w:rPr>
          <w:rFonts w:ascii="Times New Roman"/>
          <w:b/>
          <w:i w:val="false"/>
          <w:color w:val="000000"/>
        </w:rPr>
        <w:t>5-й разряд</w:t>
      </w:r>
    </w:p>
    <w:bookmarkEnd w:id="1124"/>
    <w:bookmarkStart w:name="z119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1125"/>
    <w:bookmarkStart w:name="z119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стеклоформующих машин, узлов шлифовально-полировальных конвейеров, ротационных аппаратов, горизонтального полуавтомата по изготовлению флаконов, вакуумных установок с электропусковой аппаратурой и контрольно-измерительными приборами и ультразвуковых установок;</w:t>
      </w:r>
    </w:p>
    <w:bookmarkEnd w:id="1126"/>
    <w:bookmarkStart w:name="z119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 прессов "Витроликоно", машин центробежного формования стеклоизделий и машин вварки анодного вывода;</w:t>
      </w:r>
    </w:p>
    <w:bookmarkEnd w:id="1127"/>
    <w:bookmarkStart w:name="z119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электромуфелей для полирования;</w:t>
      </w:r>
    </w:p>
    <w:bookmarkEnd w:id="1128"/>
    <w:bookmarkStart w:name="z119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обслуживаемого оборудования</w:t>
      </w:r>
    </w:p>
    <w:bookmarkEnd w:id="1129"/>
    <w:bookmarkStart w:name="z119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1130"/>
    <w:bookmarkStart w:name="z119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обслуживаемого оборудования;</w:t>
      </w:r>
    </w:p>
    <w:bookmarkEnd w:id="1131"/>
    <w:bookmarkStart w:name="z119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электропусковой аппаратуры, контрольно-измерительных приборов;</w:t>
      </w:r>
    </w:p>
    <w:bookmarkEnd w:id="1132"/>
    <w:bookmarkStart w:name="z119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ремонта налаживаемого оборудования, механизмов и узлов;</w:t>
      </w:r>
    </w:p>
    <w:bookmarkEnd w:id="1133"/>
    <w:bookmarkStart w:name="z119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автомата со сложной кинематической схемой.</w:t>
      </w:r>
    </w:p>
    <w:bookmarkEnd w:id="1134"/>
    <w:bookmarkStart w:name="z1200" w:id="1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стекольных автоматов и полуавтоматов,</w:t>
      </w:r>
      <w:r>
        <w:br/>
      </w:r>
      <w:r>
        <w:rPr>
          <w:rFonts w:ascii="Times New Roman"/>
          <w:b/>
          <w:i w:val="false"/>
          <w:color w:val="000000"/>
        </w:rPr>
        <w:t>6-й разряд</w:t>
      </w:r>
    </w:p>
    <w:bookmarkEnd w:id="1135"/>
    <w:bookmarkStart w:name="z120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136"/>
    <w:bookmarkStart w:name="z120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вакуумно-выдувных стеклоформующих машин-автоматов и механизма фидерных питателей;</w:t>
      </w:r>
    </w:p>
    <w:bookmarkEnd w:id="1137"/>
    <w:bookmarkStart w:name="z120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автоматов для снятия и шлифовки фацета типа "Вибейк";</w:t>
      </w:r>
    </w:p>
    <w:bookmarkEnd w:id="1138"/>
    <w:bookmarkStart w:name="z120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наладкой обслуживаемого оборудования.</w:t>
      </w:r>
    </w:p>
    <w:bookmarkEnd w:id="1139"/>
    <w:bookmarkStart w:name="z120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140"/>
    <w:bookmarkStart w:name="z120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налаживаемых машин, механизмов и автоматов;</w:t>
      </w:r>
    </w:p>
    <w:bookmarkEnd w:id="1141"/>
    <w:bookmarkStart w:name="z120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и монтажа обслуживаемого оборудования, взаимодействия его механизмов и узлов.</w:t>
      </w:r>
    </w:p>
    <w:bookmarkEnd w:id="1142"/>
    <w:bookmarkStart w:name="z120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Требуется среднее профессиональное образование.</w:t>
      </w:r>
    </w:p>
    <w:bookmarkEnd w:id="1143"/>
    <w:bookmarkStart w:name="z1210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стекольных автоматов и полуавтоматов,</w:t>
      </w:r>
      <w:r>
        <w:br/>
      </w:r>
      <w:r>
        <w:rPr>
          <w:rFonts w:ascii="Times New Roman"/>
          <w:b/>
          <w:i w:val="false"/>
          <w:color w:val="000000"/>
        </w:rPr>
        <w:t>7-й разряд</w:t>
      </w:r>
    </w:p>
    <w:bookmarkEnd w:id="1144"/>
    <w:bookmarkStart w:name="z121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145"/>
    <w:bookmarkStart w:name="z121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многосекционных автоматов с электронным управлением, вакуумно-выдувных стеклоформующих автоматов типа "Olivotto" и "Lindner";</w:t>
      </w:r>
    </w:p>
    <w:bookmarkEnd w:id="1146"/>
    <w:bookmarkStart w:name="z121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синхронизации взаимодействия агрегатов и узлов механического питателя и стеклоформующего автомата в диалоговом режиме с управляющим компьютером;</w:t>
      </w:r>
    </w:p>
    <w:bookmarkEnd w:id="1147"/>
    <w:bookmarkStart w:name="z121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ремонт и профилактический осмотр пресс-выдувных стеклоформующих автоматов и механизмов фидерных питателей с компьютерным управлением;</w:t>
      </w:r>
    </w:p>
    <w:bookmarkEnd w:id="1148"/>
    <w:bookmarkStart w:name="z121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налаживаемых автоматов;</w:t>
      </w:r>
    </w:p>
    <w:bookmarkEnd w:id="1149"/>
    <w:bookmarkStart w:name="z121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скорости вращения карусели, подачи воздуха на выдувание и охлаждение, вакуума и других параметров стеклоформующих автоматов;</w:t>
      </w:r>
    </w:p>
    <w:bookmarkEnd w:id="1150"/>
    <w:bookmarkStart w:name="z121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автоматов для изготовления различных видов изделий.</w:t>
      </w:r>
    </w:p>
    <w:bookmarkEnd w:id="1151"/>
    <w:bookmarkStart w:name="z121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152"/>
    <w:bookmarkStart w:name="z122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диалог с компьютером в объеме, необходимом для обслуживания стеклоформующего автомата;</w:t>
      </w:r>
    </w:p>
    <w:bookmarkEnd w:id="1153"/>
    <w:bookmarkStart w:name="z122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циклограммы работы узлов секций в зависимости от ассортимента и скорости изготовления стеклоизделий, устройство и конструкцию налаживаемых автоматов, механизмов и агрегатов линии, взаимодействие агрегатов, узлов и механизмов линии;</w:t>
      </w:r>
    </w:p>
    <w:bookmarkEnd w:id="1154"/>
    <w:bookmarkStart w:name="z122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монтажа, сборки и регулирования узлов агрегатов линии, виды брака;</w:t>
      </w:r>
    </w:p>
    <w:bookmarkEnd w:id="1155"/>
    <w:bookmarkStart w:name="z122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его предупреждения и устранения.</w:t>
      </w:r>
    </w:p>
    <w:bookmarkEnd w:id="1156"/>
    <w:bookmarkStart w:name="z122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Требуется среднее профессиональное образование.</w:t>
      </w:r>
    </w:p>
    <w:bookmarkEnd w:id="1157"/>
    <w:bookmarkStart w:name="z1225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Намазчик целлулоида</w:t>
      </w:r>
      <w:r>
        <w:br/>
      </w:r>
      <w:r>
        <w:rPr>
          <w:rFonts w:ascii="Times New Roman"/>
          <w:b/>
          <w:i w:val="false"/>
          <w:color w:val="000000"/>
        </w:rPr>
        <w:t>Параграф 1. Намазчик целлулоида, 1-й разряд</w:t>
      </w:r>
    </w:p>
    <w:bookmarkEnd w:id="1158"/>
    <w:bookmarkStart w:name="z122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Характеристика работ:</w:t>
      </w:r>
    </w:p>
    <w:bookmarkEnd w:id="1159"/>
    <w:bookmarkStart w:name="z122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форматки целлулоида склеивающего раствора;</w:t>
      </w:r>
    </w:p>
    <w:bookmarkEnd w:id="1160"/>
    <w:bookmarkStart w:name="z122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форматок на сушильный конвейер;</w:t>
      </w:r>
    </w:p>
    <w:bookmarkEnd w:id="1161"/>
    <w:bookmarkStart w:name="z1230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горячего воздуха в сушильную секцию конвейера.</w:t>
      </w:r>
    </w:p>
    <w:bookmarkEnd w:id="1162"/>
    <w:bookmarkStart w:name="z1231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Должен знать:</w:t>
      </w:r>
    </w:p>
    <w:bookmarkEnd w:id="1163"/>
    <w:bookmarkStart w:name="z1232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склеивающего раствора;</w:t>
      </w:r>
    </w:p>
    <w:bookmarkEnd w:id="1164"/>
    <w:bookmarkStart w:name="z1233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приготавливаемого раствора.</w:t>
      </w:r>
    </w:p>
    <w:bookmarkEnd w:id="1165"/>
    <w:bookmarkStart w:name="z1234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Наполнитель приборов газами и жидкостями</w:t>
      </w:r>
      <w:r>
        <w:br/>
      </w:r>
      <w:r>
        <w:rPr>
          <w:rFonts w:ascii="Times New Roman"/>
          <w:b/>
          <w:i w:val="false"/>
          <w:color w:val="000000"/>
        </w:rPr>
        <w:t>Параграф 1. Наполнитель приборов газами и жидкостями,</w:t>
      </w:r>
      <w:r>
        <w:br/>
      </w:r>
      <w:r>
        <w:rPr>
          <w:rFonts w:ascii="Times New Roman"/>
          <w:b/>
          <w:i w:val="false"/>
          <w:color w:val="000000"/>
        </w:rPr>
        <w:t>2-й разряд</w:t>
      </w:r>
    </w:p>
    <w:bookmarkEnd w:id="1166"/>
    <w:bookmarkStart w:name="z123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167"/>
    <w:bookmarkStart w:name="z123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заготовок простых термометров: складских, ванных, комнатных термометрической жидкостью или ртутью с применением механических вакуумных насосов или вручную;</w:t>
      </w:r>
    </w:p>
    <w:bookmarkEnd w:id="1168"/>
    <w:bookmarkStart w:name="z123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всех типов заготовок в сушильных шкафах;</w:t>
      </w:r>
    </w:p>
    <w:bookmarkEnd w:id="1169"/>
    <w:bookmarkStart w:name="z124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кассет спиртом, загрузка в кассеты заготовок и выгрузка их после наполнения;</w:t>
      </w:r>
    </w:p>
    <w:bookmarkEnd w:id="1170"/>
    <w:bookmarkStart w:name="z124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заготовок по партиям, по диаметру капилляров и микроскопическому номеру;</w:t>
      </w:r>
    </w:p>
    <w:bookmarkEnd w:id="1171"/>
    <w:bookmarkStart w:name="z124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ненаполненных заготовок, укладка и транспортировка их к полуавтоматам;</w:t>
      </w:r>
    </w:p>
    <w:bookmarkEnd w:id="1172"/>
    <w:bookmarkStart w:name="z124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из заготовок лишней термометрической жидкости или ртути с помощью стеклодувной горелки, электроспирали, а также отсасывающим усиком с запайкой капилляра.</w:t>
      </w:r>
    </w:p>
    <w:bookmarkEnd w:id="1173"/>
    <w:bookmarkStart w:name="z124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174"/>
    <w:bookmarkStart w:name="z124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механических насосов, температурный режим в сушильных шкафах;</w:t>
      </w:r>
    </w:p>
    <w:bookmarkEnd w:id="1175"/>
    <w:bookmarkStart w:name="z124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откачки воздуха и наполнения простых заготовок термометров жидкостью или ртутью;</w:t>
      </w:r>
    </w:p>
    <w:bookmarkEnd w:id="1176"/>
    <w:bookmarkStart w:name="z124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фильтрации наполнителей, правила загрузки и выгрузки заготовок.</w:t>
      </w:r>
    </w:p>
    <w:bookmarkEnd w:id="1177"/>
    <w:bookmarkStart w:name="z1248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Наполнитель приборов газами и жидкостями,</w:t>
      </w:r>
      <w:r>
        <w:br/>
      </w:r>
      <w:r>
        <w:rPr>
          <w:rFonts w:ascii="Times New Roman"/>
          <w:b/>
          <w:i w:val="false"/>
          <w:color w:val="000000"/>
        </w:rPr>
        <w:t>3-й разряд</w:t>
      </w:r>
    </w:p>
    <w:bookmarkEnd w:id="1178"/>
    <w:bookmarkStart w:name="z125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179"/>
    <w:bookmarkStart w:name="z125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азотом, аргоном или другим инертным газом надртутного пространства в капилляре термозаготовки на установке высокого давления;</w:t>
      </w:r>
    </w:p>
    <w:bookmarkEnd w:id="1180"/>
    <w:bookmarkStart w:name="z125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откачивание воздуха из надртутного пространства с помощью масляного и парортутного насоса;</w:t>
      </w:r>
    </w:p>
    <w:bookmarkEnd w:id="1181"/>
    <w:bookmarkStart w:name="z125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заготовки к цилиндру установки высокого давления с последующей отпайкой;</w:t>
      </w:r>
    </w:p>
    <w:bookmarkEnd w:id="1182"/>
    <w:bookmarkStart w:name="z125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давления газа в капилляре манометром;</w:t>
      </w:r>
    </w:p>
    <w:bookmarkEnd w:id="1183"/>
    <w:bookmarkStart w:name="z125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и жидкостными наполнителями на механической вакуумной установке и вручную термозаготовок простых и средней сложности термометров;</w:t>
      </w:r>
    </w:p>
    <w:bookmarkEnd w:id="1184"/>
    <w:bookmarkStart w:name="z125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из заготовок лишней ртути и термометрической жидкости на полуавтомате точной дозировки и вручную с выжигом капилляра;</w:t>
      </w:r>
    </w:p>
    <w:bookmarkEnd w:id="1185"/>
    <w:bookmarkStart w:name="z125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и запайка капилляра на газовой стеклодувной горелке и на специальном аппарате, отметка нулевой точки;</w:t>
      </w:r>
    </w:p>
    <w:bookmarkEnd w:id="1186"/>
    <w:bookmarkStart w:name="z125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ртути, угла замыкания и размыкания контактов в ртутном переключателе при помощи специального приспособления.</w:t>
      </w:r>
    </w:p>
    <w:bookmarkEnd w:id="1187"/>
    <w:bookmarkStart w:name="z125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188"/>
    <w:bookmarkStart w:name="z126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полуавтомата точной дозировки слива ртути и установки высокого давления, масляного и парортутного насосов;</w:t>
      </w:r>
    </w:p>
    <w:bookmarkEnd w:id="1189"/>
    <w:bookmarkStart w:name="z126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наполнения приборов газами;</w:t>
      </w:r>
    </w:p>
    <w:bookmarkEnd w:id="1190"/>
    <w:bookmarkStart w:name="z126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ртути, режим выдержки заготовок в снеговой ванне или термостате;</w:t>
      </w:r>
    </w:p>
    <w:bookmarkEnd w:id="1191"/>
    <w:bookmarkStart w:name="z126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очистки воздуха и наполнения приборов;</w:t>
      </w:r>
    </w:p>
    <w:bookmarkEnd w:id="1192"/>
    <w:bookmarkStart w:name="z126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термометров, приемы установки угла замыкания и размыкания ртутного переключателя согласно техническим условиям;</w:t>
      </w:r>
    </w:p>
    <w:bookmarkEnd w:id="1193"/>
    <w:bookmarkStart w:name="z126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физике и электротехнике.</w:t>
      </w:r>
    </w:p>
    <w:bookmarkEnd w:id="1194"/>
    <w:bookmarkStart w:name="z1266" w:id="1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Наполнитель приборов газами и жидкостями,</w:t>
      </w:r>
      <w:r>
        <w:br/>
      </w:r>
      <w:r>
        <w:rPr>
          <w:rFonts w:ascii="Times New Roman"/>
          <w:b/>
          <w:i w:val="false"/>
          <w:color w:val="000000"/>
        </w:rPr>
        <w:t>4-й разряд</w:t>
      </w:r>
    </w:p>
    <w:bookmarkEnd w:id="1195"/>
    <w:bookmarkStart w:name="z126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1196"/>
    <w:bookmarkStart w:name="z126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водородом и инертными газами заготовок ртутных переключателей и контактных термометров на водородной установке с применением глубокого охлаждения;</w:t>
      </w:r>
    </w:p>
    <w:bookmarkEnd w:id="1197"/>
    <w:bookmarkStart w:name="z127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заготовок сложных термометров с коротким циклом наполнения на высоковакуумной установке с предварительным подогревом в электропечах;</w:t>
      </w:r>
    </w:p>
    <w:bookmarkEnd w:id="1198"/>
    <w:bookmarkStart w:name="z127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высоковакуумной установки;</w:t>
      </w:r>
    </w:p>
    <w:bookmarkEnd w:id="1199"/>
    <w:bookmarkStart w:name="z127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измерительными приборами.</w:t>
      </w:r>
    </w:p>
    <w:bookmarkEnd w:id="1200"/>
    <w:bookmarkStart w:name="z127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201"/>
    <w:bookmarkStart w:name="z127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принципы работы водородной установки;</w:t>
      </w:r>
    </w:p>
    <w:bookmarkEnd w:id="1202"/>
    <w:bookmarkStart w:name="z127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переключателей, свойства газов, режим  откачивания воздуха, физические и химические свойства ртути;</w:t>
      </w:r>
    </w:p>
    <w:bookmarkEnd w:id="1203"/>
    <w:bookmarkStart w:name="z127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ее очистки, схему устройства высоковакуумной установки, электропечей, режим выдержки заготовок в электропечах;</w:t>
      </w:r>
    </w:p>
    <w:bookmarkEnd w:id="1204"/>
    <w:bookmarkStart w:name="z127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максимальных устройств всех видов термометров;</w:t>
      </w:r>
    </w:p>
    <w:bookmarkEnd w:id="1205"/>
    <w:bookmarkStart w:name="z127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принцип действия жидкостных и деформационных измерительных приборов.</w:t>
      </w:r>
    </w:p>
    <w:bookmarkEnd w:id="1206"/>
    <w:bookmarkStart w:name="z1279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Наполнитель приборов газами и жидкостями,</w:t>
      </w:r>
      <w:r>
        <w:br/>
      </w:r>
      <w:r>
        <w:rPr>
          <w:rFonts w:ascii="Times New Roman"/>
          <w:b/>
          <w:i w:val="false"/>
          <w:color w:val="000000"/>
        </w:rPr>
        <w:t>5-й разряд</w:t>
      </w:r>
    </w:p>
    <w:bookmarkEnd w:id="1207"/>
    <w:bookmarkStart w:name="z128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208"/>
    <w:bookmarkStart w:name="z128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ртутью заготовок особо сложных термометров с запасным резервуаром и длительным циклом наполнения на автоматической установке с дистанционным управлением;</w:t>
      </w:r>
    </w:p>
    <w:bookmarkEnd w:id="1209"/>
    <w:bookmarkStart w:name="z128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глубины высокого вакуума с помощью специального прибора;</w:t>
      </w:r>
    </w:p>
    <w:bookmarkEnd w:id="1210"/>
    <w:bookmarkStart w:name="z128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вакуумных установок;</w:t>
      </w:r>
    </w:p>
    <w:bookmarkEnd w:id="1211"/>
    <w:bookmarkStart w:name="z128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осциллографов и тестеров.</w:t>
      </w:r>
    </w:p>
    <w:bookmarkEnd w:id="1212"/>
    <w:bookmarkStart w:name="z128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213"/>
    <w:bookmarkStart w:name="z128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установки с дистанционным управлением;</w:t>
      </w:r>
    </w:p>
    <w:bookmarkEnd w:id="1214"/>
    <w:bookmarkStart w:name="z128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диффузионных насосов;</w:t>
      </w:r>
    </w:p>
    <w:bookmarkEnd w:id="1215"/>
    <w:bookmarkStart w:name="z128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высокого вакуума;</w:t>
      </w:r>
    </w:p>
    <w:bookmarkEnd w:id="1216"/>
    <w:bookmarkStart w:name="z129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электронных и ионизационных приборов и принцип их действия;</w:t>
      </w:r>
    </w:p>
    <w:bookmarkEnd w:id="1217"/>
    <w:bookmarkStart w:name="z129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1218"/>
    <w:bookmarkStart w:name="z1292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Настильщик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Настильщик стекла, 2-й разряд</w:t>
      </w:r>
    </w:p>
    <w:bookmarkEnd w:id="1219"/>
    <w:bookmarkStart w:name="z129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220"/>
    <w:bookmarkStart w:name="z129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клингеров и дюрансов ротационных аппаратов;</w:t>
      </w:r>
    </w:p>
    <w:bookmarkEnd w:id="1221"/>
    <w:bookmarkStart w:name="z129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швов гипсовым раствором;</w:t>
      </w:r>
    </w:p>
    <w:bookmarkEnd w:id="1222"/>
    <w:bookmarkStart w:name="z129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загипсовка пластин листов стекла с заточкой торца для шлифовки и полировки на конвейерных установках и ротационных аппаратах;</w:t>
      </w:r>
    </w:p>
    <w:bookmarkEnd w:id="1223"/>
    <w:bookmarkStart w:name="z129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устойчивости стекла при обработке;</w:t>
      </w:r>
    </w:p>
    <w:bookmarkEnd w:id="1224"/>
    <w:bookmarkStart w:name="z129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блочных пластин по толщине;</w:t>
      </w:r>
    </w:p>
    <w:bookmarkEnd w:id="1225"/>
    <w:bookmarkStart w:name="z130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пластин в кассеты;</w:t>
      </w:r>
    </w:p>
    <w:bookmarkEnd w:id="1226"/>
    <w:bookmarkStart w:name="z130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гипсового раствора;</w:t>
      </w:r>
    </w:p>
    <w:bookmarkEnd w:id="1227"/>
    <w:bookmarkStart w:name="z130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пластин гипсовым раствором;</w:t>
      </w:r>
    </w:p>
    <w:bookmarkEnd w:id="1228"/>
    <w:bookmarkStart w:name="z130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разгипсовка кассет;</w:t>
      </w:r>
    </w:p>
    <w:bookmarkEnd w:id="1229"/>
    <w:bookmarkStart w:name="z130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переноска изделий на мойку.</w:t>
      </w:r>
    </w:p>
    <w:bookmarkEnd w:id="1230"/>
    <w:bookmarkStart w:name="z130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31"/>
    <w:bookmarkStart w:name="z130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гипсовой установки;</w:t>
      </w:r>
    </w:p>
    <w:bookmarkEnd w:id="1232"/>
    <w:bookmarkStart w:name="z1307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гипса;</w:t>
      </w:r>
    </w:p>
    <w:bookmarkEnd w:id="1233"/>
    <w:bookmarkStart w:name="z130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загипсовки листов стекла;</w:t>
      </w:r>
    </w:p>
    <w:bookmarkEnd w:id="1234"/>
    <w:bookmarkStart w:name="z130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заливки кассет гипсом и укладки изделий на ротационный стол;</w:t>
      </w:r>
    </w:p>
    <w:bookmarkEnd w:id="1235"/>
    <w:bookmarkStart w:name="z131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гипсовых растворов, требования, предъявляемые к качеству швов.</w:t>
      </w:r>
    </w:p>
    <w:bookmarkEnd w:id="1236"/>
    <w:bookmarkStart w:name="z1311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Настильщик стекла, 3-й разряд</w:t>
      </w:r>
    </w:p>
    <w:bookmarkEnd w:id="1237"/>
    <w:bookmarkStart w:name="z131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238"/>
    <w:bookmarkStart w:name="z131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листов стекла на столы ротационных аппаратов, на столы конвейера с предварительной настилкой байки;</w:t>
      </w:r>
    </w:p>
    <w:bookmarkEnd w:id="1239"/>
    <w:bookmarkStart w:name="z131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блочных пластин по толщине;</w:t>
      </w:r>
    </w:p>
    <w:bookmarkEnd w:id="1240"/>
    <w:bookmarkStart w:name="z1315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швов гипсовым раствором;</w:t>
      </w:r>
    </w:p>
    <w:bookmarkEnd w:id="1241"/>
    <w:bookmarkStart w:name="z1316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листов стекла на обратную сторону;</w:t>
      </w:r>
    </w:p>
    <w:bookmarkEnd w:id="1242"/>
    <w:bookmarkStart w:name="z1317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столов и байки;</w:t>
      </w:r>
    </w:p>
    <w:bookmarkEnd w:id="1243"/>
    <w:bookmarkStart w:name="z1318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стекла на мойку.</w:t>
      </w:r>
    </w:p>
    <w:bookmarkEnd w:id="1244"/>
    <w:bookmarkStart w:name="z1319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245"/>
    <w:bookmarkStart w:name="z1320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толщину и кривизну листов стекла;</w:t>
      </w:r>
    </w:p>
    <w:bookmarkEnd w:id="1246"/>
    <w:bookmarkStart w:name="z1321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гипса;</w:t>
      </w:r>
    </w:p>
    <w:bookmarkEnd w:id="1247"/>
    <w:bookmarkStart w:name="z132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 листов стекла разных размеров;</w:t>
      </w:r>
    </w:p>
    <w:bookmarkEnd w:id="1248"/>
    <w:bookmarkStart w:name="z1323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поверхности настланного стекла.</w:t>
      </w:r>
    </w:p>
    <w:bookmarkEnd w:id="1249"/>
    <w:bookmarkStart w:name="z1324" w:id="1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Обжигальщик в производстве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Обжигальщик в производстве стекла, 2-й разряд</w:t>
      </w:r>
    </w:p>
    <w:bookmarkEnd w:id="1250"/>
    <w:bookmarkStart w:name="z132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1251"/>
    <w:bookmarkStart w:name="z132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керамических и стеклянных деталей в печах;</w:t>
      </w:r>
    </w:p>
    <w:bookmarkEnd w:id="1252"/>
    <w:bookmarkStart w:name="z132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размалывание материалов в бегунах, просеивание через сита, увлажнение и составление керамической шихты.</w:t>
      </w:r>
    </w:p>
    <w:bookmarkEnd w:id="1253"/>
    <w:bookmarkStart w:name="z132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254"/>
    <w:bookmarkStart w:name="z133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изделий, режим обжига керамических и стеклянных деталей;</w:t>
      </w:r>
    </w:p>
    <w:bookmarkEnd w:id="1255"/>
    <w:bookmarkStart w:name="z133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дозировку массы для шихты электроизоляционной керамики.</w:t>
      </w:r>
    </w:p>
    <w:bookmarkEnd w:id="1256"/>
    <w:bookmarkStart w:name="z133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Примеры работ.</w:t>
      </w:r>
    </w:p>
    <w:bookmarkEnd w:id="1257"/>
    <w:bookmarkStart w:name="z133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изоляторы, бусы, втулки и другие керамические детали - обжиг;</w:t>
      </w:r>
    </w:p>
    <w:bookmarkEnd w:id="1258"/>
    <w:bookmarkStart w:name="z133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электроизоляционная для изготовления электростерилизаторов, бус, втулок - приготовление.</w:t>
      </w:r>
    </w:p>
    <w:bookmarkEnd w:id="1259"/>
    <w:bookmarkStart w:name="z1335" w:id="1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Обжигальщик в производстве стекла, 3-й разряд</w:t>
      </w:r>
    </w:p>
    <w:bookmarkEnd w:id="1260"/>
    <w:bookmarkStart w:name="z133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261"/>
    <w:bookmarkStart w:name="z133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в обжигательных печах различных конструкций красок, золота на поверхности изделий сортовой посуды;</w:t>
      </w:r>
    </w:p>
    <w:bookmarkEnd w:id="1262"/>
    <w:bookmarkStart w:name="z133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обжигательные печи железного купороса, углекислого железа, котрельной пыли и других материалов для приготовления крокуса. Ведение процесса обжига крокуса;</w:t>
      </w:r>
    </w:p>
    <w:bookmarkEnd w:id="1263"/>
    <w:bookmarkStart w:name="z133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обжига по показаниям контрольно-измерительных приборов;</w:t>
      </w:r>
    </w:p>
    <w:bookmarkEnd w:id="1264"/>
    <w:bookmarkStart w:name="z134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загрузкой и выгрузкой изделий.</w:t>
      </w:r>
    </w:p>
    <w:bookmarkEnd w:id="1265"/>
    <w:bookmarkStart w:name="z134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</w:p>
    <w:bookmarkEnd w:id="1266"/>
    <w:bookmarkStart w:name="z134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обжигательных печей, режим обжига для изделий сортовой посуды и крокуса;</w:t>
      </w:r>
    </w:p>
    <w:bookmarkEnd w:id="1267"/>
    <w:bookmarkStart w:name="z134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регулирования процесса обжига по их показаниям;</w:t>
      </w:r>
    </w:p>
    <w:bookmarkEnd w:id="1268"/>
    <w:bookmarkStart w:name="z134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процессу обжига, причины и виды брака, меры по его предупреждению.</w:t>
      </w:r>
    </w:p>
    <w:bookmarkEnd w:id="1269"/>
    <w:bookmarkStart w:name="z134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Примеры работ:</w:t>
      </w:r>
    </w:p>
    <w:bookmarkEnd w:id="1270"/>
    <w:bookmarkStart w:name="z134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плитки стеклянные эмалированные (облицовочные) - обжиг;</w:t>
      </w:r>
    </w:p>
    <w:bookmarkEnd w:id="1271"/>
    <w:bookmarkStart w:name="z134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сурик свинцовый - обжиг до свинцового глета;</w:t>
      </w:r>
    </w:p>
    <w:bookmarkEnd w:id="1272"/>
    <w:bookmarkStart w:name="z134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шприцевые, жиромеры с нанесенной краской градуировочной шкалой - обжиг краски;</w:t>
      </w:r>
    </w:p>
    <w:bookmarkEnd w:id="1273"/>
    <w:bookmarkStart w:name="z134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электростерилизаторы керамические - обжиг.</w:t>
      </w:r>
    </w:p>
    <w:bookmarkEnd w:id="1274"/>
    <w:bookmarkStart w:name="z1350" w:id="1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Обжигальщик в производстве стекла, 4-й разряд</w:t>
      </w:r>
    </w:p>
    <w:bookmarkEnd w:id="1275"/>
    <w:bookmarkStart w:name="z135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276"/>
    <w:bookmarkStart w:name="z135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изделий из кварцевой керамики и выжигания пропиточного слоя в электропечах периодического действия под руководством обжигальщика в производстве стекла более высокой квалификации;</w:t>
      </w:r>
    </w:p>
    <w:bookmarkEnd w:id="1277"/>
    <w:bookmarkStart w:name="z135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под электропечи, герметизация печи песком;</w:t>
      </w:r>
    </w:p>
    <w:bookmarkEnd w:id="1278"/>
    <w:bookmarkStart w:name="z135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электропечи и контрольно-измерительной аппаратуры;</w:t>
      </w:r>
    </w:p>
    <w:bookmarkEnd w:id="1279"/>
    <w:bookmarkStart w:name="z135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обжига;</w:t>
      </w:r>
    </w:p>
    <w:bookmarkEnd w:id="1280"/>
    <w:bookmarkStart w:name="z135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изделий из электропечи.</w:t>
      </w:r>
    </w:p>
    <w:bookmarkEnd w:id="1281"/>
    <w:bookmarkStart w:name="z135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282"/>
    <w:bookmarkStart w:name="z135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контрольно-измерительных приборов и инструмента;</w:t>
      </w:r>
    </w:p>
    <w:bookmarkEnd w:id="1283"/>
    <w:bookmarkStart w:name="z135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обжига и выжигания пропиточного слоя изделий;</w:t>
      </w:r>
    </w:p>
    <w:bookmarkEnd w:id="1284"/>
    <w:bookmarkStart w:name="z136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изделий в электропечь и извлечения их из печи;</w:t>
      </w:r>
    </w:p>
    <w:bookmarkEnd w:id="1285"/>
    <w:bookmarkStart w:name="z136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изделий при обжиге и меры по его предупреждению.</w:t>
      </w:r>
    </w:p>
    <w:bookmarkEnd w:id="1286"/>
    <w:bookmarkStart w:name="z1362" w:id="1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Обжигальщик в производстве стекла, 5-й разряд</w:t>
      </w:r>
    </w:p>
    <w:bookmarkEnd w:id="1287"/>
    <w:bookmarkStart w:name="z136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288"/>
    <w:bookmarkStart w:name="z136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изделий из кварцевой керамики и выжигания пропиточного слоя в электропечах периодического действия;</w:t>
      </w:r>
    </w:p>
    <w:bookmarkEnd w:id="1289"/>
    <w:bookmarkStart w:name="z136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максимальной температуры обжига изделий по результатам анализов и усадки;</w:t>
      </w:r>
    </w:p>
    <w:bookmarkEnd w:id="1290"/>
    <w:bookmarkStart w:name="z136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заданной равномерности распределения и скорости подъема температуры в электропечи;</w:t>
      </w:r>
    </w:p>
    <w:bookmarkEnd w:id="1291"/>
    <w:bookmarkStart w:name="z136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изделий в электропечи и показаниями контрольно-измерительных приборов;</w:t>
      </w:r>
    </w:p>
    <w:bookmarkEnd w:id="1292"/>
    <w:bookmarkStart w:name="z136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и расчет усадки изделий;</w:t>
      </w:r>
    </w:p>
    <w:bookmarkEnd w:id="1293"/>
    <w:bookmarkStart w:name="z136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продукции контролеру;</w:t>
      </w:r>
    </w:p>
    <w:bookmarkEnd w:id="1294"/>
    <w:bookmarkStart w:name="z137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журнала и заполнение техпаспортов.</w:t>
      </w:r>
    </w:p>
    <w:bookmarkEnd w:id="1295"/>
    <w:bookmarkStart w:name="z137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296"/>
    <w:bookmarkStart w:name="z137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1297"/>
    <w:bookmarkStart w:name="z137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обжигаемых изделий;</w:t>
      </w:r>
    </w:p>
    <w:bookmarkEnd w:id="1298"/>
    <w:bookmarkStart w:name="z137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режимов обжига изделий;</w:t>
      </w:r>
    </w:p>
    <w:bookmarkEnd w:id="1299"/>
    <w:bookmarkStart w:name="z137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1300"/>
    <w:bookmarkStart w:name="z1376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Обмазчик заслонов</w:t>
      </w:r>
      <w:r>
        <w:br/>
      </w:r>
      <w:r>
        <w:rPr>
          <w:rFonts w:ascii="Times New Roman"/>
          <w:b/>
          <w:i w:val="false"/>
          <w:color w:val="000000"/>
        </w:rPr>
        <w:t>Параграф 1. Обмазчик заслонов, 2-й разряд</w:t>
      </w:r>
    </w:p>
    <w:bookmarkEnd w:id="1301"/>
    <w:bookmarkStart w:name="z137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302"/>
    <w:bookmarkStart w:name="z137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заслонов;</w:t>
      </w:r>
    </w:p>
    <w:bookmarkEnd w:id="1303"/>
    <w:bookmarkStart w:name="z138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глиняного раствора для обмазки заслонов горшковой печи после отлива горшков.</w:t>
      </w:r>
    </w:p>
    <w:bookmarkEnd w:id="1304"/>
    <w:bookmarkStart w:name="z138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305"/>
    <w:bookmarkStart w:name="z138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горшковой печи;</w:t>
      </w:r>
    </w:p>
    <w:bookmarkEnd w:id="1306"/>
    <w:bookmarkStart w:name="z138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применяемой глины.</w:t>
      </w:r>
    </w:p>
    <w:bookmarkEnd w:id="1307"/>
    <w:bookmarkStart w:name="z1384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Обработчик стеклопакетов и стеклоблоков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стеклопакетов и стеклоблоков, 1-й разряд</w:t>
      </w:r>
    </w:p>
    <w:bookmarkEnd w:id="1308"/>
    <w:bookmarkStart w:name="z138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309"/>
    <w:bookmarkStart w:name="z138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стеклопакетов, стеклоблоков, триплекса;</w:t>
      </w:r>
    </w:p>
    <w:bookmarkEnd w:id="1310"/>
    <w:bookmarkStart w:name="z138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салфеток, клеящего состава, мастики, резины, и других материалов;</w:t>
      </w:r>
    </w:p>
    <w:bookmarkEnd w:id="1311"/>
    <w:bookmarkStart w:name="z138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на стеклоблоки бязевых салфеток;</w:t>
      </w:r>
    </w:p>
    <w:bookmarkEnd w:id="1312"/>
    <w:bookmarkStart w:name="z139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мастикой поверхности и края стеклоизделий и наклейка их на щиток;</w:t>
      </w:r>
    </w:p>
    <w:bookmarkEnd w:id="1313"/>
    <w:bookmarkStart w:name="z139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листов сусального золота, серебра и других металлов на канторели для выработки смальты;</w:t>
      </w:r>
    </w:p>
    <w:bookmarkEnd w:id="1314"/>
    <w:bookmarkStart w:name="z139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стеклоблоков экранирующего слоя;</w:t>
      </w:r>
    </w:p>
    <w:bookmarkEnd w:id="1315"/>
    <w:bookmarkStart w:name="z139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края пакетов триплекса смазочным составом и оклейка резиной краев пленки;</w:t>
      </w:r>
    </w:p>
    <w:bookmarkEnd w:id="1316"/>
    <w:bookmarkStart w:name="z139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паза стекла триплекс влагостойкой мастикой;</w:t>
      </w:r>
    </w:p>
    <w:bookmarkEnd w:id="1317"/>
    <w:bookmarkStart w:name="z139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поверхности стеклоблоков восковой мастикой;</w:t>
      </w:r>
    </w:p>
    <w:bookmarkEnd w:id="1318"/>
    <w:bookmarkStart w:name="z139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стеклопакетов с перекладкой бумагой;</w:t>
      </w:r>
    </w:p>
    <w:bookmarkEnd w:id="1319"/>
    <w:bookmarkStart w:name="z139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байки со столов;</w:t>
      </w:r>
    </w:p>
    <w:bookmarkEnd w:id="1320"/>
    <w:bookmarkStart w:name="z139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поверхности столов конвейера;</w:t>
      </w:r>
    </w:p>
    <w:bookmarkEnd w:id="1321"/>
    <w:bookmarkStart w:name="z139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установки для очистки столов.</w:t>
      </w:r>
    </w:p>
    <w:bookmarkEnd w:id="1322"/>
    <w:bookmarkStart w:name="z140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323"/>
    <w:bookmarkStart w:name="z140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наклейки бязевых салфеток, сусального металла на стеклоизделия, намазки края стеклопакетов, нанесения мастики;</w:t>
      </w:r>
    </w:p>
    <w:bookmarkEnd w:id="1324"/>
    <w:bookmarkStart w:name="z140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экранирующей жидкости, мастики и восковой массы, требования к отделке стеклопакетов и стеклоблоков, свойства лака, правила эксплуатации установки для очистки столов;</w:t>
      </w:r>
    </w:p>
    <w:bookmarkEnd w:id="1325"/>
    <w:bookmarkStart w:name="z140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резины и бутафольного клея, способы предупреждения зазоров между кромкой стекла и резиной;</w:t>
      </w:r>
    </w:p>
    <w:bookmarkEnd w:id="1326"/>
    <w:bookmarkStart w:name="z140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327"/>
    <w:bookmarkStart w:name="z1405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Обработчик стеклопакетов и стеклоблоков, 2-й разряд</w:t>
      </w:r>
    </w:p>
    <w:bookmarkEnd w:id="1328"/>
    <w:bookmarkStart w:name="z140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329"/>
    <w:bookmarkStart w:name="z140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стеклопакетов и стеклоблоков;</w:t>
      </w:r>
    </w:p>
    <w:bookmarkEnd w:id="1330"/>
    <w:bookmarkStart w:name="z140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пленки и склеивающего состава;</w:t>
      </w:r>
    </w:p>
    <w:bookmarkEnd w:id="1331"/>
    <w:bookmarkStart w:name="z140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раствора, мастики, эмали;</w:t>
      </w:r>
    </w:p>
    <w:bookmarkEnd w:id="1332"/>
    <w:bookmarkStart w:name="z141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защитных стекол и защитной пленки на стеклоблоки и стеклопакеты;</w:t>
      </w:r>
    </w:p>
    <w:bookmarkEnd w:id="1333"/>
    <w:bookmarkStart w:name="z141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питателей песком и экранирующей жидкостью;</w:t>
      </w:r>
    </w:p>
    <w:bookmarkEnd w:id="1334"/>
    <w:bookmarkStart w:name="z141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форсунок, включение поворота стола, закладка позиции блоками, включение форсунок;</w:t>
      </w:r>
    </w:p>
    <w:bookmarkEnd w:id="1335"/>
    <w:bookmarkStart w:name="z141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стеклоблоков со стола;</w:t>
      </w:r>
    </w:p>
    <w:bookmarkEnd w:id="1336"/>
    <w:bookmarkStart w:name="z141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стеклоблоков к транспортеру сушки;</w:t>
      </w:r>
    </w:p>
    <w:bookmarkEnd w:id="1337"/>
    <w:bookmarkStart w:name="z141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склеенных стеклоблоков (обойм) нефтебитумной мастикой, эмалью, лаком;</w:t>
      </w:r>
    </w:p>
    <w:bookmarkEnd w:id="1338"/>
    <w:bookmarkStart w:name="z141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пленки, выступающей за края триплекса, кардной дисковой щеткой;</w:t>
      </w:r>
    </w:p>
    <w:bookmarkEnd w:id="1339"/>
    <w:bookmarkStart w:name="z141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обожженных пазов стекла триплекса;</w:t>
      </w:r>
    </w:p>
    <w:bookmarkEnd w:id="1340"/>
    <w:bookmarkStart w:name="z141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деталей и изделий от остатков пленки. Выжигание целлулоида по всему периметру детали;</w:t>
      </w:r>
    </w:p>
    <w:bookmarkEnd w:id="1341"/>
    <w:bookmarkStart w:name="z141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электроножа;</w:t>
      </w:r>
    </w:p>
    <w:bookmarkEnd w:id="1342"/>
    <w:bookmarkStart w:name="z142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пазовка стекла;</w:t>
      </w:r>
    </w:p>
    <w:bookmarkEnd w:id="1343"/>
    <w:bookmarkStart w:name="z1421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выжига паза;</w:t>
      </w:r>
    </w:p>
    <w:bookmarkEnd w:id="1344"/>
    <w:bookmarkStart w:name="z142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триплекса в пирамиду.</w:t>
      </w:r>
    </w:p>
    <w:bookmarkEnd w:id="1345"/>
    <w:bookmarkStart w:name="z142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346"/>
    <w:bookmarkStart w:name="z142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наклейки защитной пленки на стеклоблоки и стеклопакеты;</w:t>
      </w:r>
    </w:p>
    <w:bookmarkEnd w:id="1347"/>
    <w:bookmarkStart w:name="z142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склеивающего состава и раствора экранизирующей жидкости;</w:t>
      </w:r>
    </w:p>
    <w:bookmarkEnd w:id="1348"/>
    <w:bookmarkStart w:name="z142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обмазочного стола и вспомогательного оборудования;</w:t>
      </w:r>
    </w:p>
    <w:bookmarkEnd w:id="1349"/>
    <w:bookmarkStart w:name="z142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окраски стеклоблоков (обойм) нефтебитумной мастикой, эмалью, лаком;</w:t>
      </w:r>
    </w:p>
    <w:bookmarkEnd w:id="1350"/>
    <w:bookmarkStart w:name="z142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варки мастики, свойства мастики и эмали;</w:t>
      </w:r>
    </w:p>
    <w:bookmarkEnd w:id="1351"/>
    <w:bookmarkStart w:name="z142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кардной дисковой щеткой и электроножом;</w:t>
      </w:r>
    </w:p>
    <w:bookmarkEnd w:id="1352"/>
    <w:bookmarkStart w:name="z143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и очистки пазов триплекса, требования, предъявляемые к качеству обработки изделий.</w:t>
      </w:r>
    </w:p>
    <w:bookmarkEnd w:id="1353"/>
    <w:bookmarkStart w:name="z1431" w:id="1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Оператор автоматической линии по производству пеностекла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автоматической линии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пеностекла, 4-й разряд</w:t>
      </w:r>
    </w:p>
    <w:bookmarkEnd w:id="1354"/>
    <w:bookmarkStart w:name="z143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Характеристика работ:</w:t>
      </w:r>
    </w:p>
    <w:bookmarkEnd w:id="1355"/>
    <w:bookmarkStart w:name="z143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и отжига пеностеклянных блоков и облицовочной плитки под руководством оператора автоматической линии по производству пеностекла более высокой квалификации;</w:t>
      </w:r>
    </w:p>
    <w:bookmarkEnd w:id="1356"/>
    <w:bookmarkStart w:name="z143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цикличностью подачи платформ и вагонеток с формами, заполненными шихтой, в печь спекания;</w:t>
      </w:r>
    </w:p>
    <w:bookmarkEnd w:id="1357"/>
    <w:bookmarkStart w:name="z143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заданным температурным режимом;</w:t>
      </w:r>
    </w:p>
    <w:bookmarkEnd w:id="1358"/>
    <w:bookmarkStart w:name="z143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и скоростных режимов кристаллизации;</w:t>
      </w:r>
    </w:p>
    <w:bookmarkEnd w:id="1359"/>
    <w:bookmarkStart w:name="z143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газа к печи спекания и горелкам;</w:t>
      </w:r>
    </w:p>
    <w:bookmarkEnd w:id="1360"/>
    <w:bookmarkStart w:name="z144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361"/>
    <w:bookmarkStart w:name="z144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362"/>
    <w:bookmarkStart w:name="z144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спекания, принципы действия контрольно-измерительных приборов и приборов автоматического регулирования печей спекания;</w:t>
      </w:r>
    </w:p>
    <w:bookmarkEnd w:id="1363"/>
    <w:bookmarkStart w:name="z144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 выключения отдельных секций печи спекания, температурный режим и технологию спекания, отжига и кристаллизации изделий;</w:t>
      </w:r>
    </w:p>
    <w:bookmarkEnd w:id="1364"/>
    <w:bookmarkStart w:name="z144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изделий из печи спекания.</w:t>
      </w:r>
    </w:p>
    <w:bookmarkEnd w:id="1365"/>
    <w:bookmarkStart w:name="z1445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автоматической линии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пеностекла, 5-й разряд</w:t>
      </w:r>
    </w:p>
    <w:bookmarkEnd w:id="1366"/>
    <w:bookmarkStart w:name="z1447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367"/>
    <w:bookmarkStart w:name="z144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и отжига пеноблоков в печах спекания;</w:t>
      </w:r>
    </w:p>
    <w:bookmarkEnd w:id="1368"/>
    <w:bookmarkStart w:name="z1449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режимом по показаниям контрольно-измерительным приборов и приборов автоматического регулирования;</w:t>
      </w:r>
    </w:p>
    <w:bookmarkEnd w:id="1369"/>
    <w:bookmarkStart w:name="z145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взаимодействия работы механизмов автоматической линии, гидронасосов, толкателя, подъемника, механизма переноса блока;</w:t>
      </w:r>
    </w:p>
    <w:bookmarkEnd w:id="1370"/>
    <w:bookmarkStart w:name="z145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всех механизмов автоматической линии;</w:t>
      </w:r>
    </w:p>
    <w:bookmarkEnd w:id="1371"/>
    <w:bookmarkStart w:name="z145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рабочего журнала.</w:t>
      </w:r>
    </w:p>
    <w:bookmarkEnd w:id="1372"/>
    <w:bookmarkStart w:name="z145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373"/>
    <w:bookmarkStart w:name="z145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пеностекла;</w:t>
      </w:r>
    </w:p>
    <w:bookmarkEnd w:id="1374"/>
    <w:bookmarkStart w:name="z145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спекания, гидросистемы, механизмов автоматической линии;</w:t>
      </w:r>
    </w:p>
    <w:bookmarkEnd w:id="1375"/>
    <w:bookmarkStart w:name="z145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контрольно-измерительных приборов и приборов автоматического регулирования печей спекания.</w:t>
      </w:r>
    </w:p>
    <w:bookmarkEnd w:id="1376"/>
    <w:bookmarkStart w:name="z1457" w:id="1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Оператор вакуумприсосных механизмов и приспособлений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вакуумприсосных механизмов и</w:t>
      </w:r>
      <w:r>
        <w:br/>
      </w:r>
      <w:r>
        <w:rPr>
          <w:rFonts w:ascii="Times New Roman"/>
          <w:b/>
          <w:i w:val="false"/>
          <w:color w:val="000000"/>
        </w:rPr>
        <w:t>приспособлений, 3-й разряд</w:t>
      </w:r>
    </w:p>
    <w:bookmarkEnd w:id="1377"/>
    <w:bookmarkStart w:name="z1460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378"/>
    <w:bookmarkStart w:name="z1461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вакуумприсосных механизмов для подачи листов стекла на последующие операции: на столы резки, моечную машину, конвейер, упаковку, в запас и тому подобное;</w:t>
      </w:r>
    </w:p>
    <w:bookmarkEnd w:id="1379"/>
    <w:bookmarkStart w:name="z1462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пусковой аппаратурой;</w:t>
      </w:r>
    </w:p>
    <w:bookmarkEnd w:id="1380"/>
    <w:bookmarkStart w:name="z1463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для снятия листов стекла со столов конвейера;</w:t>
      </w:r>
    </w:p>
    <w:bookmarkEnd w:id="1381"/>
    <w:bookmarkStart w:name="z146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стекла от остатков гипса вручную щеткой.</w:t>
      </w:r>
    </w:p>
    <w:bookmarkEnd w:id="1382"/>
    <w:bookmarkStart w:name="z146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1383"/>
    <w:bookmarkStart w:name="z146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обслуживаемого оборудования;</w:t>
      </w:r>
    </w:p>
    <w:bookmarkEnd w:id="1384"/>
    <w:bookmarkStart w:name="z146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стекла;</w:t>
      </w:r>
    </w:p>
    <w:bookmarkEnd w:id="1385"/>
    <w:bookmarkStart w:name="z146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работой механизмов в ручном и автоматическом режимах.</w:t>
      </w:r>
    </w:p>
    <w:bookmarkEnd w:id="1386"/>
    <w:bookmarkStart w:name="z1469" w:id="1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вакуумприсосных механизмов и</w:t>
      </w:r>
      <w:r>
        <w:br/>
      </w:r>
      <w:r>
        <w:rPr>
          <w:rFonts w:ascii="Times New Roman"/>
          <w:b/>
          <w:i w:val="false"/>
          <w:color w:val="000000"/>
        </w:rPr>
        <w:t>приспособлений, 4-й разряд</w:t>
      </w:r>
    </w:p>
    <w:bookmarkEnd w:id="1387"/>
    <w:bookmarkStart w:name="z147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388"/>
    <w:bookmarkStart w:name="z147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крана-перекладчика при транспортировке листов стекла по стадиям технологического процесса;</w:t>
      </w:r>
    </w:p>
    <w:bookmarkEnd w:id="1389"/>
    <w:bookmarkStart w:name="z147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обеспечение бесперебойной работы всех механизмов: рольганга, вакуумнасоса, перекладчика и присосных кранов. Регулирование давления сжатого воздуха;</w:t>
      </w:r>
    </w:p>
    <w:bookmarkEnd w:id="1390"/>
    <w:bookmarkStart w:name="z147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чистка и смазка механизмов.</w:t>
      </w:r>
    </w:p>
    <w:bookmarkEnd w:id="1391"/>
    <w:bookmarkStart w:name="z147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Должен знать:</w:t>
      </w:r>
    </w:p>
    <w:bookmarkEnd w:id="1392"/>
    <w:bookmarkStart w:name="z147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обслуживаемого оборудования, аппаратуры и вакуумной системы крана-перекладчика;</w:t>
      </w:r>
    </w:p>
    <w:bookmarkEnd w:id="1393"/>
    <w:bookmarkStart w:name="z147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цикличность и правила работы обслуживаемого оборудования в различных режимах, виды брака стекла, марки смазочных масел.</w:t>
      </w:r>
    </w:p>
    <w:bookmarkEnd w:id="1394"/>
    <w:bookmarkStart w:name="z1478" w:id="1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Оператор выдувного полуавтомата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выдувного полуавтомата, 2-й разряд</w:t>
      </w:r>
    </w:p>
    <w:bookmarkEnd w:id="1395"/>
    <w:bookmarkStart w:name="z1480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396"/>
    <w:bookmarkStart w:name="z1481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выдувном полуавтомате путем формования простой парфюмерной и медицинской посуды на чистовой форме;</w:t>
      </w:r>
    </w:p>
    <w:bookmarkEnd w:id="1397"/>
    <w:bookmarkStart w:name="z1482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чистовых форм и регулирование их охлаждения.</w:t>
      </w:r>
    </w:p>
    <w:bookmarkEnd w:id="1398"/>
    <w:bookmarkStart w:name="z1483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399"/>
    <w:bookmarkStart w:name="z1484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выдувного полуавтомата и правила его эксплуатации, основные свойства стекла;</w:t>
      </w:r>
    </w:p>
    <w:bookmarkEnd w:id="1400"/>
    <w:bookmarkStart w:name="z1485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изготавливаемые изделия;</w:t>
      </w:r>
    </w:p>
    <w:bookmarkEnd w:id="1401"/>
    <w:bookmarkStart w:name="z1486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402"/>
    <w:bookmarkStart w:name="z1487" w:id="1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выдувного полуавтомата, 3-й разряд</w:t>
      </w:r>
    </w:p>
    <w:bookmarkEnd w:id="1403"/>
    <w:bookmarkStart w:name="z1488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404"/>
    <w:bookmarkStart w:name="z1489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выдувном полуавтомате в многоячеечной форме путем последовательного выдувания баллонов и бутылей с калиброванным горлом на черновой и чистовой формах;</w:t>
      </w:r>
    </w:p>
    <w:bookmarkEnd w:id="1405"/>
    <w:bookmarkStart w:name="z1490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форм и регулированием их охлаждения.</w:t>
      </w:r>
    </w:p>
    <w:bookmarkEnd w:id="1406"/>
    <w:bookmarkStart w:name="z1491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1407"/>
    <w:bookmarkStart w:name="z1492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полуавтомата с фидерным питанием и правила его эксплуатации;</w:t>
      </w:r>
    </w:p>
    <w:bookmarkEnd w:id="1408"/>
    <w:bookmarkStart w:name="z1493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409"/>
    <w:bookmarkStart w:name="z1494" w:id="1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выдувного полуавтомата, 4-й разряд</w:t>
      </w:r>
    </w:p>
    <w:bookmarkEnd w:id="1410"/>
    <w:bookmarkStart w:name="z1495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411"/>
    <w:bookmarkStart w:name="z1496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стекломассы полых стеклоизделий на выдувных полуавтоматах: флаконов с винтовым горлом и под притертую пробку, кухтылей, фигурных бутылок, хозяйственных и штанглазных банок и склянок на черновой форме.</w:t>
      </w:r>
    </w:p>
    <w:bookmarkEnd w:id="1412"/>
    <w:bookmarkStart w:name="z1497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413"/>
    <w:bookmarkStart w:name="z1498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выдувного полуавтомата и правила его эксплуатации;</w:t>
      </w:r>
    </w:p>
    <w:bookmarkEnd w:id="1414"/>
    <w:bookmarkStart w:name="z1499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предупреждению.</w:t>
      </w:r>
    </w:p>
    <w:bookmarkEnd w:id="1415"/>
    <w:bookmarkStart w:name="z1500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Оператор гранулирования шихты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гранулирования шихты, 5-й разряд</w:t>
      </w:r>
    </w:p>
    <w:bookmarkEnd w:id="1416"/>
    <w:bookmarkStart w:name="z1502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417"/>
    <w:bookmarkStart w:name="z1503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гранулирования шихты и получения гранул с заданными параметрами;</w:t>
      </w:r>
    </w:p>
    <w:bookmarkEnd w:id="1418"/>
    <w:bookmarkStart w:name="z1504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технологической линии, системы контрольно-измерительных приборов и автоматики, коммуникаций к работе;</w:t>
      </w:r>
    </w:p>
    <w:bookmarkEnd w:id="1419"/>
    <w:bookmarkStart w:name="z1505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технологической линии;</w:t>
      </w:r>
    </w:p>
    <w:bookmarkEnd w:id="1420"/>
    <w:bookmarkStart w:name="z1506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боя стекла в башне стеклобоя;</w:t>
      </w:r>
    </w:p>
    <w:bookmarkEnd w:id="1421"/>
    <w:bookmarkStart w:name="z1507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грануляторов шихтой;</w:t>
      </w:r>
    </w:p>
    <w:bookmarkEnd w:id="1422"/>
    <w:bookmarkStart w:name="z1508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вибраторов, элеваторов, конвейеров и другого транспортирующего оборудования;</w:t>
      </w:r>
    </w:p>
    <w:bookmarkEnd w:id="1423"/>
    <w:bookmarkStart w:name="z1509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гранулирования;</w:t>
      </w:r>
    </w:p>
    <w:bookmarkEnd w:id="1424"/>
    <w:bookmarkStart w:name="z1510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1425"/>
    <w:bookmarkStart w:name="z1511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426"/>
    <w:bookmarkStart w:name="z1512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427"/>
    <w:bookmarkStart w:name="z1513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шихты и стеклобоя, требования, предъявляемые к качеству смешивания шихты;</w:t>
      </w:r>
    </w:p>
    <w:bookmarkEnd w:id="1428"/>
    <w:bookmarkStart w:name="z1514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материалами, входящими в состав шихты;</w:t>
      </w:r>
    </w:p>
    <w:bookmarkEnd w:id="1429"/>
    <w:bookmarkStart w:name="z1515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End w:id="1430"/>
    <w:bookmarkStart w:name="z1516" w:id="1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Оператор на вварочных машинах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на вварочных машинах, 5-й разряд</w:t>
      </w:r>
    </w:p>
    <w:bookmarkEnd w:id="1431"/>
    <w:bookmarkStart w:name="z151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432"/>
    <w:bookmarkStart w:name="z151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вварки в стеклоизделия фиксатора, анодных выводов и других деталей огневым способом на вварочных полуавтоматах;</w:t>
      </w:r>
    </w:p>
    <w:bookmarkEnd w:id="1433"/>
    <w:bookmarkStart w:name="z152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 стекла с металлами и сплавами;</w:t>
      </w:r>
    </w:p>
    <w:bookmarkEnd w:id="1434"/>
    <w:bookmarkStart w:name="z152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работе: регулирование узлов и механизмов, рабочих позиций на заданные режимы работы;</w:t>
      </w:r>
    </w:p>
    <w:bookmarkEnd w:id="1435"/>
    <w:bookmarkStart w:name="z152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обслуживание вварочных полуавтоматов; включение, выключение агрегата, вакуумных насосов, питателей печи; подача газа;</w:t>
      </w:r>
    </w:p>
    <w:bookmarkEnd w:id="1436"/>
    <w:bookmarkStart w:name="z152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упоры, в гнезда с выверкой их положений относительно анодных выводов и других деталей, ввариваемых в изделия из электровакуумного стекла.</w:t>
      </w:r>
    </w:p>
    <w:bookmarkEnd w:id="1437"/>
    <w:bookmarkStart w:name="z152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438"/>
    <w:bookmarkStart w:name="z152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вварочных машин, технологию получения спаев заданных групп электровакуумных стекол с соответствующими металлами и сплавами;</w:t>
      </w:r>
    </w:p>
    <w:bookmarkEnd w:id="1439"/>
    <w:bookmarkStart w:name="z152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обрабатываемых изделий и назначение ввариваемых деталей;</w:t>
      </w:r>
    </w:p>
    <w:bookmarkEnd w:id="1440"/>
    <w:bookmarkStart w:name="z152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обслуживаемых вварочных полуавтоматов, правила пользования контрольно-измерительный инструментом виды брака и способы его устранения.</w:t>
      </w:r>
    </w:p>
    <w:bookmarkEnd w:id="1441"/>
    <w:bookmarkStart w:name="z1528" w:id="1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на вварочных машинах, 6-й разряд</w:t>
      </w:r>
    </w:p>
    <w:bookmarkEnd w:id="1442"/>
    <w:bookmarkStart w:name="z152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443"/>
    <w:bookmarkStart w:name="z153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вварки в стеклоизделия фиксаторов, анодных выводов и других деталей всевозможных конфигураций огневым способом на вварочных автоматах;</w:t>
      </w:r>
    </w:p>
    <w:bookmarkEnd w:id="1444"/>
    <w:bookmarkStart w:name="z153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 различных групп электровакуумных стекол, металлов и сплавов;</w:t>
      </w:r>
    </w:p>
    <w:bookmarkEnd w:id="1445"/>
    <w:bookmarkStart w:name="z153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режимов;</w:t>
      </w:r>
    </w:p>
    <w:bookmarkEnd w:id="1446"/>
    <w:bookmarkStart w:name="z153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оборудования, приспособлений и инструмента к работе;</w:t>
      </w:r>
    </w:p>
    <w:bookmarkEnd w:id="1447"/>
    <w:bookmarkStart w:name="z153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установление наиболее производительных режимов работы на вварочных автоматах различных конструкций, типов и моделей;</w:t>
      </w:r>
    </w:p>
    <w:bookmarkEnd w:id="1448"/>
    <w:bookmarkStart w:name="z153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обслуживаемого оборудования на обработку изделий различной конфигурации;</w:t>
      </w:r>
    </w:p>
    <w:bookmarkEnd w:id="1449"/>
    <w:bookmarkStart w:name="z153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инструмента;</w:t>
      </w:r>
    </w:p>
    <w:bookmarkEnd w:id="1450"/>
    <w:bookmarkStart w:name="z153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узлов, рабочих позиций на рациональные технологические режимы, обеспечивающие высокую производительность агрегатов и требования технических условий;</w:t>
      </w:r>
    </w:p>
    <w:bookmarkEnd w:id="1451"/>
    <w:bookmarkStart w:name="z153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спая при помощи контрольно-измерительных приборов;</w:t>
      </w:r>
    </w:p>
    <w:bookmarkEnd w:id="1452"/>
    <w:bookmarkStart w:name="z153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брака.</w:t>
      </w:r>
    </w:p>
    <w:bookmarkEnd w:id="1453"/>
    <w:bookmarkStart w:name="z154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454"/>
    <w:bookmarkStart w:name="z154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вварочных машин различных типов и моделей;</w:t>
      </w:r>
    </w:p>
    <w:bookmarkEnd w:id="1455"/>
    <w:bookmarkStart w:name="z154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переналадки вварочных автоматов на требуемые и более рациональные режимы работы;</w:t>
      </w:r>
    </w:p>
    <w:bookmarkEnd w:id="1456"/>
    <w:bookmarkStart w:name="z154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технологический процесс вварки фиксаторов, анодных выводов и других деталей;</w:t>
      </w:r>
    </w:p>
    <w:bookmarkEnd w:id="1457"/>
    <w:bookmarkStart w:name="z154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вварочных машин и автоматов;</w:t>
      </w:r>
    </w:p>
    <w:bookmarkEnd w:id="1458"/>
    <w:bookmarkStart w:name="z154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свойства, марки и технологию для применяемых групп стекол, металлов и сплавов;</w:t>
      </w:r>
    </w:p>
    <w:bookmarkEnd w:id="1459"/>
    <w:bookmarkStart w:name="z154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специального контрольно-измерительного инструмента.</w:t>
      </w:r>
    </w:p>
    <w:bookmarkEnd w:id="1460"/>
    <w:bookmarkStart w:name="z1547" w:id="1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Оператор на филаментмашине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на филаментмашине, 4-й разряд</w:t>
      </w:r>
    </w:p>
    <w:bookmarkEnd w:id="1461"/>
    <w:bookmarkStart w:name="z154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462"/>
    <w:bookmarkStart w:name="z155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перетяжки стеклозаготовок на капилляры с допуском по наружному диаметру свыше 0,05 мм;</w:t>
      </w:r>
    </w:p>
    <w:bookmarkEnd w:id="1463"/>
    <w:bookmarkStart w:name="z155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протягивание стеклянных трубок различного диаметра с одновременным покрытием их токопроводящим слоем;</w:t>
      </w:r>
    </w:p>
    <w:bookmarkEnd w:id="1464"/>
    <w:bookmarkStart w:name="z155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филаментмашины;</w:t>
      </w:r>
    </w:p>
    <w:bookmarkEnd w:id="1465"/>
    <w:bookmarkStart w:name="z155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стекла и температурного режима;</w:t>
      </w:r>
    </w:p>
    <w:bookmarkEnd w:id="1466"/>
    <w:bookmarkStart w:name="z155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стеклянных трубок;</w:t>
      </w:r>
    </w:p>
    <w:bookmarkEnd w:id="1467"/>
    <w:bookmarkStart w:name="z155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слоя покрытия и наблюдение за просушкой его на выходе;</w:t>
      </w:r>
    </w:p>
    <w:bookmarkEnd w:id="1468"/>
    <w:bookmarkStart w:name="z155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величины сопротивления токопроводящего слоя.</w:t>
      </w:r>
    </w:p>
    <w:bookmarkEnd w:id="1469"/>
    <w:bookmarkStart w:name="z155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470"/>
    <w:bookmarkStart w:name="z155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филаментмашины, тепловой режим обработки стекла различных марок;</w:t>
      </w:r>
    </w:p>
    <w:bookmarkEnd w:id="1471"/>
    <w:bookmarkStart w:name="z155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токопроводящих масс для покрытия стекла и технические требования, предъявляемые к ним;</w:t>
      </w:r>
    </w:p>
    <w:bookmarkEnd w:id="1472"/>
    <w:bookmarkStart w:name="z156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измерительных приборов, применяемых при протягивании стеклянных трубок.</w:t>
      </w:r>
    </w:p>
    <w:bookmarkEnd w:id="1473"/>
    <w:bookmarkStart w:name="z1561" w:id="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на филаментмашине, 5-й разряд</w:t>
      </w:r>
    </w:p>
    <w:bookmarkEnd w:id="1474"/>
    <w:bookmarkStart w:name="z156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1475"/>
    <w:bookmarkStart w:name="z156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перетяжки стеклозаготовок на тончайшие капилляры с допуском по наружному диаметру до 0,05 мм;</w:t>
      </w:r>
    </w:p>
    <w:bookmarkEnd w:id="1476"/>
    <w:bookmarkStart w:name="z156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филаментмашины;</w:t>
      </w:r>
    </w:p>
    <w:bookmarkEnd w:id="1477"/>
    <w:bookmarkStart w:name="z156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токопроводящих масс, применяемых для покрытия стеклотрубок, по их консистенции.</w:t>
      </w:r>
    </w:p>
    <w:bookmarkEnd w:id="1478"/>
    <w:bookmarkStart w:name="z156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1479"/>
    <w:bookmarkStart w:name="z156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наладки филаментмашины для протяжки стеклянных трубок;</w:t>
      </w:r>
    </w:p>
    <w:bookmarkEnd w:id="1480"/>
    <w:bookmarkStart w:name="z156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приспособлениями для регулирования температуры нагрева и подачи стекла;</w:t>
      </w:r>
    </w:p>
    <w:bookmarkEnd w:id="1481"/>
    <w:bookmarkStart w:name="z156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величины сопротивления от состава токопроводящих масс.</w:t>
      </w:r>
    </w:p>
    <w:bookmarkEnd w:id="1482"/>
    <w:bookmarkStart w:name="z1570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Оператор стеклоформирующих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стеклоформирующих машин, 2-й разряд</w:t>
      </w:r>
    </w:p>
    <w:bookmarkEnd w:id="1483"/>
    <w:bookmarkStart w:name="z157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Характеристика работ:</w:t>
      </w:r>
    </w:p>
    <w:bookmarkEnd w:id="1484"/>
    <w:bookmarkStart w:name="z157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простых стеклоизделий, в том числе парфюмерной и медицинской посуды на чистой форме и заготовок из дрота на стеклоформующих машинах-полуавтоматах;</w:t>
      </w:r>
    </w:p>
    <w:bookmarkEnd w:id="1485"/>
    <w:bookmarkStart w:name="z157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полуавтомата;</w:t>
      </w:r>
    </w:p>
    <w:bookmarkEnd w:id="1486"/>
    <w:bookmarkStart w:name="z157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горелок;</w:t>
      </w:r>
    </w:p>
    <w:bookmarkEnd w:id="1487"/>
    <w:bookmarkStart w:name="z157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оправка края стеклоизделий после их формования и отопки, съем изделий;</w:t>
      </w:r>
    </w:p>
    <w:bookmarkEnd w:id="1488"/>
    <w:bookmarkStart w:name="z157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стеклянных заготовок и деталей на полуавтомате с автоматическим или ручным съемом изделий;</w:t>
      </w:r>
    </w:p>
    <w:bookmarkEnd w:id="1489"/>
    <w:bookmarkStart w:name="z157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чистовых форм и регулирование их охлаждения;</w:t>
      </w:r>
    </w:p>
    <w:bookmarkEnd w:id="1490"/>
    <w:bookmarkStart w:name="z157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транспортировка стеклоизделий в отжигательные печи.</w:t>
      </w:r>
    </w:p>
    <w:bookmarkEnd w:id="1491"/>
    <w:bookmarkStart w:name="z158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492"/>
    <w:bookmarkStart w:name="z158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обслуживаемого оборудования;</w:t>
      </w:r>
    </w:p>
    <w:bookmarkEnd w:id="1493"/>
    <w:bookmarkStart w:name="z158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газовых горелок;</w:t>
      </w:r>
    </w:p>
    <w:bookmarkEnd w:id="1494"/>
    <w:bookmarkStart w:name="z158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кислорода и воздуха, основные свойства стекла различных марок, температуру размягчения;</w:t>
      </w:r>
    </w:p>
    <w:bookmarkEnd w:id="1495"/>
    <w:bookmarkStart w:name="z158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расширения, способы оплавки стеклянных заготовок;</w:t>
      </w:r>
    </w:p>
    <w:bookmarkEnd w:id="1496"/>
    <w:bookmarkStart w:name="z158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оправки края стеклоизделий и укладки изделий в обжигательные печи;</w:t>
      </w:r>
    </w:p>
    <w:bookmarkEnd w:id="1497"/>
    <w:bookmarkStart w:name="z158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температуры отжигательной печи, технические требования;</w:t>
      </w:r>
    </w:p>
    <w:bookmarkEnd w:id="1498"/>
    <w:bookmarkStart w:name="z158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дроту, к отопке и перестановке стеклоизделий;</w:t>
      </w:r>
    </w:p>
    <w:bookmarkEnd w:id="1499"/>
    <w:bookmarkStart w:name="z158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брака, меры по его предупреждению и устранению;</w:t>
      </w:r>
    </w:p>
    <w:bookmarkEnd w:id="1500"/>
    <w:bookmarkStart w:name="z158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инструментом.</w:t>
      </w:r>
    </w:p>
    <w:bookmarkEnd w:id="1501"/>
    <w:bookmarkStart w:name="z1590" w:id="1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стеклоформирующих машин, 3-й разряд</w:t>
      </w:r>
    </w:p>
    <w:bookmarkEnd w:id="1502"/>
    <w:bookmarkStart w:name="z159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503"/>
    <w:bookmarkStart w:name="z159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изделий и заготовок из дрота на стеклоформующих машинах-полуавтоматах, в том числе в многоячеечной форме путем последовательного выдувания на черновой и чистовой формах баллонов и бутылей с калиброванным горлом;</w:t>
      </w:r>
    </w:p>
    <w:bookmarkEnd w:id="1504"/>
    <w:bookmarkStart w:name="z159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узлов и деталей на специальных станках, оборудованных системой газовых горелок;</w:t>
      </w:r>
    </w:p>
    <w:bookmarkEnd w:id="1505"/>
    <w:bookmarkStart w:name="z159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стеклоформующей машины-полуавтомата заготовками или дротом;</w:t>
      </w:r>
    </w:p>
    <w:bookmarkEnd w:id="1506"/>
    <w:bookmarkStart w:name="z159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стеклоизделий с помощью пламени газовой горелки;</w:t>
      </w:r>
    </w:p>
    <w:bookmarkEnd w:id="1507"/>
    <w:bookmarkStart w:name="z159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ряда последовательно связанных работ по обработке изделий, спаю нескольких узлов и деталей с вакуумно-прочными спаями и центровкой;</w:t>
      </w:r>
    </w:p>
    <w:bookmarkEnd w:id="1508"/>
    <w:bookmarkStart w:name="z159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 стекла с металлом;</w:t>
      </w:r>
    </w:p>
    <w:bookmarkEnd w:id="1509"/>
    <w:bookmarkStart w:name="z159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вварка ножек в колбы;</w:t>
      </w:r>
    </w:p>
    <w:bookmarkEnd w:id="1510"/>
    <w:bookmarkStart w:name="z159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смазки стеклоформующих машин-полуавтоматов, форм, за работой стаккеров и конвейеров;</w:t>
      </w:r>
    </w:p>
    <w:bookmarkEnd w:id="1511"/>
    <w:bookmarkStart w:name="z160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 и других работ по указанию оператора стеклоформующих машин более высокой квалификации;</w:t>
      </w:r>
    </w:p>
    <w:bookmarkEnd w:id="1512"/>
    <w:bookmarkStart w:name="z160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изделий и заготовок.</w:t>
      </w:r>
    </w:p>
    <w:bookmarkEnd w:id="1513"/>
    <w:bookmarkStart w:name="z160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1514"/>
    <w:bookmarkStart w:name="z160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изготовления стекла;</w:t>
      </w:r>
    </w:p>
    <w:bookmarkEnd w:id="1515"/>
    <w:bookmarkStart w:name="z160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наладки обслуживаемого оборудования;</w:t>
      </w:r>
    </w:p>
    <w:bookmarkEnd w:id="1516"/>
    <w:bookmarkStart w:name="z160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газовых горелок;</w:t>
      </w:r>
    </w:p>
    <w:bookmarkEnd w:id="1517"/>
    <w:bookmarkStart w:name="z160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обрабатываемого стекла и металла;</w:t>
      </w:r>
    </w:p>
    <w:bookmarkEnd w:id="1518"/>
    <w:bookmarkStart w:name="z160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раздувания, обкатки, перетяжки, сварки различных видов стекла;</w:t>
      </w:r>
    </w:p>
    <w:bookmarkEnd w:id="1519"/>
    <w:bookmarkStart w:name="z160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 глаз качества спая, требования, предъявляемые к качеству изготавливаемых изделий;</w:t>
      </w:r>
    </w:p>
    <w:bookmarkEnd w:id="1520"/>
    <w:bookmarkStart w:name="z160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изготавливаемые изделия.</w:t>
      </w:r>
    </w:p>
    <w:bookmarkEnd w:id="1521"/>
    <w:bookmarkStart w:name="z161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Примеры работ:</w:t>
      </w:r>
    </w:p>
    <w:bookmarkEnd w:id="1522"/>
    <w:bookmarkStart w:name="z161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- изготовление;</w:t>
      </w:r>
    </w:p>
    <w:bookmarkEnd w:id="1523"/>
    <w:bookmarkStart w:name="z161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поршни к шприцам - изготовление;</w:t>
      </w:r>
    </w:p>
    <w:bookmarkEnd w:id="1524"/>
    <w:bookmarkStart w:name="z161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пробирки разных размеров, корпуса жиромеров, пипетки к аккумуляторным ареометрам, термозаготовки - формовка горла;</w:t>
      </w:r>
    </w:p>
    <w:bookmarkEnd w:id="1525"/>
    <w:bookmarkStart w:name="z161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сапожки, жиромеры, воронки и шарики в капиллярах для термометров - раздутие;</w:t>
      </w:r>
    </w:p>
    <w:bookmarkEnd w:id="1526"/>
    <w:bookmarkStart w:name="z161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стеклоизделия - отопка и отделка края;</w:t>
      </w:r>
    </w:p>
    <w:bookmarkEnd w:id="1527"/>
    <w:bookmarkStart w:name="z161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термометры - закрышка.</w:t>
      </w:r>
    </w:p>
    <w:bookmarkEnd w:id="1528"/>
    <w:bookmarkStart w:name="z1617" w:id="1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стеклоформирующих машин, 4-й разряд</w:t>
      </w:r>
    </w:p>
    <w:bookmarkEnd w:id="1529"/>
    <w:bookmarkStart w:name="z161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530"/>
    <w:bookmarkStart w:name="z161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стеклотары и сортовой посуды на вакуумно-выдувных автоматах под руководством оператора стеклоформующих машин более высокой квалификации;</w:t>
      </w:r>
    </w:p>
    <w:bookmarkEnd w:id="1531"/>
    <w:bookmarkStart w:name="z162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и заготовок из дрота на стеклоформующих машинах, горизонтальных полуавтоматах и барабанах;</w:t>
      </w:r>
    </w:p>
    <w:bookmarkEnd w:id="1532"/>
    <w:bookmarkStart w:name="z162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зарядка горизонтальных полуавтоматов заготовками или дротом;</w:t>
      </w:r>
    </w:p>
    <w:bookmarkEnd w:id="1533"/>
    <w:bookmarkStart w:name="z162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стекла в формы машины;</w:t>
      </w:r>
    </w:p>
    <w:bookmarkEnd w:id="1534"/>
    <w:bookmarkStart w:name="z162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вращения;</w:t>
      </w:r>
    </w:p>
    <w:bookmarkEnd w:id="1535"/>
    <w:bookmarkStart w:name="z162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стеклоизделий;</w:t>
      </w:r>
    </w:p>
    <w:bookmarkEnd w:id="1536"/>
    <w:bookmarkStart w:name="z162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стеклоизделий из форм и подача их на отжиг или кристаллизацию;</w:t>
      </w:r>
    </w:p>
    <w:bookmarkEnd w:id="1537"/>
    <w:bookmarkStart w:name="z162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спаев стекла различного диаметра и толщины стенки;</w:t>
      </w:r>
    </w:p>
    <w:bookmarkEnd w:id="1538"/>
    <w:bookmarkStart w:name="z162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с помощью пламени горелок полуавтоматов;</w:t>
      </w:r>
    </w:p>
    <w:bookmarkEnd w:id="1539"/>
    <w:bookmarkStart w:name="z162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смазки обслуживаемого оборудования и форм, работой конвейеров;</w:t>
      </w:r>
    </w:p>
    <w:bookmarkEnd w:id="1540"/>
    <w:bookmarkStart w:name="z162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изделий и заготовок.</w:t>
      </w:r>
    </w:p>
    <w:bookmarkEnd w:id="1541"/>
    <w:bookmarkStart w:name="z163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542"/>
    <w:bookmarkStart w:name="z163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стеклоформующих машин;</w:t>
      </w:r>
    </w:p>
    <w:bookmarkEnd w:id="1543"/>
    <w:bookmarkStart w:name="z163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питателя и других вспомогательных приспособлений;</w:t>
      </w:r>
    </w:p>
    <w:bookmarkEnd w:id="1544"/>
    <w:bookmarkStart w:name="z163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режима формования и пламени газовых горелок, технические условия и государственные стандарты на изготавливаемые изделия;</w:t>
      </w:r>
    </w:p>
    <w:bookmarkEnd w:id="1545"/>
    <w:bookmarkStart w:name="z163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крепления, центровка деталей, назначение и правила применения специального контрольно-измерительного инструмента;</w:t>
      </w:r>
    </w:p>
    <w:bookmarkEnd w:id="1546"/>
    <w:bookmarkStart w:name="z163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отжига спая, виды брака и способы его устранения.</w:t>
      </w:r>
    </w:p>
    <w:bookmarkEnd w:id="1547"/>
    <w:bookmarkStart w:name="z163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Примеры работ.</w:t>
      </w:r>
    </w:p>
    <w:bookmarkEnd w:id="1548"/>
    <w:bookmarkStart w:name="z163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и поршни к шприцам - изготовление на полуавтоматах;</w:t>
      </w:r>
    </w:p>
    <w:bookmarkEnd w:id="1549"/>
    <w:bookmarkStart w:name="z1638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жиромеры - спайка на полуавтоматах и формовка горла;</w:t>
      </w:r>
    </w:p>
    <w:bookmarkEnd w:id="1550"/>
    <w:bookmarkStart w:name="z163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для флаконов, баночек, пробирок, цилиндров к шприцам - изготовление на барабанах;</w:t>
      </w:r>
    </w:p>
    <w:bookmarkEnd w:id="1551"/>
    <w:bookmarkStart w:name="z164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для моллирования - изготовление на горизонтальном полуавтомате;</w:t>
      </w:r>
    </w:p>
    <w:bookmarkEnd w:id="1552"/>
    <w:bookmarkStart w:name="z164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сортовая посуда и стеклотара - изготовление;</w:t>
      </w:r>
    </w:p>
    <w:bookmarkEnd w:id="1553"/>
    <w:bookmarkStart w:name="z164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флаконы и баночки разных размеров - изготовление;</w:t>
      </w:r>
    </w:p>
    <w:bookmarkEnd w:id="1554"/>
    <w:bookmarkStart w:name="z164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флаконы с винтовым горлом, под притертую пробку, фигурные бутылки, хозяйственные, штанглазные банки и склянки - изготовление на выдувном полуавтомате;</w:t>
      </w:r>
    </w:p>
    <w:bookmarkEnd w:id="1555"/>
    <w:bookmarkStart w:name="z164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цилиндры к шприцам - изготовление.</w:t>
      </w:r>
    </w:p>
    <w:bookmarkEnd w:id="1556"/>
    <w:bookmarkStart w:name="z1645" w:id="1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стеклоформирующих машин, 5-й разряд</w:t>
      </w:r>
    </w:p>
    <w:bookmarkEnd w:id="1557"/>
    <w:bookmarkStart w:name="z164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1558"/>
    <w:bookmarkStart w:name="z164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стеклотары;</w:t>
      </w:r>
    </w:p>
    <w:bookmarkEnd w:id="1559"/>
    <w:bookmarkStart w:name="z164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и заготовок из дрота на стеклоформующих машинах;</w:t>
      </w:r>
    </w:p>
    <w:bookmarkEnd w:id="1560"/>
    <w:bookmarkStart w:name="z164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режима работы обслуживаемых стеклоформующих машин;</w:t>
      </w:r>
    </w:p>
    <w:bookmarkEnd w:id="1561"/>
    <w:bookmarkStart w:name="z165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пуск стеклоформующей машины: осмотр агрегата, проверка крепления форм, раскаток и механизмов;</w:t>
      </w:r>
    </w:p>
    <w:bookmarkEnd w:id="1562"/>
    <w:bookmarkStart w:name="z165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 сварка изделий (конусов оболочек, цветных кинескопов и специальных электронно-лучевых трубок);</w:t>
      </w:r>
    </w:p>
    <w:bookmarkEnd w:id="1563"/>
    <w:bookmarkStart w:name="z165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стекла в форму и удаление стеклобоя из форм при разогреве их;</w:t>
      </w:r>
    </w:p>
    <w:bookmarkEnd w:id="1564"/>
    <w:bookmarkStart w:name="z165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заданного температурного режима обслуживаемых машин;</w:t>
      </w:r>
    </w:p>
    <w:bookmarkEnd w:id="1565"/>
    <w:bookmarkStart w:name="z165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форм и других узлов;</w:t>
      </w:r>
    </w:p>
    <w:bookmarkEnd w:id="1566"/>
    <w:bookmarkStart w:name="z165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 в соответствии с технологическим процессом;</w:t>
      </w:r>
    </w:p>
    <w:bookmarkEnd w:id="1567"/>
    <w:bookmarkStart w:name="z165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1568"/>
    <w:bookmarkStart w:name="z165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569"/>
    <w:bookmarkStart w:name="z165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1570"/>
    <w:bookmarkStart w:name="z165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изготовления стекла и изделий из стекломассы;</w:t>
      </w:r>
    </w:p>
    <w:bookmarkEnd w:id="1571"/>
    <w:bookmarkStart w:name="z166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эксплуатации обслуживаемых машин и способы устранения неисправностей в их работе;</w:t>
      </w:r>
    </w:p>
    <w:bookmarkEnd w:id="1572"/>
    <w:bookmarkStart w:name="z166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изделий, причины его возникновения и способы устранения.</w:t>
      </w:r>
    </w:p>
    <w:bookmarkEnd w:id="1573"/>
    <w:bookmarkStart w:name="z1662" w:id="1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стеклоформирующих машин, 6-й разряд</w:t>
      </w:r>
    </w:p>
    <w:bookmarkEnd w:id="1574"/>
    <w:bookmarkStart w:name="z166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1575"/>
    <w:bookmarkStart w:name="z166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стеклотары, химико-лабораторной и сортовой посуды на вакуумно-выдувных стеклоформующих автоматах;</w:t>
      </w:r>
    </w:p>
    <w:bookmarkEnd w:id="1576"/>
    <w:bookmarkStart w:name="z166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регулирование режима работы и наладка автомата с жесткими допусками по внутреннему и наружному диаметру и толщине стенок;</w:t>
      </w:r>
    </w:p>
    <w:bookmarkEnd w:id="1577"/>
    <w:bookmarkStart w:name="z166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автоматической системы подачи капли и автоматической системы смазки черновых, чистовых и горловых форм;</w:t>
      </w:r>
    </w:p>
    <w:bookmarkEnd w:id="1578"/>
    <w:bookmarkStart w:name="z166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сменных узлов обслуживаемого автомата на ходу;</w:t>
      </w:r>
    </w:p>
    <w:bookmarkEnd w:id="1579"/>
    <w:bookmarkStart w:name="z166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корректировка скорости вращения карусели, подачи воздуха, степени вакуума, охлаждения;</w:t>
      </w:r>
    </w:p>
    <w:bookmarkEnd w:id="1580"/>
    <w:bookmarkStart w:name="z166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обслуживаемого автомата;</w:t>
      </w:r>
    </w:p>
    <w:bookmarkEnd w:id="1581"/>
    <w:bookmarkStart w:name="z167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пуск стеклоформующих машин, выполнение сложных, а также опытных работ с самостоятельным подбором режимов работы машины;</w:t>
      </w:r>
    </w:p>
    <w:bookmarkEnd w:id="1582"/>
    <w:bookmarkStart w:name="z167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 различных диаметров и толщины стенки с соблюдением геометрии и плавности переходов;</w:t>
      </w:r>
    </w:p>
    <w:bookmarkEnd w:id="1583"/>
    <w:bookmarkStart w:name="z167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брака и простоя стеклоформующих машин.</w:t>
      </w:r>
    </w:p>
    <w:bookmarkEnd w:id="1584"/>
    <w:bookmarkStart w:name="z167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Должен знать:</w:t>
      </w:r>
    </w:p>
    <w:bookmarkEnd w:id="1585"/>
    <w:bookmarkStart w:name="z167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взаимодействие узлов;</w:t>
      </w:r>
    </w:p>
    <w:bookmarkEnd w:id="1586"/>
    <w:bookmarkStart w:name="z167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обслуживаемых машин и автоматов, а также вакуумного питателя и других вспомогательных приспособлений;</w:t>
      </w:r>
    </w:p>
    <w:bookmarkEnd w:id="1587"/>
    <w:bookmarkStart w:name="z167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стабильного режима формования изделий;</w:t>
      </w:r>
    </w:p>
    <w:bookmarkEnd w:id="1588"/>
    <w:bookmarkStart w:name="z167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обслуживаемого автомата в рабочем состоянии, корректировки скорости вращения карусели, трубок, скорости подачи воздуха, степени вакуума;</w:t>
      </w:r>
    </w:p>
    <w:bookmarkEnd w:id="1589"/>
    <w:bookmarkStart w:name="z167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автомата для изготовления различных видов изделий, назначение приборов, используемых для контроля параметров технологического процесса выдувания и правила пользования ими;</w:t>
      </w:r>
    </w:p>
    <w:bookmarkEnd w:id="1590"/>
    <w:bookmarkStart w:name="z167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изготавливаемых изделий, причины возникновения брака и меры по его предупреждению и устранению.</w:t>
      </w:r>
    </w:p>
    <w:bookmarkEnd w:id="1591"/>
    <w:bookmarkStart w:name="z168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Примеры работ.</w:t>
      </w:r>
    </w:p>
    <w:bookmarkEnd w:id="1592"/>
    <w:bookmarkStart w:name="z168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для пищевого термоса - изготовление;</w:t>
      </w:r>
    </w:p>
    <w:bookmarkEnd w:id="1593"/>
    <w:bookmarkStart w:name="z168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оболочек цветных кинескопов и специальные электронно-лучевые трубки - формование;</w:t>
      </w:r>
    </w:p>
    <w:bookmarkEnd w:id="1594"/>
    <w:bookmarkStart w:name="z168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 и стеклотара - изготовление;</w:t>
      </w:r>
    </w:p>
    <w:bookmarkEnd w:id="1595"/>
    <w:bookmarkStart w:name="z168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посуда аптекарская - изготовление.</w:t>
      </w:r>
    </w:p>
    <w:bookmarkEnd w:id="1596"/>
    <w:bookmarkStart w:name="z1685" w:id="1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стеклоформирующих машин, 7-й разряд</w:t>
      </w:r>
    </w:p>
    <w:bookmarkEnd w:id="1597"/>
    <w:bookmarkStart w:name="z168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598"/>
    <w:bookmarkStart w:name="z168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синхронизации взаимодействия агрегатов и узлов механического питателя и стеклоформующей машины в режиме с управляющим компьютером;</w:t>
      </w:r>
    </w:p>
    <w:bookmarkEnd w:id="1599"/>
    <w:bookmarkStart w:name="z168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стеклянной тары для медицинской промышленности из стекломассы на многосекционных автоматах (ИС-6-3) с электронным управлением;</w:t>
      </w:r>
    </w:p>
    <w:bookmarkEnd w:id="1600"/>
    <w:bookmarkStart w:name="z168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регулирование режима работы и наладка автомата на заданные допуски по внутреннему и наружному диаметру и толщине стенок;</w:t>
      </w:r>
    </w:p>
    <w:bookmarkEnd w:id="1601"/>
    <w:bookmarkStart w:name="z169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автомата и уход за ним, замена форм на действующем автомате;</w:t>
      </w:r>
    </w:p>
    <w:bookmarkEnd w:id="1602"/>
    <w:bookmarkStart w:name="z169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 и корректировка скорости вращения, подачи воздуха, охлаждения;</w:t>
      </w:r>
    </w:p>
    <w:bookmarkEnd w:id="1603"/>
    <w:bookmarkStart w:name="z1692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604"/>
    <w:bookmarkStart w:name="z169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1605"/>
    <w:bookmarkStart w:name="z169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взаимодействие механизмов технологической линии;</w:t>
      </w:r>
    </w:p>
    <w:bookmarkEnd w:id="1606"/>
    <w:bookmarkStart w:name="z169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стеклоформующих машин, диалог с компьютером в необходимом для обслуживания стеклоформующей машины объеме;</w:t>
      </w:r>
    </w:p>
    <w:bookmarkEnd w:id="1607"/>
    <w:bookmarkStart w:name="z169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требуемой циклограммы работы узлов секций в зависимости от ассортимента и производительности стеклоформующей машины;</w:t>
      </w:r>
    </w:p>
    <w:bookmarkEnd w:id="1608"/>
    <w:bookmarkStart w:name="z169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стабильного режима формования изделий, способы регулирования обслуживаемого автомата в рабочем состоянии;</w:t>
      </w:r>
    </w:p>
    <w:bookmarkEnd w:id="1609"/>
    <w:bookmarkStart w:name="z169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автомата при изменении ассортимента изготавливаемых изделий, назначение и правила пользования приборами контроля технологического процесса;</w:t>
      </w:r>
    </w:p>
    <w:bookmarkEnd w:id="1610"/>
    <w:bookmarkStart w:name="z169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изготавливаемых изделий.</w:t>
      </w:r>
    </w:p>
    <w:bookmarkEnd w:id="1611"/>
    <w:bookmarkStart w:name="z170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Требуется среднее профессиональное образование.</w:t>
      </w:r>
    </w:p>
    <w:bookmarkEnd w:id="1612"/>
    <w:bookmarkStart w:name="z1701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Оператор установки вымерения объема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установки вымерения объема, 2-й разряд</w:t>
      </w:r>
    </w:p>
    <w:bookmarkEnd w:id="1613"/>
    <w:bookmarkStart w:name="z170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1614"/>
    <w:bookmarkStart w:name="z170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заготовок приборов из стекла и немерной посуды с помощью простых одноместных установок вымерения.</w:t>
      </w:r>
    </w:p>
    <w:bookmarkEnd w:id="1615"/>
    <w:bookmarkStart w:name="z170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Должен знать:</w:t>
      </w:r>
    </w:p>
    <w:bookmarkEnd w:id="1616"/>
    <w:bookmarkStart w:name="z170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простых одноместных установок вымерения объема, способы нанесения меток, правила пользования нормалями.</w:t>
      </w:r>
    </w:p>
    <w:bookmarkEnd w:id="1617"/>
    <w:bookmarkStart w:name="z170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Примеры работ:</w:t>
      </w:r>
    </w:p>
    <w:bookmarkEnd w:id="1618"/>
    <w:bookmarkStart w:name="z170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жиромеров, термометров – примерное вымерение объемов;</w:t>
      </w:r>
    </w:p>
    <w:bookmarkEnd w:id="1619"/>
    <w:bookmarkStart w:name="z170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немерные, стаканы химические - примерное вымерение объемов.</w:t>
      </w:r>
    </w:p>
    <w:bookmarkEnd w:id="1620"/>
    <w:bookmarkStart w:name="z1710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установки вымерения объема, 3-й разряд</w:t>
      </w:r>
    </w:p>
    <w:bookmarkEnd w:id="1621"/>
    <w:bookmarkStart w:name="z171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622"/>
    <w:bookmarkStart w:name="z171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приборов и химико-лабораторной посуды, предназначенной для точного отмеривания объемов жидкостей с помощью многоместных установок вымерения объема;</w:t>
      </w:r>
    </w:p>
    <w:bookmarkEnd w:id="1623"/>
    <w:bookmarkStart w:name="z171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объемов ртутью, весовым методом с помощью аналитических весов.</w:t>
      </w:r>
    </w:p>
    <w:bookmarkEnd w:id="1624"/>
    <w:bookmarkStart w:name="z171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1625"/>
    <w:bookmarkStart w:name="z171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многоместных установок для вымерения объема;</w:t>
      </w:r>
    </w:p>
    <w:bookmarkEnd w:id="1626"/>
    <w:bookmarkStart w:name="z171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весовой способ определения объема;</w:t>
      </w:r>
    </w:p>
    <w:bookmarkEnd w:id="1627"/>
    <w:bookmarkStart w:name="z171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на аналитических весах;</w:t>
      </w:r>
    </w:p>
    <w:bookmarkEnd w:id="1628"/>
    <w:bookmarkStart w:name="z171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измерительным приборам и мерной посуде.</w:t>
      </w:r>
    </w:p>
    <w:bookmarkEnd w:id="1629"/>
    <w:bookmarkStart w:name="z171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Примеры работ:</w:t>
      </w:r>
    </w:p>
    <w:bookmarkEnd w:id="1630"/>
    <w:bookmarkStart w:name="z172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пипетки мерные, бюретки, мерные колбы, цилиндры, мензурки - вымерение объемов на многоместных аппаратах;</w:t>
      </w:r>
    </w:p>
    <w:bookmarkEnd w:id="1631"/>
    <w:bookmarkStart w:name="z172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посуда химико-лабораторная - вымерение весовым методом.</w:t>
      </w:r>
    </w:p>
    <w:bookmarkEnd w:id="1632"/>
    <w:bookmarkStart w:name="z1722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установки вымерения объема, 4-й разряд</w:t>
      </w:r>
    </w:p>
    <w:bookmarkEnd w:id="1633"/>
    <w:bookmarkStart w:name="z172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Характеристика работ:</w:t>
      </w:r>
    </w:p>
    <w:bookmarkEnd w:id="1634"/>
    <w:bookmarkStart w:name="z172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вымерения объемов точных измерительных приборов из стекла на полуавтоматах, подача заготовок в загрузочное устройство;</w:t>
      </w:r>
    </w:p>
    <w:bookmarkEnd w:id="1635"/>
    <w:bookmarkStart w:name="z172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подачи вымеряющей жидкости;</w:t>
      </w:r>
    </w:p>
    <w:bookmarkEnd w:id="1636"/>
    <w:bookmarkStart w:name="z172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техническом уходе и ремонте полуавтомата вымерения объема.</w:t>
      </w:r>
    </w:p>
    <w:bookmarkEnd w:id="1637"/>
    <w:bookmarkStart w:name="z172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Должен знать:</w:t>
      </w:r>
    </w:p>
    <w:bookmarkEnd w:id="1638"/>
    <w:bookmarkStart w:name="z172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полуавтомата вымерения объема;</w:t>
      </w:r>
    </w:p>
    <w:bookmarkEnd w:id="1639"/>
    <w:bookmarkStart w:name="z172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контрольно-измерительного оборудования и приборов;</w:t>
      </w:r>
    </w:p>
    <w:bookmarkEnd w:id="1640"/>
    <w:bookmarkStart w:name="z173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вымеряемую продукцию, виды брака и методы его контроля.</w:t>
      </w:r>
    </w:p>
    <w:bookmarkEnd w:id="1641"/>
    <w:bookmarkStart w:name="z173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Примеры работ:</w:t>
      </w:r>
    </w:p>
    <w:bookmarkEnd w:id="1642"/>
    <w:bookmarkStart w:name="z173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Мензурки, мерные цилиндры – вымерение на полуавтоматах;</w:t>
      </w:r>
    </w:p>
    <w:bookmarkEnd w:id="1643"/>
    <w:bookmarkStart w:name="z173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Шкалы жиромеров – вымерение на полуавтомате типа ПОМ.</w:t>
      </w:r>
    </w:p>
    <w:bookmarkEnd w:id="1644"/>
    <w:bookmarkStart w:name="z1734" w:id="1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Оператор установки ТВЧ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установки ТВЧ, 4-й разряд</w:t>
      </w:r>
    </w:p>
    <w:bookmarkEnd w:id="1645"/>
    <w:bookmarkStart w:name="z173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646"/>
    <w:bookmarkStart w:name="z173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ТВЧ в соответствии с заданным технологическим режимом;</w:t>
      </w:r>
    </w:p>
    <w:bookmarkEnd w:id="1647"/>
    <w:bookmarkStart w:name="z173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нагрев, прессовка, охлаждение и выгрузка стеклоизделий;</w:t>
      </w:r>
    </w:p>
    <w:bookmarkEnd w:id="1648"/>
    <w:bookmarkStart w:name="z173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установке, выгрузке горшка и отлив стекломассы на литейном столе;</w:t>
      </w:r>
    </w:p>
    <w:bookmarkEnd w:id="1649"/>
    <w:bookmarkStart w:name="z174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электрооборудования участка;</w:t>
      </w:r>
    </w:p>
    <w:bookmarkEnd w:id="1650"/>
    <w:bookmarkStart w:name="z174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основных узлов установки ТВЧ;</w:t>
      </w:r>
    </w:p>
    <w:bookmarkEnd w:id="1651"/>
    <w:bookmarkStart w:name="z174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приборов;</w:t>
      </w:r>
    </w:p>
    <w:bookmarkEnd w:id="1652"/>
    <w:bookmarkStart w:name="z174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генераторов;</w:t>
      </w:r>
    </w:p>
    <w:bookmarkEnd w:id="1653"/>
    <w:bookmarkStart w:name="z174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загрузки установки и выхода стеклоизделий.</w:t>
      </w:r>
    </w:p>
    <w:bookmarkEnd w:id="1654"/>
    <w:bookmarkStart w:name="z174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1655"/>
    <w:bookmarkStart w:name="z174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схему и правила управления установкой ТВЧ;</w:t>
      </w:r>
    </w:p>
    <w:bookmarkEnd w:id="1656"/>
    <w:bookmarkStart w:name="z174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нагрева и прессовки стеклоизделий;</w:t>
      </w:r>
    </w:p>
    <w:bookmarkEnd w:id="1657"/>
    <w:bookmarkStart w:name="z174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включения измерительных приборов и предельные значения их показаний;</w:t>
      </w:r>
    </w:p>
    <w:bookmarkEnd w:id="1658"/>
    <w:bookmarkStart w:name="z174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659"/>
    <w:bookmarkStart w:name="z1750" w:id="1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Оператор фацетного станка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фацетного станка, 3-й разряд</w:t>
      </w:r>
    </w:p>
    <w:bookmarkEnd w:id="1660"/>
    <w:bookmarkStart w:name="z175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661"/>
    <w:bookmarkStart w:name="z175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фацета на прямолинейные листы стекла и простые стеклоизделия на фацетных (плоскошлифовальных, круглошлифовальных, шпиндельных и аналогичных им по конструкции) станках;</w:t>
      </w:r>
    </w:p>
    <w:bookmarkEnd w:id="1662"/>
    <w:bookmarkStart w:name="z175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края стекла и зеркал на станках типа 360-М.</w:t>
      </w:r>
    </w:p>
    <w:bookmarkEnd w:id="1663"/>
    <w:bookmarkStart w:name="z175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1664"/>
    <w:bookmarkStart w:name="z175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фацетного станка;</w:t>
      </w:r>
    </w:p>
    <w:bookmarkEnd w:id="1665"/>
    <w:bookmarkStart w:name="z175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допуски по техническим условиям на обработку кромки стекла;</w:t>
      </w:r>
    </w:p>
    <w:bookmarkEnd w:id="1666"/>
    <w:bookmarkStart w:name="z175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фацетированное стекло, виды брака при фацетировании и меры по его предупреждению и устранению.</w:t>
      </w:r>
    </w:p>
    <w:bookmarkEnd w:id="1667"/>
    <w:bookmarkStart w:name="z1759" w:id="1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фацетного станка, 4-й разряд</w:t>
      </w:r>
    </w:p>
    <w:bookmarkEnd w:id="1668"/>
    <w:bookmarkStart w:name="z176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1669"/>
    <w:bookmarkStart w:name="z176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нанесения фацета на фигурные листы стекла и крупные стеклоизделия на фацетных (плоскошлифованных, круглошлифованных, шестишпиндельных и аналогичных им по конструкции) станках;</w:t>
      </w:r>
    </w:p>
    <w:bookmarkEnd w:id="1670"/>
    <w:bookmarkStart w:name="z176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фацетирование листов стекла на поточной линии. Обработка края листов стекла и зеркал на линиях ПОК-2 и ПОК-6;</w:t>
      </w:r>
    </w:p>
    <w:bookmarkEnd w:id="1671"/>
    <w:bookmarkStart w:name="z1763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суспензии на полировальники. Замена вакуумных присосов.</w:t>
      </w:r>
    </w:p>
    <w:bookmarkEnd w:id="1672"/>
    <w:bookmarkStart w:name="z176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1673"/>
    <w:bookmarkStart w:name="z176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674"/>
    <w:bookmarkStart w:name="z176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обработку кромки стекла, виды брака при фацетировании и меры по его предупреждению.</w:t>
      </w:r>
    </w:p>
    <w:bookmarkEnd w:id="1675"/>
    <w:bookmarkStart w:name="z1767" w:id="1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Оператор формования ленты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формования ленты стекла, 4-й разряд</w:t>
      </w:r>
    </w:p>
    <w:bookmarkEnd w:id="1676"/>
    <w:bookmarkStart w:name="z176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677"/>
    <w:bookmarkStart w:name="z177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технологической установки двухстадийного формования ленты стекла под руководством оператора формования ленты стекла более высокой квалификации;</w:t>
      </w:r>
    </w:p>
    <w:bookmarkEnd w:id="1678"/>
    <w:bookmarkStart w:name="z177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положением ленты стекла, захватов бортоформующих машин;</w:t>
      </w:r>
    </w:p>
    <w:bookmarkEnd w:id="1679"/>
    <w:bookmarkStart w:name="z177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появлений дефектов или деформаций ленты стекла;</w:t>
      </w:r>
    </w:p>
    <w:bookmarkEnd w:id="1680"/>
    <w:bookmarkStart w:name="z177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герметизации ванны расплава, контроль состояния защитной атмосферы и графитовых уплотнителей;</w:t>
      </w:r>
    </w:p>
    <w:bookmarkEnd w:id="1681"/>
    <w:bookmarkStart w:name="z177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печи отжига.</w:t>
      </w:r>
    </w:p>
    <w:bookmarkEnd w:id="1682"/>
    <w:bookmarkStart w:name="z177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1683"/>
    <w:bookmarkStart w:name="z177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 бортоформующих машин и печей отжига;</w:t>
      </w:r>
    </w:p>
    <w:bookmarkEnd w:id="1684"/>
    <w:bookmarkStart w:name="z177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полированного листового стекла методом "плавающей ленты", способы устранения причин;</w:t>
      </w:r>
    </w:p>
    <w:bookmarkEnd w:id="1685"/>
    <w:bookmarkStart w:name="z177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вызывающих нарушение заданной геометрии ленты стекла.</w:t>
      </w:r>
    </w:p>
    <w:bookmarkEnd w:id="1686"/>
    <w:bookmarkStart w:name="z1779" w:id="1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формования ленты стекла, 5-й разряд</w:t>
      </w:r>
    </w:p>
    <w:bookmarkEnd w:id="1687"/>
    <w:bookmarkStart w:name="z178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1688"/>
    <w:bookmarkStart w:name="z178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технологической установки двухстадийного формования ленты стекла;</w:t>
      </w:r>
    </w:p>
    <w:bookmarkEnd w:id="1689"/>
    <w:bookmarkStart w:name="z178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вытягиванием ленты стекла в ванне расплава;</w:t>
      </w:r>
    </w:p>
    <w:bookmarkEnd w:id="1690"/>
    <w:bookmarkStart w:name="z178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формования ленты стекла на газовоздушной подушке, работой узла подогрева защитной атмосферы;</w:t>
      </w:r>
    </w:p>
    <w:bookmarkEnd w:id="1691"/>
    <w:bookmarkStart w:name="z178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расхода защитной атмосферы по зонам ванны расплава и газовоздушной подушки;</w:t>
      </w:r>
    </w:p>
    <w:bookmarkEnd w:id="1692"/>
    <w:bookmarkStart w:name="z178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кварцевых шиберов, перекрывных блоков, заднего смачиваемого бруса, боковых ограничителей в узле подачи стекломассы;</w:t>
      </w:r>
    </w:p>
    <w:bookmarkEnd w:id="1693"/>
    <w:bookmarkStart w:name="z178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стекломассы из ванны расплава и студочной части стекловаренной печи.</w:t>
      </w:r>
    </w:p>
    <w:bookmarkEnd w:id="1694"/>
    <w:bookmarkStart w:name="z178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1695"/>
    <w:bookmarkStart w:name="z178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установки двухстадийного формования;</w:t>
      </w:r>
    </w:p>
    <w:bookmarkEnd w:id="1696"/>
    <w:bookmarkStart w:name="z178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формования ленты стекла;</w:t>
      </w:r>
    </w:p>
    <w:bookmarkEnd w:id="1697"/>
    <w:bookmarkStart w:name="z179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изготавливаемого листового стекла, виды дефектов и способы их устранения.</w:t>
      </w:r>
    </w:p>
    <w:bookmarkEnd w:id="1698"/>
    <w:bookmarkStart w:name="z1791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формования ленты стекла, 6-й разряд</w:t>
      </w:r>
    </w:p>
    <w:bookmarkEnd w:id="1699"/>
    <w:bookmarkStart w:name="z179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1700"/>
    <w:bookmarkStart w:name="z179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технологической установкой двухстадийного формования ленты стекла;</w:t>
      </w:r>
    </w:p>
    <w:bookmarkEnd w:id="1701"/>
    <w:bookmarkStart w:name="z179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защитной атмосферы в ванну расплава, за растеканием стекломассы и формованием непрерывной ленты стекла;</w:t>
      </w:r>
    </w:p>
    <w:bookmarkEnd w:id="1702"/>
    <w:bookmarkStart w:name="z179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положения ленты стекла по оси ванны расплава, расхода стекломассы, скорости вытягивания ленты и ее толщины;</w:t>
      </w:r>
    </w:p>
    <w:bookmarkEnd w:id="1703"/>
    <w:bookmarkStart w:name="z179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установленного теплового режима по зонам ванны расплава;</w:t>
      </w:r>
    </w:p>
    <w:bookmarkEnd w:id="1704"/>
    <w:bookmarkStart w:name="z179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кварцевых шиберов, перекрывных балок в узле подачи стекломассы в ванну расплава;</w:t>
      </w:r>
    </w:p>
    <w:bookmarkEnd w:id="1705"/>
    <w:bookmarkStart w:name="z179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формования ленты стекла более низкой квалификации, обслуживающими ванну расплава и газовоздушную подушку.</w:t>
      </w:r>
    </w:p>
    <w:bookmarkEnd w:id="1706"/>
    <w:bookmarkStart w:name="z1799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1707"/>
    <w:bookmarkStart w:name="z180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ванны расплава и газовоздушной подушки, технологию изготовления полированного листового стекла методом "плавающей ленты";</w:t>
      </w:r>
    </w:p>
    <w:bookmarkEnd w:id="1708"/>
    <w:bookmarkStart w:name="z180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оборудования, способы выравнивания толщины ленты стекла по ее ширине;</w:t>
      </w:r>
    </w:p>
    <w:bookmarkEnd w:id="1709"/>
    <w:bookmarkStart w:name="z180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технологических параметров формования, виды брака и способы его устранения.</w:t>
      </w:r>
    </w:p>
    <w:bookmarkEnd w:id="1710"/>
    <w:bookmarkStart w:name="z1803" w:id="1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Отдельщик выдувных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Отдельщик выдувных изделий, 3-й разряд</w:t>
      </w:r>
    </w:p>
    <w:bookmarkEnd w:id="1711"/>
    <w:bookmarkStart w:name="z180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712"/>
    <w:bookmarkStart w:name="z180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простых горячих стеклоизделий с помощью специальных инструментов и приспособлений;</w:t>
      </w:r>
    </w:p>
    <w:bookmarkEnd w:id="1713"/>
    <w:bookmarkStart w:name="z180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стеклоизделий в печи до нужной температуры;</w:t>
      </w:r>
    </w:p>
    <w:bookmarkEnd w:id="1714"/>
    <w:bookmarkStart w:name="z180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стеклоизделий на пламени газовой горелки до температуры размягчения стекла;</w:t>
      </w:r>
    </w:p>
    <w:bookmarkEnd w:id="1715"/>
    <w:bookmarkStart w:name="z180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развертка в горячем виде края стеклоизделия и вырезка его по форме инструментом;</w:t>
      </w:r>
    </w:p>
    <w:bookmarkEnd w:id="1716"/>
    <w:bookmarkStart w:name="z181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стеклоизделия в печи после резки края, правка на конус или цилиндр в соответствии с требованиями технологии.</w:t>
      </w:r>
    </w:p>
    <w:bookmarkEnd w:id="1717"/>
    <w:bookmarkStart w:name="z181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718"/>
    <w:bookmarkStart w:name="z181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стекла;</w:t>
      </w:r>
    </w:p>
    <w:bookmarkEnd w:id="1719"/>
    <w:bookmarkStart w:name="z181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приспособлениями;</w:t>
      </w:r>
    </w:p>
    <w:bookmarkEnd w:id="1720"/>
    <w:bookmarkStart w:name="z181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простых стеклоизделий, виды брака и меры по его предупреждению.</w:t>
      </w:r>
    </w:p>
    <w:bookmarkEnd w:id="1721"/>
    <w:bookmarkStart w:name="z181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Примеры работ:</w:t>
      </w:r>
    </w:p>
    <w:bookmarkEnd w:id="1722"/>
    <w:bookmarkStart w:name="z181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723"/>
    <w:bookmarkStart w:name="z181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различной емкости до 500 мл;</w:t>
      </w:r>
    </w:p>
    <w:bookmarkEnd w:id="1724"/>
    <w:bookmarkStart w:name="z181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стаканы химические емкостью до 300 мл;</w:t>
      </w:r>
    </w:p>
    <w:bookmarkEnd w:id="1725"/>
    <w:bookmarkStart w:name="z181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и мензурки емкостью до 250 мл.</w:t>
      </w:r>
    </w:p>
    <w:bookmarkEnd w:id="1726"/>
    <w:bookmarkStart w:name="z1820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Отдельщик выдувных изделий, 4-й разряд</w:t>
      </w:r>
    </w:p>
    <w:bookmarkEnd w:id="1727"/>
    <w:bookmarkStart w:name="z1821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1728"/>
    <w:bookmarkStart w:name="z1822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горячих стеклоизделий средней сложности с помощью инструментов и приспособлений;</w:t>
      </w:r>
    </w:p>
    <w:bookmarkEnd w:id="1729"/>
    <w:bookmarkStart w:name="z1823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развертка в горячем виде края стеклоизделия и вырезка его по форме;</w:t>
      </w:r>
    </w:p>
    <w:bookmarkEnd w:id="1730"/>
    <w:bookmarkStart w:name="z182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стеклоизделий в печи после резки края и правка в соответствии с требованиями технологии.</w:t>
      </w:r>
    </w:p>
    <w:bookmarkEnd w:id="1731"/>
    <w:bookmarkStart w:name="z182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1732"/>
    <w:bookmarkStart w:name="z182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стекла;</w:t>
      </w:r>
    </w:p>
    <w:bookmarkEnd w:id="1733"/>
    <w:bookmarkStart w:name="z1827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стекла, способы отделки стеклоизделий средней сложности;</w:t>
      </w:r>
    </w:p>
    <w:bookmarkEnd w:id="1734"/>
    <w:bookmarkStart w:name="z1828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35"/>
    <w:bookmarkStart w:name="z182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Примеры работ:</w:t>
      </w:r>
    </w:p>
    <w:bookmarkEnd w:id="1736"/>
    <w:bookmarkStart w:name="z183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737"/>
    <w:bookmarkStart w:name="z183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 молочные, для варенья, парфюмерные флаконы, под корковую пробку;</w:t>
      </w:r>
    </w:p>
    <w:bookmarkEnd w:id="1738"/>
    <w:bookmarkStart w:name="z183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горло химических баллонов и склянок для медикаментов;</w:t>
      </w:r>
    </w:p>
    <w:bookmarkEnd w:id="1739"/>
    <w:bookmarkStart w:name="z183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различные емкостью 500 мл и более;</w:t>
      </w:r>
    </w:p>
    <w:bookmarkEnd w:id="1740"/>
    <w:bookmarkStart w:name="z183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стаканы химические емкостью 300 мл и более;</w:t>
      </w:r>
    </w:p>
    <w:bookmarkEnd w:id="1741"/>
    <w:bookmarkStart w:name="z183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стеклянные толстостенные и фасонные части с буртами;</w:t>
      </w:r>
    </w:p>
    <w:bookmarkEnd w:id="1742"/>
    <w:bookmarkStart w:name="z183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и мензурки емкостью 250 мл и более.</w:t>
      </w:r>
    </w:p>
    <w:bookmarkEnd w:id="1743"/>
    <w:bookmarkStart w:name="z1837" w:id="1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Отдельщик выдувных изделий, 5-й разряд</w:t>
      </w:r>
    </w:p>
    <w:bookmarkEnd w:id="1744"/>
    <w:bookmarkStart w:name="z1838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745"/>
    <w:bookmarkStart w:name="z183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сложных стеклоизделий при помощи специальных инструментов и приспособлений в соответствии с требованиями технологии;</w:t>
      </w:r>
    </w:p>
    <w:bookmarkEnd w:id="1746"/>
    <w:bookmarkStart w:name="z184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оплавка стеклоизделий в печи после резки края и правка согласно образцу.</w:t>
      </w:r>
    </w:p>
    <w:bookmarkEnd w:id="1747"/>
    <w:bookmarkStart w:name="z184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1748"/>
    <w:bookmarkStart w:name="z184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нагревания стеклоизделий в печи и степень размягчения стекла, способы отделки сложных стеклоизделий;</w:t>
      </w:r>
    </w:p>
    <w:bookmarkEnd w:id="1749"/>
    <w:bookmarkStart w:name="z184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50"/>
    <w:bookmarkStart w:name="z184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Примеры работ:</w:t>
      </w:r>
    </w:p>
    <w:bookmarkEnd w:id="1751"/>
    <w:bookmarkStart w:name="z184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752"/>
    <w:bookmarkStart w:name="z184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бутылки, кружки Эсмарха, парфюмерные флаконы под притертую пробку;</w:t>
      </w:r>
    </w:p>
    <w:bookmarkEnd w:id="1753"/>
    <w:bookmarkStart w:name="z184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склянки для медикаментов и штанглаза под притертую пробку.</w:t>
      </w:r>
    </w:p>
    <w:bookmarkEnd w:id="1754"/>
    <w:bookmarkStart w:name="z1848" w:id="1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Отдельщик выдувных изделий, 6-й разряд</w:t>
      </w:r>
    </w:p>
    <w:bookmarkEnd w:id="1755"/>
    <w:bookmarkStart w:name="z184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1756"/>
    <w:bookmarkStart w:name="z185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особо сложных стеклоизделий при помощи специальных инструментов и приспособлений в соответствии с техническими требованиями и согласно образцу;</w:t>
      </w:r>
    </w:p>
    <w:bookmarkEnd w:id="1757"/>
    <w:bookmarkStart w:name="z185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разбуртовка фасонных частей.</w:t>
      </w:r>
    </w:p>
    <w:bookmarkEnd w:id="1758"/>
    <w:bookmarkStart w:name="z185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1759"/>
    <w:bookmarkStart w:name="z185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выработки стекла;</w:t>
      </w:r>
    </w:p>
    <w:bookmarkEnd w:id="1760"/>
    <w:bookmarkStart w:name="z185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инструментами и приспособлениями;</w:t>
      </w:r>
    </w:p>
    <w:bookmarkEnd w:id="1761"/>
    <w:bookmarkStart w:name="z185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особо сложных стеклоизделий, отопки и отделки края стеклоизделий, основные марки стекла;</w:t>
      </w:r>
    </w:p>
    <w:bookmarkEnd w:id="1762"/>
    <w:bookmarkStart w:name="z185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1763"/>
    <w:bookmarkStart w:name="z185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Примеры работ:</w:t>
      </w:r>
    </w:p>
    <w:bookmarkEnd w:id="1764"/>
    <w:bookmarkStart w:name="z185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Отделка:</w:t>
      </w:r>
    </w:p>
    <w:bookmarkEnd w:id="1765"/>
    <w:bookmarkStart w:name="z1859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бокалы, вазы на ножке малых размеров, креманки, рюмки, фужеры - отделка донышка малого размера;</w:t>
      </w:r>
    </w:p>
    <w:bookmarkEnd w:id="1766"/>
    <w:bookmarkStart w:name="z1860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графины без ручек;</w:t>
      </w:r>
    </w:p>
    <w:bookmarkEnd w:id="1767"/>
    <w:bookmarkStart w:name="z1861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диаметром свыше 200 мм.</w:t>
      </w:r>
    </w:p>
    <w:bookmarkEnd w:id="1768"/>
    <w:bookmarkStart w:name="z1862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отделке особо сложных по форме стеклоизделий - 7-й разряд.</w:t>
      </w:r>
    </w:p>
    <w:bookmarkEnd w:id="1769"/>
    <w:bookmarkStart w:name="z186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Примеры работ:</w:t>
      </w:r>
    </w:p>
    <w:bookmarkEnd w:id="1770"/>
    <w:bookmarkStart w:name="z186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кувшины, жбаны, крупные вазы, графины с ручкой и крупные изделия, изготовляемые на ножках и лепных поддонах;</w:t>
      </w:r>
    </w:p>
    <w:bookmarkEnd w:id="1771"/>
    <w:bookmarkStart w:name="z186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отделка донышка на изделиях диаметром от 70 до 90 мм;</w:t>
      </w:r>
    </w:p>
    <w:bookmarkEnd w:id="1772"/>
    <w:bookmarkStart w:name="z186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сложной конфигурации с отделками диаметром свыше 250 мм.</w:t>
      </w:r>
    </w:p>
    <w:bookmarkEnd w:id="1773"/>
    <w:bookmarkStart w:name="z186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отделке уникальных изделий и выставочных образцов - 8-й разряд.</w:t>
      </w:r>
    </w:p>
    <w:bookmarkEnd w:id="1774"/>
    <w:bookmarkStart w:name="z186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Примеры работ:</w:t>
      </w:r>
    </w:p>
    <w:bookmarkEnd w:id="1775"/>
    <w:bookmarkStart w:name="z186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вазы для фруктов, бокалы для пива с диаметром донышка более  90 мм;</w:t>
      </w:r>
    </w:p>
    <w:bookmarkEnd w:id="1776"/>
    <w:bookmarkStart w:name="z187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гутенской выработки, с цинксульфидной нитью и другие высокохудожественные изделия.</w:t>
      </w:r>
    </w:p>
    <w:bookmarkEnd w:id="1777"/>
    <w:bookmarkStart w:name="z1871" w:id="1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Отжигальщик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Отжигальщик стеклоизделий, 2-й разряд</w:t>
      </w:r>
    </w:p>
    <w:bookmarkEnd w:id="1778"/>
    <w:bookmarkStart w:name="z187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1779"/>
    <w:bookmarkStart w:name="z187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простых стеклоизделий по заданным температурным режимам;</w:t>
      </w:r>
    </w:p>
    <w:bookmarkEnd w:id="1780"/>
    <w:bookmarkStart w:name="z187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отжига к работе;</w:t>
      </w:r>
    </w:p>
    <w:bookmarkEnd w:id="1781"/>
    <w:bookmarkStart w:name="z187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горячих стеклоизделий после подрезки, отделки, перемещение и загрузка их в печь для отжига;</w:t>
      </w:r>
    </w:p>
    <w:bookmarkEnd w:id="1782"/>
    <w:bookmarkStart w:name="z187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в муфельных печах сувениров из дрота;</w:t>
      </w:r>
    </w:p>
    <w:bookmarkEnd w:id="1783"/>
    <w:bookmarkStart w:name="z187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отожженных стеклоизделий из печей отжига.</w:t>
      </w:r>
    </w:p>
    <w:bookmarkEnd w:id="1784"/>
    <w:bookmarkStart w:name="z187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1785"/>
    <w:bookmarkStart w:name="z188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печей отжига и муфельных печей, правила обращения с горячими стеклоизделиями;</w:t>
      </w:r>
    </w:p>
    <w:bookmarkEnd w:id="1786"/>
    <w:bookmarkStart w:name="z1881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загрузки и укладки стеклоизделий на отжиг, температурный режим отжига.</w:t>
      </w:r>
    </w:p>
    <w:bookmarkEnd w:id="1787"/>
    <w:bookmarkStart w:name="z188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Примеры работ:</w:t>
      </w:r>
    </w:p>
    <w:bookmarkEnd w:id="1788"/>
    <w:bookmarkStart w:name="z1883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опрессованных простых по конфигурации деталей – грубый отжиг;</w:t>
      </w:r>
    </w:p>
    <w:bookmarkEnd w:id="1789"/>
    <w:bookmarkStart w:name="z1884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плитки, конденсаторы и другие аналогичные стеклоизделия - отжиг.</w:t>
      </w:r>
    </w:p>
    <w:bookmarkEnd w:id="1790"/>
    <w:bookmarkStart w:name="z1885" w:id="1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Отжигальщик стеклоизделий, 3-й разряд</w:t>
      </w:r>
    </w:p>
    <w:bookmarkEnd w:id="1791"/>
    <w:bookmarkStart w:name="z1886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1792"/>
    <w:bookmarkStart w:name="z188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стеклоизделий средней сложности по заданным температурным режимам;</w:t>
      </w:r>
    </w:p>
    <w:bookmarkEnd w:id="1793"/>
    <w:bookmarkStart w:name="z188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отжига к работе: разогрев до определенной температуры, включение ленты транспортера, газоотсасывающей системы;</w:t>
      </w:r>
    </w:p>
    <w:bookmarkEnd w:id="1794"/>
    <w:bookmarkStart w:name="z1889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стеклоизделий в печь отжига;</w:t>
      </w:r>
    </w:p>
    <w:bookmarkEnd w:id="1795"/>
    <w:bookmarkStart w:name="z189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отжига по длине канала, подачи топлива и воздуха;</w:t>
      </w:r>
    </w:p>
    <w:bookmarkEnd w:id="1796"/>
    <w:bookmarkStart w:name="z189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отожженных стеклоизделий из печей отжига;</w:t>
      </w:r>
    </w:p>
    <w:bookmarkEnd w:id="1797"/>
    <w:bookmarkStart w:name="z189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отжигаемые стеклоизделия.</w:t>
      </w:r>
    </w:p>
    <w:bookmarkEnd w:id="1798"/>
    <w:bookmarkStart w:name="z189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Должен знать:</w:t>
      </w:r>
    </w:p>
    <w:bookmarkEnd w:id="1799"/>
    <w:bookmarkStart w:name="z1894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отжига и муфельных печей;</w:t>
      </w:r>
    </w:p>
    <w:bookmarkEnd w:id="1800"/>
    <w:bookmarkStart w:name="z1895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выгрузки стеклоизделий, марки стеклоизделий, температурный режим отжига;</w:t>
      </w:r>
    </w:p>
    <w:bookmarkEnd w:id="1801"/>
    <w:bookmarkStart w:name="z1896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теплоизмерительными приборами виды брака и способы его устранения.</w:t>
      </w:r>
    </w:p>
    <w:bookmarkEnd w:id="1802"/>
    <w:bookmarkStart w:name="z1897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Примеры работ:</w:t>
      </w:r>
    </w:p>
    <w:bookmarkEnd w:id="1803"/>
    <w:bookmarkStart w:name="z1898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 аппаратам и приборам - отжиг;</w:t>
      </w:r>
    </w:p>
    <w:bookmarkEnd w:id="1804"/>
    <w:bookmarkStart w:name="z1899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термометров и переключателей шкал из молочного стекла - отжиг;</w:t>
      </w:r>
    </w:p>
    <w:bookmarkEnd w:id="1805"/>
    <w:bookmarkStart w:name="z1900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призмы, пластины - отжиг;</w:t>
      </w:r>
    </w:p>
    <w:bookmarkEnd w:id="1806"/>
    <w:bookmarkStart w:name="z1901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стеклоизделия, скульптура - отжиг;</w:t>
      </w:r>
    </w:p>
    <w:bookmarkEnd w:id="1807"/>
    <w:bookmarkStart w:name="z1902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термометры технические, химические контактные, метеорологические и др. - искусственное старение;</w:t>
      </w:r>
    </w:p>
    <w:bookmarkEnd w:id="1808"/>
    <w:bookmarkStart w:name="z1903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и конусы для электронно-лучевых трубок - отжиг.</w:t>
      </w:r>
    </w:p>
    <w:bookmarkEnd w:id="1809"/>
    <w:bookmarkStart w:name="z1904" w:id="1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Отжигальщик стеклоизделий, 4-й разряд</w:t>
      </w:r>
    </w:p>
    <w:bookmarkEnd w:id="1810"/>
    <w:bookmarkStart w:name="z1905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1811"/>
    <w:bookmarkStart w:name="z1906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сложных стеклоизделий по заданным температурным режимам;</w:t>
      </w:r>
    </w:p>
    <w:bookmarkEnd w:id="1812"/>
    <w:bookmarkStart w:name="z1907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отжига к работе;</w:t>
      </w:r>
    </w:p>
    <w:bookmarkEnd w:id="1813"/>
    <w:bookmarkStart w:name="z1908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отжига и поступления в печь отжига топлива и воздуха;</w:t>
      </w:r>
    </w:p>
    <w:bookmarkEnd w:id="1814"/>
    <w:bookmarkStart w:name="z1909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и выгрузке отжигаемых стеклоизделий из печей отжига;</w:t>
      </w:r>
    </w:p>
    <w:bookmarkEnd w:id="1815"/>
    <w:bookmarkStart w:name="z1910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End w:id="1816"/>
    <w:bookmarkStart w:name="z1911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Должен знать:</w:t>
      </w:r>
    </w:p>
    <w:bookmarkEnd w:id="1817"/>
    <w:bookmarkStart w:name="z1912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отжига, правила укладки стеклоизделий в камеры отжига, выгрузки стеклоизделий после отжига, марки стеклоизделий, температурный режим отжига.</w:t>
      </w:r>
    </w:p>
    <w:bookmarkEnd w:id="1818"/>
    <w:bookmarkStart w:name="z1913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Примеры работ:</w:t>
      </w:r>
    </w:p>
    <w:bookmarkEnd w:id="1819"/>
    <w:bookmarkStart w:name="z1914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астрономические - отжиг;</w:t>
      </w:r>
    </w:p>
    <w:bookmarkEnd w:id="1820"/>
    <w:bookmarkStart w:name="z1915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Френеля, изделия из светотехнического стекла - отжиг;</w:t>
      </w:r>
    </w:p>
    <w:bookmarkEnd w:id="1821"/>
    <w:bookmarkStart w:name="z1916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и конусы для цветного телевидения - отжиг.</w:t>
      </w:r>
    </w:p>
    <w:bookmarkEnd w:id="1822"/>
    <w:bookmarkStart w:name="z1917" w:id="1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Откладчик изделий в опечки</w:t>
      </w:r>
      <w:r>
        <w:br/>
      </w:r>
      <w:r>
        <w:rPr>
          <w:rFonts w:ascii="Times New Roman"/>
          <w:b/>
          <w:i w:val="false"/>
          <w:color w:val="000000"/>
        </w:rPr>
        <w:t>Параграф 1. Откладчик изделий в опечки, 2-й разряд</w:t>
      </w:r>
    </w:p>
    <w:bookmarkEnd w:id="1823"/>
    <w:bookmarkStart w:name="z191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1824"/>
    <w:bookmarkStart w:name="z192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опечков к работе;</w:t>
      </w:r>
    </w:p>
    <w:bookmarkEnd w:id="1825"/>
    <w:bookmarkStart w:name="z192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откладка стеклоизлелий на отжиг в опечки;</w:t>
      </w:r>
    </w:p>
    <w:bookmarkEnd w:id="1826"/>
    <w:bookmarkStart w:name="z192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установленного температурного режима отжига;</w:t>
      </w:r>
    </w:p>
    <w:bookmarkEnd w:id="1827"/>
    <w:bookmarkStart w:name="z1923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отжигом стеклоизделий в опечках.</w:t>
      </w:r>
    </w:p>
    <w:bookmarkEnd w:id="1828"/>
    <w:bookmarkStart w:name="z1924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Должен знать:</w:t>
      </w:r>
    </w:p>
    <w:bookmarkEnd w:id="1829"/>
    <w:bookmarkStart w:name="z1925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опечков, физические свойства стекла;</w:t>
      </w:r>
    </w:p>
    <w:bookmarkEnd w:id="1830"/>
    <w:bookmarkStart w:name="z192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откладки стеклоизделий на отжиг в опечки;</w:t>
      </w:r>
    </w:p>
    <w:bookmarkEnd w:id="1831"/>
    <w:bookmarkStart w:name="z1927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отжига.</w:t>
      </w:r>
    </w:p>
    <w:bookmarkEnd w:id="1832"/>
    <w:bookmarkStart w:name="z1928" w:id="1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Отломщик стекла от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Отломщик стекла от машин, 2-й разряд</w:t>
      </w:r>
    </w:p>
    <w:bookmarkEnd w:id="1833"/>
    <w:bookmarkStart w:name="z193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Характеристика работ:</w:t>
      </w:r>
    </w:p>
    <w:bookmarkEnd w:id="1834"/>
    <w:bookmarkStart w:name="z193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отламывание бортов у листов прокатного узорчатого и армированного стекла;</w:t>
      </w:r>
    </w:p>
    <w:bookmarkEnd w:id="1835"/>
    <w:bookmarkStart w:name="z193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отламывание при необходимости вручную борта от листов стекла на машинах вертикального вытягивания стекла при механизированном отламывании и наблюдение за механическим отламыванием листов стекла;</w:t>
      </w:r>
    </w:p>
    <w:bookmarkEnd w:id="1836"/>
    <w:bookmarkStart w:name="z193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и отламывание по заданным размерам стеклянных труб по выходе из шахты машины вытягивания стекла;</w:t>
      </w:r>
    </w:p>
    <w:bookmarkEnd w:id="1837"/>
    <w:bookmarkStart w:name="z193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листов стекла при боении машины;</w:t>
      </w:r>
    </w:p>
    <w:bookmarkEnd w:id="1838"/>
    <w:bookmarkStart w:name="z193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 стекла на транспортер или в пирамиды;</w:t>
      </w:r>
    </w:p>
    <w:bookmarkEnd w:id="1839"/>
    <w:bookmarkStart w:name="z193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 для охлаждения;</w:t>
      </w:r>
    </w:p>
    <w:bookmarkEnd w:id="1840"/>
    <w:bookmarkStart w:name="z193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труб на отжиг и последующую обработку.</w:t>
      </w:r>
    </w:p>
    <w:bookmarkEnd w:id="1841"/>
    <w:bookmarkStart w:name="z193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Должен знать:</w:t>
      </w:r>
    </w:p>
    <w:bookmarkEnd w:id="1842"/>
    <w:bookmarkStart w:name="z193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изготовления листового стекла;</w:t>
      </w:r>
    </w:p>
    <w:bookmarkEnd w:id="1843"/>
    <w:bookmarkStart w:name="z194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подрезки и отламывания стекла и устройство применяемых приспособлений, требования, предъявляемые к качеству отламывания стекла;</w:t>
      </w:r>
    </w:p>
    <w:bookmarkEnd w:id="1844"/>
    <w:bookmarkStart w:name="z194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845"/>
    <w:bookmarkStart w:name="z194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машин вертикального вытягивания стекла с шириной ленты стекла свыше 2,5 м - 3-й разряд.</w:t>
      </w:r>
    </w:p>
    <w:bookmarkEnd w:id="1846"/>
    <w:bookmarkStart w:name="z1943" w:id="1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Отметчик ареометров</w:t>
      </w:r>
      <w:r>
        <w:br/>
      </w:r>
      <w:r>
        <w:rPr>
          <w:rFonts w:ascii="Times New Roman"/>
          <w:b/>
          <w:i w:val="false"/>
          <w:color w:val="000000"/>
        </w:rPr>
        <w:t>Параграф 1. Отметчик ареометров, 1-й разряд</w:t>
      </w:r>
    </w:p>
    <w:bookmarkEnd w:id="1847"/>
    <w:bookmarkStart w:name="z1945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1848"/>
    <w:bookmarkStart w:name="z1946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ареометров всех видов в гнезда нагревательного устройства;</w:t>
      </w:r>
    </w:p>
    <w:bookmarkEnd w:id="1849"/>
    <w:bookmarkStart w:name="z1947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заготовок ареометра до полного расплавления смолки;</w:t>
      </w:r>
    </w:p>
    <w:bookmarkEnd w:id="1850"/>
    <w:bookmarkStart w:name="z194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заготовок ареометров с встроенными термометрами в снеговой ванне.</w:t>
      </w:r>
    </w:p>
    <w:bookmarkEnd w:id="1851"/>
    <w:bookmarkStart w:name="z194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1852"/>
    <w:bookmarkStart w:name="z195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ареометров и их назначение, приемы расплавления смолки в ареометрах различных видов;</w:t>
      </w:r>
    </w:p>
    <w:bookmarkEnd w:id="1853"/>
    <w:bookmarkStart w:name="z195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применяемой смолки.</w:t>
      </w:r>
    </w:p>
    <w:bookmarkEnd w:id="1854"/>
    <w:bookmarkStart w:name="z1952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Отметчик ареометров, 2-й разряд</w:t>
      </w:r>
    </w:p>
    <w:bookmarkEnd w:id="1855"/>
    <w:bookmarkStart w:name="z195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1856"/>
    <w:bookmarkStart w:name="z1954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отметка плотности ареометров;</w:t>
      </w:r>
    </w:p>
    <w:bookmarkEnd w:id="1857"/>
    <w:bookmarkStart w:name="z195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заготовок ареометров всех видов свинцовой или чугунной дробью и смолкой;</w:t>
      </w:r>
    </w:p>
    <w:bookmarkEnd w:id="1858"/>
    <w:bookmarkStart w:name="z195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с доведением их до заданной плотности.</w:t>
      </w:r>
    </w:p>
    <w:bookmarkEnd w:id="1859"/>
    <w:bookmarkStart w:name="z195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Должен знать:</w:t>
      </w:r>
    </w:p>
    <w:bookmarkEnd w:id="1860"/>
    <w:bookmarkStart w:name="z195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ареометров и принцип их работы;</w:t>
      </w:r>
    </w:p>
    <w:bookmarkEnd w:id="1861"/>
    <w:bookmarkStart w:name="z195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плотности растворов и их корректировки, технические требования, предъявляемые к применяемой дроби;</w:t>
      </w:r>
    </w:p>
    <w:bookmarkEnd w:id="1862"/>
    <w:bookmarkStart w:name="z1960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дефекты стекла, основы химии.</w:t>
      </w:r>
    </w:p>
    <w:bookmarkEnd w:id="1863"/>
    <w:bookmarkStart w:name="z1961" w:id="1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Отметчик ареометров, 3-й разряд</w:t>
      </w:r>
    </w:p>
    <w:bookmarkEnd w:id="1864"/>
    <w:bookmarkStart w:name="z196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1865"/>
    <w:bookmarkStart w:name="z196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плотности ареометров с помощью эталонных ареометров и растворов;</w:t>
      </w:r>
    </w:p>
    <w:bookmarkEnd w:id="1866"/>
    <w:bookmarkStart w:name="z196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плотности растворов с учетом поправок.</w:t>
      </w:r>
    </w:p>
    <w:bookmarkEnd w:id="1867"/>
    <w:bookmarkStart w:name="z196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1868"/>
    <w:bookmarkStart w:name="z196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точной отметки ареометров, технологию изготовления ареометров, правила пользования поправками.</w:t>
      </w:r>
    </w:p>
    <w:bookmarkEnd w:id="1869"/>
    <w:bookmarkStart w:name="z1967" w:id="1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Отметчик термометров</w:t>
      </w:r>
      <w:r>
        <w:br/>
      </w:r>
      <w:r>
        <w:rPr>
          <w:rFonts w:ascii="Times New Roman"/>
          <w:b/>
          <w:i w:val="false"/>
          <w:color w:val="000000"/>
        </w:rPr>
        <w:t>Параграф 1. Отметчик термометров, 2-й разряд</w:t>
      </w:r>
    </w:p>
    <w:bookmarkEnd w:id="1870"/>
    <w:bookmarkStart w:name="z196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1871"/>
    <w:bookmarkStart w:name="z197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отметка температурных точек на корпусах термометров;</w:t>
      </w:r>
    </w:p>
    <w:bookmarkEnd w:id="1872"/>
    <w:bookmarkStart w:name="z197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заготовок термометров в водяной термостат и в снеговую ванну;</w:t>
      </w:r>
    </w:p>
    <w:bookmarkEnd w:id="1873"/>
    <w:bookmarkStart w:name="z197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водяного термостата и снеговой ванны.</w:t>
      </w:r>
    </w:p>
    <w:bookmarkEnd w:id="1874"/>
    <w:bookmarkStart w:name="z197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1875"/>
    <w:bookmarkStart w:name="z197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основных наполнителей термометров;</w:t>
      </w:r>
    </w:p>
    <w:bookmarkEnd w:id="1876"/>
    <w:bookmarkStart w:name="z1975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нанесения меток на термометры, основы термометрии;</w:t>
      </w:r>
    </w:p>
    <w:bookmarkEnd w:id="1877"/>
    <w:bookmarkStart w:name="z1976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термостатов.</w:t>
      </w:r>
    </w:p>
    <w:bookmarkEnd w:id="1878"/>
    <w:bookmarkStart w:name="z1977" w:id="1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Отметчик термометров, 3-й разряд</w:t>
      </w:r>
    </w:p>
    <w:bookmarkEnd w:id="1879"/>
    <w:bookmarkStart w:name="z1978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1880"/>
    <w:bookmarkStart w:name="z1979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температурных точек несложных термометров;</w:t>
      </w:r>
    </w:p>
    <w:bookmarkEnd w:id="1881"/>
    <w:bookmarkStart w:name="z1980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подбор эталонного термометра с учетом поправки;</w:t>
      </w:r>
    </w:p>
    <w:bookmarkEnd w:id="1882"/>
    <w:bookmarkStart w:name="z1981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реперной метки на оболочке термометра, контроль качества крепления шкалы термометра;</w:t>
      </w:r>
    </w:p>
    <w:bookmarkEnd w:id="1883"/>
    <w:bookmarkStart w:name="z1982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заготовок термометров в термостат для выдержки;</w:t>
      </w:r>
    </w:p>
    <w:bookmarkEnd w:id="1884"/>
    <w:bookmarkStart w:name="z1983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промывка термометров;</w:t>
      </w:r>
    </w:p>
    <w:bookmarkEnd w:id="1885"/>
    <w:bookmarkStart w:name="z1984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масляных и солевых термостатов.</w:t>
      </w:r>
    </w:p>
    <w:bookmarkEnd w:id="1886"/>
    <w:bookmarkStart w:name="z1985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Должен знать:</w:t>
      </w:r>
    </w:p>
    <w:bookmarkEnd w:id="1887"/>
    <w:bookmarkStart w:name="z1986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термометров;</w:t>
      </w:r>
    </w:p>
    <w:bookmarkEnd w:id="1888"/>
    <w:bookmarkStart w:name="z1987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масляного и солевого термостата;</w:t>
      </w:r>
    </w:p>
    <w:bookmarkEnd w:id="1889"/>
    <w:bookmarkStart w:name="z1988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эталонными термометрами;</w:t>
      </w:r>
    </w:p>
    <w:bookmarkEnd w:id="1890"/>
    <w:bookmarkStart w:name="z1989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красок, виды брака и причины его возникновения.</w:t>
      </w:r>
    </w:p>
    <w:bookmarkEnd w:id="1891"/>
    <w:bookmarkStart w:name="z1990" w:id="1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Отметчик термометров, 4-й разряд</w:t>
      </w:r>
    </w:p>
    <w:bookmarkEnd w:id="1892"/>
    <w:bookmarkStart w:name="z1991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1893"/>
    <w:bookmarkStart w:name="z1992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отметка температурных точек средней сложности высокоградусных и низкоградусных термометров с использованием вспомогательной шкалы на селитровом и спиртовом термостатах;</w:t>
      </w:r>
    </w:p>
    <w:bookmarkEnd w:id="1894"/>
    <w:bookmarkStart w:name="z1993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термостатных смесей;</w:t>
      </w:r>
    </w:p>
    <w:bookmarkEnd w:id="1895"/>
    <w:bookmarkStart w:name="z1994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подогрев заготовок термометров в электропечи.</w:t>
      </w:r>
    </w:p>
    <w:bookmarkEnd w:id="1896"/>
    <w:bookmarkStart w:name="z1995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1897"/>
    <w:bookmarkStart w:name="z1996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термостатных жидкостей;</w:t>
      </w:r>
    </w:p>
    <w:bookmarkEnd w:id="1898"/>
    <w:bookmarkStart w:name="z1997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красок, применяемых для нанесения меток;</w:t>
      </w:r>
    </w:p>
    <w:bookmarkEnd w:id="1899"/>
    <w:bookmarkStart w:name="z1998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обслуживания термостатов, электропечей, основы физики и электротехники.</w:t>
      </w:r>
    </w:p>
    <w:bookmarkEnd w:id="1900"/>
    <w:bookmarkStart w:name="z1999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Отметчик термометров, 5-й разряд</w:t>
      </w:r>
    </w:p>
    <w:bookmarkEnd w:id="1901"/>
    <w:bookmarkStart w:name="z2000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Характеристика работ:</w:t>
      </w:r>
    </w:p>
    <w:bookmarkEnd w:id="1902"/>
    <w:bookmarkStart w:name="z2001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высокоточных термометров особой сложности на термостатах и криостатах с высокой точностью градиента полей, работающих в автоматическом режиме;</w:t>
      </w:r>
    </w:p>
    <w:bookmarkEnd w:id="1903"/>
    <w:bookmarkStart w:name="z2002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расчета на калибр термометра.</w:t>
      </w:r>
    </w:p>
    <w:bookmarkEnd w:id="1904"/>
    <w:bookmarkStart w:name="z2003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Должен знать:</w:t>
      </w:r>
    </w:p>
    <w:bookmarkEnd w:id="1905"/>
    <w:bookmarkStart w:name="z2004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высокоточных термостатов и криостатов;</w:t>
      </w:r>
    </w:p>
    <w:bookmarkEnd w:id="1906"/>
    <w:bookmarkStart w:name="z2005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формы расчета поправок на калибр термометра;</w:t>
      </w:r>
    </w:p>
    <w:bookmarkEnd w:id="1907"/>
    <w:bookmarkStart w:name="z2006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расчета значения цены условного градуса;</w:t>
      </w:r>
    </w:p>
    <w:bookmarkEnd w:id="1908"/>
    <w:bookmarkStart w:name="z2007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высшей математике.</w:t>
      </w:r>
    </w:p>
    <w:bookmarkEnd w:id="1909"/>
    <w:bookmarkStart w:name="z2008" w:id="1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Отопщик на карусельной машине</w:t>
      </w:r>
      <w:r>
        <w:br/>
      </w:r>
      <w:r>
        <w:rPr>
          <w:rFonts w:ascii="Times New Roman"/>
          <w:b/>
          <w:i w:val="false"/>
          <w:color w:val="000000"/>
        </w:rPr>
        <w:t>Параграф 1. Отопщик на карусельной машине, 2-й разряд</w:t>
      </w:r>
    </w:p>
    <w:bookmarkEnd w:id="1910"/>
    <w:bookmarkStart w:name="z201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1911"/>
    <w:bookmarkStart w:name="z201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отопка стеклоизделий на отопочной машине карусельного типа;</w:t>
      </w:r>
    </w:p>
    <w:bookmarkEnd w:id="1912"/>
    <w:bookmarkStart w:name="z2012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работе, включение и зажигание горелок;</w:t>
      </w:r>
    </w:p>
    <w:bookmarkEnd w:id="1913"/>
    <w:bookmarkStart w:name="z2013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отопочной машине;</w:t>
      </w:r>
    </w:p>
    <w:bookmarkEnd w:id="1914"/>
    <w:bookmarkStart w:name="z2014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горелок отопочной машины;</w:t>
      </w:r>
    </w:p>
    <w:bookmarkEnd w:id="1915"/>
    <w:bookmarkStart w:name="z201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оплавленных стеклоизделий с отопочной машины карусельного типа.</w:t>
      </w:r>
    </w:p>
    <w:bookmarkEnd w:id="1916"/>
    <w:bookmarkStart w:name="z2016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Должен знать:</w:t>
      </w:r>
    </w:p>
    <w:bookmarkEnd w:id="1917"/>
    <w:bookmarkStart w:name="z2017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регулирования отопочной машины карусельного типа;</w:t>
      </w:r>
    </w:p>
    <w:bookmarkEnd w:id="1918"/>
    <w:bookmarkStart w:name="z2018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919"/>
    <w:bookmarkStart w:name="z2019" w:id="1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Отрезчик ленты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Отрезчик ленты стекла 1-й разряд</w:t>
      </w:r>
    </w:p>
    <w:bookmarkEnd w:id="1920"/>
    <w:bookmarkStart w:name="z2021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Характеристика работ:</w:t>
      </w:r>
    </w:p>
    <w:bookmarkEnd w:id="1921"/>
    <w:bookmarkStart w:name="z2022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ленты у машин вертикального вытягивания стекла по заданным размерам;</w:t>
      </w:r>
    </w:p>
    <w:bookmarkEnd w:id="1922"/>
    <w:bookmarkStart w:name="z2023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отломка бортов;</w:t>
      </w:r>
    </w:p>
    <w:bookmarkEnd w:id="1923"/>
    <w:bookmarkStart w:name="z2024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во время боения и включение отрезных линий;</w:t>
      </w:r>
    </w:p>
    <w:bookmarkEnd w:id="1924"/>
    <w:bookmarkStart w:name="z2025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отрезка стекла при боении обслуживаемой машины, а также при неисправности механической отломки листов стекла;</w:t>
      </w:r>
    </w:p>
    <w:bookmarkEnd w:id="1925"/>
    <w:bookmarkStart w:name="z2026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стекла из-под машин во время боения.</w:t>
      </w:r>
    </w:p>
    <w:bookmarkEnd w:id="1926"/>
    <w:bookmarkStart w:name="z2027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Должен знать:</w:t>
      </w:r>
    </w:p>
    <w:bookmarkEnd w:id="1927"/>
    <w:bookmarkStart w:name="z2028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приспособлений для подрезки и отбортовки листов;</w:t>
      </w:r>
    </w:p>
    <w:bookmarkEnd w:id="1928"/>
    <w:bookmarkStart w:name="z2029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листами стекла.</w:t>
      </w:r>
    </w:p>
    <w:bookmarkEnd w:id="1929"/>
    <w:bookmarkStart w:name="z2030" w:id="1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Паяльщик сеток и шинок на стекле</w:t>
      </w:r>
      <w:r>
        <w:br/>
      </w:r>
      <w:r>
        <w:rPr>
          <w:rFonts w:ascii="Times New Roman"/>
          <w:b/>
          <w:i w:val="false"/>
          <w:color w:val="000000"/>
        </w:rPr>
        <w:t>Параграф 1. Паяльщик сеток и шинок на стекле, 3-й разряд</w:t>
      </w:r>
    </w:p>
    <w:bookmarkEnd w:id="1930"/>
    <w:bookmarkStart w:name="z203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Характеристика работ:</w:t>
      </w:r>
    </w:p>
    <w:bookmarkEnd w:id="1931"/>
    <w:bookmarkStart w:name="z203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сеток и изготовление шинок;</w:t>
      </w:r>
    </w:p>
    <w:bookmarkEnd w:id="1932"/>
    <w:bookmarkStart w:name="z203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шинок толщиной свыше 1мм серебряным или оловянно-свинцовыми припоями;</w:t>
      </w:r>
    </w:p>
    <w:bookmarkEnd w:id="1933"/>
    <w:bookmarkStart w:name="z203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к сетке из константановой проволоки толщиной 0,05 мм с шагом 0,3 - 1мм комбинированной шинки из меди или фольги толщиной до 0,1мм в соответствии с чертежами.</w:t>
      </w:r>
    </w:p>
    <w:bookmarkEnd w:id="1934"/>
    <w:bookmarkStart w:name="z203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Должен знать:</w:t>
      </w:r>
    </w:p>
    <w:bookmarkEnd w:id="1935"/>
    <w:bookmarkStart w:name="z203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пайки сеток и изготовления фигурных шинок по чертежам;</w:t>
      </w:r>
    </w:p>
    <w:bookmarkEnd w:id="1936"/>
    <w:bookmarkStart w:name="z203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лужения шинок, технические требования;</w:t>
      </w:r>
    </w:p>
    <w:bookmarkEnd w:id="1937"/>
    <w:bookmarkStart w:name="z203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константановой проволоке, фольге, меди и припою;</w:t>
      </w:r>
    </w:p>
    <w:bookmarkEnd w:id="1938"/>
    <w:bookmarkStart w:name="z204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939"/>
    <w:bookmarkStart w:name="z204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замера приборами удельного и общего сопротивления электрообогревательного элемента.</w:t>
      </w:r>
    </w:p>
    <w:bookmarkEnd w:id="1940"/>
    <w:bookmarkStart w:name="z2042" w:id="1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Паяльщик сеток и шинок на стекле, 4-й разряд</w:t>
      </w:r>
    </w:p>
    <w:bookmarkEnd w:id="1941"/>
    <w:bookmarkStart w:name="z204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1942"/>
    <w:bookmarkStart w:name="z204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шинок толщиной до 1 мм серебряным и оловянно-свинцовым припоями;</w:t>
      </w:r>
    </w:p>
    <w:bookmarkEnd w:id="1943"/>
    <w:bookmarkStart w:name="z204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к сетке из константановой проволоки толщиной 0,05 мм с шагом 0,3 - 1 мм комбинированной шинки из меди или фольги толщиной свыше 0,1 мм в соответствии с чертежами;</w:t>
      </w:r>
    </w:p>
    <w:bookmarkEnd w:id="1944"/>
    <w:bookmarkStart w:name="z204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шинок;</w:t>
      </w:r>
    </w:p>
    <w:bookmarkEnd w:id="1945"/>
    <w:bookmarkStart w:name="z204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флюса;</w:t>
      </w:r>
    </w:p>
    <w:bookmarkEnd w:id="1946"/>
    <w:bookmarkStart w:name="z204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шинок из фольги толщиной 0,07 - 0,1 мм на стекле с токопроводящим слоем;</w:t>
      </w:r>
    </w:p>
    <w:bookmarkEnd w:id="1947"/>
    <w:bookmarkStart w:name="z204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контактных химических электродов и восстановление их в электропечах до металлического состояния;</w:t>
      </w:r>
    </w:p>
    <w:bookmarkEnd w:id="1948"/>
    <w:bookmarkStart w:name="z2050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припой серебром и электродом на стекле облуженных шинок из фольги.</w:t>
      </w:r>
    </w:p>
    <w:bookmarkEnd w:id="1949"/>
    <w:bookmarkStart w:name="z205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Должен знать:</w:t>
      </w:r>
    </w:p>
    <w:bookmarkEnd w:id="1950"/>
    <w:bookmarkStart w:name="z205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пайки сеток и изготовления фигурных шинок по чертежам;</w:t>
      </w:r>
    </w:p>
    <w:bookmarkEnd w:id="1951"/>
    <w:bookmarkStart w:name="z205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лужения шинок;</w:t>
      </w:r>
    </w:p>
    <w:bookmarkEnd w:id="1952"/>
    <w:bookmarkStart w:name="z205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флюса, способы определения электрического сопротивления стекла;</w:t>
      </w:r>
    </w:p>
    <w:bookmarkEnd w:id="1953"/>
    <w:bookmarkStart w:name="z205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и запекания контактной пасты;</w:t>
      </w:r>
    </w:p>
    <w:bookmarkEnd w:id="1954"/>
    <w:bookmarkStart w:name="z205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электропечей;</w:t>
      </w:r>
    </w:p>
    <w:bookmarkEnd w:id="1955"/>
    <w:bookmarkStart w:name="z205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электроизмерительными приборами.</w:t>
      </w:r>
    </w:p>
    <w:bookmarkEnd w:id="1956"/>
    <w:bookmarkStart w:name="z2058" w:id="1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Переводчик печати и рисунка</w:t>
      </w:r>
      <w:r>
        <w:br/>
      </w:r>
      <w:r>
        <w:rPr>
          <w:rFonts w:ascii="Times New Roman"/>
          <w:b/>
          <w:i w:val="false"/>
          <w:color w:val="000000"/>
        </w:rPr>
        <w:t>Параграф 1. Переводчик печати и рисунка, 1-й разряд</w:t>
      </w:r>
    </w:p>
    <w:bookmarkEnd w:id="1957"/>
    <w:bookmarkStart w:name="z2060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Характеристика работ:</w:t>
      </w:r>
    </w:p>
    <w:bookmarkEnd w:id="1958"/>
    <w:bookmarkStart w:name="z206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стеклоизделий раствором нашатырного спирта и канифоли;</w:t>
      </w:r>
    </w:p>
    <w:bookmarkEnd w:id="1959"/>
    <w:bookmarkStart w:name="z206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листочков деколя на стеклоизделия;</w:t>
      </w:r>
    </w:p>
    <w:bookmarkEnd w:id="1960"/>
    <w:bookmarkStart w:name="z206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бумаги с места наклейки;</w:t>
      </w:r>
    </w:p>
    <w:bookmarkEnd w:id="1961"/>
    <w:bookmarkStart w:name="z206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изделий в растворе нашатырного спирта.</w:t>
      </w:r>
    </w:p>
    <w:bookmarkEnd w:id="1962"/>
    <w:bookmarkStart w:name="z206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Должен знать:</w:t>
      </w:r>
    </w:p>
    <w:bookmarkEnd w:id="1963"/>
    <w:bookmarkStart w:name="z206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листочков деколя на стеклоизделия.</w:t>
      </w:r>
    </w:p>
    <w:bookmarkEnd w:id="1964"/>
    <w:bookmarkStart w:name="z2067" w:id="1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Переводчик печати и рисунка, 2-й разряд</w:t>
      </w:r>
    </w:p>
    <w:bookmarkEnd w:id="1965"/>
    <w:bookmarkStart w:name="z206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1966"/>
    <w:bookmarkStart w:name="z206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печати с филигранной бумаги на стеклоизделия;</w:t>
      </w:r>
    </w:p>
    <w:bookmarkEnd w:id="1967"/>
    <w:bookmarkStart w:name="z207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печати филигранной бумаги.</w:t>
      </w:r>
    </w:p>
    <w:bookmarkEnd w:id="1968"/>
    <w:bookmarkStart w:name="z2071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Должен знать:</w:t>
      </w:r>
    </w:p>
    <w:bookmarkEnd w:id="1969"/>
    <w:bookmarkStart w:name="z2072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печати и снятия филигранной бумаги;</w:t>
      </w:r>
    </w:p>
    <w:bookmarkEnd w:id="1970"/>
    <w:bookmarkStart w:name="z2073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отпечатанным надписям;</w:t>
      </w:r>
    </w:p>
    <w:bookmarkEnd w:id="1971"/>
    <w:bookmarkStart w:name="z2074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брака при переводе печати.</w:t>
      </w:r>
    </w:p>
    <w:bookmarkEnd w:id="1972"/>
    <w:bookmarkStart w:name="z2075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Пескоструйщик по стеклу</w:t>
      </w:r>
      <w:r>
        <w:br/>
      </w:r>
      <w:r>
        <w:rPr>
          <w:rFonts w:ascii="Times New Roman"/>
          <w:b/>
          <w:i w:val="false"/>
          <w:color w:val="000000"/>
        </w:rPr>
        <w:t>Параграф 1. Пескоструйщик по стеклу, 2-й разряд</w:t>
      </w:r>
    </w:p>
    <w:bookmarkEnd w:id="1973"/>
    <w:bookmarkStart w:name="z2077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1974"/>
    <w:bookmarkStart w:name="z2078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матовой поверхности (марки, клейма) пескоструйным аппаратом на стеклоизделия;</w:t>
      </w:r>
    </w:p>
    <w:bookmarkEnd w:id="1975"/>
    <w:bookmarkStart w:name="z2079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пескоструйного аппарата к работе.</w:t>
      </w:r>
    </w:p>
    <w:bookmarkEnd w:id="1976"/>
    <w:bookmarkStart w:name="z2080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Должен знать:</w:t>
      </w:r>
    </w:p>
    <w:bookmarkEnd w:id="1977"/>
    <w:bookmarkStart w:name="z2081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пескоструйного аппарата;</w:t>
      </w:r>
    </w:p>
    <w:bookmarkEnd w:id="1978"/>
    <w:bookmarkStart w:name="z2082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равномерной матовой поверхности на стеклоизделия;</w:t>
      </w:r>
    </w:p>
    <w:bookmarkEnd w:id="1979"/>
    <w:bookmarkStart w:name="z2083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песка, виды брака и способы его устранения.</w:t>
      </w:r>
    </w:p>
    <w:bookmarkEnd w:id="1980"/>
    <w:bookmarkStart w:name="z2084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крупных стеклоизделий - 3-й разряд.</w:t>
      </w:r>
    </w:p>
    <w:bookmarkEnd w:id="1981"/>
    <w:bookmarkStart w:name="z2085" w:id="1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Повертальщик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Повертальщик, 2-й разряд</w:t>
      </w:r>
    </w:p>
    <w:bookmarkEnd w:id="1982"/>
    <w:bookmarkStart w:name="z208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Характеристика работ:</w:t>
      </w:r>
    </w:p>
    <w:bookmarkEnd w:id="1983"/>
    <w:bookmarkStart w:name="z208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додувание баночки до нужных размеров;</w:t>
      </w:r>
    </w:p>
    <w:bookmarkEnd w:id="1984"/>
    <w:bookmarkStart w:name="z208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ее путем равномерного поворота трубки, исключающее возможность искривления баночки.</w:t>
      </w:r>
    </w:p>
    <w:bookmarkEnd w:id="1985"/>
    <w:bookmarkStart w:name="z209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Должен знать:</w:t>
      </w:r>
    </w:p>
    <w:bookmarkEnd w:id="1986"/>
    <w:bookmarkStart w:name="z209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додувания и охлаждения баночки;</w:t>
      </w:r>
    </w:p>
    <w:bookmarkEnd w:id="1987"/>
    <w:bookmarkStart w:name="z209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кривизны баночки.</w:t>
      </w:r>
    </w:p>
    <w:bookmarkEnd w:id="1988"/>
    <w:bookmarkStart w:name="z209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крупных изделий из хрустального, цветного и бесцветного стекла, при обработке более 3-х баночек одновременно - 3-й разряд.</w:t>
      </w:r>
    </w:p>
    <w:bookmarkEnd w:id="1989"/>
    <w:bookmarkStart w:name="z2094" w:id="1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Подборщик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Подборщик стекла, 1-й разряд</w:t>
      </w:r>
    </w:p>
    <w:bookmarkEnd w:id="1990"/>
    <w:bookmarkStart w:name="z209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1991"/>
    <w:bookmarkStart w:name="z2097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пробки к горлу стеклоизделий перед притиркой с привязкой подобранной пробки к изделию;</w:t>
      </w:r>
    </w:p>
    <w:bookmarkEnd w:id="1992"/>
    <w:bookmarkStart w:name="z2098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сусального металла по степени пригодности для смальты;</w:t>
      </w:r>
    </w:p>
    <w:bookmarkEnd w:id="1993"/>
    <w:bookmarkStart w:name="z2099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стекла по цветам и размерам для прессования пуговиц;</w:t>
      </w:r>
    </w:p>
    <w:bookmarkEnd w:id="1994"/>
    <w:bookmarkStart w:name="z2100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комплектов стекла по площади ротационного аппарата.</w:t>
      </w:r>
    </w:p>
    <w:bookmarkEnd w:id="1995"/>
    <w:bookmarkStart w:name="z2101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Должен знать:</w:t>
      </w:r>
    </w:p>
    <w:bookmarkEnd w:id="1996"/>
    <w:bookmarkStart w:name="z210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эксплуатации обслуживаемого оборудования;</w:t>
      </w:r>
    </w:p>
    <w:bookmarkEnd w:id="1997"/>
    <w:bookmarkStart w:name="z210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стекла, виды брака и меры по его предупреждению.</w:t>
      </w:r>
    </w:p>
    <w:bookmarkEnd w:id="1998"/>
    <w:bookmarkStart w:name="z2104" w:id="1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Полировщик стекла и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Полировщик стекла и стеклоизделий, 3-й разряд</w:t>
      </w:r>
    </w:p>
    <w:bookmarkEnd w:id="1999"/>
    <w:bookmarkStart w:name="z21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Характеристика работ:</w:t>
      </w:r>
    </w:p>
    <w:bookmarkEnd w:id="2000"/>
    <w:bookmarkStart w:name="z21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стеклоизделий;</w:t>
      </w:r>
    </w:p>
    <w:bookmarkEnd w:id="2001"/>
    <w:bookmarkStart w:name="z21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подполировка, снятие царапин и других дефектов на деревянных, войлочных, пробковых и других полирующих кругах;</w:t>
      </w:r>
    </w:p>
    <w:bookmarkEnd w:id="2002"/>
    <w:bookmarkStart w:name="z21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полировки зеркал на полировально-моечной машине;</w:t>
      </w:r>
    </w:p>
    <w:bookmarkEnd w:id="2003"/>
    <w:bookmarkStart w:name="z21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полирующих приспособлений;</w:t>
      </w:r>
    </w:p>
    <w:bookmarkEnd w:id="2004"/>
    <w:bookmarkStart w:name="z21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полирующих суспензий;</w:t>
      </w:r>
    </w:p>
    <w:bookmarkEnd w:id="2005"/>
    <w:bookmarkStart w:name="z21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кругов (шайб);</w:t>
      </w:r>
    </w:p>
    <w:bookmarkEnd w:id="2006"/>
    <w:bookmarkStart w:name="z21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полированной поверхности;</w:t>
      </w:r>
    </w:p>
    <w:bookmarkEnd w:id="2007"/>
    <w:bookmarkStart w:name="z21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2008"/>
    <w:bookmarkStart w:name="z21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Должен знать:</w:t>
      </w:r>
    </w:p>
    <w:bookmarkEnd w:id="2009"/>
    <w:bookmarkStart w:name="z21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010"/>
    <w:bookmarkStart w:name="z21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обслуживаемого оборудования, технологический процесс механической полировки стеклоизделий;</w:t>
      </w:r>
    </w:p>
    <w:bookmarkEnd w:id="2011"/>
    <w:bookmarkStart w:name="z21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и устранению боя и брака стеклоизделий.</w:t>
      </w:r>
    </w:p>
    <w:bookmarkEnd w:id="2012"/>
    <w:bookmarkStart w:name="z21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Примеры работ:</w:t>
      </w:r>
    </w:p>
    <w:bookmarkEnd w:id="2013"/>
    <w:bookmarkStart w:name="z21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014"/>
    <w:bookmarkStart w:name="z21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горло графинов, стебли пробок;</w:t>
      </w:r>
    </w:p>
    <w:bookmarkEnd w:id="2015"/>
    <w:bookmarkStart w:name="z21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астигматические и стигматические высокой рефракции и бифокальные;</w:t>
      </w:r>
    </w:p>
    <w:bookmarkEnd w:id="2016"/>
    <w:bookmarkStart w:name="z21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прямоугольные с периметром листа до 3 м.</w:t>
      </w:r>
    </w:p>
    <w:bookmarkEnd w:id="2017"/>
    <w:bookmarkStart w:name="z2124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Полировщик стела и стеклоизделий, 4-й разряд</w:t>
      </w:r>
    </w:p>
    <w:bookmarkEnd w:id="2018"/>
    <w:bookmarkStart w:name="z21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Характеристика работ:</w:t>
      </w:r>
    </w:p>
    <w:bookmarkEnd w:id="2019"/>
    <w:bookmarkStart w:name="z21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стекла и стеклоизделий на ротационных аппаратах и индивидуальных станках различных типов;</w:t>
      </w:r>
    </w:p>
    <w:bookmarkEnd w:id="2020"/>
    <w:bookmarkStart w:name="z21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2021"/>
    <w:bookmarkStart w:name="z21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полирующей суспензии, давления полировальников на стекло;</w:t>
      </w:r>
    </w:p>
    <w:bookmarkEnd w:id="2022"/>
    <w:bookmarkStart w:name="z21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обрабатываемой поверхности. Очистка полировальников, байки и станков;</w:t>
      </w:r>
    </w:p>
    <w:bookmarkEnd w:id="2023"/>
    <w:bookmarkStart w:name="z21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024"/>
    <w:bookmarkStart w:name="z21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Должен знать:</w:t>
      </w:r>
    </w:p>
    <w:bookmarkEnd w:id="2025"/>
    <w:bookmarkStart w:name="z21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026"/>
    <w:bookmarkStart w:name="z21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механической полировки стеклоизделий, свойства стекла;</w:t>
      </w:r>
    </w:p>
    <w:bookmarkEnd w:id="2027"/>
    <w:bookmarkStart w:name="z21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полирующей суспензии и требования, предъявляемые к их качеству, технологические условия и государственные стандарты на полированное стекло;</w:t>
      </w:r>
    </w:p>
    <w:bookmarkEnd w:id="2028"/>
    <w:bookmarkStart w:name="z21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полировки и меры по его предупреждению, правила наладки обслуживаемого оборудования.</w:t>
      </w:r>
    </w:p>
    <w:bookmarkEnd w:id="2029"/>
    <w:bookmarkStart w:name="z21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Примеры работ:</w:t>
      </w:r>
    </w:p>
    <w:bookmarkEnd w:id="2030"/>
    <w:bookmarkStart w:name="z21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031"/>
    <w:bookmarkStart w:name="z21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экрана для электронно-лучевых трубок;</w:t>
      </w:r>
    </w:p>
    <w:bookmarkEnd w:id="2032"/>
    <w:bookmarkStart w:name="z21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отражатели зеркальные диаметром до 900 мм;</w:t>
      </w:r>
    </w:p>
    <w:bookmarkEnd w:id="2033"/>
    <w:bookmarkStart w:name="z21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разделки алмазные сложные;</w:t>
      </w:r>
    </w:p>
    <w:bookmarkEnd w:id="2034"/>
    <w:bookmarkStart w:name="z21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стекла прямоугольные с периметром листа от 3 м и более.</w:t>
      </w:r>
    </w:p>
    <w:bookmarkEnd w:id="2035"/>
    <w:bookmarkStart w:name="z2142" w:id="2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Полировщик стекла и стеклоизделий, 5-й разряд</w:t>
      </w:r>
    </w:p>
    <w:bookmarkEnd w:id="2036"/>
    <w:bookmarkStart w:name="z21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037"/>
    <w:bookmarkStart w:name="z21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полировки стекла на конвейерах односторонней и двухсторонней полировки и стеклоизделий особо сложной конфигурации на станках различных типов;</w:t>
      </w:r>
    </w:p>
    <w:bookmarkEnd w:id="2038"/>
    <w:bookmarkStart w:name="z21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2039"/>
    <w:bookmarkStart w:name="z21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полирующих приспособлений;</w:t>
      </w:r>
    </w:p>
    <w:bookmarkEnd w:id="2040"/>
    <w:bookmarkStart w:name="z21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полирующей суспензии и давления полировальников на стекло;</w:t>
      </w:r>
    </w:p>
    <w:bookmarkEnd w:id="2041"/>
    <w:bookmarkStart w:name="z21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кругов (шайб);</w:t>
      </w:r>
    </w:p>
    <w:bookmarkEnd w:id="2042"/>
    <w:bookmarkStart w:name="z21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полировальной поверхности;</w:t>
      </w:r>
    </w:p>
    <w:bookmarkEnd w:id="2043"/>
    <w:bookmarkStart w:name="z21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полировальников;</w:t>
      </w:r>
    </w:p>
    <w:bookmarkEnd w:id="2044"/>
    <w:bookmarkStart w:name="z21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2045"/>
    <w:bookmarkStart w:name="z21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046"/>
    <w:bookmarkStart w:name="z21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обслуживаемого оборудования;</w:t>
      </w:r>
    </w:p>
    <w:bookmarkEnd w:id="2047"/>
    <w:bookmarkStart w:name="z21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полировки стекла на конвейерах и станках различного типа;</w:t>
      </w:r>
    </w:p>
    <w:bookmarkEnd w:id="2048"/>
    <w:bookmarkStart w:name="z21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полировки и меры по его предупреждению, свойства полирующих суспензий;</w:t>
      </w:r>
    </w:p>
    <w:bookmarkEnd w:id="2049"/>
    <w:bookmarkStart w:name="z21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изделиям и применяемым материалам.</w:t>
      </w:r>
    </w:p>
    <w:bookmarkEnd w:id="2050"/>
    <w:bookmarkStart w:name="z21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Примеры работ:</w:t>
      </w:r>
    </w:p>
    <w:bookmarkEnd w:id="2051"/>
    <w:bookmarkStart w:name="z21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052"/>
    <w:bookmarkStart w:name="z21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зеркальные диаметром свыше 900 мм;</w:t>
      </w:r>
    </w:p>
    <w:bookmarkEnd w:id="2053"/>
    <w:bookmarkStart w:name="z21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разделки алмазные на изделиях из хрустального и накладного стекла;</w:t>
      </w:r>
    </w:p>
    <w:bookmarkEnd w:id="2054"/>
    <w:bookmarkStart w:name="z21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готовых приборов.</w:t>
      </w:r>
    </w:p>
    <w:bookmarkEnd w:id="2055"/>
    <w:bookmarkStart w:name="z2162" w:id="2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Полировщик стекла и стеклоизделий, 6-й разряд</w:t>
      </w:r>
    </w:p>
    <w:bookmarkEnd w:id="2056"/>
    <w:bookmarkStart w:name="z21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Характеристика работ:</w:t>
      </w:r>
    </w:p>
    <w:bookmarkEnd w:id="2057"/>
    <w:bookmarkStart w:name="z21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полировки особо сложной конфигурации стекла на ротационных аппаратах;</w:t>
      </w:r>
    </w:p>
    <w:bookmarkEnd w:id="2058"/>
    <w:bookmarkStart w:name="z21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2059"/>
    <w:bookmarkStart w:name="z21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рабочее положение стола и феррас;</w:t>
      </w:r>
    </w:p>
    <w:bookmarkEnd w:id="2060"/>
    <w:bookmarkStart w:name="z21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полирующей суспензии;</w:t>
      </w:r>
    </w:p>
    <w:bookmarkEnd w:id="2061"/>
    <w:bookmarkStart w:name="z21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полированной поверхности стекла;</w:t>
      </w:r>
    </w:p>
    <w:bookmarkEnd w:id="2062"/>
    <w:bookmarkStart w:name="z21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войлока феррас.</w:t>
      </w:r>
    </w:p>
    <w:bookmarkEnd w:id="2063"/>
    <w:bookmarkStart w:name="z21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Должен знать:</w:t>
      </w:r>
    </w:p>
    <w:bookmarkEnd w:id="2064"/>
    <w:bookmarkStart w:name="z21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065"/>
    <w:bookmarkStart w:name="z21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полировки стекла;</w:t>
      </w:r>
    </w:p>
    <w:bookmarkEnd w:id="2066"/>
    <w:bookmarkStart w:name="z21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полирующих суспензий и требования, предъявляемые к их качеству;</w:t>
      </w:r>
    </w:p>
    <w:bookmarkEnd w:id="2067"/>
    <w:bookmarkStart w:name="z21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полированное стекло;</w:t>
      </w:r>
    </w:p>
    <w:bookmarkEnd w:id="2068"/>
    <w:bookmarkStart w:name="z21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равномерности и одновременности подачи суспензии под феррасы;</w:t>
      </w:r>
    </w:p>
    <w:bookmarkEnd w:id="2069"/>
    <w:bookmarkStart w:name="z21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порядок контроля качества полируемой поверхности, виды брака полировки и меры по его предупреждению.</w:t>
      </w:r>
    </w:p>
    <w:bookmarkEnd w:id="2070"/>
    <w:bookmarkStart w:name="z21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Примеры работ:</w:t>
      </w:r>
    </w:p>
    <w:bookmarkEnd w:id="2071"/>
    <w:bookmarkStart w:name="z21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072"/>
    <w:bookmarkStart w:name="z21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разделки алмазные особо сложные на хрустальном и накладном стекле.</w:t>
      </w:r>
    </w:p>
    <w:bookmarkEnd w:id="2073"/>
    <w:bookmarkStart w:name="z2180" w:id="2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Полировщик стеклоизделий кислотой</w:t>
      </w:r>
      <w:r>
        <w:br/>
      </w:r>
      <w:r>
        <w:rPr>
          <w:rFonts w:ascii="Times New Roman"/>
          <w:b/>
          <w:i w:val="false"/>
          <w:color w:val="000000"/>
        </w:rPr>
        <w:t>Параграф 1. Полировщик стеклоизделий кислотой, 3-й разряд</w:t>
      </w:r>
    </w:p>
    <w:bookmarkEnd w:id="2074"/>
    <w:bookmarkStart w:name="z2182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075"/>
    <w:bookmarkStart w:name="z2183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сортовой посуды растворами кислот на полумеханизированных установках;</w:t>
      </w:r>
    </w:p>
    <w:bookmarkEnd w:id="2076"/>
    <w:bookmarkStart w:name="z2184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мелких изделий сортовой посуды вручную;</w:t>
      </w:r>
    </w:p>
    <w:bookmarkEnd w:id="2077"/>
    <w:bookmarkStart w:name="z2185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полировочно-кислотных растворов из серной и плавиковой кислот или из плавиковой кислоты;</w:t>
      </w:r>
    </w:p>
    <w:bookmarkEnd w:id="2078"/>
    <w:bookmarkStart w:name="z218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оптимального режима полировки для различных стеклоизделий;</w:t>
      </w:r>
    </w:p>
    <w:bookmarkEnd w:id="2079"/>
    <w:bookmarkStart w:name="z2187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полировки.</w:t>
      </w:r>
    </w:p>
    <w:bookmarkEnd w:id="2080"/>
    <w:bookmarkStart w:name="z2188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Должен знать:</w:t>
      </w:r>
    </w:p>
    <w:bookmarkEnd w:id="2081"/>
    <w:bookmarkStart w:name="z2189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полумеханизированной установки для химической полировки стеклоизделий;</w:t>
      </w:r>
    </w:p>
    <w:bookmarkEnd w:id="2082"/>
    <w:bookmarkStart w:name="z2190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полировки изделий, свойства применяемых кислот, режим полировки;</w:t>
      </w:r>
    </w:p>
    <w:bookmarkEnd w:id="2083"/>
    <w:bookmarkStart w:name="z2191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полированных стеклоизделий;</w:t>
      </w:r>
    </w:p>
    <w:bookmarkEnd w:id="2084"/>
    <w:bookmarkStart w:name="z2192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химической полировке и меры по его предупреждению.</w:t>
      </w:r>
    </w:p>
    <w:bookmarkEnd w:id="2085"/>
    <w:bookmarkStart w:name="z2193" w:id="2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Полировщик стеклоизделий кислотой, 4-й разряд</w:t>
      </w:r>
    </w:p>
    <w:bookmarkEnd w:id="2086"/>
    <w:bookmarkStart w:name="z2194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2087"/>
    <w:bookmarkStart w:name="z2195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сортовой посуды на механизированных установках с автоматическим управлением для химической полировки стеклоизделий;</w:t>
      </w:r>
    </w:p>
    <w:bookmarkEnd w:id="2088"/>
    <w:bookmarkStart w:name="z2196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и времени полировки.</w:t>
      </w:r>
    </w:p>
    <w:bookmarkEnd w:id="2089"/>
    <w:bookmarkStart w:name="z2197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2090"/>
    <w:bookmarkStart w:name="z2198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механизированной установки для химической полировки стеклоизделий, свойства применяемых кислот;</w:t>
      </w:r>
    </w:p>
    <w:bookmarkEnd w:id="2091"/>
    <w:bookmarkStart w:name="z2199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полировки, требования, предъявляемые к качеству полированных стеклоизделий;</w:t>
      </w:r>
    </w:p>
    <w:bookmarkEnd w:id="2092"/>
    <w:bookmarkStart w:name="z2200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химической полировке и меры по его предупреждению.</w:t>
      </w:r>
    </w:p>
    <w:bookmarkEnd w:id="2093"/>
    <w:bookmarkStart w:name="z2201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Прессовщик горячего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горячего стекла, 3-й разряд</w:t>
      </w:r>
    </w:p>
    <w:bookmarkEnd w:id="2094"/>
    <w:bookmarkStart w:name="z2203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095"/>
    <w:bookmarkStart w:name="z2204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стекломассы простых изделий на механических и ручных прессах в сплошных и разъемных формах;</w:t>
      </w:r>
    </w:p>
    <w:bookmarkEnd w:id="2096"/>
    <w:bookmarkStart w:name="z2205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пресса к работе.</w:t>
      </w:r>
    </w:p>
    <w:bookmarkEnd w:id="2097"/>
    <w:bookmarkStart w:name="z2206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2098"/>
    <w:bookmarkStart w:name="z2207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ручных прессов и пресс-автоматов;</w:t>
      </w:r>
    </w:p>
    <w:bookmarkEnd w:id="2099"/>
    <w:bookmarkStart w:name="z2208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установления режимов работы пресс-форм, свойства, температуру, вязкость стекломассы, требуемые для прессования;</w:t>
      </w:r>
    </w:p>
    <w:bookmarkEnd w:id="2100"/>
    <w:bookmarkStart w:name="z2209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дозировки стекла в пресс-форму, причины возникновения брака и меры по его предупреждению и устранению.</w:t>
      </w:r>
    </w:p>
    <w:bookmarkEnd w:id="2101"/>
    <w:bookmarkStart w:name="z2210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Примеры работ:</w:t>
      </w:r>
    </w:p>
    <w:bookmarkEnd w:id="2102"/>
    <w:bookmarkStart w:name="z2211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2103"/>
    <w:bookmarkStart w:name="z2212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генераторных ламп;</w:t>
      </w:r>
    </w:p>
    <w:bookmarkEnd w:id="2104"/>
    <w:bookmarkStart w:name="z2213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круглые для линз и дисков;</w:t>
      </w:r>
    </w:p>
    <w:bookmarkEnd w:id="2105"/>
    <w:bookmarkStart w:name="z2214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колбы генераторных ламп;</w:t>
      </w:r>
    </w:p>
    <w:bookmarkEnd w:id="2106"/>
    <w:bookmarkStart w:name="z2215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колпачки для карбюраторов и спиртовок;</w:t>
      </w:r>
    </w:p>
    <w:bookmarkEnd w:id="2107"/>
    <w:bookmarkStart w:name="z2216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для подложек;</w:t>
      </w:r>
    </w:p>
    <w:bookmarkEnd w:id="2108"/>
    <w:bookmarkStart w:name="z2217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пробки для аптекарской посуды;</w:t>
      </w:r>
    </w:p>
    <w:bookmarkEnd w:id="2109"/>
    <w:bookmarkStart w:name="z2218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солонки, блюдца для варенья, пепельницы, пробирки;</w:t>
      </w:r>
    </w:p>
    <w:bookmarkEnd w:id="2110"/>
    <w:bookmarkStart w:name="z2219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стаканчики для круглых ампул уровней, стаканчики для приема лекарств, косметическая тара и аналогичные мелкие стеклоизделия.</w:t>
      </w:r>
    </w:p>
    <w:bookmarkEnd w:id="2111"/>
    <w:bookmarkStart w:name="z2220" w:id="2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горячего стекла, 4-й разряд</w:t>
      </w:r>
    </w:p>
    <w:bookmarkEnd w:id="2112"/>
    <w:bookmarkStart w:name="z2221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Характеристика работ:</w:t>
      </w:r>
    </w:p>
    <w:bookmarkEnd w:id="2113"/>
    <w:bookmarkStart w:name="z2222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стекломассы изделий средней сложности с поверхностью, подлежащей дальнейшей полировке, и с полированной поверхностью на механических и ручных прессах в сплошных и разъемных формах;</w:t>
      </w:r>
    </w:p>
    <w:bookmarkEnd w:id="2114"/>
    <w:bookmarkStart w:name="z2223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прессов;</w:t>
      </w:r>
    </w:p>
    <w:bookmarkEnd w:id="2115"/>
    <w:bookmarkStart w:name="z2224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установленного режима прессования в зависимости от размеров и степени отжига изделия, металла, пресс-форм и температуры стекломассы;</w:t>
      </w:r>
    </w:p>
    <w:bookmarkEnd w:id="2116"/>
    <w:bookmarkStart w:name="z2225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опускания пуансона и продолжительности прессования;</w:t>
      </w:r>
    </w:p>
    <w:bookmarkEnd w:id="2117"/>
    <w:bookmarkStart w:name="z2226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размера "капли", места обреза.</w:t>
      </w:r>
    </w:p>
    <w:bookmarkEnd w:id="2118"/>
    <w:bookmarkStart w:name="z2227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Должен знать:</w:t>
      </w:r>
    </w:p>
    <w:bookmarkEnd w:id="2119"/>
    <w:bookmarkStart w:name="z2228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пресса, требования, предъявляемые к качеству форм для пресса;</w:t>
      </w:r>
    </w:p>
    <w:bookmarkEnd w:id="2120"/>
    <w:bookmarkStart w:name="z2229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стекловарения и технологический процесс прессования стеклоизделий, определение размера "капли", мест обреза;</w:t>
      </w:r>
    </w:p>
    <w:bookmarkEnd w:id="2121"/>
    <w:bookmarkStart w:name="z2230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на глаз количества стекломассы, требуемого для прессования изделий с полированной поверхностью (без последующего полирования);</w:t>
      </w:r>
    </w:p>
    <w:bookmarkEnd w:id="2122"/>
    <w:bookmarkStart w:name="z2231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2123"/>
    <w:bookmarkStart w:name="z2232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Примеры работ:</w:t>
      </w:r>
    </w:p>
    <w:bookmarkEnd w:id="2124"/>
    <w:bookmarkStart w:name="z2233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2125"/>
    <w:bookmarkStart w:name="z2234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колпачки и косметические баночки с чистой полированной поверхностью;</w:t>
      </w:r>
    </w:p>
    <w:bookmarkEnd w:id="2126"/>
    <w:bookmarkStart w:name="z2235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для эксикаторов с горлом 14-19 см и крышки с кнопкой для всех размеров;</w:t>
      </w:r>
    </w:p>
    <w:bookmarkEnd w:id="2127"/>
    <w:bookmarkStart w:name="z2236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пробки в многоячеечных формах, фигурные пробки;</w:t>
      </w:r>
    </w:p>
    <w:bookmarkEnd w:id="2128"/>
    <w:bookmarkStart w:name="z2237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- изделия простой формы;</w:t>
      </w:r>
    </w:p>
    <w:bookmarkEnd w:id="2129"/>
    <w:bookmarkStart w:name="z2238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стеклошарики;</w:t>
      </w:r>
    </w:p>
    <w:bookmarkEnd w:id="2130"/>
    <w:bookmarkStart w:name="z2239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тарелочки с пятью конусообразными отростками с наружным диаметром до 58 мм - прессование на пневматическом прессе;</w:t>
      </w:r>
    </w:p>
    <w:bookmarkEnd w:id="2131"/>
    <w:bookmarkStart w:name="z2240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экраны и конусы для электронно-лучевых трубок размером экрана до 47 см.</w:t>
      </w:r>
    </w:p>
    <w:bookmarkEnd w:id="2132"/>
    <w:bookmarkStart w:name="z2241" w:id="2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Прессовщик горячего стекла, 5-й разряд</w:t>
      </w:r>
    </w:p>
    <w:bookmarkEnd w:id="2133"/>
    <w:bookmarkStart w:name="z2242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134"/>
    <w:bookmarkStart w:name="z2243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специальных, светотехнических и других крупных и технически сложных стеклоизделий;</w:t>
      </w:r>
    </w:p>
    <w:bookmarkEnd w:id="2135"/>
    <w:bookmarkStart w:name="z2244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сортовой посуды средней сложности, прессование стеклоизделий сложной конфигурации с полированной поверхностью и с поверхностью, подлежащей последующему шлифованию и полированию;</w:t>
      </w:r>
    </w:p>
    <w:bookmarkEnd w:id="2136"/>
    <w:bookmarkStart w:name="z2245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пневматического пресса по изготовлению стеклоблоков;</w:t>
      </w:r>
    </w:p>
    <w:bookmarkEnd w:id="2137"/>
    <w:bookmarkStart w:name="z2246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прессов с электронным и автоматическим управлением под руководством прессовщика горячего стекла более высокой квалификации;</w:t>
      </w:r>
    </w:p>
    <w:bookmarkEnd w:id="2138"/>
    <w:bookmarkStart w:name="z2247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поддержание заданного режима работы прессующих частей разъемных пресс-форм.</w:t>
      </w:r>
    </w:p>
    <w:bookmarkEnd w:id="2139"/>
    <w:bookmarkStart w:name="z2248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2140"/>
    <w:bookmarkStart w:name="z2249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наладки прессов с механическим, электронным и автоматическим управлением;</w:t>
      </w:r>
    </w:p>
    <w:bookmarkEnd w:id="2141"/>
    <w:bookmarkStart w:name="z2250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разъемным пресс-формам для изготовления крупногабаритных изделий и изделий со сложной конфигурацией;</w:t>
      </w:r>
    </w:p>
    <w:bookmarkEnd w:id="2142"/>
    <w:bookmarkStart w:name="z2251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устранению;</w:t>
      </w:r>
    </w:p>
    <w:bookmarkEnd w:id="2143"/>
    <w:bookmarkStart w:name="z2252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изготавливаемые изделия;</w:t>
      </w:r>
    </w:p>
    <w:bookmarkEnd w:id="2144"/>
    <w:bookmarkStart w:name="z2253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различных марок стекол.</w:t>
      </w:r>
    </w:p>
    <w:bookmarkEnd w:id="2145"/>
    <w:bookmarkStart w:name="z2254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Примеры работ.</w:t>
      </w:r>
    </w:p>
    <w:bookmarkEnd w:id="2146"/>
    <w:bookmarkStart w:name="z2255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2147"/>
    <w:bookmarkStart w:name="z2256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строительные без дальнейшей обработки;</w:t>
      </w:r>
    </w:p>
    <w:bookmarkEnd w:id="2148"/>
    <w:bookmarkStart w:name="z2257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прядильные;</w:t>
      </w:r>
    </w:p>
    <w:bookmarkEnd w:id="2149"/>
    <w:bookmarkStart w:name="z2258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светотехнические;</w:t>
      </w:r>
    </w:p>
    <w:bookmarkEnd w:id="2150"/>
    <w:bookmarkStart w:name="z2259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посуда: сахарницы, масленки, селедочницы, вазы для цветов; изделия, изготавливаемые методом центрифугирования, малых и средних размеров;</w:t>
      </w:r>
    </w:p>
    <w:bookmarkEnd w:id="2151"/>
    <w:bookmarkStart w:name="z2260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тарелочки с пятью конусообразными отростками для мощных генераторных ламп с наружным диаметром свыше 58 мм - прессование на пневматическом прессе;</w:t>
      </w:r>
    </w:p>
    <w:bookmarkEnd w:id="2152"/>
    <w:bookmarkStart w:name="z2261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и конусы для электронно-лучевых трубок размером экрана 47 см и выше;</w:t>
      </w:r>
    </w:p>
    <w:bookmarkEnd w:id="2153"/>
    <w:bookmarkStart w:name="z2262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эксикаторы всех размеров и крышки к ним.</w:t>
      </w:r>
    </w:p>
    <w:bookmarkEnd w:id="2154"/>
    <w:bookmarkStart w:name="z2263" w:id="2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Прессовщик горячего стекла, 6-й разряд</w:t>
      </w:r>
    </w:p>
    <w:bookmarkEnd w:id="2155"/>
    <w:bookmarkStart w:name="z2264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Характеристика работ:</w:t>
      </w:r>
    </w:p>
    <w:bookmarkEnd w:id="2156"/>
    <w:bookmarkStart w:name="z2265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экранов и конусов оболочек кинескопов для цветного телевидения всех типоразмеров с полированной поверхностью;</w:t>
      </w:r>
    </w:p>
    <w:bookmarkEnd w:id="2157"/>
    <w:bookmarkStart w:name="z2266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изделий сортовой посуды сложной конфигурации и изготавливаемых методом центрифугирования;</w:t>
      </w:r>
    </w:p>
    <w:bookmarkEnd w:id="2158"/>
    <w:bookmarkStart w:name="z2267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прессов с электронным и автоматическим управлением;</w:t>
      </w:r>
    </w:p>
    <w:bookmarkEnd w:id="2159"/>
    <w:bookmarkStart w:name="z2268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поддержание заданного режима работы прессующих частей разъемных пресс-форм.</w:t>
      </w:r>
    </w:p>
    <w:bookmarkEnd w:id="2160"/>
    <w:bookmarkStart w:name="z2269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Должен знать:</w:t>
      </w:r>
    </w:p>
    <w:bookmarkEnd w:id="2161"/>
    <w:bookmarkStart w:name="z2270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прессов с механическим, электронным и автоматическим управлением;</w:t>
      </w:r>
    </w:p>
    <w:bookmarkEnd w:id="2162"/>
    <w:bookmarkStart w:name="z2271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разъемным пресс-формам;</w:t>
      </w:r>
    </w:p>
    <w:bookmarkEnd w:id="2163"/>
    <w:bookmarkStart w:name="z2272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изготавливаемые изделия;</w:t>
      </w:r>
    </w:p>
    <w:bookmarkEnd w:id="2164"/>
    <w:bookmarkStart w:name="z2273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различных марок стекол, причины возникновения брака и меры по предупреждению и устранению его.</w:t>
      </w:r>
    </w:p>
    <w:bookmarkEnd w:id="2165"/>
    <w:bookmarkStart w:name="z2274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Примеры работ:</w:t>
      </w:r>
    </w:p>
    <w:bookmarkEnd w:id="2166"/>
    <w:bookmarkStart w:name="z2275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Прессование:</w:t>
      </w:r>
    </w:p>
    <w:bookmarkEnd w:id="2167"/>
    <w:bookmarkStart w:name="z2276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сортовая посуда: вазы для фруктов, подсвечники, тортницы, крюшонницы; изделия крупных размеров, изготавливаемые методом центрифугирования; изделия сложной конфигурации по спецзаказам.</w:t>
      </w:r>
    </w:p>
    <w:bookmarkEnd w:id="2168"/>
    <w:bookmarkStart w:name="z2277" w:id="2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Прессовщик изделий из стеклопорошка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изделий из стеклопорошка, 3-й разряд</w:t>
      </w:r>
    </w:p>
    <w:bookmarkEnd w:id="2169"/>
    <w:bookmarkStart w:name="z2279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170"/>
    <w:bookmarkStart w:name="z2280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стеклоизделий простой и средней сложности форм из стеклопорошков различных составов на прессах различных типов;</w:t>
      </w:r>
    </w:p>
    <w:bookmarkEnd w:id="2171"/>
    <w:bookmarkStart w:name="z2281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брикетирование стеклопорошка на прессах;</w:t>
      </w:r>
    </w:p>
    <w:bookmarkEnd w:id="2172"/>
    <w:bookmarkStart w:name="z2282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стеклоизделий по образцу или шаблону простейшим мерительным инструментом;</w:t>
      </w:r>
    </w:p>
    <w:bookmarkEnd w:id="2173"/>
    <w:bookmarkStart w:name="z2283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стеклопорошка в дозатор и форму;</w:t>
      </w:r>
    </w:p>
    <w:bookmarkEnd w:id="2174"/>
    <w:bookmarkStart w:name="z2284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приспособлений (противней) к работе;</w:t>
      </w:r>
    </w:p>
    <w:bookmarkEnd w:id="2175"/>
    <w:bookmarkStart w:name="z2285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пресса и их смазка.</w:t>
      </w:r>
    </w:p>
    <w:bookmarkEnd w:id="2176"/>
    <w:bookmarkStart w:name="z2286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2177"/>
    <w:bookmarkStart w:name="z2287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автоматических, полуавтоматических и ручных прессов;</w:t>
      </w:r>
    </w:p>
    <w:bookmarkEnd w:id="2178"/>
    <w:bookmarkStart w:name="z2288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применения рабочего инструмента и приспособлений (штампов, подушек, пуансонов, держателей, противней, предохранительных устройств и контрольно-измерительного инструмента);</w:t>
      </w:r>
    </w:p>
    <w:bookmarkEnd w:id="2179"/>
    <w:bookmarkStart w:name="z2289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стеклопорошка;</w:t>
      </w:r>
    </w:p>
    <w:bookmarkEnd w:id="2180"/>
    <w:bookmarkStart w:name="z2290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стеклопорошков и стеклоизделий из них.</w:t>
      </w:r>
    </w:p>
    <w:bookmarkEnd w:id="2181"/>
    <w:bookmarkStart w:name="z2291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Примеры работ:</w:t>
      </w:r>
    </w:p>
    <w:bookmarkEnd w:id="2182"/>
    <w:bookmarkStart w:name="z2292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брикеты - прессование;</w:t>
      </w:r>
    </w:p>
    <w:bookmarkEnd w:id="2183"/>
    <w:bookmarkStart w:name="z2293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для кинескопов - прессование;</w:t>
      </w:r>
    </w:p>
    <w:bookmarkEnd w:id="2184"/>
    <w:bookmarkStart w:name="z2294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стеклотаблетки - прессование.</w:t>
      </w:r>
    </w:p>
    <w:bookmarkEnd w:id="2185"/>
    <w:bookmarkStart w:name="z2295" w:id="2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изделий из стеклопорошка, 4-й разряд</w:t>
      </w:r>
    </w:p>
    <w:bookmarkEnd w:id="2186"/>
    <w:bookmarkStart w:name="z2296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Характеристика работ:</w:t>
      </w:r>
    </w:p>
    <w:bookmarkEnd w:id="2187"/>
    <w:bookmarkStart w:name="z2297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сложных прецизионных и экспериментальных стеклоизделий из стеклопорошков различного состава на прессах различных типов;</w:t>
      </w:r>
    </w:p>
    <w:bookmarkEnd w:id="2188"/>
    <w:bookmarkStart w:name="z2298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изготовленных стеклоизделий универсальным мерительным инструментом;</w:t>
      </w:r>
    </w:p>
    <w:bookmarkEnd w:id="2189"/>
    <w:bookmarkStart w:name="z2299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снятие, настройка штампов и смена инструмента;</w:t>
      </w:r>
    </w:p>
    <w:bookmarkEnd w:id="2190"/>
    <w:bookmarkStart w:name="z2300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обслуживаемого оборудования;</w:t>
      </w:r>
    </w:p>
    <w:bookmarkEnd w:id="2191"/>
    <w:bookmarkStart w:name="z2301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стеклоизделий и стеклопорошка;</w:t>
      </w:r>
    </w:p>
    <w:bookmarkEnd w:id="2192"/>
    <w:bookmarkStart w:name="z2302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стеклопорошка.</w:t>
      </w:r>
    </w:p>
    <w:bookmarkEnd w:id="2193"/>
    <w:bookmarkStart w:name="z2303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Должен знать:</w:t>
      </w:r>
    </w:p>
    <w:bookmarkEnd w:id="2194"/>
    <w:bookmarkStart w:name="z2304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оборудования, приспособлений и инструмента, применяемого при изготовлении стеклопорошка и изделий из стеклопорошка;</w:t>
      </w:r>
    </w:p>
    <w:bookmarkEnd w:id="2195"/>
    <w:bookmarkStart w:name="z2305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приготовления стеклопорошков различного состава;</w:t>
      </w:r>
    </w:p>
    <w:bookmarkEnd w:id="2196"/>
    <w:bookmarkStart w:name="z2306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стеклопорошков и стеклоизделий;</w:t>
      </w:r>
    </w:p>
    <w:bookmarkEnd w:id="2197"/>
    <w:bookmarkStart w:name="z2307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сырьевых материалов.</w:t>
      </w:r>
    </w:p>
    <w:bookmarkEnd w:id="2198"/>
    <w:bookmarkStart w:name="z2308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Примеры работ:</w:t>
      </w:r>
    </w:p>
    <w:bookmarkEnd w:id="2199"/>
    <w:bookmarkStart w:name="z2309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таблетки прецизионные и экспериментальные - прессование;</w:t>
      </w:r>
    </w:p>
    <w:bookmarkEnd w:id="2200"/>
    <w:bookmarkStart w:name="z2310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штабики экспериментальные - прессование.</w:t>
      </w:r>
    </w:p>
    <w:bookmarkEnd w:id="2201"/>
    <w:bookmarkStart w:name="z2311" w:id="2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Прессовщик стеклопакетов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стеклопакетов, 2-й разряд</w:t>
      </w:r>
    </w:p>
    <w:bookmarkEnd w:id="2202"/>
    <w:bookmarkStart w:name="z2313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203"/>
    <w:bookmarkStart w:name="z2314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подогревание стеклопакета на плите;</w:t>
      </w:r>
    </w:p>
    <w:bookmarkEnd w:id="2204"/>
    <w:bookmarkStart w:name="z2315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резиновых колец на стеклопакет;</w:t>
      </w:r>
    </w:p>
    <w:bookmarkEnd w:id="2205"/>
    <w:bookmarkStart w:name="z2316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прессование стеклопакета на прессе по заданному режиму.</w:t>
      </w:r>
    </w:p>
    <w:bookmarkEnd w:id="2206"/>
    <w:bookmarkStart w:name="z2317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2207"/>
    <w:bookmarkStart w:name="z2318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прессования стеклопакетов;</w:t>
      </w:r>
    </w:p>
    <w:bookmarkEnd w:id="2208"/>
    <w:bookmarkStart w:name="z2319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 после прессования.</w:t>
      </w:r>
    </w:p>
    <w:bookmarkEnd w:id="2209"/>
    <w:bookmarkStart w:name="z2320" w:id="2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стеклопакетов, 3-й разряд</w:t>
      </w:r>
    </w:p>
    <w:bookmarkEnd w:id="2210"/>
    <w:bookmarkStart w:name="z2321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211"/>
    <w:bookmarkStart w:name="z2322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термостата;</w:t>
      </w:r>
    </w:p>
    <w:bookmarkEnd w:id="2212"/>
    <w:bookmarkStart w:name="z2323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стеклопакетов на каретку термостата с резиновыми прокладками;</w:t>
      </w:r>
    </w:p>
    <w:bookmarkEnd w:id="2213"/>
    <w:bookmarkStart w:name="z2324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стеклопакетов в термостат;</w:t>
      </w:r>
    </w:p>
    <w:bookmarkEnd w:id="2214"/>
    <w:bookmarkStart w:name="z2325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стеклопакетов площадью до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толщиной стекла до 12 мм по заданному режиму;</w:t>
      </w:r>
    </w:p>
    <w:bookmarkEnd w:id="2215"/>
    <w:bookmarkStart w:name="z2328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герметика и заливка торцов стеклопакетов герметиком;</w:t>
      </w:r>
    </w:p>
    <w:bookmarkEnd w:id="2216"/>
    <w:bookmarkStart w:name="z232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торцевых сторон стеклопакетов после заливки. Прессование полированных "каблуков" на прессе;</w:t>
      </w:r>
    </w:p>
    <w:bookmarkEnd w:id="2217"/>
    <w:bookmarkStart w:name="z233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кромки "каблуков".</w:t>
      </w:r>
    </w:p>
    <w:bookmarkEnd w:id="2218"/>
    <w:bookmarkStart w:name="z233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2219"/>
    <w:bookmarkStart w:name="z233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термостата и прессов, рецептуру приготовления и требования, предъявляемые к качеству герметика;</w:t>
      </w:r>
    </w:p>
    <w:bookmarkEnd w:id="2220"/>
    <w:bookmarkStart w:name="z233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 стеклопакетов, виды брака изделий после прессования и меры его предупреждения.</w:t>
      </w:r>
    </w:p>
    <w:bookmarkEnd w:id="2221"/>
    <w:bookmarkStart w:name="z2334" w:id="2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Прессовщик стеклопакетов, 4-й разряд</w:t>
      </w:r>
    </w:p>
    <w:bookmarkEnd w:id="2222"/>
    <w:bookmarkStart w:name="z2335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2223"/>
    <w:bookmarkStart w:name="z233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стеклопакетов площадью свыше 1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и толщиной свыше 12 мм по заданному режиму.</w:t>
      </w:r>
    </w:p>
    <w:bookmarkEnd w:id="2224"/>
    <w:bookmarkStart w:name="z2339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2225"/>
    <w:bookmarkStart w:name="z2340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термостата и прессов, режимы прессования стеклопакетов;</w:t>
      </w:r>
    </w:p>
    <w:bookmarkEnd w:id="2226"/>
    <w:bookmarkStart w:name="z2341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 после прессования.</w:t>
      </w:r>
    </w:p>
    <w:bookmarkEnd w:id="2227"/>
    <w:bookmarkStart w:name="z2342" w:id="2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Притирщик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Притирщик стеклоизделий, 3-й разряд</w:t>
      </w:r>
    </w:p>
    <w:bookmarkEnd w:id="2228"/>
    <w:bookmarkStart w:name="z2344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229"/>
    <w:bookmarkStart w:name="z2345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на притирочном станке пробок под горло к банкам, графинам, парфюмерным флаконам и другим стеклоизделиям;</w:t>
      </w:r>
    </w:p>
    <w:bookmarkEnd w:id="2230"/>
    <w:bookmarkStart w:name="z2346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 для крепления притираемых стеклоизделий и определение их центричности при притирке;</w:t>
      </w:r>
    </w:p>
    <w:bookmarkEnd w:id="2231"/>
    <w:bookmarkStart w:name="z2347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притирочного станка.</w:t>
      </w:r>
    </w:p>
    <w:bookmarkEnd w:id="2232"/>
    <w:bookmarkStart w:name="z2348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2233"/>
    <w:bookmarkStart w:name="z2349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притирочного станка;</w:t>
      </w:r>
    </w:p>
    <w:bookmarkEnd w:id="2234"/>
    <w:bookmarkStart w:name="z2350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притирки с применением различных абразивных материалов;</w:t>
      </w:r>
    </w:p>
    <w:bookmarkEnd w:id="2235"/>
    <w:bookmarkStart w:name="z2351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2236"/>
    <w:bookmarkStart w:name="z2352" w:id="2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Просевщик бисера</w:t>
      </w:r>
      <w:r>
        <w:br/>
      </w:r>
      <w:r>
        <w:rPr>
          <w:rFonts w:ascii="Times New Roman"/>
          <w:b/>
          <w:i w:val="false"/>
          <w:color w:val="000000"/>
        </w:rPr>
        <w:t>Параграф 1. Просевщик бисера, 1-й разряд</w:t>
      </w:r>
    </w:p>
    <w:bookmarkEnd w:id="2237"/>
    <w:bookmarkStart w:name="z235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2238"/>
    <w:bookmarkStart w:name="z235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обожженного бисера через два сита для определения заплавленных и оплавленных зерен бисера;</w:t>
      </w:r>
    </w:p>
    <w:bookmarkEnd w:id="2239"/>
    <w:bookmarkStart w:name="z235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бисера.</w:t>
      </w:r>
    </w:p>
    <w:bookmarkEnd w:id="2240"/>
    <w:bookmarkStart w:name="z235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2241"/>
    <w:bookmarkStart w:name="z235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просева и промывки бисера.</w:t>
      </w:r>
    </w:p>
    <w:bookmarkEnd w:id="2242"/>
    <w:bookmarkStart w:name="z2359" w:id="2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Развальцовщик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Развальцовщик стекла, 2-й разряд</w:t>
      </w:r>
    </w:p>
    <w:bookmarkEnd w:id="2243"/>
    <w:bookmarkStart w:name="z2361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2244"/>
    <w:bookmarkStart w:name="z2362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стекла на полуавтоматах;</w:t>
      </w:r>
    </w:p>
    <w:bookmarkEnd w:id="2245"/>
    <w:bookmarkStart w:name="z2363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развальцовочных полуавтоматов;</w:t>
      </w:r>
    </w:p>
    <w:bookmarkEnd w:id="2246"/>
    <w:bookmarkStart w:name="z2364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контроль развальцованных стеклянных деталей.</w:t>
      </w:r>
    </w:p>
    <w:bookmarkEnd w:id="2247"/>
    <w:bookmarkStart w:name="z2365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2248"/>
    <w:bookmarkStart w:name="z2366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горячей развальцовки стекла;</w:t>
      </w:r>
    </w:p>
    <w:bookmarkEnd w:id="2249"/>
    <w:bookmarkStart w:name="z2367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обрабатываемых деталей.</w:t>
      </w:r>
    </w:p>
    <w:bookmarkEnd w:id="2250"/>
    <w:bookmarkStart w:name="z2368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Примеры работ:</w:t>
      </w:r>
    </w:p>
    <w:bookmarkEnd w:id="2251"/>
    <w:bookmarkStart w:name="z2369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шаровые и цилиндрические - обрезка и развальцовка;</w:t>
      </w:r>
    </w:p>
    <w:bookmarkEnd w:id="2252"/>
    <w:bookmarkStart w:name="z2370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конусы - развертка на полуавтомате с опрессовкой вручную;</w:t>
      </w:r>
    </w:p>
    <w:bookmarkEnd w:id="2253"/>
    <w:bookmarkStart w:name="z2371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тарелочки массовых типов - растяжка на многопозиционных полуавтоматах.</w:t>
      </w:r>
    </w:p>
    <w:bookmarkEnd w:id="2254"/>
    <w:bookmarkStart w:name="z2372" w:id="2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Развальцовщик стекла, 3-й разряд</w:t>
      </w:r>
    </w:p>
    <w:bookmarkEnd w:id="2255"/>
    <w:bookmarkStart w:name="z2373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Характеристика работ:</w:t>
      </w:r>
    </w:p>
    <w:bookmarkEnd w:id="2256"/>
    <w:bookmarkStart w:name="z2374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стекла вручную, на машинах и приспособлениях с газовым подогревом стекла;</w:t>
      </w:r>
    </w:p>
    <w:bookmarkEnd w:id="2257"/>
    <w:bookmarkStart w:name="z2375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пламени газовой горелки при развальцовке.</w:t>
      </w:r>
    </w:p>
    <w:bookmarkEnd w:id="2258"/>
    <w:bookmarkStart w:name="z2376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Должен знать:</w:t>
      </w:r>
    </w:p>
    <w:bookmarkEnd w:id="2259"/>
    <w:bookmarkStart w:name="z2377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2260"/>
    <w:bookmarkStart w:name="z2378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системой газовых горелок;</w:t>
      </w:r>
    </w:p>
    <w:bookmarkEnd w:id="2261"/>
    <w:bookmarkStart w:name="z2379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пламени газовых горелок в зависимости от вида обрабатываемых стеклоизделий;</w:t>
      </w:r>
    </w:p>
    <w:bookmarkEnd w:id="2262"/>
    <w:bookmarkStart w:name="z2380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стекол различного состава;</w:t>
      </w:r>
    </w:p>
    <w:bookmarkEnd w:id="2263"/>
    <w:bookmarkStart w:name="z2381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развальцовки стеклоизделий.</w:t>
      </w:r>
    </w:p>
    <w:bookmarkEnd w:id="2264"/>
    <w:bookmarkStart w:name="z2382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Примеры работ:</w:t>
      </w:r>
    </w:p>
    <w:bookmarkEnd w:id="2265"/>
    <w:bookmarkStart w:name="z2383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 для приборов - развальцовка;</w:t>
      </w:r>
    </w:p>
    <w:bookmarkEnd w:id="2266"/>
    <w:bookmarkStart w:name="z2384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торцевых счетчиков - развертка бортика на ручной одношпиндельной машине с разогревом стекла горелкой "пушка";</w:t>
      </w:r>
    </w:p>
    <w:bookmarkEnd w:id="2267"/>
    <w:bookmarkStart w:name="z2385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тарелочки для монометрических ламп, катодных ножей и других изделий - растяжка на приспособления с рычажным управлением, развертка вручную на вращающемся шпинделе с подогревом горелкой "пушка", развальцовка.</w:t>
      </w:r>
    </w:p>
    <w:bookmarkEnd w:id="2268"/>
    <w:bookmarkStart w:name="z2386" w:id="2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Разметчик стекла и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Разметчик стекла и стеклоизделий, 2-й разряд</w:t>
      </w:r>
    </w:p>
    <w:bookmarkEnd w:id="2269"/>
    <w:bookmarkStart w:name="z238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2270"/>
    <w:bookmarkStart w:name="z2389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шаблону листового стекла для зеркальных отражателей всех размеров и назначений и других стеклоизделий с выдерживанием заданных допусков;</w:t>
      </w:r>
    </w:p>
    <w:bookmarkEnd w:id="2271"/>
    <w:bookmarkStart w:name="z239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линий рисунка мелом, краской на изделиях сортовой посуды, хрустальных изделиях с алмазной разделкой;</w:t>
      </w:r>
    </w:p>
    <w:bookmarkEnd w:id="2272"/>
    <w:bookmarkStart w:name="z2391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листового стекла перед резкой;</w:t>
      </w:r>
    </w:p>
    <w:bookmarkEnd w:id="2273"/>
    <w:bookmarkStart w:name="z2392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стекла по дефектам;</w:t>
      </w:r>
    </w:p>
    <w:bookmarkEnd w:id="2274"/>
    <w:bookmarkStart w:name="z2393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при отсутствии транспортера листов стекла на стол резчика.</w:t>
      </w:r>
    </w:p>
    <w:bookmarkEnd w:id="2275"/>
    <w:bookmarkStart w:name="z2394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2276"/>
    <w:bookmarkStart w:name="z2395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разметочного и измерительного инструмента и приспособлений;</w:t>
      </w:r>
    </w:p>
    <w:bookmarkEnd w:id="2277"/>
    <w:bookmarkStart w:name="z2396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стекла по сортам, применяемые рисунки;</w:t>
      </w:r>
    </w:p>
    <w:bookmarkEnd w:id="2278"/>
    <w:bookmarkStart w:name="z2397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разметки линий рисунка на стеклоизделиях;</w:t>
      </w:r>
    </w:p>
    <w:bookmarkEnd w:id="2279"/>
    <w:bookmarkStart w:name="z2398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листового стекла и стеклоизделий.</w:t>
      </w:r>
    </w:p>
    <w:bookmarkEnd w:id="2280"/>
    <w:bookmarkStart w:name="z2399" w:id="2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Разметчик стекла и стеклоизделий, 3-й разряд</w:t>
      </w:r>
    </w:p>
    <w:bookmarkEnd w:id="2281"/>
    <w:bookmarkStart w:name="z2400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282"/>
    <w:bookmarkStart w:name="z2401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витринного полированного, силикатного стекла по качественным признакам перед резкой;</w:t>
      </w:r>
    </w:p>
    <w:bookmarkEnd w:id="2283"/>
    <w:bookmarkStart w:name="z2402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толщины и прогиба листа на горячем стекле.</w:t>
      </w:r>
    </w:p>
    <w:bookmarkEnd w:id="2284"/>
    <w:bookmarkStart w:name="z2403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2285"/>
    <w:bookmarkStart w:name="z2404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разметочного и измерительного инструмента и приспособлений;</w:t>
      </w:r>
    </w:p>
    <w:bookmarkEnd w:id="2286"/>
    <w:bookmarkStart w:name="z2405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витринное полированное и силикатное стекло;</w:t>
      </w:r>
    </w:p>
    <w:bookmarkEnd w:id="2287"/>
    <w:bookmarkStart w:name="z2406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стекла по сортам.</w:t>
      </w:r>
    </w:p>
    <w:bookmarkEnd w:id="2288"/>
    <w:bookmarkStart w:name="z2407" w:id="2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Разрисовщик по стеклу</w:t>
      </w:r>
      <w:r>
        <w:br/>
      </w:r>
      <w:r>
        <w:rPr>
          <w:rFonts w:ascii="Times New Roman"/>
          <w:b/>
          <w:i w:val="false"/>
          <w:color w:val="000000"/>
        </w:rPr>
        <w:t>Параграф 1. Разрисовщик по стеклу, 2-й разряд</w:t>
      </w:r>
    </w:p>
    <w:bookmarkEnd w:id="2289"/>
    <w:bookmarkStart w:name="z2409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290"/>
    <w:bookmarkStart w:name="z2410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и на станках на изделия из стекла массовых рисунков без трафарета красками, эмалями, люстрами, раствором жидкого золота и шелко-трафаретной печатью;</w:t>
      </w:r>
    </w:p>
    <w:bookmarkEnd w:id="2291"/>
    <w:bookmarkStart w:name="z2411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по трафарету защитным лаком или воском для травления в кислотной ванне или пасте;</w:t>
      </w:r>
    </w:p>
    <w:bookmarkEnd w:id="2292"/>
    <w:bookmarkStart w:name="z2412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елочных украшений путем окунания;</w:t>
      </w:r>
    </w:p>
    <w:bookmarkEnd w:id="2293"/>
    <w:bookmarkStart w:name="z2413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изделий из стекла к нанесению красителей: осмотр, очистка поверхности;</w:t>
      </w:r>
    </w:p>
    <w:bookmarkEnd w:id="2294"/>
    <w:bookmarkStart w:name="z2414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красок, эмалей, раствора жидкого золота.</w:t>
      </w:r>
    </w:p>
    <w:bookmarkEnd w:id="2295"/>
    <w:bookmarkStart w:name="z2415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Должен знать:</w:t>
      </w:r>
    </w:p>
    <w:bookmarkEnd w:id="2296"/>
    <w:bookmarkStart w:name="z2416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нанесения рисунка на изделия из стекла красками, эмалями, люстрами, раствором жидкого золота, защитным лаком, воском;</w:t>
      </w:r>
    </w:p>
    <w:bookmarkEnd w:id="2297"/>
    <w:bookmarkStart w:name="z2417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очистки и подготовки изделий из стекла к нанесению рисунков;</w:t>
      </w:r>
    </w:p>
    <w:bookmarkEnd w:id="2298"/>
    <w:bookmarkStart w:name="z2418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окрашивания изделий;</w:t>
      </w:r>
    </w:p>
    <w:bookmarkEnd w:id="2299"/>
    <w:bookmarkStart w:name="z2419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2300"/>
    <w:bookmarkStart w:name="z2420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Разрисовщик по стеклу, 3-й разряд</w:t>
      </w:r>
    </w:p>
    <w:bookmarkEnd w:id="2301"/>
    <w:bookmarkStart w:name="z2421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2302"/>
    <w:bookmarkStart w:name="z2422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на изделия из стекла рисунков средней сложности красками, эмалями, люстрами и раствором жидкого золота;</w:t>
      </w:r>
    </w:p>
    <w:bookmarkEnd w:id="2303"/>
    <w:bookmarkStart w:name="z2423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нанесение вручную красками, раствором жидкого золота сплошных и частичных покрытий поверхностей на изделиях со сложной конфигурацией;</w:t>
      </w:r>
    </w:p>
    <w:bookmarkEnd w:id="2304"/>
    <w:bookmarkStart w:name="z2424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контурных и многоплановых сложных тематических рисунков защитным лаком или воском для травления в кислотной ванне или пасте.</w:t>
      </w:r>
    </w:p>
    <w:bookmarkEnd w:id="2305"/>
    <w:bookmarkStart w:name="z2425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2306"/>
    <w:bookmarkStart w:name="z2426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нанесения рисунка на изделия из стекла красками, люстрами, эмалями, раствором жидкого золота, защитным лаком, воском;</w:t>
      </w:r>
    </w:p>
    <w:bookmarkEnd w:id="2307"/>
    <w:bookmarkStart w:name="z2427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красок и рисунков;</w:t>
      </w:r>
    </w:p>
    <w:bookmarkEnd w:id="2308"/>
    <w:bookmarkStart w:name="z2428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2309"/>
    <w:bookmarkStart w:name="z2429" w:id="2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Разрисовщик по стеклу, 4-й разряд</w:t>
      </w:r>
    </w:p>
    <w:bookmarkEnd w:id="2310"/>
    <w:bookmarkStart w:name="z2430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2311"/>
    <w:bookmarkStart w:name="z2431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на изделия из стекла красками, эмалями, защитным лаком или воском (для травления в кислотной ванне) сложных композиций, пейзажей, национальных орнаментов;</w:t>
      </w:r>
    </w:p>
    <w:bookmarkEnd w:id="2312"/>
    <w:bookmarkStart w:name="z2432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на изделия из стекла ультразвуком;</w:t>
      </w:r>
    </w:p>
    <w:bookmarkEnd w:id="2313"/>
    <w:bookmarkStart w:name="z2433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изделий к нанесению рисунков, подготовка красителей, суспензии карбидбора.</w:t>
      </w:r>
    </w:p>
    <w:bookmarkEnd w:id="2314"/>
    <w:bookmarkStart w:name="z2434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Должен знать:</w:t>
      </w:r>
    </w:p>
    <w:bookmarkEnd w:id="2315"/>
    <w:bookmarkStart w:name="z2435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ультразвуковой установки;</w:t>
      </w:r>
    </w:p>
    <w:bookmarkEnd w:id="2316"/>
    <w:bookmarkStart w:name="z2436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рисунка ультразвуком;</w:t>
      </w:r>
    </w:p>
    <w:bookmarkEnd w:id="2317"/>
    <w:bookmarkStart w:name="z2437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сложных рисунков, требования, применяемые к рисунку и применяемым материалам;</w:t>
      </w:r>
    </w:p>
    <w:bookmarkEnd w:id="2318"/>
    <w:bookmarkStart w:name="z2438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319"/>
    <w:bookmarkStart w:name="z2439" w:id="2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Реактивщик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Реактивщик, 4-й разряд</w:t>
      </w:r>
    </w:p>
    <w:bookmarkEnd w:id="2320"/>
    <w:bookmarkStart w:name="z2441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2321"/>
    <w:bookmarkStart w:name="z2442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установленной рецептуре химических растворов для серебрения и омеднения стекла и пасты для зачистки зеркала.</w:t>
      </w:r>
    </w:p>
    <w:bookmarkEnd w:id="2322"/>
    <w:bookmarkStart w:name="z2443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Должен знать:</w:t>
      </w:r>
    </w:p>
    <w:bookmarkEnd w:id="2323"/>
    <w:bookmarkStart w:name="z2444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химических реактивов, применяемых для серебрения стекла;</w:t>
      </w:r>
    </w:p>
    <w:bookmarkEnd w:id="2324"/>
    <w:bookmarkStart w:name="z2445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серебрильного раствора;</w:t>
      </w:r>
    </w:p>
    <w:bookmarkEnd w:id="2325"/>
    <w:bookmarkStart w:name="z2446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раствора для защитного покрытия зеркала и пасты для очистки зеркала;</w:t>
      </w:r>
    </w:p>
    <w:bookmarkEnd w:id="2326"/>
    <w:bookmarkStart w:name="z2447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химикатами и приборами.</w:t>
      </w:r>
    </w:p>
    <w:bookmarkEnd w:id="2327"/>
    <w:bookmarkStart w:name="z2448" w:id="2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76. Резчик на огне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на огне, 2-й разряд</w:t>
      </w:r>
    </w:p>
    <w:bookmarkEnd w:id="2328"/>
    <w:bookmarkStart w:name="z2450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2329"/>
    <w:bookmarkStart w:name="z2451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мелких и средних полых стеклоизделий на огне, на станках с газовыми горелками;</w:t>
      </w:r>
    </w:p>
    <w:bookmarkEnd w:id="2330"/>
    <w:bookmarkStart w:name="z2452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тару, кассеты, на стеллажи. Визуальный контроль качества отрезки.</w:t>
      </w:r>
    </w:p>
    <w:bookmarkEnd w:id="2331"/>
    <w:bookmarkStart w:name="z2453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2332"/>
    <w:bookmarkStart w:name="z2454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станков и приспособлений для резки и оплавки стеклоизделий;</w:t>
      </w:r>
    </w:p>
    <w:bookmarkEnd w:id="2333"/>
    <w:bookmarkStart w:name="z2455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пламени газовых горелок, требования, предъявляемые к резке полых стеклоизделий, способы и приемы подрезки;</w:t>
      </w:r>
    </w:p>
    <w:bookmarkEnd w:id="2334"/>
    <w:bookmarkStart w:name="z2456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335"/>
    <w:bookmarkStart w:name="z2457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Примеры работ:</w:t>
      </w:r>
    </w:p>
    <w:bookmarkEnd w:id="2336"/>
    <w:bookmarkStart w:name="z2458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- обрезка кабеля по ранту на газовом конусе;</w:t>
      </w:r>
    </w:p>
    <w:bookmarkEnd w:id="2337"/>
    <w:bookmarkStart w:name="z2459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колбы, цилиндры, трубки стеклянные - резка на накаливаемой проволоке;</w:t>
      </w:r>
    </w:p>
    <w:bookmarkEnd w:id="2338"/>
    <w:bookmarkStart w:name="z2460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конусы для электронно-лучевых трубок - резка;</w:t>
      </w:r>
    </w:p>
    <w:bookmarkEnd w:id="2339"/>
    <w:bookmarkStart w:name="z2461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рассеиватели диаметром до 200 мм;</w:t>
      </w:r>
    </w:p>
    <w:bookmarkEnd w:id="2340"/>
    <w:bookmarkStart w:name="z2462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сортовая посуда из бесцветного стекла (рюмка, фужер, бокал, стакан чайный, стакан для воды) - резка;</w:t>
      </w:r>
    </w:p>
    <w:bookmarkEnd w:id="2341"/>
    <w:bookmarkStart w:name="z2463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стеклоизделия (колбы, мензурки, цилиндры, стаканы и другие изделия) - резка и оплавка горла на станке и машинах с газовыми горелками;</w:t>
      </w:r>
    </w:p>
    <w:bookmarkEnd w:id="2342"/>
    <w:bookmarkStart w:name="z2464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цилиндры всех размеров и рецептов - резка и оплавка на станке с дисковым ножом и газовой горелкой.</w:t>
      </w:r>
    </w:p>
    <w:bookmarkEnd w:id="2343"/>
    <w:bookmarkStart w:name="z2465" w:id="2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на огне, 3-й разряд</w:t>
      </w:r>
    </w:p>
    <w:bookmarkEnd w:id="2344"/>
    <w:bookmarkStart w:name="z2466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2345"/>
    <w:bookmarkStart w:name="z2467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крупных и толстостенных стеклоизделий;</w:t>
      </w:r>
    </w:p>
    <w:bookmarkEnd w:id="2346"/>
    <w:bookmarkStart w:name="z2468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мелких и средних полых изделий из хрустального и накладного стекла на станках с газовыми горелками;</w:t>
      </w:r>
    </w:p>
    <w:bookmarkEnd w:id="2347"/>
    <w:bookmarkStart w:name="z2469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стеклоизделий сложной конфигурации на станках и полуавтоматах;</w:t>
      </w:r>
    </w:p>
    <w:bookmarkEnd w:id="2348"/>
    <w:bookmarkStart w:name="z2470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полуавтомата при резке стеклоизделий разного вида;</w:t>
      </w:r>
    </w:p>
    <w:bookmarkEnd w:id="2349"/>
    <w:bookmarkStart w:name="z2471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кварцевого стекла в пламени газокислородной горелки различных деталей и приборов;</w:t>
      </w:r>
    </w:p>
    <w:bookmarkEnd w:id="2350"/>
    <w:bookmarkStart w:name="z2472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кварцевого стекла: гибка, ручная скрутка прутка в пламени горелки;</w:t>
      </w:r>
    </w:p>
    <w:bookmarkEnd w:id="2351"/>
    <w:bookmarkStart w:name="z2473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горелок;</w:t>
      </w:r>
    </w:p>
    <w:bookmarkEnd w:id="2352"/>
    <w:bookmarkStart w:name="z2474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тару.</w:t>
      </w:r>
    </w:p>
    <w:bookmarkEnd w:id="2353"/>
    <w:bookmarkStart w:name="z2475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Должен знать:</w:t>
      </w:r>
    </w:p>
    <w:bookmarkEnd w:id="2354"/>
    <w:bookmarkStart w:name="z2476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станков с газовыми горелками и применяемых приспособлений, технологический процесс изготовления изделий из кварцевого стекла;</w:t>
      </w:r>
    </w:p>
    <w:bookmarkEnd w:id="2355"/>
    <w:bookmarkStart w:name="z2477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и изготавливаемым изделиям;</w:t>
      </w:r>
    </w:p>
    <w:bookmarkEnd w:id="2356"/>
    <w:bookmarkStart w:name="z2478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газовых горелок, технические условия и государственные стандарты на изготавливаемые приборы и детали;</w:t>
      </w:r>
    </w:p>
    <w:bookmarkEnd w:id="2357"/>
    <w:bookmarkStart w:name="z2479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358"/>
    <w:bookmarkStart w:name="z2480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Примеры работ:</w:t>
      </w:r>
    </w:p>
    <w:bookmarkEnd w:id="2359"/>
    <w:bookmarkStart w:name="z2481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бусы, серьги для светильников и рассеивателей из кварцевого стекла - изготовление;</w:t>
      </w:r>
    </w:p>
    <w:bookmarkEnd w:id="2360"/>
    <w:bookmarkStart w:name="z2482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деталей для колб локации - резка баллонов, обрезка дна, горловин;</w:t>
      </w:r>
    </w:p>
    <w:bookmarkEnd w:id="2361"/>
    <w:bookmarkStart w:name="z2483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для регенерации - обрезка горловин, колб на специальных станках;</w:t>
      </w:r>
    </w:p>
    <w:bookmarkEnd w:id="2362"/>
    <w:bookmarkStart w:name="z2484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колбы генераторные ручного изготовления - резка;</w:t>
      </w:r>
    </w:p>
    <w:bookmarkEnd w:id="2363"/>
    <w:bookmarkStart w:name="z2485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для фотоэлектронных умножителей - обрезка;</w:t>
      </w:r>
    </w:p>
    <w:bookmarkEnd w:id="2364"/>
    <w:bookmarkStart w:name="z2486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для экранного станка и переход к электронно-лучевым трубкам - резка;</w:t>
      </w:r>
    </w:p>
    <w:bookmarkEnd w:id="2365"/>
    <w:bookmarkStart w:name="z2487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поддоны - резка на сектора;</w:t>
      </w:r>
    </w:p>
    <w:bookmarkEnd w:id="2366"/>
    <w:bookmarkStart w:name="z2488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рассеиватели диаметром свыше 200 мм;</w:t>
      </w:r>
    </w:p>
    <w:bookmarkEnd w:id="2367"/>
    <w:bookmarkStart w:name="z2489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сортовая посуда (изделия из хрустального и накладного стекла: рюмка, фужер, бокал, стакан винный тонкостенный, стакан для напитка др); изделия средних размеров из простого и накладного стекла) - резка;</w:t>
      </w:r>
    </w:p>
    <w:bookmarkEnd w:id="2368"/>
    <w:bookmarkStart w:name="z2490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стеклоизделия (колбы, мензурки, цилиндры, стаканы и другие изделия) - резка и оплавка горла на станках и полуавтоматах;</w:t>
      </w:r>
    </w:p>
    <w:bookmarkEnd w:id="2369"/>
    <w:bookmarkStart w:name="z2491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торцы - обрезка в пламени кислородно-водородной горелки и на спецстанках;</w:t>
      </w:r>
    </w:p>
    <w:bookmarkEnd w:id="2370"/>
    <w:bookmarkStart w:name="z2492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толстостенные стеклянные и фасонные части - резка.</w:t>
      </w:r>
    </w:p>
    <w:bookmarkEnd w:id="2371"/>
    <w:bookmarkStart w:name="z2493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резке крупных и толстостенных изделий из хрустального и накладного стекла - 4-й разряд.</w:t>
      </w:r>
    </w:p>
    <w:bookmarkEnd w:id="2372"/>
    <w:bookmarkStart w:name="z2494" w:id="2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77. Резчик пеноблоков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пеноблоков, 2-й разряд</w:t>
      </w:r>
    </w:p>
    <w:bookmarkEnd w:id="2373"/>
    <w:bookmarkStart w:name="z2496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2374"/>
    <w:bookmarkStart w:name="z2497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пеноблоков на циркульных пилах и опиловочной машине;</w:t>
      </w:r>
    </w:p>
    <w:bookmarkEnd w:id="2375"/>
    <w:bookmarkStart w:name="z2498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пеноблоков с вращающегося стола и укладка их на конвейер;</w:t>
      </w:r>
    </w:p>
    <w:bookmarkEnd w:id="2376"/>
    <w:bookmarkStart w:name="z2499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пеноблоков с одной ветки конвейера на другую.</w:t>
      </w:r>
    </w:p>
    <w:bookmarkEnd w:id="2377"/>
    <w:bookmarkStart w:name="z2500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Должен знать:</w:t>
      </w:r>
    </w:p>
    <w:bookmarkEnd w:id="2378"/>
    <w:bookmarkStart w:name="z2501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циркульных пил и опиловочной машины;</w:t>
      </w:r>
    </w:p>
    <w:bookmarkEnd w:id="2379"/>
    <w:bookmarkStart w:name="z2502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распиловки пеноблоков по заданным размерам;</w:t>
      </w:r>
    </w:p>
    <w:bookmarkEnd w:id="2380"/>
    <w:bookmarkStart w:name="z2503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вытяжной вентиляции и пневмотранспорта.</w:t>
      </w:r>
    </w:p>
    <w:bookmarkEnd w:id="2381"/>
    <w:bookmarkStart w:name="z2504" w:id="2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пеноблоков, 3-й разряд</w:t>
      </w:r>
    </w:p>
    <w:bookmarkEnd w:id="2382"/>
    <w:bookmarkStart w:name="z2505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bookmarkEnd w:id="2383"/>
    <w:bookmarkStart w:name="z2506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пеноблоков на автоматической линии резки;</w:t>
      </w:r>
    </w:p>
    <w:bookmarkEnd w:id="2384"/>
    <w:bookmarkStart w:name="z2507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 на заданные размеры блока;</w:t>
      </w:r>
    </w:p>
    <w:bookmarkEnd w:id="2385"/>
    <w:bookmarkStart w:name="z2508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пеноблока и возможности его раскроя;</w:t>
      </w:r>
    </w:p>
    <w:bookmarkEnd w:id="2386"/>
    <w:bookmarkStart w:name="z2509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автоматической линии резки;</w:t>
      </w:r>
    </w:p>
    <w:bookmarkEnd w:id="2387"/>
    <w:bookmarkStart w:name="z2510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пеноблоков с вращающего стола и укладка их на транспортер;</w:t>
      </w:r>
    </w:p>
    <w:bookmarkEnd w:id="2388"/>
    <w:bookmarkStart w:name="z2511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штабелирование блоков гидравлическим штабелировщиком;</w:t>
      </w:r>
    </w:p>
    <w:bookmarkEnd w:id="2389"/>
    <w:bookmarkStart w:name="z2512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гидросистемы;</w:t>
      </w:r>
    </w:p>
    <w:bookmarkEnd w:id="2390"/>
    <w:bookmarkStart w:name="z2513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 от пеностекольной мелочи и крошки;</w:t>
      </w:r>
    </w:p>
    <w:bookmarkEnd w:id="2391"/>
    <w:bookmarkStart w:name="z2514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2392"/>
    <w:bookmarkStart w:name="z2515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Должен знать:</w:t>
      </w:r>
    </w:p>
    <w:bookmarkEnd w:id="2393"/>
    <w:bookmarkStart w:name="z2516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автоматической линии резки;</w:t>
      </w:r>
    </w:p>
    <w:bookmarkEnd w:id="2394"/>
    <w:bookmarkStart w:name="z2517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распиловки пеноблоков по заданным размерам;</w:t>
      </w:r>
    </w:p>
    <w:bookmarkEnd w:id="2395"/>
    <w:bookmarkStart w:name="z2518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гидравлической системы, вытяжной вентиляции и транспортеров;</w:t>
      </w:r>
    </w:p>
    <w:bookmarkEnd w:id="2396"/>
    <w:bookmarkStart w:name="z2519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397"/>
    <w:bookmarkStart w:name="z2520" w:id="2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78. Резчик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стекла, 1-й разряд</w:t>
      </w:r>
    </w:p>
    <w:bookmarkEnd w:id="2398"/>
    <w:bookmarkStart w:name="z2522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bookmarkEnd w:id="2399"/>
    <w:bookmarkStart w:name="z2523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надрезка пластинок стекла роликом или алмазом по трафарету с последующей колкой по линии надреза вручную или под прессом;</w:t>
      </w:r>
    </w:p>
    <w:bookmarkEnd w:id="2400"/>
    <w:bookmarkStart w:name="z2524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ощипка (кругление) надрезанных заготовок щипцами;</w:t>
      </w:r>
    </w:p>
    <w:bookmarkEnd w:id="2401"/>
    <w:bookmarkStart w:name="z2525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выбивание (выдавливание) круглых стекол из надрезанных заготовок (бантов);</w:t>
      </w:r>
    </w:p>
    <w:bookmarkEnd w:id="2402"/>
    <w:bookmarkStart w:name="z2526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пластинок стекла бумагой.</w:t>
      </w:r>
    </w:p>
    <w:bookmarkEnd w:id="2403"/>
    <w:bookmarkStart w:name="z2527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Должен знать:</w:t>
      </w:r>
    </w:p>
    <w:bookmarkEnd w:id="2404"/>
    <w:bookmarkStart w:name="z2528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пресса и правила работы на нем;</w:t>
      </w:r>
    </w:p>
    <w:bookmarkEnd w:id="2405"/>
    <w:bookmarkStart w:name="z2529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режущим инструментом, правила обращения со стеклом, марки стекла, приемы резки стекла;</w:t>
      </w:r>
    </w:p>
    <w:bookmarkEnd w:id="2406"/>
    <w:bookmarkStart w:name="z2530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2407"/>
    <w:bookmarkStart w:name="z2531" w:id="2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стекла, 2-й разряд</w:t>
      </w:r>
    </w:p>
    <w:bookmarkEnd w:id="2408"/>
    <w:bookmarkStart w:name="z2532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2409"/>
    <w:bookmarkStart w:name="z2533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листового и зеркального стекла на малые размеры;</w:t>
      </w:r>
    </w:p>
    <w:bookmarkEnd w:id="2410"/>
    <w:bookmarkStart w:name="z2534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плиточного стекла;</w:t>
      </w:r>
    </w:p>
    <w:bookmarkEnd w:id="2411"/>
    <w:bookmarkStart w:name="z2535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заготовок стекла определенного веса с удалением мест с видимыми дефектами и острых углов на точиле или молотком;</w:t>
      </w:r>
    </w:p>
    <w:bookmarkEnd w:id="2412"/>
    <w:bookmarkStart w:name="z2536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электрорезка толстостенных стеклянных труб и фасонных частей;</w:t>
      </w:r>
    </w:p>
    <w:bookmarkEnd w:id="2413"/>
    <w:bookmarkStart w:name="z2537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пластин и дрота из оптического стекла вручную или с помощью резной машинки;</w:t>
      </w:r>
    </w:p>
    <w:bookmarkEnd w:id="2414"/>
    <w:bookmarkStart w:name="z2538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надпиловка мерного дрота на станках с алмазными фрезами и колка его на заготовки;</w:t>
      </w:r>
    </w:p>
    <w:bookmarkEnd w:id="2415"/>
    <w:bookmarkStart w:name="z2539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доведение массы стекла отщипыванием, сколкой или снятием избыточной массы на станке до заданной величины.</w:t>
      </w:r>
    </w:p>
    <w:bookmarkEnd w:id="2416"/>
    <w:bookmarkStart w:name="z2540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Должен знать:</w:t>
      </w:r>
    </w:p>
    <w:bookmarkEnd w:id="2417"/>
    <w:bookmarkStart w:name="z2541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оборудования, основные свойства и дефекты стекла;</w:t>
      </w:r>
    </w:p>
    <w:bookmarkEnd w:id="2418"/>
    <w:bookmarkStart w:name="z2542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 стекла и удаления дефектов;</w:t>
      </w:r>
    </w:p>
    <w:bookmarkEnd w:id="2419"/>
    <w:bookmarkStart w:name="z2543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резки стекла.</w:t>
      </w:r>
    </w:p>
    <w:bookmarkEnd w:id="2420"/>
    <w:bookmarkStart w:name="z2544" w:id="2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стекла, 3-й разряд</w:t>
      </w:r>
    </w:p>
    <w:bookmarkEnd w:id="2421"/>
    <w:bookmarkStart w:name="z2545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работ:</w:t>
      </w:r>
    </w:p>
    <w:bookmarkEnd w:id="2422"/>
    <w:bookmarkStart w:name="z2546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листового стекла всех видов по шаблонам на заданные размеры;</w:t>
      </w:r>
    </w:p>
    <w:bookmarkEnd w:id="2423"/>
    <w:bookmarkStart w:name="z2547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вручную листового стекла всех размеров и толщин на детали прямоугольной и круглой формы;</w:t>
      </w:r>
    </w:p>
    <w:bookmarkEnd w:id="2424"/>
    <w:bookmarkStart w:name="z2548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согласно картам раскроя простых фигурных зеркал;</w:t>
      </w:r>
    </w:p>
    <w:bookmarkEnd w:id="2425"/>
    <w:bookmarkStart w:name="z2549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мебельных зеркал на раскройных машинах;</w:t>
      </w:r>
    </w:p>
    <w:bookmarkEnd w:id="2426"/>
    <w:bookmarkStart w:name="z2550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неровностей края стекла клещами с зачисткой;</w:t>
      </w:r>
    </w:p>
    <w:bookmarkEnd w:id="2427"/>
    <w:bookmarkStart w:name="z2551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цилиндров холявы на станке для резки стекла.</w:t>
      </w:r>
    </w:p>
    <w:bookmarkEnd w:id="2428"/>
    <w:bookmarkStart w:name="z2552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Должен знать:</w:t>
      </w:r>
    </w:p>
    <w:bookmarkEnd w:id="2429"/>
    <w:bookmarkStart w:name="z2553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 и инструмента;</w:t>
      </w:r>
    </w:p>
    <w:bookmarkEnd w:id="2430"/>
    <w:bookmarkStart w:name="z2554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стекла, правила резки цилиндров холяв на станке и требования, предъявляемые к их качеству.</w:t>
      </w:r>
    </w:p>
    <w:bookmarkEnd w:id="2431"/>
    <w:bookmarkStart w:name="z2555" w:id="2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стекла 4-й разряд</w:t>
      </w:r>
    </w:p>
    <w:bookmarkEnd w:id="2432"/>
    <w:bookmarkStart w:name="z2556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Характеристика работ:</w:t>
      </w:r>
    </w:p>
    <w:bookmarkEnd w:id="2433"/>
    <w:bookmarkStart w:name="z2557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по шаблону технического, витринного, неполированного и полированного стекла толщиной до 8 мм;</w:t>
      </w:r>
    </w:p>
    <w:bookmarkEnd w:id="2434"/>
    <w:bookmarkStart w:name="z2558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фигурных зеркал, стекла для мебели;</w:t>
      </w:r>
    </w:p>
    <w:bookmarkEnd w:id="2435"/>
    <w:bookmarkStart w:name="z2559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тугоплавкого, зеркального стекла на раскройных станках-полуавтоматах;</w:t>
      </w:r>
    </w:p>
    <w:bookmarkEnd w:id="2436"/>
    <w:bookmarkStart w:name="z2560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разметка листов стекла;</w:t>
      </w:r>
    </w:p>
    <w:bookmarkEnd w:id="2437"/>
    <w:bookmarkStart w:name="z2561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стеклорезов;</w:t>
      </w:r>
    </w:p>
    <w:bookmarkEnd w:id="2438"/>
    <w:bookmarkStart w:name="z2562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крупных и толстостенных изделий из хрустального и накладного стекла.</w:t>
      </w:r>
    </w:p>
    <w:bookmarkEnd w:id="2439"/>
    <w:bookmarkStart w:name="z2563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Должен знать:</w:t>
      </w:r>
    </w:p>
    <w:bookmarkEnd w:id="2440"/>
    <w:bookmarkStart w:name="z2564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стекла, дефекты листового стекла;</w:t>
      </w:r>
    </w:p>
    <w:bookmarkEnd w:id="2441"/>
    <w:bookmarkStart w:name="z2565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рационального раскроя листового стекла на большие размеры и оптические стекла с максимальным выходом годных изделий;</w:t>
      </w:r>
    </w:p>
    <w:bookmarkEnd w:id="2442"/>
    <w:bookmarkStart w:name="z2566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 наладки контрольно-измерительного инструмента и шаблонов;</w:t>
      </w:r>
    </w:p>
    <w:bookmarkEnd w:id="2443"/>
    <w:bookmarkStart w:name="z2567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резки стекла.</w:t>
      </w:r>
    </w:p>
    <w:bookmarkEnd w:id="2444"/>
    <w:bookmarkStart w:name="z2568" w:id="2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Резчик стекла, 5-й разряд</w:t>
      </w:r>
    </w:p>
    <w:bookmarkEnd w:id="2445"/>
    <w:bookmarkStart w:name="z2569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bookmarkEnd w:id="2446"/>
    <w:bookmarkStart w:name="z2570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крупногабаритного листового стекла площадью более 1 м 2 на механизированных станках;</w:t>
      </w:r>
    </w:p>
    <w:bookmarkEnd w:id="2447"/>
    <w:bookmarkStart w:name="z2571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витринного полированного стекла толщиной свыше 8 мм с самостоятельной разметкой;</w:t>
      </w:r>
    </w:p>
    <w:bookmarkEnd w:id="2448"/>
    <w:bookmarkStart w:name="z2572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особо тонкого стекла на точные размеры на специальном станке;</w:t>
      </w:r>
    </w:p>
    <w:bookmarkEnd w:id="2449"/>
    <w:bookmarkStart w:name="z2573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стеклорезов.</w:t>
      </w:r>
    </w:p>
    <w:bookmarkEnd w:id="2450"/>
    <w:bookmarkStart w:name="z2574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Должен знать:</w:t>
      </w:r>
    </w:p>
    <w:bookmarkEnd w:id="2451"/>
    <w:bookmarkStart w:name="z2575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резки стекла конвейерной обработки;</w:t>
      </w:r>
    </w:p>
    <w:bookmarkEnd w:id="2452"/>
    <w:bookmarkStart w:name="z2576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рационального раскроя стекла;</w:t>
      </w:r>
    </w:p>
    <w:bookmarkEnd w:id="2453"/>
    <w:bookmarkStart w:name="z2577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стеклорезов.</w:t>
      </w:r>
    </w:p>
    <w:bookmarkEnd w:id="2454"/>
    <w:bookmarkStart w:name="z2578" w:id="2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79. Резчик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стеклоизделий, 1-й разряд</w:t>
      </w:r>
    </w:p>
    <w:bookmarkEnd w:id="2455"/>
    <w:bookmarkStart w:name="z2581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Характеристика работ:</w:t>
      </w:r>
    </w:p>
    <w:bookmarkEnd w:id="2456"/>
    <w:bookmarkStart w:name="z2582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отрезка концов труб по заданной длине;</w:t>
      </w:r>
    </w:p>
    <w:bookmarkEnd w:id="2457"/>
    <w:bookmarkStart w:name="z2583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 на стеллажи, в штабеля и на сортировочный стол;</w:t>
      </w:r>
    </w:p>
    <w:bookmarkEnd w:id="2458"/>
    <w:bookmarkStart w:name="z2584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очковых линз на обрезном станке по круглому шаблону;</w:t>
      </w:r>
    </w:p>
    <w:bookmarkEnd w:id="2459"/>
    <w:bookmarkStart w:name="z2585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подломка линз по линии обреза;</w:t>
      </w:r>
    </w:p>
    <w:bookmarkEnd w:id="2460"/>
    <w:bookmarkStart w:name="z2586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линз в тару.</w:t>
      </w:r>
    </w:p>
    <w:bookmarkEnd w:id="2461"/>
    <w:bookmarkStart w:name="z2587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Должен знать:</w:t>
      </w:r>
    </w:p>
    <w:bookmarkEnd w:id="2462"/>
    <w:bookmarkStart w:name="z2588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 обрезного станка;</w:t>
      </w:r>
    </w:p>
    <w:bookmarkEnd w:id="2463"/>
    <w:bookmarkStart w:name="z2589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для отрезки концов труб;</w:t>
      </w:r>
    </w:p>
    <w:bookmarkEnd w:id="2464"/>
    <w:bookmarkStart w:name="z2590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обрезки линз, технические требования, предъявляемые к обрезке линз и отрезке труб;</w:t>
      </w:r>
    </w:p>
    <w:bookmarkEnd w:id="2465"/>
    <w:bookmarkStart w:name="z2591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при отрезке изделий и меры по его предупреждению.</w:t>
      </w:r>
    </w:p>
    <w:bookmarkEnd w:id="2466"/>
    <w:bookmarkStart w:name="z2592" w:id="2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стеклоизделий, 2-й разряд</w:t>
      </w:r>
    </w:p>
    <w:bookmarkEnd w:id="2467"/>
    <w:bookmarkStart w:name="z259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Характеристика работ:</w:t>
      </w:r>
    </w:p>
    <w:bookmarkEnd w:id="2468"/>
    <w:bookmarkStart w:name="z259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полых стеклоизделий на отрезных машинах, корундовых, алмазных, стальных кругах, нихромовой нитью, алмазным циркулем;</w:t>
      </w:r>
    </w:p>
    <w:bookmarkEnd w:id="2469"/>
    <w:bookmarkStart w:name="z259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вручную роликом многоместных прессовок;</w:t>
      </w:r>
    </w:p>
    <w:bookmarkEnd w:id="2470"/>
    <w:bookmarkStart w:name="z259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разнообразных кварцевых изделий и бруса с применением специальных приспособлений и режущего инструмента, очковых астигматических линз на обрезном станке по овальным и прямоугольным шаблонам;</w:t>
      </w:r>
    </w:p>
    <w:bookmarkEnd w:id="2471"/>
    <w:bookmarkStart w:name="z259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кварцевых изделий на стол станка с выверкой по центру;</w:t>
      </w:r>
    </w:p>
    <w:bookmarkEnd w:id="2472"/>
    <w:bookmarkStart w:name="z259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кварцевых изделий от песка или видимых дефектов при помощи бормашины или вручную;</w:t>
      </w:r>
    </w:p>
    <w:bookmarkEnd w:id="2473"/>
    <w:bookmarkStart w:name="z259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отрезных машин и станков;</w:t>
      </w:r>
    </w:p>
    <w:bookmarkEnd w:id="2474"/>
    <w:bookmarkStart w:name="z260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алмазных и стальных кругов.</w:t>
      </w:r>
    </w:p>
    <w:bookmarkEnd w:id="2475"/>
    <w:bookmarkStart w:name="z260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Должен знать:</w:t>
      </w:r>
    </w:p>
    <w:bookmarkEnd w:id="2476"/>
    <w:bookmarkStart w:name="z260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основные понятия о физических свойствах стекла, способы зачистки внутренних и наружных стенок кварцевых изделий;</w:t>
      </w:r>
    </w:p>
    <w:bookmarkEnd w:id="2477"/>
    <w:bookmarkStart w:name="z2603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обрезки кварцевых изделий;</w:t>
      </w:r>
    </w:p>
    <w:bookmarkEnd w:id="2478"/>
    <w:bookmarkStart w:name="z2604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резке полых стеклоизделий;</w:t>
      </w:r>
    </w:p>
    <w:bookmarkEnd w:id="2479"/>
    <w:bookmarkStart w:name="z2605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обрезки и подломки очковых линз, причины и виды брака и меры по его предупреждению;</w:t>
      </w:r>
    </w:p>
    <w:bookmarkEnd w:id="2480"/>
    <w:bookmarkStart w:name="z2606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переноски кварцевых изделий при помощи подъемных механизмов.</w:t>
      </w:r>
    </w:p>
    <w:bookmarkEnd w:id="2481"/>
    <w:bookmarkStart w:name="z2607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Примеры работ:</w:t>
      </w:r>
    </w:p>
    <w:bookmarkEnd w:id="2482"/>
    <w:bookmarkStart w:name="z2608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бусы-горошек всех размеров и стеклянные трубки - резка на детали для стеклянных игрушек (звезды, саночки, фонарики, самолеты и другие);</w:t>
      </w:r>
    </w:p>
    <w:bookmarkEnd w:id="2483"/>
    <w:bookmarkStart w:name="z2609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ванночки, сосуды кварцевые, муфели и другие изделия - обрезка и очистка поверхности;</w:t>
      </w:r>
    </w:p>
    <w:bookmarkEnd w:id="2484"/>
    <w:bookmarkStart w:name="z2610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горшки стекловаренные кварцевые - обрезка;</w:t>
      </w:r>
    </w:p>
    <w:bookmarkEnd w:id="2485"/>
    <w:bookmarkStart w:name="z2611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(блоки) диаметром до 150 мм - обрезка и зачистка;</w:t>
      </w:r>
    </w:p>
    <w:bookmarkEnd w:id="2486"/>
    <w:bookmarkStart w:name="z2612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подвески к люстрам, пробки к графинам, флаконам - обрезка и зачистка;</w:t>
      </w:r>
    </w:p>
    <w:bookmarkEnd w:id="2487"/>
    <w:bookmarkStart w:name="z2613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стеклотрубы и капилляры - резка нихромовой нитью;</w:t>
      </w:r>
    </w:p>
    <w:bookmarkEnd w:id="2488"/>
    <w:bookmarkStart w:name="z2614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цилиндры, стаканы, мензурки и др. - обрезка;</w:t>
      </w:r>
    </w:p>
    <w:bookmarkEnd w:id="2489"/>
    <w:bookmarkStart w:name="z2615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шкалы для термометров из молочного стекла - обрезка;</w:t>
      </w:r>
    </w:p>
    <w:bookmarkEnd w:id="2490"/>
    <w:bookmarkStart w:name="z2616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штабики разного диаметра - резка.</w:t>
      </w:r>
    </w:p>
    <w:bookmarkEnd w:id="2491"/>
    <w:bookmarkStart w:name="z2617" w:id="2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стеклоизделий, 3-й разряд</w:t>
      </w:r>
    </w:p>
    <w:bookmarkEnd w:id="2492"/>
    <w:bookmarkStart w:name="z2618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2493"/>
    <w:bookmarkStart w:name="z2619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на станке кромок стекла на заготовках для зеркальных отражателей;</w:t>
      </w:r>
    </w:p>
    <w:bookmarkEnd w:id="2494"/>
    <w:bookmarkStart w:name="z2620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 для наклейки заготовок отражателей на чаши;</w:t>
      </w:r>
    </w:p>
    <w:bookmarkEnd w:id="2495"/>
    <w:bookmarkStart w:name="z2621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ультразвуковых, электроискровых и других установок;</w:t>
      </w:r>
    </w:p>
    <w:bookmarkEnd w:id="2496"/>
    <w:bookmarkStart w:name="z2622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кромок стекла после обрезки;</w:t>
      </w:r>
    </w:p>
    <w:bookmarkEnd w:id="2497"/>
    <w:bookmarkStart w:name="z2623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стигматических линз на специальном станке алмазом по шаблону, соответствующему форме ободков оправы;</w:t>
      </w:r>
    </w:p>
    <w:bookmarkEnd w:id="2498"/>
    <w:bookmarkStart w:name="z2624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рефракции линзы и установка на обрезном станке;</w:t>
      </w:r>
    </w:p>
    <w:bookmarkEnd w:id="2499"/>
    <w:bookmarkStart w:name="z2625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колб с помощью абразивного круга на станках;</w:t>
      </w:r>
    </w:p>
    <w:bookmarkEnd w:id="2500"/>
    <w:bookmarkStart w:name="z2626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подломка линзы по линии обреза при индивидуальных заказах;</w:t>
      </w:r>
    </w:p>
    <w:bookmarkEnd w:id="2501"/>
    <w:bookmarkStart w:name="z2627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размера и чистоты линзы;</w:t>
      </w:r>
    </w:p>
    <w:bookmarkEnd w:id="2502"/>
    <w:bookmarkStart w:name="z2628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алмаза в обрезные станки.</w:t>
      </w:r>
    </w:p>
    <w:bookmarkEnd w:id="2503"/>
    <w:bookmarkStart w:name="z2629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Должен знать:</w:t>
      </w:r>
    </w:p>
    <w:bookmarkEnd w:id="2504"/>
    <w:bookmarkStart w:name="z2630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505"/>
    <w:bookmarkStart w:name="z2631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 стекла и приготовления мастики, марки кварцевого стекла;</w:t>
      </w:r>
    </w:p>
    <w:bookmarkEnd w:id="2506"/>
    <w:bookmarkStart w:name="z2632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режима, способы и технические условия обработки заготовок и изделий из кварцевого стекла;</w:t>
      </w:r>
    </w:p>
    <w:bookmarkEnd w:id="2507"/>
    <w:bookmarkStart w:name="z2633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переноски кварцевых изделий при помощи подъемных механизмов, технические требования, предъявляемые к обрезке стигматических линз;</w:t>
      </w:r>
    </w:p>
    <w:bookmarkEnd w:id="2508"/>
    <w:bookmarkStart w:name="z2634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рефракции, способы центровки линз и проверки их рефракции;</w:t>
      </w:r>
    </w:p>
    <w:bookmarkEnd w:id="2509"/>
    <w:bookmarkStart w:name="z2635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диоптримером, центровочным аппаратом;</w:t>
      </w:r>
    </w:p>
    <w:bookmarkEnd w:id="2510"/>
    <w:bookmarkStart w:name="z2636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 алмазов, смазки и наладки обрезного станка;</w:t>
      </w:r>
    </w:p>
    <w:bookmarkEnd w:id="2511"/>
    <w:bookmarkStart w:name="z2637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резке, способы его обнаружения и устранения.</w:t>
      </w:r>
    </w:p>
    <w:bookmarkEnd w:id="2512"/>
    <w:bookmarkStart w:name="z2638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Примеры работ:</w:t>
      </w:r>
    </w:p>
    <w:bookmarkEnd w:id="2513"/>
    <w:bookmarkStart w:name="z2639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(блоки) диаметром свыше 150 мм - обрезка;</w:t>
      </w:r>
    </w:p>
    <w:bookmarkEnd w:id="2514"/>
    <w:bookmarkStart w:name="z2640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сосуды кварцевые, муфели и другие аналогичные изделия - обрезка;</w:t>
      </w:r>
    </w:p>
    <w:bookmarkEnd w:id="2515"/>
    <w:bookmarkStart w:name="z2641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стеклодрот - резка на заготовки для изделий спецтехники на станках.</w:t>
      </w:r>
    </w:p>
    <w:bookmarkEnd w:id="2516"/>
    <w:bookmarkStart w:name="z2642" w:id="2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80. Сборщик влагопоглотителей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влагопоглотителей, 2-й разряд</w:t>
      </w:r>
    </w:p>
    <w:bookmarkEnd w:id="2517"/>
    <w:bookmarkStart w:name="z264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bookmarkEnd w:id="2518"/>
    <w:bookmarkStart w:name="z264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полистирольных трубок силикагелем;</w:t>
      </w:r>
    </w:p>
    <w:bookmarkEnd w:id="2519"/>
    <w:bookmarkStart w:name="z264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хлорвиниловых трубок и сборка влагопоглотителя.</w:t>
      </w:r>
    </w:p>
    <w:bookmarkEnd w:id="2520"/>
    <w:bookmarkStart w:name="z264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Должен знать:</w:t>
      </w:r>
    </w:p>
    <w:bookmarkEnd w:id="2521"/>
    <w:bookmarkStart w:name="z264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влагопоглотительного устройства;</w:t>
      </w:r>
    </w:p>
    <w:bookmarkEnd w:id="2522"/>
    <w:bookmarkStart w:name="z264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полистирольной трубки силикагелем;</w:t>
      </w:r>
    </w:p>
    <w:bookmarkEnd w:id="2523"/>
    <w:bookmarkStart w:name="z265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годности влагопоглотительного устройства, основные свойства силикагеля и способы его хранения.</w:t>
      </w:r>
    </w:p>
    <w:bookmarkEnd w:id="2524"/>
    <w:bookmarkStart w:name="z2651" w:id="2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81. Сборщик приборов из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приборов из стекла, 1-й разряд</w:t>
      </w:r>
    </w:p>
    <w:bookmarkEnd w:id="2525"/>
    <w:bookmarkStart w:name="z2653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bookmarkEnd w:id="2526"/>
    <w:bookmarkStart w:name="z265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приборов: несложных термометров, ареометров, песочных часов и так далее;</w:t>
      </w:r>
    </w:p>
    <w:bookmarkEnd w:id="2527"/>
    <w:bookmarkStart w:name="z2655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крепление шкал к корпусам заготовок приборов клеем, нитролаком, проволокой вручную и на специальных станках;</w:t>
      </w:r>
    </w:p>
    <w:bookmarkEnd w:id="2528"/>
    <w:bookmarkStart w:name="z2656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пропиловка пазов на шкалах из молочного стекла;</w:t>
      </w:r>
    </w:p>
    <w:bookmarkEnd w:id="2529"/>
    <w:bookmarkStart w:name="z2657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шкальных пластин на специальном станке;</w:t>
      </w:r>
    </w:p>
    <w:bookmarkEnd w:id="2530"/>
    <w:bookmarkStart w:name="z2658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проволоки от окиси и приваривание ее к контакту на кислородной горелке;</w:t>
      </w:r>
    </w:p>
    <w:bookmarkEnd w:id="2531"/>
    <w:bookmarkStart w:name="z2659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капилляра по центру усиками шкальной пластины и вставкой асбеста в корпус термозаготовки;</w:t>
      </w:r>
    </w:p>
    <w:bookmarkEnd w:id="2532"/>
    <w:bookmarkStart w:name="z2660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фольги и проволоки на станке и вручную;</w:t>
      </w:r>
    </w:p>
    <w:bookmarkEnd w:id="2533"/>
    <w:bookmarkStart w:name="z2661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металлического ушка к деревянной оправе приборов;</w:t>
      </w:r>
    </w:p>
    <w:bookmarkEnd w:id="2534"/>
    <w:bookmarkStart w:name="z2662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 и просев песка;</w:t>
      </w:r>
    </w:p>
    <w:bookmarkEnd w:id="2535"/>
    <w:bookmarkStart w:name="z2663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пипетку резиновых пробок, трубок, груш.</w:t>
      </w:r>
    </w:p>
    <w:bookmarkEnd w:id="2536"/>
    <w:bookmarkStart w:name="z2664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Должен знать:</w:t>
      </w:r>
    </w:p>
    <w:bookmarkEnd w:id="2537"/>
    <w:bookmarkStart w:name="z2665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изготавливаемых изделий;</w:t>
      </w:r>
    </w:p>
    <w:bookmarkEnd w:id="2538"/>
    <w:bookmarkStart w:name="z2666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собираемых приборов, приемы сборки приборов, виды брака и способы его устранения;</w:t>
      </w:r>
    </w:p>
    <w:bookmarkEnd w:id="2539"/>
    <w:bookmarkStart w:name="z2667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2540"/>
    <w:bookmarkStart w:name="z2668" w:id="2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приборов из стекла, 2-й разряд</w:t>
      </w:r>
    </w:p>
    <w:bookmarkEnd w:id="2541"/>
    <w:bookmarkStart w:name="z2669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bookmarkEnd w:id="2542"/>
    <w:bookmarkStart w:name="z2670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приборов средней сложности: термометров, сифонов для газированной воды;</w:t>
      </w:r>
    </w:p>
    <w:bookmarkEnd w:id="2543"/>
    <w:bookmarkStart w:name="z2671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частей к простым аппаратам и приборам;</w:t>
      </w:r>
    </w:p>
    <w:bookmarkEnd w:id="2544"/>
    <w:bookmarkStart w:name="z2672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резиновых пробках, нарезка пробковых вкладышей, закрытие гипсом, покрытие лаком, наклейка асбестовой прокладки на поверхности корковой пробки;</w:t>
      </w:r>
    </w:p>
    <w:bookmarkEnd w:id="2545"/>
    <w:bookmarkStart w:name="z2673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обрезка шкальных пластин и бумажных шкал, установка их в заготовки приборов с учетом температурных точек и точек плотности;</w:t>
      </w:r>
    </w:p>
    <w:bookmarkEnd w:id="2546"/>
    <w:bookmarkStart w:name="z2674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перегонка ртути из капилляра в резервуар термометра на центрифуге;</w:t>
      </w:r>
    </w:p>
    <w:bookmarkEnd w:id="2547"/>
    <w:bookmarkStart w:name="z2675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насыпка песка в песочные часы и вымерение объема по секундомеру на специальном аппарате.</w:t>
      </w:r>
    </w:p>
    <w:bookmarkEnd w:id="2548"/>
    <w:bookmarkStart w:name="z2676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Должен знать:</w:t>
      </w:r>
    </w:p>
    <w:bookmarkEnd w:id="2549"/>
    <w:bookmarkStart w:name="z2677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550"/>
    <w:bookmarkStart w:name="z2678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приспособлениями, применяемыми при сборке;</w:t>
      </w:r>
    </w:p>
    <w:bookmarkEnd w:id="2551"/>
    <w:bookmarkStart w:name="z2679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приборов средней сложности;</w:t>
      </w:r>
    </w:p>
    <w:bookmarkEnd w:id="2552"/>
    <w:bookmarkStart w:name="z2680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сборки приборов;</w:t>
      </w:r>
    </w:p>
    <w:bookmarkEnd w:id="2553"/>
    <w:bookmarkStart w:name="z2681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стекла и ртути.</w:t>
      </w:r>
    </w:p>
    <w:bookmarkEnd w:id="2554"/>
    <w:bookmarkStart w:name="z2682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приборов из стекла, 3-й разряд</w:t>
      </w:r>
    </w:p>
    <w:bookmarkEnd w:id="2555"/>
    <w:bookmarkStart w:name="z2683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2556"/>
    <w:bookmarkStart w:name="z2684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комплектование и монтаж сложных аппаратов и приборов из стекла;</w:t>
      </w:r>
    </w:p>
    <w:bookmarkEnd w:id="2557"/>
    <w:bookmarkStart w:name="z2685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применяемого при сборке и монтаже контрольно-измерительного инструмента;</w:t>
      </w:r>
    </w:p>
    <w:bookmarkEnd w:id="2558"/>
    <w:bookmarkStart w:name="z2686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собранного аппарата и прибора, устранение дефектов монтажа и сборки.</w:t>
      </w:r>
    </w:p>
    <w:bookmarkEnd w:id="2559"/>
    <w:bookmarkStart w:name="z2687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Должен знать:</w:t>
      </w:r>
    </w:p>
    <w:bookmarkEnd w:id="2560"/>
    <w:bookmarkStart w:name="z2688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устройство и принцип работы собираемых аппаратов и приборов;</w:t>
      </w:r>
    </w:p>
    <w:bookmarkEnd w:id="2561"/>
    <w:bookmarkStart w:name="z2689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составных частей и деталей собираемых аппаратов и приборов и их взаимное расположение;</w:t>
      </w:r>
    </w:p>
    <w:bookmarkEnd w:id="2562"/>
    <w:bookmarkStart w:name="z2690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аппаратов и приборов, приемы комплектования, сборки и монтажа аппаратов и приборов;</w:t>
      </w:r>
    </w:p>
    <w:bookmarkEnd w:id="2563"/>
    <w:bookmarkStart w:name="z2691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стекол и свойства материалов, применяемых при сборке.</w:t>
      </w:r>
    </w:p>
    <w:bookmarkEnd w:id="2564"/>
    <w:bookmarkStart w:name="z2692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Примеры работ:</w:t>
      </w:r>
    </w:p>
    <w:bookmarkEnd w:id="2565"/>
    <w:bookmarkStart w:name="z2693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аспираторы для дымовых и горючих газов - сборка</w:t>
      </w:r>
    </w:p>
    <w:bookmarkEnd w:id="2566"/>
    <w:bookmarkStart w:name="z2694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медицинских шприцев - сборка);</w:t>
      </w:r>
    </w:p>
    <w:bookmarkEnd w:id="2567"/>
    <w:bookmarkStart w:name="z2695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переключатели - сборка;</w:t>
      </w:r>
    </w:p>
    <w:bookmarkEnd w:id="2568"/>
    <w:bookmarkStart w:name="z2696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пипетки газовые для жидких и твердых поглотителей (Темпеля)- сборка;</w:t>
      </w:r>
    </w:p>
    <w:bookmarkEnd w:id="2569"/>
    <w:bookmarkStart w:name="z2697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поглотители газоанализаторов - сборка;</w:t>
      </w:r>
    </w:p>
    <w:bookmarkEnd w:id="2570"/>
    <w:bookmarkStart w:name="z2698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термометры технические контактные, дизельные, максимальные и другие аналогичные по сложности - сборка.</w:t>
      </w:r>
    </w:p>
    <w:bookmarkEnd w:id="2571"/>
    <w:bookmarkStart w:name="z2699" w:id="2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приборов из стекла, 4-й разряд</w:t>
      </w:r>
    </w:p>
    <w:bookmarkEnd w:id="2572"/>
    <w:bookmarkStart w:name="z2700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2573"/>
    <w:bookmarkStart w:name="z2701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аппаратов и приборов из стекла и монтаж аппаратов с большим количеством приборов;</w:t>
      </w:r>
    </w:p>
    <w:bookmarkEnd w:id="2574"/>
    <w:bookmarkStart w:name="z2702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применяемого при сборке и монтаже контрольно-измерительного инструмента.</w:t>
      </w:r>
    </w:p>
    <w:bookmarkEnd w:id="2575"/>
    <w:bookmarkStart w:name="z2703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Должен знать:</w:t>
      </w:r>
    </w:p>
    <w:bookmarkEnd w:id="2576"/>
    <w:bookmarkStart w:name="z2704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эксплуатации собираемых аппаратов и приборов из стекла;</w:t>
      </w:r>
    </w:p>
    <w:bookmarkEnd w:id="2577"/>
    <w:bookmarkStart w:name="z2705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технологическую последовательность монтажа аппаратов и приборов из стекла;</w:t>
      </w:r>
    </w:p>
    <w:bookmarkEnd w:id="2578"/>
    <w:bookmarkStart w:name="z2706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монтируемым приборам.</w:t>
      </w:r>
    </w:p>
    <w:bookmarkEnd w:id="2579"/>
    <w:bookmarkStart w:name="z2707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Примеры работ:</w:t>
      </w:r>
    </w:p>
    <w:bookmarkEnd w:id="2580"/>
    <w:bookmarkStart w:name="z2708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определения содержания углерода в стали и железе - сборка;</w:t>
      </w:r>
    </w:p>
    <w:bookmarkEnd w:id="2581"/>
    <w:bookmarkStart w:name="z2709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газоанализаторы - сборка.</w:t>
      </w:r>
    </w:p>
    <w:bookmarkEnd w:id="2582"/>
    <w:bookmarkStart w:name="z2710" w:id="2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82. Сборщик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стеклоизделий, 2-й разряд</w:t>
      </w:r>
    </w:p>
    <w:bookmarkEnd w:id="2583"/>
    <w:bookmarkStart w:name="z2712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Характеристика работ:</w:t>
      </w:r>
    </w:p>
    <w:bookmarkEnd w:id="2584"/>
    <w:bookmarkStart w:name="z2713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склеивание, крепление, оформление и обрамление зеркал на поликах, рамах, подрамниках;</w:t>
      </w:r>
    </w:p>
    <w:bookmarkEnd w:id="2585"/>
    <w:bookmarkStart w:name="z2714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елочных украшений из отдельных частей;</w:t>
      </w:r>
    </w:p>
    <w:bookmarkEnd w:id="2586"/>
    <w:bookmarkStart w:name="z2715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гирлянд из различных по форме отдельных подвесок из хрусталя, стекляруса и бус;</w:t>
      </w:r>
    </w:p>
    <w:bookmarkEnd w:id="2587"/>
    <w:bookmarkStart w:name="z2716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декоративных светильников с применением универсальных приспособлений и инструмента;</w:t>
      </w:r>
    </w:p>
    <w:bookmarkEnd w:id="2588"/>
    <w:bookmarkStart w:name="z2717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поликов, рам и подрамников для зеркал, замазки, склеивающих и других материалов;</w:t>
      </w:r>
    </w:p>
    <w:bookmarkEnd w:id="2589"/>
    <w:bookmarkStart w:name="z2718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зеркал, сепараторных пластин специальной мастикой;</w:t>
      </w:r>
    </w:p>
    <w:bookmarkEnd w:id="2590"/>
    <w:bookmarkStart w:name="z2719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промазывание зазоров между оправой и оптическими элементами линз;</w:t>
      </w:r>
    </w:p>
    <w:bookmarkEnd w:id="2591"/>
    <w:bookmarkStart w:name="z2720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мест соединения;</w:t>
      </w:r>
    </w:p>
    <w:bookmarkEnd w:id="2592"/>
    <w:bookmarkStart w:name="z2721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наконечников проводников;</w:t>
      </w:r>
    </w:p>
    <w:bookmarkEnd w:id="2593"/>
    <w:bookmarkStart w:name="z2722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концов выводов;</w:t>
      </w:r>
    </w:p>
    <w:bookmarkEnd w:id="2594"/>
    <w:bookmarkStart w:name="z2723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проводов простых схем;</w:t>
      </w:r>
    </w:p>
    <w:bookmarkEnd w:id="2595"/>
    <w:bookmarkStart w:name="z2724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отверстий, нарезание резьбы вручную и на станках;</w:t>
      </w:r>
    </w:p>
    <w:bookmarkEnd w:id="2596"/>
    <w:bookmarkStart w:name="z2725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 патрона;</w:t>
      </w:r>
    </w:p>
    <w:bookmarkEnd w:id="2597"/>
    <w:bookmarkStart w:name="z2726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проводов к клеммам патрона;</w:t>
      </w:r>
    </w:p>
    <w:bookmarkEnd w:id="2598"/>
    <w:bookmarkStart w:name="z2727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тару.</w:t>
      </w:r>
    </w:p>
    <w:bookmarkEnd w:id="2599"/>
    <w:bookmarkStart w:name="z2728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Должен знать:</w:t>
      </w:r>
    </w:p>
    <w:bookmarkEnd w:id="2600"/>
    <w:bookmarkStart w:name="z2729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правильной сборки и оформления, крепления и обрамления зеркал на поликах, рамках и подрамниках, хрустальных и стеклянных подвесок;</w:t>
      </w:r>
    </w:p>
    <w:bookmarkEnd w:id="2601"/>
    <w:bookmarkStart w:name="z2730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клеящих составов, технические условия на зеркала;</w:t>
      </w:r>
    </w:p>
    <w:bookmarkEnd w:id="2602"/>
    <w:bookmarkStart w:name="z2731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 и готовым изделиям;</w:t>
      </w:r>
    </w:p>
    <w:bookmarkEnd w:id="2603"/>
    <w:bookmarkStart w:name="z2732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и оформления стеклоизделий;</w:t>
      </w:r>
    </w:p>
    <w:bookmarkEnd w:id="2604"/>
    <w:bookmarkStart w:name="z2733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деталей, приемы работы пневматическими и электрическими дрелями и на сверлильных станках;</w:t>
      </w:r>
    </w:p>
    <w:bookmarkEnd w:id="2605"/>
    <w:bookmarkStart w:name="z2734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пайки, основы электротехники в объеме выполняемой работы, виды брака и способы его устранения.</w:t>
      </w:r>
    </w:p>
    <w:bookmarkEnd w:id="2606"/>
    <w:bookmarkStart w:name="z2735" w:id="2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стеклоизделий, 3-й разряд</w:t>
      </w:r>
    </w:p>
    <w:bookmarkEnd w:id="2607"/>
    <w:bookmarkStart w:name="z2736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работ:</w:t>
      </w:r>
    </w:p>
    <w:bookmarkEnd w:id="2608"/>
    <w:bookmarkStart w:name="z2737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стеклоизделий различной конфигурации;</w:t>
      </w:r>
    </w:p>
    <w:bookmarkEnd w:id="2609"/>
    <w:bookmarkStart w:name="z2738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стеклопакетов;</w:t>
      </w:r>
    </w:p>
    <w:bookmarkEnd w:id="2610"/>
    <w:bookmarkStart w:name="z2739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склеивание, крепление и оформление зеркал крупных размеров: трельяжей, фигурных зеркал;</w:t>
      </w:r>
    </w:p>
    <w:bookmarkEnd w:id="2611"/>
    <w:bookmarkStart w:name="z2740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настенных зеркал;</w:t>
      </w:r>
    </w:p>
    <w:bookmarkEnd w:id="2612"/>
    <w:bookmarkStart w:name="z2741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стекла, стеклоизделий, пеноблоков, блочных пластин различными клеями вручную и на специальных машинах в соответствии с техническими условиями;</w:t>
      </w:r>
    </w:p>
    <w:bookmarkEnd w:id="2613"/>
    <w:bookmarkStart w:name="z2742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блоков пеностекла по размерам;</w:t>
      </w:r>
    </w:p>
    <w:bookmarkEnd w:id="2614"/>
    <w:bookmarkStart w:name="z2743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разнообразных форм по сложным чертежам и эскизам художников;</w:t>
      </w:r>
    </w:p>
    <w:bookmarkEnd w:id="2615"/>
    <w:bookmarkStart w:name="z2744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на герметике с помощью пресса и вулканизации;</w:t>
      </w:r>
    </w:p>
    <w:bookmarkEnd w:id="2616"/>
    <w:bookmarkStart w:name="z2745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бутварным жгутом и металлическими рамками триплекса различного размера и веса с электрообогревательными элементами и нормированной оптикой;</w:t>
      </w:r>
    </w:p>
    <w:bookmarkEnd w:id="2617"/>
    <w:bookmarkStart w:name="z2746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контактов, подгонка изделий по правильной поверхности с точностью от 0,5 до 0,1 мм;</w:t>
      </w:r>
    </w:p>
    <w:bookmarkEnd w:id="2618"/>
    <w:bookmarkStart w:name="z2747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декоративных светильников и проверка их на горение;</w:t>
      </w:r>
    </w:p>
    <w:bookmarkEnd w:id="2619"/>
    <w:bookmarkStart w:name="z2748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стеклоизделий, металлических рамок, пленки, герметика, электронагревательных элементов и другие;</w:t>
      </w:r>
    </w:p>
    <w:bookmarkEnd w:id="2620"/>
    <w:bookmarkStart w:name="z2749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склеивающего раствора;</w:t>
      </w:r>
    </w:p>
    <w:bookmarkEnd w:id="2621"/>
    <w:bookmarkStart w:name="z2750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притирка блоков пеностекла и плоского асбоцемента;</w:t>
      </w:r>
    </w:p>
    <w:bookmarkEnd w:id="2622"/>
    <w:bookmarkStart w:name="z2751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рамки на стол сборки, установка стекла на ограничители, прокладка пленки между стеклами;</w:t>
      </w:r>
    </w:p>
    <w:bookmarkEnd w:id="2623"/>
    <w:bookmarkStart w:name="z2752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стеклопакетов на подпрессовку;</w:t>
      </w:r>
    </w:p>
    <w:bookmarkEnd w:id="2624"/>
    <w:bookmarkStart w:name="z2753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воздуха;</w:t>
      </w:r>
    </w:p>
    <w:bookmarkEnd w:id="2625"/>
    <w:bookmarkStart w:name="z2754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боковых граней панели полосками асбоцемента под нагрузкой;</w:t>
      </w:r>
    </w:p>
    <w:bookmarkEnd w:id="2626"/>
    <w:bookmarkStart w:name="z2755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стеклоизделий.</w:t>
      </w:r>
    </w:p>
    <w:bookmarkEnd w:id="2627"/>
    <w:bookmarkStart w:name="z2756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Должен знать:</w:t>
      </w:r>
    </w:p>
    <w:bookmarkEnd w:id="2628"/>
    <w:bookmarkStart w:name="z2757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 и приспособлений;</w:t>
      </w:r>
    </w:p>
    <w:bookmarkEnd w:id="2629"/>
    <w:bookmarkStart w:name="z2758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склейки различных изделий;</w:t>
      </w:r>
    </w:p>
    <w:bookmarkEnd w:id="2630"/>
    <w:bookmarkStart w:name="z2759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креплений и обрамления стеклоизделий различных форм;</w:t>
      </w:r>
    </w:p>
    <w:bookmarkEnd w:id="2631"/>
    <w:bookmarkStart w:name="z2760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собираемых стеклоизделий;</w:t>
      </w:r>
    </w:p>
    <w:bookmarkEnd w:id="2632"/>
    <w:bookmarkStart w:name="z2761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меры по его предупреждению.</w:t>
      </w:r>
    </w:p>
    <w:bookmarkEnd w:id="2633"/>
    <w:bookmarkStart w:name="z2762" w:id="2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стеклоизделий, 4-й разряд</w:t>
      </w:r>
    </w:p>
    <w:bookmarkEnd w:id="2634"/>
    <w:bookmarkStart w:name="z2763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bookmarkEnd w:id="2635"/>
    <w:bookmarkStart w:name="z2764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электрообогревательных стекол, сложных электрообогревательных и термостойких стеклоизделий различных конструкций;</w:t>
      </w:r>
    </w:p>
    <w:bookmarkEnd w:id="2636"/>
    <w:bookmarkStart w:name="z2765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и обработка шлифшкуркой деталей для сборки изделий из ситаллов и с применением полимеров;</w:t>
      </w:r>
    </w:p>
    <w:bookmarkEnd w:id="2637"/>
    <w:bookmarkStart w:name="z2766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рецепту склеивающей полимерной смеси, эмали, шпаклевочного и герметизирующего состава из органических паст и растворов;</w:t>
      </w:r>
    </w:p>
    <w:bookmarkEnd w:id="2638"/>
    <w:bookmarkStart w:name="z2767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на детали шпаклевочного слоя;</w:t>
      </w:r>
    </w:p>
    <w:bookmarkEnd w:id="2639"/>
    <w:bookmarkStart w:name="z2768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мест шпаклевки слоем эмали;</w:t>
      </w:r>
    </w:p>
    <w:bookmarkEnd w:id="2640"/>
    <w:bookmarkStart w:name="z2769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многоразовое нанесение вручную на детали герметизирующего состава;</w:t>
      </w:r>
    </w:p>
    <w:bookmarkEnd w:id="2641"/>
    <w:bookmarkStart w:name="z2770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органических защитных растворов на торец детали;</w:t>
      </w:r>
    </w:p>
    <w:bookmarkEnd w:id="2642"/>
    <w:bookmarkStart w:name="z2771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деталей на обжиг;</w:t>
      </w:r>
    </w:p>
    <w:bookmarkEnd w:id="2643"/>
    <w:bookmarkStart w:name="z2772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стеклопакетов из специального технического стекла;</w:t>
      </w:r>
    </w:p>
    <w:bookmarkEnd w:id="2644"/>
    <w:bookmarkStart w:name="z2773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стекла, пленки, рамок, электрообогревательных элементов, прокладка пленки;</w:t>
      </w:r>
    </w:p>
    <w:bookmarkEnd w:id="2645"/>
    <w:bookmarkStart w:name="z2774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стеклоизделий различными материалами;</w:t>
      </w:r>
    </w:p>
    <w:bookmarkEnd w:id="2646"/>
    <w:bookmarkStart w:name="z2775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контактов;</w:t>
      </w:r>
    </w:p>
    <w:bookmarkEnd w:id="2647"/>
    <w:bookmarkStart w:name="z2776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для прессовки;</w:t>
      </w:r>
    </w:p>
    <w:bookmarkEnd w:id="2648"/>
    <w:bookmarkStart w:name="z2777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изделий по геометрической форме с точностью до 0,1 мм;</w:t>
      </w:r>
    </w:p>
    <w:bookmarkEnd w:id="2649"/>
    <w:bookmarkStart w:name="z2778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пакетов для подпрессовки.</w:t>
      </w:r>
    </w:p>
    <w:bookmarkEnd w:id="2650"/>
    <w:bookmarkStart w:name="z2779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Должен знать:</w:t>
      </w:r>
    </w:p>
    <w:bookmarkEnd w:id="2651"/>
    <w:bookmarkStart w:name="z2780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специальному техническому стеклу;</w:t>
      </w:r>
    </w:p>
    <w:bookmarkEnd w:id="2652"/>
    <w:bookmarkStart w:name="z2781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стеклополуфабрикатам, арматуре и материалам, используемым в работе;</w:t>
      </w:r>
    </w:p>
    <w:bookmarkEnd w:id="2653"/>
    <w:bookmarkStart w:name="z2782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электроизмерительных приборов, электронагревательных элементов;</w:t>
      </w:r>
    </w:p>
    <w:bookmarkEnd w:id="2654"/>
    <w:bookmarkStart w:name="z2783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замера электропараметров;</w:t>
      </w:r>
    </w:p>
    <w:bookmarkEnd w:id="2655"/>
    <w:bookmarkStart w:name="z2784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приемы сборки и обрамления стеклоизделий различными материалами, свойства органических реактивов;</w:t>
      </w:r>
    </w:p>
    <w:bookmarkEnd w:id="2656"/>
    <w:bookmarkStart w:name="z2785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сроки их хранения, способы приготовления шпаклевочного и герметизирующего состава и полимерной смеси;</w:t>
      </w:r>
    </w:p>
    <w:bookmarkEnd w:id="2657"/>
    <w:bookmarkStart w:name="z2786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заделки раковин, технические условия на собираемые изделия;</w:t>
      </w:r>
    </w:p>
    <w:bookmarkEnd w:id="2658"/>
    <w:bookmarkStart w:name="z2787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659"/>
    <w:bookmarkStart w:name="z2788" w:id="2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Параграф 4. Сборщик стеклоизделий, 5-й разряд</w:t>
      </w:r>
    </w:p>
    <w:bookmarkEnd w:id="2660"/>
    <w:bookmarkStart w:name="z2790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bookmarkEnd w:id="2661"/>
    <w:bookmarkStart w:name="z2791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электрообогревательных стекол разнообразных форм по сложным чертежам, особо сложных электрообогревательных и термостойких стеклоизделий различных конструкций;</w:t>
      </w:r>
    </w:p>
    <w:bookmarkEnd w:id="2662"/>
    <w:bookmarkStart w:name="z2792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полимерной смеси;</w:t>
      </w:r>
    </w:p>
    <w:bookmarkEnd w:id="2663"/>
    <w:bookmarkStart w:name="z2793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полимеризации;</w:t>
      </w:r>
    </w:p>
    <w:bookmarkEnd w:id="2664"/>
    <w:bookmarkStart w:name="z2794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оптических показателей при помощи аллоскопа и оптической установки;</w:t>
      </w:r>
    </w:p>
    <w:bookmarkEnd w:id="2665"/>
    <w:bookmarkStart w:name="z2795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изделий из ситаллов;</w:t>
      </w:r>
    </w:p>
    <w:bookmarkEnd w:id="2666"/>
    <w:bookmarkStart w:name="z2796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сборки при помощи индикаторного инструмента;</w:t>
      </w:r>
    </w:p>
    <w:bookmarkEnd w:id="2667"/>
    <w:bookmarkStart w:name="z2797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стеклоизделий термостойкими материалами и металлической арматурой с применением специальных подслоев и электрических контактов;</w:t>
      </w:r>
    </w:p>
    <w:bookmarkEnd w:id="2668"/>
    <w:bookmarkStart w:name="z2798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контактов;</w:t>
      </w:r>
    </w:p>
    <w:bookmarkEnd w:id="2669"/>
    <w:bookmarkStart w:name="z2799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стеклоизделий в специальные приспособления для прессовки;</w:t>
      </w:r>
    </w:p>
    <w:bookmarkEnd w:id="2670"/>
    <w:bookmarkStart w:name="z2800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изделий по геометрической форме с точностью до 0,1 мм;</w:t>
      </w:r>
    </w:p>
    <w:bookmarkEnd w:id="2671"/>
    <w:bookmarkStart w:name="z2801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сдача готовой продукции;</w:t>
      </w:r>
    </w:p>
    <w:bookmarkEnd w:id="2672"/>
    <w:bookmarkStart w:name="z2802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технологических журналов и паспортов.</w:t>
      </w:r>
    </w:p>
    <w:bookmarkEnd w:id="2673"/>
    <w:bookmarkStart w:name="z2803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2674"/>
    <w:bookmarkStart w:name="z2804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чертежи на собираемые изделия, технологический режим сборки и склейки изделий;</w:t>
      </w:r>
    </w:p>
    <w:bookmarkEnd w:id="2675"/>
    <w:bookmarkStart w:name="z2805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полимеризации, технические требования;</w:t>
      </w:r>
    </w:p>
    <w:bookmarkEnd w:id="2676"/>
    <w:bookmarkStart w:name="z2806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изделиям из ситаллов, приемы обрамления стеклоизделий, исправление показателей изделий по оптике;</w:t>
      </w:r>
    </w:p>
    <w:bookmarkEnd w:id="2677"/>
    <w:bookmarkStart w:name="z2807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 и инструмента:</w:t>
      </w:r>
    </w:p>
    <w:bookmarkEnd w:id="2678"/>
    <w:bookmarkStart w:name="z2808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679"/>
    <w:bookmarkStart w:name="z2809" w:id="2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83. Сборщик термосов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термосов, 1-й разряд</w:t>
      </w:r>
    </w:p>
    <w:bookmarkEnd w:id="2680"/>
    <w:bookmarkStart w:name="z2811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bookmarkEnd w:id="2681"/>
    <w:bookmarkStart w:name="z2812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отдельных деталей оболочки термоса, укладка уплотняющих и амортизирующих деталей;</w:t>
      </w:r>
    </w:p>
    <w:bookmarkEnd w:id="2682"/>
    <w:bookmarkStart w:name="z2813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монтаж термосной колбы в пластмассовой или металлической оболочке термоса;</w:t>
      </w:r>
    </w:p>
    <w:bookmarkEnd w:id="2683"/>
    <w:bookmarkStart w:name="z2814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колб и сосудов Дьюара путем установки между наружными и внутренними колбами асбестовых прокладок или стальных пружинок.</w:t>
      </w:r>
    </w:p>
    <w:bookmarkEnd w:id="2684"/>
    <w:bookmarkStart w:name="z2815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Должен знать:</w:t>
      </w:r>
    </w:p>
    <w:bookmarkEnd w:id="2685"/>
    <w:bookmarkStart w:name="z2816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монтажа термосов разных емкостей и форм;</w:t>
      </w:r>
    </w:p>
    <w:bookmarkEnd w:id="2686"/>
    <w:bookmarkStart w:name="z2817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монтажа термосов, технические условия на готовые термосы;</w:t>
      </w:r>
    </w:p>
    <w:bookmarkEnd w:id="2687"/>
    <w:bookmarkStart w:name="z2818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центровки термосных колб;</w:t>
      </w:r>
    </w:p>
    <w:bookmarkEnd w:id="2688"/>
    <w:bookmarkStart w:name="z2819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центровки термосных колб.</w:t>
      </w:r>
    </w:p>
    <w:bookmarkEnd w:id="2689"/>
    <w:bookmarkStart w:name="z2820" w:id="2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термосов, 2-й разряд</w:t>
      </w:r>
    </w:p>
    <w:bookmarkEnd w:id="2690"/>
    <w:bookmarkStart w:name="z2821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2691"/>
    <w:bookmarkStart w:name="z2822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сборка и монтаж термосов с пластмассовым, металлическим корпусом;</w:t>
      </w:r>
    </w:p>
    <w:bookmarkEnd w:id="2692"/>
    <w:bookmarkStart w:name="z2823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сувенирных термосов;</w:t>
      </w:r>
    </w:p>
    <w:bookmarkEnd w:id="2693"/>
    <w:bookmarkStart w:name="z2824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при сборке отдельных узлов;</w:t>
      </w:r>
    </w:p>
    <w:bookmarkEnd w:id="2694"/>
    <w:bookmarkStart w:name="z2825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электроподогревателей;</w:t>
      </w:r>
    </w:p>
    <w:bookmarkEnd w:id="2695"/>
    <w:bookmarkStart w:name="z2826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откидной крышки.</w:t>
      </w:r>
    </w:p>
    <w:bookmarkEnd w:id="2696"/>
    <w:bookmarkStart w:name="z2827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Должен знать:</w:t>
      </w:r>
    </w:p>
    <w:bookmarkEnd w:id="2697"/>
    <w:bookmarkStart w:name="z2828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собираемых узлов, их взаимное расположение, спецификацию и размеры деталей, входящих в комплектацию на собираемые термосы;</w:t>
      </w:r>
    </w:p>
    <w:bookmarkEnd w:id="2698"/>
    <w:bookmarkStart w:name="z2829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сверления;</w:t>
      </w:r>
    </w:p>
    <w:bookmarkEnd w:id="2699"/>
    <w:bookmarkStart w:name="z2830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режущим инструментом;</w:t>
      </w:r>
    </w:p>
    <w:bookmarkEnd w:id="2700"/>
    <w:bookmarkStart w:name="z2831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сборки термосов.</w:t>
      </w:r>
    </w:p>
    <w:bookmarkEnd w:id="2701"/>
    <w:bookmarkStart w:name="z2832" w:id="2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84. Сборщик тиглей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тиглей, 4-й разряд</w:t>
      </w:r>
    </w:p>
    <w:bookmarkEnd w:id="2702"/>
    <w:bookmarkStart w:name="z2834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2703"/>
    <w:bookmarkStart w:name="z2835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сборка тиглей;</w:t>
      </w:r>
    </w:p>
    <w:bookmarkEnd w:id="2704"/>
    <w:bookmarkStart w:name="z2836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тигля по размеру в соответствии с заказом;</w:t>
      </w:r>
    </w:p>
    <w:bookmarkEnd w:id="2705"/>
    <w:bookmarkStart w:name="z2837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выпуска пуансона и центровка тиглей;</w:t>
      </w:r>
    </w:p>
    <w:bookmarkEnd w:id="2706"/>
    <w:bookmarkStart w:name="z2838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тиглей блоками или хрусталем;</w:t>
      </w:r>
    </w:p>
    <w:bookmarkEnd w:id="2707"/>
    <w:bookmarkStart w:name="z2839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тиглей на стеллажи.</w:t>
      </w:r>
    </w:p>
    <w:bookmarkEnd w:id="2708"/>
    <w:bookmarkStart w:name="z2840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Должен знать:</w:t>
      </w:r>
    </w:p>
    <w:bookmarkEnd w:id="2709"/>
    <w:bookmarkStart w:name="z2841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тигля и правила его сборки и зарядки;</w:t>
      </w:r>
    </w:p>
    <w:bookmarkEnd w:id="2710"/>
    <w:bookmarkStart w:name="z2842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точности сборки, расточки тиглей для разных диаметров труб;</w:t>
      </w:r>
    </w:p>
    <w:bookmarkEnd w:id="2711"/>
    <w:bookmarkStart w:name="z2843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хрусталя, таблицу сборки тиглей по выпуску пуансона, диаметру очка и пуансона в зависимости от диаметра заданной трубы.</w:t>
      </w:r>
    </w:p>
    <w:bookmarkEnd w:id="2712"/>
    <w:bookmarkStart w:name="z2844" w:id="2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85. Сварщик стеклянных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Сварщик стеклянных изделий, 3-й разряд</w:t>
      </w:r>
    </w:p>
    <w:bookmarkEnd w:id="2713"/>
    <w:bookmarkStart w:name="z2846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bookmarkEnd w:id="2714"/>
    <w:bookmarkStart w:name="z2847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блоков, стеклянных труб и приварка деталей к трубам;</w:t>
      </w:r>
    </w:p>
    <w:bookmarkEnd w:id="2715"/>
    <w:bookmarkStart w:name="z2848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фасонных частей к трубами диаметром до 100 мм включительно на газокислородных горелках, сварочных аппаратах и станках.</w:t>
      </w:r>
    </w:p>
    <w:bookmarkEnd w:id="2716"/>
    <w:bookmarkStart w:name="z2849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Должен знать:</w:t>
      </w:r>
    </w:p>
    <w:bookmarkEnd w:id="2717"/>
    <w:bookmarkStart w:name="z2850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сварочных аппаратов, станков и газокислородных горелок;</w:t>
      </w:r>
    </w:p>
    <w:bookmarkEnd w:id="2718"/>
    <w:bookmarkStart w:name="z2851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сварки стеклянных изделий, способы регулирования пламени горелок;</w:t>
      </w:r>
    </w:p>
    <w:bookmarkEnd w:id="2719"/>
    <w:bookmarkStart w:name="z2852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сварки стеклянных изделий.</w:t>
      </w:r>
    </w:p>
    <w:bookmarkEnd w:id="2720"/>
    <w:bookmarkStart w:name="z2853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Примеры работ:</w:t>
      </w:r>
    </w:p>
    <w:bookmarkEnd w:id="2721"/>
    <w:bookmarkStart w:name="z2854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722"/>
    <w:bookmarkStart w:name="z2855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крестовины;</w:t>
      </w:r>
    </w:p>
    <w:bookmarkEnd w:id="2723"/>
    <w:bookmarkStart w:name="z2856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переходы;</w:t>
      </w:r>
    </w:p>
    <w:bookmarkEnd w:id="2724"/>
    <w:bookmarkStart w:name="z2857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тройники.</w:t>
      </w:r>
    </w:p>
    <w:bookmarkEnd w:id="2725"/>
    <w:bookmarkStart w:name="z2858" w:id="2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Сварщик стеклянных изделий, 4-й разряд</w:t>
      </w:r>
    </w:p>
    <w:bookmarkEnd w:id="2726"/>
    <w:bookmarkStart w:name="z2859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Характеристика работ:</w:t>
      </w:r>
    </w:p>
    <w:bookmarkEnd w:id="2727"/>
    <w:bookmarkStart w:name="z2860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труб и фасонных частей диаметром свыше 100 мм при помощи газовоздушных и газокислородных горелок, на сварочных станках.</w:t>
      </w:r>
    </w:p>
    <w:bookmarkEnd w:id="2728"/>
    <w:bookmarkStart w:name="z2861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Должен знать:</w:t>
      </w:r>
    </w:p>
    <w:bookmarkEnd w:id="2729"/>
    <w:bookmarkStart w:name="z2862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газовых горелок и сварочных станков различных типов;</w:t>
      </w:r>
    </w:p>
    <w:bookmarkEnd w:id="2730"/>
    <w:bookmarkStart w:name="z2863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газовых горелок и регулирования их пламени на различных стадиях процесса сварки стеклянных изделий;</w:t>
      </w:r>
    </w:p>
    <w:bookmarkEnd w:id="2731"/>
    <w:bookmarkStart w:name="z2864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стекла, его термические и механические свойства;</w:t>
      </w:r>
    </w:p>
    <w:bookmarkEnd w:id="2732"/>
    <w:bookmarkStart w:name="z2865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методы его предупреждения и устранения.</w:t>
      </w:r>
    </w:p>
    <w:bookmarkEnd w:id="2733"/>
    <w:bookmarkStart w:name="z2866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Примеры работ:</w:t>
      </w:r>
    </w:p>
    <w:bookmarkEnd w:id="2734"/>
    <w:bookmarkStart w:name="z2867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735"/>
    <w:bookmarkStart w:name="z2868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крестовины;</w:t>
      </w:r>
    </w:p>
    <w:bookmarkEnd w:id="2736"/>
    <w:bookmarkStart w:name="z2869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переходы;</w:t>
      </w:r>
    </w:p>
    <w:bookmarkEnd w:id="2737"/>
    <w:bookmarkStart w:name="z2870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тройники.</w:t>
      </w:r>
    </w:p>
    <w:bookmarkEnd w:id="2738"/>
    <w:bookmarkStart w:name="z2871" w:id="2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Сварщик стеклянных изделий, 5-й разряд</w:t>
      </w:r>
    </w:p>
    <w:bookmarkEnd w:id="2739"/>
    <w:bookmarkStart w:name="z2872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bookmarkEnd w:id="2740"/>
    <w:bookmarkStart w:name="z2873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труб и фасонных частей диаметром свыше 150 мм;</w:t>
      </w:r>
    </w:p>
    <w:bookmarkEnd w:id="2741"/>
    <w:bookmarkStart w:name="z2874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вентилей и кранов различных конструкций для технологических трубопроводов в пламени газовоздушных и газокислородных горелок;</w:t>
      </w:r>
    </w:p>
    <w:bookmarkEnd w:id="2742"/>
    <w:bookmarkStart w:name="z2875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внутренних спаев;</w:t>
      </w:r>
    </w:p>
    <w:bookmarkEnd w:id="2743"/>
    <w:bookmarkStart w:name="z2876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технологической линии по производству стеклоблоков: карусельно-сварочного стола-автомата, механизмов съема и загрузки изделий в отжигательную печь, механизмов загрузки полублоков в сварочный стол;</w:t>
      </w:r>
    </w:p>
    <w:bookmarkEnd w:id="2744"/>
    <w:bookmarkStart w:name="z2877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сварки;</w:t>
      </w:r>
    </w:p>
    <w:bookmarkEnd w:id="2745"/>
    <w:bookmarkStart w:name="z2878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оплавление кромок полублоков, точное соблюдение размеров по всем габаритам блока;</w:t>
      </w:r>
    </w:p>
    <w:bookmarkEnd w:id="2746"/>
    <w:bookmarkStart w:name="z2879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изделий, состоянием смазки, равномерным поступлением газа и правильностью работы газовых горелок;</w:t>
      </w:r>
    </w:p>
    <w:bookmarkEnd w:id="2747"/>
    <w:bookmarkStart w:name="z2880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предупреждению возникновения брака и простоя линии;</w:t>
      </w:r>
    </w:p>
    <w:bookmarkEnd w:id="2748"/>
    <w:bookmarkStart w:name="z2881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2749"/>
    <w:bookmarkStart w:name="z2882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Должен знать:</w:t>
      </w:r>
    </w:p>
    <w:bookmarkEnd w:id="2750"/>
    <w:bookmarkStart w:name="z2883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сварочных станков и горелок разных типов;</w:t>
      </w:r>
    </w:p>
    <w:bookmarkEnd w:id="2751"/>
    <w:bookmarkStart w:name="z2884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устройство приспособлений для проведения сварочных работ;</w:t>
      </w:r>
    </w:p>
    <w:bookmarkEnd w:id="2752"/>
    <w:bookmarkStart w:name="z2885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термические и механические свойства стекла различных марок;</w:t>
      </w:r>
    </w:p>
    <w:bookmarkEnd w:id="2753"/>
    <w:bookmarkStart w:name="z2886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арматуру из стекла;</w:t>
      </w:r>
    </w:p>
    <w:bookmarkEnd w:id="2754"/>
    <w:bookmarkStart w:name="z2887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и электротехнику в объеме, необходимом для самостоятельного выполнения ремонтных работ;</w:t>
      </w:r>
    </w:p>
    <w:bookmarkEnd w:id="2755"/>
    <w:bookmarkStart w:name="z2888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сложных чертежей;</w:t>
      </w:r>
    </w:p>
    <w:bookmarkEnd w:id="2756"/>
    <w:bookmarkStart w:name="z2889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меры по его предупреждению.</w:t>
      </w:r>
    </w:p>
    <w:bookmarkEnd w:id="2757"/>
    <w:bookmarkStart w:name="z2890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Примеры работ.</w:t>
      </w:r>
    </w:p>
    <w:bookmarkEnd w:id="2758"/>
    <w:bookmarkStart w:name="z2891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759"/>
    <w:bookmarkStart w:name="z2892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вентили угловые и проходные;</w:t>
      </w:r>
    </w:p>
    <w:bookmarkEnd w:id="2760"/>
    <w:bookmarkStart w:name="z2893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диафрагмового и сильфонного типа;</w:t>
      </w:r>
    </w:p>
    <w:bookmarkEnd w:id="2761"/>
    <w:bookmarkStart w:name="z2894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краны проходные и трехходовые.</w:t>
      </w:r>
    </w:p>
    <w:bookmarkEnd w:id="2762"/>
    <w:bookmarkStart w:name="z2895" w:id="2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86. Сверловщик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Сверловщик стеклоизделий, 2-й разряд</w:t>
      </w:r>
    </w:p>
    <w:bookmarkEnd w:id="2763"/>
    <w:bookmarkStart w:name="z2897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Характеристика работ:</w:t>
      </w:r>
    </w:p>
    <w:bookmarkEnd w:id="2764"/>
    <w:bookmarkStart w:name="z2898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зенкование сквозных и глухих отверстий различных диаметров без доводки в различных плоскостях под различными углами в стеклоизделиях алмазными, трубчатыми и другими сверлами с допуском на эксцентричность на сверлильных станках;</w:t>
      </w:r>
    </w:p>
    <w:bookmarkEnd w:id="2765"/>
    <w:bookmarkStart w:name="z2899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инструмента на сверлильном станке с выверкой;</w:t>
      </w:r>
    </w:p>
    <w:bookmarkEnd w:id="2766"/>
    <w:bookmarkStart w:name="z2900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сверл и зенковок;</w:t>
      </w:r>
    </w:p>
    <w:bookmarkEnd w:id="2767"/>
    <w:bookmarkStart w:name="z2901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сверления.</w:t>
      </w:r>
    </w:p>
    <w:bookmarkEnd w:id="2768"/>
    <w:bookmarkStart w:name="z2902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Должен знать:</w:t>
      </w:r>
    </w:p>
    <w:bookmarkEnd w:id="2769"/>
    <w:bookmarkStart w:name="z2903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сверлильных станков и приспособлений;</w:t>
      </w:r>
    </w:p>
    <w:bookmarkEnd w:id="2770"/>
    <w:bookmarkStart w:name="z2904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заточки сверл и зенковок, режим сверления;</w:t>
      </w:r>
    </w:p>
    <w:bookmarkEnd w:id="2771"/>
    <w:bookmarkStart w:name="z2905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2772"/>
    <w:bookmarkStart w:name="z2906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2773"/>
    <w:bookmarkStart w:name="z2907" w:id="2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Сверловщик стеклоизделий, 3-й разряд</w:t>
      </w:r>
    </w:p>
    <w:bookmarkEnd w:id="2774"/>
    <w:bookmarkStart w:name="z2908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Характеристика работ:</w:t>
      </w:r>
    </w:p>
    <w:bookmarkEnd w:id="2775"/>
    <w:bookmarkStart w:name="z2909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в стеклоизделиях сквозных и глухих отверстий различных диаметров под различными углами победитовыми, алмазными, трубчатыми и другими сверлами и ультразвуком;</w:t>
      </w:r>
    </w:p>
    <w:bookmarkEnd w:id="2776"/>
    <w:bookmarkStart w:name="z2910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отверстий до размеров, предусмотренных чертежами и эскизами;</w:t>
      </w:r>
    </w:p>
    <w:bookmarkEnd w:id="2777"/>
    <w:bookmarkStart w:name="z2911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сверления в зависимости от марки стекла и геометрии изделия;</w:t>
      </w:r>
    </w:p>
    <w:bookmarkEnd w:id="2778"/>
    <w:bookmarkStart w:name="z2912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сверления;</w:t>
      </w:r>
    </w:p>
    <w:bookmarkEnd w:id="2779"/>
    <w:bookmarkStart w:name="z2913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End w:id="2780"/>
    <w:bookmarkStart w:name="z2914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Должен знать:</w:t>
      </w:r>
    </w:p>
    <w:bookmarkEnd w:id="2781"/>
    <w:bookmarkStart w:name="z2915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782"/>
    <w:bookmarkStart w:name="z2916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инструментов, приемы сверления различных марок стекла;</w:t>
      </w:r>
    </w:p>
    <w:bookmarkEnd w:id="2783"/>
    <w:bookmarkStart w:name="z2917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виды брака и способы его устранению.</w:t>
      </w:r>
    </w:p>
    <w:bookmarkEnd w:id="2784"/>
    <w:bookmarkStart w:name="z2918" w:id="2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87. Сепараторщик</w:t>
      </w:r>
      <w:r>
        <w:br/>
      </w:r>
      <w:r>
        <w:rPr>
          <w:rFonts w:ascii="Times New Roman"/>
          <w:b/>
          <w:i w:val="false"/>
          <w:color w:val="000000"/>
        </w:rPr>
        <w:t>Параграф 1. Сепараторщик 2-й разряд</w:t>
      </w:r>
    </w:p>
    <w:bookmarkEnd w:id="2785"/>
    <w:bookmarkStart w:name="z2920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Характеристика работ:</w:t>
      </w:r>
    </w:p>
    <w:bookmarkEnd w:id="2786"/>
    <w:bookmarkStart w:name="z2921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сепарация сырьвых материалов;</w:t>
      </w:r>
    </w:p>
    <w:bookmarkEnd w:id="2787"/>
    <w:bookmarkStart w:name="z2922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магнитного сепаратора сырьвыми материалами;</w:t>
      </w:r>
    </w:p>
    <w:bookmarkEnd w:id="2788"/>
    <w:bookmarkStart w:name="z2923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сепараторов и очисткой материалов от окислов железа.</w:t>
      </w:r>
    </w:p>
    <w:bookmarkEnd w:id="2789"/>
    <w:bookmarkStart w:name="z2924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Должен знать:</w:t>
      </w:r>
    </w:p>
    <w:bookmarkEnd w:id="2790"/>
    <w:bookmarkStart w:name="z2925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магнитного сеператора;</w:t>
      </w:r>
    </w:p>
    <w:bookmarkEnd w:id="2791"/>
    <w:bookmarkStart w:name="z2926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пусковыми приспособлениями;</w:t>
      </w:r>
    </w:p>
    <w:bookmarkEnd w:id="2792"/>
    <w:bookmarkStart w:name="z2927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сепарации сырьвых материалов.</w:t>
      </w:r>
    </w:p>
    <w:bookmarkEnd w:id="2793"/>
    <w:bookmarkStart w:name="z2928" w:id="2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88. Серебрильщик</w:t>
      </w:r>
      <w:r>
        <w:br/>
      </w:r>
      <w:r>
        <w:rPr>
          <w:rFonts w:ascii="Times New Roman"/>
          <w:b/>
          <w:i w:val="false"/>
          <w:color w:val="000000"/>
        </w:rPr>
        <w:t>Параграф 1. Серебрильщик, 2-й разряд</w:t>
      </w:r>
    </w:p>
    <w:bookmarkEnd w:id="2794"/>
    <w:bookmarkStart w:name="z2930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работ:</w:t>
      </w:r>
    </w:p>
    <w:bookmarkEnd w:id="2795"/>
    <w:bookmarkStart w:name="z2931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простой конфигурации;</w:t>
      </w:r>
    </w:p>
    <w:bookmarkEnd w:id="2796"/>
    <w:bookmarkStart w:name="z2932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стекла и стеклоизделий к серебрению;</w:t>
      </w:r>
    </w:p>
    <w:bookmarkEnd w:id="2797"/>
    <w:bookmarkStart w:name="z2933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на серебрильный станок;</w:t>
      </w:r>
    </w:p>
    <w:bookmarkEnd w:id="2798"/>
    <w:bookmarkStart w:name="z2934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водой.</w:t>
      </w:r>
    </w:p>
    <w:bookmarkEnd w:id="2799"/>
    <w:bookmarkStart w:name="z2935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Должен знать:</w:t>
      </w:r>
    </w:p>
    <w:bookmarkEnd w:id="2800"/>
    <w:bookmarkStart w:name="z2936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серебрения стекла и стеклоизделий;</w:t>
      </w:r>
    </w:p>
    <w:bookmarkEnd w:id="2801"/>
    <w:bookmarkStart w:name="z2937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2802"/>
    <w:bookmarkStart w:name="z2938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Примеры работ.</w:t>
      </w:r>
    </w:p>
    <w:bookmarkEnd w:id="2803"/>
    <w:bookmarkStart w:name="z2939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отражатели размером до 200 м - серебрение;</w:t>
      </w:r>
    </w:p>
    <w:bookmarkEnd w:id="2804"/>
    <w:bookmarkStart w:name="z2940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призмы до 30 мм - серебрение;</w:t>
      </w:r>
    </w:p>
    <w:bookmarkEnd w:id="2805"/>
    <w:bookmarkStart w:name="z2941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и стеклоизделия размером до 20х25 см, елочные украшения - серебрение;</w:t>
      </w:r>
    </w:p>
    <w:bookmarkEnd w:id="2806"/>
    <w:bookmarkStart w:name="z2942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термосы емкостью до 3 л - серебрение.</w:t>
      </w:r>
    </w:p>
    <w:bookmarkEnd w:id="2807"/>
    <w:bookmarkStart w:name="z2943" w:id="2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Серебрильщик, 3-й разряд</w:t>
      </w:r>
    </w:p>
    <w:bookmarkEnd w:id="2808"/>
    <w:bookmarkStart w:name="z2944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2809"/>
    <w:bookmarkStart w:name="z2945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средней сложности;</w:t>
      </w:r>
    </w:p>
    <w:bookmarkEnd w:id="2810"/>
    <w:bookmarkStart w:name="z2946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водой;</w:t>
      </w:r>
    </w:p>
    <w:bookmarkEnd w:id="2811"/>
    <w:bookmarkStart w:name="z2947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серебрильной пленки (амальгамы);</w:t>
      </w:r>
    </w:p>
    <w:bookmarkEnd w:id="2812"/>
    <w:bookmarkStart w:name="z2948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температурного режима сушки стеклоизделий;</w:t>
      </w:r>
    </w:p>
    <w:bookmarkEnd w:id="2813"/>
    <w:bookmarkStart w:name="z2949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серебрильных растворов.</w:t>
      </w:r>
    </w:p>
    <w:bookmarkEnd w:id="2814"/>
    <w:bookmarkStart w:name="z2950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2815"/>
    <w:bookmarkStart w:name="z2951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серебрения стекла и стеклоизделий, рецептуру и способы приготовления растворов;</w:t>
      </w:r>
    </w:p>
    <w:bookmarkEnd w:id="2816"/>
    <w:bookmarkStart w:name="z2952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для серебрения, технические условия на химикаты и обрабатываемые стеклоизделия;</w:t>
      </w:r>
    </w:p>
    <w:bookmarkEnd w:id="2817"/>
    <w:bookmarkStart w:name="z2953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2818"/>
    <w:bookmarkStart w:name="z2954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Примеры работ:</w:t>
      </w:r>
    </w:p>
    <w:bookmarkEnd w:id="2819"/>
    <w:bookmarkStart w:name="z2955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мелкие размером до 10 мм - серебрение;</w:t>
      </w:r>
    </w:p>
    <w:bookmarkEnd w:id="2820"/>
    <w:bookmarkStart w:name="z2956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отражатели размером свыше 200 мм - серебрение;</w:t>
      </w:r>
    </w:p>
    <w:bookmarkEnd w:id="2821"/>
    <w:bookmarkStart w:name="z2957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размером свыше 30 мм - серебрение;</w:t>
      </w:r>
    </w:p>
    <w:bookmarkEnd w:id="2822"/>
    <w:bookmarkStart w:name="z2958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сетки III-V классов шероховатости - беспористое серебрение;</w:t>
      </w:r>
    </w:p>
    <w:bookmarkEnd w:id="2823"/>
    <w:bookmarkStart w:name="z2959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 Дьюара - серебрение;</w:t>
      </w:r>
    </w:p>
    <w:bookmarkEnd w:id="2824"/>
    <w:bookmarkStart w:name="z2960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стекла и стеклоизделия размером свыше 20х20 см и 70х55 см - серебрение;</w:t>
      </w:r>
    </w:p>
    <w:bookmarkEnd w:id="2825"/>
    <w:bookmarkStart w:name="z2961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термосы емкостью свыше 3 л - серебрение.</w:t>
      </w:r>
    </w:p>
    <w:bookmarkEnd w:id="2826"/>
    <w:bookmarkStart w:name="z2962" w:id="2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Серебрильщик, 4-й разряд</w:t>
      </w:r>
    </w:p>
    <w:bookmarkEnd w:id="2827"/>
    <w:bookmarkStart w:name="z2963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2828"/>
    <w:bookmarkStart w:name="z2964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стекла и стеклоизделий сложной конфигурации;</w:t>
      </w:r>
    </w:p>
    <w:bookmarkEnd w:id="2829"/>
    <w:bookmarkStart w:name="z2965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серебрильных растворов;</w:t>
      </w:r>
    </w:p>
    <w:bookmarkEnd w:id="2830"/>
    <w:bookmarkStart w:name="z2966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на серебрильный станок;</w:t>
      </w:r>
    </w:p>
    <w:bookmarkEnd w:id="2831"/>
    <w:bookmarkStart w:name="z2967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стекла химическими растворами и дистиллированной водой;</w:t>
      </w:r>
    </w:p>
    <w:bookmarkEnd w:id="2832"/>
    <w:bookmarkStart w:name="z2968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серебрильной пленки;</w:t>
      </w:r>
    </w:p>
    <w:bookmarkEnd w:id="2833"/>
    <w:bookmarkStart w:name="z2969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сушки стеклоизделий.</w:t>
      </w:r>
    </w:p>
    <w:bookmarkEnd w:id="2834"/>
    <w:bookmarkStart w:name="z2970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Должен знать:</w:t>
      </w:r>
    </w:p>
    <w:bookmarkEnd w:id="2835"/>
    <w:bookmarkStart w:name="z2971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серебрения стекла и стеклоизделий, рецептуру и способы приготовления растворов, применяемых для серебрения;</w:t>
      </w:r>
    </w:p>
    <w:bookmarkEnd w:id="2836"/>
    <w:bookmarkStart w:name="z2972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химикаты и обрабатываемые стеклоизделия;</w:t>
      </w:r>
    </w:p>
    <w:bookmarkEnd w:id="2837"/>
    <w:bookmarkStart w:name="z2973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серебрения и меры по его предупреждению и устранению.</w:t>
      </w:r>
    </w:p>
    <w:bookmarkEnd w:id="2838"/>
    <w:bookmarkStart w:name="z2974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Примеры работ:</w:t>
      </w:r>
    </w:p>
    <w:bookmarkEnd w:id="2839"/>
    <w:bookmarkStart w:name="z2975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размером свыше 10 мм - светоделительное химическое серебрение;</w:t>
      </w:r>
    </w:p>
    <w:bookmarkEnd w:id="2840"/>
    <w:bookmarkStart w:name="z2976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стекла размером свыше 70х55 см - серебрение.</w:t>
      </w:r>
    </w:p>
    <w:bookmarkEnd w:id="2841"/>
    <w:bookmarkStart w:name="z2977" w:id="2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89. Сливщик стекломассы</w:t>
      </w:r>
      <w:r>
        <w:br/>
      </w:r>
      <w:r>
        <w:rPr>
          <w:rFonts w:ascii="Times New Roman"/>
          <w:b/>
          <w:i w:val="false"/>
          <w:color w:val="000000"/>
        </w:rPr>
        <w:t>Параграф 1. Сливщик стекломассы, 3-й разряд</w:t>
      </w:r>
    </w:p>
    <w:bookmarkEnd w:id="2842"/>
    <w:bookmarkStart w:name="z297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Характеристика работ:</w:t>
      </w:r>
    </w:p>
    <w:bookmarkEnd w:id="2843"/>
    <w:bookmarkStart w:name="z298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слива стекломассы из летки ванной печи;</w:t>
      </w:r>
    </w:p>
    <w:bookmarkEnd w:id="2844"/>
    <w:bookmarkStart w:name="z298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стекломассы на флюсы;</w:t>
      </w:r>
    </w:p>
    <w:bookmarkEnd w:id="2845"/>
    <w:bookmarkStart w:name="z298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разливочной машины и транспортера;</w:t>
      </w:r>
    </w:p>
    <w:bookmarkEnd w:id="2846"/>
    <w:bookmarkStart w:name="z298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для охлаждения струи стекломассы;</w:t>
      </w:r>
    </w:p>
    <w:bookmarkEnd w:id="2847"/>
    <w:bookmarkStart w:name="z298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разливочной машины.</w:t>
      </w:r>
    </w:p>
    <w:bookmarkEnd w:id="2848"/>
    <w:bookmarkStart w:name="z298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Должен знать:</w:t>
      </w:r>
    </w:p>
    <w:bookmarkEnd w:id="2849"/>
    <w:bookmarkStart w:name="z298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процесса слива и гранулирования стекломассы;</w:t>
      </w:r>
    </w:p>
    <w:bookmarkEnd w:id="2850"/>
    <w:bookmarkStart w:name="z298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разливочной машины и транспортера;</w:t>
      </w:r>
    </w:p>
    <w:bookmarkEnd w:id="2851"/>
    <w:bookmarkStart w:name="z298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подачи воды для охлаждения струи стекломассы.</w:t>
      </w:r>
    </w:p>
    <w:bookmarkEnd w:id="2852"/>
    <w:bookmarkStart w:name="z2989" w:id="2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90. Составщик шихты</w:t>
      </w:r>
      <w:r>
        <w:br/>
      </w:r>
      <w:r>
        <w:rPr>
          <w:rFonts w:ascii="Times New Roman"/>
          <w:b/>
          <w:i w:val="false"/>
          <w:color w:val="000000"/>
        </w:rPr>
        <w:t>Параграф 1. Составщик шихты, 3-й разряд</w:t>
      </w:r>
    </w:p>
    <w:bookmarkEnd w:id="2853"/>
    <w:bookmarkStart w:name="z2991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2854"/>
    <w:bookmarkStart w:name="z2992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шихты согласно заданной рецептуре;</w:t>
      </w:r>
    </w:p>
    <w:bookmarkEnd w:id="2855"/>
    <w:bookmarkStart w:name="z2993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взвешивание сырьевых компонентов, входящих в шихту;</w:t>
      </w:r>
    </w:p>
    <w:bookmarkEnd w:id="2856"/>
    <w:bookmarkStart w:name="z2994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компонентов шихты в смесительные агрегаты;</w:t>
      </w:r>
    </w:p>
    <w:bookmarkEnd w:id="2857"/>
    <w:bookmarkStart w:name="z2995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сырьевых компонентов в смесители;</w:t>
      </w:r>
    </w:p>
    <w:bookmarkEnd w:id="2858"/>
    <w:bookmarkStart w:name="z2996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транспортеров, элеваторов, смесителей;</w:t>
      </w:r>
    </w:p>
    <w:bookmarkEnd w:id="2859"/>
    <w:bookmarkStart w:name="z2997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взвешивания;</w:t>
      </w:r>
    </w:p>
    <w:bookmarkEnd w:id="2860"/>
    <w:bookmarkStart w:name="z2998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химического анализа и контроля качества перемешивания шихты;</w:t>
      </w:r>
    </w:p>
    <w:bookmarkEnd w:id="2861"/>
    <w:bookmarkStart w:name="z2999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приготовленной шихты и подача ее в бункер запаса;</w:t>
      </w:r>
    </w:p>
    <w:bookmarkEnd w:id="2862"/>
    <w:bookmarkStart w:name="z3000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материалов и оформление на них первичной документации.</w:t>
      </w:r>
    </w:p>
    <w:bookmarkEnd w:id="2863"/>
    <w:bookmarkStart w:name="z3001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2864"/>
    <w:bookmarkStart w:name="z3002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дозировочного, смесительного и транспортирующего оборудования;</w:t>
      </w:r>
    </w:p>
    <w:bookmarkEnd w:id="2865"/>
    <w:bookmarkStart w:name="z3003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приготовляемой шихты, последовательность взвешивания и засыпки компонентов шихты;</w:t>
      </w:r>
    </w:p>
    <w:bookmarkEnd w:id="2866"/>
    <w:bookmarkStart w:name="z3004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смешивания шихты;</w:t>
      </w:r>
    </w:p>
    <w:bookmarkEnd w:id="2867"/>
    <w:bookmarkStart w:name="z3005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содой, мышьяком, соединениями свинца и другими ядовитыми веществами, входящими в состав шихты;</w:t>
      </w:r>
    </w:p>
    <w:bookmarkEnd w:id="2868"/>
    <w:bookmarkStart w:name="z3006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шихты.</w:t>
      </w:r>
    </w:p>
    <w:bookmarkEnd w:id="2869"/>
    <w:bookmarkStart w:name="z3007" w:id="2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Составщик шихты, 4-й разряд</w:t>
      </w:r>
    </w:p>
    <w:bookmarkEnd w:id="2870"/>
    <w:bookmarkStart w:name="z3008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2871"/>
    <w:bookmarkStart w:name="z3009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шихты для стекловаренного производства на поточно-механизированных и автоматизированных линиях;</w:t>
      </w:r>
    </w:p>
    <w:bookmarkEnd w:id="2872"/>
    <w:bookmarkStart w:name="z3010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шихты на специальном оборудовании;</w:t>
      </w:r>
    </w:p>
    <w:bookmarkEnd w:id="2873"/>
    <w:bookmarkStart w:name="z3011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варки специальных стекол: технического (электровакуумного), накладного, хрустального;</w:t>
      </w:r>
    </w:p>
    <w:bookmarkEnd w:id="2874"/>
    <w:bookmarkStart w:name="z3012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кварцевой крупки;</w:t>
      </w:r>
    </w:p>
    <w:bookmarkEnd w:id="2875"/>
    <w:bookmarkStart w:name="z3013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работы агрегатов, входящих в технологическую линию;</w:t>
      </w:r>
    </w:p>
    <w:bookmarkEnd w:id="2876"/>
    <w:bookmarkStart w:name="z3014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обезвоживание, сушка, травление кварцевой крупки в различных кислотах (кроме плавиковой);</w:t>
      </w:r>
    </w:p>
    <w:bookmarkEnd w:id="2877"/>
    <w:bookmarkStart w:name="z3015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 для анализа качества шихты;</w:t>
      </w:r>
    </w:p>
    <w:bookmarkEnd w:id="2878"/>
    <w:bookmarkStart w:name="z3016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2879"/>
    <w:bookmarkStart w:name="z3017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приготовленной шихты и ведение документации.</w:t>
      </w:r>
    </w:p>
    <w:bookmarkEnd w:id="2880"/>
    <w:bookmarkStart w:name="z3018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знать:</w:t>
      </w:r>
    </w:p>
    <w:bookmarkEnd w:id="2881"/>
    <w:bookmarkStart w:name="z3019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подналадки обслуживаемого оборудования;</w:t>
      </w:r>
    </w:p>
    <w:bookmarkEnd w:id="2882"/>
    <w:bookmarkStart w:name="z3020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шихты, последовательность обработки сырья;</w:t>
      </w:r>
    </w:p>
    <w:bookmarkEnd w:id="2883"/>
    <w:bookmarkStart w:name="z3021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шихте и качеству смешивания шихты.</w:t>
      </w:r>
    </w:p>
    <w:bookmarkEnd w:id="2884"/>
    <w:bookmarkStart w:name="z3022" w:id="2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Составщик шихты, 5-й разряд</w:t>
      </w:r>
    </w:p>
    <w:bookmarkEnd w:id="2885"/>
    <w:bookmarkStart w:name="z3023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2886"/>
    <w:bookmarkStart w:name="z3024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процесса приготовления шихты на линиях с автоматизированной системой управления;</w:t>
      </w:r>
    </w:p>
    <w:bookmarkEnd w:id="2887"/>
    <w:bookmarkStart w:name="z3025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сложной многокомпонентной шихты (12-14 компонентов) с применением сырьевых материалов I-го класса токсичности;</w:t>
      </w:r>
    </w:p>
    <w:bookmarkEnd w:id="2888"/>
    <w:bookmarkStart w:name="z3026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взвешивание отдельных компонентов согласно заданной рецептуре;</w:t>
      </w:r>
    </w:p>
    <w:bookmarkEnd w:id="2889"/>
    <w:bookmarkStart w:name="z3027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смесительного и транспортирующего оборудования;</w:t>
      </w:r>
    </w:p>
    <w:bookmarkEnd w:id="2890"/>
    <w:bookmarkStart w:name="z3028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приготовленной шихты.</w:t>
      </w:r>
    </w:p>
    <w:bookmarkEnd w:id="2891"/>
    <w:bookmarkStart w:name="z3029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2892"/>
    <w:bookmarkStart w:name="z3030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многокомпонентной шихты, рецептуру приготавливаемой шихты;</w:t>
      </w:r>
    </w:p>
    <w:bookmarkEnd w:id="2893"/>
    <w:bookmarkStart w:name="z3031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работы с токсичными материалами;</w:t>
      </w:r>
    </w:p>
    <w:bookmarkEnd w:id="2894"/>
    <w:bookmarkStart w:name="z3032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шихты.</w:t>
      </w:r>
    </w:p>
    <w:bookmarkEnd w:id="2895"/>
    <w:bookmarkStart w:name="z3033" w:id="2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91. Стекловар</w:t>
      </w:r>
      <w:r>
        <w:br/>
      </w:r>
      <w:r>
        <w:rPr>
          <w:rFonts w:ascii="Times New Roman"/>
          <w:b/>
          <w:i w:val="false"/>
          <w:color w:val="000000"/>
        </w:rPr>
        <w:t>Параграф 1. Стекловар, 4-й разряд</w:t>
      </w:r>
    </w:p>
    <w:bookmarkEnd w:id="2896"/>
    <w:bookmarkStart w:name="z3035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2897"/>
    <w:bookmarkStart w:name="z3036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простых марок, силикат-глыбы, эрклеза, флюсов в соответствии с утвержденным режимом;</w:t>
      </w:r>
    </w:p>
    <w:bookmarkEnd w:id="2898"/>
    <w:bookmarkStart w:name="z3037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 засыпки шихты и стеклобоя в горшки и печи;</w:t>
      </w:r>
    </w:p>
    <w:bookmarkEnd w:id="2899"/>
    <w:bookmarkStart w:name="z3038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шихты и стеклобоя в печь;</w:t>
      </w:r>
    </w:p>
    <w:bookmarkEnd w:id="2900"/>
    <w:bookmarkStart w:name="z3039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уровня стекломассы в печи;</w:t>
      </w:r>
    </w:p>
    <w:bookmarkEnd w:id="2901"/>
    <w:bookmarkStart w:name="z3040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рабочей камеры, каналов и горелок, тяговых и дутьевых приспособлений;</w:t>
      </w:r>
    </w:p>
    <w:bookmarkEnd w:id="2902"/>
    <w:bookmarkStart w:name="z3041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и замена форсунок;</w:t>
      </w:r>
    </w:p>
    <w:bookmarkEnd w:id="2903"/>
    <w:bookmarkStart w:name="z3042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варки стекла и поступления топлива в печь;</w:t>
      </w:r>
    </w:p>
    <w:bookmarkEnd w:id="2904"/>
    <w:bookmarkStart w:name="z3043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2905"/>
    <w:bookmarkStart w:name="z3044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выемке горшков в печь;</w:t>
      </w:r>
    </w:p>
    <w:bookmarkEnd w:id="2906"/>
    <w:bookmarkStart w:name="z3045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текущего ремонта печи;</w:t>
      </w:r>
    </w:p>
    <w:bookmarkEnd w:id="2907"/>
    <w:bookmarkStart w:name="z3046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основных показателей стекловарения;</w:t>
      </w:r>
    </w:p>
    <w:bookmarkEnd w:id="2908"/>
    <w:bookmarkStart w:name="z3047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разливе стекла в лист или блок.</w:t>
      </w:r>
    </w:p>
    <w:bookmarkEnd w:id="2909"/>
    <w:bookmarkStart w:name="z3048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знать:</w:t>
      </w:r>
    </w:p>
    <w:bookmarkEnd w:id="2910"/>
    <w:bookmarkStart w:name="z3049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варки стекломассы, конструкции обслуживаемых печей и оборудования;</w:t>
      </w:r>
    </w:p>
    <w:bookmarkEnd w:id="2911"/>
    <w:bookmarkStart w:name="z3050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по обслуживанию стекловаренных печей;</w:t>
      </w:r>
    </w:p>
    <w:bookmarkEnd w:id="2912"/>
    <w:bookmarkStart w:name="z3051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подачи в печь топлива и воздуха;</w:t>
      </w:r>
    </w:p>
    <w:bookmarkEnd w:id="2913"/>
    <w:bookmarkStart w:name="z3052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термоизмерительных приборов;</w:t>
      </w:r>
    </w:p>
    <w:bookmarkEnd w:id="2914"/>
    <w:bookmarkStart w:name="z3053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и свойства ее компонентов;</w:t>
      </w:r>
    </w:p>
    <w:bookmarkEnd w:id="2915"/>
    <w:bookmarkStart w:name="z3054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стекломассы и меры по предупреждению и устранению их.</w:t>
      </w:r>
    </w:p>
    <w:bookmarkEnd w:id="2916"/>
    <w:bookmarkStart w:name="z3055" w:id="2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Стекловар, 5-й разряд</w:t>
      </w:r>
    </w:p>
    <w:bookmarkEnd w:id="2917"/>
    <w:bookmarkStart w:name="z3056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2918"/>
    <w:bookmarkStart w:name="z3057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средней сложности марок, хрустального, накладного, тугоплавкого и жаропрочного стекол в горшковых и ванных печах, оборудованных системами автоматического регулирования;</w:t>
      </w:r>
    </w:p>
    <w:bookmarkEnd w:id="2919"/>
    <w:bookmarkStart w:name="z3058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своевременной засыпки шихты и стеклобоя в печь;</w:t>
      </w:r>
    </w:p>
    <w:bookmarkEnd w:id="2920"/>
    <w:bookmarkStart w:name="z3059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шихты и стеклобоя;</w:t>
      </w:r>
    </w:p>
    <w:bookmarkEnd w:id="2921"/>
    <w:bookmarkStart w:name="z3060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уровня стекломассы в печи;</w:t>
      </w:r>
    </w:p>
    <w:bookmarkEnd w:id="2922"/>
    <w:bookmarkStart w:name="z3061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теплового, газового и гидравлического режима варки;</w:t>
      </w:r>
    </w:p>
    <w:bookmarkEnd w:id="2923"/>
    <w:bookmarkStart w:name="z3062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зеркала стекломассы и работой барботажной установки;</w:t>
      </w:r>
    </w:p>
    <w:bookmarkEnd w:id="2924"/>
    <w:bookmarkStart w:name="z3063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контроль за процессом варки путем отбора проб из контрольных точек печи;</w:t>
      </w:r>
    </w:p>
    <w:bookmarkEnd w:id="2925"/>
    <w:bookmarkStart w:name="z3064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установкой горшков в печи и их выемкой;</w:t>
      </w:r>
    </w:p>
    <w:bookmarkEnd w:id="2926"/>
    <w:bookmarkStart w:name="z3065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отчетности и документации;</w:t>
      </w:r>
    </w:p>
    <w:bookmarkEnd w:id="2927"/>
    <w:bookmarkStart w:name="z3066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печей.</w:t>
      </w:r>
    </w:p>
    <w:bookmarkEnd w:id="2928"/>
    <w:bookmarkStart w:name="z3067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Должен знать:</w:t>
      </w:r>
    </w:p>
    <w:bookmarkEnd w:id="2929"/>
    <w:bookmarkStart w:name="z3068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варки стекломассы, устройство и правила технической эксплуатации обслуживаемых печей и оборудования;</w:t>
      </w:r>
    </w:p>
    <w:bookmarkEnd w:id="2930"/>
    <w:bookmarkStart w:name="z3069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и свойства ее компонентов, схему подвода топлива и воздуха;</w:t>
      </w:r>
    </w:p>
    <w:bookmarkEnd w:id="2931"/>
    <w:bookmarkStart w:name="z3070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контрольно-измерительной и регистрирующей аппаратурой, дефекты стекломассы и меры по их предупреждению и устранению.</w:t>
      </w:r>
    </w:p>
    <w:bookmarkEnd w:id="2932"/>
    <w:bookmarkStart w:name="z3071" w:id="2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Стекловар, 6-й разряд</w:t>
      </w:r>
    </w:p>
    <w:bookmarkEnd w:id="2933"/>
    <w:bookmarkStart w:name="z3072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2934"/>
    <w:bookmarkStart w:name="z3073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сложных, редко повторяющихся марок стекла в ванных и горшковых печах непрерывного и периодического действия;</w:t>
      </w:r>
    </w:p>
    <w:bookmarkEnd w:id="2935"/>
    <w:bookmarkStart w:name="z3074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электроварки стекла;</w:t>
      </w:r>
    </w:p>
    <w:bookmarkEnd w:id="2936"/>
    <w:bookmarkStart w:name="z3075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режима питания печи шихтой и стеклобоем;</w:t>
      </w:r>
    </w:p>
    <w:bookmarkEnd w:id="2937"/>
    <w:bookmarkStart w:name="z3076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заданного теплового, газового и гидравлического режима варки стекла;</w:t>
      </w:r>
    </w:p>
    <w:bookmarkEnd w:id="2938"/>
    <w:bookmarkStart w:name="z3077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стекловаренной печи, насадок, работой вентиляционных систем;</w:t>
      </w:r>
    </w:p>
    <w:bookmarkEnd w:id="2939"/>
    <w:bookmarkStart w:name="z3078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воздуха и топлива в магистралях, разрежением в трубе;</w:t>
      </w:r>
    </w:p>
    <w:bookmarkEnd w:id="2940"/>
    <w:bookmarkStart w:name="z3079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контрольных проб;</w:t>
      </w:r>
    </w:p>
    <w:bookmarkEnd w:id="2941"/>
    <w:bookmarkStart w:name="z3080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обслуживаемых печей, участие в их "горячем" и "холодном" ремонте.</w:t>
      </w:r>
    </w:p>
    <w:bookmarkEnd w:id="2942"/>
    <w:bookmarkStart w:name="z3081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2943"/>
    <w:bookmarkStart w:name="z3082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различных конструкций и правила их эксплуатации, технологический процесс варки стекломассы;</w:t>
      </w:r>
    </w:p>
    <w:bookmarkEnd w:id="2944"/>
    <w:bookmarkStart w:name="z3083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токовых нагрузок;</w:t>
      </w:r>
    </w:p>
    <w:bookmarkEnd w:id="2945"/>
    <w:bookmarkStart w:name="z3084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применяемой шихты и свойства ее компонентов, особенности технологического процесса варки стекол различных марок;</w:t>
      </w:r>
    </w:p>
    <w:bookmarkEnd w:id="2946"/>
    <w:bookmarkStart w:name="z3085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стекломассы и меры по их предупреждению и устранению;</w:t>
      </w:r>
    </w:p>
    <w:bookmarkEnd w:id="2947"/>
    <w:bookmarkStart w:name="z3086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устройство контрольно-измерительной и регистрирующей аппаратуры;</w:t>
      </w:r>
    </w:p>
    <w:bookmarkEnd w:id="2948"/>
    <w:bookmarkStart w:name="z3087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дополнительного электроподогрева стекломассы.</w:t>
      </w:r>
    </w:p>
    <w:bookmarkEnd w:id="2949"/>
    <w:bookmarkStart w:name="z3088" w:id="2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Стекловар, 7-й разряд</w:t>
      </w:r>
    </w:p>
    <w:bookmarkEnd w:id="2950"/>
    <w:bookmarkStart w:name="z3089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2951"/>
    <w:bookmarkStart w:name="z3090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стекломассы для линии термического формования, особо сложных опытных, экспериментальных, специальных марок стекла в ванных и горшковых печах непрерывного и периодического действия с автоматизированной системой управления технологическим процессом (АСУ-ТП) варки стекломассы;</w:t>
      </w:r>
    </w:p>
    <w:bookmarkEnd w:id="2952"/>
    <w:bookmarkStart w:name="z3091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режима питания печей шихтой и стеклобоем;</w:t>
      </w:r>
    </w:p>
    <w:bookmarkEnd w:id="2953"/>
    <w:bookmarkStart w:name="z3092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стекла;</w:t>
      </w:r>
    </w:p>
    <w:bookmarkEnd w:id="2954"/>
    <w:bookmarkStart w:name="z3093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поддерживание заданного теплового, газового и гидравлического режима печей;</w:t>
      </w:r>
    </w:p>
    <w:bookmarkEnd w:id="2955"/>
    <w:bookmarkStart w:name="z3094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заданных параметров варки стекломасссы в АСУ-ТП;</w:t>
      </w:r>
    </w:p>
    <w:bookmarkEnd w:id="2956"/>
    <w:bookmarkStart w:name="z3095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обслуживаемых печей.</w:t>
      </w:r>
    </w:p>
    <w:bookmarkEnd w:id="2957"/>
    <w:bookmarkStart w:name="z3096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2958"/>
    <w:bookmarkStart w:name="z3097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стекломассы, устройство печей различной конструкции и правила их эксплуатации;</w:t>
      </w:r>
    </w:p>
    <w:bookmarkEnd w:id="2959"/>
    <w:bookmarkStart w:name="z3098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автоматических систем управления процессом варки стекла, состав шихты и ее свойства, дефекты стекломассы и меры по их предупреждению и устранению.</w:t>
      </w:r>
    </w:p>
    <w:bookmarkEnd w:id="2960"/>
    <w:bookmarkStart w:name="z3099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Требуется среднее профессиональное образование.</w:t>
      </w:r>
    </w:p>
    <w:bookmarkEnd w:id="2961"/>
    <w:bookmarkStart w:name="z3100" w:id="2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92. Стеклодув</w:t>
      </w:r>
      <w:r>
        <w:br/>
      </w:r>
      <w:r>
        <w:rPr>
          <w:rFonts w:ascii="Times New Roman"/>
          <w:b/>
          <w:i w:val="false"/>
          <w:color w:val="000000"/>
        </w:rPr>
        <w:t>Параграф 1. Стеклодув, 2-й разряд</w:t>
      </w:r>
    </w:p>
    <w:bookmarkEnd w:id="2962"/>
    <w:bookmarkStart w:name="z3102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Характеристика работ:</w:t>
      </w:r>
    </w:p>
    <w:bookmarkEnd w:id="2963"/>
    <w:bookmarkStart w:name="z3103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простейших изделий и деталей из кварцевого и простого стекла выдуванием на пламени газовой и газокислородной горелки;</w:t>
      </w:r>
    </w:p>
    <w:bookmarkEnd w:id="2964"/>
    <w:bookmarkStart w:name="z3104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прямых газоразрядных трубок с одним или двумя углами из дрота, покрытого люминофором, простых спаев стекла с металлом, вспомогательных креплений для сборки ртутно-кварцевых ламп и креплений для горелок ртутных ламп.</w:t>
      </w:r>
    </w:p>
    <w:bookmarkEnd w:id="2965"/>
    <w:bookmarkStart w:name="z3105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Должен знать:</w:t>
      </w:r>
    </w:p>
    <w:bookmarkEnd w:id="2966"/>
    <w:bookmarkStart w:name="z3106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всех систем;</w:t>
      </w:r>
    </w:p>
    <w:bookmarkEnd w:id="2967"/>
    <w:bookmarkStart w:name="z3107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горелок на разных стадиях обработки и отжига стекла;</w:t>
      </w:r>
    </w:p>
    <w:bookmarkEnd w:id="2968"/>
    <w:bookmarkStart w:name="z3108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металлов (вольфрама, молибдена, меди);</w:t>
      </w:r>
    </w:p>
    <w:bookmarkEnd w:id="2969"/>
    <w:bookmarkStart w:name="z3109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спая стекла с металлом, правила применения защитных средств при работе с кварцем;</w:t>
      </w:r>
    </w:p>
    <w:bookmarkEnd w:id="2970"/>
    <w:bookmarkStart w:name="z3110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инструментом.</w:t>
      </w:r>
    </w:p>
    <w:bookmarkEnd w:id="2971"/>
    <w:bookmarkStart w:name="z3111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Примеры работ:</w:t>
      </w:r>
    </w:p>
    <w:bookmarkEnd w:id="2972"/>
    <w:bookmarkStart w:name="z3112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уровней диаметром до 24 мм - изготовление;</w:t>
      </w:r>
    </w:p>
    <w:bookmarkEnd w:id="2973"/>
    <w:bookmarkStart w:name="z3113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к аппаратам - изготовление;</w:t>
      </w:r>
    </w:p>
    <w:bookmarkEnd w:id="2974"/>
    <w:bookmarkStart w:name="z3114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металлические диаметром до 1 мм - обмотка жидкой стеклянной нитью;</w:t>
      </w:r>
    </w:p>
    <w:bookmarkEnd w:id="2975"/>
    <w:bookmarkStart w:name="z3115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дифлегматоры шаровые для перегонки жидкой смеси (Линемана) - изготовление;</w:t>
      </w:r>
    </w:p>
    <w:bookmarkEnd w:id="2976"/>
    <w:bookmarkStart w:name="z3116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сувенирные из цветного стеклодрота, состоящие из четырех приемов (гусенок, утенок и другие аналогичные) - изготовление;</w:t>
      </w:r>
    </w:p>
    <w:bookmarkEnd w:id="2977"/>
    <w:bookmarkStart w:name="z3117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изоляторы для электропитания вакуумных установок - изготовление;</w:t>
      </w:r>
    </w:p>
    <w:bookmarkEnd w:id="2978"/>
    <w:bookmarkStart w:name="z3118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капилляры для термометров, вискозиметров и ртутных барометров - заготовка и отжиг;</w:t>
      </w:r>
    </w:p>
    <w:bookmarkEnd w:id="2979"/>
    <w:bookmarkStart w:name="z3119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для различных типов электровакуумных приборов - изготовление;</w:t>
      </w:r>
    </w:p>
    <w:bookmarkEnd w:id="2980"/>
    <w:bookmarkStart w:name="z3120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колбы - изготовление из заготовок стекла разных марок с формовкой купола, продуванием отверстия, приваркой штенгеля;</w:t>
      </w:r>
    </w:p>
    <w:bookmarkEnd w:id="2981"/>
    <w:bookmarkStart w:name="z3121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немерные емкостью 25-50 мл - изготовление;</w:t>
      </w:r>
    </w:p>
    <w:bookmarkEnd w:id="2982"/>
    <w:bookmarkStart w:name="z3122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колбы счетчиков - запайка катодного вывода;</w:t>
      </w:r>
    </w:p>
    <w:bookmarkEnd w:id="2983"/>
    <w:bookmarkStart w:name="z3123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колбы счетчиков собранные (с нанесенным катодным слоем и впаянной внутренней трубкой анода) - формовка горловины;</w:t>
      </w:r>
    </w:p>
    <w:bookmarkEnd w:id="2984"/>
    <w:bookmarkStart w:name="z3124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круги диаметром до 1,3 м из дрота, не покрытого люминофором - изготовление;</w:t>
      </w:r>
    </w:p>
    <w:bookmarkEnd w:id="2985"/>
    <w:bookmarkStart w:name="z3125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лампы ДРП - остекление электродов;</w:t>
      </w:r>
    </w:p>
    <w:bookmarkEnd w:id="2986"/>
    <w:bookmarkStart w:name="z3126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лампы прямые газоразрядные из дрота, покрытого люминофором - изготовление;</w:t>
      </w:r>
    </w:p>
    <w:bookmarkEnd w:id="2987"/>
    <w:bookmarkStart w:name="z3127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лопатки глазные, катушки, золотники для наглядных пособий и другие аналогичные по сложности изделия - изготовление;</w:t>
      </w:r>
    </w:p>
    <w:bookmarkEnd w:id="2988"/>
    <w:bookmarkStart w:name="z3128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надставки штенгельные металлокерамических ламп – изготовление и напайка;</w:t>
      </w:r>
    </w:p>
    <w:bookmarkEnd w:id="2989"/>
    <w:bookmarkStart w:name="z3129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ножи анодные для тиратронов - изготовление;</w:t>
      </w:r>
    </w:p>
    <w:bookmarkEnd w:id="2990"/>
    <w:bookmarkStart w:name="z3130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отростки, трубки - приварка к отверстиям;</w:t>
      </w:r>
    </w:p>
    <w:bookmarkEnd w:id="2991"/>
    <w:bookmarkStart w:name="z3131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пикнометры для определения удельного веса жидкостей (Реньс) - изготовление;</w:t>
      </w:r>
    </w:p>
    <w:bookmarkEnd w:id="2992"/>
    <w:bookmarkStart w:name="z3132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пипетки со шлифом к капельницам для хранения индикаторов и других жидкостей (Строшейна) - изготовление;</w:t>
      </w:r>
    </w:p>
    <w:bookmarkEnd w:id="2993"/>
    <w:bookmarkStart w:name="z3133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пробирки диаметром свыше 16 до 30 мм - изготовление;</w:t>
      </w:r>
    </w:p>
    <w:bookmarkEnd w:id="2994"/>
    <w:bookmarkStart w:name="z3134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пульки из тугоплавкого стекла - изготовление;</w:t>
      </w:r>
    </w:p>
    <w:bookmarkEnd w:id="2995"/>
    <w:bookmarkStart w:name="z3135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сапожки для жиромеров - изготовление;</w:t>
      </w:r>
    </w:p>
    <w:bookmarkEnd w:id="2996"/>
    <w:bookmarkStart w:name="z3136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внутренние анодов счетчиков - изготовление;</w:t>
      </w:r>
    </w:p>
    <w:bookmarkEnd w:id="2997"/>
    <w:bookmarkStart w:name="z3137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изоляционные из дротового стекла диаметром свыше 2 мм - изготовление;</w:t>
      </w:r>
    </w:p>
    <w:bookmarkEnd w:id="2998"/>
    <w:bookmarkStart w:name="z3138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украшения елочные: Дед Мороз, крупные шары, юла, верхушки, одинарные ракеты и другие аналогичные им по сложности - изготовление;</w:t>
      </w:r>
    </w:p>
    <w:bookmarkEnd w:id="2999"/>
    <w:bookmarkStart w:name="z3139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фигуры простые прямолинейной формы из дрота, образующие свыше 2 до 4 углов – изготовление;</w:t>
      </w:r>
    </w:p>
    <w:bookmarkEnd w:id="3000"/>
    <w:bookmarkStart w:name="z3140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формы молочных сосок, пустышек, муфт - изготовление;</w:t>
      </w:r>
    </w:p>
    <w:bookmarkEnd w:id="3001"/>
    <w:bookmarkStart w:name="z3141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шары, колбы, трубки - продувка отверстий;</w:t>
      </w:r>
    </w:p>
    <w:bookmarkEnd w:id="3002"/>
    <w:bookmarkStart w:name="z3142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штенгели у ареометров, резервуары для ртути, головки термометров, песочные часы - запайка.</w:t>
      </w:r>
    </w:p>
    <w:bookmarkEnd w:id="3003"/>
    <w:bookmarkStart w:name="z3143" w:id="3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Стеклодув, 3-й разряд</w:t>
      </w:r>
    </w:p>
    <w:bookmarkEnd w:id="3004"/>
    <w:bookmarkStart w:name="z3144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005"/>
    <w:bookmarkStart w:name="z3145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изделий и деталей различных конфигураций из кварцевого и простого стекла выдуванием на пламени газовой и газокислородной горелки;</w:t>
      </w:r>
    </w:p>
    <w:bookmarkEnd w:id="3006"/>
    <w:bookmarkStart w:name="z3146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кварцевых изделий с вакуумпрочным впаем в приборы;</w:t>
      </w:r>
    </w:p>
    <w:bookmarkEnd w:id="3007"/>
    <w:bookmarkStart w:name="z3147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электродов в кварцевые изделия с применением предварительной откачки воздуха из изделий;</w:t>
      </w:r>
    </w:p>
    <w:bookmarkEnd w:id="3008"/>
    <w:bookmarkStart w:name="z3148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обработка изделий из стекла и изготовление герметичных спаев стекла со стеклянными и металлическими узлами и деталями.</w:t>
      </w:r>
    </w:p>
    <w:bookmarkEnd w:id="3009"/>
    <w:bookmarkStart w:name="z3149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3010"/>
    <w:bookmarkStart w:name="z3150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простых изделий и деталей различных конфигураций из кварцевого стекла;</w:t>
      </w:r>
    </w:p>
    <w:bookmarkEnd w:id="3011"/>
    <w:bookmarkStart w:name="z3151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газокислородных горелок и откачивающих установок и правила работы с ними;</w:t>
      </w:r>
    </w:p>
    <w:bookmarkEnd w:id="3012"/>
    <w:bookmarkStart w:name="z3152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заварки электродов в кварцевые изделия, свойства различных марок стекла;</w:t>
      </w:r>
    </w:p>
    <w:bookmarkEnd w:id="3013"/>
    <w:bookmarkStart w:name="z3153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размягчения стекла различных марок для обработки и резки спаев;</w:t>
      </w:r>
    </w:p>
    <w:bookmarkEnd w:id="3014"/>
    <w:bookmarkStart w:name="z3154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металлов и коэффициент расширения их, способы и приемы впаев стекла и металла в стекло;</w:t>
      </w:r>
    </w:p>
    <w:bookmarkEnd w:id="3015"/>
    <w:bookmarkStart w:name="z3155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отжига стекла;</w:t>
      </w:r>
    </w:p>
    <w:bookmarkEnd w:id="3016"/>
    <w:bookmarkStart w:name="z3156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различным контрольно-измерительным инструментом;</w:t>
      </w:r>
    </w:p>
    <w:bookmarkEnd w:id="3017"/>
    <w:bookmarkStart w:name="z3157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018"/>
    <w:bookmarkStart w:name="z3158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Примеры работ:</w:t>
      </w:r>
    </w:p>
    <w:bookmarkEnd w:id="3019"/>
    <w:bookmarkStart w:name="z3159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уровней диаметром свыше 24 мм - изготовление;</w:t>
      </w:r>
    </w:p>
    <w:bookmarkEnd w:id="3020"/>
    <w:bookmarkStart w:name="z3160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ареометры всех назначений - изготовление;</w:t>
      </w:r>
    </w:p>
    <w:bookmarkEnd w:id="3021"/>
    <w:bookmarkStart w:name="z3161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ртутных колб весом до 30 кг - ремонт;</w:t>
      </w:r>
    </w:p>
    <w:bookmarkEnd w:id="3022"/>
    <w:bookmarkStart w:name="z3162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буквы и цифры рубленого и круглого шрифта из дрота, не покрытого люминофором - изготовление;</w:t>
      </w:r>
    </w:p>
    <w:bookmarkEnd w:id="3023"/>
    <w:bookmarkStart w:name="z3163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бюретки с оливой емкостью 25-100 мл - изготовление;</w:t>
      </w:r>
    </w:p>
    <w:bookmarkEnd w:id="3024"/>
    <w:bookmarkStart w:name="z3164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- покрытие переходным стеклом, откачка и формирование донышка;</w:t>
      </w:r>
    </w:p>
    <w:bookmarkEnd w:id="3025"/>
    <w:bookmarkStart w:name="z3165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волюметры (Шателье-Кондло) - изготовление;</w:t>
      </w:r>
    </w:p>
    <w:bookmarkEnd w:id="3026"/>
    <w:bookmarkStart w:name="z3166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воронки диаметром до 50 мм, краны и шлифы - изготовление;</w:t>
      </w:r>
    </w:p>
    <w:bookmarkEnd w:id="3027"/>
    <w:bookmarkStart w:name="z3167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втулки всех типов размером до 5 мм - изготовление;</w:t>
      </w:r>
    </w:p>
    <w:bookmarkEnd w:id="3028"/>
    <w:bookmarkStart w:name="z3168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вакуумных схем, гребенки, шары - изготовление;</w:t>
      </w:r>
    </w:p>
    <w:bookmarkEnd w:id="3029"/>
    <w:bookmarkStart w:name="z3169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изделия сувенирные из цветного дрота, состоящие из 5 предметов - изготовление;</w:t>
      </w:r>
    </w:p>
    <w:bookmarkEnd w:id="3030"/>
    <w:bookmarkStart w:name="z3170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канюли к шприцам - изготовление;</w:t>
      </w:r>
    </w:p>
    <w:bookmarkEnd w:id="3031"/>
    <w:bookmarkStart w:name="z3171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капельницы колбообразные - изготовление;</w:t>
      </w:r>
    </w:p>
    <w:bookmarkEnd w:id="3032"/>
    <w:bookmarkStart w:name="z3172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капельницы к приборам для определения кислотности молока (Тернера) - изготовление;</w:t>
      </w:r>
    </w:p>
    <w:bookmarkEnd w:id="3033"/>
    <w:bookmarkStart w:name="z3173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капельницы Строшейна, приборов Паскаля, воронок Флоринского, воронок для волокна - изготовление;</w:t>
      </w:r>
    </w:p>
    <w:bookmarkEnd w:id="3034"/>
    <w:bookmarkStart w:name="z3174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капилляры для всех термометров - развертка;</w:t>
      </w:r>
    </w:p>
    <w:bookmarkEnd w:id="3035"/>
    <w:bookmarkStart w:name="z3175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капилляры и лодочки - изготовление;</w:t>
      </w:r>
    </w:p>
    <w:bookmarkEnd w:id="3036"/>
    <w:bookmarkStart w:name="z3176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колбы высоковольтных счетчиков - изготовление;</w:t>
      </w:r>
    </w:p>
    <w:bookmarkEnd w:id="3037"/>
    <w:bookmarkStart w:name="z3177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конусы колб для электронно-лучевых трубок - вварка чашечных боковых выводов;</w:t>
      </w:r>
    </w:p>
    <w:bookmarkEnd w:id="3038"/>
    <w:bookmarkStart w:name="z3178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круги диаметром до 1,3 м из дрота, покрытого люминофором - изготовление;</w:t>
      </w:r>
    </w:p>
    <w:bookmarkEnd w:id="3039"/>
    <w:bookmarkStart w:name="z3179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круги диаметром свыше 1,3 м из дрота, не покрытого люминофором - изготовление;</w:t>
      </w:r>
    </w:p>
    <w:bookmarkEnd w:id="3040"/>
    <w:bookmarkStart w:name="z3180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кюветы ртутных манометров для низкого вакуума, вакуумные коммуникации для низкого и высокого вакуума - изготовление;</w:t>
      </w:r>
    </w:p>
    <w:bookmarkEnd w:id="3041"/>
    <w:bookmarkStart w:name="z3181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ножки из калиброванного стекла для электродной конструкции - изготовление;</w:t>
      </w:r>
    </w:p>
    <w:bookmarkEnd w:id="3042"/>
    <w:bookmarkStart w:name="z3182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посуда химическая несложная - изготовление;</w:t>
      </w:r>
    </w:p>
    <w:bookmarkEnd w:id="3043"/>
    <w:bookmarkStart w:name="z3183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электровакуумные с капиллярами и коваровыми выводами с перемычками - изготовление;</w:t>
      </w:r>
    </w:p>
    <w:bookmarkEnd w:id="3044"/>
    <w:bookmarkStart w:name="z3184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пробирки всех назначений диаметром свыше 30 мм - изготовление;</w:t>
      </w:r>
    </w:p>
    <w:bookmarkEnd w:id="3045"/>
    <w:bookmarkStart w:name="z3185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пробирки центрифужные - изготовление;</w:t>
      </w:r>
    </w:p>
    <w:bookmarkEnd w:id="3046"/>
    <w:bookmarkStart w:name="z3186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сосуды сообщающиеся, фигурные и капиллярные - изготовление;</w:t>
      </w:r>
    </w:p>
    <w:bookmarkEnd w:id="3047"/>
    <w:bookmarkStart w:name="z3187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стаканчики для взвешивания (бюксы) размером 25х35 мм - 30х45 мм, смесители медицинские - изготовление;</w:t>
      </w:r>
    </w:p>
    <w:bookmarkEnd w:id="3048"/>
    <w:bookmarkStart w:name="z3188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схемы вакуумные с простыми соединениями - сборка или ремонт с заменой отдельных деталей и проверкой на вакуум;</w:t>
      </w:r>
    </w:p>
    <w:bookmarkEnd w:id="3049"/>
    <w:bookmarkStart w:name="z3189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счетчики типа ГС-60 - запайка и центровка анодной нити, формовка горловины;</w:t>
      </w:r>
    </w:p>
    <w:bookmarkEnd w:id="3050"/>
    <w:bookmarkStart w:name="z3190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термометры оконные, ванные, для искусственного осеменения, для молока и тому подобное) - изготовление;</w:t>
      </w:r>
    </w:p>
    <w:bookmarkEnd w:id="3051"/>
    <w:bookmarkStart w:name="z3191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тубусы - приварка к колбе и обрезка;</w:t>
      </w:r>
    </w:p>
    <w:bookmarkEnd w:id="3052"/>
    <w:bookmarkStart w:name="z3192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украшения елочные - сложные изделия - изготовление;</w:t>
      </w:r>
    </w:p>
    <w:bookmarkEnd w:id="3053"/>
    <w:bookmarkStart w:name="z3193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холодильники с 3 внутренними шарами - изготовление;</w:t>
      </w:r>
    </w:p>
    <w:bookmarkEnd w:id="3054"/>
    <w:bookmarkStart w:name="z3194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цилиндры мерные с носиком и под нормальный шлиф - изготовление;</w:t>
      </w:r>
    </w:p>
    <w:bookmarkEnd w:id="3055"/>
    <w:bookmarkStart w:name="z3195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штенгели для откачки ртутно-кварцевых и кварцево-иодных ламп - изготовление.</w:t>
      </w:r>
    </w:p>
    <w:bookmarkEnd w:id="3056"/>
    <w:bookmarkStart w:name="z3196" w:id="3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Стеклодув, 4-й разряд</w:t>
      </w:r>
    </w:p>
    <w:bookmarkEnd w:id="3057"/>
    <w:bookmarkStart w:name="z3197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Характеристика работ:</w:t>
      </w:r>
    </w:p>
    <w:bookmarkEnd w:id="3058"/>
    <w:bookmarkStart w:name="z3198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средней сложности изделий и деталей различных конфигураций из кварцевого и простого стекла выдуванием на пламени газовой и газокислородной горелки;</w:t>
      </w:r>
    </w:p>
    <w:bookmarkEnd w:id="3059"/>
    <w:bookmarkStart w:name="z3199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наружных спаев;</w:t>
      </w:r>
    </w:p>
    <w:bookmarkEnd w:id="3060"/>
    <w:bookmarkStart w:name="z3200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проплавка, удаление дефектов, выжигание пузырей из кварцевого стекла, равномерное вытягивание и раздутие кварцевой трубки по всей длине;</w:t>
      </w:r>
    </w:p>
    <w:bookmarkEnd w:id="3061"/>
    <w:bookmarkStart w:name="z3201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трубок с набором массы стекла с последующим поддувом и получением необходимой толщины стенки;</w:t>
      </w:r>
    </w:p>
    <w:bookmarkEnd w:id="3062"/>
    <w:bookmarkStart w:name="z3202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газовой и газокислородной горелок;</w:t>
      </w:r>
    </w:p>
    <w:bookmarkEnd w:id="3063"/>
    <w:bookmarkStart w:name="z3203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металлов в стекла при различных коэффициентах расширения;</w:t>
      </w:r>
    </w:p>
    <w:bookmarkEnd w:id="3064"/>
    <w:bookmarkStart w:name="z3204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внутренних спаев в изделиях из простого стекла;</w:t>
      </w:r>
    </w:p>
    <w:bookmarkEnd w:id="3065"/>
    <w:bookmarkStart w:name="z3205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изготавливаемых изделий в пламени газовой горелки.</w:t>
      </w:r>
    </w:p>
    <w:bookmarkEnd w:id="3066"/>
    <w:bookmarkStart w:name="z3206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Должен знать:</w:t>
      </w:r>
    </w:p>
    <w:bookmarkEnd w:id="3067"/>
    <w:bookmarkStart w:name="z3207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средней сложности выдувных работ из простого и кварцевого стекла, состав и свойства различных марок стекла;</w:t>
      </w:r>
    </w:p>
    <w:bookmarkEnd w:id="3068"/>
    <w:bookmarkStart w:name="z3208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спайки отдельных частей изготавливаемых изделий;</w:t>
      </w:r>
    </w:p>
    <w:bookmarkEnd w:id="3069"/>
    <w:bookmarkStart w:name="z3209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и контрольно-измерительным инструментом, виды и причины брака;</w:t>
      </w:r>
    </w:p>
    <w:bookmarkEnd w:id="3070"/>
    <w:bookmarkStart w:name="z3210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его предупреждения и устранения.</w:t>
      </w:r>
    </w:p>
    <w:bookmarkEnd w:id="3071"/>
    <w:bookmarkStart w:name="z3211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Примеры работ:</w:t>
      </w:r>
    </w:p>
    <w:bookmarkEnd w:id="3072"/>
    <w:bookmarkStart w:name="z3212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Гейслера-Эдмана - изготовление;</w:t>
      </w:r>
    </w:p>
    <w:bookmarkEnd w:id="3073"/>
    <w:bookmarkStart w:name="z3213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определения серы бромным методом с десятью шарами (Лунге-Мейера-Литто) - изготовление;</w:t>
      </w:r>
    </w:p>
    <w:bookmarkEnd w:id="3074"/>
    <w:bookmarkStart w:name="z3214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(Рорбока-Мора) - изготовление;</w:t>
      </w:r>
    </w:p>
    <w:bookmarkEnd w:id="3075"/>
    <w:bookmarkStart w:name="z3215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ареометры для морской воды - изготовление;</w:t>
      </w:r>
    </w:p>
    <w:bookmarkEnd w:id="3076"/>
    <w:bookmarkStart w:name="z3216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баллоны ртутных колб весом свыше 30 кг - обработка герметическая и устранение дефектов;</w:t>
      </w:r>
    </w:p>
    <w:bookmarkEnd w:id="3077"/>
    <w:bookmarkStart w:name="z3217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буквы и цифры рубленого и круглого шрифта из дрота, покрытого люминофором - изготовление;</w:t>
      </w:r>
    </w:p>
    <w:bookmarkEnd w:id="3078"/>
    <w:bookmarkStart w:name="z3218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бюретки Кнефлера - сборка;</w:t>
      </w:r>
    </w:p>
    <w:bookmarkEnd w:id="3079"/>
    <w:bookmarkStart w:name="z3219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бюретки с двухходовым и трехходовым краном для хранения и отмеривания жидкостей - изготовление;</w:t>
      </w:r>
    </w:p>
    <w:bookmarkEnd w:id="3080"/>
    <w:bookmarkStart w:name="z3220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воронки диаметром свыше 50 мм - изготовление;</w:t>
      </w:r>
    </w:p>
    <w:bookmarkEnd w:id="3081"/>
    <w:bookmarkStart w:name="z3221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втулки всех типов диаметром свыше 5 мм - изготовление;</w:t>
      </w:r>
    </w:p>
    <w:bookmarkEnd w:id="3082"/>
    <w:bookmarkStart w:name="z3222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гильзы к микроаппаратам - изготовление;</w:t>
      </w:r>
    </w:p>
    <w:bookmarkEnd w:id="3083"/>
    <w:bookmarkStart w:name="z3223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жиромеры молочные, сливочные, процезионные - пайка корпуса со шкалой;</w:t>
      </w:r>
    </w:p>
    <w:bookmarkEnd w:id="3084"/>
    <w:bookmarkStart w:name="z3224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сувенирные из кварцевого стекла, состоящие из 5 приемов - изготовление;</w:t>
      </w:r>
    </w:p>
    <w:bookmarkEnd w:id="3085"/>
    <w:bookmarkStart w:name="z3225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изделия сувенирные из цветного стеклодрота, состоящие из 6 приемов, икроворонки со стеклянным фильтром для работы под давлением - изготовление;</w:t>
      </w:r>
    </w:p>
    <w:bookmarkEnd w:id="3086"/>
    <w:bookmarkStart w:name="z3226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изоляторы электродные - изготовление;</w:t>
      </w:r>
    </w:p>
    <w:bookmarkEnd w:id="3087"/>
    <w:bookmarkStart w:name="z3227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колбы для электровакуумных приборов из цветного стекла - изготовление;</w:t>
      </w:r>
    </w:p>
    <w:bookmarkEnd w:id="3088"/>
    <w:bookmarkStart w:name="z3228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колбы из специального стекла - изготовление;</w:t>
      </w:r>
    </w:p>
    <w:bookmarkEnd w:id="3089"/>
    <w:bookmarkStart w:name="z3229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колбы кварцевые для ртутно-кварцевых ламп - изготовление;</w:t>
      </w:r>
    </w:p>
    <w:bookmarkEnd w:id="3090"/>
    <w:bookmarkStart w:name="z3230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колбы фигурные из накладного стекла - изготовление;</w:t>
      </w:r>
    </w:p>
    <w:bookmarkEnd w:id="3091"/>
    <w:bookmarkStart w:name="z3231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колбы форвакуумные вакууметров, специальные кюветы сложной конфигурации и ртутные выключатели - изготовление;</w:t>
      </w:r>
    </w:p>
    <w:bookmarkEnd w:id="3092"/>
    <w:bookmarkStart w:name="z3232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колбы фотоэлементов с втянутым окошком - изготовление;</w:t>
      </w:r>
    </w:p>
    <w:bookmarkEnd w:id="3093"/>
    <w:bookmarkStart w:name="z3233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колбы электронных умножителей с вваркой двух фурадитовых чашечек - изготовление;</w:t>
      </w:r>
    </w:p>
    <w:bookmarkEnd w:id="3094"/>
    <w:bookmarkStart w:name="z3234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конусы электронно-лучевых трубок - приварка цилиндра;</w:t>
      </w:r>
    </w:p>
    <w:bookmarkEnd w:id="3095"/>
    <w:bookmarkStart w:name="z3235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краны двух- и трехходовые, ловушки и маслоуловители для схем - изготовление;</w:t>
      </w:r>
    </w:p>
    <w:bookmarkEnd w:id="3096"/>
    <w:bookmarkStart w:name="z3236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круги диаметром свыше 1,3 м из дрота, покрытого люминофором, пикнометры емкостью 50, 100 мл - изготовление и сборка;</w:t>
      </w:r>
    </w:p>
    <w:bookmarkEnd w:id="3097"/>
    <w:bookmarkStart w:name="z3237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микробюретки емкостью до 5 мл - изготовление;</w:t>
      </w:r>
    </w:p>
    <w:bookmarkEnd w:id="3098"/>
    <w:bookmarkStart w:name="z3238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насадки к прибору с нормальными шлифами - изготовление;</w:t>
      </w:r>
    </w:p>
    <w:bookmarkEnd w:id="3099"/>
    <w:bookmarkStart w:name="z3239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насосы водоструйные - изготовление;</w:t>
      </w:r>
    </w:p>
    <w:bookmarkEnd w:id="3100"/>
    <w:bookmarkStart w:name="z3240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ножки ртутно-кварцевых ламп - изготовление;</w:t>
      </w:r>
    </w:p>
    <w:bookmarkEnd w:id="3101"/>
    <w:bookmarkStart w:name="z3241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переключатели жидкостные и ртутные - изготовление;</w:t>
      </w:r>
    </w:p>
    <w:bookmarkEnd w:id="3102"/>
    <w:bookmarkStart w:name="z3242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пипетки для жидких и твердых поглотителей с одним шаром (Темпеля) - изготовление;</w:t>
      </w:r>
    </w:p>
    <w:bookmarkEnd w:id="3103"/>
    <w:bookmarkStart w:name="z3243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посуда химическая сложная из кварцевого стекла - изготовление;</w:t>
      </w:r>
    </w:p>
    <w:bookmarkEnd w:id="3104"/>
    <w:bookmarkStart w:name="z3244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протезы глазные - изготовление с использованием до 3 "скруток";</w:t>
      </w:r>
    </w:p>
    <w:bookmarkEnd w:id="3105"/>
    <w:bookmarkStart w:name="z3245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протезы глазные всех видов - изготовление "скруток";</w:t>
      </w:r>
    </w:p>
    <w:bookmarkEnd w:id="3106"/>
    <w:bookmarkStart w:name="z3246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схемы вакуумные - изготовление и сборка из трубок диаметром до 30 мм с установкой до 3 кранов;</w:t>
      </w:r>
    </w:p>
    <w:bookmarkEnd w:id="3107"/>
    <w:bookmarkStart w:name="z3247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термоконтакторы - изготовление;</w:t>
      </w:r>
    </w:p>
    <w:bookmarkEnd w:id="3108"/>
    <w:bookmarkStart w:name="z3248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термометры: минимальные, максимальные, медицинские – впайка шайб в цилиндры при формовании резервуара;</w:t>
      </w:r>
    </w:p>
    <w:bookmarkEnd w:id="3109"/>
    <w:bookmarkStart w:name="z3249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термометры Савинова, родниковые, для хлебопечения - изготовление;</w:t>
      </w:r>
    </w:p>
    <w:bookmarkEnd w:id="3110"/>
    <w:bookmarkStart w:name="z3250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трубки для сожжения без отводов - изготовление;</w:t>
      </w:r>
    </w:p>
    <w:bookmarkEnd w:id="3111"/>
    <w:bookmarkStart w:name="z3251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трубки кварцевые - раскалибровка по диаметру и толщине стенки и нанесение защитных покрытий на станке;</w:t>
      </w:r>
    </w:p>
    <w:bookmarkEnd w:id="3112"/>
    <w:bookmarkStart w:name="z3252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фигуры орнаментов, слог, слова, плоскостные спирали, специальные лампы для сигнальных огней - изготовление;</w:t>
      </w:r>
    </w:p>
    <w:bookmarkEnd w:id="3113"/>
    <w:bookmarkStart w:name="z3253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холодильники с 5-10 шарами и с впаянной трубкой - изготовление;</w:t>
      </w:r>
    </w:p>
    <w:bookmarkEnd w:id="3114"/>
    <w:bookmarkStart w:name="z3254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шайбы всех термометров - впайка.</w:t>
      </w:r>
    </w:p>
    <w:bookmarkEnd w:id="3115"/>
    <w:bookmarkStart w:name="z3255" w:id="3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Стеклодув, 5-й разряд</w:t>
      </w:r>
    </w:p>
    <w:bookmarkEnd w:id="3116"/>
    <w:bookmarkStart w:name="z3256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3117"/>
    <w:bookmarkStart w:name="z3257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изделий и деталей различных конфигураций из кварцевого и простого стекла выдуванием;</w:t>
      </w:r>
    </w:p>
    <w:bookmarkEnd w:id="3118"/>
    <w:bookmarkStart w:name="z3258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рифление кварцевого стекла;</w:t>
      </w:r>
    </w:p>
    <w:bookmarkEnd w:id="3119"/>
    <w:bookmarkStart w:name="z3259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нескольких деталей изделия, трубок различных диаметров из кварцевого стекла;</w:t>
      </w:r>
    </w:p>
    <w:bookmarkEnd w:id="3120"/>
    <w:bookmarkStart w:name="z3260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внутренних спаев;</w:t>
      </w:r>
    </w:p>
    <w:bookmarkEnd w:id="3121"/>
    <w:bookmarkStart w:name="z3261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впайка металлов в стекла при различных коэффициентах расширения;</w:t>
      </w:r>
    </w:p>
    <w:bookmarkEnd w:id="3122"/>
    <w:bookmarkStart w:name="z3262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пламени горелок.</w:t>
      </w:r>
    </w:p>
    <w:bookmarkEnd w:id="3123"/>
    <w:bookmarkStart w:name="z3263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Должен знать:</w:t>
      </w:r>
    </w:p>
    <w:bookmarkEnd w:id="3124"/>
    <w:bookmarkStart w:name="z3264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способы изготовления сложных изделий и деталей из кварцевого и простого стекла различной конфигурации для приборов и аппаратов;</w:t>
      </w:r>
    </w:p>
    <w:bookmarkEnd w:id="3125"/>
    <w:bookmarkStart w:name="z3265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 различных систем, состав и свойства стекла различных марок и спаиваемых с ними металлов;</w:t>
      </w:r>
    </w:p>
    <w:bookmarkEnd w:id="3126"/>
    <w:bookmarkStart w:name="z3266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расширения стекла, механические и термические свойства стекла и кварца;</w:t>
      </w:r>
    </w:p>
    <w:bookmarkEnd w:id="3127"/>
    <w:bookmarkStart w:name="z3267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 горелок на различных стадиях обработки кварцевого стекла, правила чтения чертежей;</w:t>
      </w:r>
    </w:p>
    <w:bookmarkEnd w:id="3128"/>
    <w:bookmarkStart w:name="z3268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129"/>
    <w:bookmarkStart w:name="z3269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Примеры работ:</w:t>
      </w:r>
    </w:p>
    <w:bookmarkEnd w:id="3130"/>
    <w:bookmarkStart w:name="z3270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Литто - изготовление;</w:t>
      </w:r>
    </w:p>
    <w:bookmarkEnd w:id="3131"/>
    <w:bookmarkStart w:name="z3271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барбатеры БТИ-2, микробюретки емкостью свыше 5 мл - изготовление;</w:t>
      </w:r>
    </w:p>
    <w:bookmarkEnd w:id="3132"/>
    <w:bookmarkStart w:name="z3272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бюретки Кравезинского - изготовление;</w:t>
      </w:r>
    </w:p>
    <w:bookmarkEnd w:id="3133"/>
    <w:bookmarkStart w:name="z3273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вакуумметры типа Мак-Леода - изготовление калибровкой и изготовление капилляров;</w:t>
      </w:r>
    </w:p>
    <w:bookmarkEnd w:id="3134"/>
    <w:bookmarkStart w:name="z3274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гребенки для серебрения и вакуума, центры для масляных насосов, форвакуумные камеры, трубки микроманометрических дозаторов, автоматические пипетки Коппо-Супергара и другие сложные изделия с внутренними впаями - изготовление;</w:t>
      </w:r>
    </w:p>
    <w:bookmarkEnd w:id="3135"/>
    <w:bookmarkStart w:name="z3275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дефлагматоры - изготовление;</w:t>
      </w:r>
    </w:p>
    <w:bookmarkEnd w:id="3136"/>
    <w:bookmarkStart w:name="z3276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кварцевых ламп - изготовление;</w:t>
      </w:r>
    </w:p>
    <w:bookmarkEnd w:id="3137"/>
    <w:bookmarkStart w:name="z3277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сувенирные из дрота цветного стекла, состоящие из 7 и более приемов - изготовление;</w:t>
      </w:r>
    </w:p>
    <w:bookmarkEnd w:id="3138"/>
    <w:bookmarkStart w:name="z3278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кинескопы цветные - изготовление и сборка сложных деталей и узлов;</w:t>
      </w:r>
    </w:p>
    <w:bookmarkEnd w:id="3139"/>
    <w:bookmarkStart w:name="z3279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опытные для электровакуумных приборов, сложные, с количеством отростков до 3, колбы шаровые для ртутно-кварцевых ламп - изготовление;</w:t>
      </w:r>
    </w:p>
    <w:bookmarkEnd w:id="3140"/>
    <w:bookmarkStart w:name="z3280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коллекторы - изготовление;</w:t>
      </w:r>
    </w:p>
    <w:bookmarkEnd w:id="3141"/>
    <w:bookmarkStart w:name="z3281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анодные для высоковольтных тиротронов - изготовление;</w:t>
      </w:r>
    </w:p>
    <w:bookmarkEnd w:id="3142"/>
    <w:bookmarkStart w:name="z3282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пипетки для жидких и твердых поглотителей с 3 шарами (Темпеля) - изготовление;</w:t>
      </w:r>
    </w:p>
    <w:bookmarkEnd w:id="3143"/>
    <w:bookmarkStart w:name="z3283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ртутно-кварцевые - заварка цилиндрических катодов и вводов поджига;</w:t>
      </w:r>
    </w:p>
    <w:bookmarkEnd w:id="3144"/>
    <w:bookmarkStart w:name="z3284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Флоринского (ФЛ-3; ФЛ-4) - изготовление;</w:t>
      </w:r>
    </w:p>
    <w:bookmarkEnd w:id="3145"/>
    <w:bookmarkStart w:name="z3285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протезы глазные двустенные - изготовление с использованием 4 и 5 "скруток";</w:t>
      </w:r>
    </w:p>
    <w:bookmarkEnd w:id="3146"/>
    <w:bookmarkStart w:name="z3286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протезы глазные сложных форм - изготовление по рецепту врача;</w:t>
      </w:r>
    </w:p>
    <w:bookmarkEnd w:id="3147"/>
    <w:bookmarkStart w:name="z3287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соединения шаровые диаметром до 60 мм для сборки и разборки вакуумных систем - изготовление;</w:t>
      </w:r>
    </w:p>
    <w:bookmarkEnd w:id="3148"/>
    <w:bookmarkStart w:name="z3288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сосуды Дьюара шаровые емкостью до 2,5 л - изготовление;</w:t>
      </w:r>
    </w:p>
    <w:bookmarkEnd w:id="3149"/>
    <w:bookmarkStart w:name="z3289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схемы вакуумные - изготовление и сборка из трубок диаметром свыше 30 мм с установкой свыше 3 кранов;</w:t>
      </w:r>
    </w:p>
    <w:bookmarkEnd w:id="3150"/>
    <w:bookmarkStart w:name="z3290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термометры метостатические, метаофологические - изготовление;</w:t>
      </w:r>
    </w:p>
    <w:bookmarkEnd w:id="3151"/>
    <w:bookmarkStart w:name="z3291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термометры минимальные, максимальные для определения температуры поверхности почвы к экспирационному психрометру (Асмана) - изготовление;</w:t>
      </w:r>
    </w:p>
    <w:bookmarkEnd w:id="3152"/>
    <w:bookmarkStart w:name="z3292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для сожжения с отводом для микроаппаратов - изготовление;</w:t>
      </w:r>
    </w:p>
    <w:bookmarkEnd w:id="3153"/>
    <w:bookmarkStart w:name="z3293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трубки газоочистительные с отводом - изготовление;</w:t>
      </w:r>
    </w:p>
    <w:bookmarkEnd w:id="3154"/>
    <w:bookmarkStart w:name="z3294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холодильники - змеевиковые и обратимые со шлифами - изготовление;</w:t>
      </w:r>
    </w:p>
    <w:bookmarkEnd w:id="3155"/>
    <w:bookmarkStart w:name="z3295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Холодильники и экстракторы к аппарату для экстрагирования жиров - изготовление;</w:t>
      </w:r>
    </w:p>
    <w:bookmarkEnd w:id="3156"/>
    <w:bookmarkStart w:name="z3296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холодильники к аппарату для определения содержания мышьяка в железной руде (Лебедура) - изготовление;</w:t>
      </w:r>
    </w:p>
    <w:bookmarkEnd w:id="3157"/>
    <w:bookmarkStart w:name="z3297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ячейки Корра - изготовление.</w:t>
      </w:r>
    </w:p>
    <w:bookmarkEnd w:id="3158"/>
    <w:bookmarkStart w:name="z3298" w:id="3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Стеклодув, 6-й разряд</w:t>
      </w:r>
    </w:p>
    <w:bookmarkEnd w:id="3159"/>
    <w:bookmarkStart w:name="z3299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работ:</w:t>
      </w:r>
    </w:p>
    <w:bookmarkEnd w:id="3160"/>
    <w:bookmarkStart w:name="z3300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изделий и деталей различной конфигурации из кварцевого и простого стекла выдуванием;</w:t>
      </w:r>
    </w:p>
    <w:bookmarkEnd w:id="3161"/>
    <w:bookmarkStart w:name="z3301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нескольких наружных и внутренних спаев;</w:t>
      </w:r>
    </w:p>
    <w:bookmarkEnd w:id="3162"/>
    <w:bookmarkStart w:name="z3302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толстостенных изделий из кварцевого стекла с применением штабика и одновременной проваркой и формовкой свариваемого изделия двумя газокислородными горелками;</w:t>
      </w:r>
    </w:p>
    <w:bookmarkEnd w:id="3163"/>
    <w:bookmarkStart w:name="z3303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нескольких внутренних спаев;</w:t>
      </w:r>
    </w:p>
    <w:bookmarkEnd w:id="3164"/>
    <w:bookmarkStart w:name="z3304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мигающих газоразрядных прозрачных трубок, покрытых люминофором;</w:t>
      </w:r>
    </w:p>
    <w:bookmarkEnd w:id="3165"/>
    <w:bookmarkStart w:name="z3305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горелок.</w:t>
      </w:r>
    </w:p>
    <w:bookmarkEnd w:id="3166"/>
    <w:bookmarkStart w:name="z3306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Должен знать:</w:t>
      </w:r>
    </w:p>
    <w:bookmarkEnd w:id="3167"/>
    <w:bookmarkStart w:name="z3307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особо сложных изделий из кварцевого и простого стекла;</w:t>
      </w:r>
    </w:p>
    <w:bookmarkEnd w:id="3168"/>
    <w:bookmarkStart w:name="z3308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обработки изделий из кварцевого стекла;</w:t>
      </w:r>
    </w:p>
    <w:bookmarkEnd w:id="3169"/>
    <w:bookmarkStart w:name="z3309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и эскизов, состав и свойства стекла различных марок и спаиваемых с ними металлов;</w:t>
      </w:r>
    </w:p>
    <w:bookmarkEnd w:id="3170"/>
    <w:bookmarkStart w:name="z3310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расширения стекла различных марок;</w:t>
      </w:r>
    </w:p>
    <w:bookmarkEnd w:id="3171"/>
    <w:bookmarkStart w:name="z3311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брака, методы его предупреждения и устранения.</w:t>
      </w:r>
    </w:p>
    <w:bookmarkEnd w:id="3172"/>
    <w:bookmarkStart w:name="z3312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Примеры работ:</w:t>
      </w:r>
    </w:p>
    <w:bookmarkEnd w:id="3173"/>
    <w:bookmarkStart w:name="z3313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определения углерода в железе - изготовление;</w:t>
      </w:r>
    </w:p>
    <w:bookmarkEnd w:id="3174"/>
    <w:bookmarkStart w:name="z3314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волометры и фотоэлементы с приемными окнами любых кристаллов - монтаж;</w:t>
      </w:r>
    </w:p>
    <w:bookmarkEnd w:id="3175"/>
    <w:bookmarkStart w:name="z3315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на комплект для определения удельных поверхностей пористых и порошкообразных тел (аппарат Дерягина) - изготовление;</w:t>
      </w:r>
    </w:p>
    <w:bookmarkEnd w:id="3176"/>
    <w:bookmarkStart w:name="z3316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 сувениры уникальные художественные - изготовление;</w:t>
      </w:r>
    </w:p>
    <w:bookmarkEnd w:id="3177"/>
    <w:bookmarkStart w:name="z3317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для электровакуумных приборов, опытные, сложные, с количеством отростков свыше 2 - изготовление;</w:t>
      </w:r>
    </w:p>
    <w:bookmarkEnd w:id="3178"/>
    <w:bookmarkStart w:name="z3318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высоковакуумные, шлифы - изготовление;</w:t>
      </w:r>
    </w:p>
    <w:bookmarkEnd w:id="3179"/>
    <w:bookmarkStart w:name="z3319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спиральные с внутренними холодильниками - изготовление;</w:t>
      </w:r>
    </w:p>
    <w:bookmarkEnd w:id="3180"/>
    <w:bookmarkStart w:name="z3320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микрокапилляры - изготовление с впаями в них различных металлов и полупроводников;</w:t>
      </w:r>
    </w:p>
    <w:bookmarkEnd w:id="3181"/>
    <w:bookmarkStart w:name="z3321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насосы диффузионные СДП и насос СДН-1 - изготовление;</w:t>
      </w:r>
    </w:p>
    <w:bookmarkEnd w:id="3182"/>
    <w:bookmarkStart w:name="z3322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ножки анодные изобара высоковольтных тиротронов - изготовление;</w:t>
      </w:r>
    </w:p>
    <w:bookmarkEnd w:id="3183"/>
    <w:bookmarkStart w:name="z3323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перегородки внутренние в трубах, отделяющих бисер от катода - впай;</w:t>
      </w:r>
    </w:p>
    <w:bookmarkEnd w:id="3184"/>
    <w:bookmarkStart w:name="z3324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для исследования процессов изотопного обмена между амальгамами металлов и растворами их солей - изготовление;</w:t>
      </w:r>
    </w:p>
    <w:bookmarkEnd w:id="3185"/>
    <w:bookmarkStart w:name="z3325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приборы физические и химические, аппаратура из кварцевого стекла, детали к аппаратам микроанализа - изготовление;</w:t>
      </w:r>
    </w:p>
    <w:bookmarkEnd w:id="3186"/>
    <w:bookmarkStart w:name="z3326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электровакуумные (источников, приемников, ионов, масс, спектрометров) - впаивание диодной системы ВЭУ;</w:t>
      </w:r>
    </w:p>
    <w:bookmarkEnd w:id="3187"/>
    <w:bookmarkStart w:name="z3327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протезы глазные - изготовление с применением 6 и более "скруток";</w:t>
      </w:r>
    </w:p>
    <w:bookmarkEnd w:id="3188"/>
    <w:bookmarkStart w:name="z3328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протезы глазные особо сложные - изготовление по рецепту врача;</w:t>
      </w:r>
    </w:p>
    <w:bookmarkEnd w:id="3189"/>
    <w:bookmarkStart w:name="z3329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реакторы для диффузионных установок со шлифом и отводами - изготовление;</w:t>
      </w:r>
    </w:p>
    <w:bookmarkEnd w:id="3190"/>
    <w:bookmarkStart w:name="z3330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реакторы для эпитаксиальных процессов - изготовление на станке;</w:t>
      </w:r>
    </w:p>
    <w:bookmarkEnd w:id="3191"/>
    <w:bookmarkStart w:name="z3331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реакторы профильного сечения с фланцевым уплотнением - изготовление;</w:t>
      </w:r>
    </w:p>
    <w:bookmarkEnd w:id="3192"/>
    <w:bookmarkStart w:name="z3332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системы вакуумные, позволяющие вести катодное распыление металлов при проточном газе (кислород) - изготовление;</w:t>
      </w:r>
    </w:p>
    <w:bookmarkEnd w:id="3193"/>
    <w:bookmarkStart w:name="z3333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системы наполнения инертными газами оборудования - ремонт;</w:t>
      </w:r>
    </w:p>
    <w:bookmarkEnd w:id="3194"/>
    <w:bookmarkStart w:name="z3334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соединения шаровые диаметром свыше 60 мм для сборки и разборки вакуумных систем - изготовление;</w:t>
      </w:r>
    </w:p>
    <w:bookmarkEnd w:id="3195"/>
    <w:bookmarkStart w:name="z3335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сосуды Дьюара шаровые емкостью свыше 2,5 л - изготовление;</w:t>
      </w:r>
    </w:p>
    <w:bookmarkEnd w:id="3196"/>
    <w:bookmarkStart w:name="z3336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сосуды поглотительные с шаровой и цилиндрической воронками газоанализатора ГОУ (Вюрца - Штролейна) - изготовление;</w:t>
      </w:r>
    </w:p>
    <w:bookmarkEnd w:id="3197"/>
    <w:bookmarkStart w:name="z3337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для определения углерода и водорода со шлифом - изготовление;</w:t>
      </w:r>
    </w:p>
    <w:bookmarkEnd w:id="3198"/>
    <w:bookmarkStart w:name="z3338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для сожжения легколетучих соединений - изготовление;</w:t>
      </w:r>
    </w:p>
    <w:bookmarkEnd w:id="3199"/>
    <w:bookmarkStart w:name="z3339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установки специальные для заполнения любыми газами (аргон, азот, гелий и друугие) - изготовление;</w:t>
      </w:r>
    </w:p>
    <w:bookmarkEnd w:id="3200"/>
    <w:bookmarkStart w:name="z3340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фигуры из трубок с плавным переходом по диаметру - изготовление;</w:t>
      </w:r>
    </w:p>
    <w:bookmarkEnd w:id="3201"/>
    <w:bookmarkStart w:name="z3341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Фигуры сложные объемного исполнения в нескольких плоскостях, объемные спирали - изготовление.</w:t>
      </w:r>
    </w:p>
    <w:bookmarkEnd w:id="3202"/>
    <w:bookmarkStart w:name="z3342" w:id="3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93. Сушильщик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стеклоизделий, 2-й разряд</w:t>
      </w:r>
    </w:p>
    <w:bookmarkEnd w:id="3203"/>
    <w:bookmarkStart w:name="z3344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3204"/>
    <w:bookmarkStart w:name="z3345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стеклоизделий, колб для термосов и зеркал после покрытия защитным слоем;</w:t>
      </w:r>
    </w:p>
    <w:bookmarkEnd w:id="3205"/>
    <w:bookmarkStart w:name="z3346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конвейер и подача их в сушильную камеру;</w:t>
      </w:r>
    </w:p>
    <w:bookmarkEnd w:id="3206"/>
    <w:bookmarkStart w:name="z3347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сушки: температуры, скорости движения конвейера, давления воздуха;</w:t>
      </w:r>
    </w:p>
    <w:bookmarkEnd w:id="3207"/>
    <w:bookmarkStart w:name="z3348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изделий с конвейера и укладка их в тару.</w:t>
      </w:r>
    </w:p>
    <w:bookmarkEnd w:id="3208"/>
    <w:bookmarkStart w:name="z3349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3209"/>
    <w:bookmarkStart w:name="z3350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сушильных камер и конвейера;</w:t>
      </w:r>
    </w:p>
    <w:bookmarkEnd w:id="3210"/>
    <w:bookmarkStart w:name="z3351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режимов работы обслуживаемого оборудования;</w:t>
      </w:r>
    </w:p>
    <w:bookmarkEnd w:id="3211"/>
    <w:bookmarkStart w:name="z3352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давления, воздуха, температуры, виды брака и меры по его предупреждению.</w:t>
      </w:r>
    </w:p>
    <w:bookmarkEnd w:id="3212"/>
    <w:bookmarkStart w:name="z3353" w:id="3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94. Сушильщик сырья и материалов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сырья и материалов, 1-й разряд</w:t>
      </w:r>
    </w:p>
    <w:bookmarkEnd w:id="3213"/>
    <w:bookmarkStart w:name="z3355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3214"/>
    <w:bookmarkStart w:name="z3356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материалов в сушильные установки;</w:t>
      </w:r>
    </w:p>
    <w:bookmarkEnd w:id="3215"/>
    <w:bookmarkStart w:name="z3357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сырья и материалов после сушки.</w:t>
      </w:r>
    </w:p>
    <w:bookmarkEnd w:id="3216"/>
    <w:bookmarkStart w:name="z3358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Должен знать:</w:t>
      </w:r>
    </w:p>
    <w:bookmarkEnd w:id="3217"/>
    <w:bookmarkStart w:name="z3359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установок и правила их загрузки.</w:t>
      </w:r>
    </w:p>
    <w:bookmarkEnd w:id="3218"/>
    <w:bookmarkStart w:name="z3360" w:id="3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Сушильщик сырья и материалов, 2-й разряд</w:t>
      </w:r>
    </w:p>
    <w:bookmarkEnd w:id="3219"/>
    <w:bookmarkStart w:name="z3361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Характеристика работ:</w:t>
      </w:r>
    </w:p>
    <w:bookmarkEnd w:id="3220"/>
    <w:bookmarkStart w:name="z3362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сырья и материалов в сушильных установках;</w:t>
      </w:r>
    </w:p>
    <w:bookmarkEnd w:id="3221"/>
    <w:bookmarkStart w:name="z3363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 материалов в соответствии с заданным температурным режимом;</w:t>
      </w:r>
    </w:p>
    <w:bookmarkEnd w:id="3222"/>
    <w:bookmarkStart w:name="z3364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сушки.</w:t>
      </w:r>
    </w:p>
    <w:bookmarkEnd w:id="3223"/>
    <w:bookmarkStart w:name="z3365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Должен знать:</w:t>
      </w:r>
    </w:p>
    <w:bookmarkEnd w:id="3224"/>
    <w:bookmarkStart w:name="z3366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установок, температурный режим сушки материала;</w:t>
      </w:r>
    </w:p>
    <w:bookmarkEnd w:id="3225"/>
    <w:bookmarkStart w:name="z3367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3226"/>
    <w:bookmarkStart w:name="z3368" w:id="3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95. Съемщик стекла и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Съемщик стекла и стеклоизделий, 2-й разряд</w:t>
      </w:r>
    </w:p>
    <w:bookmarkEnd w:id="3227"/>
    <w:bookmarkStart w:name="z3370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3228"/>
    <w:bookmarkStart w:name="z3371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горячих стеклотрубок и дрота с тянульных машин;</w:t>
      </w:r>
    </w:p>
    <w:bookmarkEnd w:id="3229"/>
    <w:bookmarkStart w:name="z3372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изделий с сетки горизонтального конвейера и укладка их на конвейер для подачи на отрезку колпачка или в тару;</w:t>
      </w:r>
    </w:p>
    <w:bookmarkEnd w:id="3230"/>
    <w:bookmarkStart w:name="z3373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стеклоизделий в печи отжига;</w:t>
      </w:r>
    </w:p>
    <w:bookmarkEnd w:id="3231"/>
    <w:bookmarkStart w:name="z3374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снятие нарезанных листов стекла;</w:t>
      </w:r>
    </w:p>
    <w:bookmarkEnd w:id="3232"/>
    <w:bookmarkStart w:name="z3375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их в стопы;</w:t>
      </w:r>
    </w:p>
    <w:bookmarkEnd w:id="3233"/>
    <w:bookmarkStart w:name="z3376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стекла на форму для моллирования, снятие с форм и установка на место контроля качества;</w:t>
      </w:r>
    </w:p>
    <w:bookmarkEnd w:id="3234"/>
    <w:bookmarkStart w:name="z3377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 стекла в пирамиды для охлаждения;</w:t>
      </w:r>
    </w:p>
    <w:bookmarkEnd w:id="3235"/>
    <w:bookmarkStart w:name="z3378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охлажденных листов стекла по размерам и ассортименту, отбор годного дрота и увязка его в пучки;</w:t>
      </w:r>
    </w:p>
    <w:bookmarkEnd w:id="3236"/>
    <w:bookmarkStart w:name="z3379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ящиков и лотков к рабочему месту;</w:t>
      </w:r>
    </w:p>
    <w:bookmarkEnd w:id="3237"/>
    <w:bookmarkStart w:name="z3380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изделий в установленные места.</w:t>
      </w:r>
    </w:p>
    <w:bookmarkEnd w:id="3238"/>
    <w:bookmarkStart w:name="z3381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Должен знать:</w:t>
      </w:r>
    </w:p>
    <w:bookmarkEnd w:id="3239"/>
    <w:bookmarkStart w:name="z3382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стекла, влияние температурных режимов на свойства стекла и стеклоизделий;</w:t>
      </w:r>
    </w:p>
    <w:bookmarkEnd w:id="3240"/>
    <w:bookmarkStart w:name="z3383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горячими изделиями и укладка их в печи отжига и тару;</w:t>
      </w:r>
    </w:p>
    <w:bookmarkEnd w:id="3241"/>
    <w:bookmarkStart w:name="z3384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группировки стекла по размерам;</w:t>
      </w:r>
    </w:p>
    <w:bookmarkEnd w:id="3242"/>
    <w:bookmarkStart w:name="z3385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243"/>
    <w:bookmarkStart w:name="z3386" w:id="3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Съемщик стекла и стеклоизделий, 3-й разряд</w:t>
      </w:r>
    </w:p>
    <w:bookmarkEnd w:id="3244"/>
    <w:bookmarkStart w:name="z3387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bookmarkEnd w:id="3245"/>
    <w:bookmarkStart w:name="z3388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съема, укладки и упаковки стеклоизделий в термоусадочную пленку на полуавтоматах;</w:t>
      </w:r>
    </w:p>
    <w:bookmarkEnd w:id="3246"/>
    <w:bookmarkStart w:name="z3389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стеклоизделий с поворотного круга и укладка их на стол полуавтомата;</w:t>
      </w:r>
    </w:p>
    <w:bookmarkEnd w:id="3247"/>
    <w:bookmarkStart w:name="z3390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верхнего и нижнего швов пакета;</w:t>
      </w:r>
    </w:p>
    <w:bookmarkEnd w:id="3248"/>
    <w:bookmarkStart w:name="z3391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пакета в термоусадочную камеру и регулирование в ней температурного режима;</w:t>
      </w:r>
    </w:p>
    <w:bookmarkEnd w:id="3249"/>
    <w:bookmarkStart w:name="z3392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пакета и установка его на поддон;</w:t>
      </w:r>
    </w:p>
    <w:bookmarkEnd w:id="3250"/>
    <w:bookmarkStart w:name="z3393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горячих стеклоизделий от выдувальщика стеклоизделий или отдельщика выдувных изделий и укладка их на сетку леера;</w:t>
      </w:r>
    </w:p>
    <w:bookmarkEnd w:id="3251"/>
    <w:bookmarkStart w:name="z3394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перекладка стеклоизделий с конвейера на сетку леера;</w:t>
      </w:r>
    </w:p>
    <w:bookmarkEnd w:id="3252"/>
    <w:bookmarkStart w:name="z3395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пирамиды с листами стекла;</w:t>
      </w:r>
    </w:p>
    <w:bookmarkEnd w:id="3253"/>
    <w:bookmarkStart w:name="z3396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стекла по толщинам, размерам и сортам;</w:t>
      </w:r>
    </w:p>
    <w:bookmarkEnd w:id="3254"/>
    <w:bookmarkStart w:name="z3397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листов и установка их в стопы на поворотный круг;</w:t>
      </w:r>
    </w:p>
    <w:bookmarkEnd w:id="3255"/>
    <w:bookmarkStart w:name="z3398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снимаемых изделий.</w:t>
      </w:r>
    </w:p>
    <w:bookmarkEnd w:id="3256"/>
    <w:bookmarkStart w:name="z3399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Должен знать:</w:t>
      </w:r>
    </w:p>
    <w:bookmarkEnd w:id="3257"/>
    <w:bookmarkStart w:name="z3400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258"/>
    <w:bookmarkStart w:name="z3401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снимаемым изделиям;</w:t>
      </w:r>
    </w:p>
    <w:bookmarkEnd w:id="3259"/>
    <w:bookmarkStart w:name="z3402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погрузки, разгрузки и перестановки листов стекла;</w:t>
      </w:r>
    </w:p>
    <w:bookmarkEnd w:id="3260"/>
    <w:bookmarkStart w:name="z3403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правила группировки листов стекла по толщине, размеру и сорту;</w:t>
      </w:r>
    </w:p>
    <w:bookmarkEnd w:id="3261"/>
    <w:bookmarkStart w:name="z3404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упаковочного материала;</w:t>
      </w:r>
    </w:p>
    <w:bookmarkEnd w:id="3262"/>
    <w:bookmarkStart w:name="z3405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сигналов крановщику при транспортировке и перестановке пирамид с листами стекла.</w:t>
      </w:r>
    </w:p>
    <w:bookmarkEnd w:id="3263"/>
    <w:bookmarkStart w:name="z3406" w:id="3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Съемщик стекла и стеклоизделий, 4-й разряд</w:t>
      </w:r>
    </w:p>
    <w:bookmarkEnd w:id="3264"/>
    <w:bookmarkStart w:name="z3407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Характеристика работ:</w:t>
      </w:r>
    </w:p>
    <w:bookmarkEnd w:id="3265"/>
    <w:bookmarkStart w:name="z3408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упаковка стеклоизделий в термоусадочную пленку на технологической линии, оснащенной пакетирующим автоматом;</w:t>
      </w:r>
    </w:p>
    <w:bookmarkEnd w:id="3266"/>
    <w:bookmarkStart w:name="z3409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линии к работе;</w:t>
      </w:r>
    </w:p>
    <w:bookmarkEnd w:id="3267"/>
    <w:bookmarkStart w:name="z3410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заданного количества изделий на стол пакетирующего автомата;</w:t>
      </w:r>
    </w:p>
    <w:bookmarkEnd w:id="3268"/>
    <w:bookmarkStart w:name="z3411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автоматической подачи стеклоизделий на последующие операции по упаковке в пакеты;</w:t>
      </w:r>
    </w:p>
    <w:bookmarkEnd w:id="3269"/>
    <w:bookmarkStart w:name="z3412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оплавки краев пакета;</w:t>
      </w:r>
    </w:p>
    <w:bookmarkEnd w:id="3270"/>
    <w:bookmarkStart w:name="z3413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пакета и установка его на поддон;</w:t>
      </w:r>
    </w:p>
    <w:bookmarkEnd w:id="3271"/>
    <w:bookmarkStart w:name="z3414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упаковки;</w:t>
      </w:r>
    </w:p>
    <w:bookmarkEnd w:id="3272"/>
    <w:bookmarkStart w:name="z3415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обслуживаемой линии.</w:t>
      </w:r>
    </w:p>
    <w:bookmarkEnd w:id="3273"/>
    <w:bookmarkStart w:name="z3416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Должен знать:</w:t>
      </w:r>
    </w:p>
    <w:bookmarkEnd w:id="3274"/>
    <w:bookmarkStart w:name="z3417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технологической линии;</w:t>
      </w:r>
    </w:p>
    <w:bookmarkEnd w:id="3275"/>
    <w:bookmarkStart w:name="z3418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пакетирующих автоматов;</w:t>
      </w:r>
    </w:p>
    <w:bookmarkEnd w:id="3276"/>
    <w:bookmarkStart w:name="z3419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на укладку и упаковку стеклоизделий;</w:t>
      </w:r>
    </w:p>
    <w:bookmarkEnd w:id="3277"/>
    <w:bookmarkStart w:name="z3420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их устранения.</w:t>
      </w:r>
    </w:p>
    <w:bookmarkEnd w:id="3278"/>
    <w:bookmarkStart w:name="z3421" w:id="3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96. Травильщик стекла плавиковой кислотой</w:t>
      </w:r>
      <w:r>
        <w:br/>
      </w:r>
      <w:r>
        <w:rPr>
          <w:rFonts w:ascii="Times New Roman"/>
          <w:b/>
          <w:i w:val="false"/>
          <w:color w:val="000000"/>
        </w:rPr>
        <w:t>Параграф 1. Травильщик стекла плавиковой кислотой, 1-й разряд</w:t>
      </w:r>
    </w:p>
    <w:bookmarkEnd w:id="3279"/>
    <w:bookmarkStart w:name="z3423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3280"/>
    <w:bookmarkStart w:name="z3424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простых стеклоизделий и обозначений на них плавиковой кислотой путем погружения их в ванну под руководством травильщика стекла плавиковой кислотой более высокой квалификации.</w:t>
      </w:r>
    </w:p>
    <w:bookmarkEnd w:id="3281"/>
    <w:bookmarkStart w:name="z3425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Должен знать:</w:t>
      </w:r>
    </w:p>
    <w:bookmarkEnd w:id="3282"/>
    <w:bookmarkStart w:name="z3426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простых стеклоизделий плавиковой кислотой, свойства кислот и защитных лаков;</w:t>
      </w:r>
    </w:p>
    <w:bookmarkEnd w:id="3283"/>
    <w:bookmarkStart w:name="z3427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кислотами, виды брака и меры по его предупреждению.</w:t>
      </w:r>
    </w:p>
    <w:bookmarkEnd w:id="3284"/>
    <w:bookmarkStart w:name="z3428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Примеры работ:</w:t>
      </w:r>
    </w:p>
    <w:bookmarkEnd w:id="3285"/>
    <w:bookmarkStart w:name="z3429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стеклоизделия простые - вытравливание марки, клейма, штрихов, делений, цифр и других обозначений;</w:t>
      </w:r>
    </w:p>
    <w:bookmarkEnd w:id="3286"/>
    <w:bookmarkStart w:name="z3430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штрихи толщиной свыше 100 микрон на оптических и электровакуумных деталях - травление.</w:t>
      </w:r>
    </w:p>
    <w:bookmarkEnd w:id="3287"/>
    <w:bookmarkStart w:name="z3431" w:id="3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Травильщик стекла плавиковой кислотой, 2-й разряд</w:t>
      </w:r>
    </w:p>
    <w:bookmarkEnd w:id="3288"/>
    <w:bookmarkStart w:name="z3432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Характеристика работ:</w:t>
      </w:r>
    </w:p>
    <w:bookmarkEnd w:id="3289"/>
    <w:bookmarkStart w:name="z3433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плавиковой кислотой стеклоизделий средней сложности и обозначений на них путем погружения в ванну.</w:t>
      </w:r>
    </w:p>
    <w:bookmarkEnd w:id="3290"/>
    <w:bookmarkStart w:name="z3434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Должен знать:</w:t>
      </w:r>
    </w:p>
    <w:bookmarkEnd w:id="3291"/>
    <w:bookmarkStart w:name="z3435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плавиковой кислотой стеклоизделий средней сложности и обозначений на них, свойства кислот и защитных лаков;</w:t>
      </w:r>
    </w:p>
    <w:bookmarkEnd w:id="3292"/>
    <w:bookmarkStart w:name="z3436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кислотами, виды брака и меры по его предупреждению.</w:t>
      </w:r>
    </w:p>
    <w:bookmarkEnd w:id="3293"/>
    <w:bookmarkStart w:name="z3437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Примеры работ:</w:t>
      </w:r>
    </w:p>
    <w:bookmarkEnd w:id="3294"/>
    <w:bookmarkStart w:name="z3438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из кислотонеустойчивых и налетоопасных сортов стекла IV-V классов шероховатости - химическая обработка;</w:t>
      </w:r>
    </w:p>
    <w:bookmarkEnd w:id="3295"/>
    <w:bookmarkStart w:name="z3439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стеклоизделия средней сложности и объемные - вытравливание марки, клейма, штрихов, цифр и других обозначений;</w:t>
      </w:r>
    </w:p>
    <w:bookmarkEnd w:id="3296"/>
    <w:bookmarkStart w:name="z3440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штрихи толщиной 30 микрон и более на оптических и электровакуумных деталях - травление.</w:t>
      </w:r>
    </w:p>
    <w:bookmarkEnd w:id="3297"/>
    <w:bookmarkStart w:name="z3441" w:id="3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Травильщик стекла плавиковой кислотой, 3-й разряд</w:t>
      </w:r>
    </w:p>
    <w:bookmarkEnd w:id="3298"/>
    <w:bookmarkStart w:name="z3442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3299"/>
    <w:bookmarkStart w:name="z3443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химическая полировка сложных стеклоизделий и обозначений на них путем погружения в кислотную ванну, приготовленную из плавиковой кислоты или пасты;</w:t>
      </w:r>
    </w:p>
    <w:bookmarkEnd w:id="3300"/>
    <w:bookmarkStart w:name="z3444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травильных растворов.</w:t>
      </w:r>
    </w:p>
    <w:bookmarkEnd w:id="3301"/>
    <w:bookmarkStart w:name="z3445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Должен знать:</w:t>
      </w:r>
    </w:p>
    <w:bookmarkEnd w:id="3302"/>
    <w:bookmarkStart w:name="z3446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сложных стеклоизделий и обозначений из них, свойства кислот и защитных лаков;</w:t>
      </w:r>
    </w:p>
    <w:bookmarkEnd w:id="3303"/>
    <w:bookmarkStart w:name="z3447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приготавливаемой травильной смеси;</w:t>
      </w:r>
    </w:p>
    <w:bookmarkEnd w:id="3304"/>
    <w:bookmarkStart w:name="z3448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кислотами, виды брака и меры по его предупреждению.</w:t>
      </w:r>
    </w:p>
    <w:bookmarkEnd w:id="3305"/>
    <w:bookmarkStart w:name="z3449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Примеры работ:</w:t>
      </w:r>
    </w:p>
    <w:bookmarkEnd w:id="3306"/>
    <w:bookmarkStart w:name="z3450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зеркало, покрытое алюминиевой пленкой - травление;</w:t>
      </w:r>
    </w:p>
    <w:bookmarkEnd w:id="3307"/>
    <w:bookmarkStart w:name="z3451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стеклоизделия: бюретки, микробюретки, мановакуумметрические трубки - вытравливание круговых делений;</w:t>
      </w:r>
    </w:p>
    <w:bookmarkEnd w:id="3308"/>
    <w:bookmarkStart w:name="z3452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стеклоизделия - травление многоплановых рисунков матового покрытия;</w:t>
      </w:r>
    </w:p>
    <w:bookmarkEnd w:id="3309"/>
    <w:bookmarkStart w:name="z3453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фигуры на оптических деталях с металлическими покрытиями - травление;</w:t>
      </w:r>
    </w:p>
    <w:bookmarkEnd w:id="3310"/>
    <w:bookmarkStart w:name="z3454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хрусталь - химическая полировка;</w:t>
      </w:r>
    </w:p>
    <w:bookmarkEnd w:id="3311"/>
    <w:bookmarkStart w:name="z3455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штрихи толщиной свыше 6-30 микрон на оптических и электровакуумных деталях - травление.</w:t>
      </w:r>
    </w:p>
    <w:bookmarkEnd w:id="3312"/>
    <w:bookmarkStart w:name="z3456" w:id="3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Травильщик стекла плавиковой кислотой, 4-й разряд</w:t>
      </w:r>
    </w:p>
    <w:bookmarkEnd w:id="3313"/>
    <w:bookmarkStart w:name="z3457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Характеристика работ:</w:t>
      </w:r>
    </w:p>
    <w:bookmarkEnd w:id="3314"/>
    <w:bookmarkStart w:name="z3458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покрытых слоем воска контурных, особо сложных тематических рисунков, портретов, композиций, пейзажей и национальных орнаментов путем погружения в кислотную ванну, приготовленную из плавиковой кислоты или пасты.</w:t>
      </w:r>
    </w:p>
    <w:bookmarkEnd w:id="3315"/>
    <w:bookmarkStart w:name="z3459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Должен знать:</w:t>
      </w:r>
    </w:p>
    <w:bookmarkEnd w:id="3316"/>
    <w:bookmarkStart w:name="z3460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травления особо сложных изделий из стекла, свойства кислот и защитных лаков;</w:t>
      </w:r>
    </w:p>
    <w:bookmarkEnd w:id="3317"/>
    <w:bookmarkStart w:name="z3461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приготавливаемой травильной смеси;</w:t>
      </w:r>
    </w:p>
    <w:bookmarkEnd w:id="3318"/>
    <w:bookmarkStart w:name="z3462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кислотами, виды брака и меры по его предупреждению.</w:t>
      </w:r>
    </w:p>
    <w:bookmarkEnd w:id="3319"/>
    <w:bookmarkStart w:name="z3463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Примеры работ:</w:t>
      </w:r>
    </w:p>
    <w:bookmarkEnd w:id="3320"/>
    <w:bookmarkStart w:name="z3464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стеклоизделия особо сложной конфигурации - травление;</w:t>
      </w:r>
    </w:p>
    <w:bookmarkEnd w:id="3321"/>
    <w:bookmarkStart w:name="z3465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из кварцевого стекла сложного профиля и кварцевая крупка - травление;</w:t>
      </w:r>
    </w:p>
    <w:bookmarkEnd w:id="3322"/>
    <w:bookmarkStart w:name="z3466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штрихи с толщиной до 6 микрон на оптических и электровакуумных деталях - травление.</w:t>
      </w:r>
    </w:p>
    <w:bookmarkEnd w:id="3323"/>
    <w:bookmarkStart w:name="z3467" w:id="3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97. Тянульщик по выработке стеклянных труб и дрота</w:t>
      </w:r>
      <w:r>
        <w:br/>
      </w:r>
      <w:r>
        <w:rPr>
          <w:rFonts w:ascii="Times New Roman"/>
          <w:b/>
          <w:i w:val="false"/>
          <w:color w:val="000000"/>
        </w:rPr>
        <w:t>Параграф 1. Тянульщик по выработке стеклянных труб и дрота, 2-й разряд</w:t>
      </w:r>
    </w:p>
    <w:bookmarkEnd w:id="3324"/>
    <w:bookmarkStart w:name="z3470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Характеристика работ:</w:t>
      </w:r>
    </w:p>
    <w:bookmarkEnd w:id="3325"/>
    <w:bookmarkStart w:name="z3471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лепки для вытягивания дротового стекла;</w:t>
      </w:r>
    </w:p>
    <w:bookmarkEnd w:id="3326"/>
    <w:bookmarkStart w:name="z3472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лепки к набору;</w:t>
      </w:r>
    </w:p>
    <w:bookmarkEnd w:id="3327"/>
    <w:bookmarkStart w:name="z3473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совместно с выдувальщиком стеклоизделий стеклянных трубок и капилляров.</w:t>
      </w:r>
    </w:p>
    <w:bookmarkEnd w:id="3328"/>
    <w:bookmarkStart w:name="z3474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Должен знать:</w:t>
      </w:r>
    </w:p>
    <w:bookmarkEnd w:id="3329"/>
    <w:bookmarkStart w:name="z3475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лепки и соединения ее с набором;</w:t>
      </w:r>
    </w:p>
    <w:bookmarkEnd w:id="3330"/>
    <w:bookmarkStart w:name="z3476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вытягивания стеклотрубок и капилляров различных размеров по диаметру и толщине стенок;</w:t>
      </w:r>
    </w:p>
    <w:bookmarkEnd w:id="3331"/>
    <w:bookmarkStart w:name="z3477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стекла.</w:t>
      </w:r>
    </w:p>
    <w:bookmarkEnd w:id="3332"/>
    <w:bookmarkStart w:name="z3478" w:id="3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Тянульщик по выработке стеклянных труб и дрота,</w:t>
      </w:r>
      <w:r>
        <w:br/>
      </w:r>
      <w:r>
        <w:rPr>
          <w:rFonts w:ascii="Times New Roman"/>
          <w:b/>
          <w:i w:val="false"/>
          <w:color w:val="000000"/>
        </w:rPr>
        <w:t>4-й разряд</w:t>
      </w:r>
    </w:p>
    <w:bookmarkEnd w:id="3333"/>
    <w:bookmarkStart w:name="z348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3334"/>
    <w:bookmarkStart w:name="z348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кварцевых труб на тянульной машине под руководством тянульщика по выработке стеклянных труб и дрота более высокой квалификации;</w:t>
      </w:r>
    </w:p>
    <w:bookmarkEnd w:id="3335"/>
    <w:bookmarkStart w:name="z348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различных систем по вытягиванию стеклоблоков (дрота);</w:t>
      </w:r>
    </w:p>
    <w:bookmarkEnd w:id="3336"/>
    <w:bookmarkStart w:name="z348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графитовых деталей и элементов, футеровки для сборки печи;</w:t>
      </w:r>
    </w:p>
    <w:bookmarkEnd w:id="3337"/>
    <w:bookmarkStart w:name="z348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кварцевых блоков и загрузка их в печь;</w:t>
      </w:r>
    </w:p>
    <w:bookmarkEnd w:id="3338"/>
    <w:bookmarkStart w:name="z348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стекломассы, поступающей на мундштук;</w:t>
      </w:r>
    </w:p>
    <w:bookmarkEnd w:id="3339"/>
    <w:bookmarkStart w:name="z348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 мундштука и хода тянульной машины;</w:t>
      </w:r>
    </w:p>
    <w:bookmarkEnd w:id="3340"/>
    <w:bookmarkStart w:name="z348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вспомогательных операций в процессе вытягивания стеклянных трубок;</w:t>
      </w:r>
    </w:p>
    <w:bookmarkEnd w:id="3341"/>
    <w:bookmarkStart w:name="z348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тянульных машин.</w:t>
      </w:r>
    </w:p>
    <w:bookmarkEnd w:id="3342"/>
    <w:bookmarkStart w:name="z348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Должен знать:</w:t>
      </w:r>
    </w:p>
    <w:bookmarkEnd w:id="3343"/>
    <w:bookmarkStart w:name="z349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3344"/>
    <w:bookmarkStart w:name="z349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кварцевых труб и дрота;</w:t>
      </w:r>
    </w:p>
    <w:bookmarkEnd w:id="3345"/>
    <w:bookmarkStart w:name="z349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вращения мундштука, подачи воздуха и скорости хода тянульной машины;</w:t>
      </w:r>
    </w:p>
    <w:bookmarkEnd w:id="3346"/>
    <w:bookmarkStart w:name="z349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инструментом;</w:t>
      </w:r>
    </w:p>
    <w:bookmarkEnd w:id="3347"/>
    <w:bookmarkStart w:name="z349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348"/>
    <w:bookmarkStart w:name="z3495" w:id="3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Тянульщик по выработке стеклянных труб и дрота,</w:t>
      </w:r>
      <w:r>
        <w:br/>
      </w:r>
      <w:r>
        <w:rPr>
          <w:rFonts w:ascii="Times New Roman"/>
          <w:b/>
          <w:i w:val="false"/>
          <w:color w:val="000000"/>
        </w:rPr>
        <w:t>5-й разряд</w:t>
      </w:r>
    </w:p>
    <w:bookmarkEnd w:id="3349"/>
    <w:bookmarkStart w:name="z3497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bookmarkEnd w:id="3350"/>
    <w:bookmarkStart w:name="z3498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кварцевых блоков толстостенных труб круглого профиля с наружным диаметром до 100 мм;</w:t>
      </w:r>
    </w:p>
    <w:bookmarkEnd w:id="3351"/>
    <w:bookmarkStart w:name="z3499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кварцевых пластин и штабиков;</w:t>
      </w:r>
    </w:p>
    <w:bookmarkEnd w:id="3352"/>
    <w:bookmarkStart w:name="z3500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печи, системы охлаждения и подачи воздуха и азота;</w:t>
      </w:r>
    </w:p>
    <w:bookmarkEnd w:id="3353"/>
    <w:bookmarkStart w:name="z3501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машин различных систем по вытягиванию стеклянных трубок;</w:t>
      </w:r>
    </w:p>
    <w:bookmarkEnd w:id="3354"/>
    <w:bookmarkStart w:name="z3502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системы разогрева стекла;</w:t>
      </w:r>
    </w:p>
    <w:bookmarkEnd w:id="3355"/>
    <w:bookmarkStart w:name="z3503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нагрева печи и скорости подачи трубки в горячую зону печи для вытягивания трубок заданных размеров;</w:t>
      </w:r>
    </w:p>
    <w:bookmarkEnd w:id="3356"/>
    <w:bookmarkStart w:name="z3504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замене лотков, мундштуков и шиберов.</w:t>
      </w:r>
    </w:p>
    <w:bookmarkEnd w:id="3357"/>
    <w:bookmarkStart w:name="z3505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3358"/>
    <w:bookmarkStart w:name="z3506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печи для вытягивания труб и дрота;</w:t>
      </w:r>
    </w:p>
    <w:bookmarkEnd w:id="3359"/>
    <w:bookmarkStart w:name="z3507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 различных марок, свойства кварцевого стекла;</w:t>
      </w:r>
    </w:p>
    <w:bookmarkEnd w:id="3360"/>
    <w:bookmarkStart w:name="z3508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трубок;</w:t>
      </w:r>
    </w:p>
    <w:bookmarkEnd w:id="3361"/>
    <w:bookmarkStart w:name="z3509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стеклянных трубок;</w:t>
      </w:r>
    </w:p>
    <w:bookmarkEnd w:id="3362"/>
    <w:bookmarkStart w:name="z3510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глухих палок (штабиков) и толстостенных труб;</w:t>
      </w:r>
    </w:p>
    <w:bookmarkEnd w:id="3363"/>
    <w:bookmarkStart w:name="z3511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и инструментом;</w:t>
      </w:r>
    </w:p>
    <w:bookmarkEnd w:id="3364"/>
    <w:bookmarkStart w:name="z3512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365"/>
    <w:bookmarkStart w:name="z3513" w:id="3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Тянульщик по выработке стеклянных труб и дрота,</w:t>
      </w:r>
      <w:r>
        <w:br/>
      </w:r>
      <w:r>
        <w:rPr>
          <w:rFonts w:ascii="Times New Roman"/>
          <w:b/>
          <w:i w:val="false"/>
          <w:color w:val="000000"/>
        </w:rPr>
        <w:t>6-й разряд</w:t>
      </w:r>
    </w:p>
    <w:bookmarkEnd w:id="3366"/>
    <w:bookmarkStart w:name="z3515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3367"/>
    <w:bookmarkStart w:name="z3516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стеклянных трубок с диаметром свыше 40 мм и с допусками по диаметру от 1,0 до 0,5 мм;</w:t>
      </w:r>
    </w:p>
    <w:bookmarkEnd w:id="3368"/>
    <w:bookmarkStart w:name="z3517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из кварцевых блоков толстостенных и тонкостенных труб круглого профиля с наружным диаметром свыше 100 мм и труб других профилей (квадратных, прямоугольных, овальных и другие);</w:t>
      </w:r>
    </w:p>
    <w:bookmarkEnd w:id="3369"/>
    <w:bookmarkStart w:name="z3518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вытягивания;</w:t>
      </w:r>
    </w:p>
    <w:bookmarkEnd w:id="3370"/>
    <w:bookmarkStart w:name="z3519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исходных данных для вытягивания труб соответствующего диаметра;</w:t>
      </w:r>
    </w:p>
    <w:bookmarkEnd w:id="3371"/>
    <w:bookmarkStart w:name="z3520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печи и вывод ее на заданный режим;</w:t>
      </w:r>
    </w:p>
    <w:bookmarkEnd w:id="3372"/>
    <w:bookmarkStart w:name="z3521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геометрических размеров формующих деталей (матриц, пуансонов) из углеграфитовых материалов.</w:t>
      </w:r>
    </w:p>
    <w:bookmarkEnd w:id="3373"/>
    <w:bookmarkStart w:name="z3522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Должен знать:</w:t>
      </w:r>
    </w:p>
    <w:bookmarkEnd w:id="3374"/>
    <w:bookmarkStart w:name="z3523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обслуживания печи для вытягивания кварцевых трубок;</w:t>
      </w:r>
    </w:p>
    <w:bookmarkEnd w:id="3375"/>
    <w:bookmarkStart w:name="z3524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вытягивания труб различного профиля;</w:t>
      </w:r>
    </w:p>
    <w:bookmarkEnd w:id="3376"/>
    <w:bookmarkStart w:name="z3525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режима вытягивания в зависимости от марки стекла и вида изделий;</w:t>
      </w:r>
    </w:p>
    <w:bookmarkEnd w:id="3377"/>
    <w:bookmarkStart w:name="z3526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тянульных машин на изготовление заданной продукции;</w:t>
      </w:r>
    </w:p>
    <w:bookmarkEnd w:id="3378"/>
    <w:bookmarkStart w:name="z3527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печи и свойства материалов, идущих на ее сборку;</w:t>
      </w:r>
    </w:p>
    <w:bookmarkEnd w:id="3379"/>
    <w:bookmarkStart w:name="z3528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контрольно-измерительных приборов и инструмента;</w:t>
      </w:r>
    </w:p>
    <w:bookmarkEnd w:id="3380"/>
    <w:bookmarkStart w:name="z3529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381"/>
    <w:bookmarkStart w:name="z3530" w:id="3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Тянульщик по выработке стеклянных труб и дрота,</w:t>
      </w:r>
      <w:r>
        <w:br/>
      </w:r>
      <w:r>
        <w:rPr>
          <w:rFonts w:ascii="Times New Roman"/>
          <w:b/>
          <w:i w:val="false"/>
          <w:color w:val="000000"/>
        </w:rPr>
        <w:t>7-й разряд</w:t>
      </w:r>
    </w:p>
    <w:bookmarkEnd w:id="3382"/>
    <w:bookmarkStart w:name="z3532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bookmarkEnd w:id="3383"/>
    <w:bookmarkStart w:name="z3533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стеклянных трубок из стекломассы химически и термически стойкого стекла медицинского назначения с допусками по диаметру от 0,5 мм и менее в печах с автоматизированной системой управления технологическим процессом;</w:t>
      </w:r>
    </w:p>
    <w:bookmarkEnd w:id="3384"/>
    <w:bookmarkStart w:name="z3534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вытягивания;</w:t>
      </w:r>
    </w:p>
    <w:bookmarkEnd w:id="3385"/>
    <w:bookmarkStart w:name="z3535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технологических параметров изготовления стеклянных трубок в зависимости от состава стекла и ассортимента изделий;</w:t>
      </w:r>
    </w:p>
    <w:bookmarkEnd w:id="3386"/>
    <w:bookmarkStart w:name="z3536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bookmarkEnd w:id="3387"/>
    <w:bookmarkStart w:name="z3537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"холодных" и "горячих" ремонтах печей и вывод их на заданный режим.</w:t>
      </w:r>
    </w:p>
    <w:bookmarkEnd w:id="3388"/>
    <w:bookmarkStart w:name="z3538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Должен знать:</w:t>
      </w:r>
    </w:p>
    <w:bookmarkEnd w:id="3389"/>
    <w:bookmarkStart w:name="z3539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пользования автоматизированной системой управления технологическим процессом;</w:t>
      </w:r>
    </w:p>
    <w:bookmarkEnd w:id="3390"/>
    <w:bookmarkStart w:name="z3540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технологических параметров вытягивания в зависимости от вида изделия;</w:t>
      </w:r>
    </w:p>
    <w:bookmarkEnd w:id="3391"/>
    <w:bookmarkStart w:name="z3541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тянульных машин на изготовление стеклянных трубок заданного диаметра и профиля;</w:t>
      </w:r>
    </w:p>
    <w:bookmarkEnd w:id="3392"/>
    <w:bookmarkStart w:name="z3542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сборки и оснастки печи;</w:t>
      </w:r>
    </w:p>
    <w:bookmarkEnd w:id="3393"/>
    <w:bookmarkStart w:name="z3543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394"/>
    <w:bookmarkStart w:name="z3544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Требуется среднее профессиональное образование.</w:t>
      </w:r>
    </w:p>
    <w:bookmarkEnd w:id="3395"/>
    <w:bookmarkStart w:name="z3545" w:id="3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98. Усреднильщик сырья</w:t>
      </w:r>
      <w:r>
        <w:br/>
      </w:r>
      <w:r>
        <w:rPr>
          <w:rFonts w:ascii="Times New Roman"/>
          <w:b/>
          <w:i w:val="false"/>
          <w:color w:val="000000"/>
        </w:rPr>
        <w:t>Параграф 1. Усреднильщик сырья, 2-й разряд</w:t>
      </w:r>
    </w:p>
    <w:bookmarkEnd w:id="3396"/>
    <w:bookmarkStart w:name="z3547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Характеристика работ:</w:t>
      </w:r>
    </w:p>
    <w:bookmarkEnd w:id="3397"/>
    <w:bookmarkStart w:name="z3548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(соды, сульфата и другие) в усреднительную установку;</w:t>
      </w:r>
    </w:p>
    <w:bookmarkEnd w:id="3398"/>
    <w:bookmarkStart w:name="z3549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установки;</w:t>
      </w:r>
    </w:p>
    <w:bookmarkEnd w:id="3399"/>
    <w:bookmarkStart w:name="z3550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усредненного сырья.</w:t>
      </w:r>
    </w:p>
    <w:bookmarkEnd w:id="3400"/>
    <w:bookmarkStart w:name="z3551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Должен знать:</w:t>
      </w:r>
    </w:p>
    <w:bookmarkEnd w:id="3401"/>
    <w:bookmarkStart w:name="z3552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усреднительной установки;</w:t>
      </w:r>
    </w:p>
    <w:bookmarkEnd w:id="3402"/>
    <w:bookmarkStart w:name="z3553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усредненному сырью.</w:t>
      </w:r>
    </w:p>
    <w:bookmarkEnd w:id="3403"/>
    <w:bookmarkStart w:name="z3554" w:id="3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99. Фацетчик</w:t>
      </w:r>
      <w:r>
        <w:br/>
      </w:r>
      <w:r>
        <w:rPr>
          <w:rFonts w:ascii="Times New Roman"/>
          <w:b/>
          <w:i w:val="false"/>
          <w:color w:val="000000"/>
        </w:rPr>
        <w:t>Параграф 1. Фацетчик, 2-й разряд</w:t>
      </w:r>
    </w:p>
    <w:bookmarkEnd w:id="3404"/>
    <w:bookmarkStart w:name="z3556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Характеристика работ:</w:t>
      </w:r>
    </w:p>
    <w:bookmarkEnd w:id="3405"/>
    <w:bookmarkStart w:name="z3557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стеклоизделия плоского, двугранного, полукруглого и конического фацета на фацетных станках и шайбах различных типов;</w:t>
      </w:r>
    </w:p>
    <w:bookmarkEnd w:id="3406"/>
    <w:bookmarkStart w:name="z3558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кромок на стеклоизделиях различной конфигурации;</w:t>
      </w:r>
    </w:p>
    <w:bookmarkEnd w:id="3407"/>
    <w:bookmarkStart w:name="z3559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абразивных материалов и шайб;</w:t>
      </w:r>
    </w:p>
    <w:bookmarkEnd w:id="3408"/>
    <w:bookmarkStart w:name="z3560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стеклоизделий.</w:t>
      </w:r>
    </w:p>
    <w:bookmarkEnd w:id="3409"/>
    <w:bookmarkStart w:name="z3561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Должен знать:</w:t>
      </w:r>
    </w:p>
    <w:bookmarkEnd w:id="3410"/>
    <w:bookmarkStart w:name="z3562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фацетного станка и способ установки абразивных кругов;</w:t>
      </w:r>
    </w:p>
    <w:bookmarkEnd w:id="3411"/>
    <w:bookmarkStart w:name="z3563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шайб и правила пользования ими;</w:t>
      </w:r>
    </w:p>
    <w:bookmarkEnd w:id="3412"/>
    <w:bookmarkStart w:name="z3564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фацетов, свойства абразивных материалов;</w:t>
      </w:r>
    </w:p>
    <w:bookmarkEnd w:id="3413"/>
    <w:bookmarkStart w:name="z3565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414"/>
    <w:bookmarkStart w:name="z3566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Примеры работ:</w:t>
      </w:r>
    </w:p>
    <w:bookmarkEnd w:id="3415"/>
    <w:bookmarkStart w:name="z3567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клингеры, карманные и сумочные зеркала - нанесение фацета;</w:t>
      </w:r>
    </w:p>
    <w:bookmarkEnd w:id="3416"/>
    <w:bookmarkStart w:name="z3568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очковые круглой и овальной формы - нанесение плоского, полукруглого и конического фацета;</w:t>
      </w:r>
    </w:p>
    <w:bookmarkEnd w:id="3417"/>
    <w:bookmarkStart w:name="z3569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отражатели зеркальные с допуском на фацет ± 0,5 мм – заточка кромок.</w:t>
      </w:r>
    </w:p>
    <w:bookmarkEnd w:id="3418"/>
    <w:bookmarkStart w:name="z3570" w:id="3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Фацетчик, 3-й разряд</w:t>
      </w:r>
    </w:p>
    <w:bookmarkEnd w:id="3419"/>
    <w:bookmarkStart w:name="z3571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Характеристика работ:</w:t>
      </w:r>
    </w:p>
    <w:bookmarkEnd w:id="3420"/>
    <w:bookmarkStart w:name="z3572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крутого и широкого фацета на стеклоизделия на плоскошлифовальном станке и вручную на деревянных и войлочных шайбах;</w:t>
      </w:r>
    </w:p>
    <w:bookmarkEnd w:id="3421"/>
    <w:bookmarkStart w:name="z3573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кромок;</w:t>
      </w:r>
    </w:p>
    <w:bookmarkEnd w:id="3422"/>
    <w:bookmarkStart w:name="z3574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кромки стеклоизделий различной конфигурации на шайбах различных типов;</w:t>
      </w:r>
    </w:p>
    <w:bookmarkEnd w:id="3423"/>
    <w:bookmarkStart w:name="z3575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полированного фацета на стеклоизделия;</w:t>
      </w:r>
    </w:p>
    <w:bookmarkEnd w:id="3424"/>
    <w:bookmarkStart w:name="z3576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стеклоизделий;</w:t>
      </w:r>
    </w:p>
    <w:bookmarkEnd w:id="3425"/>
    <w:bookmarkStart w:name="z3577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шайб;</w:t>
      </w:r>
    </w:p>
    <w:bookmarkEnd w:id="3426"/>
    <w:bookmarkStart w:name="z3578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используемых для работы абразивных материалов;</w:t>
      </w:r>
    </w:p>
    <w:bookmarkEnd w:id="3427"/>
    <w:bookmarkStart w:name="z3579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воды и абразивных материалов.</w:t>
      </w:r>
    </w:p>
    <w:bookmarkEnd w:id="3428"/>
    <w:bookmarkStart w:name="z3580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Должен знать:</w:t>
      </w:r>
    </w:p>
    <w:bookmarkEnd w:id="3429"/>
    <w:bookmarkStart w:name="z3581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плоскошлифовального станка, шайб и правила их эксплуатации;</w:t>
      </w:r>
    </w:p>
    <w:bookmarkEnd w:id="3430"/>
    <w:bookmarkStart w:name="z3582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 и их маркировку, допускаемые отклонения при фацетировании стеклоизделий;</w:t>
      </w:r>
    </w:p>
    <w:bookmarkEnd w:id="3431"/>
    <w:bookmarkStart w:name="z3583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фацетированные изделия, общие сведения о рефракции и чистоте очковых линз;</w:t>
      </w:r>
    </w:p>
    <w:bookmarkEnd w:id="3432"/>
    <w:bookmarkStart w:name="z3584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3433"/>
    <w:bookmarkStart w:name="z3585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Примеры работ:</w:t>
      </w:r>
    </w:p>
    <w:bookmarkEnd w:id="3434"/>
    <w:bookmarkStart w:name="z3586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- нанесение полированного фацета;</w:t>
      </w:r>
    </w:p>
    <w:bookmarkEnd w:id="3435"/>
    <w:bookmarkStart w:name="z3587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зеркала, стеклоизделия различной конфигурации - обработка кромок;</w:t>
      </w:r>
    </w:p>
    <w:bookmarkEnd w:id="3436"/>
    <w:bookmarkStart w:name="z3588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сдвоенные с подгонкой стыка с допуском ± 0,05 мм - нанесение фацета;</w:t>
      </w:r>
    </w:p>
    <w:bookmarkEnd w:id="3437"/>
    <w:bookmarkStart w:name="z3589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с периметром до 3 м, с допуском ± 1 мм - нанесение крутого и широкого фацета.</w:t>
      </w:r>
    </w:p>
    <w:bookmarkEnd w:id="3438"/>
    <w:bookmarkStart w:name="z3590" w:id="3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Фацетчик, 4-й разряд</w:t>
      </w:r>
    </w:p>
    <w:bookmarkEnd w:id="3439"/>
    <w:bookmarkStart w:name="z3591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Характеристика работ:</w:t>
      </w:r>
    </w:p>
    <w:bookmarkEnd w:id="3440"/>
    <w:bookmarkStart w:name="z3592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фасок на стекло и стеклоизделия на чугунных и каменных шайбах;</w:t>
      </w:r>
    </w:p>
    <w:bookmarkEnd w:id="3441"/>
    <w:bookmarkStart w:name="z3593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кромки зеркал типа "Алмаз";</w:t>
      </w:r>
    </w:p>
    <w:bookmarkEnd w:id="3442"/>
    <w:bookmarkStart w:name="z3594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установка и снятие стеклоизделий;</w:t>
      </w:r>
    </w:p>
    <w:bookmarkEnd w:id="3443"/>
    <w:bookmarkStart w:name="z3595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обработанных изделий;</w:t>
      </w:r>
    </w:p>
    <w:bookmarkEnd w:id="3444"/>
    <w:bookmarkStart w:name="z3596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подачи воды и абразивных материалов.</w:t>
      </w:r>
    </w:p>
    <w:bookmarkEnd w:id="3445"/>
    <w:bookmarkStart w:name="z3597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шайб;</w:t>
      </w:r>
    </w:p>
    <w:bookmarkEnd w:id="3446"/>
    <w:bookmarkStart w:name="z3598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абразивных материалов для работы регулирование;</w:t>
      </w:r>
    </w:p>
    <w:bookmarkEnd w:id="3447"/>
    <w:bookmarkStart w:name="z3599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Должен знать:</w:t>
      </w:r>
    </w:p>
    <w:bookmarkEnd w:id="3448"/>
    <w:bookmarkStart w:name="z3600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шайб различной конфигурации, приемы нанесения фасок различным инструментом на фацетных станках с применением различных марок абразивов;</w:t>
      </w:r>
    </w:p>
    <w:bookmarkEnd w:id="3449"/>
    <w:bookmarkStart w:name="z3601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фацетированные изделия, способы проверки фацетных станков на точность;</w:t>
      </w:r>
    </w:p>
    <w:bookmarkEnd w:id="3450"/>
    <w:bookmarkStart w:name="z3602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поверхности горного камня, липовой шайбы, войлочного круга;</w:t>
      </w:r>
    </w:p>
    <w:bookmarkEnd w:id="3451"/>
    <w:bookmarkStart w:name="z3603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3452"/>
    <w:bookmarkStart w:name="z3604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Примеры работ:</w:t>
      </w:r>
    </w:p>
    <w:bookmarkEnd w:id="3453"/>
    <w:bookmarkStart w:name="z3605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стекла технические и мебельные с периметром листа свыше 3 м - нанесение крутого и широкого фацета;</w:t>
      </w:r>
    </w:p>
    <w:bookmarkEnd w:id="3454"/>
    <w:bookmarkStart w:name="z3606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 триплекс, блоки средних размеров, светотехническое стекло - обработка краев с подгонкой под щуп.</w:t>
      </w:r>
    </w:p>
    <w:bookmarkEnd w:id="3455"/>
    <w:bookmarkStart w:name="z3607" w:id="3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Фацетчик, 5-й разряд</w:t>
      </w:r>
    </w:p>
    <w:bookmarkEnd w:id="3456"/>
    <w:bookmarkStart w:name="z3608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Характеристика работ:</w:t>
      </w:r>
    </w:p>
    <w:bookmarkEnd w:id="3457"/>
    <w:bookmarkStart w:name="z3609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пазов на стекло и стеклоизделия вручную на чугунных и каменных шайбах и фацетных станках;</w:t>
      </w:r>
    </w:p>
    <w:bookmarkEnd w:id="3458"/>
    <w:bookmarkStart w:name="z3610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вручную кромок стеклоизделий сложной и неправильной формы, имеющих пять и более углов или форму круга;</w:t>
      </w:r>
    </w:p>
    <w:bookmarkEnd w:id="3459"/>
    <w:bookmarkStart w:name="z3611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установка и снятие изделий;</w:t>
      </w:r>
    </w:p>
    <w:bookmarkEnd w:id="3460"/>
    <w:bookmarkStart w:name="z3612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абразивных материалов;</w:t>
      </w:r>
    </w:p>
    <w:bookmarkEnd w:id="3461"/>
    <w:bookmarkStart w:name="z3613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 абразивных материалов.</w:t>
      </w:r>
    </w:p>
    <w:bookmarkEnd w:id="3462"/>
    <w:bookmarkStart w:name="z3614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Должен знать:</w:t>
      </w:r>
    </w:p>
    <w:bookmarkEnd w:id="3463"/>
    <w:bookmarkStart w:name="z3615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фацетных станков, шайб и правила их эксплуатации;</w:t>
      </w:r>
    </w:p>
    <w:bookmarkEnd w:id="3464"/>
    <w:bookmarkStart w:name="z3616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каменных шайб, правила проверки фацетного станка на точность;</w:t>
      </w:r>
    </w:p>
    <w:bookmarkEnd w:id="3465"/>
    <w:bookmarkStart w:name="z3617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материалов, технические условия на фацетированные изделия;</w:t>
      </w:r>
    </w:p>
    <w:bookmarkEnd w:id="3466"/>
    <w:bookmarkStart w:name="z3618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предупреждению.</w:t>
      </w:r>
    </w:p>
    <w:bookmarkEnd w:id="3467"/>
    <w:bookmarkStart w:name="z3619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Примеры работ:</w:t>
      </w:r>
    </w:p>
    <w:bookmarkEnd w:id="3468"/>
    <w:bookmarkStart w:name="z3620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полотна дверные - нанесение паза.</w:t>
      </w:r>
    </w:p>
    <w:bookmarkEnd w:id="3469"/>
    <w:bookmarkStart w:name="z3621" w:id="3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100. Фидерщик</w:t>
      </w:r>
      <w:r>
        <w:br/>
      </w:r>
      <w:r>
        <w:rPr>
          <w:rFonts w:ascii="Times New Roman"/>
          <w:b/>
          <w:i w:val="false"/>
          <w:color w:val="000000"/>
        </w:rPr>
        <w:t>Параграф 1. Фидерщик, 4-й разряд</w:t>
      </w:r>
    </w:p>
    <w:bookmarkEnd w:id="3470"/>
    <w:bookmarkStart w:name="z362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bookmarkEnd w:id="3471"/>
    <w:bookmarkStart w:name="z362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веса, конфигурации и количества подаваемых фидером в стеклоформующие машины капель стекломассы;</w:t>
      </w:r>
    </w:p>
    <w:bookmarkEnd w:id="3472"/>
    <w:bookmarkStart w:name="z362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фидеров;</w:t>
      </w:r>
    </w:p>
    <w:bookmarkEnd w:id="3473"/>
    <w:bookmarkStart w:name="z362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узлов фидера.</w:t>
      </w:r>
    </w:p>
    <w:bookmarkEnd w:id="3474"/>
    <w:bookmarkStart w:name="z362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Должен знать:</w:t>
      </w:r>
    </w:p>
    <w:bookmarkEnd w:id="3475"/>
    <w:bookmarkStart w:name="z3628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фидера;</w:t>
      </w:r>
    </w:p>
    <w:bookmarkEnd w:id="3476"/>
    <w:bookmarkStart w:name="z3629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стекла и стекломассы;</w:t>
      </w:r>
    </w:p>
    <w:bookmarkEnd w:id="3477"/>
    <w:bookmarkStart w:name="z3630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 и устранению.</w:t>
      </w:r>
    </w:p>
    <w:bookmarkEnd w:id="3478"/>
    <w:bookmarkStart w:name="z3631" w:id="3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101. Флотаторщик</w:t>
      </w:r>
      <w:r>
        <w:br/>
      </w:r>
      <w:r>
        <w:rPr>
          <w:rFonts w:ascii="Times New Roman"/>
          <w:b/>
          <w:i w:val="false"/>
          <w:color w:val="000000"/>
        </w:rPr>
        <w:t>Параграф 1. Флотаторщик, 2-й разряд</w:t>
      </w:r>
    </w:p>
    <w:bookmarkEnd w:id="3479"/>
    <w:bookmarkStart w:name="z3633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Характеристика работ:</w:t>
      </w:r>
    </w:p>
    <w:bookmarkEnd w:id="3480"/>
    <w:bookmarkStart w:name="z3634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необходимого уровня пульпы в камерах и заданной температуры;</w:t>
      </w:r>
    </w:p>
    <w:bookmarkEnd w:id="3481"/>
    <w:bookmarkStart w:name="z3635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реагентов;</w:t>
      </w:r>
    </w:p>
    <w:bookmarkEnd w:id="3482"/>
    <w:bookmarkStart w:name="z3636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оборудования;</w:t>
      </w:r>
    </w:p>
    <w:bookmarkEnd w:id="3483"/>
    <w:bookmarkStart w:name="z3637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работы под руководством флотаторщика более высокой квалификации.</w:t>
      </w:r>
    </w:p>
    <w:bookmarkEnd w:id="3484"/>
    <w:bookmarkStart w:name="z3638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Должен знать:</w:t>
      </w:r>
    </w:p>
    <w:bookmarkEnd w:id="3485"/>
    <w:bookmarkStart w:name="z3639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обогащения песка флотацией;</w:t>
      </w:r>
    </w:p>
    <w:bookmarkEnd w:id="3486"/>
    <w:bookmarkStart w:name="z3640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флотационной установки, состав применяемых для обогащения песка реагентов.</w:t>
      </w:r>
    </w:p>
    <w:bookmarkEnd w:id="3487"/>
    <w:bookmarkStart w:name="z3641" w:id="3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Флотаторщик, 3-й разряд</w:t>
      </w:r>
    </w:p>
    <w:bookmarkEnd w:id="3488"/>
    <w:bookmarkStart w:name="z3642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Характеристика работ:</w:t>
      </w:r>
    </w:p>
    <w:bookmarkEnd w:id="3489"/>
    <w:bookmarkStart w:name="z3643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обогащения песка;</w:t>
      </w:r>
    </w:p>
    <w:bookmarkEnd w:id="3490"/>
    <w:bookmarkStart w:name="z3644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3491"/>
    <w:bookmarkStart w:name="z3645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щелочных реагентов;</w:t>
      </w:r>
    </w:p>
    <w:bookmarkEnd w:id="3492"/>
    <w:bookmarkStart w:name="z3646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непрерывным поступлением пульпы во флотационную установку;</w:t>
      </w:r>
    </w:p>
    <w:bookmarkEnd w:id="3493"/>
    <w:bookmarkStart w:name="z3647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флотационной установки;</w:t>
      </w:r>
    </w:p>
    <w:bookmarkEnd w:id="3494"/>
    <w:bookmarkStart w:name="z3648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плотности пульпы, температуры, давления сжатого воздуха;</w:t>
      </w:r>
    </w:p>
    <w:bookmarkEnd w:id="3495"/>
    <w:bookmarkStart w:name="z3649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оборудования;</w:t>
      </w:r>
    </w:p>
    <w:bookmarkEnd w:id="3496"/>
    <w:bookmarkStart w:name="z3650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флотаторщиками более низкой квалификации.</w:t>
      </w:r>
    </w:p>
    <w:bookmarkEnd w:id="3497"/>
    <w:bookmarkStart w:name="z3651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Должен знать:</w:t>
      </w:r>
    </w:p>
    <w:bookmarkEnd w:id="3498"/>
    <w:bookmarkStart w:name="z3652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основы технологического процесса обогащения песка;</w:t>
      </w:r>
    </w:p>
    <w:bookmarkEnd w:id="3499"/>
    <w:bookmarkStart w:name="z3653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и регулирования процесса обогащения;</w:t>
      </w:r>
    </w:p>
    <w:bookmarkEnd w:id="3500"/>
    <w:bookmarkStart w:name="z3654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для обогащения песка реагентов;</w:t>
      </w:r>
    </w:p>
    <w:bookmarkEnd w:id="3501"/>
    <w:bookmarkStart w:name="z3655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песка после обогащения;</w:t>
      </w:r>
    </w:p>
    <w:bookmarkEnd w:id="3502"/>
    <w:bookmarkStart w:name="z3656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неполадок в работе оборудования.</w:t>
      </w:r>
    </w:p>
    <w:bookmarkEnd w:id="3503"/>
    <w:bookmarkStart w:name="z3657" w:id="3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102. Формовщик деталей из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Формовщик деталей из стекла, 1-й разряд</w:t>
      </w:r>
    </w:p>
    <w:bookmarkEnd w:id="3504"/>
    <w:bookmarkStart w:name="z365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Характеристика работ:</w:t>
      </w:r>
    </w:p>
    <w:bookmarkEnd w:id="3505"/>
    <w:bookmarkStart w:name="z366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простых деталей из стекла в специальных формах на формовочных станках.</w:t>
      </w:r>
    </w:p>
    <w:bookmarkEnd w:id="3506"/>
    <w:bookmarkStart w:name="z366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Должен знать:</w:t>
      </w:r>
    </w:p>
    <w:bookmarkEnd w:id="3507"/>
    <w:bookmarkStart w:name="z366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технические требования, предъявляемые к нормальным шлифам, правила обслуживания формовочного станка.</w:t>
      </w:r>
    </w:p>
    <w:bookmarkEnd w:id="3508"/>
    <w:bookmarkStart w:name="z3663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Примеры работ:</w:t>
      </w:r>
    </w:p>
    <w:bookmarkEnd w:id="3509"/>
    <w:bookmarkStart w:name="z366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у колб грушевидных, конических, круглодонных и плоскодонных - формование шлифов размером до 14 мм;</w:t>
      </w:r>
    </w:p>
    <w:bookmarkEnd w:id="3510"/>
    <w:bookmarkStart w:name="z366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муфты к деталям аппаратов и приборов и другие аналогичные по сложности изделия - формование шлифов размером до 14 мм.</w:t>
      </w:r>
    </w:p>
    <w:bookmarkEnd w:id="3511"/>
    <w:bookmarkStart w:name="z3666" w:id="3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Формовщик деталей из стекла, 2-й разряд</w:t>
      </w:r>
    </w:p>
    <w:bookmarkEnd w:id="3512"/>
    <w:bookmarkStart w:name="z366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Характеристика работ:</w:t>
      </w:r>
    </w:p>
    <w:bookmarkEnd w:id="3513"/>
    <w:bookmarkStart w:name="z3668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изделий из стекла средней сложности в специальных формах на формовочных станках.</w:t>
      </w:r>
    </w:p>
    <w:bookmarkEnd w:id="3514"/>
    <w:bookmarkStart w:name="z366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Должен знать:</w:t>
      </w:r>
    </w:p>
    <w:bookmarkEnd w:id="3515"/>
    <w:bookmarkStart w:name="z3670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стекла;</w:t>
      </w:r>
    </w:p>
    <w:bookmarkEnd w:id="3516"/>
    <w:bookmarkStart w:name="z3671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плавки различных сортов стекла, технические требования, предъявляемые к стеклянным соединительным деталям;</w:t>
      </w:r>
    </w:p>
    <w:bookmarkEnd w:id="3517"/>
    <w:bookmarkStart w:name="z3672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газовыми горелками.</w:t>
      </w:r>
    </w:p>
    <w:bookmarkEnd w:id="3518"/>
    <w:bookmarkStart w:name="z3673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Примеры работ:</w:t>
      </w:r>
    </w:p>
    <w:bookmarkEnd w:id="3519"/>
    <w:bookmarkStart w:name="z3674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у колб конических, круглодонных и плоскодонных - формование шлифов размером свыше 14 до 20 мм;</w:t>
      </w:r>
    </w:p>
    <w:bookmarkEnd w:id="3520"/>
    <w:bookmarkStart w:name="z3675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муфты для кранов - формование шлифов размером свыше 14 до 20 мм.</w:t>
      </w:r>
    </w:p>
    <w:bookmarkEnd w:id="3521"/>
    <w:bookmarkStart w:name="z3676" w:id="3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Формовщик деталей из стекла, 3-й разряд</w:t>
      </w:r>
    </w:p>
    <w:bookmarkEnd w:id="3522"/>
    <w:bookmarkStart w:name="z3677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Характеристика работ:</w:t>
      </w:r>
    </w:p>
    <w:bookmarkEnd w:id="3523"/>
    <w:bookmarkStart w:name="z3678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сложных изделий из стекла в специальных формах на формовочных станках;</w:t>
      </w:r>
    </w:p>
    <w:bookmarkEnd w:id="3524"/>
    <w:bookmarkStart w:name="z3679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стеклянных труб посредством разогрева отрезков труб в ванной печи с последующим формованием их в специальных формах;</w:t>
      </w:r>
    </w:p>
    <w:bookmarkEnd w:id="3525"/>
    <w:bookmarkStart w:name="z3680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формовочного станка.</w:t>
      </w:r>
    </w:p>
    <w:bookmarkEnd w:id="3526"/>
    <w:bookmarkStart w:name="z3681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Должен знать:</w:t>
      </w:r>
    </w:p>
    <w:bookmarkEnd w:id="3527"/>
    <w:bookmarkStart w:name="z3682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формовочным станком и его наладки;</w:t>
      </w:r>
    </w:p>
    <w:bookmarkEnd w:id="3528"/>
    <w:bookmarkStart w:name="z3683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газовых горелок, их промывки и прочистки;</w:t>
      </w:r>
    </w:p>
    <w:bookmarkEnd w:id="3529"/>
    <w:bookmarkStart w:name="z3684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калибров, технологию производства стеклянных труб и изделий из стекла с нормальными шлифами, физические свойства стекла;</w:t>
      </w:r>
    </w:p>
    <w:bookmarkEnd w:id="3530"/>
    <w:bookmarkStart w:name="z3685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стеклянным соединительным деталям;</w:t>
      </w:r>
    </w:p>
    <w:bookmarkEnd w:id="3531"/>
    <w:bookmarkStart w:name="z3686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устранению.</w:t>
      </w:r>
    </w:p>
    <w:bookmarkEnd w:id="3532"/>
    <w:bookmarkStart w:name="z3687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Примеры работ:</w:t>
      </w:r>
    </w:p>
    <w:bookmarkEnd w:id="3533"/>
    <w:bookmarkStart w:name="z3688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горла колб конических, круглодонных и плоскодонных – формование нормальных шлифов размером свыше 20 мм;</w:t>
      </w:r>
    </w:p>
    <w:bookmarkEnd w:id="3534"/>
    <w:bookmarkStart w:name="z3689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из стеклотрубок, муфты к деталям аппаратов и приборов и другие аналогичные по сложности изделия - формование шлифов;</w:t>
      </w:r>
    </w:p>
    <w:bookmarkEnd w:id="3535"/>
    <w:bookmarkStart w:name="z3690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отводы стеклянные, тройники и другие фасонные части - формование их в специальных формах.</w:t>
      </w:r>
    </w:p>
    <w:bookmarkEnd w:id="3536"/>
    <w:bookmarkStart w:name="z3691" w:id="3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103. Формодержатель</w:t>
      </w:r>
      <w:r>
        <w:br/>
      </w:r>
      <w:r>
        <w:rPr>
          <w:rFonts w:ascii="Times New Roman"/>
          <w:b/>
          <w:i w:val="false"/>
          <w:color w:val="000000"/>
        </w:rPr>
        <w:t>Параграф 1. Формодержатель, 2-й разряд</w:t>
      </w:r>
    </w:p>
    <w:bookmarkEnd w:id="3537"/>
    <w:bookmarkStart w:name="z369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Характеристика работ:</w:t>
      </w:r>
    </w:p>
    <w:bookmarkEnd w:id="3538"/>
    <w:bookmarkStart w:name="z369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формы для выдувания стеклоизделия;</w:t>
      </w:r>
    </w:p>
    <w:bookmarkEnd w:id="3539"/>
    <w:bookmarkStart w:name="z369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выдуваемого стеклоизделия в раскрытую форму;</w:t>
      </w:r>
    </w:p>
    <w:bookmarkEnd w:id="3540"/>
    <w:bookmarkStart w:name="z369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и раскрытие формы.</w:t>
      </w:r>
    </w:p>
    <w:bookmarkEnd w:id="3541"/>
    <w:bookmarkStart w:name="z369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Должен знать:</w:t>
      </w:r>
    </w:p>
    <w:bookmarkEnd w:id="3542"/>
    <w:bookmarkStart w:name="z369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формы, правила пользования формой.</w:t>
      </w:r>
    </w:p>
    <w:bookmarkEnd w:id="3543"/>
    <w:bookmarkStart w:name="z3699" w:id="3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104. Фотопечатник на стекле</w:t>
      </w:r>
      <w:r>
        <w:br/>
      </w:r>
      <w:r>
        <w:rPr>
          <w:rFonts w:ascii="Times New Roman"/>
          <w:b/>
          <w:i w:val="false"/>
          <w:color w:val="000000"/>
        </w:rPr>
        <w:t>Параграф 1. Фотопечатник на стекле, 3-й разряд</w:t>
      </w:r>
    </w:p>
    <w:bookmarkEnd w:id="3544"/>
    <w:bookmarkStart w:name="z370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3545"/>
    <w:bookmarkStart w:name="z370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рисунка на стеклоизделия;</w:t>
      </w:r>
    </w:p>
    <w:bookmarkEnd w:id="3546"/>
    <w:bookmarkStart w:name="z370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пластин стекла для копирования. Копирование.</w:t>
      </w:r>
    </w:p>
    <w:bookmarkEnd w:id="3547"/>
    <w:bookmarkStart w:name="z370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Должен знать:</w:t>
      </w:r>
    </w:p>
    <w:bookmarkEnd w:id="3548"/>
    <w:bookmarkStart w:name="z370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копирования, свойства химикатов, используемых для фотопечати;</w:t>
      </w:r>
    </w:p>
    <w:bookmarkEnd w:id="3549"/>
    <w:bookmarkStart w:name="z370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перевода рисунка на изделия;</w:t>
      </w:r>
    </w:p>
    <w:bookmarkEnd w:id="3550"/>
    <w:bookmarkStart w:name="z370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копирования.</w:t>
      </w:r>
    </w:p>
    <w:bookmarkEnd w:id="3551"/>
    <w:bookmarkStart w:name="z3708" w:id="3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Фотопечатник на стекле, 4-й разряд</w:t>
      </w:r>
    </w:p>
    <w:bookmarkEnd w:id="3552"/>
    <w:bookmarkStart w:name="z370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bookmarkEnd w:id="3553"/>
    <w:bookmarkStart w:name="z371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фотопечати на стеклоизделия;</w:t>
      </w:r>
    </w:p>
    <w:bookmarkEnd w:id="3554"/>
    <w:bookmarkStart w:name="z371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диапозитивов;</w:t>
      </w:r>
    </w:p>
    <w:bookmarkEnd w:id="3555"/>
    <w:bookmarkStart w:name="z371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подборка эмульсии и краски;</w:t>
      </w:r>
    </w:p>
    <w:bookmarkEnd w:id="3556"/>
    <w:bookmarkStart w:name="z371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методом шелкографии на штанглазную посуду;</w:t>
      </w:r>
    </w:p>
    <w:bookmarkEnd w:id="3557"/>
    <w:bookmarkStart w:name="z371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сеток-матриц;</w:t>
      </w:r>
    </w:p>
    <w:bookmarkEnd w:id="3558"/>
    <w:bookmarkStart w:name="z371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сетки, приклеивание сетки на рамки и покрытие ее фотополюмеризирующей эмульсией;</w:t>
      </w:r>
    </w:p>
    <w:bookmarkEnd w:id="3559"/>
    <w:bookmarkStart w:name="z371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сетки над диапозитивом.</w:t>
      </w:r>
    </w:p>
    <w:bookmarkEnd w:id="3560"/>
    <w:bookmarkStart w:name="z371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Должен знать:</w:t>
      </w:r>
    </w:p>
    <w:bookmarkEnd w:id="3561"/>
    <w:bookmarkStart w:name="z371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диапозитивов и фотографии, составление и подбор эмульсий и красок;</w:t>
      </w:r>
    </w:p>
    <w:bookmarkEnd w:id="3562"/>
    <w:bookmarkStart w:name="z371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рисунков на стеклоизделия.</w:t>
      </w:r>
    </w:p>
    <w:bookmarkEnd w:id="3563"/>
    <w:bookmarkStart w:name="z3720" w:id="3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105. Фотохимгравировщик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Фотохимгравировщик, 5-й разряд</w:t>
      </w:r>
    </w:p>
    <w:bookmarkEnd w:id="3564"/>
    <w:bookmarkStart w:name="z3722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3565"/>
    <w:bookmarkStart w:name="z3723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стеклоизделий фоторезиста;</w:t>
      </w:r>
    </w:p>
    <w:bookmarkEnd w:id="3566"/>
    <w:bookmarkStart w:name="z3724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стеклоизделий;</w:t>
      </w:r>
    </w:p>
    <w:bookmarkEnd w:id="3567"/>
    <w:bookmarkStart w:name="z3725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поверхности;</w:t>
      </w:r>
    </w:p>
    <w:bookmarkEnd w:id="3568"/>
    <w:bookmarkStart w:name="z3726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стеклоизделий после нанесения фоторезиста;</w:t>
      </w:r>
    </w:p>
    <w:bookmarkEnd w:id="3569"/>
    <w:bookmarkStart w:name="z3727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стеклоизделий и приклеивание негатива на нанесенный фоторезист;</w:t>
      </w:r>
    </w:p>
    <w:bookmarkEnd w:id="3570"/>
    <w:bookmarkStart w:name="z3728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заданного рисунка на стекле;</w:t>
      </w:r>
    </w:p>
    <w:bookmarkEnd w:id="3571"/>
    <w:bookmarkStart w:name="z3729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рисунка;</w:t>
      </w:r>
    </w:p>
    <w:bookmarkEnd w:id="3572"/>
    <w:bookmarkStart w:name="z3730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задубливание рисунка;</w:t>
      </w:r>
    </w:p>
    <w:bookmarkEnd w:id="3573"/>
    <w:bookmarkStart w:name="z3731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в специальном растворе;</w:t>
      </w:r>
    </w:p>
    <w:bookmarkEnd w:id="3574"/>
    <w:bookmarkStart w:name="z3732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 растворе едкого натра.</w:t>
      </w:r>
    </w:p>
    <w:bookmarkEnd w:id="3575"/>
    <w:bookmarkStart w:name="z3733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Должен знать:</w:t>
      </w:r>
    </w:p>
    <w:bookmarkEnd w:id="3576"/>
    <w:bookmarkStart w:name="z3734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нанесения фоторезиста, правила подготовки поверхности стеклоизделий;</w:t>
      </w:r>
    </w:p>
    <w:bookmarkEnd w:id="3577"/>
    <w:bookmarkStart w:name="z3735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растворов для обработки стеклоизделий;</w:t>
      </w:r>
    </w:p>
    <w:bookmarkEnd w:id="3578"/>
    <w:bookmarkStart w:name="z3736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сушки стеклоизделий, виды брака и меры по его устранению.</w:t>
      </w:r>
    </w:p>
    <w:bookmarkEnd w:id="3579"/>
    <w:bookmarkStart w:name="z3737" w:id="3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106. Шлифовщик стекла</w:t>
      </w:r>
      <w:r>
        <w:br/>
      </w:r>
      <w:r>
        <w:rPr>
          <w:rFonts w:ascii="Times New Roman"/>
          <w:b/>
          <w:i w:val="false"/>
          <w:color w:val="000000"/>
        </w:rPr>
        <w:t>Параграф 1. Шлифовщик стекла, 3-й разряд</w:t>
      </w:r>
    </w:p>
    <w:bookmarkEnd w:id="3580"/>
    <w:bookmarkStart w:name="z3739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bookmarkEnd w:id="3581"/>
    <w:bookmarkStart w:name="z3740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отражателей диаметром до 500 мм на шлифовально-полировальных станках;</w:t>
      </w:r>
    </w:p>
    <w:bookmarkEnd w:id="3582"/>
    <w:bookmarkStart w:name="z3741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для шлифования наждаков;</w:t>
      </w:r>
    </w:p>
    <w:bookmarkEnd w:id="3583"/>
    <w:bookmarkStart w:name="z3742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пескопитающего приспособления.</w:t>
      </w:r>
    </w:p>
    <w:bookmarkEnd w:id="3584"/>
    <w:bookmarkStart w:name="z3743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Должен знать:</w:t>
      </w:r>
    </w:p>
    <w:bookmarkEnd w:id="3585"/>
    <w:bookmarkStart w:name="z3744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марки, сорта и свойства стекла;</w:t>
      </w:r>
    </w:p>
    <w:bookmarkEnd w:id="3586"/>
    <w:bookmarkStart w:name="z3745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стекла, свойства применяемых абразивных материалов и их маркировку;</w:t>
      </w:r>
    </w:p>
    <w:bookmarkEnd w:id="3587"/>
    <w:bookmarkStart w:name="z3746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обрабатываемое стекло.</w:t>
      </w:r>
    </w:p>
    <w:bookmarkEnd w:id="3588"/>
    <w:bookmarkStart w:name="z3747" w:id="3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Шлифовщик стекла, 4-й разряд</w:t>
      </w:r>
    </w:p>
    <w:bookmarkEnd w:id="3589"/>
    <w:bookmarkStart w:name="z3748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Характеристика работ:</w:t>
      </w:r>
    </w:p>
    <w:bookmarkEnd w:id="3590"/>
    <w:bookmarkStart w:name="z3750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поверхности стекла размером до 1 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зеркальных отражателей диаметром свыше 500 мм до 900 мм на шлифовальных машинах, полуавтоматах, шайбах и кругах и тому подобное;</w:t>
      </w:r>
    </w:p>
    <w:bookmarkEnd w:id="3591"/>
    <w:bookmarkStart w:name="z3752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заданной точности обработки;</w:t>
      </w:r>
    </w:p>
    <w:bookmarkEnd w:id="3592"/>
    <w:bookmarkStart w:name="z3753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установка и подбор шлифовальных приспособлений.</w:t>
      </w:r>
    </w:p>
    <w:bookmarkEnd w:id="3593"/>
    <w:bookmarkStart w:name="z3754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Должен знать:</w:t>
      </w:r>
    </w:p>
    <w:bookmarkEnd w:id="3594"/>
    <w:bookmarkStart w:name="z3755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регулирования обслуживаемого оборудования;</w:t>
      </w:r>
    </w:p>
    <w:bookmarkEnd w:id="3595"/>
    <w:bookmarkStart w:name="z3756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 по шлифованию изделий, основные физические свойства стекла и абразивных материалов;</w:t>
      </w:r>
    </w:p>
    <w:bookmarkEnd w:id="3596"/>
    <w:bookmarkStart w:name="z3757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инструментом,;</w:t>
      </w:r>
    </w:p>
    <w:bookmarkEnd w:id="3597"/>
    <w:bookmarkStart w:name="z3758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требованияпредъявляемые к шлифованной части изделия;</w:t>
      </w:r>
    </w:p>
    <w:bookmarkEnd w:id="3598"/>
    <w:bookmarkStart w:name="z3759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боя и брака изделий.</w:t>
      </w:r>
    </w:p>
    <w:bookmarkEnd w:id="3599"/>
    <w:bookmarkStart w:name="z3760" w:id="3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Шлифовщик стекла, 5-й разряд</w:t>
      </w:r>
    </w:p>
    <w:bookmarkEnd w:id="3600"/>
    <w:bookmarkStart w:name="z3761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Характеристика работ:</w:t>
      </w:r>
    </w:p>
    <w:bookmarkEnd w:id="3601"/>
    <w:bookmarkStart w:name="z3763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поверхностей стекла размером свыше 1 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зеркальных отражателей диаметром свыше 900 мм, деталей из технического стекла на конвейерах односторонней и двухсторонней шлифовки, ротационных аппаратах; регулирование подачи абразивных материалов и давления их на стекло;</w:t>
      </w:r>
    </w:p>
    <w:bookmarkEnd w:id="3602"/>
    <w:bookmarkStart w:name="z3765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шлифованной поверхности стекла.</w:t>
      </w:r>
    </w:p>
    <w:bookmarkEnd w:id="3603"/>
    <w:bookmarkStart w:name="z3766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Должен знать:</w:t>
      </w:r>
    </w:p>
    <w:bookmarkEnd w:id="3604"/>
    <w:bookmarkStart w:name="z3767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обслуживаемого оборудования;</w:t>
      </w:r>
    </w:p>
    <w:bookmarkEnd w:id="3605"/>
    <w:bookmarkStart w:name="z3768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шлифовки стекла;</w:t>
      </w:r>
    </w:p>
    <w:bookmarkEnd w:id="3606"/>
    <w:bookmarkStart w:name="z3769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свойства стекла, абразивных материалов и их марки, требования, предъявляемые к качеству "сырого" и шлифованного стекла;</w:t>
      </w:r>
    </w:p>
    <w:bookmarkEnd w:id="3607"/>
    <w:bookmarkStart w:name="z3770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шлифовке и меры по его предупреждению;</w:t>
      </w:r>
    </w:p>
    <w:bookmarkEnd w:id="3608"/>
    <w:bookmarkStart w:name="z3771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оборудования в автоматическом режиме.</w:t>
      </w:r>
    </w:p>
    <w:bookmarkEnd w:id="3609"/>
    <w:bookmarkStart w:name="z3772" w:id="3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107. Шлифовщик стеклоизделий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Шлифовщик стеклоизделий, 2-й разряд</w:t>
      </w:r>
    </w:p>
    <w:bookmarkEnd w:id="3610"/>
    <w:bookmarkStart w:name="z3774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Характеристика работ:</w:t>
      </w:r>
    </w:p>
    <w:bookmarkEnd w:id="3611"/>
    <w:bookmarkStart w:name="z3775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простых стеклоизделий вручную;</w:t>
      </w:r>
    </w:p>
    <w:bookmarkEnd w:id="3612"/>
    <w:bookmarkStart w:name="z3776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и среднее шлифование сферических и плоских заготовок на круглошлифовальных и плоскошлифовальных станках;</w:t>
      </w:r>
    </w:p>
    <w:bookmarkEnd w:id="3613"/>
    <w:bookmarkStart w:name="z3777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наружных канавок, торца и поверхности шприцевых цилиндров, шлифование стержня в стеклянных поршнях;</w:t>
      </w:r>
    </w:p>
    <w:bookmarkEnd w:id="3614"/>
    <w:bookmarkStart w:name="z3778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из кусков стекла заготовок хрустальных подвесок с последующим гранением и шлифованием;</w:t>
      </w:r>
    </w:p>
    <w:bookmarkEnd w:id="3615"/>
    <w:bookmarkStart w:name="z3779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абразивных кругов;</w:t>
      </w:r>
    </w:p>
    <w:bookmarkEnd w:id="3616"/>
    <w:bookmarkStart w:name="z3780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горла, дна, края и поверхности стеклоизделия на шлифовальных машинах и станках;</w:t>
      </w:r>
    </w:p>
    <w:bookmarkEnd w:id="3617"/>
    <w:bookmarkStart w:name="z3781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шлифованных стеклоизделий.</w:t>
      </w:r>
    </w:p>
    <w:bookmarkEnd w:id="3618"/>
    <w:bookmarkStart w:name="z3782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Должен знать:</w:t>
      </w:r>
    </w:p>
    <w:bookmarkEnd w:id="3619"/>
    <w:bookmarkStart w:name="z3783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3620"/>
    <w:bookmarkStart w:name="z3784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 шлифовальный станок и снятия обрабатываемых изделий, ассортимент стеклоизделий и виды декоративных украшений;</w:t>
      </w:r>
    </w:p>
    <w:bookmarkEnd w:id="3621"/>
    <w:bookmarkStart w:name="z3785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стеклоизделия, марки и составы абразивных порошков, применяемых для шлифования стекла;</w:t>
      </w:r>
    </w:p>
    <w:bookmarkEnd w:id="3622"/>
    <w:bookmarkStart w:name="z3786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внутренней поверхности стеклоизделия;</w:t>
      </w:r>
    </w:p>
    <w:bookmarkEnd w:id="3623"/>
    <w:bookmarkStart w:name="z3787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инструментом, причины и виды брака при шлифовании, меры его предупреждения.</w:t>
      </w:r>
    </w:p>
    <w:bookmarkEnd w:id="3624"/>
    <w:bookmarkStart w:name="z3788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Примеры работ:</w:t>
      </w:r>
    </w:p>
    <w:bookmarkEnd w:id="3625"/>
    <w:bookmarkStart w:name="z3789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 цилиндрические круглые - шлифование и полирование;</w:t>
      </w:r>
    </w:p>
    <w:bookmarkEnd w:id="3626"/>
    <w:bookmarkStart w:name="z3790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аноды графитовые - шлифование;</w:t>
      </w:r>
    </w:p>
    <w:bookmarkEnd w:id="3627"/>
    <w:bookmarkStart w:name="z3791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и пояски на баллонах - шлифование по наружному диаметру;</w:t>
      </w:r>
    </w:p>
    <w:bookmarkEnd w:id="3628"/>
    <w:bookmarkStart w:name="z3792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бортики и конусы цилиндров для медицинских шприцев - заправка;</w:t>
      </w:r>
    </w:p>
    <w:bookmarkEnd w:id="3629"/>
    <w:bookmarkStart w:name="z3793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воронки химические - заточка;</w:t>
      </w:r>
    </w:p>
    <w:bookmarkEnd w:id="3630"/>
    <w:bookmarkStart w:name="z3794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горло, дно, края и поверхности изделий столовой (сортовой) посуды, парфюмерной, хозяйственной тары малых и средних размеров, консервной тары - шлифование;</w:t>
      </w:r>
    </w:p>
    <w:bookmarkEnd w:id="3631"/>
    <w:bookmarkStart w:name="z3795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кварцевые различной конфигурации - шлифование;</w:t>
      </w:r>
    </w:p>
    <w:bookmarkEnd w:id="3632"/>
    <w:bookmarkStart w:name="z3796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- шлифование;</w:t>
      </w:r>
    </w:p>
    <w:bookmarkEnd w:id="3633"/>
    <w:bookmarkStart w:name="z3797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двухходовые к газоанализаторам - шлифование;</w:t>
      </w:r>
    </w:p>
    <w:bookmarkEnd w:id="3634"/>
    <w:bookmarkStart w:name="z3798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краны к уравнительным склянкам аппарата для определения содержания углерода в стали и чугуне - шлифование;</w:t>
      </w:r>
    </w:p>
    <w:bookmarkEnd w:id="3635"/>
    <w:bookmarkStart w:name="z3799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линзы очковые астигматические - шлифование;</w:t>
      </w:r>
    </w:p>
    <w:bookmarkEnd w:id="3636"/>
    <w:bookmarkStart w:name="z3800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анодные приборов - обрезка и шлифовка торца;</w:t>
      </w:r>
    </w:p>
    <w:bookmarkEnd w:id="3637"/>
    <w:bookmarkStart w:name="z3801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подвески хрустальные из штампованных заготовок с числом граней до 12 - гравирование и шлифование;</w:t>
      </w:r>
    </w:p>
    <w:bookmarkEnd w:id="3638"/>
    <w:bookmarkStart w:name="z3802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поршни шприцевые - шлифование торцов и стержней;</w:t>
      </w:r>
    </w:p>
    <w:bookmarkEnd w:id="3639"/>
    <w:bookmarkStart w:name="z3803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трубки и палки глухие - заточка;</w:t>
      </w:r>
    </w:p>
    <w:bookmarkEnd w:id="3640"/>
    <w:bookmarkStart w:name="z3804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цилиндры шприцевые - шлифование наружных канавок.</w:t>
      </w:r>
    </w:p>
    <w:bookmarkEnd w:id="3641"/>
    <w:bookmarkStart w:name="z3805" w:id="3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Шлифовщик стеклоизделий, 3-й разряд</w:t>
      </w:r>
    </w:p>
    <w:bookmarkEnd w:id="3642"/>
    <w:bookmarkStart w:name="z3806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Характеристика работ:</w:t>
      </w:r>
    </w:p>
    <w:bookmarkEnd w:id="3643"/>
    <w:bookmarkStart w:name="z3807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плоскости стеклоизделий;</w:t>
      </w:r>
    </w:p>
    <w:bookmarkEnd w:id="3644"/>
    <w:bookmarkStart w:name="z3808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изделия из простого и цветного стекла, на зеркала украшений путем специального шлифования - алмазным гранением;</w:t>
      </w:r>
    </w:p>
    <w:bookmarkEnd w:id="3645"/>
    <w:bookmarkStart w:name="z3809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горла, дна, края и поверхности стеклоизделий на шлифовальных станках и полуавтоматах;</w:t>
      </w:r>
    </w:p>
    <w:bookmarkEnd w:id="3646"/>
    <w:bookmarkStart w:name="z3810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стеклянных труб и фасонных частей;</w:t>
      </w:r>
    </w:p>
    <w:bookmarkEnd w:id="3647"/>
    <w:bookmarkStart w:name="z3811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 заготовок зеркальных отражателей до заданной толщины;</w:t>
      </w:r>
    </w:p>
    <w:bookmarkEnd w:id="3648"/>
    <w:bookmarkStart w:name="z3812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заготовок под шлифовку астигматических и стигматических очковых линз;</w:t>
      </w:r>
    </w:p>
    <w:bookmarkEnd w:id="3649"/>
    <w:bookmarkStart w:name="z3813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форм для шлифования и установка их на станок;</w:t>
      </w:r>
    </w:p>
    <w:bookmarkEnd w:id="3650"/>
    <w:bookmarkStart w:name="z3814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крепление чугунных феррас на шлифовальном диске с соблюдением требуемой точности расположения феррас;</w:t>
      </w:r>
    </w:p>
    <w:bookmarkEnd w:id="3651"/>
    <w:bookmarkStart w:name="z3815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абразивных порошков соответствующих номеров для различных переходов шлифования;</w:t>
      </w:r>
    </w:p>
    <w:bookmarkEnd w:id="3652"/>
    <w:bookmarkStart w:name="z3816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линзы в процессе работы;</w:t>
      </w:r>
    </w:p>
    <w:bookmarkEnd w:id="3653"/>
    <w:bookmarkStart w:name="z3817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подбор шлифовальных приспособлений;</w:t>
      </w:r>
    </w:p>
    <w:bookmarkEnd w:id="3654"/>
    <w:bookmarkStart w:name="z3818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заданной точности обработки;</w:t>
      </w:r>
    </w:p>
    <w:bookmarkEnd w:id="3655"/>
    <w:bookmarkStart w:name="z3819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из кусков стекла заготовок хрустальных подвесок с последующим гранением и шлифованием граней;</w:t>
      </w:r>
    </w:p>
    <w:bookmarkEnd w:id="3656"/>
    <w:bookmarkStart w:name="z3820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шлифование внутренней поверхности шприцевых цилиндров.</w:t>
      </w:r>
    </w:p>
    <w:bookmarkEnd w:id="3657"/>
    <w:bookmarkStart w:name="z3821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Должен знать:</w:t>
      </w:r>
    </w:p>
    <w:bookmarkEnd w:id="3658"/>
    <w:bookmarkStart w:name="z3822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приспособлений и правила их регулирования;</w:t>
      </w:r>
    </w:p>
    <w:bookmarkEnd w:id="3659"/>
    <w:bookmarkStart w:name="z3823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стекол, марки применяемых абразивов для шлифования стеклоизделий, ассортимент стеклоизделий и виды их декоративных украшений;</w:t>
      </w:r>
    </w:p>
    <w:bookmarkEnd w:id="3660"/>
    <w:bookmarkStart w:name="z3824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шлифовального станка с абразивными кругами, требования к качеству абразивных кругов и правила их заточки;</w:t>
      </w:r>
    </w:p>
    <w:bookmarkEnd w:id="3661"/>
    <w:bookmarkStart w:name="z3825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подбора и крепления феррас на шлифовальные диски ротационных аппаратов, способы определения фокусного расстояния;</w:t>
      </w:r>
    </w:p>
    <w:bookmarkEnd w:id="3662"/>
    <w:bookmarkStart w:name="z3826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использования измерительного инструмента, приемы шлифования внутренней поверхности стеклоизделий;</w:t>
      </w:r>
    </w:p>
    <w:bookmarkEnd w:id="3663"/>
    <w:bookmarkStart w:name="z3827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оправками, меры по предупреждению боя и брака изделий.</w:t>
      </w:r>
    </w:p>
    <w:bookmarkEnd w:id="3664"/>
    <w:bookmarkStart w:name="z3828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Примеры работ:</w:t>
      </w:r>
    </w:p>
    <w:bookmarkEnd w:id="3665"/>
    <w:bookmarkStart w:name="z3829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ванночки кварцевые, сосуды, муфели и другие несложные изделия - наружное шлифование;</w:t>
      </w:r>
    </w:p>
    <w:bookmarkEnd w:id="3666"/>
    <w:bookmarkStart w:name="z3830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светотехнические (колпаки для осветительной арматуры) - шлифование;</w:t>
      </w:r>
    </w:p>
    <w:bookmarkEnd w:id="3667"/>
    <w:bookmarkStart w:name="z3831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посуда, парфюмерная тара, чашки Петри, медицинские изделия крупных размеров и изделия из светотехнического и технического стекла - заправка;</w:t>
      </w:r>
    </w:p>
    <w:bookmarkEnd w:id="3668"/>
    <w:bookmarkStart w:name="z3832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с рисунками 1 и 2 групп сложности - шлифование алмазным гранением;</w:t>
      </w:r>
    </w:p>
    <w:bookmarkEnd w:id="3669"/>
    <w:bookmarkStart w:name="z3833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конусы и муфты диаметром до 30 мм - шлифование;</w:t>
      </w:r>
    </w:p>
    <w:bookmarkEnd w:id="3670"/>
    <w:bookmarkStart w:name="z3834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бюреточные и микробюреточные - шлифование;</w:t>
      </w:r>
    </w:p>
    <w:bookmarkEnd w:id="3671"/>
    <w:bookmarkStart w:name="z3835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очковые стигматические - шлифование и доводка заготовок под шлифовку;</w:t>
      </w:r>
    </w:p>
    <w:bookmarkEnd w:id="3672"/>
    <w:bookmarkStart w:name="z3836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ситалловые - шлифование и полирование двух плоскостей;</w:t>
      </w:r>
    </w:p>
    <w:bookmarkEnd w:id="3673"/>
    <w:bookmarkStart w:name="z3837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подвески хрустальные из штампованных заготовок прямоугольной и криволинейной формы с числом граней свыше 12 до 36 и "пик" длиной до 400 мм - гравирование и шлифование;</w:t>
      </w:r>
    </w:p>
    <w:bookmarkEnd w:id="3674"/>
    <w:bookmarkStart w:name="z3838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пробки и поршни к шприцам - предварительное шлифование на бесцентро-шлифовальных станках;</w:t>
      </w:r>
    </w:p>
    <w:bookmarkEnd w:id="3675"/>
    <w:bookmarkStart w:name="z3839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рассеиватели и светофильтры диаметром до 200 мм;</w:t>
      </w:r>
    </w:p>
    <w:bookmarkEnd w:id="3676"/>
    <w:bookmarkStart w:name="z3840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стеклянные и фасонные части - шлифование;</w:t>
      </w:r>
    </w:p>
    <w:bookmarkEnd w:id="3677"/>
    <w:bookmarkStart w:name="z3841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цилиндры шприцевые - предварительное шлифование внутренней поверхности.</w:t>
      </w:r>
    </w:p>
    <w:bookmarkEnd w:id="3678"/>
    <w:bookmarkStart w:name="z3842" w:id="3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Шлифовщик стеклоизделий, 4-й разряд</w:t>
      </w:r>
    </w:p>
    <w:bookmarkEnd w:id="3679"/>
    <w:bookmarkStart w:name="z3843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Характеристика работ:</w:t>
      </w:r>
    </w:p>
    <w:bookmarkEnd w:id="3680"/>
    <w:bookmarkStart w:name="z3844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изделия средней сложности из бесцветного, цветного с нацветом и хрустального стекла украшений путем специального шлифования - алмазным гранением;</w:t>
      </w:r>
    </w:p>
    <w:bookmarkEnd w:id="3681"/>
    <w:bookmarkStart w:name="z3845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– полирование поверхностей готовых приборов;</w:t>
      </w:r>
    </w:p>
    <w:bookmarkEnd w:id="3682"/>
    <w:bookmarkStart w:name="z3846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станке образцов изделий из кварцевой керамики на полоски, укладка полосок на металлическую плиту, закрепление их и загипсовка;</w:t>
      </w:r>
    </w:p>
    <w:bookmarkEnd w:id="3683"/>
    <w:bookmarkStart w:name="z3847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шлифование плоскости и граней полосок на плоскошлифовальном станке, доводка на фацетной шайбе, удаление гипсового раствора;</w:t>
      </w:r>
    </w:p>
    <w:bookmarkEnd w:id="3684"/>
    <w:bookmarkStart w:name="z3848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внутренней и наружной поверхности заготовок из кварцевой керамики алмазным кругом или по копиру;</w:t>
      </w:r>
    </w:p>
    <w:bookmarkEnd w:id="3685"/>
    <w:bookmarkStart w:name="z3849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замер размеров стеклоизделий микрометром;</w:t>
      </w:r>
    </w:p>
    <w:bookmarkEnd w:id="3686"/>
    <w:bookmarkStart w:name="z3850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шлифование внутренней поверхности шприцевых цилиндров;</w:t>
      </w:r>
    </w:p>
    <w:bookmarkEnd w:id="3687"/>
    <w:bookmarkStart w:name="z3851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поршней взаимозаменяемых шприцев;</w:t>
      </w:r>
    </w:p>
    <w:bookmarkEnd w:id="3688"/>
    <w:bookmarkStart w:name="z3852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bookmarkEnd w:id="3689"/>
    <w:bookmarkStart w:name="z3853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3690"/>
    <w:bookmarkStart w:name="z3854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Должен знать:</w:t>
      </w:r>
    </w:p>
    <w:bookmarkEnd w:id="3691"/>
    <w:bookmarkStart w:name="z3855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шлифования и полирования стекла;</w:t>
      </w:r>
    </w:p>
    <w:bookmarkEnd w:id="3692"/>
    <w:bookmarkStart w:name="z3856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кварцевой керамики и гипса, устройство шлифовального станка с абразивными кругами и шайбами;</w:t>
      </w:r>
    </w:p>
    <w:bookmarkEnd w:id="3693"/>
    <w:bookmarkStart w:name="z3857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числа оборотов определенного диаметра абразивного круга и шайбы;</w:t>
      </w:r>
    </w:p>
    <w:bookmarkEnd w:id="3694"/>
    <w:bookmarkStart w:name="z3858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шлифования внутренней поверхности цилиндра;</w:t>
      </w:r>
    </w:p>
    <w:bookmarkEnd w:id="3695"/>
    <w:bookmarkStart w:name="z3859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разрезных и раздвижных оправок;</w:t>
      </w:r>
    </w:p>
    <w:bookmarkEnd w:id="3696"/>
    <w:bookmarkStart w:name="z3860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глубины залегания дефектов стекла;</w:t>
      </w:r>
    </w:p>
    <w:bookmarkEnd w:id="3697"/>
    <w:bookmarkStart w:name="z3861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украшений, величину угла заточки кромки круга в соответствии с наносимой алмазной гранью;</w:t>
      </w:r>
    </w:p>
    <w:bookmarkEnd w:id="3698"/>
    <w:bookmarkStart w:name="z3862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инструментом, технические условия на обрабатываемые стеклоизделия, виды брака.</w:t>
      </w:r>
    </w:p>
    <w:bookmarkEnd w:id="3699"/>
    <w:bookmarkStart w:name="z3863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Примеры работ:</w:t>
      </w:r>
    </w:p>
    <w:bookmarkEnd w:id="3700"/>
    <w:bookmarkStart w:name="z3864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добывания газов (Киппа) - шлифование;</w:t>
      </w:r>
    </w:p>
    <w:bookmarkEnd w:id="3701"/>
    <w:bookmarkStart w:name="z3865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зкстрагирования жиров - шлифование;</w:t>
      </w:r>
    </w:p>
    <w:bookmarkEnd w:id="3702"/>
    <w:bookmarkStart w:name="z3866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для колб (для кистронов) - шлифование и полирование;</w:t>
      </w:r>
    </w:p>
    <w:bookmarkEnd w:id="3703"/>
    <w:bookmarkStart w:name="z3867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бюретки Блинова всех емкостей - шлифование;</w:t>
      </w:r>
    </w:p>
    <w:bookmarkEnd w:id="3704"/>
    <w:bookmarkStart w:name="z3868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колбы емкостью от 500 мл и выше - шлифование;</w:t>
      </w:r>
    </w:p>
    <w:bookmarkEnd w:id="3705"/>
    <w:bookmarkStart w:name="z3869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и муфты диаметром свыше 30 мм - шлифование;</w:t>
      </w:r>
    </w:p>
    <w:bookmarkEnd w:id="3706"/>
    <w:bookmarkStart w:name="z3870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конусы и муфты из кварца - шлифование;</w:t>
      </w:r>
    </w:p>
    <w:bookmarkEnd w:id="3707"/>
    <w:bookmarkStart w:name="z3871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конусы цилиндров для медицинских шприцев и поршней – шлифование и доводка;</w:t>
      </w:r>
    </w:p>
    <w:bookmarkEnd w:id="3708"/>
    <w:bookmarkStart w:name="z3872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краны Дерягина, воронки шаровые - шлифование;</w:t>
      </w:r>
    </w:p>
    <w:bookmarkEnd w:id="3709"/>
    <w:bookmarkStart w:name="z3873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линзы Френеля - шлифование;</w:t>
      </w:r>
    </w:p>
    <w:bookmarkEnd w:id="3710"/>
    <w:bookmarkStart w:name="z3874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микроаппаратура и аппараты Бурлакова - шлифование;</w:t>
      </w:r>
    </w:p>
    <w:bookmarkEnd w:id="3711"/>
    <w:bookmarkStart w:name="z3875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рюмок, бокалов, ваз и других изделий из хрустального стекла - шлифование плоских граней;</w:t>
      </w:r>
    </w:p>
    <w:bookmarkEnd w:id="3712"/>
    <w:bookmarkStart w:name="z3876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пипетки без подразделения с двухходовым краном - шлифование;</w:t>
      </w:r>
    </w:p>
    <w:bookmarkEnd w:id="3713"/>
    <w:bookmarkStart w:name="z3877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подвески хрустальные из штампованных заготовок прямолинейной и криволинейной формы с числом граней свыше 36 и "пик" длиной свыше 400 мм - гранение и шлифование;</w:t>
      </w:r>
    </w:p>
    <w:bookmarkEnd w:id="3714"/>
    <w:bookmarkStart w:name="z3878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рассеиватели и светофильтры диаметром до 300 мм - шлифование;</w:t>
      </w:r>
    </w:p>
    <w:bookmarkEnd w:id="3715"/>
    <w:bookmarkStart w:name="z3879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стеклоизделия - гравирование растительного и геометрического орнамента с рисунками алмазной гранью 1, 2 и 3 группы сложности абразивными кругами;</w:t>
      </w:r>
    </w:p>
    <w:bookmarkEnd w:id="3716"/>
    <w:bookmarkStart w:name="z3880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сортовая посуда с рисунками 3 и 4 групп, отдельные элементы рисунков более высоких групп - шлифование алмазным гранением;</w:t>
      </w:r>
    </w:p>
    <w:bookmarkEnd w:id="3717"/>
    <w:bookmarkStart w:name="z3881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тарелочки генераторных ламп - шлифование;</w:t>
      </w:r>
    </w:p>
    <w:bookmarkEnd w:id="3718"/>
    <w:bookmarkStart w:name="z3882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цилиндры шприцевые - окончательное шлифование внутренней поверхности;</w:t>
      </w:r>
    </w:p>
    <w:bookmarkEnd w:id="3719"/>
    <w:bookmarkStart w:name="z3883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шлифы сферические - шлифование с доводкой;</w:t>
      </w:r>
    </w:p>
    <w:bookmarkEnd w:id="3720"/>
    <w:bookmarkStart w:name="z3884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экраны стеклянные для электронно-лучевых трубок - шлифование и полирование.</w:t>
      </w:r>
    </w:p>
    <w:bookmarkEnd w:id="3721"/>
    <w:bookmarkStart w:name="z3885" w:id="3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Шлифовщик стеклоизделий, 5-й разряд</w:t>
      </w:r>
    </w:p>
    <w:bookmarkEnd w:id="3722"/>
    <w:bookmarkStart w:name="z3886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3723"/>
    <w:bookmarkStart w:name="z3887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сложные изделия из цветного, с нацветом и из хрустального стекла украшений путем специального шлифования алмазным гранением, нанесение плоских граней на ножки хрустальных изделий;</w:t>
      </w:r>
    </w:p>
    <w:bookmarkEnd w:id="3724"/>
    <w:bookmarkStart w:name="z3888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плоскостей и зубцов крупных изделий из бесцветного и цветного (накладного) стекла;</w:t>
      </w:r>
    </w:p>
    <w:bookmarkEnd w:id="3725"/>
    <w:bookmarkStart w:name="z3889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и окончательная доводка внутренней поверхности шприцевых цилиндров пастами на шлифовальных станках с применением специальных оправок;</w:t>
      </w:r>
    </w:p>
    <w:bookmarkEnd w:id="3726"/>
    <w:bookmarkStart w:name="z3890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доводка поверхности поршня взаимозаменяемого шприца;</w:t>
      </w:r>
    </w:p>
    <w:bookmarkEnd w:id="3727"/>
    <w:bookmarkStart w:name="z3891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точное шлифование и доводка наружной поверхности заготовок из кварцевой керамики вручную алмазным бруском.</w:t>
      </w:r>
    </w:p>
    <w:bookmarkEnd w:id="3728"/>
    <w:bookmarkStart w:name="z3892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Должен знать:</w:t>
      </w:r>
    </w:p>
    <w:bookmarkEnd w:id="3729"/>
    <w:bookmarkStart w:name="z3893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шлифовального оборудования, требования, предъявляемые к качеству абразивных кругов и шайб;</w:t>
      </w:r>
    </w:p>
    <w:bookmarkEnd w:id="3730"/>
    <w:bookmarkStart w:name="z3894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обрабатываемого стекла, абразивных материалов и паст;</w:t>
      </w:r>
    </w:p>
    <w:bookmarkEnd w:id="3731"/>
    <w:bookmarkStart w:name="z3895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стеклоизделий и виды их декоративных украшений;</w:t>
      </w:r>
    </w:p>
    <w:bookmarkEnd w:id="3732"/>
    <w:bookmarkStart w:name="z3896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размещения рисунка, технические условия на обрабатываемые стеклоизделия;</w:t>
      </w:r>
    </w:p>
    <w:bookmarkEnd w:id="3733"/>
    <w:bookmarkStart w:name="z3897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шлифовании и меры по его предупреждению.</w:t>
      </w:r>
    </w:p>
    <w:bookmarkEnd w:id="3734"/>
    <w:bookmarkStart w:name="z3898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Примеры работ:</w:t>
      </w:r>
    </w:p>
    <w:bookmarkEnd w:id="3735"/>
    <w:bookmarkStart w:name="z3899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Штроллейна для серы - шлифование;</w:t>
      </w:r>
    </w:p>
    <w:bookmarkEnd w:id="3736"/>
    <w:bookmarkStart w:name="z3900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газомеры для хранения агрессивных газов под давлением - шлифование;</w:t>
      </w:r>
    </w:p>
    <w:bookmarkEnd w:id="3737"/>
    <w:bookmarkStart w:name="z3901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плоских стекол для электронно-оптических приборов – шлифование;</w:t>
      </w:r>
    </w:p>
    <w:bookmarkEnd w:id="3738"/>
    <w:bookmarkStart w:name="z3902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краны аппарата АГО - шлифование;</w:t>
      </w:r>
    </w:p>
    <w:bookmarkEnd w:id="3739"/>
    <w:bookmarkStart w:name="z3903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краны вакуумные - шлифование;</w:t>
      </w:r>
    </w:p>
    <w:bookmarkEnd w:id="3740"/>
    <w:bookmarkStart w:name="z3904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к аппарату Альвиола - шлифование;</w:t>
      </w:r>
    </w:p>
    <w:bookmarkEnd w:id="3741"/>
    <w:bookmarkStart w:name="z3905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линзы - полирование;</w:t>
      </w:r>
    </w:p>
    <w:bookmarkEnd w:id="3742"/>
    <w:bookmarkStart w:name="z3906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нитромеры пятиколенчатые - шлифование и полирование;</w:t>
      </w:r>
    </w:p>
    <w:bookmarkEnd w:id="3743"/>
    <w:bookmarkStart w:name="z3907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ножки рюмок, бокалов, ваз и других изделий из хрустального стекла - шлифование плоских граней;</w:t>
      </w:r>
    </w:p>
    <w:bookmarkEnd w:id="3744"/>
    <w:bookmarkStart w:name="z3908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стеклянные растров и мишеней электронно-оптических приборов - шлифование и полирование;</w:t>
      </w:r>
    </w:p>
    <w:bookmarkEnd w:id="3745"/>
    <w:bookmarkStart w:name="z3909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призмы из стекла, кремния и других кристаллов - шлифование;</w:t>
      </w:r>
    </w:p>
    <w:bookmarkEnd w:id="3746"/>
    <w:bookmarkStart w:name="z3910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рассеиватели и светофильтры диаметром более 300 мм - шлифование;</w:t>
      </w:r>
    </w:p>
    <w:bookmarkEnd w:id="3747"/>
    <w:bookmarkStart w:name="z3911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стеклоизделия - гравирование растительного и геометрического орнамента с рисунками алмазной грани 4, 5 и 6 групп сложности с разметкой и перенесением рисунка с эскиза или чертежа на изделия на гравировальных станках с дистировкой стекла;</w:t>
      </w:r>
    </w:p>
    <w:bookmarkEnd w:id="3748"/>
    <w:bookmarkStart w:name="z3912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сортовая посуда с рисунками 5, 6, и 7 групп сложности – алмазное гранение;</w:t>
      </w:r>
    </w:p>
    <w:bookmarkEnd w:id="3749"/>
    <w:bookmarkStart w:name="z3913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торцы экранов и конусов оболочек кинескопов для цветного телевидения всех типоразмеров - шлифование и полирование;</w:t>
      </w:r>
    </w:p>
    <w:bookmarkEnd w:id="3750"/>
    <w:bookmarkStart w:name="z3914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трубки электронно-лучевые - полирование;</w:t>
      </w:r>
    </w:p>
    <w:bookmarkEnd w:id="3751"/>
    <w:bookmarkStart w:name="z3915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шприцы медицинские - доводка с точностью до 5 микрон;</w:t>
      </w:r>
    </w:p>
    <w:bookmarkEnd w:id="3752"/>
    <w:bookmarkStart w:name="z3916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экраны оболочек кинескопов и деталей для цветного телевидения всех типоразмеров - шлифование и полирование.</w:t>
      </w:r>
    </w:p>
    <w:bookmarkEnd w:id="3753"/>
    <w:bookmarkStart w:name="z3917" w:id="3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Шлифовщик стеклоизделий, 6-й разряд</w:t>
      </w:r>
    </w:p>
    <w:bookmarkEnd w:id="3754"/>
    <w:bookmarkStart w:name="z3918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Характеристика работ:</w:t>
      </w:r>
    </w:p>
    <w:bookmarkEnd w:id="3755"/>
    <w:bookmarkStart w:name="z3919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особо сложные изделия из хрустального стекла и стекла с нацветом уникальных выставочных рисунков путем специального шлифования - алмазным гранением;</w:t>
      </w:r>
    </w:p>
    <w:bookmarkEnd w:id="3756"/>
    <w:bookmarkStart w:name="z3920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оптических, опытных стекол и изделий.</w:t>
      </w:r>
    </w:p>
    <w:bookmarkEnd w:id="3757"/>
    <w:bookmarkStart w:name="z3921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Должен знать:</w:t>
      </w:r>
    </w:p>
    <w:bookmarkEnd w:id="3758"/>
    <w:bookmarkStart w:name="z3922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стекла, ассортимент стеклоизделий и виды их декоративных украшений;</w:t>
      </w:r>
    </w:p>
    <w:bookmarkEnd w:id="3759"/>
    <w:bookmarkStart w:name="z3923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шлифовального оборудования, требования, предъявляемые к качеству абразивных кругов;</w:t>
      </w:r>
    </w:p>
    <w:bookmarkEnd w:id="3760"/>
    <w:bookmarkStart w:name="z3924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сложных рисунков, технические условия на обрабатываемые изделия;</w:t>
      </w:r>
    </w:p>
    <w:bookmarkEnd w:id="3761"/>
    <w:bookmarkStart w:name="z3925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3762"/>
    <w:bookmarkStart w:name="z3926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Примеры работ:</w:t>
      </w:r>
    </w:p>
    <w:bookmarkEnd w:id="3763"/>
    <w:bookmarkStart w:name="z3927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оптические под калибр (пробное стекло) - изготовление;</w:t>
      </w:r>
    </w:p>
    <w:bookmarkEnd w:id="3764"/>
    <w:bookmarkStart w:name="z3928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с асферической поверхностью, заданной математическим уравнением или по шаблону - изготовление;</w:t>
      </w:r>
    </w:p>
    <w:bookmarkEnd w:id="3765"/>
    <w:bookmarkStart w:name="z3929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сортовая посуда из хрустального стекла - шлифование широкой грани;</w:t>
      </w:r>
    </w:p>
    <w:bookmarkEnd w:id="3766"/>
    <w:bookmarkStart w:name="z3930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сортовая посуда с рисунками 8, 9, и 10 групп сложности – алмазное гранение;</w:t>
      </w:r>
    </w:p>
    <w:bookmarkEnd w:id="3767"/>
    <w:bookmarkStart w:name="z3931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и стаканы для рентгенооптических преобразователей - шлифование и полирование.</w:t>
      </w:r>
    </w:p>
    <w:bookmarkEnd w:id="3768"/>
    <w:bookmarkStart w:name="z3932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на высокохудожественные изделия из хрустального и накладного стекла уникальных выставочных рисунков в индивидуальной обработке - 7-й разряд.</w:t>
      </w:r>
    </w:p>
    <w:bookmarkEnd w:id="3769"/>
    <w:bookmarkStart w:name="z3933" w:id="3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108. Штенгелевщик</w:t>
      </w:r>
      <w:r>
        <w:br/>
      </w:r>
      <w:r>
        <w:rPr>
          <w:rFonts w:ascii="Times New Roman"/>
          <w:b/>
          <w:i w:val="false"/>
          <w:color w:val="000000"/>
        </w:rPr>
        <w:t>Параграф 1. Штенгелевщик, 2-й разряд</w:t>
      </w:r>
    </w:p>
    <w:bookmarkEnd w:id="3770"/>
    <w:bookmarkStart w:name="z3935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3771"/>
    <w:bookmarkStart w:name="z3936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штенгелевания колб для электровакуумных приборов на полуавтоматах с ручной загрузкой штенгелей колб и снятие заштенгелеванных колб со съемной позиции полуавтомата;</w:t>
      </w:r>
    </w:p>
    <w:bookmarkEnd w:id="3772"/>
    <w:bookmarkStart w:name="z3937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 полуавтомата в процессе работы;</w:t>
      </w:r>
    </w:p>
    <w:bookmarkEnd w:id="3773"/>
    <w:bookmarkStart w:name="z3938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штенгеля в соответствии с геометрическими требованиями на деталь;</w:t>
      </w:r>
    </w:p>
    <w:bookmarkEnd w:id="3774"/>
    <w:bookmarkStart w:name="z3939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выполняемой работы.</w:t>
      </w:r>
    </w:p>
    <w:bookmarkEnd w:id="3775"/>
    <w:bookmarkStart w:name="z3940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Должен знать:</w:t>
      </w:r>
    </w:p>
    <w:bookmarkEnd w:id="3776"/>
    <w:bookmarkStart w:name="z3941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3777"/>
    <w:bookmarkStart w:name="z3942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загрузки, снятия и центровки заштенгелеванных колб, свойства стекла и назначение штенгелевания;</w:t>
      </w:r>
    </w:p>
    <w:bookmarkEnd w:id="3778"/>
    <w:bookmarkStart w:name="z3943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стекла и причины, вызывающие некачественное выполнение штенгелевания.</w:t>
      </w:r>
    </w:p>
    <w:bookmarkEnd w:id="3779"/>
    <w:bookmarkStart w:name="z3944" w:id="3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Штенгелевщик, 3-й разряд</w:t>
      </w:r>
    </w:p>
    <w:bookmarkEnd w:id="3780"/>
    <w:bookmarkStart w:name="z3945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3781"/>
    <w:bookmarkStart w:name="z3946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штенгелевания с формовкой носика колб различной конфигурации и других деталей для электровакуумных приборов вручную, на специальных приспособлениях и полуавтоматах;</w:t>
      </w:r>
    </w:p>
    <w:bookmarkEnd w:id="3782"/>
    <w:bookmarkStart w:name="z3947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газовых горелок;</w:t>
      </w:r>
    </w:p>
    <w:bookmarkEnd w:id="3783"/>
    <w:bookmarkStart w:name="z3948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3784"/>
    <w:bookmarkStart w:name="z3949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штенгелевания с помощью контрольно-измерительной аппаратуры.</w:t>
      </w:r>
    </w:p>
    <w:bookmarkEnd w:id="3785"/>
    <w:bookmarkStart w:name="z3950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Должен знать:</w:t>
      </w:r>
    </w:p>
    <w:bookmarkEnd w:id="3786"/>
    <w:bookmarkStart w:name="z3951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оборудования, применяемые марки стекла, их состав и свойства;</w:t>
      </w:r>
    </w:p>
    <w:bookmarkEnd w:id="3787"/>
    <w:bookmarkStart w:name="z3952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обработки стекла;</w:t>
      </w:r>
    </w:p>
    <w:bookmarkEnd w:id="3788"/>
    <w:bookmarkStart w:name="z3953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центровки при штенгелевании, правила пользования контрольно-измерительной аппаратурой.</w:t>
      </w:r>
    </w:p>
    <w:bookmarkEnd w:id="37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41)</w:t>
            </w:r>
          </w:p>
        </w:tc>
      </w:tr>
    </w:tbl>
    <w:bookmarkStart w:name="z3958" w:id="3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046"/>
        <w:gridCol w:w="3657"/>
        <w:gridCol w:w="2799"/>
      </w:tblGrid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Винипластчик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Дистилляторщик ртути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Дробильщик-размольщик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пленки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печей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Закальщик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Засыпщик шихты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жгутов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стеклянной пленки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Иризаторщик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 (печник) дежурный у печей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Кварцеплавильщик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крокуса и наждака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Классификаторщик песка и пемзы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стекла и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стекольного производства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сушильных печей и барабанов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форм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вытягивания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прокатной машины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Моллировщик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на подаче крокусной суспензии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блока из остеклованных стержней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стекломассы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стекольных автоматов и полуавтоматов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целлулоида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приборов газами и жидкостями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Настильщик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в производстве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Обмазчик заслонов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стеклопакетов и стеклоблоков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пеностекла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вакуумприсосных механизмов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выдувного полуавтомата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гранулирования шихты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вварочных машинах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филаментмашине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вымерения объема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ТВЧ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фацетного станка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формования ленты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Отдельщик выдувных 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Откладчик изделий в опечки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Отломщик стекла от машин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Отметчик ареометров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Отметчик термометров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Отопщик на карусельной машине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Отрезчик ленты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сеток и шинок на стекле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печати и рисунка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Пескоструйщик по стеклу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Повертальщик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стекла и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стеклоизделий кислотой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горячего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стеклопорошка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стеклопакетов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Притирщик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Просевщик бисера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Развальцовщик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стекла и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по стеклу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огне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пеноблоков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влагопоглотителей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приборов из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термосов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тиглей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стеклянных 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Серебрильщик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Сливщик стекломассы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Составщик шихты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Стекловар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Стеклодув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сырья и материалов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стекла и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стекла плавиковой кислотой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Тянульщик по выработке стеклянных труб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Усреднильщик сырья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Фацетчик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Фидерщик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деталей из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Формодержатель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Фотопечатник на стекле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Фотохимгравировщик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стеклоизделий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Штенгелевщик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