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d871b" w14:textId="abd87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и.о. Министра образования и науки Республики Казахстан от 15 июля 2011 года № 309 "Об утверждении Методики оценки деятельности субъектов научной и (или) научно-технической деятельности"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образования и науки Республики Казахстан от 7 декабря 2012 года № 545. Зарегистрирован в Министерстве юстиции Республики Казахстан 14 декабря 2012 года № 8186. Утратил силу приказом и.о. Министра науки и высшего образования Республики Казахстан от 16 июня 2023 года № 283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науки и высшего образования РК от 16.06.2023 </w:t>
      </w:r>
      <w:r>
        <w:rPr>
          <w:rFonts w:ascii="Times New Roman"/>
          <w:b w:val="false"/>
          <w:i w:val="false"/>
          <w:color w:val="ff0000"/>
          <w:sz w:val="28"/>
        </w:rPr>
        <w:t>№ 283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образования и науки Республики Казахстан от 15 июля 2011 года № 309 "Об утверждении Методики оценки деятельности субъектов научной и (или) научно-технической деятельности", (зарегистрированный в Реестре государственной регистрации нормативных правовых актов Республики Казахстан под № 7106, опубликованный в газетах "Казахстанская правда" от 12 августа 2011 г. № 253-257 (26674-26678) и "Егемен Қазақстан" от 12 августа 2011 г. № 360-367)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абзац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третий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"Уполномоченный орган определяет рейтинг оценки деятельности субъектов научной и (или) научно-технической деятельности на основании данных за последние 5 лет. Требования о предоставлении данных за последние 5 лет не распространяются на субъекты, создаваемые в рамках международных договоров, ратифицированных Республикой Казахстан. Принадлежность субъектов научной и (или) научно-технической деятельности к международным договорам подтверждается в виде Соглашения (договора, контракта) на осуществление научной и (или) научно-технической деятельности между субъектом и исполнительным органом определенным международным договором.".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высшего и послевузовского образования (Жакыпова Ф.Н.):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 порядке государственную регистрацию настоящего приказа в Министерстве юстиции Республики Казахстан;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прохождения государственной регистрации опубликовать настоящий приказ в средствах массовой информации.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Орунханова М.К.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министра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Орунханов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