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1752" w14:textId="fcf1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Классов железнодорожных вокзалов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Казахтан от 13 ноября 2012 года № 766. Зарегистрирован в Министерстве юстиции Республики Казахстан от 14 декабря 2012 года № 8193. Утратил силу приказом Министра транспорта и коммуникаций Республики Казахстан от 18 сентября 2013 года № 725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18.09.2013 </w:t>
      </w:r>
      <w:r>
        <w:rPr>
          <w:rFonts w:ascii="Times New Roman"/>
          <w:b w:val="false"/>
          <w:i w:val="false"/>
          <w:color w:val="ff0000"/>
          <w:sz w:val="28"/>
        </w:rPr>
        <w:t>№ 725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деятельности вокзалов, утвержденных постановлением Правительства Республики Казахстан от 2 июля 2011 года № 759 «Об утверждении Правил организации деятельности железнодорожных вокзалов»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Классы железнодорожных вокзалов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его последующее официальное опубликование в средствах массовой информации и на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 Ж.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Министра                               Р. Скляр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766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Классы железнодорожных вокзалов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классу «Внеклассный» относятся следующие железнодорожные вокзалы (станции):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Караганда;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Алма Ата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Алма Ата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классу «1» относятся следующие железнодорожные вокзалы (станции):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Уральск;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Кзыл 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Мангышлак;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Бейнеу;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Кустанай;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Павлодар нов.зд;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Чимкент;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Джамбул;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Чу;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Семипалатинск.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классу «2» относятся следующие железнодорожные вокзалы (станции):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Курорт-Боровое;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Аркалык;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Атбасар;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Жезказган;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Туркестан;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Аягоз;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Защита;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Шалкар;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Арал Море;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Кульсары;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Кандыагаш;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Казалинск.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классу «3» относятся следующие железнодорожные вокзалы (станции):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Екибастуз;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Макинка;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Аккуль;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Балхаш-2;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Ерментау;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Железорудная;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Джалтыр;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Тобол;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Акадыр;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Вишневка;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Луговая;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Уштобе;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Актогай;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Тюлькубас;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Сары-агач;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Сары Шаган;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Жем;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Тюратам;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Чиили;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Яны-курган;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Макат;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Саксаульская;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Джусалы;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Сагиз;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Узень;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Караулкелды;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классу «Производственное здание тип 1» относятся следующие железнодорожные вокзалы (станции):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Караганда сорт 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Караганда сорт неч;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Державинская;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Аманкарагай;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Шортанды;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Еркеншилик;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Жарык;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Жаксы;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Ельтай;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Новоишимская;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Ирченко;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Сары Оба;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Жана Караганда;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Саяк;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Кызылжар;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Куркамыс;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Мойынты;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Осакаровка;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Шар;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Арысь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Чиганак;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Жангиз 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Опорная;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Бесколь;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Манкент;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Шубаркудык;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Семиглавый Мар;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Чингирлау;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Кыргыз;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Кауылжыр;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Шетпе;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Хромтау.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классу «Производственное здание тип 2» относятся следующие железнодорожные вокзалы (станции):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Пресногорьковская;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Кушмурун;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Кзыл 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Володарское;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Тайнша;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Кара Адыр;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Даут;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Танкерыс Адыр;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Джемантуз;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Колутон;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Тальщик;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Нилды;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Мырза;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Босага;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Карабас;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Калагир;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Жанаарка;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Женыс;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Каражал;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Шокай;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Киик;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Донгал;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Кокпекты;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Анар;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Джаркуль;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Каерак;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Щарбакты;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Маралды;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Шоккарагай;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Тогузак;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Челгаши;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Сарыколь;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Аксу-2;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Каратау;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Жанатас;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Шемонаиха;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Лениногорск;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Ушбийк;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Жарма;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Матай;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Озек;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Бадам;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Капчагай;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Тимур;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Бурное;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Мугалжар;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Алга;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Переметная;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Алгабас;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Шипово;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Сапак;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Бикбаули;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Биршогыр;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Журын;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Аккемер;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Соленая;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Жарлы;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Каратогай;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Бестамак;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Котыртас;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Улпан;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Тогыз;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Изимбет;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69) Копмола;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70) Ералиево;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71) Устюрт;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72) Коркол;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73) Мукур;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74) Ганюшкино;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75) Доссор;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76) Айтеке-би.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классу «Производственное здание тип 3» относятся следующие железнодорожные вокзалы (станции):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Смирново;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Атбасар-2;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Косчеку;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Азат;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Кайранкуль;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Киялы;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Янко;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Ащи Голь;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Карагай;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Уголки;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Чкалово;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Золоторунная;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Октябрь;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Белоградовка;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Бауманская;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Перекатная;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Ботакара;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Ащису;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Саумалколь;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Буркитты;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Карагайлы;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Актасты;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Атасу;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Орта – Дересин;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Ащыозек;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Мынадыр;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Теректы;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Акжайдак;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Пост ЭЦ Мойынты;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Уленты;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Тургай;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Селеты;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Енбекшильдер;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Айсары;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Калкаман;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Шидерты;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Таскудык (Пограничник);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Карасор;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Майкайын;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Спутник;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Красноармейка;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Аксу (Алтынтау);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Жолкудук;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Апановка;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Джетыгара;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Казанбасы;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Койбагар;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Ковыльная;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Коскуль;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Сурган;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Тасты;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Талды;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Баранкульская;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Кенская;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Приишимская;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Арыстансор;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58) Озерная;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59) Селекционная;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60) Темиртау;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61) Ермаковка;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62) Зыряновск;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63) Черемшанка;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64) Предгорная;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Серебрянка;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Аул;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Усть Таловка;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Иртышзавод;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69) Тансык;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70) Бель Агач;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71) Тургусун;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72) Коршуново;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73) Огневка;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74) Селезневка;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75) Жаланашколь;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76) Текели;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77) Коксу;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78) Малай 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79) Разъезд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80) Айна 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81) Тентек;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82) Жетысу;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83) Карабулак;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84) Копа;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85) Разъезд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86) Узун-Агаш;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87) Саз;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88) Кызылтан;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89) Жирен Айгыр;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90) Талды Курган;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91) Жайпак;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92) Бурундай;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93) Чемолган;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94) Жетыген;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95) Ченгельды;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96) Лепсы;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97) Берлик;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98) Коктума;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99) Жайык;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100) Деркул;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101) Ростошский;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102) Пойма;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103) Амангельды;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104) Хорхут;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105) Дюрменьтюбе;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106) Мартук;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107) Тамды;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108) Темир;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109) Калмаккырган;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110) Кенжалы;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111) Курайлы;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112) Жетыбай;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113) РЗД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114) Баксай;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115) Исатай;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116) Нарын;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117) РЗД 469;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118) Искине;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119) Жамансор;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120) Жантерек;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121) Кенбай;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122) Аккистау;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123) Байгакум;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124) Фурмановкий;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125) Денисовка;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126) Перелески;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127) Алажиде;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128) Коскудук;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129) Рзд.315;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130) Махамбет;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131) Тендык;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132) Оазис;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133) Акжигит;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134) Кызыласкер.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