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0a54" w14:textId="23d0a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"Аккредитация удостоверяющих центров"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23 ноября 2012 года № 803. Зарегистрирован в Министерстве юстиции Республики Казахстан 14 декабря 2012 года № 8195. Утратил силу приказом Министра транспорта и коммуникаций Республики Казахстан от 26 марта 2014 года № 209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транспорта и коммуникаций РК от 26.03.2014 года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процедурах», а также согласно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«Аккредитация удостоверяющих центров».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связи и информатизации Министерства транспорта и коммуникаций Республики Казахстан (Нуршабеков Р.Р.)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 его официальное опубликование в средствах массовой информации и размещение на интернет-ресурсе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вице-министра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Сарсенова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А. Жумагалиев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ноября 2012 года № 803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
«Аккредитация удостоверяющих центров»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«Аккредитация удостоверяющих центров»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>) статьи 1 Закона Республики Казахстан от 7 января 2003 года «Об электронном документе и электронной цифровой подписи»,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ноября 2010 года № 1222 «Об утверждении Правил проведения аккредитации удостоверяющих центров» (далее – Правила) 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«Аккредитация удостоверяющих центров», утвержденным постановлением Правительства Республики Казахстан от 25 сентября 2012 года № 1241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структурно-функциональная единица (далее - СФЕ) - это должностные лица заинтересованных государственных органов и их структурные подразделения, информационные системы или их подсистемы, которые участвуют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экспертная комиссия (далее – Комиссия) – комиссия по аккредитации удостоверяющих центров, создаваемая уполномоченным органом совместно с осуществляющим руководство в сфере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государственной услуги (далее – Получатель) –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удостоверяющий центр</w:t>
      </w:r>
      <w:r>
        <w:rPr>
          <w:rFonts w:ascii="Times New Roman"/>
          <w:b w:val="false"/>
          <w:i w:val="false"/>
          <w:color w:val="000000"/>
          <w:sz w:val="28"/>
        </w:rPr>
        <w:t xml:space="preserve"> - юридическое лицо, удостоверяющее соответствие открытого ключа электронной цифровой подписи закрытому ключу электронной цифровой подписи, а также подтверждающее достоверность регистрационного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аккредитация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удостоверяющего центра (далее – Аккредитация) – официальное признание уполномоченным органом, осуществляющим руководство в сфере информатизации компетентности удостоверяющего центра в оказании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«Аккредитация удостоверяющих центров» (далее – Государственная услуга) оказывается Комитетом связи и информатизации Министерства транспорта и коммуникаций Республики Казахстан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2</w:t>
      </w:r>
      <w:r>
        <w:rPr>
          <w:rFonts w:ascii="Times New Roman"/>
          <w:b w:val="false"/>
          <w:i w:val="false"/>
          <w:color w:val="000000"/>
          <w:sz w:val="28"/>
        </w:rPr>
        <w:t>) статьи 1 Закона Республики Казахстан от 7 января 2003 года «Об электронном документе и электронной цифровой подписи»;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аккредитация удостоверяющего центра и выдача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аккредитации удостоверяющего центра (далее – свидетельство) на бумажном носителе, либо мотивированный ответ на бумажном носителе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4"/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Уполномоченным органом ежедневно, за исключением выходных и праздничных дней, с 9.00 до 18.30 часов, перерыв на обед с 13.00 до 14.30 часов. Предварительная запись для получения услуги не требуется. Режим ускоренного обслуживания не предусмотрен. Юридический адрес: 010000, город Астана, Есильский район, ул. Орынбор, д. 8, подъезд 14, кабинет № 757, телефон: (87172) 74-03-64.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порядке оказания государственной услуги и документах для ее получения размещаются на интернет-ресурсе Министерства транспорта и коммуникаций Республики Казахстан: www.mtс.gov.kz или по телефону: 8 (7172) 74-06-85.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Получатель или по доверенности его Уполномоченный представитель представляет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работниками службы документационного обеспечения (далее - СДО) производится прием, вскрытие, сортировка и регистрация документов в единой системе электронного документооборота с указанием номера, даты и количества листов в регистрационном штампе, с указанием признаков контроля. Получатель получает копию заявления со штампом регистрации (входящий номер, дата). В случае сдачи документов по почте, Получатель может узнать о приеме пакета документов на рассмотрение в СДО по телефону: 8(7172) 74-03-64;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СДО направляет на рассмотрение руководству Уполномоченного органа зарегистрированные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 поручает рассмотреть документы начальнику Управления государственного контроля и надзора в области связи и информатизации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начальник Управления государственного контроля и надзора в области связи и информатизации поручает рассмотреть документы эксперту/главному эксперту, который рассматривает, проверяет на полноту и правильность оформления необходимых документов, создает и организует работу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Комиссия рассматривает 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приложенные к нему документы на соответствие установленным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Комиссией на основании рассмотрения составляется протокол в пяти экземплярах, один из которых направляется 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Комиссия в случае положительного результата проверки документов направляется Получателю уведомление и сроках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Комиссия осуществляет выездное обследование удостоверяющего центра, оформляет акт о результатах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Управление государственного контроля и надзора в области связи и информатизации Уполномоченного органа выдает на основании акта о результатах обследования свидетельство об Аккредитации или отказывает в выдаче указанного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Получателя для оказания государственной услуги осуществляется работником СДО в течение рабочего дня в соответствии с графиком работы Уполномоченного органа.</w:t>
      </w:r>
    </w:p>
    <w:bookmarkEnd w:id="6"/>
    <w:bookmarkStart w:name="z4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(взаимодействий)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государственного контроля и надзора в области связи и информатизации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эксперт/главный эксперт Управления государственного контроля и надзора в области связи и информатизации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 взаимодействия между логической последовательностью административных действий в процессе оказания государственной услуги и СФЕ приведенная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5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«Аккредитация удостоверяющих центров»,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утвержденного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2012 года № 803   </w:t>
      </w:r>
    </w:p>
    <w:bookmarkEnd w:id="9"/>
    <w:bookmarkStart w:name="z5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(процедур) СФЕ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2877"/>
        <w:gridCol w:w="3022"/>
        <w:gridCol w:w="3997"/>
        <w:gridCol w:w="3230"/>
        <w:gridCol w:w="2835"/>
        <w:gridCol w:w="4393"/>
      </w:tblGrid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СДО 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управления государственного контроля и надзора в области связи и информатизации Уполномоченного органа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контроля и надзора в области связи и информатизации Уполномоченного органа</w:t>
            </w:r>
          </w:p>
        </w:tc>
      </w:tr>
      <w:tr>
        <w:trPr>
          <w:trHeight w:val="16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Рассмотрение, проверка правильности оформления необходимых документов, организация работы Комиссии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  и проверка документов на соответствие установленным требованиям Правил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Выездное обследование удостоверяющего центра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итогов  обследование удостоверяющего центра. Составление свидетельства об Аккредитации или отказ в выдаче свидетельства об Аккредитации 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Управление государственного контроля и надзора в области связи и информатизации Уполномоченного органа заявления Получателя с приложенными к нему документами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Комиссии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Выездное обследование удостоверяющего центра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акт о результатах обследования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 об Аккредитации или письменный мотивированный ответ об отказе в выдаче свидетельства об Аккредитации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календарных дней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календарных дней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календарных дней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дней</w:t>
            </w:r>
          </w:p>
        </w:tc>
      </w:tr>
    </w:tbl>
    <w:bookmarkStart w:name="z5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Аккредитация удостоверяющих центров»,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утвержденного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2012 года № 803   </w:t>
      </w:r>
    </w:p>
    <w:bookmarkEnd w:id="11"/>
    <w:bookmarkStart w:name="z5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взаимодействия между логической последовательностью административных действий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и СФЕ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14351000" cy="674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