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28a5" w14:textId="c442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1 квартал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21 декабря 2012 года № 488-Ө-М. Зарегистрирован в Министерстве юстиции Республики Казахстан 24 декабря 2012 года № 8213. Утратил силу приказом Министра труда и социальной защиты населения РК от 28 марта 2013 года № 125-Ө-М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28.03.2013 </w:t>
      </w:r>
      <w:r>
        <w:rPr>
          <w:rFonts w:ascii="Times New Roman"/>
          <w:b w:val="false"/>
          <w:i w:val="false"/>
          <w:color w:val="ff0000"/>
          <w:sz w:val="28"/>
        </w:rPr>
        <w:t>№ 125-Ө-М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1 квартал 2013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сентября 2012 года № 370-Ө-М «Об определении черты бедности на 4 квартал 2012 года» (зарегистрированный в Реестре государственной регистрации нормативных правовых актов за № 7938 и опубликованный в газетах «Казахстанская правда» от 10 октября 2012 года, № 346-347; «Егемен Қазақстан» от 10 октября 2012 года № 659-664).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(Крюкова Н.А.)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Абденов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