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a12c" w14:textId="c55a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"Выдача разрешения на снос или перезакладку (перенос) геодезических пунктов"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управлению земельными ресурсами от 5 декабря 2012 года № 225-ОД. Зарегистрирован в Министерстве юстиции Республики Казахстан 24 декабря 2012 года № 8214. Утратил силу приказом Министра регионального развития Республики Казахстан от 26 июня 2014 года № 187/ОД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регионального развития РК от 26.06.2014 </w:t>
      </w:r>
      <w:r>
        <w:rPr>
          <w:rFonts w:ascii="Times New Roman"/>
          <w:b w:val="false"/>
          <w:i w:val="false"/>
          <w:color w:val="ff0000"/>
          <w:sz w:val="28"/>
        </w:rPr>
        <w:t>№ 187/ОД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«Выдача разрешения на снос или перезакладку (перенос) геодезических пунктов».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геодезии, картографии и геодезического контроля Агентства Республики Казахстан по управлению земельными ресурсами (Тажединов Д.Б.) обеспечить в установленном законодательством порядке государственную регистрацию настоящего приказа в Министерстве юстиции Республики Казахстан, официальное опубликование после его государственной регистрации и размещение на официальном интернет-ресурсе Агентства Республики Казахстан по управлению земельными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управлению земельными ресурсами Смагулова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Отаров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225-ОД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снос или перезакладку (перенос)</w:t>
      </w:r>
      <w:r>
        <w:br/>
      </w:r>
      <w:r>
        <w:rPr>
          <w:rFonts w:ascii="Times New Roman"/>
          <w:b/>
          <w:i w:val="false"/>
          <w:color w:val="000000"/>
        </w:rPr>
        <w:t>
геодезических пунктов»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разрешения на снос или перезакладку (перенос) геодезических пунктов» (далее -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июня 2003 года № 593 «Об утверждении Правил осуществления государственного надзора в области геодезической и картографической деятельности, Правил формирования, сбора, хранения и использования документов Национального картографо-геодезического фонда Республики Казахстан, Правил об охране геодезических пунктов», а также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снос или перезакладку (перенос) геодезических пунктов» утвержденного постановлением Правительства Республики Казахстан от 1 ноября 2012 года № 1392 «Об утверждении стандарта государственной услуги «Выдача разрешения на снос или перезакладку (перенос) геодезических пунктов»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геодезический пункт-пункт геодезической сети, отмеченный на местности заложенным в землю (или в сооружениях на земле) центром и возведенным над ним сооружением (знаком);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- СФЕ) - должностные лица, которые участвуют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потребитель-физические и юридические лица, которым оказывается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разрешения на снос или перезакладку (перенос) геодезических пунктов» (далее - государственная услуга) оказывается Агентством Республики Казахстан по управлению земельными ресурсами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разрешения на снос или перезакладку (перенос) геодезических пунктов (далее – разрешение), либо мотивированный ответ об отказе в выдаче разрешения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предусмотрено участие подведомственных организаций.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ежедневно в соответствии с графиком работы уполномоченного органа за исключением выходных и праздничных дней, с 9.00 до 18.30 часов, с перерывом на обед с 13.00 до 14.30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по вопросам оказания государственной услуги, необходимых документов для ее получения предоставляется уполномоченным органом по адресу: город Астана, район Есиль, улица Орынбор, дом 10, 12 подъезд, кабинет № 253, тел: 8 (7172) 74-24-74 или на сайте www.auzr.kz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по адресу: город Астана, район Есиль, улица Орынбор, дом 10, 12 подъезд, кабинет № 510, тел: 8 (7172) 74-24-40.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предоставляет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предоставлении государственной услуги отказывается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Этапы и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Управление организационно-контрольной работы и документационного обеспечения (далее -Управление) уполномоченного органа в день поступления проверяет и регистрирует заявку с прилагаемыми документами, в случае отсутствия основания для отказа передает документы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в день поступления заявки налагает резолюцию, передает заявку с прилагаемыми документами руководителю Департамента геодезии, картографии и геодезического контроля (далее - Департамент);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Департамента в день поступления налагает резолюцию, передает заявку с прилагаемыми документами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Департамента в течение 5 рабочих дней определяет перечень документов и соответствие их установленным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передает заявку в специализированное предприятие, с учетом территориального нахождения объекта обозначенного в заявке;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специализированное предприятие, в течение 15 рабочих дней составляет акт с выездом на местность и обследования геодезического пункта,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Департамента в течение 2 рабочих дней проверяет акт, в случае отсутствия оснований для отказа дает разрешение, регистрирует и оформляет разрешение, передает для выдачи потребителю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Управление уполномоченного органа в день поступления разрешения от ответственного исполнителя Департамента направляет, либо вручает разрешение потребителю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управление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Департамента уполномоченного органа по рассмотрению заявки, о выдаче разрешения на снос или перезакладку (перенос) геодезических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структурного подразделения уполномоченного органа по рассмотрению заявки, о выдаче разрешения на снос или перезакладку (перенос) геодезических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специализированное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 взаимосвязи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снос или перезакладку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(перенос) геодезических пунктов»     </w:t>
      </w:r>
    </w:p>
    <w:bookmarkEnd w:id="9"/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1406"/>
        <w:gridCol w:w="1582"/>
        <w:gridCol w:w="1826"/>
        <w:gridCol w:w="1649"/>
        <w:gridCol w:w="1693"/>
        <w:gridCol w:w="1892"/>
        <w:gridCol w:w="1672"/>
        <w:gridCol w:w="184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резолюцию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резолюцию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ляет акт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акт,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рирует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дает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ляет,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колонка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колонка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снос или перезакладку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(перенос) геодезических пунктов»     </w:t>
      </w:r>
    </w:p>
    <w:bookmarkEnd w:id="11"/>
    <w:bookmarkStart w:name="z4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Процесс оказания государственной услуги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130048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