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977d" w14:textId="cfb9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и отзыв регистрационного свидетельства Национального удостоверяющего центра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ноября 2012 года № 839. Зарегистрирован в Министерстве юстиции Республики Казахстан 26 декабря 2012 года № 8235. Утратил силу приказом Министра транспорта и коммуникаций Республики Казахстан от 26 марта 2014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26.03.2014 года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 а также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№ 1116 «Об утверждении Типового регламента электронной государственной услуги» и 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и отзыв регистрационного свидетельства Национального удостоверяющего центра Республики Казахстан», утвержденного постановлением Правительства Республики Казахстан от 25 сентября 2012 года № 1241,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и отзыв регистрационного свидетельства Национального удостоверяющего центра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транспорта и коммуникаций Республики Казахстан (Нуршабеков Р.Р.)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839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«Выдача и отзыв регистрационного свидетельства Национального</w:t>
      </w:r>
      <w:r>
        <w:br/>
      </w:r>
      <w:r>
        <w:rPr>
          <w:rFonts w:ascii="Times New Roman"/>
          <w:b/>
          <w:i w:val="false"/>
          <w:color w:val="000000"/>
        </w:rPr>
        <w:t>
удостоверяющего центра Республики Казахстан»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«Выдача и отзыв регистрационного свидетельства Национального удостоверяющего центра Республики Казахстан» (далее – Услуга) оказывается Национальным удостоверяющим центром Республики Казахстан при республиканском государственном предприятии на праве хозяйственного ведения «Центр технического сопровождения и анализа в области телекоммуникаций» Министерства транспорта и коммуникаций Республики Казахстан (далее – Услугодатель) и через центры обслуживания населения (далее – ЦОН), а также через веб-портал «электронного правительства» www.egov.kz (далее – ПЭП) или интернет-ресурс www.pki.gov.kz (далее – интернет-ресурс).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и отзыв регистрационного свидетельства Национального удостоверяющего центра Республики Казахстан», утвержденного постановлением Правительства Республики Казахстан от 25 сентября 2012 года № 1241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услуги: транзакционная.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бизнес–идентификационный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электронная государственная услуга – государственная услуга, оказываемая в электронной форме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структурно–функциональные единицы - структурные подразделения государственных органов, учреждений или иных организаций, информационные системы, которых участвуют в процессе оказания Услуги (далее - СФЕ);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Национальный удостоверяющий центр Республики Казахстан -  удостоверяющий центр, обслуживающий участников «электронного правительства», государственных и негосударственных информационных систем (далее – НУЦ 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оператор НУЦ РК - сотрудник ЦОН или Услугодателя правомерно владеющий регистрационными свидетельствами и соответствующими ключами, при помощи которых обеспечивается процесс оказания услуги.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или ЦОН по выдаче регистрационного свидетельства через ПЭП или интернет-ресурс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осуществляются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выбор получателем услуги через ПЭП или интернет-ресурс, указанный в настоящем Регламенте, заполнение получателем формы запроса для получения регистрационных свидетельств (ввод данных) с учетом ее структуры и форматных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направление запроса через ШЭП в ГБД ФЛ/ГБД ЮЛ о данных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отказ в запрашиваемой услуге из-за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4 - регистрация электронного запроса в ИС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5 - получателю на личную почту приходит заявление с уникальным номером для предоставления в ЦОН или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6 – получатель предоставляет в ЦОН или Услугодателю заявление с уникальным номером, с приложенными документами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(идентификация) оператором НУЦ РК личности получателя, прием и проверка предоставленных документов на соответствие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7 - отказ в запрашиваемой услуге в связи с имеющимися нарушениями в условии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8 – оператор НУЦ РК выдает получателю расписку о приеме соответствующих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9 – оператор НУЦ РК подтверждает электронный запрос получателя путем удостоверения своей ЭЦП и отправляет его в ИС НУЦ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3 - ИС НУЦ РК осуществляет проверку электронного запроса получателя удостоверенного ЭЦП оператора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10 - отказ в запрашиваемой услуге в связи с имеющимися нарушениями в условии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11 – получение получателем результата услуги (получателю направляется уведомление об успешном выпуске регистрационных свидетельств со ссылкой для их установки), сформированной ИС НУЦ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или ЦОН при повторном получении регистрационного свидетельства через ПЭП или интернет-ресурс осуществляются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выбор получателем услуги на ПЭП или интернет-ресурсе, вход в личный кабинет, заполнение получателем формы запроса для получения регистрационных свидетельств (ввод данных) с учетом ее структуры и форматных требований, подписание запроса своей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направление запроса через ШЭП в ГБД ФЛ/ГБД ЮЛ о данных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отказ в запрашиваемой услуге из-за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 регистрация электронного запроса в ИС НУЦ;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5- получателю на личную почту приходит уведомление с уникальным номером заявки на получение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6 – оператор НУЦ РК подтверждает электронный запрос получателя путем удостоверения своей ЭЦП и отправляет его в ИС НУЦ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2 - ИС НУЦ РК осуществляет проверку электронного запроса получателя удостоверенного ЭЦП оператора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7 - отказ в запрашиваемой услуге в связи с имеющимися нарушениями в условии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8 – получение получателем результата услуги (получателю направляется уведомление об успешном выпуске регистрационных свидетельств со ссылкой для их установки), сформированной ИС НУЦ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или ЦОН при отзыве регистрационного свидетельства через ПЭП или интернет-ресурс осуществляются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выбор получателем услуги на ПЭП или интернет-ресурсе, вход в личный кабинет, заполнение получателем формы запроса для отзыва регистрационных свидетельств (ввод данных) с учетом ее структуры и форматных требований, подписание запроса своей ЭЦП.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1 - ИС НУЦ РК осуществляет проверку электронного запроса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2 - отказ в запрашиваемой услуге в связи с имеющимися нарушениями в условии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получение получателем результата услуги (получателю направляется уведомление об отзыве регистрационного свидетельства).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или ЦОН по выдаче регистрационного свидетельства на удостоверение личности, содержащее электронный носитель информации (чип) в ЦОН или у Услугодателя осуществляются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предоставление получателем в ЦОН или Услугодателю удостоверения личности, содержащее электронный носитель информации (чип) для получения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идентификация получателя оператором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2 - отказ в запрашиваемой услуге в связи с имеющимися нарушениями в условии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заполнение оператором НУЦ РК формы запроса для оказания услуги, ввод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4 – направление запроса через ШЭП в ГБД ФЛ/ГБД ЮЛ о данных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5 – отказ в запрашиваемой услуге из-за невозможности получения данных в связи с отсутствием данных получателя в ГБД ФЛ/ГБД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6 – ввод получателем своего пин-кода от своего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7 – регистрация электронного запроса в ИС НУЦ РК, распечатка и подписывание заявления с уникальным номером у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8 – оператор НУЦ РК подтверждает электронный запрос получателя путем удостоверения своей ЭЦП и отправляет его в ИС НУЦ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3 - ИС НУЦ РК осуществляет проверку электронного запроса получателя удостоверенного ЭЦП оператора НУЦ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9 - отказ в запрашиваемой услуге в связи с имеющимися нарушениями в условии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10 – получение получателем результата услуги в ЦОН или у Услугодателя (запись регистрационных свидетельств в форме на удостоверение личности получателя).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Услугодателя или ЦОН при отзыве регистрационного свидетельства в ЦОН или у Услугодателя осуществляются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предоставление получателем документов в ЦОН или Услугодателю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для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(идентификация) получателя оператором НУЦ РК, прием и проверка соответствия предоставленных получателем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2 - отказ в запрашиваемой услуге в связи с имеющимися нарушениями в условии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оператор НУЦ РК выдает получателю расписку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4 – заполнение оператором НУЦ РК формы запроса и удостоверение посредством своей ЭЦП заполненной формы (введенных данных) запроса на оказание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Условие 2 - ИС НУЦ РК осуществляет проверку электронного запроса удостоверенного ЭЦП оператора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5 - отказ в запрашиваемой услуге в связи с имеющимися нарушениями в условии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6 – получение получателем результата услуги (отзыв регистрационных свидетельств).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Формы заполнения запроса и ответа на услугу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Проверка получателем статуса исполнения электронного запроса осуществляется через интернет-ресурс.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Необходимую информацию и консультацию по оказанию услуги можно получить по телефону саll–центра: 1414.</w:t>
      </w:r>
    </w:p>
    <w:bookmarkEnd w:id="5"/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СФЕ, которые участвуют в процессе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Оператор НУЦ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Интернет-ресурс;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 НУЦ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ГБД ФЛ/ГБД ЮЛ.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оказания услуги осуществляется выполнение следующих административных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1)выдача и отзыв регистрационных свидетельств НУЦ РК для работников ЦОН ответственных за процесс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ЦОН назначает приказом оператора НУЦ РК ответственного за процесс оказания услуги, в соответствии с утвержденными квалификационными требованиями и выдает ему внешний защищенный носитель ключевой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подает заявление на получение регистрационного свидетельства оператора НУЦ РК в соответствии с руководством по работе оператора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ЦОН направляет Услугодателю официальное письмо о необходимости выдачи регистрационных свидетельств оператора НУЦ РК на ответственное лицо, с приложением заявления на получение регистрационного свидетельства оператора НУЦ РК, копии приказа о назначении ответственным за исполнение процесса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получив официальное письмо от ЦОН, производит процедуру выпуска регистрационных свидетельств оператора НУЦ РК и оповещает исполнителя официального письма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устанавливает выпущенные регистрационные свидетельства оператора НУЦ РК на внешний защищенный носитель ключевой информации в соответствии с руководством по работе оператора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ЦОН, при увольнении или переводе операторов НУЦ РК на другую работу, производит оперативное оповещение (минимум за 2 дня до увольнения) Услугодателя о необходимости отзыва регистрационных свидетельств оператора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ЦОН, при длительном отсутствии (более 15 дней) операторов НУЦ РК, производит оперативное оповещение Услугодателя о необходимости приостановки работы оператора НУЦ РК в ИС НУЦ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качества исполнения процесса выдачи/отзыва регистрационных свидетельств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предмет соответствия нормативным правовым актам Республики Казахстан, стандарту, утвержденной инструкции оператора НУЦ РК, руководству по работе оператора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путем оперативного предоставления оператором НУЦ РК копий документов по запросу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путем оперативного предоставления Услугодателем информации о выявленных нарушениях в работе операторов НУЦ РК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разрешение обращений получателей услуги в службу поддержки пользователей «электронного правительства» по вопросам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ЦОН назначает приказом ответственное лицо за разрешение обращений поступивших в службу поддержки пользователей «электронного правительства» в рамках процесса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ЦОН обеспечивает создание адреса корпоративной электронной почты выделенного для разрешений обращений поступивших в службу поддержки пользователей «электронного правительства» в рамках процесса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ЦОН направляет в службу поддержки пользователей «электронного правительства» официальное письмо о назначении ответственного лица за разрешение обращений поступивших в службу поддержки пользователей «электронного правительства» в рамках процесса оказания государственной услуги, с указанием выделенного адреса корпоративной электронной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поддержки пользователей «электронного правительства» обеспечивает регистрацию ответственного лица ЦОН и адреса корпоративной электронной почты в системе службы поддержки пользователей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поддержки пользователей «электронного правительства» все запросы от получателей, поступившие в систему службы поддержки пользователей «электронного правительства» по вопросам деятельности сотрудников ЦОН в рамках оказания Услуги, перенаправляет ответственному лицу ЦОН для рассмотрения обращений, поступивших в службу поддержки пользователей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ЦОН обеспечивает архивное хранение полученных документов в рамках оказания услуги в соответствии со сроками,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2011 года № 1583 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услуги получателям измеряются показателями качества и доступности в соответствии с анкетой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и рекомендации,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(обеспечение доступности информации для авторизованных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 целью обеспечения требованиям информационной безопасности, НУЦ РК рекомендует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подачи заявления на выпуск регистрационного свидетельства НУЦ РК, ознакомится со стандартом, политикой применения регистрационного свидетельства для данного типа регистрационного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для хранения закрытого криптографического ключа внешние защищенные носители ключевой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 к оператору НУЦ 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не должен передавать регистрационные свидетельства оператора НУЦ РК и соответствующие ключи, при помощи которых обеспечивается процесс оказания государственной услуги,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не должен использовать регистрационные свидетельства других операторов НУЦ РК и соответствующие ключи, при помощи которых обеспечивается процесс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в случае утери, передачи третьим лицам регистрационных свидетельств оператора НУЦ РК и соответствующих ключей, должен незамедлительно поставить в известность непосредственного руководителя и ответственных сотрудников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не должен хранить регистрационные свидетельства пользователей НУЦ РК и соответствующие ключи на своих или служебных средствах хранения информации и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не должен отправлять регистрационные свидетельства пользователей НУЦ РК и соответствующие ключи по электронной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должен обеспечить порядок хранения регистрационных свидетельств оператора НУЦ РК и соответствующих ключей, для исключения возможности несанкционированного доступа к ним посторонних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НУЦ РК должен извлекать из компьютера носитель ключевой информации, содержащий регистрационные свидетельства оператора НУЦ РК и соответствующие ключи, сразу после завершения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рабочей станции оператора НУЦ РК должны быть установлены средства антивирусной защиты с обеспечением автоматического обновления антивирусных баз при истечении срока их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рабочей станции оператора НУЦ РК должен быть исключен доступ к сетевым и интернет-ресурсам, кроме необходимых для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рабочей станции оператора НУЦ РК должна быть исключена возможность установки сторонних приложений и программ, кроме необходимых для его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Средства вычислительной техники СВТ;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выход в Интернет с каналом связи не менее 256 Кб/с;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ИИН/БИН у лица, которому оказывается услуга.</w:t>
      </w:r>
    </w:p>
    <w:bookmarkEnd w:id="7"/>
    <w:bookmarkStart w:name="z14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и отзыв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Республики Казахстан»</w:t>
      </w:r>
    </w:p>
    <w:bookmarkEnd w:id="8"/>
    <w:bookmarkStart w:name="z1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Диаграмма № 1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 через ПЭП или интернет-ресурс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 регистрационного свидетельства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20142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Диаграмма № 2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 через ПЭП или интернет-ресурс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повторном получении регистрационного свидетельства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19634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Диаграмма № 3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 через ПЭП или интернет-ресурс при отзыве регистрационного свидетельства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20269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Диаграмма № 4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 по выдаче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свидетельства в ЦОН или у Услугодателя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19761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Диаграмма № 5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 при отзыве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 в ЦОН или у Услугодателя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20142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6167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и отзыв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Республики Казахстан»</w:t>
      </w:r>
    </w:p>
    <w:bookmarkEnd w:id="15"/>
    <w:bookmarkStart w:name="z1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заполнения запроса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95504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ответа на электронную государственную услугу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12141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и отзыв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Республики Казахстан»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 Описание действий СФЕ через ПЭП или интернет-ресурс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регистрационного свидетельства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18"/>
        <w:gridCol w:w="149"/>
        <w:gridCol w:w="2100"/>
        <w:gridCol w:w="900"/>
        <w:gridCol w:w="1650"/>
        <w:gridCol w:w="1200"/>
        <w:gridCol w:w="1200"/>
        <w:gridCol w:w="900"/>
        <w:gridCol w:w="599"/>
        <w:gridCol w:w="1952"/>
        <w:gridCol w:w="1201"/>
      </w:tblGrid>
      <w:tr>
        <w:trPr>
          <w:trHeight w:val="4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НУЦ РК</w:t>
            </w:r>
          </w:p>
        </w:tc>
      </w:tr>
      <w:tr>
        <w:trPr>
          <w:trHeight w:val="79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ФЛ/ГБД ЮЛ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запроса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необходимых документов в ЦОН или Услугодателю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(идентификация) личности получателя, проверка предоставленных документов на соответствие согласно пункту 11 Стандарта</w:t>
            </w:r>
          </w:p>
        </w:tc>
      </w:tr>
      <w:tr>
        <w:trPr>
          <w:trHeight w:val="108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данных получателя в ГБД ФЛ/ГБД ЮЛ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с уникальным номером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30 дней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8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есть нарушения; 4 – если нарушений 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есть нарушения в документах получателя; 6 –если нарушений нет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 НУЦ РК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уведомления, на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указанный в заявлении,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 выпуске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ссылкой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установки)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получателем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–если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 Описание действий СФЕ через ПЭП или интернет-ресурс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повторном получении регистрационного свидетельства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135"/>
        <w:gridCol w:w="934"/>
        <w:gridCol w:w="934"/>
        <w:gridCol w:w="1869"/>
        <w:gridCol w:w="934"/>
        <w:gridCol w:w="934"/>
        <w:gridCol w:w="1735"/>
        <w:gridCol w:w="3205"/>
      </w:tblGrid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личный кабинет выбирает услугу и формирует данные запроса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ФЛ/ГБД ЮЛ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запроса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электронного запроса</w:t>
            </w:r>
          </w:p>
        </w:tc>
      </w:tr>
      <w:tr>
        <w:trPr>
          <w:trHeight w:val="10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данных получателя в ГБД ФЛ/ГБД ЮЛ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с уникальным номером заявки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электронного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НУЦ РК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есть нарушения; 4 – если нарушений 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электронного запроса получателя удостоверенного ЭЦП оператора НУЦ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запрашиваемой услуге в связи с имеющимися нарушениями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регистрационных свидетельств НУЦ РК и направление получателю государственной услуги уведомления, на адрес электронной почты указанный в заявлении, об успешном выпуске регистрационных свидетельств со ссылкой для их установки)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получателем регистрационных свидетельств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есть нарушения в электронном запросе получателя; 9 –если нарушений нет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 Описание действий СФЕ через ПЭП или интернет-ресурс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отзыве регистрационного свидетельства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2616"/>
        <w:gridCol w:w="1962"/>
        <w:gridCol w:w="2354"/>
        <w:gridCol w:w="2224"/>
        <w:gridCol w:w="3272"/>
      </w:tblGrid>
      <w:tr>
        <w:trPr>
          <w:trHeight w:val="49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</w:tr>
      <w:tr>
        <w:trPr>
          <w:trHeight w:val="79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личный кабинет выбирает услугу и формирует данные запроса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электронного запроса получателя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запрашиваемой услуге в связи с имеющимися нарушениями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 регистрационных свидетельств НУЦ РК</w:t>
            </w:r>
          </w:p>
        </w:tc>
      </w:tr>
      <w:tr>
        <w:trPr>
          <w:trHeight w:val="108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Опубликование сведений (серийные номера, дата и причина отзыва) об отозванном (аннулированном) регистрационном свидетельстве НУЦ РК в СОРС на интернет-ресурсе. </w:t>
            </w:r>
          </w:p>
        </w:tc>
      </w:tr>
      <w:tr>
        <w:trPr>
          <w:trHeight w:val="30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30 дней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</w:tr>
      <w:tr>
        <w:trPr>
          <w:trHeight w:val="82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есть нарушения в электронном запросе получателя; 4 –если нарушений нет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 Описание действий СФЕ при выдаче регистрационного свидетельства в ЦОН или у Услугодателя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1118"/>
        <w:gridCol w:w="1133"/>
        <w:gridCol w:w="1096"/>
        <w:gridCol w:w="986"/>
        <w:gridCol w:w="1345"/>
        <w:gridCol w:w="986"/>
        <w:gridCol w:w="1462"/>
        <w:gridCol w:w="1348"/>
        <w:gridCol w:w="2425"/>
        <w:gridCol w:w="362"/>
        <w:gridCol w:w="20"/>
        <w:gridCol w:w="420"/>
      </w:tblGrid>
      <w:tr>
        <w:trPr>
          <w:trHeight w:val="4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НУЦ РК</w:t>
            </w:r>
          </w:p>
        </w:tc>
      </w:tr>
      <w:tr>
        <w:trPr>
          <w:trHeight w:val="79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удостоверения личности в ЦОН или Услугодателю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(идентификация) личности получателя.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запрашиваемой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оператором НУЦ РК услуги и формирование данных запроса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</w:t>
            </w:r>
          </w:p>
        </w:tc>
      </w:tr>
      <w:tr>
        <w:trPr>
          <w:trHeight w:val="108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формирования запроса.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данных получателя в ГБД ФЛ/ГБД ЮЛ</w:t>
            </w:r>
          </w:p>
        </w:tc>
      </w:tr>
      <w:tr>
        <w:trPr>
          <w:trHeight w:val="30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есть нарушение; 4 –если нарушений 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 8 – если нарушений нет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ФЛ/ГБД ЮЛ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пин-кода от удостоверения личности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запроса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электронного запроса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электронного запроса получателя удостоверенного ЭЦП оператора 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запрашиваемой услуге в связи с имеющимися нарушениями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регистрационных свидетельств НУЦ РК и направление получателю государственной услуги уведомления, на адрес электронной почты указанный в заявлении, об успешном выпуске регистрационных свидетельств со ссылкой для их установки)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с уникальным номером заявки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электронного запроса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получателем регистрационных свидетельств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11 - если есть нарушения в электронном запросе получателя; 12 –если нарушений 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 Описание действий СФЕ при отзыве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 в ЦОН или у Услугодателя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928"/>
        <w:gridCol w:w="1928"/>
        <w:gridCol w:w="1101"/>
        <w:gridCol w:w="1101"/>
        <w:gridCol w:w="2066"/>
        <w:gridCol w:w="825"/>
        <w:gridCol w:w="964"/>
        <w:gridCol w:w="964"/>
        <w:gridCol w:w="1378"/>
      </w:tblGrid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НУЦ РК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НУЦ РК</w:t>
            </w:r>
          </w:p>
        </w:tc>
      </w:tr>
      <w:tr>
        <w:trPr>
          <w:trHeight w:val="7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необходимых документов в ЦОН или Услугодателю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(идентификация) личности получателя и представленных документов.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запрашиваемой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запрашиваемой услуге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оператором НУЦ РК услуги и формирование данных запроса</w:t>
            </w:r>
          </w:p>
        </w:tc>
      </w:tr>
      <w:tr>
        <w:trPr>
          <w:trHeight w:val="10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запроса.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</w:tr>
      <w:tr>
        <w:trPr>
          <w:trHeight w:val="8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есть нарушение; 4 –если нарушений нет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нарушение; 5 –если нарушений нет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НУЦ РК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электронного запроса получателя удостоверенного ЭЦП оператора НУЦ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запрашиваемой услуге в связи с имеющимися нарушениями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 регистрационных свидетельств НУЦ РК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Опубликование сведений (серийные номера, дата и причина отзыва) об отозванном (аннулированном) регистрационном свидетельстве НУЦ РК в СОРС на интернет-ресурсе.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электронном запросе получателя; 8 –если нарушений нет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и отзыв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Республики Казахстан»</w:t>
      </w:r>
    </w:p>
    <w:bookmarkEnd w:id="24"/>
    <w:bookmarkStart w:name="z1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5"/>
    <w:bookmarkStart w:name="z1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Анкета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