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13ba6" w14:textId="4713b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транспорта и коммуникаций Республики Казахстан от 25 марта 2011 года № 166 "Об утверждении классификации видов работ, выполняемых при содержании, текущем, среднем и капитальном ремонтах автомобильных дорог общего пользования"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транспорта и коммуникаций Республики Казахстан от 20 декабря 2012 года № 897. Зарегистрирован в Министерстве юстиции Республики Казахстан 30 января 2013 года № 8269. Утратил силу приказом Министра транспорта и коммуникаций Республики Казахстан от 24 января 2014 года № 56.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транспорта и коммуникаций РК от 24.01.2014 </w:t>
      </w:r>
      <w:r>
        <w:rPr>
          <w:rFonts w:ascii="Times New Roman"/>
          <w:b w:val="false"/>
          <w:i w:val="false"/>
          <w:color w:val="ff0000"/>
          <w:sz w:val="28"/>
        </w:rPr>
        <w:t>№ 56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25) пункта 2 </w:t>
      </w:r>
      <w:r>
        <w:rPr>
          <w:rFonts w:ascii="Times New Roman"/>
          <w:b w:val="false"/>
          <w:i w:val="false"/>
          <w:color w:val="000000"/>
          <w:sz w:val="28"/>
        </w:rPr>
        <w:t>статьи 12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17 июля 2001 года "Об автомобильных дорогах"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транспорта и коммуникаций Республики Казахстан от 25 марта 2011 года № 166 "Об утверждении классификации видов работ, выполняемых при содержании, текущем, среднем и капитальном ремонтах автомобильных дорог общего пользования" (зарегистрированный в Реестре государственной регистрации нормативных правовых актов под № 6875, опубликованный в газете "Казахстанская правда" от 14 апреля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2011 года № 125-126 (26546-26547) следующие изменения: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классификации видов работ, выполняемых при содержании, текущем, среднем и капитальном ремонтах автомобильных дорог общего пользования, утвержденной указанным приказом: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В настоящей Классификации используются следующие определения: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управляющие автомобильными дорогами - физические и юридические лица, являющиеся собственниками автомобильных дорог или осуществляющие деятельность по управлению автомобильными дорогами на праве хозяйственного ведения или оперативного 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управление эксплуатацией автомобильных дорог и дорожных сооружений - это комплекс организационных и регламентирующих работ по обеспечению требуемого технического уровня и транспортно-эксплуатационного состояния автомобильных дорог и дорожных сооружений, на основе их диагностики и мониторинга, с разработкой экономически обоснованной стратегии дорожно-ремонтных работ;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мониторинг состояния автомобильных дорог - это система наблюдений и контроля, оценки и прогноза возможных антропогенных изменений их состояния в результате эксплуатации и воздействия окружающей среды;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маршрутный способ ремонта автомобильной дороги - это комплекс ремонтных работ, выполняемых по маршруту, за счет средств текущего ремонта, включая работы по ликвидации опасных для движения транспорта дефектов и по восстановлению ровности дорожного покрытия на участках, протяженностью до 500 метров;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дорожная одежда - это многослойная конструкция в пределах проезжей части автомобильной дороги, воспринимающая нагрузку от автотранспортного средства и передающая ее на грунт;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межремонтный срок службы дорожной одежды - это период от момента сдачи дороги в эксплуатацию после строительства, реконструкции или капитального ремонта до очередного капитального ремонта, связанного с повышением несущей способности (усилением) дорожной конструкции;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межремонтный срок службы дорожного покрытия - это период времени от сдачи дороги в эксплуатацию после строительства, реконструкции, капитального или среднего ремонта до возникновения потребности в выполнении очередного среднего ремонта, связанного с возмещением слоя износа и восстановлением ровности и сцепных качеств до требуемых значений по интенсивности движения транспорта;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стратегия дорожно-ремонтных работ - это комплекс наиболее эффективных долговременных технических решений и управляющих воздействий по сохранности и улучшению транспортно-эксплуатационного состояния сети автомобильных дорог и дорожных сооружений при рациональном использовании выделяемых ресурсов;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программно-аппаратный комплекс взимания платы за проезд - совокупность оборудования, программного обеспечения и элементов автомобильной дороги, предназначенных для взимания платы за проезд;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интеллектуальная транспортная система (далее – ИТС) - комплекс управления движением, объединенный в единую систему, решающую на функциональном и информационном уровне задачи административно-хозяйственного управления автомобильной дорогой и дорожным движением, имеющую в своем составе Центр Управления Системой, обеспечивающий сбор, обработку и хранение интегрированных данных, включающий глобальные функции и процессы, централизованные интегрированные массивы информации, прикладное программное обеспечение интеграции и управления данными, обеспечения ввода, корректировки и доступа к данным по единым бизнес-правилам, систему ведения хозяйственно-производственных учетов, систему управления дорожным движением со своей внутренней архитектурой, функциями, процессами и данными, обеспечивающие необходимую пропускную способность и безопасность движения транспортных средств на автомобильных дорогах высоких категорий;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измерительные приборы, оборудования и программные обеспечения для контроля и мониторинга движения транспортных средств – комплекс оборудований обеспечивающий контроль и мониторинг движения автотранспортных средств по автомобильным дорогам общего пользования.";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В состав автомобильных дорог входят: полоса отвода, конструктивные элементы дорог, обстановка и обустройство дорог, водоотводные и водопропускные сооружения, мосты, путепроводы, транспортные развязки, виадуки, тоннели, защитные галереи, сооружения и устройства, предназначенные для повышения безопасности дорожного движения, лесополосы, газоны, клумбы, цветники, декоративные насаждения, линейные жилые здания и комплексы дорожно-эксплуатационной службы, программно-аппаратный комплекс взимания платы за проезд, ИТС и измерительные приборы, оборудования и программные обеспечения для контроля и мониторинга движения автотранспортных средств, и воздушное пространство над ними в пределах установленного габарита.";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Классифицируемые виды работ, выполняемые при содержании, текущем, среднем и капитальном ремонтах автомобильных дорог выполняются в соответствии с требованиями действующих в дорожной отрасли нормативно-технических документов.";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"19. При содержании автомобильных дорог и дорожных сооружений в весенний, летний, осенний периоды выполняют следующие работы: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патрульный надзор за состоянием автомобильных дорог и дорожных сооружений;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земляному полотну и системе водоотвода: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очистка водоотводных канав весной от снега, а летом от наносного мусора и грязи с вывозкой мусора;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раскопка и засыпка осушительных воронок на обочинах, на пучинистых участках;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планировка откосов, засев травами;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окашивание и уборка скошенной травы;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вырубка кустарников и корчевка деревьев, дикорастущей поросли на обочинах и откосах земляного полотна с уборкой вырубленного материала;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планировка обочин и присыпных берм, без добавления материала;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подсыпка, срезка и планировка обочин и берм с подсыпкой обеспечивающий безопасное движение транспортных средств, с объемом до 100 метров куб. на 1 км, на отдельных участках;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 полосе отвода: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планировка полосы отвода для обеспечения стока воды;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 мусора в полосе отвода, погрузка и вывозка его на свалку;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вырубка и корчевка деревьев, кустарников, дикорастущей поросли, влияющих на безопасность дорожного движения, с уборкой вырубленного материала;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окашивание полосы отвода и уборка скошенной травы, камыша и бурьяна;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 проезжей части с капитальными покрытиями: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очистка и мойка проезжей части;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заливка трещин;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ликвидация ямочности, заделка трещин, выбоин, просадок, выравнивание кромок, но не более 150 тонн асфальтобетона на 1 км ремонтируемого участка дороги;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разметка проезжей части;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 и заполнение швов в цементобетонных покрытиях;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 аварийно-опасных участков маршрутным способом (устранение пучин, ремонт оснований и покрытия, ямочный ремонт, заливка трещин, устройство выравнивающего слоя, укрепление обочин, поверхностная обработка покрытий), протяженностью до 500 метров;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 проезжей части с усовершенствованными покрытиями: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уход за участками с избытком вяжущего материала;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заливка трещин;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ликвидация ямочности, заделка трещин, выбоин, просадок, выравнивание кромок, но не более 150 тонн смеси на 1 км ремонтируемого участка дорог;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разметка проезжей части;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 проезжей части с переходными покрытиями: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очистка покрытия от грязи;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обеспыливание покрытия водой;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профилирование и уплотнение покрытия с добавлением материала до 100 м.куб. на 1 км;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наметание каменной мелочи и высевок на покрытие, уборка катуна;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 проезжей части с грунтовыми и грунтовыми улучшенными покрытиями: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профилировка покрытия для устранения образовавшихся ям, колей, других неровностей;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утюжка - профилактическое мероприятие, проводимое до образований крупных неровностей;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обеспыливание дорог хлористым кальцием, битумом и другими материалами;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уход за вспученными участками автомобильных дорог, временное ограждение, устройство и засыпка воздушных воронок, обеспечение водоотвода с поверхности дорожных покрытий и земляного полотна;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по обстановке и обустройству дорог, объектам организации движения, связи, освещению: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ремонт шумовых полос, шумозащитных экранов;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недостающих знаков, ограждений, исправление повреждений, полная замена щитов дорожных знаков и ограждений, установка и ремонт панно, реставрация элементов обстановки пути;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исправление отдельных повреждений и неисправностей элементов архитектурного оформления и благоустройства;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окраска и побелка автопавильонов, беседок, дорожных знаков, ограждений и других элементов обустройства автомобильных дорог, нанесение вертикальной и горизонтальной разметки;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ремонт беседок, скамеек;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профилирование площадок отдыха и подъездных дорог к объектам придорожного сервиса с переходными, грунтовыми и грунтовыми улучшенными покрытиями, без добавления новых материалов;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постоянный осмотр ограждений и сигнальных столбиков, знаков, щитков, подтягивание креплений, выпрямление щитков, очистка от пыли и грязи, мойка;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периодический осмотр автобусных остановок, площадок отдыха, туалетов, беседок, автопавильонов, очистка от пыли, грязи и мусора, мойка;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содержание, уход и наблюдение за исправностью средств по организации движения, связи и освещению;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уборка посторонних предметов с проезжей части и обочин, угрожающих безопасности дорожного движения;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поддержание в чистоте и порядке линий электроосвещения дорог, мостов, путепроводов, тоннелей, транспортных развязок, паромных переправ и других дорожных сооружений, монтаж новых и замена вышедших из строя ламп и светильников, проводов, кабелей, трансформаторов, опор освещения и других элементов электроосвещения, техническое обслуживание трансформаторов, поддержание в чистоте и порядке радиосвязи, программно-аппаратного комплекса взимания платы за проезд, ИТС и других средств технологической и сигнальновызывной связи, кабельной сети, а также светофорных объектов, средств организации движения, диспетчерского и автоматизированного управления движением, включая аренду каналов связи для их функционирования;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исправление отдельных повреждений и неисправностей объектов организации движения, связи, освещения, плановый ремонт и замена узлов и деталей объектов, оборудования программно-аппаратного комплекса взимания платы за проезд, ИТС, в том числе придорожного оборудования, персональных рабочих станций, оргтехники Центрального управляющего пункта (далее - ЦУП), средств связи, серверного, сетевого и видеооборудования ЦУП в соответствии с требованиями паспортных данных;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замена изнашивающихся и расходных частей, деталей, элементов и узлов оборудования программно-аппаратного комплекса взимания платы за проезд, ИТС, согласно требованиям паспортных данных после окончания срока его гарантийного обслуживания;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восстановление дорожной линейной телеграфной или радиосвязи и других средств технологической и сигнально-вызывной связи;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восстановление кабельной сети, технических комплексов управления программно-аппаратного комплекса взимания платы за проезд и ИТС в сроки в соответствии с требованиями их паспортных данных;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содержание и ремонт измерительных приборов, оборудования и программные обеспечения для контроля и мониторинга движения автотранспортных средств;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содержание и установка навигационной системы для контроля движения транспортных средств, осуществляющий содержание и ремонт автомобильных дорог общего пользования;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по искусственным сооружениям: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исправление повреждений перил и барьерных ограждений исходя из безопасности проезда по предписанию заказчика;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локальное восстановление окрасочного слоя (подкраска) перильного ограждения;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нанесение разметки на бордюрное ограждение проезжей части;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нанесение вертикальной разметки на низ фасадных балок путепроводов над автодорогами;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нанесение вертикальной разметки на опорах путепроводов над автодорогами;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очистка проезжей части вдоль тротуаров от грязи и посторонних предметов после прохода уборочной техники;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очистка проезжей части вдоль тротуаров от снега и льда после прохода снегоуборочной техники;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очистка водоотводных трубок от грязи, камней и снега;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очистка водоотводных лотков под деформационными швами от наносов;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очистка от грязи пазов для перемещения листов в деформационных швах открытого типа;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очистка и смазка механизмов сложных конструкций деформационных швов открытого типа;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очистка тротуаров от грязи, снега и мусора и посторонних предметов;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прочистка окон в тротуарных блоках для пропуска воды;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очистка от грязи, снега и льда пространства под криволинейным брусом барьерного ограждения между тротуаром и проезжей частью моста;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очистка от грязи и снега перильного, барьерного ограждения, дорожных знаков;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очистка поверхностей балок от грязи, наносного грунта, растительности;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промывка опорных узлов балок;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очистка от снега, грязи опорных частей;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смазка рабочих поверхностей опорных частей графитовой композицией;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подтяжка болтов крепления металлических опорных частей;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очистка оголовков опор и подферменных площадок от мусора и грязи, снега и льда;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очистка конусов и укрепления откосов от грязи, травы и кустарника;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скалывание у опор и ледорезов льда;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пропуска ледохода и паводковых вод;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очистка смотровых приспособлений (лестниц, тележек);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текущие и периодические осмотры мостовых сооружений;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удаление из зоны моста кустарниковой растительности на расстоянии 15-25 метров, выше и ниже по течению и вырубка деревьев, санитарная уборка подмостовой зоны;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очистка отверстий железобетонных труб от ила и грязи;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закрытие осенью и открытие весной отверстий малых мостов и труб;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пропуск ледохода, паводковых вод, предупредительные работы по защите дорог и сооружений от наводнений, наледей, заторов, лесных и степных пожаров;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содержание и обслуживание паромных переправ, шандорных заслонок регулируемых водопропускных сооружений, наплавных мостов, работы по установке средств навигационного оборудования, содержанию плавучей, судоходной обстановки на примостовом участке и проведение дноуглубительных и дноочистительных работ на подходах к мостовым сооружениям автомобильных дорог на основании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внутреннем водном транспорте";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по зданиям, производственным базам, дорожным лабораториям, надворным постройкам и подсобным сооружениям эксплуатационной службы: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профилирование подъездных дорог к зданиям дорожно-ремонтной службы, с переходными, грунтовыми и грунтовыми улучшенными покрытиями без добавления новых материалов;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систематический уход за зданиями, производственными базами, дорожными лабораториями, надворными постройками и подсобными сооружениями (очистка крыш, водосточных труб, желобов, дымоходов, прочистка водопроводных и канализационных устройств и другие работы), содержание в чистоте и порядке дворов, усадеб и подъездов к зданиям дорожной службы, защита от пожаров, содержание охранной сигнализации, службы охраны, диспетчерской службы, освещение территории, обеспечение водогазотеплоэлектроснабжения, радиосвязи и содержание их в исправном состоянии;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замена стекол, ремонт водопроводной и канализационной сети, линий связи с частичной заменой отдельных элементов, ремонт системы теплоснабжения, вентиляции, освещения и электрооборудования;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к работам по зимнему содержанию относятся: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заготовка противогололедных материалов;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противогололедных материалов;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средств снегозащиты (щитов, изгородей, заборов и тому подобное);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установка, разборка и ремонт снегозащитных заборов, щитов, панелей и других снегозащитных устройств;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патрульная снегоочистка дорог, расчистка дорог от снежных заносов, профилировка снежного покрова проезжей части дорог, удаление снежных валов с обочин, откосов и резервов;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очистка от снежных заносов дорожных знаков и барьерного ограждения;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обработка проезжей части фрикционными, химическими и другими противогололедными материалами, с последующей их уборкой через требуемое время с проезжей части;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регулярная расчистка от снега и льда автобусных остановок, павильонов, площадок отдыха и объектов дорожного сервиса;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создание снежных валов и траншей вдоль автомобильных дорог для задержания снега;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противолавинных мероприятий;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борьба с наледями;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теплообеспечение стоянок дорожной техники и обогревательных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дорожных знаков кратковременного действия на участках со скользким покрытием;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круглосуточного дежурства дорожной техники, механизаторов в сложных погодных условиях.";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26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по дорожным одеждам: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заделка трещин, выбоин, устранение колей, ликвидация ямочности, просадок, выравнивание кромок, замена отдельных бордюров на всех типах покрытий, свыше 150 тонн, но не более 400 тонн на 1 км ремонтируемого участка дороги;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планировании по устранению пучинистых участков, просадок, колей и ямочности объемы работ принимаются, согласно данным результатов весеннего и осеннего осмотров дорог, в количестве необходимом для обеспечения безопасного проезда автотранспорта;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 по монолитным цементобетонным покрытиям: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восстановление изношенной поверхности сегментов, ремонт сколов и обломов плит цементобетонных покрытий, замена не подлежащих восстановлению разрушенных плит, защита цементобетонных покрытий от поверхностных разрушений;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 по сборным железобетонным покрытиям: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 и заполнение швов в железобетонных покрытиях;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подъемка и выравнивание отдельных плит, ремонт сколов и обломов плит, замена не подлежащих восстановлению разрушенных плит, защита покрытий от поверхностных разрушений;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 по щебеночным и гравийным покрытиям, включая покрытия, обработанные битумом;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россыпь высевок и мелкого гравия;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исправление профиля гравийных и грунтовых дорог на отдельных участках с добавлением новых материалов до 200 кубических метров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километр;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поверхностной обработки дорожного покрытия с применением усовершенствованной смеси;";</w:t>
      </w:r>
    </w:p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первую </w:t>
      </w:r>
      <w:r>
        <w:rPr>
          <w:rFonts w:ascii="Times New Roman"/>
          <w:b w:val="false"/>
          <w:i w:val="false"/>
          <w:color w:val="000000"/>
          <w:sz w:val="28"/>
        </w:rPr>
        <w:t>пункта 30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"30. Ремонт и плановая замена оборудования программно-аппаратного комплекса взимания платы за проезд, ИТС и измерительных приборов, оборудований и программного обеспечения для контроля и мониторинга движения транспортных средств производится, в сроки в соответствии с требованиями их паспортных данных, в том числе:";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38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"5) по обстановке и обустройству дорог, объектам организации движения, связи и освещению дорог: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архитектурное оформление и обустройство дорог или их отдельных участков;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остановочных, посадочных площадок и автопавильонов;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площадок отдыха (с беседками, водоисточниками, смотровыми ямами или эстакадами для профилактического осмотра автомобилей в пути и другим обустройством), площадок для остановки или стоянки автомобилей, остановочных карманов с устройством переходно-скоростных полос к ним, пешеходных переходов (в том числе в разных уровнях), а также островков безопасности, тротуаров, пешеходных дорожек на участках дорог, проходящих в пределах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новых или замена барьерных ограждений, направляющих устройств и дорожных знаков на участках, где проводится капитальный ремонт;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программно-аппаратного комплекса взимания платы за проезд,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 также ИТС и монтажу соответствующего оборудования;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новых и переустройство существующих пересечений и примыканий автомобильных дорог в одном и в разных уровнях, а также отдельных переездов, съездов и виражей на всей дороге или ее участках, подъездов к зданиям линейной дорожной службы и комплексам дорожного сервиса;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новых или переустройство существующих летних тракторных путей, сооружение временных объездных путей на период ремонта или восстановления участков дорог, разрушенных стихийными бедствиями;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электроосвещения на отдельных участках дорог, мостах и паромных переправах, сооружений дорожной линейной (телетайпной) или радиосвязи и других средств технологической связи;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оборудование пунктов по учету движения, снегомерных и водомерных постов и других устройств, необходимых для изучения работы дороги, ее отдельных элементов, сооружений и проходящих по ней транспортных потоков;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мероприятий по охране окружающей среды (установка пылеулавливающих устройств на котельных, защита водоисточников от загрязнений и другие работы);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измерительных приборов, оборудований и программного обеспечения для контроля и мониторинга движения транспортных средств, с подключением к необходимым коммуникационным сетям;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охранной системы и видео наблюдении на стратегически важных объектах, требующей охраны.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программно-аппаратного комплекса взимания платы за проезд, с подключением к необходимым коммуникационным сетям.".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автомобильных дорог Министерства транспорта и коммуникаций Республики Казахстан (Сагинов З.С.) обеспечить представление настоящего приказа в Министерство юстиции Республики Казахстан для государственной регистрации.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транспорта и коммуникаций Республики Казахстан Скляр Р.В.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590"/>
        <w:gridCol w:w="8710"/>
      </w:tblGrid>
      <w:tr>
        <w:trPr>
          <w:trHeight w:val="30" w:hRule="atLeast"/>
        </w:trPr>
        <w:tc>
          <w:tcPr>
            <w:tcW w:w="3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87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Жумагалиев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