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eb40" w14:textId="2b5e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декабря 2012 года № 901. Зарегистрирован в Министерстве юстиции Республики Казахстан 24 января 2013 года № 8292. Утратил силу приказом Министра здравоохранения Республики Казахстан от 23 июня 2014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23.06.2014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документов о прохождении подготовки, повышения квалификации и переподготовки кадров отрасли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(Телеуов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901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документов о прохождении подготовки,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и переподготовки кадров отрасли здравоохранения»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документов о прохождении подготовки, повышения квалификации и переподготовки кадров отрасли здравоохранения»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«Выдача документов о прохождении подготовки, повышения квалификации и переподготовки кадров отрасли здравоохранения» (далее - государственная услуга) оказывают научные организации и организации образования в области здравоохранения, реализующие программы технического и профессионального, послесреднего, высшего, послевузовского и дополнительного профессионального образования (далее -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оказываемой государственной услуги «Выдача документов о прохождении подготовки, повышения квалификации и переподготовки кадров отрасли здравоохранения», утвержденного постановлением Правительства Республики Казахстан от 11 декабря 2012 года № 1575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профессиональным учебным программам высшего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интернатуры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профессиональным учебным программам послевузовского образования, по окончании магистратуры и докторантуры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, по окончании резидентуры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программам дополнительного профессионального образования по окончании переподготовки -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по окончании повышения квалификации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закончившим обучение в организации и прошедшим </w:t>
      </w:r>
      <w:r>
        <w:rPr>
          <w:rFonts w:ascii="Times New Roman"/>
          <w:b w:val="false"/>
          <w:i w:val="false"/>
          <w:color w:val="000000"/>
          <w:sz w:val="28"/>
        </w:rPr>
        <w:t>итоговую аттестацию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государственных органов не предусмотрено.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о месте нахождения и графике работы организаций, порядке и ходе оказания государственной услуги можно получить на интернет – ресурсе уполномоченного органа www.mz.gov.kz.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документа о прохождении подготовки, повышения квалификации и переподготовки кадров физические лица должны предъявить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приостановления предоставления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и получение информации потребителем о государственной услуге осуществляется через структурные подразделения научных организаций и организаций образования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зарегистрированные документы направляются ответственному лицу структурного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сотрудник-исполнитель рассматривает представленные документы, оформляет документ о прохождении подготовки, повышения квалификации и переподготовки кадров, в соответствии с приказом организации образования о выдаче документа и передает на согласование курирующему заместителю руководителя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резолюции курирующего заместителя руководителя документ передается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руководителем, документ передается на регистрацию для выдачи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получатель государственной услуги получает документ нарочно и расписывается в журнале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структурно – функциональных единиц при выдаче документов и их дубликатов описана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Функциональное взаимодействие структурно – функциональных единиц при выдаче документов и их дубликатов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 выдаче дубликата документа принимается руководителем организации образования или лицом, его заменяющим.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 прохождении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 отрасли здравоохранения»   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 –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единиц (СФЕ)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753"/>
        <w:gridCol w:w="2092"/>
        <w:gridCol w:w="1581"/>
        <w:gridCol w:w="1839"/>
        <w:gridCol w:w="1625"/>
        <w:gridCol w:w="1885"/>
        <w:gridCol w:w="1604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 ( хода, потока, работ)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(офис регистратор, учебная часть, учебного отдела и др.) по подготовке проекта приказа и оформлению документов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соответствующих структурных подразделений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заместитель руководителя организации образования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государственной услуги.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 процесса, процедуры, операций) и их описание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удостоверения личности и обходного листа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услуги.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данными удостоверения личности и содержанием обходного листа, проверка полноты документов в личном деле получателя государственной услуги. Подготовка проекта приказа руководителя организации образования о выдаче документов о прохождении подготовки, повышения квалификации и переподготовки кадров. Направление проекта приказа соответствующим структурным подразделениям, курирующему заместителю руководителя на согласование и на подпись руководителю.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приказа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обоснованности исполнения документов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подписанного руководителем организации образования приказа. Оформление документов о прохождении подготовки, повышения квалификации и переподготовки. Регистрация его в журнале учета и выдача документа с указанием даты.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 данные, документ, организационно-распорядительное решение)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(офис регистратор, учебная часть, учебного отдела и др.) по подготовке проекта приказа и оформлению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руководства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и готовый к выдаче документ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рабочих дней)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при выдаче дубликатов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33"/>
        <w:gridCol w:w="1833"/>
        <w:gridCol w:w="2093"/>
        <w:gridCol w:w="2413"/>
        <w:gridCol w:w="2113"/>
        <w:gridCol w:w="147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действия (хода, потока, работ)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приему документов получателя государственной услуги.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соответствующего структурного подразделения (деканата, учебной части, учебного отдела и др.)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государственной услуги.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 процесса, процедуры, операций) и их описание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документов получателя государственной услуги. Передача документов руководителю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содержанием   документов и передача  в соответствующее структурное подразделение.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  документов и подготовка дубликата.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передача дубликата на подпись руководителю организации образования или мотивированный отказ в предоставлении государственной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обоснованности исполнения документа и подписание документа.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приказа. Регистрация дубликата в журнале учета и выдача документа с указанием даты.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документа.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 данные, документ, организационно-распорядительное решение)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получении документов.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 или мотивированного отказа в предоставлении государственной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и готовый к выдаче документ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документа.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позднее одного месяца)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 прохождении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 отрасли здравоохранения»     </w:t>
      </w:r>
    </w:p>
    <w:bookmarkEnd w:id="12"/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1. Функциональное взаимодействие СФЕ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7254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2. Функциональное взаимодействие СФЕ при</w:t>
      </w:r>
      <w:r>
        <w:br/>
      </w:r>
      <w:r>
        <w:rPr>
          <w:rFonts w:ascii="Times New Roman"/>
          <w:b/>
          <w:i w:val="false"/>
          <w:color w:val="000000"/>
        </w:rPr>
        <w:t>
выдаче дубликатов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23952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