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1b0b9" w14:textId="191b0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улице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25 января 2012 года № 80 и решение маслихата города Астаны от 25 января 2012 № 4/1-IV. Зарегистрировано Департаментом юстиции города Астаны 13 февраля 2012 года № 714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«Об административно-территориальном устройстве Республики Казахстан», учитывая мнение населения города Астаны, на основании решения городской ономастической комиссии от 30 ноября 2011 года № 19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изменением, внесенным постановлением акимата города Астаны от 04.12.2014 </w:t>
      </w:r>
      <w:r>
        <w:rPr>
          <w:rFonts w:ascii="Times New Roman"/>
          <w:b w:val="false"/>
          <w:i w:val="false"/>
          <w:color w:val="000000"/>
          <w:sz w:val="28"/>
        </w:rPr>
        <w:t>№ 110-2043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улице с проектным наименованием № 27 района «Есиль» города Астаны имя Хусейна бен Талала.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акимата и решение маслихата города Астаны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Аким города Астаны             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 маслихата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И. Тасмагамбетов                         Н. Мещеряков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 Есилов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