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06cd" w14:textId="4a20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26 марта 2012 года № 109-315. Зарегистрирован Департаментом юстиции города Астаны 3 апреля 2012 года № 717. Утратило силу постановлением акимата города Астаны от 21 января 2014 года № 09-76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акимата города Астаны от 21.01.2014 </w:t>
      </w:r>
      <w:r>
        <w:rPr>
          <w:rFonts w:ascii="Times New Roman"/>
          <w:b w:val="false"/>
          <w:i w:val="false"/>
          <w:color w:val="ff0000"/>
          <w:sz w:val="28"/>
        </w:rPr>
        <w:t>№ 09-76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апреле-июне и октябре-декабре 2012 года призыв на срочную воинскую службу и отправку в ряды Вооруженных Сил, других войск и воинских формирований Республики Казахстан граждан в возрасте от 18 до 27 лет, не имеющих права на отсрочку или освобождение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руководства и контроля за деятельностью призывных комиссий районов «Алматы», «Есиль» и «Сарыарка» города Астаны утвердить городскую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членов городской призывной комиссии по различным причинам, утвердить резервный состав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персональный состав и график работы призывной комиссии района «Алматы»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членов районной призывной комиссии по различным причинам, утвердить резервный состав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персональный состав и график работы призывной комиссии района «Есиль»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членов районной призывной комиссии по различным причинам, утвердить резервный состав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персональный состав и график работы призывной комиссии района «Сарыарка»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членов районной призывной комиссии по различным причинам, утвердить резервный состав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график работы городской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«Управление здравоохранения города Астаны»: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медицинские комиссии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проведение медицинского освидетельствования граждан при призыве на воинскую службу медикаментами, инструментарием,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лабораторное исследование граждан, подлежащих призыву в Государственном коммунальном казенном предприятии «Городская поликлиника № 3» Управления здравоохранения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рентгенологического исследования граждан, подлежащих призыву, обеспечить городской сборный пункт передвижной флюороустановкой в период с 1 апреля по 30 июня и с 1 октября по 31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«Управление занятости и социальных программ города Астаны» организовать оплачиваемые общественные работы и обеспечить направление безработных граждан (по 15 человек) в управления по делам обороны районов «Алматы», «Есиль» и «Сарыарка» города Астаны в период с 1 апреля по 30 июня и с 1 октября по 31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«Управление пассажирского транспорта и автомобильных дорог города Астаны» обеспечить транспортом призывную комиссию для перевозок призывников, призванных в ряды Вооруженных Сил, других войск и воинских формирований Республики Казахстан, согласно представленным заявкам Государственного учреждения «Департамент по делам обороны города Астана».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«Департамент внутренних дел города Астаны Министерства внутренних дел Республики Казахстан» выделить 4 сотрудников полиции для обеспечения доставки лиц, уклоняющихся от призыва, в период с 1 апреля по 30 июня и с 1 октября по 31 декабря 2012 года, а также охрану общественного порядка на городском сборном пункте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«Линейное управление внутренних дел на станции «Астана» Департамента внутренних дел на транспорте Министерства внутренних дел Республики Казахстан» принять меры в целях поддержания общественного порядка в местах посадки на железнодорожной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«Управление туризма, физической культуры и спорта города Астаны» организовать спортивно-массовую работу среди призывной молодежи на городском сборном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«Управление по мобилизационной подготовке, гражданской обороне, организации предупреждения и ликвидации аварий и стихийных бедствий города Астаны» производить финансирование мероприятий, связанных с обеспечением выполнения всеобщей воинской обязанности, в пределах средств, предусмотренных для этих целей в бюджете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«Департамент по делам обороны города Астана»: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данного постановления в органах юстиции и после государственной регистрации разместить на интернет-ресурсе акимата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выполнении настоящего постановления проинформировать акимат города Астаны к 16 июля 2012 года и к 15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от 25 марта 2011 года № 33-206п «О проведении призыва граждан на срочную воинскую службу в апреле-июне и октябре-декабре 2011 года» (зарегистрировано Государственным учреждением «Департамент юстиции города Астаны» 29 апреля 2011 года за № 673, опубликовано в газетах «Астана ақшамы» от 12 мая 2011 года № 52 и «Вечерняя Астана» от 12 мая 2011 года № 55-56).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постановления возложить на заместителя акима города Астаны Крылова В.Л.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постановление вступает в силу со дня государственной регистрации в органах юстиции и вводится в действие по истечении десяти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Астана»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марта 2012 года                         Б. Мухамеджанов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акимата города Астаны от 08.11.2012 </w:t>
      </w:r>
      <w:r>
        <w:rPr>
          <w:rFonts w:ascii="Times New Roman"/>
          <w:b w:val="false"/>
          <w:i w:val="false"/>
          <w:color w:val="ff0000"/>
          <w:sz w:val="28"/>
        </w:rPr>
        <w:t>№ 109-1667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  <w:gridCol w:w="7613"/>
      </w:tblGrid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Леонидович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акима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 Кадиржанович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Республиканского государственного учреждения «Департамент по делам обороны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Болатович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«Департамент внутренних дел города Астаны Министерства внутренних дел Республики Казахстан», член комиссии;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Ажмухамбетовна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«Управление здравоохранения города Астаны»,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Петренкова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Степановна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призывной комиссии (резервный)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акимата города Астаны от 08.11.2012 </w:t>
      </w:r>
      <w:r>
        <w:rPr>
          <w:rFonts w:ascii="Times New Roman"/>
          <w:b w:val="false"/>
          <w:i w:val="false"/>
          <w:color w:val="ff0000"/>
          <w:sz w:val="28"/>
        </w:rPr>
        <w:t>№ 109-1667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8073"/>
      </w:tblGrid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Жумажанович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Государственного учреждения «Управление по мобилизационной подготовке, гражданской обороне, организации предупреждения и ликвидации аварий и стихийных бедствий города Астаны»,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Асилбекович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Управления набора военнослужащих по контракту и призыва Республиканского государственного учреждения «Департамент по делам обороны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Темиртасович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главный специалист Штаба управления Государственного учреждения «Департамент внутренних дел города Астаны Министерства внутренних дел Республики Казахстан», член комиссии;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Кабдырова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Корлан Булатовна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главный врач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Уланқызы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«Алматы»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постановления акимата города Астаны от 08.11.2012 </w:t>
      </w:r>
      <w:r>
        <w:rPr>
          <w:rFonts w:ascii="Times New Roman"/>
          <w:b w:val="false"/>
          <w:i w:val="false"/>
          <w:color w:val="ff0000"/>
          <w:sz w:val="28"/>
        </w:rPr>
        <w:t>№ 109-1667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8"/>
        <w:gridCol w:w="8512"/>
      </w:tblGrid>
      <w:tr>
        <w:trPr>
          <w:trHeight w:val="30" w:hRule="atLeast"/>
        </w:trPr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Рыспеков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 Жетенович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акима района «Алматы»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Саттарович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Алимович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«Управление внутренних дел района «Алматы»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Бутунбаева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Садыковна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Петренкова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Степановна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Определить режим работы районной призывной комиссии с 14.00. до 18.00. часов (местное время) в соответствии с графиком работы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Казахстан.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«Алматы» города Астаны (резервный)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постановления акимата города Астаны от 08.11.2012 </w:t>
      </w:r>
      <w:r>
        <w:rPr>
          <w:rFonts w:ascii="Times New Roman"/>
          <w:b w:val="false"/>
          <w:i w:val="false"/>
          <w:color w:val="ff0000"/>
          <w:sz w:val="28"/>
        </w:rPr>
        <w:t>№ 109-1667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6"/>
        <w:gridCol w:w="8434"/>
      </w:tblGrid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Коркембаева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Алпысовна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внутренней политики аппарата акима района «Алматы»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Бермухамедов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Болатович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набора военнослужащих по контракту и призыва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Конакбаев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Шакибайұлы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кадров Государственного учреждения «Управление внутренних дел района «Алматы»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Григорьевна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Уланқызы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«Есиль»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постановления акимата города Астаны от 08.11.2012 </w:t>
      </w:r>
      <w:r>
        <w:rPr>
          <w:rFonts w:ascii="Times New Roman"/>
          <w:b w:val="false"/>
          <w:i w:val="false"/>
          <w:color w:val="ff0000"/>
          <w:sz w:val="28"/>
        </w:rPr>
        <w:t>№ 109-1667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6"/>
        <w:gridCol w:w="8434"/>
      </w:tblGrid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Сергеевич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акима района «Есиль»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Саттарович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Арзанбекович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«Управление внутренних дел района «Есиль»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Бутунбаева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Садыковна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Петренкова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Степановна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Определить режим работы районной призывной комиссии с 14.00. до 18.00. часов (местное время) в соответствии с графиком работы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Казахстан.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«Есиль» города Астаны (резервный)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постановления акимата города Астаны от 08.11.2012 </w:t>
      </w:r>
      <w:r>
        <w:rPr>
          <w:rFonts w:ascii="Times New Roman"/>
          <w:b w:val="false"/>
          <w:i w:val="false"/>
          <w:color w:val="ff0000"/>
          <w:sz w:val="28"/>
        </w:rPr>
        <w:t>№ 109-1667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5"/>
        <w:gridCol w:w="8675"/>
      </w:tblGrid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Тасбаевич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советник акима района «Есиль»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Бермухамедов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Болатович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набора военнослужащих по контракту и призыва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Танибергенович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инспектор-психолог Государственного учреждения «Управление внутренних дел района «Есиль»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Григорьевна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Уланқызы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«Сарыарка»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постановления акимата города Астаны от 08.11.2012 </w:t>
      </w:r>
      <w:r>
        <w:rPr>
          <w:rFonts w:ascii="Times New Roman"/>
          <w:b w:val="false"/>
          <w:i w:val="false"/>
          <w:color w:val="ff0000"/>
          <w:sz w:val="28"/>
        </w:rPr>
        <w:t>№ 109-1667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6"/>
        <w:gridCol w:w="8434"/>
      </w:tblGrid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Онашабайулы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акима района «Сарыарка»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Омарович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Республиканского государственного учреждения «Управление по делам обороны Сарыаркинского района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Зейнулла Абибуллаевич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«Управление внутренних дел района «Сары-Арка»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Григорьевна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Уланқызы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Определить режим работы районной призывной комиссии с 9.00. до 13.00. часов (местное время) в соответствии с графиком работы Республиканского государственного учреждения «Управление по делам обороны Сарыаркинского района города Астана» Министерства обороны Республики Казахстан.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«Сарыарка» города Астаны (резервный)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постановления акимата города Астаны от 08.11.2012 </w:t>
      </w:r>
      <w:r>
        <w:rPr>
          <w:rFonts w:ascii="Times New Roman"/>
          <w:b w:val="false"/>
          <w:i w:val="false"/>
          <w:color w:val="ff0000"/>
          <w:sz w:val="28"/>
        </w:rPr>
        <w:t>№ 109-1667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8"/>
        <w:gridCol w:w="8922"/>
      </w:tblGrid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Куканбеков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Галихан Ихсанович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специалист отдела внутренней политики аппарата акима района «Сарыарка»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Ельшат Турсынович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набора военнослужащих по контракту и призыва Республиканского государственного учреждения «Управление по делам обороны Сарыаркинского района города Астана» Министерства обороны Республики Казахстан, заместитель председателя районной призывной комиссии;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Серикович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инспектор боевой и специальной подготовки Государственного учреждения «Управление внутренних дел района «Сары-Арка»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Аширбековна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Абдильмажитова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Мусабаевна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   </w:t>
      </w:r>
      <w:r>
        <w:rPr>
          <w:rFonts w:ascii="Times New Roman"/>
          <w:b/>
          <w:i w:val="false"/>
          <w:color w:val="000000"/>
          <w:sz w:val="28"/>
        </w:rPr>
        <w:t>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работы городской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2368"/>
        <w:gridCol w:w="1538"/>
        <w:gridCol w:w="1475"/>
        <w:gridCol w:w="1517"/>
        <w:gridCol w:w="1748"/>
        <w:gridCol w:w="1539"/>
        <w:gridCol w:w="1665"/>
      </w:tblGrid>
      <w:tr>
        <w:trPr>
          <w:trHeight w:val="39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комиссии, время – с 14.00. до 18.00. часов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24, 28,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18, 25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9, 11, 15,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29, 31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2, 6, 8,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22, 26,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28, 30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«Есиль»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24, 28,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18, 25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9, 11, 15,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29, 31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2, 6, 8,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22, 26,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28, 30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«Сарыарка»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26, 30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20, 27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22, 24,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26, 30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27, 29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