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e1626" w14:textId="b0e16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города Астаны от 7 декабря 2011 года № 518/75-IV "О бюджете города Астаны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28 марта 2012 года № 8/2-V. Зарегистрировано Департаментом юстиции города Астаны 18 апреля 2012 года № 721. Утратило силу решением маслихата города Астаны от 30 мая 2013 года № 139/16-V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маслихата города Астаны от 30.05.2013 </w:t>
      </w:r>
      <w:r>
        <w:rPr>
          <w:rFonts w:ascii="Times New Roman"/>
          <w:b w:val="false"/>
          <w:i w:val="false"/>
          <w:color w:val="ff0000"/>
          <w:sz w:val="28"/>
        </w:rPr>
        <w:t>№ 139/16-V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и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Бюджетного кодекса Республики Казахстан 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7 декабря 2011 года № 518/75-IV «О бюджете города Астаны на 2012-2014 годы» (зарегистрировано в Реестре государственной регистрации нормативных правовых актов от 30 декабря 2011 года за № 708, опубликовано в газетах «Астана акшамы» от 7 января 2012 года № 2, «Вечерняя Астана» от 7 января 2012 года № 2)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«254 206 142» заменить цифрами «265 930 929,0»;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«80 077 995» заменить цифрами «81 077 995,0»;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«249 297» заменить цифрами «262 463,0»;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«8 160 000» заменить цифрами «9 064 302,0»;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«165 718 850» заменить цифрами «175 526 169,0»;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«215 885 854» заменить цифрами «257 467 280,9»;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«36 693 556» заменить цифрами «19 830 287,3»;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«1 958 700» заменить цифрами «(-11 034 671,2)»;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«(-1 958 700)» заменить цифрами «11 034 671,2»;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7)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«5 841 300» заменить цифрами «6 386 300,0»;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8)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«(-7 800 000)» заменить цифрами «(-6 994 147,9)».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9)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«Используемые остатки бюджетных средств – 11 642 519,1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Астаны                    А. Байгенжин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Астаны                    С. Есилов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ГУ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«Управление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 города Астаны»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(УЭ и БП)                                  Ж.Г. Нурпиисов</w:t>
      </w:r>
    </w:p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марта 2012 года № 8/2-V  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2011 года № 518/75-IV</w:t>
      </w:r>
    </w:p>
    <w:bookmarkEnd w:id="3"/>
    <w:bookmarkStart w:name="z2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Астаны на 2012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7"/>
        <w:gridCol w:w="407"/>
        <w:gridCol w:w="297"/>
        <w:gridCol w:w="10143"/>
        <w:gridCol w:w="2476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1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265 930 929</w:t>
            </w:r>
          </w:p>
        </w:tc>
      </w:tr>
      <w:tr>
        <w:trPr>
          <w:trHeight w:val="37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81 077 995</w:t>
            </w:r>
          </w:p>
        </w:tc>
      </w:tr>
      <w:tr>
        <w:trPr>
          <w:trHeight w:val="36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36 720 674</w:t>
            </w:r>
          </w:p>
        </w:tc>
      </w:tr>
      <w:tr>
        <w:trPr>
          <w:trHeight w:val="36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36 720 674</w:t>
            </w:r>
          </w:p>
        </w:tc>
      </w:tr>
      <w:tr>
        <w:trPr>
          <w:trHeight w:val="40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29 427 579</w:t>
            </w:r>
          </w:p>
        </w:tc>
      </w:tr>
      <w:tr>
        <w:trPr>
          <w:trHeight w:val="37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29 427 579</w:t>
            </w:r>
          </w:p>
        </w:tc>
      </w:tr>
      <w:tr>
        <w:trPr>
          <w:trHeight w:val="3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11 087 317</w:t>
            </w:r>
          </w:p>
        </w:tc>
      </w:tr>
      <w:tr>
        <w:trPr>
          <w:trHeight w:val="37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7 934 409</w:t>
            </w:r>
          </w:p>
        </w:tc>
      </w:tr>
      <w:tr>
        <w:trPr>
          <w:trHeight w:val="3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1 018 704</w:t>
            </w:r>
          </w:p>
        </w:tc>
      </w:tr>
      <w:tr>
        <w:trPr>
          <w:trHeight w:val="36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2 134 204</w:t>
            </w:r>
          </w:p>
        </w:tc>
      </w:tr>
      <w:tr>
        <w:trPr>
          <w:trHeight w:val="36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2 983 874</w:t>
            </w:r>
          </w:p>
        </w:tc>
      </w:tr>
      <w:tr>
        <w:trPr>
          <w:trHeight w:val="39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146 212</w:t>
            </w:r>
          </w:p>
        </w:tc>
      </w:tr>
      <w:tr>
        <w:trPr>
          <w:trHeight w:val="43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1 653 987</w:t>
            </w:r>
          </w:p>
        </w:tc>
      </w:tr>
      <w:tr>
        <w:trPr>
          <w:trHeight w:val="36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928 102</w:t>
            </w:r>
          </w:p>
        </w:tc>
      </w:tr>
      <w:tr>
        <w:trPr>
          <w:trHeight w:val="34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255 573</w:t>
            </w:r>
          </w:p>
        </w:tc>
      </w:tr>
      <w:tr>
        <w:trPr>
          <w:trHeight w:val="91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значимых 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уполномоченными на 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должностными лицами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858 551</w:t>
            </w:r>
          </w:p>
        </w:tc>
      </w:tr>
      <w:tr>
        <w:trPr>
          <w:trHeight w:val="40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858 551</w:t>
            </w:r>
          </w:p>
        </w:tc>
      </w:tr>
      <w:tr>
        <w:trPr>
          <w:trHeight w:val="36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262 463</w:t>
            </w:r>
          </w:p>
        </w:tc>
      </w:tr>
      <w:tr>
        <w:trPr>
          <w:trHeight w:val="37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247 668</w:t>
            </w:r>
          </w:p>
        </w:tc>
      </w:tr>
      <w:tr>
        <w:trPr>
          <w:trHeight w:val="39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17 541</w:t>
            </w:r>
          </w:p>
        </w:tc>
      </w:tr>
      <w:tr>
        <w:trPr>
          <w:trHeight w:val="67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государственной собственности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43 896</w:t>
            </w:r>
          </w:p>
        </w:tc>
      </w:tr>
      <w:tr>
        <w:trPr>
          <w:trHeight w:val="36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142 561</w:t>
            </w:r>
          </w:p>
        </w:tc>
      </w:tr>
      <w:tr>
        <w:trPr>
          <w:trHeight w:val="37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43 670</w:t>
            </w:r>
          </w:p>
        </w:tc>
      </w:tr>
      <w:tr>
        <w:trPr>
          <w:trHeight w:val="103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финансируемыми из 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Республики Казахстан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1 629</w:t>
            </w:r>
          </w:p>
        </w:tc>
      </w:tr>
      <w:tr>
        <w:trPr>
          <w:trHeight w:val="124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финансируемыми из 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Республики Казахстан за исключением поступлений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нефтяного сектора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1 629</w:t>
            </w:r>
          </w:p>
        </w:tc>
      </w:tr>
      <w:tr>
        <w:trPr>
          <w:trHeight w:val="36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13 166</w:t>
            </w:r>
          </w:p>
        </w:tc>
      </w:tr>
      <w:tr>
        <w:trPr>
          <w:trHeight w:val="34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13 166</w:t>
            </w:r>
          </w:p>
        </w:tc>
      </w:tr>
      <w:tr>
        <w:trPr>
          <w:trHeight w:val="39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9 064 302</w:t>
            </w:r>
          </w:p>
        </w:tc>
      </w:tr>
      <w:tr>
        <w:trPr>
          <w:trHeight w:val="61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государственными учреждениями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7 800 000</w:t>
            </w:r>
          </w:p>
        </w:tc>
      </w:tr>
      <w:tr>
        <w:trPr>
          <w:trHeight w:val="6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государственными учреждениями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7 800 000</w:t>
            </w:r>
          </w:p>
        </w:tc>
      </w:tr>
      <w:tr>
        <w:trPr>
          <w:trHeight w:val="37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1 264 302</w:t>
            </w:r>
          </w:p>
        </w:tc>
      </w:tr>
      <w:tr>
        <w:trPr>
          <w:trHeight w:val="3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1 204 302</w:t>
            </w:r>
          </w:p>
        </w:tc>
      </w:tr>
      <w:tr>
        <w:trPr>
          <w:trHeight w:val="37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31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175 526 169</w:t>
            </w:r>
          </w:p>
        </w:tc>
      </w:tr>
      <w:tr>
        <w:trPr>
          <w:trHeight w:val="39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175 526 169</w:t>
            </w:r>
          </w:p>
        </w:tc>
      </w:tr>
      <w:tr>
        <w:trPr>
          <w:trHeight w:val="31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175 526 169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"/>
        <w:gridCol w:w="643"/>
        <w:gridCol w:w="789"/>
        <w:gridCol w:w="9099"/>
        <w:gridCol w:w="234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257 467 280,9</w:t>
            </w:r>
          </w:p>
        </w:tc>
      </w:tr>
      <w:tr>
        <w:trPr>
          <w:trHeight w:val="4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2 448 386,1</w:t>
            </w:r>
          </w:p>
        </w:tc>
      </w:tr>
      <w:tr>
        <w:trPr>
          <w:trHeight w:val="4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67 653,0</w:t>
            </w:r>
          </w:p>
        </w:tc>
      </w:tr>
      <w:tr>
        <w:trPr>
          <w:trHeight w:val="67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66 603,0</w:t>
            </w:r>
          </w:p>
        </w:tc>
      </w:tr>
      <w:tr>
        <w:trPr>
          <w:trHeight w:val="4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1 050,0</w:t>
            </w:r>
          </w:p>
        </w:tc>
      </w:tr>
      <w:tr>
        <w:trPr>
          <w:trHeight w:val="42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1 024 231,0</w:t>
            </w:r>
          </w:p>
        </w:tc>
      </w:tr>
      <w:tr>
        <w:trPr>
          <w:trHeight w:val="75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501 913,0</w:t>
            </w:r>
          </w:p>
        </w:tc>
      </w:tr>
      <w:tr>
        <w:trPr>
          <w:trHeight w:val="4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512 188,0</w:t>
            </w:r>
          </w:p>
        </w:tc>
      </w:tr>
      <w:tr>
        <w:trPr>
          <w:trHeight w:val="45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10 130,0</w:t>
            </w:r>
          </w:p>
        </w:tc>
      </w:tr>
      <w:tr>
        <w:trPr>
          <w:trHeight w:val="6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518 771,0</w:t>
            </w:r>
          </w:p>
        </w:tc>
      </w:tr>
      <w:tr>
        <w:trPr>
          <w:trHeight w:val="6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 города 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аульного (сельского) округа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513 411,0</w:t>
            </w:r>
          </w:p>
        </w:tc>
      </w:tr>
      <w:tr>
        <w:trPr>
          <w:trHeight w:val="40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5 360,0</w:t>
            </w:r>
          </w:p>
        </w:tc>
      </w:tr>
      <w:tr>
        <w:trPr>
          <w:trHeight w:val="40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столицы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240 561,0</w:t>
            </w:r>
          </w:p>
        </w:tc>
      </w:tr>
      <w:tr>
        <w:trPr>
          <w:trHeight w:val="67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  ревизионной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города республиканского значения, столицы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221 554,0</w:t>
            </w:r>
          </w:p>
        </w:tc>
      </w:tr>
      <w:tr>
        <w:trPr>
          <w:trHeight w:val="40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19 007,0</w:t>
            </w:r>
          </w:p>
        </w:tc>
      </w:tr>
      <w:tr>
        <w:trPr>
          <w:trHeight w:val="4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333 442,1</w:t>
            </w:r>
          </w:p>
        </w:tc>
      </w:tr>
      <w:tr>
        <w:trPr>
          <w:trHeight w:val="67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исполнения местного 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коммунальной собственностью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231 147,0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7 151,0</w:t>
            </w:r>
          </w:p>
        </w:tc>
      </w:tr>
      <w:tr>
        <w:trPr>
          <w:trHeight w:val="5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полноты сбора сумм от реализации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62 186,1</w:t>
            </w:r>
          </w:p>
        </w:tc>
      </w:tr>
      <w:tr>
        <w:trPr>
          <w:trHeight w:val="6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постприватизационная деятельность и регулирование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споров, связанных с этим собственности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поступившего в коммунальную собственность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2 958,0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263 728,0</w:t>
            </w:r>
          </w:p>
        </w:tc>
      </w:tr>
      <w:tr>
        <w:trPr>
          <w:trHeight w:val="9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формирования и развития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политики, системы 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города республиканского значения, столицы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260 518,0</w:t>
            </w:r>
          </w:p>
        </w:tc>
      </w:tr>
      <w:tr>
        <w:trPr>
          <w:trHeight w:val="3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3 210,0</w:t>
            </w:r>
          </w:p>
        </w:tc>
      </w:tr>
      <w:tr>
        <w:trPr>
          <w:trHeight w:val="42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485 516,0</w:t>
            </w:r>
          </w:p>
        </w:tc>
      </w:tr>
      <w:tr>
        <w:trPr>
          <w:trHeight w:val="9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обороне, организации предупреждения и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аварий и стихийных бедствий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столицы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485 516,0</w:t>
            </w:r>
          </w:p>
        </w:tc>
      </w:tr>
      <w:tr>
        <w:trPr>
          <w:trHeight w:val="8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 мобилизационной подготовки,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 обороны, 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 аварий и стихийных бедствий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42 850,0</w:t>
            </w:r>
          </w:p>
        </w:tc>
      </w:tr>
      <w:tr>
        <w:trPr>
          <w:trHeight w:val="42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28 995,0</w:t>
            </w:r>
          </w:p>
        </w:tc>
      </w:tr>
      <w:tr>
        <w:trPr>
          <w:trHeight w:val="6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131 948,0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35 154,0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масштаба города республиканского значения, столицы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223 480,0</w:t>
            </w:r>
          </w:p>
        </w:tc>
      </w:tr>
      <w:tr>
        <w:trPr>
          <w:trHeight w:val="6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 города республиканского значения, столицы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22 089,0</w:t>
            </w:r>
          </w:p>
        </w:tc>
      </w:tr>
      <w:tr>
        <w:trPr>
          <w:trHeight w:val="4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судебная, уголовно-исполнительная деятельность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11 482 065,8</w:t>
            </w:r>
          </w:p>
        </w:tc>
      </w:tr>
      <w:tr>
        <w:trPr>
          <w:trHeight w:val="6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бюджета города республиканского значения, столицы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6 126 689,0</w:t>
            </w:r>
          </w:p>
        </w:tc>
      </w:tr>
      <w:tr>
        <w:trPr>
          <w:trHeight w:val="8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обеспечения охраны общественного порядка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на территории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столицы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5 011 652,0</w:t>
            </w:r>
          </w:p>
        </w:tc>
      </w:tr>
      <w:tr>
        <w:trPr>
          <w:trHeight w:val="42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13 000,0</w:t>
            </w:r>
          </w:p>
        </w:tc>
      </w:tr>
      <w:tr>
        <w:trPr>
          <w:trHeight w:val="4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региональной программы "Астана - город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наркотиков"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14 578,0</w:t>
            </w:r>
          </w:p>
        </w:tc>
      </w:tr>
      <w:tr>
        <w:trPr>
          <w:trHeight w:val="5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880 979,0</w:t>
            </w:r>
          </w:p>
        </w:tc>
      </w:tr>
      <w:tr>
        <w:trPr>
          <w:trHeight w:val="6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жительства и документов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56 794,0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административном порядке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25 032,0</w:t>
            </w:r>
          </w:p>
        </w:tc>
      </w:tr>
      <w:tr>
        <w:trPr>
          <w:trHeight w:val="9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дополнительной штатной численности миграционной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полиции за 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92 284,0</w:t>
            </w:r>
          </w:p>
        </w:tc>
      </w:tr>
      <w:tr>
        <w:trPr>
          <w:trHeight w:val="9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временного размещения оралманов и Центра адаптации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интеграции оралманов за 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республикансого бюджета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2 376,0</w:t>
            </w:r>
          </w:p>
        </w:tc>
      </w:tr>
      <w:tr>
        <w:trPr>
          <w:trHeight w:val="6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 трансфертов из республиканского бюджета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29 994,0</w:t>
            </w:r>
          </w:p>
        </w:tc>
      </w:tr>
      <w:tr>
        <w:trPr>
          <w:trHeight w:val="6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города республиканского значения, столицы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1 426 475,0</w:t>
            </w:r>
          </w:p>
        </w:tc>
      </w:tr>
      <w:tr>
        <w:trPr>
          <w:trHeight w:val="37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населенных пунктах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1 426 475,0</w:t>
            </w:r>
          </w:p>
        </w:tc>
      </w:tr>
      <w:tr>
        <w:trPr>
          <w:trHeight w:val="3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столицы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3 928 901,8</w:t>
            </w:r>
          </w:p>
        </w:tc>
      </w:tr>
      <w:tr>
        <w:trPr>
          <w:trHeight w:val="4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343 487,0</w:t>
            </w:r>
          </w:p>
        </w:tc>
      </w:tr>
      <w:tr>
        <w:trPr>
          <w:trHeight w:val="6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административного здания 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прокуратуры Республики Казахстан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3 585 414,8</w:t>
            </w:r>
          </w:p>
        </w:tc>
      </w:tr>
      <w:tr>
        <w:trPr>
          <w:trHeight w:val="42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35 130 718,3</w:t>
            </w:r>
          </w:p>
        </w:tc>
      </w:tr>
      <w:tr>
        <w:trPr>
          <w:trHeight w:val="6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4 316 196,0</w:t>
            </w:r>
          </w:p>
        </w:tc>
      </w:tr>
      <w:tr>
        <w:trPr>
          <w:trHeight w:val="40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4 283 352,0</w:t>
            </w:r>
          </w:p>
        </w:tc>
      </w:tr>
      <w:tr>
        <w:trPr>
          <w:trHeight w:val="8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категорию учителям школ и 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образования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32 844,0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бюджета города республиканского значения, столицы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8 391,0</w:t>
            </w:r>
          </w:p>
        </w:tc>
      </w:tr>
      <w:tr>
        <w:trPr>
          <w:trHeight w:val="40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8 391,0</w:t>
            </w:r>
          </w:p>
        </w:tc>
      </w:tr>
      <w:tr>
        <w:trPr>
          <w:trHeight w:val="37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столицы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498 406,0</w:t>
            </w:r>
          </w:p>
        </w:tc>
      </w:tr>
      <w:tr>
        <w:trPr>
          <w:trHeight w:val="51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159 011,0</w:t>
            </w:r>
          </w:p>
        </w:tc>
      </w:tr>
      <w:tr>
        <w:trPr>
          <w:trHeight w:val="6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профессионального, послесреднего образования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260 851,0</w:t>
            </w:r>
          </w:p>
        </w:tc>
      </w:tr>
      <w:tr>
        <w:trPr>
          <w:trHeight w:val="6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программам 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образования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78 544,0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республиканского значения, столицы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1 446 003,0</w:t>
            </w:r>
          </w:p>
        </w:tc>
      </w:tr>
      <w:tr>
        <w:trPr>
          <w:trHeight w:val="40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спорту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1 446 003,0</w:t>
            </w:r>
          </w:p>
        </w:tc>
      </w:tr>
      <w:tr>
        <w:trPr>
          <w:trHeight w:val="45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столицы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18 182 196,0</w:t>
            </w:r>
          </w:p>
        </w:tc>
      </w:tr>
      <w:tr>
        <w:trPr>
          <w:trHeight w:val="5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местном уровне в области образования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135 799,0</w:t>
            </w:r>
          </w:p>
        </w:tc>
      </w:tr>
      <w:tr>
        <w:trPr>
          <w:trHeight w:val="4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11 979 796,0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образовательным программам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156 780,0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специализированных организациях образования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153 324,0</w:t>
            </w:r>
          </w:p>
        </w:tc>
      </w:tr>
      <w:tr>
        <w:trPr>
          <w:trHeight w:val="70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учреждениях образования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столицы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6 231,0</w:t>
            </w:r>
          </w:p>
        </w:tc>
      </w:tr>
      <w:tr>
        <w:trPr>
          <w:trHeight w:val="9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учебно-методических 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образования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столицы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341 038,0</w:t>
            </w:r>
          </w:p>
        </w:tc>
      </w:tr>
      <w:tr>
        <w:trPr>
          <w:trHeight w:val="37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912 850,0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конкурсов масштаба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столицы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41 055,0</w:t>
            </w:r>
          </w:p>
        </w:tc>
      </w:tr>
      <w:tr>
        <w:trPr>
          <w:trHeight w:val="6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2 140,0</w:t>
            </w:r>
          </w:p>
        </w:tc>
      </w:tr>
      <w:tr>
        <w:trPr>
          <w:trHeight w:val="67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оказание психолого-медико-педагогической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консультативной помощи населению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40 536,0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подростков с проблемами в развитии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35 749,0</w:t>
            </w:r>
          </w:p>
        </w:tc>
      </w:tr>
      <w:tr>
        <w:trPr>
          <w:trHeight w:val="100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(попечителям) на содержание ребенка 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(детей-сирот), и 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попечения родителей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93 997,0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образования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2 632 826,0</w:t>
            </w:r>
          </w:p>
        </w:tc>
      </w:tr>
      <w:tr>
        <w:trPr>
          <w:trHeight w:val="6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детей-инвалидов, обучающихся  на дому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 из республиканского бюджета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4 800,0</w:t>
            </w:r>
          </w:p>
        </w:tc>
      </w:tr>
      <w:tr>
        <w:trPr>
          <w:trHeight w:val="3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55 129,0</w:t>
            </w:r>
          </w:p>
        </w:tc>
      </w:tr>
      <w:tr>
        <w:trPr>
          <w:trHeight w:val="8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мастерских, лабораторий учебных заведений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 профессионального образования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75 000,0</w:t>
            </w:r>
          </w:p>
        </w:tc>
      </w:tr>
      <w:tr>
        <w:trPr>
          <w:trHeight w:val="9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 обучения мастерам производственного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технического и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52 978,0</w:t>
            </w:r>
          </w:p>
        </w:tc>
      </w:tr>
      <w:tr>
        <w:trPr>
          <w:trHeight w:val="67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 в рамках реализации Программы занятости 2020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1 074 792,0</w:t>
            </w:r>
          </w:p>
        </w:tc>
      </w:tr>
      <w:tr>
        <w:trPr>
          <w:trHeight w:val="76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категорию учителям школ 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367 064,0</w:t>
            </w:r>
          </w:p>
        </w:tc>
      </w:tr>
      <w:tr>
        <w:trPr>
          <w:trHeight w:val="9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по учебным программам АОО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Интеллектуальные школы"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20 312,0</w:t>
            </w:r>
          </w:p>
        </w:tc>
      </w:tr>
      <w:tr>
        <w:trPr>
          <w:trHeight w:val="45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столицы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9 968 664,3</w:t>
            </w:r>
          </w:p>
        </w:tc>
      </w:tr>
      <w:tr>
        <w:trPr>
          <w:trHeight w:val="4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9 968 664,3</w:t>
            </w:r>
          </w:p>
        </w:tc>
      </w:tr>
      <w:tr>
        <w:trPr>
          <w:trHeight w:val="40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жилья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710 862,0</w:t>
            </w:r>
          </w:p>
        </w:tc>
      </w:tr>
      <w:tr>
        <w:trPr>
          <w:trHeight w:val="12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075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под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общежития Евразийского национального университета им.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Гумилева для филиала МГУ им. Ломоносова и 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Интеллектуальных  школ за счет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710 862,0</w:t>
            </w:r>
          </w:p>
        </w:tc>
      </w:tr>
      <w:tr>
        <w:trPr>
          <w:trHeight w:val="3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30 841 886,3</w:t>
            </w:r>
          </w:p>
        </w:tc>
      </w:tr>
      <w:tr>
        <w:trPr>
          <w:trHeight w:val="4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21 123 021,0</w:t>
            </w:r>
          </w:p>
        </w:tc>
      </w:tr>
      <w:tr>
        <w:trPr>
          <w:trHeight w:val="76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местном уровне в области здравоохранения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107 893,0</w:t>
            </w:r>
          </w:p>
        </w:tc>
      </w:tr>
      <w:tr>
        <w:trPr>
          <w:trHeight w:val="6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местных организаций здравоохранения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619 823,0</w:t>
            </w:r>
          </w:p>
        </w:tc>
      </w:tr>
      <w:tr>
        <w:trPr>
          <w:trHeight w:val="45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239 934,0</w:t>
            </w:r>
          </w:p>
        </w:tc>
      </w:tr>
      <w:tr>
        <w:trPr>
          <w:trHeight w:val="45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160 924,0</w:t>
            </w:r>
          </w:p>
        </w:tc>
      </w:tr>
      <w:tr>
        <w:trPr>
          <w:trHeight w:val="6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СПИД в Республике Казахстан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209 827,0</w:t>
            </w:r>
          </w:p>
        </w:tc>
      </w:tr>
      <w:tr>
        <w:trPr>
          <w:trHeight w:val="12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туберкулезом, инфекционными заболеваниями,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психическими расстройствами и расстройствами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поведения, в том числе связанные с 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психоактивных веществ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3 271 156,0</w:t>
            </w:r>
          </w:p>
        </w:tc>
      </w:tr>
      <w:tr>
        <w:trPr>
          <w:trHeight w:val="7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исключением медицинской помощи, оказываемой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бюджета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6 541 926,0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2 041 450,0</w:t>
            </w:r>
          </w:p>
        </w:tc>
      </w:tr>
      <w:tr>
        <w:trPr>
          <w:trHeight w:val="45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135 363,0</w:t>
            </w:r>
          </w:p>
        </w:tc>
      </w:tr>
      <w:tr>
        <w:trPr>
          <w:trHeight w:val="10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специализированными продуктами детского и лечебного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 отдельных категорий населения на амбулаторном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1 271 948,0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пределы населенного пункта на лечение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2 716,0</w:t>
            </w:r>
          </w:p>
        </w:tc>
      </w:tr>
      <w:tr>
        <w:trPr>
          <w:trHeight w:val="70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эпидемиологического надзора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1 024,0</w:t>
            </w:r>
          </w:p>
        </w:tc>
      </w:tr>
      <w:tr>
        <w:trPr>
          <w:trHeight w:val="46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48 169,0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противотуберкулезными препаратами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106 139,0</w:t>
            </w:r>
          </w:p>
        </w:tc>
      </w:tr>
      <w:tr>
        <w:trPr>
          <w:trHeight w:val="4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препаратами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113 305,0</w:t>
            </w:r>
          </w:p>
        </w:tc>
      </w:tr>
      <w:tr>
        <w:trPr>
          <w:trHeight w:val="42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35 437,0</w:t>
            </w:r>
          </w:p>
        </w:tc>
      </w:tr>
      <w:tr>
        <w:trPr>
          <w:trHeight w:val="12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хронической почечной недостаточностью, аутоиммунными,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орфанными заболеваниями, иммунодефицитными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состояниями, а также больных после трансплантации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почек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222 876,0</w:t>
            </w:r>
          </w:p>
        </w:tc>
      </w:tr>
      <w:tr>
        <w:trPr>
          <w:trHeight w:val="67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взрослых, больных гемофилией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289 887,0</w:t>
            </w:r>
          </w:p>
        </w:tc>
      </w:tr>
      <w:tr>
        <w:trPr>
          <w:trHeight w:val="8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иммунобиологических препаратов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иммунопрофилактики населения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897 663,0</w:t>
            </w:r>
          </w:p>
        </w:tc>
      </w:tr>
      <w:tr>
        <w:trPr>
          <w:trHeight w:val="45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1 260 254,0</w:t>
            </w:r>
          </w:p>
        </w:tc>
      </w:tr>
      <w:tr>
        <w:trPr>
          <w:trHeight w:val="4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спецмедснабжения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столицы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63 680,0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1 070,0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1 058 953,0</w:t>
            </w:r>
          </w:p>
        </w:tc>
      </w:tr>
      <w:tr>
        <w:trPr>
          <w:trHeight w:val="6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острым инфарктом миокарда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27 319,0</w:t>
            </w:r>
          </w:p>
        </w:tc>
      </w:tr>
      <w:tr>
        <w:trPr>
          <w:trHeight w:val="67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условиях отдельных категорий граждан на амбулаторном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 лечения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172 703,0</w:t>
            </w:r>
          </w:p>
        </w:tc>
      </w:tr>
      <w:tr>
        <w:trPr>
          <w:trHeight w:val="6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гарантированного объема 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2 221 582,0</w:t>
            </w:r>
          </w:p>
        </w:tc>
      </w:tr>
      <w:tr>
        <w:trPr>
          <w:trHeight w:val="40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столицы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9 718 865,3</w:t>
            </w:r>
          </w:p>
        </w:tc>
      </w:tr>
      <w:tr>
        <w:trPr>
          <w:trHeight w:val="40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9 718 865,3</w:t>
            </w:r>
          </w:p>
        </w:tc>
      </w:tr>
      <w:tr>
        <w:trPr>
          <w:trHeight w:val="4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5 908 986,0</w:t>
            </w:r>
          </w:p>
        </w:tc>
      </w:tr>
      <w:tr>
        <w:trPr>
          <w:trHeight w:val="67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139 179,0</w:t>
            </w:r>
          </w:p>
        </w:tc>
      </w:tr>
      <w:tr>
        <w:trPr>
          <w:trHeight w:val="42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139 179,0</w:t>
            </w:r>
          </w:p>
        </w:tc>
      </w:tr>
      <w:tr>
        <w:trPr>
          <w:trHeight w:val="6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занятости и социальных программ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4 920 291,0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 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социальных программ для населения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166 009,0</w:t>
            </w:r>
          </w:p>
        </w:tc>
      </w:tr>
      <w:tr>
        <w:trPr>
          <w:trHeight w:val="67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престарелых и инвалидов в медико-социальных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учреждениях (организациях) общего типа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431 973,0</w:t>
            </w:r>
          </w:p>
        </w:tc>
      </w:tr>
      <w:tr>
        <w:trPr>
          <w:trHeight w:val="42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538 807,0</w:t>
            </w:r>
          </w:p>
        </w:tc>
      </w:tr>
      <w:tr>
        <w:trPr>
          <w:trHeight w:val="3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28 595,0</w:t>
            </w:r>
          </w:p>
        </w:tc>
      </w:tr>
      <w:tr>
        <w:trPr>
          <w:trHeight w:val="3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300 438,0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по решениям местных представительных органов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1 457 869,0</w:t>
            </w:r>
          </w:p>
        </w:tc>
      </w:tr>
      <w:tr>
        <w:trPr>
          <w:trHeight w:val="37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217 256,0</w:t>
            </w:r>
          </w:p>
        </w:tc>
      </w:tr>
      <w:tr>
        <w:trPr>
          <w:trHeight w:val="45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40 304,0</w:t>
            </w:r>
          </w:p>
        </w:tc>
      </w:tr>
      <w:tr>
        <w:trPr>
          <w:trHeight w:val="67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и других социальных выплат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3 463,0</w:t>
            </w:r>
          </w:p>
        </w:tc>
      </w:tr>
      <w:tr>
        <w:trPr>
          <w:trHeight w:val="141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гигиеническими средствами, предоставление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индивидуального помощника для инвалидов первой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группы, имеющих затруднение в передвижении,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 жестового языка для инвалидов по слуху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 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173 487,0</w:t>
            </w:r>
          </w:p>
        </w:tc>
      </w:tr>
      <w:tr>
        <w:trPr>
          <w:trHeight w:val="37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местожительства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130 751,0</w:t>
            </w:r>
          </w:p>
        </w:tc>
      </w:tr>
      <w:tr>
        <w:trPr>
          <w:trHeight w:val="5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неправительственном секторе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33 596,0</w:t>
            </w:r>
          </w:p>
        </w:tc>
      </w:tr>
      <w:tr>
        <w:trPr>
          <w:trHeight w:val="9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 с психоневрологическими заболеваниями,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психоневрологических 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(организациях)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366 301,0</w:t>
            </w:r>
          </w:p>
        </w:tc>
      </w:tr>
      <w:tr>
        <w:trPr>
          <w:trHeight w:val="6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престарелых, инвалидов, в том числе детей инвалидов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реабилитационных центрах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594 718,0</w:t>
            </w:r>
          </w:p>
        </w:tc>
      </w:tr>
      <w:tr>
        <w:trPr>
          <w:trHeight w:val="9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детей-инвалидов с психоневрологическими патологиями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детских психоневрологических медико-социальных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учреждениях (организациях)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358 647,0</w:t>
            </w:r>
          </w:p>
        </w:tc>
      </w:tr>
      <w:tr>
        <w:trPr>
          <w:trHeight w:val="37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10 011,0</w:t>
            </w:r>
          </w:p>
        </w:tc>
      </w:tr>
      <w:tr>
        <w:trPr>
          <w:trHeight w:val="3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  деятельности центров занятости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68 066,0</w:t>
            </w:r>
          </w:p>
        </w:tc>
      </w:tr>
      <w:tr>
        <w:trPr>
          <w:trHeight w:val="40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столицы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846 017,0</w:t>
            </w:r>
          </w:p>
        </w:tc>
      </w:tr>
      <w:tr>
        <w:trPr>
          <w:trHeight w:val="3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попечения родителей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605 321,0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образования очной формы обучения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183 767,0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56 929,0</w:t>
            </w:r>
          </w:p>
        </w:tc>
      </w:tr>
      <w:tr>
        <w:trPr>
          <w:trHeight w:val="3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столицы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3 499,0</w:t>
            </w:r>
          </w:p>
        </w:tc>
      </w:tr>
      <w:tr>
        <w:trPr>
          <w:trHeight w:val="37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3 499,0</w:t>
            </w:r>
          </w:p>
        </w:tc>
      </w:tr>
      <w:tr>
        <w:trPr>
          <w:trHeight w:val="3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61 082 313,6</w:t>
            </w:r>
          </w:p>
        </w:tc>
      </w:tr>
      <w:tr>
        <w:trPr>
          <w:trHeight w:val="6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18 447 489,0</w:t>
            </w:r>
          </w:p>
        </w:tc>
      </w:tr>
      <w:tr>
        <w:trPr>
          <w:trHeight w:val="42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1 094 741,0</w:t>
            </w:r>
          </w:p>
        </w:tc>
      </w:tr>
      <w:tr>
        <w:trPr>
          <w:trHeight w:val="3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8 416 943,0</w:t>
            </w:r>
          </w:p>
        </w:tc>
      </w:tr>
      <w:tr>
        <w:trPr>
          <w:trHeight w:val="42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92 003,0</w:t>
            </w:r>
          </w:p>
        </w:tc>
      </w:tr>
      <w:tr>
        <w:trPr>
          <w:trHeight w:val="45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8 843 802,0</w:t>
            </w:r>
          </w:p>
        </w:tc>
      </w:tr>
      <w:tr>
        <w:trPr>
          <w:trHeight w:val="67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республиканского значения, столицы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17 871 295,0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135 425,0</w:t>
            </w:r>
          </w:p>
        </w:tc>
      </w:tr>
      <w:tr>
        <w:trPr>
          <w:trHeight w:val="42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3 131 988,0</w:t>
            </w:r>
          </w:p>
        </w:tc>
      </w:tr>
      <w:tr>
        <w:trPr>
          <w:trHeight w:val="45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водоотведения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182 245,0</w:t>
            </w:r>
          </w:p>
        </w:tc>
      </w:tr>
      <w:tr>
        <w:trPr>
          <w:trHeight w:val="4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10 119 962,0</w:t>
            </w:r>
          </w:p>
        </w:tc>
      </w:tr>
      <w:tr>
        <w:trPr>
          <w:trHeight w:val="67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4 298 335,0</w:t>
            </w:r>
          </w:p>
        </w:tc>
      </w:tr>
      <w:tr>
        <w:trPr>
          <w:trHeight w:val="42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3 340,0</w:t>
            </w:r>
          </w:p>
        </w:tc>
      </w:tr>
      <w:tr>
        <w:trPr>
          <w:trHeight w:val="3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столицы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22 247 341,9</w:t>
            </w:r>
          </w:p>
        </w:tc>
      </w:tr>
      <w:tr>
        <w:trPr>
          <w:trHeight w:val="6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жилья государственного коммунального жилищного фонда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2 143 854,2</w:t>
            </w:r>
          </w:p>
        </w:tc>
      </w:tr>
      <w:tr>
        <w:trPr>
          <w:trHeight w:val="3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6 281 817,1</w:t>
            </w:r>
          </w:p>
        </w:tc>
      </w:tr>
      <w:tr>
        <w:trPr>
          <w:trHeight w:val="6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3 555 500,0</w:t>
            </w:r>
          </w:p>
        </w:tc>
      </w:tr>
      <w:tr>
        <w:trPr>
          <w:trHeight w:val="3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9 736 970,6</w:t>
            </w:r>
          </w:p>
        </w:tc>
      </w:tr>
      <w:tr>
        <w:trPr>
          <w:trHeight w:val="9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развитие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инженерно-коммуникационной инфраструктуры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занятости 2020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529 200,0</w:t>
            </w:r>
          </w:p>
        </w:tc>
      </w:tr>
      <w:tr>
        <w:trPr>
          <w:trHeight w:val="37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жилья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2 493 617,7</w:t>
            </w:r>
          </w:p>
        </w:tc>
      </w:tr>
      <w:tr>
        <w:trPr>
          <w:trHeight w:val="67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по вопросам жилья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62 758,0</w:t>
            </w:r>
          </w:p>
        </w:tc>
      </w:tr>
      <w:tr>
        <w:trPr>
          <w:trHeight w:val="3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118 984,0</w:t>
            </w:r>
          </w:p>
        </w:tc>
      </w:tr>
      <w:tr>
        <w:trPr>
          <w:trHeight w:val="75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выкупа,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государственных надобностей и связанное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отчуждение недвижимого имущества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2 103 938,0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206 653,7</w:t>
            </w:r>
          </w:p>
        </w:tc>
      </w:tr>
      <w:tr>
        <w:trPr>
          <w:trHeight w:val="40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1 284,0</w:t>
            </w:r>
          </w:p>
        </w:tc>
      </w:tr>
      <w:tr>
        <w:trPr>
          <w:trHeight w:val="75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жилищной инспекции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столицы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22 570,0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жилищного фонда на территории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20 570,0</w:t>
            </w:r>
          </w:p>
        </w:tc>
      </w:tr>
      <w:tr>
        <w:trPr>
          <w:trHeight w:val="46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45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10 604 637,0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118 516,0</w:t>
            </w:r>
          </w:p>
        </w:tc>
      </w:tr>
      <w:tr>
        <w:trPr>
          <w:trHeight w:val="72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по управлению архивным делом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35 967,0</w:t>
            </w:r>
          </w:p>
        </w:tc>
      </w:tr>
      <w:tr>
        <w:trPr>
          <w:trHeight w:val="4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81 800,0</w:t>
            </w:r>
          </w:p>
        </w:tc>
      </w:tr>
      <w:tr>
        <w:trPr>
          <w:trHeight w:val="4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</w:p>
        </w:tc>
      </w:tr>
      <w:tr>
        <w:trPr>
          <w:trHeight w:val="67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республиканского значения, столицы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3 124 178,0</w:t>
            </w:r>
          </w:p>
        </w:tc>
      </w:tr>
      <w:tr>
        <w:trPr>
          <w:trHeight w:val="67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сфере туризма,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54 606,0</w:t>
            </w:r>
          </w:p>
        </w:tc>
      </w:tr>
      <w:tr>
        <w:trPr>
          <w:trHeight w:val="6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уровне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66 464,0</w:t>
            </w:r>
          </w:p>
        </w:tc>
      </w:tr>
      <w:tr>
        <w:trPr>
          <w:trHeight w:val="106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города республиканского значения, столицы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2 935 630,0</w:t>
            </w:r>
          </w:p>
        </w:tc>
      </w:tr>
      <w:tr>
        <w:trPr>
          <w:trHeight w:val="3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1 284,0</w:t>
            </w:r>
          </w:p>
        </w:tc>
      </w:tr>
      <w:tr>
        <w:trPr>
          <w:trHeight w:val="37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66 194,0</w:t>
            </w:r>
          </w:p>
        </w:tc>
      </w:tr>
      <w:tr>
        <w:trPr>
          <w:trHeight w:val="37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5 755 423,0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 культуры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75 178,0</w:t>
            </w:r>
          </w:p>
        </w:tc>
      </w:tr>
      <w:tr>
        <w:trPr>
          <w:trHeight w:val="3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2 648 107,0</w:t>
            </w:r>
          </w:p>
        </w:tc>
      </w:tr>
      <w:tr>
        <w:trPr>
          <w:trHeight w:val="3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доступа к ним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366 538,0</w:t>
            </w:r>
          </w:p>
        </w:tc>
      </w:tr>
      <w:tr>
        <w:trPr>
          <w:trHeight w:val="42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1 229 270,0</w:t>
            </w:r>
          </w:p>
        </w:tc>
      </w:tr>
      <w:tr>
        <w:trPr>
          <w:trHeight w:val="42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городских библиотек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149 186,0</w:t>
            </w:r>
          </w:p>
        </w:tc>
      </w:tr>
      <w:tr>
        <w:trPr>
          <w:trHeight w:val="42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1 284,0</w:t>
            </w:r>
          </w:p>
        </w:tc>
      </w:tr>
      <w:tr>
        <w:trPr>
          <w:trHeight w:val="42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 - техническое оснащение объектов культуры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1 285 860,0</w:t>
            </w:r>
          </w:p>
        </w:tc>
      </w:tr>
      <w:tr>
        <w:trPr>
          <w:trHeight w:val="51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990 250,0</w:t>
            </w:r>
          </w:p>
        </w:tc>
      </w:tr>
      <w:tr>
        <w:trPr>
          <w:trHeight w:val="5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на местном уровне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278 971,0</w:t>
            </w:r>
          </w:p>
        </w:tc>
      </w:tr>
      <w:tr>
        <w:trPr>
          <w:trHeight w:val="3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93 985,0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через газеты и журналы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376 298,0</w:t>
            </w:r>
          </w:p>
        </w:tc>
      </w:tr>
      <w:tr>
        <w:trPr>
          <w:trHeight w:val="6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через телерадиовещание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239 712,0</w:t>
            </w:r>
          </w:p>
        </w:tc>
      </w:tr>
      <w:tr>
        <w:trPr>
          <w:trHeight w:val="40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1 284,0</w:t>
            </w:r>
          </w:p>
        </w:tc>
      </w:tr>
      <w:tr>
        <w:trPr>
          <w:trHeight w:val="6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столицы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180 594,0</w:t>
            </w:r>
          </w:p>
        </w:tc>
      </w:tr>
      <w:tr>
        <w:trPr>
          <w:trHeight w:val="67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 развития языков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53 270,0</w:t>
            </w:r>
          </w:p>
        </w:tc>
      </w:tr>
      <w:tr>
        <w:trPr>
          <w:trHeight w:val="3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народа Казахстана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127 324,0</w:t>
            </w:r>
          </w:p>
        </w:tc>
      </w:tr>
      <w:tr>
        <w:trPr>
          <w:trHeight w:val="3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столицы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435 676,0</w:t>
            </w:r>
          </w:p>
        </w:tc>
      </w:tr>
      <w:tr>
        <w:trPr>
          <w:trHeight w:val="3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206 006,0</w:t>
            </w:r>
          </w:p>
        </w:tc>
      </w:tr>
      <w:tr>
        <w:trPr>
          <w:trHeight w:val="42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229 670,0</w:t>
            </w:r>
          </w:p>
        </w:tc>
      </w:tr>
      <w:tr>
        <w:trPr>
          <w:trHeight w:val="3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61 952 916,9</w:t>
            </w:r>
          </w:p>
        </w:tc>
      </w:tr>
      <w:tr>
        <w:trPr>
          <w:trHeight w:val="6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республиканского значения, столицы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61 952 916,9</w:t>
            </w:r>
          </w:p>
        </w:tc>
      </w:tr>
      <w:tr>
        <w:trPr>
          <w:trHeight w:val="37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61 952 916,9</w:t>
            </w:r>
          </w:p>
        </w:tc>
      </w:tr>
      <w:tr>
        <w:trPr>
          <w:trHeight w:val="9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охраняемые природные 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 и животного мира, земельные отношения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2 706 113,6</w:t>
            </w:r>
          </w:p>
        </w:tc>
      </w:tr>
      <w:tr>
        <w:trPr>
          <w:trHeight w:val="3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81 428,0</w:t>
            </w:r>
          </w:p>
        </w:tc>
      </w:tr>
      <w:tr>
        <w:trPr>
          <w:trHeight w:val="8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регулирования земельных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города республиканского значения, столицы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70 129,0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10 550,0</w:t>
            </w:r>
          </w:p>
        </w:tc>
      </w:tr>
      <w:tr>
        <w:trPr>
          <w:trHeight w:val="3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</w:p>
        </w:tc>
      </w:tr>
      <w:tr>
        <w:trPr>
          <w:trHeight w:val="70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природопользования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1 759 818,0</w:t>
            </w:r>
          </w:p>
        </w:tc>
      </w:tr>
      <w:tr>
        <w:trPr>
          <w:trHeight w:val="6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 окружающей среды на местном уровне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59 243,0</w:t>
            </w:r>
          </w:p>
        </w:tc>
      </w:tr>
      <w:tr>
        <w:trPr>
          <w:trHeight w:val="4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122 931,0</w:t>
            </w:r>
          </w:p>
        </w:tc>
      </w:tr>
      <w:tr>
        <w:trPr>
          <w:trHeight w:val="40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203 266,0</w:t>
            </w:r>
          </w:p>
        </w:tc>
      </w:tr>
      <w:tr>
        <w:trPr>
          <w:trHeight w:val="40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</w:p>
        </w:tc>
      </w:tr>
      <w:tr>
        <w:trPr>
          <w:trHeight w:val="3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"зеленого пояса"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1 373 629,0</w:t>
            </w:r>
          </w:p>
        </w:tc>
      </w:tr>
      <w:tr>
        <w:trPr>
          <w:trHeight w:val="5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864 867,6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сфере сельского хозяйства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36 168,0</w:t>
            </w:r>
          </w:p>
        </w:tc>
      </w:tr>
      <w:tr>
        <w:trPr>
          <w:trHeight w:val="6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производимых сельскохозяйственных культур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4 844,0</w:t>
            </w:r>
          </w:p>
        </w:tc>
      </w:tr>
      <w:tr>
        <w:trPr>
          <w:trHeight w:val="37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16 100,0</w:t>
            </w:r>
          </w:p>
        </w:tc>
      </w:tr>
      <w:tr>
        <w:trPr>
          <w:trHeight w:val="42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536,0</w:t>
            </w:r>
          </w:p>
        </w:tc>
      </w:tr>
      <w:tr>
        <w:trPr>
          <w:trHeight w:val="45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1 370,0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 животных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227,0</w:t>
            </w:r>
          </w:p>
        </w:tc>
      </w:tr>
      <w:tr>
        <w:trPr>
          <w:trHeight w:val="8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товарно-материальных ценностей, 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проведения весенне-полевых и уборочных работ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1 877,0</w:t>
            </w:r>
          </w:p>
        </w:tc>
      </w:tr>
      <w:tr>
        <w:trPr>
          <w:trHeight w:val="6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 культур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8 528,6</w:t>
            </w:r>
          </w:p>
        </w:tc>
      </w:tr>
      <w:tr>
        <w:trPr>
          <w:trHeight w:val="6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продовльственных товаров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795 217,0</w:t>
            </w:r>
          </w:p>
        </w:tc>
      </w:tr>
      <w:tr>
        <w:trPr>
          <w:trHeight w:val="6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строительная деятельность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1 325 324,4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1 117 929,0</w:t>
            </w:r>
          </w:p>
        </w:tc>
      </w:tr>
      <w:tr>
        <w:trPr>
          <w:trHeight w:val="6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архитектуры и градостроительства на местном уровне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76 907,0</w:t>
            </w:r>
          </w:p>
        </w:tc>
      </w:tr>
      <w:tr>
        <w:trPr>
          <w:trHeight w:val="42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генеральных планов застройки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553 046,0</w:t>
            </w:r>
          </w:p>
        </w:tc>
      </w:tr>
      <w:tr>
        <w:trPr>
          <w:trHeight w:val="42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1 605,0</w:t>
            </w:r>
          </w:p>
        </w:tc>
      </w:tr>
      <w:tr>
        <w:trPr>
          <w:trHeight w:val="6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Разработку комплексной схемы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планирования территории пригородной зоны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486 371,0</w:t>
            </w:r>
          </w:p>
        </w:tc>
      </w:tr>
      <w:tr>
        <w:trPr>
          <w:trHeight w:val="6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республиканского значения, столицы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55 972,4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индустриально-инновационной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направления «Инвестор - 2020»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55 972,4</w:t>
            </w:r>
          </w:p>
        </w:tc>
      </w:tr>
      <w:tr>
        <w:trPr>
          <w:trHeight w:val="3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столицы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151 423,0</w:t>
            </w:r>
          </w:p>
        </w:tc>
      </w:tr>
      <w:tr>
        <w:trPr>
          <w:trHeight w:val="5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 строительства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149 283,0</w:t>
            </w:r>
          </w:p>
        </w:tc>
      </w:tr>
      <w:tr>
        <w:trPr>
          <w:trHeight w:val="3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2 140,0</w:t>
            </w:r>
          </w:p>
        </w:tc>
      </w:tr>
      <w:tr>
        <w:trPr>
          <w:trHeight w:val="3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25 226 184,5</w:t>
            </w:r>
          </w:p>
        </w:tc>
      </w:tr>
      <w:tr>
        <w:trPr>
          <w:trHeight w:val="6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города республиканского значения, столицы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25 226 184,5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транспорта и коммуникаций на местном уровне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83 960,0</w:t>
            </w:r>
          </w:p>
        </w:tc>
      </w:tr>
      <w:tr>
        <w:trPr>
          <w:trHeight w:val="3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23 976 435,5</w:t>
            </w:r>
          </w:p>
        </w:tc>
      </w:tr>
      <w:tr>
        <w:trPr>
          <w:trHeight w:val="3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924 790,0</w:t>
            </w:r>
          </w:p>
        </w:tc>
      </w:tr>
      <w:tr>
        <w:trPr>
          <w:trHeight w:val="6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значимым внутренним сообщениям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239 394,0</w:t>
            </w:r>
          </w:p>
        </w:tc>
      </w:tr>
      <w:tr>
        <w:trPr>
          <w:trHeight w:val="37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1 605,0</w:t>
            </w:r>
          </w:p>
        </w:tc>
      </w:tr>
      <w:tr>
        <w:trPr>
          <w:trHeight w:val="3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3 892 462,6</w:t>
            </w:r>
          </w:p>
        </w:tc>
      </w:tr>
      <w:tr>
        <w:trPr>
          <w:trHeight w:val="3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1 356 515,0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1 356 515,0</w:t>
            </w:r>
          </w:p>
        </w:tc>
      </w:tr>
      <w:tr>
        <w:trPr>
          <w:trHeight w:val="72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161 739,0</w:t>
            </w:r>
          </w:p>
        </w:tc>
      </w:tr>
      <w:tr>
        <w:trPr>
          <w:trHeight w:val="11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 местных бюджетных инвестиционных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концессионных проектов и 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консультативное сопровождение концессионных проектов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161 739,0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республиканского значения, столицы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449 812,0</w:t>
            </w:r>
          </w:p>
        </w:tc>
      </w:tr>
      <w:tr>
        <w:trPr>
          <w:trHeight w:val="6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промышленности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95 359,0</w:t>
            </w:r>
          </w:p>
        </w:tc>
      </w:tr>
      <w:tr>
        <w:trPr>
          <w:trHeight w:val="40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11 844,0</w:t>
            </w:r>
          </w:p>
        </w:tc>
      </w:tr>
      <w:tr>
        <w:trPr>
          <w:trHeight w:val="40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1 605,0</w:t>
            </w:r>
          </w:p>
        </w:tc>
      </w:tr>
      <w:tr>
        <w:trPr>
          <w:trHeight w:val="3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8 160,0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«Дорожная карта бизнеса до 2020 года»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235 401,0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бизнесу в рамках программы «Дорожная карта бизнеса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года»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47 443,0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до 2020 года»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республиканского значения, столицы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1 149 827,0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«Дорожная карта бизнеса - 2020»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1 149 827,0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администрированию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зоны "Астана - новый город"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774 569,6</w:t>
            </w:r>
          </w:p>
        </w:tc>
      </w:tr>
      <w:tr>
        <w:trPr>
          <w:trHeight w:val="97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 устойчивого роста конкурентоспособности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повышению имиджа города Астаны как новой столицы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международном уровне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70 820,0</w:t>
            </w:r>
          </w:p>
        </w:tc>
      </w:tr>
      <w:tr>
        <w:trPr>
          <w:trHeight w:val="5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</w:p>
        </w:tc>
      </w:tr>
      <w:tr>
        <w:trPr>
          <w:trHeight w:val="51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  развития 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города Астаны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703 000,6</w:t>
            </w:r>
          </w:p>
        </w:tc>
      </w:tr>
      <w:tr>
        <w:trPr>
          <w:trHeight w:val="3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</w:p>
        </w:tc>
      </w:tr>
      <w:tr>
        <w:trPr>
          <w:trHeight w:val="3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выплате вознаграждений и иных платежей по займам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</w:p>
        </w:tc>
      </w:tr>
      <w:tr>
        <w:trPr>
          <w:trHeight w:val="3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4 379 560,8</w:t>
            </w:r>
          </w:p>
        </w:tc>
      </w:tr>
      <w:tr>
        <w:trPr>
          <w:trHeight w:val="3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4 379 560,8</w:t>
            </w:r>
          </w:p>
        </w:tc>
      </w:tr>
      <w:tr>
        <w:trPr>
          <w:trHeight w:val="4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2 256 902,8</w:t>
            </w:r>
          </w:p>
        </w:tc>
      </w:tr>
      <w:tr>
        <w:trPr>
          <w:trHeight w:val="8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с передачей функций государственных органов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нижестоящего уровня 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2 022 658,0</w:t>
            </w:r>
          </w:p>
        </w:tc>
      </w:tr>
      <w:tr>
        <w:trPr>
          <w:trHeight w:val="17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в 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возникновения чрезывачайных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 характера, угрожающих политической,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 людей, проведения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 либо международного значения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3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-331 968,0</w:t>
            </w:r>
          </w:p>
        </w:tc>
      </w:tr>
      <w:tr>
        <w:trPr>
          <w:trHeight w:val="3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545 000,0</w:t>
            </w:r>
          </w:p>
        </w:tc>
      </w:tr>
      <w:tr>
        <w:trPr>
          <w:trHeight w:val="8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охраняемые природные 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 и животного мира, земельные отношения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45 000,0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республиканского значения, столицы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45 000,0</w:t>
            </w:r>
          </w:p>
        </w:tc>
      </w:tr>
      <w:tr>
        <w:trPr>
          <w:trHeight w:val="6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предпринимательства на селе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занятости 2020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45 000,0</w:t>
            </w:r>
          </w:p>
        </w:tc>
      </w:tr>
      <w:tr>
        <w:trPr>
          <w:trHeight w:val="3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500 000,0</w:t>
            </w:r>
          </w:p>
        </w:tc>
      </w:tr>
      <w:tr>
        <w:trPr>
          <w:trHeight w:val="3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жилья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500 000,0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объектов кондоминиум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500 000,0</w:t>
            </w:r>
          </w:p>
        </w:tc>
      </w:tr>
      <w:tr>
        <w:trPr>
          <w:trHeight w:val="3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876 968,0</w:t>
            </w:r>
          </w:p>
        </w:tc>
      </w:tr>
      <w:tr>
        <w:trPr>
          <w:trHeight w:val="3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876 968,0</w:t>
            </w:r>
          </w:p>
        </w:tc>
      </w:tr>
      <w:tr>
        <w:trPr>
          <w:trHeight w:val="3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государственного бюджета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876 968,0</w:t>
            </w:r>
          </w:p>
        </w:tc>
      </w:tr>
      <w:tr>
        <w:trPr>
          <w:trHeight w:val="3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19 830 287,3</w:t>
            </w:r>
          </w:p>
        </w:tc>
      </w:tr>
      <w:tr>
        <w:trPr>
          <w:trHeight w:val="3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19 830 287,3</w:t>
            </w:r>
          </w:p>
        </w:tc>
      </w:tr>
      <w:tr>
        <w:trPr>
          <w:trHeight w:val="3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15 837 000,0</w:t>
            </w:r>
          </w:p>
        </w:tc>
      </w:tr>
      <w:tr>
        <w:trPr>
          <w:trHeight w:val="3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столицы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15 837 000,0</w:t>
            </w:r>
          </w:p>
        </w:tc>
      </w:tr>
      <w:tr>
        <w:trPr>
          <w:trHeight w:val="3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ТОО "Театр оперы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балета"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15 837 000,0</w:t>
            </w:r>
          </w:p>
        </w:tc>
      </w:tr>
      <w:tr>
        <w:trPr>
          <w:trHeight w:val="3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3 993 287,3</w:t>
            </w:r>
          </w:p>
        </w:tc>
      </w:tr>
      <w:tr>
        <w:trPr>
          <w:trHeight w:val="37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3 993 287,3</w:t>
            </w:r>
          </w:p>
        </w:tc>
      </w:tr>
      <w:tr>
        <w:trPr>
          <w:trHeight w:val="3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лиц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3 993 287,3</w:t>
            </w:r>
          </w:p>
        </w:tc>
      </w:tr>
      <w:tr>
        <w:trPr>
          <w:trHeight w:val="3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-11 034 671,2</w:t>
            </w:r>
          </w:p>
        </w:tc>
      </w:tr>
      <w:tr>
        <w:trPr>
          <w:trHeight w:val="37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11 034 671,2</w:t>
            </w:r>
          </w:p>
        </w:tc>
      </w:tr>
      <w:tr>
        <w:trPr>
          <w:trHeight w:val="3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6 386 300,0</w:t>
            </w:r>
          </w:p>
        </w:tc>
      </w:tr>
      <w:tr>
        <w:trPr>
          <w:trHeight w:val="3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6 386 300,0</w:t>
            </w:r>
          </w:p>
        </w:tc>
      </w:tr>
      <w:tr>
        <w:trPr>
          <w:trHeight w:val="51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 города республиканского значения, столицы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6 386 300,0</w:t>
            </w:r>
          </w:p>
        </w:tc>
      </w:tr>
      <w:tr>
        <w:trPr>
          <w:trHeight w:val="42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-6 994 147,9</w:t>
            </w:r>
          </w:p>
        </w:tc>
      </w:tr>
      <w:tr>
        <w:trPr>
          <w:trHeight w:val="3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-6 994 147,9</w:t>
            </w:r>
          </w:p>
        </w:tc>
      </w:tr>
      <w:tr>
        <w:trPr>
          <w:trHeight w:val="6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вышестоящим бюджетом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-6 994 145,9</w:t>
            </w:r>
          </w:p>
        </w:tc>
      </w:tr>
      <w:tr>
        <w:trPr>
          <w:trHeight w:val="6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-2,0</w:t>
            </w:r>
          </w:p>
        </w:tc>
      </w:tr>
      <w:tr>
        <w:trPr>
          <w:trHeight w:val="3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11 642 519,1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 города Астаны          С. Есилов</w:t>
      </w:r>
    </w:p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марта 2012 года № 8/2-V  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2011 года № 518/75-IV</w:t>
      </w:r>
    </w:p>
    <w:bookmarkEnd w:id="6"/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развития бюджета города Астаны</w:t>
      </w:r>
      <w:r>
        <w:br/>
      </w:r>
      <w:r>
        <w:rPr>
          <w:rFonts w:ascii="Times New Roman"/>
          <w:b/>
          <w:i w:val="false"/>
          <w:color w:val="000000"/>
        </w:rPr>
        <w:t>
на 2012 год с разделением на бюджетные программы, направленные</w:t>
      </w:r>
      <w:r>
        <w:br/>
      </w:r>
      <w:r>
        <w:rPr>
          <w:rFonts w:ascii="Times New Roman"/>
          <w:b/>
          <w:i w:val="false"/>
          <w:color w:val="000000"/>
        </w:rPr>
        <w:t>
на реализацию бюджетных инвестиционных проектов (программ) и</w:t>
      </w:r>
      <w:r>
        <w:br/>
      </w:r>
      <w:r>
        <w:rPr>
          <w:rFonts w:ascii="Times New Roman"/>
          <w:b/>
          <w:i w:val="false"/>
          <w:color w:val="000000"/>
        </w:rPr>
        <w:t>
формирование или увеличение уставного капитала юридических лиц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722"/>
        <w:gridCol w:w="763"/>
        <w:gridCol w:w="11374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5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уголовно-исполнительная деятельность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</w:tr>
      <w:tr>
        <w:trPr>
          <w:trHeight w:val="3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1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административного здания Генеральной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34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1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1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51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</w:tr>
      <w:tr>
        <w:trPr>
          <w:trHeight w:val="36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  <w:tr>
        <w:trPr>
          <w:trHeight w:val="6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инженерно-коммуникационной инфраструктуры</w:t>
            </w:r>
          </w:p>
        </w:tc>
      </w:tr>
      <w:tr>
        <w:trPr>
          <w:trHeight w:val="3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51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коммунального жилищного фонда</w:t>
            </w:r>
          </w:p>
        </w:tc>
      </w:tr>
      <w:tr>
        <w:trPr>
          <w:trHeight w:val="4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</w:p>
        </w:tc>
      </w:tr>
      <w:tr>
        <w:trPr>
          <w:trHeight w:val="5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инженерно-коммуникационной инфраструктуры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</w:tr>
      <w:tr>
        <w:trPr>
          <w:trHeight w:val="66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приобретение инженерно-коммуникационной инфраструктуры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Программы занятости 2020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ТОО "Театр оперы и балета"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51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51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природные территории, 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</w:tr>
      <w:tr>
        <w:trPr>
          <w:trHeight w:val="51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республиканского значения, столицы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</w:tr>
      <w:tr>
        <w:trPr>
          <w:trHeight w:val="51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</w:tr>
      <w:tr>
        <w:trPr>
          <w:trHeight w:val="51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индустриально-инновационной инфраструктуры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"Инвестор - 2020"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51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инфрастуктуры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</w:tr>
      <w:tr>
        <w:trPr>
          <w:trHeight w:val="5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«Дорожная карта бизнеса - 2020»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 города Астаны          С. Есилов</w:t>
      </w:r>
    </w:p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марта 2012 года № 8/2-V  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2011 года № 518/75-IV</w:t>
      </w:r>
    </w:p>
    <w:bookmarkEnd w:id="9"/>
    <w:bookmarkStart w:name="z2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района "Алматы" города Астаны на 2012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609"/>
        <w:gridCol w:w="779"/>
        <w:gridCol w:w="9335"/>
        <w:gridCol w:w="2036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157 286</w:t>
            </w:r>
          </w:p>
        </w:tc>
      </w:tr>
      <w:tr>
        <w:trPr>
          <w:trHeight w:val="5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157 286</w:t>
            </w:r>
          </w:p>
        </w:tc>
      </w:tr>
      <w:tr>
        <w:trPr>
          <w:trHeight w:val="7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 города 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аульного (сельского) округа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155 146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1 993 262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1 993 262</w:t>
            </w:r>
          </w:p>
        </w:tc>
      </w:tr>
      <w:tr>
        <w:trPr>
          <w:trHeight w:val="3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1 976 770</w:t>
            </w:r>
          </w:p>
        </w:tc>
      </w:tr>
      <w:tr>
        <w:trPr>
          <w:trHeight w:val="8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категорию учителям школ и 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образования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16 492</w:t>
            </w:r>
          </w:p>
        </w:tc>
      </w:tr>
      <w:tr>
        <w:trPr>
          <w:trHeight w:val="3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99 593</w:t>
            </w:r>
          </w:p>
        </w:tc>
      </w:tr>
      <w:tr>
        <w:trPr>
          <w:trHeight w:val="5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99 593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99 593</w:t>
            </w:r>
          </w:p>
        </w:tc>
      </w:tr>
      <w:tr>
        <w:trPr>
          <w:trHeight w:val="3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6 427 987</w:t>
            </w:r>
          </w:p>
        </w:tc>
      </w:tr>
      <w:tr>
        <w:trPr>
          <w:trHeight w:val="5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6 427 987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400 312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2 948 151</w:t>
            </w:r>
          </w:p>
        </w:tc>
      </w:tr>
      <w:tr>
        <w:trPr>
          <w:trHeight w:val="2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26 750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3 052 774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8 678 128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 города Астаны          С. Есилов</w:t>
      </w:r>
    </w:p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марта 2012 года № 8/2-V  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2011 года № 518/75-IV</w:t>
      </w:r>
    </w:p>
    <w:bookmarkEnd w:id="12"/>
    <w:bookmarkStart w:name="z2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района "Есиль" города Астаны на 2012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813"/>
        <w:gridCol w:w="813"/>
        <w:gridCol w:w="9169"/>
        <w:gridCol w:w="2056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25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172 009</w:t>
            </w:r>
          </w:p>
        </w:tc>
      </w:tr>
      <w:tr>
        <w:trPr>
          <w:trHeight w:val="51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172 009</w:t>
            </w:r>
          </w:p>
        </w:tc>
      </w:tr>
      <w:tr>
        <w:trPr>
          <w:trHeight w:val="6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 города 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аульного (сельского) округа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170 929</w:t>
            </w:r>
          </w:p>
        </w:tc>
      </w:tr>
      <w:tr>
        <w:trPr>
          <w:trHeight w:val="6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</w:p>
        </w:tc>
      </w:tr>
      <w:tr>
        <w:trPr>
          <w:trHeight w:val="25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508 944</w:t>
            </w:r>
          </w:p>
        </w:tc>
      </w:tr>
      <w:tr>
        <w:trPr>
          <w:trHeight w:val="51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508 944</w:t>
            </w:r>
          </w:p>
        </w:tc>
      </w:tr>
      <w:tr>
        <w:trPr>
          <w:trHeight w:val="25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504 592</w:t>
            </w:r>
          </w:p>
        </w:tc>
      </w:tr>
      <w:tr>
        <w:trPr>
          <w:trHeight w:val="76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категорию учителям школ и 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образования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4 352</w:t>
            </w:r>
          </w:p>
        </w:tc>
      </w:tr>
      <w:tr>
        <w:trPr>
          <w:trHeight w:val="25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7 035 762</w:t>
            </w:r>
          </w:p>
        </w:tc>
      </w:tr>
      <w:tr>
        <w:trPr>
          <w:trHeight w:val="51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7 035 762</w:t>
            </w:r>
          </w:p>
        </w:tc>
      </w:tr>
      <w:tr>
        <w:trPr>
          <w:trHeight w:val="25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398 413</w:t>
            </w:r>
          </w:p>
        </w:tc>
      </w:tr>
      <w:tr>
        <w:trPr>
          <w:trHeight w:val="25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3 200 371</w:t>
            </w:r>
          </w:p>
        </w:tc>
      </w:tr>
      <w:tr>
        <w:trPr>
          <w:trHeight w:val="25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18 190</w:t>
            </w:r>
          </w:p>
        </w:tc>
      </w:tr>
      <w:tr>
        <w:trPr>
          <w:trHeight w:val="28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3 418 788</w:t>
            </w:r>
          </w:p>
        </w:tc>
      </w:tr>
      <w:tr>
        <w:trPr>
          <w:trHeight w:val="25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7 716 715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 города Астаны          С. Есилов</w:t>
      </w:r>
    </w:p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марта 2012 года № 8/2-V  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2011 года № 518/75-IV</w:t>
      </w:r>
    </w:p>
    <w:bookmarkEnd w:id="15"/>
    <w:bookmarkStart w:name="z3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района "Сарыарка" города Астаны на 2012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751"/>
        <w:gridCol w:w="793"/>
        <w:gridCol w:w="9269"/>
        <w:gridCol w:w="203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189 476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189 476</w:t>
            </w:r>
          </w:p>
        </w:tc>
      </w:tr>
      <w:tr>
        <w:trPr>
          <w:trHeight w:val="6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 города 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аульного (сельского) округа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187 336</w:t>
            </w:r>
          </w:p>
        </w:tc>
      </w:tr>
      <w:tr>
        <w:trPr>
          <w:trHeight w:val="6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1 813 990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1 813 990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1 801 990</w:t>
            </w:r>
          </w:p>
        </w:tc>
      </w:tr>
      <w:tr>
        <w:trPr>
          <w:trHeight w:val="76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категорию учителям школ и 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образования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39 586</w:t>
            </w:r>
          </w:p>
        </w:tc>
      </w:tr>
      <w:tr>
        <w:trPr>
          <w:trHeight w:val="5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39 586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дому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39 586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4 983 740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4 983 740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296 016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2 268 421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47 063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2 372 240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7 026 792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 города Астаны          С. Есилов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