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88f7" w14:textId="9478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сообщений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июня 2012 года № 27/4-V. Зарегистрировано Департаментом юстиции города Астаны 19 июня 2012 года № 728. Утратило силу решением маслихата города Астаны от 19.06.2024 № 185/23-VIII.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19.06.2024 </w:t>
      </w:r>
      <w:r>
        <w:rPr>
          <w:rFonts w:ascii="Times New Roman"/>
          <w:b w:val="false"/>
          <w:i w:val="false"/>
          <w:color w:val="ff0000"/>
          <w:sz w:val="28"/>
        </w:rPr>
        <w:t>№ 185/23-VIII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решения слово "маршрутов" заменены словом "сообщений" решением маслихата города Астаны от 13.12.2013 </w:t>
      </w:r>
      <w:r>
        <w:rPr>
          <w:rFonts w:ascii="Times New Roman"/>
          <w:b w:val="false"/>
          <w:i w:val="false"/>
          <w:color w:val="000000"/>
          <w:sz w:val="28"/>
        </w:rPr>
        <w:t>№ 197/28-V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социально значимых сообщений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27/4-V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пассажирских перевозок города Астаны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маслихата города Астаны от 28.12.2022 </w:t>
      </w:r>
      <w:r>
        <w:rPr>
          <w:rFonts w:ascii="Times New Roman"/>
          <w:b w:val="false"/>
          <w:i w:val="false"/>
          <w:color w:val="ff0000"/>
          <w:sz w:val="28"/>
        </w:rPr>
        <w:t>№ 297/37-VII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"Көктал-2" – улица Райымбек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жилой массив "Көктал-1"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жилой массив "Көктал 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"Интернациональный"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Международный аэропорт Нурсултан Назарбаев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Международный аэропорт Нурсултан Назарбаев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"Железнодорожный"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улица Ш. Жиенқұловой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семейного здоровья "Достық"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семейного здоровья "Достық" – проспект Қабанбай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"Тельмана"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 – улица Т. Жүргенова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"Железнодорожный"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Манаса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"Юго-Восток" – жилой массив "Өндіріс"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І. Жансүгірұлы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 – жилой комплекс "Бағыстан"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"Ақбидай"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"Интернациональный"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"Өндіріс"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М. Жұмабаева – Агрогородок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"Көктал 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"Үркер"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Есенберлина – жилой массив "Үркер"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проспект Қабанбай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"Көктал-2"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Хусейн бен Талал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улица Т. Жүргенова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"Отау" – Главная мечеть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"Үркер"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-2"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"Куршевель"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железнодорожный вокзал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жилой массив "Промышленный"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– жилой массив "Пригородный"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"Тельмана" – улица Ы. Дүкенұлы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Хусейн бен Талал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"Промышленный"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улица І. Жансүгірұлы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парк – жилой массив "Көктал-2"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Тілендиева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"Көктал-2" – Микрорайон "Отау"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Рысқұлбекова – улица Көктал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 – жилой массив "Промышленный"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– жилой массив "Күйгенжар"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"Көктал-2"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Тайтөбе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Талапкер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Қоянды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Қабанбай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Р. Қошқарбаев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Арайлы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Нұресіл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Қызылсуат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Қызылсуат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Жалтыркөл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Софиевка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Аққайын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Ы. Алтынсарин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дачный поселок Нұрлы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Талапкер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