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c422" w14:textId="2d4c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26 марта 
2012 года № 109-315 "О проведении призыва граждан на срочную воинскую службу в апреле-июне и октябре-декабре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26 июня 2012 года № 109-852. Зарегистрировано Департаментом юстиции города Астаны 16 июля 2012 года № 734. Утратило силу постановлением акимата города Астаны от 21 января 2014 года № 09-76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Утратило силу постановлением акимата города Астаны от 21.01.2014 </w:t>
      </w:r>
      <w:r>
        <w:rPr>
          <w:rFonts w:ascii="Times New Roman"/>
          <w:b w:val="false"/>
          <w:i w:val="false"/>
          <w:color w:val="ff0000"/>
          <w:sz w:val="28"/>
        </w:rPr>
        <w:t>№ 09-76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февраля 2012 года «О воинской службе и статусе военнослужащих»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26 марта 2012 года № 109-315 «О проведении призыва граждан на срочную воинскую службу в апреле-июне и октябре-декабре 2012 года» (зарегистрировано Департаментом юстиции города Астаны 3 апреля 2012 года за № 717, опубликовано в газетах «Астана ақшамы» от 7 апреля 2012 года № 38 и «Вечерняя Астана» от 7 апреля 2012 года № 41)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городской призывной комиссии: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9"/>
        <w:gridCol w:w="7451"/>
      </w:tblGrid>
      <w:tr>
        <w:trPr>
          <w:trHeight w:val="1230" w:hRule="atLeast"/>
        </w:trPr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Мухамеджана Кадиржановича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«Департамент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города Астана»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заместителем председателя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призывной комиссии;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комиссии Мухамеджанова Б.А.;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городской призывной комиссии (резервной):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9"/>
        <w:gridCol w:w="7451"/>
      </w:tblGrid>
      <w:tr>
        <w:trPr>
          <w:trHeight w:val="30" w:hRule="atLeast"/>
        </w:trPr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Артыкова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 Асилбековича</w:t>
            </w:r>
          </w:p>
        </w:tc>
        <w:tc>
          <w:tcPr>
            <w:tcW w:w="7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начальника Управления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 по контракту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призыва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«Департамент по делам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заместителем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призывной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(резервной);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комиссии Каримова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«Департамент по делам обороны города Астана» обеспечить государственную регистрацию данного постановления в органах юстиции и после государственной регистрации разместить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Астаны Крылова В.Л.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города Астана»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26 июня 2012 года                          М. Таласов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