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707f" w14:textId="7c87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5 января
2012 года № 158-3 "Об утверждении регламентов государственных услуг
в сфере социальной защиты, оказываемых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июня 2012 года № 158-766. Зарегистрировано Департаментом юстиции города Астаны 19 июля 2012 года № 736. Утратило силу постановлением акимата города Астаны от 29 декабря 2012 года № 158-1925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29.12.2012 </w:t>
      </w:r>
      <w:r>
        <w:rPr>
          <w:rFonts w:ascii="Times New Roman"/>
          <w:b w:val="false"/>
          <w:i w:val="false"/>
          <w:color w:val="ff0000"/>
          <w:sz w:val="28"/>
        </w:rPr>
        <w:t>№ 158-1925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1222 «Об утверждении стандартов оказания специальных социальных услуг в области социальной защиты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января 2012 года № 158-3 «Об утверждении регламентов государственных услуг в сфере социальной защиты, оказываемых местными исполнительными органами» (зарегистрировано в Реестре государственной регистрации нормативных правовых актов за № 713, опубликовано в газетах «Астана ақшамы» от 16 февраля 2012 года № 19, «Вечерняя Астана» от 16 февраля 2012 года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Название, статья (пункт) и содержание статьи (пункта) нормативного правового акта,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«О специальных социальных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марта 2009 года № 330 «Об утверждении перечня гарантированного объема специальных социальных услуг»,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1222 «Об утверждении стандартов оказания специальных социальных услуг в области социальной защиты населения».»;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Название, статья (пункт) и содержание статьи (пункта) нормативного правового акта,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«О специальных социальных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14 марта 2009 года № 330 «Об утверждении перечня гарантированного объема специальных социальных услуг»,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1222 «Об утверждении стандартов оказания специальных социальных услуг в области социальной защиты населения».».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