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a0c094" w14:textId="da0c09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подготовку специалистов с техническим и профессиональным, послесредним образованием на 2012 - 2016 учебные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Астаны от 31 августа 2012 года № 107-1277. Зарегистрировано Департаментом юстиции города Астаны 21 сентября 2012 года № 744. Утратило силу постановлением акимата города Астаны от 21 августа 2017 года № 107-1683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г. Астаны от 21.08.2017 </w:t>
      </w:r>
      <w:r>
        <w:rPr>
          <w:rFonts w:ascii="Times New Roman"/>
          <w:b w:val="false"/>
          <w:i w:val="false"/>
          <w:color w:val="ff0000"/>
          <w:sz w:val="28"/>
        </w:rPr>
        <w:t>№ 107-1683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23 января 2001 года "О местном государственном управлении и самоуправлении в Республике Казахстан", подпунктом 7)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27 июля 2007 года "Об образовании" акимат города Астаны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государственный образовательный заказ на подготовку специалистов с техническим и профессиональным, послесредним образованием на 2012 - 2016 учебные годы (далее - Государственный образовательный заказ)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Администраторами программы являются Государственное учреждение "Управление образования города Астаны" по бюджетной программе 360 024 000 "Подготовка специалистов в организациях технического и профессионального образования" и Государственное учреждение "Управление здравоохранения города Астаны" по бюджетным программам 353 043 000 "Подготовка специалистов в организациях технического и профессионального, послесреднего образования", 353 044 015 "Оказание социальной поддержки обучающимся по программам технического и профессионального, послесреднего образования".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Утвердить среднюю стоимость расходов на обучение одного специалиста на учебный год согласно приложению.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Государственному учреждению "Управление образования города Астаны" (далее - Управление) обеспечить размещение Государственного образовательного заказа в соответствующих учебных организациях, финансируемых из местного бюджета.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Начальнику Управления обеспечить государственную регистрацию настоящего постановления в органах юстиции.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Контроль за исполнением настоящего постановления возложить на заместителя акима города Астаны Балаеву А.Г.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590"/>
        <w:gridCol w:w="8710"/>
      </w:tblGrid>
      <w:tr>
        <w:trPr>
          <w:trHeight w:val="30" w:hRule="atLeast"/>
        </w:trPr>
        <w:tc>
          <w:tcPr>
            <w:tcW w:w="35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</w:t>
            </w:r>
          </w:p>
        </w:tc>
        <w:tc>
          <w:tcPr>
            <w:tcW w:w="87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Тасмагамбетов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31 августа 2012 года № 107-1277 </w:t>
            </w:r>
          </w:p>
        </w:tc>
      </w:tr>
    </w:tbl>
    <w:bookmarkStart w:name="z1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подготовку</w:t>
      </w:r>
      <w:r>
        <w:br/>
      </w:r>
      <w:r>
        <w:rPr>
          <w:rFonts w:ascii="Times New Roman"/>
          <w:b/>
          <w:i w:val="false"/>
          <w:color w:val="000000"/>
        </w:rPr>
        <w:t>специалистов с техническим и профессиональным, послесредним</w:t>
      </w:r>
      <w:r>
        <w:br/>
      </w:r>
      <w:r>
        <w:rPr>
          <w:rFonts w:ascii="Times New Roman"/>
          <w:b/>
          <w:i w:val="false"/>
          <w:color w:val="000000"/>
        </w:rPr>
        <w:t>образованием на 2012 - 2016 учебные годы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7"/>
        <w:gridCol w:w="1507"/>
        <w:gridCol w:w="1478"/>
        <w:gridCol w:w="927"/>
        <w:gridCol w:w="927"/>
        <w:gridCol w:w="927"/>
        <w:gridCol w:w="734"/>
        <w:gridCol w:w="735"/>
        <w:gridCol w:w="2091"/>
        <w:gridCol w:w="1381"/>
        <w:gridCol w:w="956"/>
      </w:tblGrid>
      <w:tr>
        <w:trPr>
          <w:trHeight w:val="30" w:hRule="atLeast"/>
        </w:trPr>
        <w:tc>
          <w:tcPr>
            <w:tcW w:w="6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/п</w:t>
            </w:r>
          </w:p>
        </w:tc>
        <w:tc>
          <w:tcPr>
            <w:tcW w:w="15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Код специальности</w:t>
            </w:r>
          </w:p>
        </w:tc>
        <w:tc>
          <w:tcPr>
            <w:tcW w:w="14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Наименование направлений подготовки специалистов с техническим и профессиональным,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послесредним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образованием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Прием учащихся</w:t>
            </w:r>
          </w:p>
        </w:tc>
        <w:tc>
          <w:tcPr>
            <w:tcW w:w="20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Сроки обучения</w:t>
            </w:r>
          </w:p>
        </w:tc>
        <w:tc>
          <w:tcPr>
            <w:tcW w:w="13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Средняя стоимость расходов на обучение одного специалиста за учебный год (тенге)</w:t>
            </w:r>
          </w:p>
        </w:tc>
        <w:tc>
          <w:tcPr>
            <w:tcW w:w="9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Администраторы бюджетных программ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 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казахским языком обучения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русским языком обучения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казахским языком обучения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русским языком обучения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"Строительно – технический колледж" акимата города Астаны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0902000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Электроснабжение (по отраслям)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  10 месяцев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298900</w:t>
            </w:r>
          </w:p>
        </w:tc>
        <w:tc>
          <w:tcPr>
            <w:tcW w:w="9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образования города Астаны"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1114000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Сварочное дело (по видам)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 10 месяцев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298900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обслуживание, ремонт и эксплуатация автомобильного транспорта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месяцев, 2 года 10 месяцев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298900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1401000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эксплуатация зданий и сооружений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месяцев, 2 года 10 месяцев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298900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1403000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Монтаж и эксплуатация  внутренних санитарно–технических и инженерных систем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месяцев, 2 года 10 месяцев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298900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260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105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55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"Колледж общественного питания и сервиса" акимата города Астаны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0211000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Швейное производство и моделирование одежды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 10 месяцев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278000</w:t>
            </w:r>
          </w:p>
        </w:tc>
        <w:tc>
          <w:tcPr>
            <w:tcW w:w="9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образования города Астаны"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0508000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питания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 10 месяцев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205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85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120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"Технологический колледж" акимата города Астаны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0506000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Парикмахерское искусство и декоративная косметика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месяцев, 2 года 10 месяцев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253598</w:t>
            </w:r>
          </w:p>
        </w:tc>
        <w:tc>
          <w:tcPr>
            <w:tcW w:w="9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образования города Астаны"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1211000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Швейное производство и моделирование одежды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 10 месяцев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253598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1219000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Хлебопекарное, макаронное и кондитерское производство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 10 месяцев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253598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180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30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120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30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"Технический колледж" акимата города Астаны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0904000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Электроснабжение, эксплуатация, техническое обслуживание и ремонт электротехнических систем железных дорог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 10 месяцев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278000</w:t>
            </w:r>
          </w:p>
        </w:tc>
        <w:tc>
          <w:tcPr>
            <w:tcW w:w="9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образования города Астаны"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1108000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Эксплуатация, ремонт и техническое обслуживание подвижного состава железных дорог (по видам)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 10 месяцев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1109000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Токарное дело и металлообработка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 10 месяцев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1415000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Лифтовое хозяйство и эскалаторы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 10 месяцев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120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60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60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"Колледж энергетики и связи" акимата города Астаны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1306000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Радиоэлектроника и связь (по видам)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 10 месяцев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237056</w:t>
            </w:r>
          </w:p>
        </w:tc>
        <w:tc>
          <w:tcPr>
            <w:tcW w:w="9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образования города Астаны"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1307000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 линейных сооружений электросвязи и проводного вещания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 10 месяцев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237056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125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75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50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"Профессионально-технический колледж" акимата города Астаны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0508000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питания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 10 месяцев</w:t>
            </w:r>
          </w:p>
        </w:tc>
        <w:tc>
          <w:tcPr>
            <w:tcW w:w="13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ГУ по плану финансирования</w:t>
            </w:r>
          </w:p>
        </w:tc>
        <w:tc>
          <w:tcPr>
            <w:tcW w:w="9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образования города Астаны"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1114000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Сварочное дело (по видам)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 10 месяцев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1402000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Техническая эксплуатация дорожно-строительных машин (по видам)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 10 месяцев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1401000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эксплуатация зданий и сооружений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 10 месяцев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75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"Многопрофильный колледж" акимата города Астаны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0508000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питания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 10 месяцев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265226</w:t>
            </w:r>
          </w:p>
        </w:tc>
        <w:tc>
          <w:tcPr>
            <w:tcW w:w="9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образования города Астаны"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0510000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Делопроизводство и архивоведение (по отраслям и областям применения)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 10 месяцев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265226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0511000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 10 месяцев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265226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обслуживание,  ремонт и эксплуатация автомобильного транспорта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 10 месяцев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265226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1304000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Вычислительная техника и программное обеспечение (по видам)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 10 месяцев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265226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200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125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75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"Политехнический колледж" Управления образования г. Астаны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0507000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обслуживания гостиничных хозяйств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 6 месяцев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305500</w:t>
            </w:r>
          </w:p>
        </w:tc>
        <w:tc>
          <w:tcPr>
            <w:tcW w:w="9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образования города Астаны"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0511000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 6 месяцев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350500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0518000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 и аудит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месяцев, 2 года 10 месяцев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305500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обслуживание, ремонт и эксплуатация автомобильного транспорта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 10 месяцев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305500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1304000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Вычислительная техника и программное обеспечение (по видам)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 10 месяцев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305500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1401000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эксплуатация зданий и сооружений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 10 месяцев, 3 года 6 месяцев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350500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1417000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Дизайн интерьера, реставрация, реконструкция гражданских зданий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 6 месяцев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350500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350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175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50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"Гуманитарный колледж" Управления образования города Астаны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0101000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 10 месяцев, 3 года 10 месяцев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296253</w:t>
            </w:r>
          </w:p>
        </w:tc>
        <w:tc>
          <w:tcPr>
            <w:tcW w:w="9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образования города Астаны"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0103000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 и спорт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 10 месяцев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296253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0105000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Начальное образование 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 10 месяцев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296253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0106000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Изобразительное искусство и черчение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 10 месяцев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296253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0107000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 10 месяцев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296253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0108000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Музыкальное образование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 10 месяцев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296253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0111000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Основное среднее образование 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 10 месяцев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296253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418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243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125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50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"Колледж транспорта и коммуникаций" Управления образования города Астаны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0518000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 и аудит (по отраслям)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 10 месяцев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302180</w:t>
            </w:r>
          </w:p>
        </w:tc>
        <w:tc>
          <w:tcPr>
            <w:tcW w:w="9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образования города Астаны"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0902000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Электроснабжение (по отраслям)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 10 месяцев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302180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1106000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Производство подвижного состава железных дорог 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 10 месяцев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302180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1107000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Техническая эксплуатация подъемно-транспортных, строительных, дорожных машин и оборудования 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 6 месяцев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302180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1108000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Эксплуатация, ремонт и техническое обслуживание подвижного состава железных дорог 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 10 месяцев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302180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1202000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перевозок и управление движением на транспорте 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 10 месяцев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302180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1309000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Оптическое и электронное оборудование 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 10 месяцев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302180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1310000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Техническая эксплуатация транспортного радиоэлектронного оборудования (по видам транспорта)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 10 месяцев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302180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1409000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железных  дорог, путь и путевое хозяйство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 10 месяцев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302180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1410000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автомобильных дорог и аэродромов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 6 месяцев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302180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260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135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125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"Колледж экономики, технологии и стандартизации пищевых производств"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образования города Астаны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0518000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 и аудит (по отраслям)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 10 месяцев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297052</w:t>
            </w:r>
          </w:p>
        </w:tc>
        <w:tc>
          <w:tcPr>
            <w:tcW w:w="9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образования города Астаны"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0601000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Стандартизация, метрология и сертификация  (по отраслям)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 10 месяцев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297052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1226000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организация производства продукции предприятий питания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 6 месяцев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297052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1508000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хозяйство, садово-парковое и ландшафтное строительство (по видам)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 6 месяцев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297052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200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"Медицинский колледж" Управления здравоохранения города Астаны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0301000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Лечебное дело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 10 месяцев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147559</w:t>
            </w:r>
          </w:p>
        </w:tc>
        <w:tc>
          <w:tcPr>
            <w:tcW w:w="9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здравоохранения города Астаны"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0302000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Сестринское дело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 10 месяцев, 3 года 10 месяцев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147559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0305000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Лабораторная диагностика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 10 месяцев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147559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300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200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50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2718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1103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1155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275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185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