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41866" w14:textId="56418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7 декабря 2011 года № 518/75-IV "О бюджете города Астаны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31 августа 2012 года № 61/8-V. Зарегистрировано Департаментом юстиции города Астаны 26 сентября 2012 года № 745. Утратило силу решением маслихата города Астаны от 30 мая 2013 года № 139/16-V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города Астаны от 30.05.2013 </w:t>
      </w:r>
      <w:r>
        <w:rPr>
          <w:rFonts w:ascii="Times New Roman"/>
          <w:b w:val="false"/>
          <w:i w:val="false"/>
          <w:color w:val="ff0000"/>
          <w:sz w:val="28"/>
        </w:rPr>
        <w:t>№ 139/16-V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7 декабря 2011 года № 518/75-IV "О бюджете города Астаны на 2012-2014 годы" (зарегистрировано в Реестре государственной регистрации нормативных правовых актов от 30 декабря 2011 года за № 708, опубликовано в газетах "Астана акшамы" от 7 января 2012 года № 2, "Вечерняя Астана" от 7 января 2012 года №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"265 930 929,0" заменить цифрами "277 839 589,0";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"81 077 995,0" заменить цифрами "90 437 397,0";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"262 463,0" заменить цифрами "1 688 767,0";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"9 064 302,0" заменить цифрами "10 175 302,0";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"175 526 169,0" заменить цифрами "175 538 123,0";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"257 467 280,9" заменить цифрами "267 497 080,9";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"(-331 968,0)" заменить цифрами "(-1 018 936,0)", в том числе погашение бюджетных кредитов цифры "876 968,0" заменить цифрами "1 563 936,0";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"19 830 287,3" заменить цифрами "22 396 115,3", в том числе приобретение финансовых активов цифры "19 830 287,3" заменить цифрами "22 396 115,3".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Б. Исабаев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С. Есилов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ГУ "Управление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города Астаны"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(УЭиБП)                                    Ж.Г. Нурпиисов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"31" августа  2012 года № 61/8-V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"7" декабря 2011 года № 518/75-IV</w:t>
      </w:r>
    </w:p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Астаны на 2012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"/>
        <w:gridCol w:w="473"/>
        <w:gridCol w:w="326"/>
        <w:gridCol w:w="9982"/>
        <w:gridCol w:w="28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277 839 589</w:t>
            </w:r>
          </w:p>
        </w:tc>
      </w:tr>
      <w:tr>
        <w:trPr>
          <w:trHeight w:val="34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90 437 397</w:t>
            </w:r>
          </w:p>
        </w:tc>
      </w:tr>
      <w:tr>
        <w:trPr>
          <w:trHeight w:val="39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41 264 943</w:t>
            </w:r>
          </w:p>
        </w:tc>
      </w:tr>
      <w:tr>
        <w:trPr>
          <w:trHeight w:val="36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41 264 943</w:t>
            </w:r>
          </w:p>
        </w:tc>
      </w:tr>
      <w:tr>
        <w:trPr>
          <w:trHeight w:val="36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31 770 733</w:t>
            </w:r>
          </w:p>
        </w:tc>
      </w:tr>
      <w:tr>
        <w:trPr>
          <w:trHeight w:val="36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31 770 733</w:t>
            </w:r>
          </w:p>
        </w:tc>
      </w:tr>
      <w:tr>
        <w:trPr>
          <w:trHeight w:val="3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13 035 787</w:t>
            </w:r>
          </w:p>
        </w:tc>
      </w:tr>
      <w:tr>
        <w:trPr>
          <w:trHeight w:val="39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9 534 409</w:t>
            </w:r>
          </w:p>
        </w:tc>
      </w:tr>
      <w:tr>
        <w:trPr>
          <w:trHeight w:val="34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1 037 174</w:t>
            </w:r>
          </w:p>
        </w:tc>
      </w:tr>
      <w:tr>
        <w:trPr>
          <w:trHeight w:val="3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2 464 204</w:t>
            </w:r>
          </w:p>
        </w:tc>
      </w:tr>
      <w:tr>
        <w:trPr>
          <w:trHeight w:val="40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3 171 833</w:t>
            </w:r>
          </w:p>
        </w:tc>
      </w:tr>
      <w:tr>
        <w:trPr>
          <w:trHeight w:val="36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146 212</w:t>
            </w:r>
          </w:p>
        </w:tc>
      </w:tr>
      <w:tr>
        <w:trPr>
          <w:trHeight w:val="34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1 837 692</w:t>
            </w:r>
          </w:p>
        </w:tc>
      </w:tr>
      <w:tr>
        <w:trPr>
          <w:trHeight w:val="34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930 656</w:t>
            </w:r>
          </w:p>
        </w:tc>
      </w:tr>
      <w:tr>
        <w:trPr>
          <w:trHeight w:val="42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257 273</w:t>
            </w:r>
          </w:p>
        </w:tc>
      </w:tr>
      <w:tr>
        <w:trPr>
          <w:trHeight w:val="88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значимых 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уполномоченными 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должностными лицами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1 194 101</w:t>
            </w:r>
          </w:p>
        </w:tc>
      </w:tr>
      <w:tr>
        <w:trPr>
          <w:trHeight w:val="40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1 194 101</w:t>
            </w:r>
          </w:p>
        </w:tc>
      </w:tr>
      <w:tr>
        <w:trPr>
          <w:trHeight w:val="36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1 688 767</w:t>
            </w:r>
          </w:p>
        </w:tc>
      </w:tr>
      <w:tr>
        <w:trPr>
          <w:trHeight w:val="37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556 721</w:t>
            </w:r>
          </w:p>
        </w:tc>
      </w:tr>
      <w:tr>
        <w:trPr>
          <w:trHeight w:val="45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66 794</w:t>
            </w:r>
          </w:p>
        </w:tc>
      </w:tr>
      <w:tr>
        <w:trPr>
          <w:trHeight w:val="67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собственности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150 900</w:t>
            </w:r>
          </w:p>
        </w:tc>
      </w:tr>
      <w:tr>
        <w:trPr>
          <w:trHeight w:val="36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собственности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256 073</w:t>
            </w:r>
          </w:p>
        </w:tc>
      </w:tr>
      <w:tr>
        <w:trPr>
          <w:trHeight w:val="37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82 954</w:t>
            </w:r>
          </w:p>
        </w:tc>
      </w:tr>
      <w:tr>
        <w:trPr>
          <w:trHeight w:val="37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финансируемыми из 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Республики Казахстан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727 629</w:t>
            </w:r>
          </w:p>
        </w:tc>
      </w:tr>
      <w:tr>
        <w:trPr>
          <w:trHeight w:val="37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финансируемыми из 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Республики Казахстан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нефтяного сектора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727 629</w:t>
            </w:r>
          </w:p>
        </w:tc>
      </w:tr>
      <w:tr>
        <w:trPr>
          <w:trHeight w:val="37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404 417</w:t>
            </w:r>
          </w:p>
        </w:tc>
      </w:tr>
      <w:tr>
        <w:trPr>
          <w:trHeight w:val="37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404 417</w:t>
            </w:r>
          </w:p>
        </w:tc>
      </w:tr>
      <w:tr>
        <w:trPr>
          <w:trHeight w:val="37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10 175 302</w:t>
            </w:r>
          </w:p>
        </w:tc>
      </w:tr>
      <w:tr>
        <w:trPr>
          <w:trHeight w:val="37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7 800 000</w:t>
            </w:r>
          </w:p>
        </w:tc>
      </w:tr>
      <w:tr>
        <w:trPr>
          <w:trHeight w:val="37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7 800 000</w:t>
            </w:r>
          </w:p>
        </w:tc>
      </w:tr>
      <w:tr>
        <w:trPr>
          <w:trHeight w:val="37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2 375 302</w:t>
            </w:r>
          </w:p>
        </w:tc>
      </w:tr>
      <w:tr>
        <w:trPr>
          <w:trHeight w:val="37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2 135 302</w:t>
            </w:r>
          </w:p>
        </w:tc>
      </w:tr>
      <w:tr>
        <w:trPr>
          <w:trHeight w:val="37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</w:p>
        </w:tc>
      </w:tr>
      <w:tr>
        <w:trPr>
          <w:trHeight w:val="37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175 538 123</w:t>
            </w:r>
          </w:p>
        </w:tc>
      </w:tr>
      <w:tr>
        <w:trPr>
          <w:trHeight w:val="37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175 538 123</w:t>
            </w:r>
          </w:p>
        </w:tc>
      </w:tr>
      <w:tr>
        <w:trPr>
          <w:trHeight w:val="37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175 538 123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749"/>
        <w:gridCol w:w="644"/>
        <w:gridCol w:w="9261"/>
        <w:gridCol w:w="289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3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267 497 080,9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2 511 689,1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67 653,0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66 603,0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1 050,0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1 036 302,0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583 895,0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442 277,0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10 130,0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523 261,0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(села), аульного (сельского) округа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515 035,0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8 226,0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230 561,0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  ревизионной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города республиканского 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211 554,0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19 007,0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381 595,1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исполнения местного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коммунальной собственностью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239 777,0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7 151,0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полноты сбора сумм от реализации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73 211,1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постприватизационная 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споров, связанных с этим собственности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поступившего в коммунальную собственность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43 498,0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2 958,0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272 317,0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формирования и 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политики, системы 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управления города республиканского значения, столицы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269 107,0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3 210,0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1 046 831,0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обороне, организации предупреждения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 и стихийных бедствий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1 046 831,0</w:t>
            </w:r>
          </w:p>
        </w:tc>
      </w:tr>
      <w:tr>
        <w:trPr>
          <w:trHeight w:val="8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 мобилизационной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 обороны, 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аварий и стихийных бедствий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42 995,0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96 591,0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384 533,0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35 154,0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 города республиканского 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464 469,0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 города республиканского 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22 089,0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судебная, уголовно-исполнительная деятельность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11 724 143,8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города республиканского 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6 234 868,0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обеспечения охраны 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на территории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5 016 117,0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региональной программы "Астана - город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наркотиков"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14 578,0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980 842,0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жительства и документов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58 294,0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административном порядке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27 383,0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дополнительной штатной численности миграционной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 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92 284,0</w:t>
            </w:r>
          </w:p>
        </w:tc>
      </w:tr>
      <w:tr>
        <w:trPr>
          <w:trHeight w:val="9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 размещения оралманов и Центра адаптации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 оралманов 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республикансого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 трансфертов из республиканского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29 994,0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города республиканского 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1 559 374,0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пунктах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1 559 374,0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3 929 901,8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344 487,0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 здания 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 Республики Казахстан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3 585 414,8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36 506 788,6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5 011 134,0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4 978 290,0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 учителям 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32 844,0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города республиканского 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8 391,0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8 391,0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498 406,0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159 011,0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 послесреднего образования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260 851,0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 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78 544,0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республиканского 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1 471 003,0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1 471 003,0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18 636 143,0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 образования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137 537,0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12 058 800,0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образовательным программам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156 780,0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 организациях образования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153 324,0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 образования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6 231,0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 для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республиканского 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441 038,0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1 134 762,0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конкурсов масштаба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60 339,0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оказание 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консультативной помощи населению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40 536,0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проблемами в развитии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35 749,0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(попечителям) на 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(детей-сирот), и 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93 997,0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образования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2 666 487,0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детей-инвалидов, обучающихся на дому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 из республиканского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53 477,0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мастерских, лабораторий учебных заведений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профессионального образования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 обучения мастерам 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организаций 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52 978,0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в рамках реализации Программы занятости 2020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1 074 792,0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 учителям школ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367 064,0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по 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Интеллектуальные 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20 312,0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10 170 849,6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10 170 849,6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710 862,0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075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под строительство общежития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национального университета им. Гумилева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филиала МГУ им. Ломоносова и 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Интеллектуальных школ 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710 862,0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31 501 078,3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21 624 266,0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 здравоохранения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109 858,0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организаций здравоохранения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709 101,0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239 934,0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160 924,0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СПИД в Республике Казахстан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209 827,0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туберкулезом, инфекционными заболеваниями,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психическими расстройствами и расстройствами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поведения, в том числе связанные с 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психоактивных веществ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3 286 856,0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 медицинской помощи, оказываемой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республиканского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6 841 769,0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2 041 450,0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ВИЧ-инфекции среди лиц находящихся и освободившихся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лишения свободы в рамках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«Саламатты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стан» на 2011-2015 годы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трансфертов из республиканского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135 363,0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специализированными продуктами детского и лечебного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отдельных категорий населения на амбулаторном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1 271 948,0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пределы населенного пункта на лечение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2 716,0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 надзора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48 169,0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препаратами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106 139,0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препаратами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113 305,0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35 437,0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хронической почечной недостаточностью, аутоиммунными,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орфанными заболеваниями, иммунодефицитными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состояниями, а также больных после трансплантации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почек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222 876,0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взрослых, больных гемофилией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289 887,0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иммунобиологических препаратов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иммунопрофилактики населения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897 663,0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1 260 254,0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63 680,0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2 952,0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1 076 506,0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острым инфарктом миокарда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27 319,0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отдельных категорий граждан на амбулаторном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уровне лечения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246 303,0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гарантированного объема 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2 221 582,0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«Саламатты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стан» на 2011-2015 годы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трансфертов из республиканского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9 866 282,3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9 866 282,3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6 360 871,0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139 179,0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139 179,0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 и социальных программ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5 374 037,0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 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 социальных программ для населения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166 545,0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престарелых и инвалидов в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 (организациях) общего типа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458 947,0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601 587,0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28 595,0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272 038,0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по решениям местных представительных органов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1 621 923,0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217 256,0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40 304,0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других социальных выплат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3 463,0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гигиеническими средствами, предоставление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индивидуального помощника для инвалидов первой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группы, имеющих затруднение в передвижении,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 жестового языка для инвалидов по слуху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191 887,0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местожительства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130 751,0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неправительственном секторе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33 596,0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с психоневрологическими заболеваниями,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психоневрологических 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(организациях)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400 583,0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престарелых, инвалидов, в том числе детей инвалидов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реабилитационных центрах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714 950,0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детей-инвалидов с психоневрологическими патологиями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детских психоневрологических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 (организациях)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410 435,0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10 011,0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71 166,0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842 156,0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604 210,0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 очной формы обучения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183 767,0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54 179,0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5 499,0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5 499,0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63 234 064,8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19 644 685,0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1 191 580,0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8 747 822,0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84 095,0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9 621 188,0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19 951 603,0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217 701,0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3 119 108,0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182 245,0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10 171 594,0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инженерно-коммуникационной инфраструктуры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5 955 615,0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коммунальной техники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21 065 108,1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 государственного коммунального жилищного фонда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2 136 179,4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6 607 258,1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инженерно-коммуникационной инфраструктуры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2 055 500,0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9 736 970,6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(или) 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в рамках Программы занятости 2020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529 200,0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2 493 617,7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местном уровне по вопросам жилья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70 428,0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42 723,0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государственных надобностей и связанное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отчуждение недвижимого имущества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2 096 268,0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282 914,7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жилищной инспекции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79 051,0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жилищного фонда на территории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значения, столицы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обследование общего имущества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42 631,0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13 398 241,0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118 516,0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местном уровне по управлению архивным делом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35 967,0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81 800,0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республиканского 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3 396 800,0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сфере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56 280,0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уровне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166 172,0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 по различным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на республиканских и международных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соревнованиях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3 106 870,0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66 194,0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7 368 533,0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местном уровне в области культуры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75 422,0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4 345 215,0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доступа к ним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281 596,0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1 229 270,0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 библиотек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149 186,0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1 984,0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 - техническое оснащение объектов культуры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1 285 860,0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995 145,0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политики на местном уровне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256 966,0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113 985,0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через газеты и журналы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376 298,0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через телерадиовещание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246 012,0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186 038,0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местном уровне в области развития языков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53 438,0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132 600,0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1 333 209,0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1 008 019,0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325 190,0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61 952 090,9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значения, столицы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61 952 090,9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61 952 090,9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охраняемые природные 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и животного мира, земельные отношения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2 826 625,6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81 776,0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регулирования 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города республиканского 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70 477,0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природопользования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1 879 982,0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окружающей среды на местном уровне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61 236,0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191 102,0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203 266,0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сооружений,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в коммунальной собственности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"зеленого пояса"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1 373 629,0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864 867,6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сфере сельского хозяйства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36 168,0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производимых сельскохозяйственных культур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4 844,0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животных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товарно-материальных ценностей, необходимых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весенне-полевых и уборочных работ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1 877,0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культур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8 528,6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продовльственных товаров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795 217,0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деятельность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1 356 325,4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1 146 364,0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архитектуры и градостроительства на местном уровне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75 342,0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583 046,0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Разработку комплексной схемы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 территории пригородной зоны города Астаны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486 371,0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значения, столицы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55 972,4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направления «Инвестор - 2020»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55 972,4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153 989,0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 строительства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151 849,0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26 374 651,5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города республиканского 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26 374 651,5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транспорта и коммуникаций на местном уровне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85 326,0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24 323 536,5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1 724 790,0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значимым внутренним собщениям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239 394,0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4 233 901,6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1 356 515,0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значения, столицы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1 356 515,0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501 739,0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местных бюджетных инвестиционных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концессионных 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 сопровождение концессионных проектов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501 739,0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451 104,0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промышленности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95 645,0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10 125,0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5 275,0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7 215,0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«Дорожная карта бизнеса до 2020 года»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235 401,0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бизнесу в рамках программы «Дорожная карта бизнеса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года»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47 443,0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«Дорожная карта бизнеса до 2020 года»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значения, столицы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1 149 827,0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«Дорожная карта бизнеса - 2020»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1 149 827,0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администрированию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зоны "Астана-новый город"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774 716,6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устойчивого роста конкурентоспособности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повышению имиджа города Астаны как новой столицы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международном уровне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70 967,0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развития 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города Астаны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703 000,6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выплате вознаграждений и иных платежей по займам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бюджета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4 468 484,3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4 468 484,3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2 345 826,3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с передачей функций государственных органов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нижестоящего уровня 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2 022 658,0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в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возникновения чрезывачайных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 характера, угрожающих политической,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 людей, проведения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 либо международного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-1 018 936,0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545 000,0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охраняемые природные 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и животного мира, земельные отношения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предпринимательства на селе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объектов кондоминиум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1 563 936,0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1 563 936,0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1 563 936,0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22 396 115,3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22 396 115,3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15 837 000,0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15 837 000,0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ТОО "Театр оперы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балета"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15 837 000,0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6 559 115,3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4 469 115,3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4 469 115,3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администрированию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зоны "Астана-новый город"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2 090 000,0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2 090 000,0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-11 034 671,2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11 034 671,2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6 386 300,0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6 386 300,0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 города республиканского значения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6 386 300,0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-6 994 147,9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-6 994 147,9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вышестоящим бюджетом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-6 994 145,9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11 642 519,1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города Астаны          С. Есилов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"31" августа  2012 года № 61/8-V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"7" декабря 2011 года № 518/75-IV</w:t>
      </w:r>
    </w:p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района "Алматы"</w:t>
      </w:r>
      <w:r>
        <w:br/>
      </w:r>
      <w:r>
        <w:rPr>
          <w:rFonts w:ascii="Times New Roman"/>
          <w:b/>
          <w:i w:val="false"/>
          <w:color w:val="000000"/>
        </w:rPr>
        <w:t>
города Астаны на 2012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603"/>
        <w:gridCol w:w="560"/>
        <w:gridCol w:w="9464"/>
        <w:gridCol w:w="285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285" w:hRule="atLeast"/>
        </w:trPr>
        <w:tc>
          <w:tcPr>
            <w:tcW w:w="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160 758</w:t>
            </w:r>
          </w:p>
        </w:tc>
      </w:tr>
      <w:tr>
        <w:trPr>
          <w:trHeight w:val="5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160 758</w:t>
            </w:r>
          </w:p>
        </w:tc>
      </w:tr>
      <w:tr>
        <w:trPr>
          <w:trHeight w:val="7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155 752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5 006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2 318 262</w:t>
            </w:r>
          </w:p>
        </w:tc>
      </w:tr>
      <w:tr>
        <w:trPr>
          <w:trHeight w:val="5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2 318 262</w:t>
            </w:r>
          </w:p>
        </w:tc>
      </w:tr>
      <w:tr>
        <w:trPr>
          <w:trHeight w:val="3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2 301 770</w:t>
            </w:r>
          </w:p>
        </w:tc>
      </w:tr>
      <w:tr>
        <w:trPr>
          <w:trHeight w:val="8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учителям школ и 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16 492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99 593</w:t>
            </w:r>
          </w:p>
        </w:tc>
      </w:tr>
      <w:tr>
        <w:trPr>
          <w:trHeight w:val="1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99 593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99 593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6 675 121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6 675 121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450 312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2 948 151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3 252 774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9 253 734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города Астаны          С. Есилов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"31" августа  2012 года № 61/8-V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9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"7" декабря 2011 года № 518/75-IV</w:t>
      </w:r>
    </w:p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района "Есиль"</w:t>
      </w:r>
      <w:r>
        <w:br/>
      </w:r>
      <w:r>
        <w:rPr>
          <w:rFonts w:ascii="Times New Roman"/>
          <w:b/>
          <w:i w:val="false"/>
          <w:color w:val="000000"/>
        </w:rPr>
        <w:t>
города Астаны на 2012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603"/>
        <w:gridCol w:w="560"/>
        <w:gridCol w:w="9506"/>
        <w:gridCol w:w="283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255" w:hRule="atLeast"/>
        </w:trPr>
        <w:tc>
          <w:tcPr>
            <w:tcW w:w="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172 411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172 411</w:t>
            </w:r>
          </w:p>
        </w:tc>
      </w:tr>
      <w:tr>
        <w:trPr>
          <w:trHeight w:val="6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171 331</w:t>
            </w:r>
          </w:p>
        </w:tc>
      </w:tr>
      <w:tr>
        <w:trPr>
          <w:trHeight w:val="6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582 260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582 260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577 908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учителям школ и 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4 352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7 627 446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7 627 446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445 252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3 426 208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18 190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3 737 796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8 382 117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города Астаны          С. Есилов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"31" августа  2012 года № 61/8-V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"7" декабря 2011 года № 518/75-IV</w:t>
      </w:r>
    </w:p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района "Сарыарка"</w:t>
      </w:r>
      <w:r>
        <w:br/>
      </w:r>
      <w:r>
        <w:rPr>
          <w:rFonts w:ascii="Times New Roman"/>
          <w:b/>
          <w:i w:val="false"/>
          <w:color w:val="000000"/>
        </w:rPr>
        <w:t>
города Астаны на 2012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627"/>
        <w:gridCol w:w="564"/>
        <w:gridCol w:w="9563"/>
        <w:gridCol w:w="283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255" w:hRule="atLeast"/>
        </w:trPr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190 092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190 092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187 952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2 110 612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2 110 612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2 098 612</w:t>
            </w:r>
          </w:p>
        </w:tc>
      </w:tr>
      <w:tr>
        <w:trPr>
          <w:trHeight w:val="7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учителям школ и 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39 586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39 586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39 586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5 342 118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5 342 118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296 016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2 373 463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42 021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2 630 618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7 682 408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города Астаны          С. Есилов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