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3875" w14:textId="4063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17 июня 2010 года №367/49-IV "О Правилах содержания зданий и сооружений жилищно-гражданского назначения, инженерных коммуникации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сентября 2012 года № 73/9-V. Зарегистрировано Департаментом юстиции города Астаны 7 ноября 2012 года № 750. Утратило силу решением маслихата города Астаны от 20 июля 2017 года № 181/21-VI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181/21-VI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июня 2010 года № 367/49-IV "О Правилах содержания зданий и сооружений жилищно-гражданского назначения, инженерных коммуникаций в городе Астане" (зарегистрировано в Реестре государственной регистрации нормативных правовых актов 30 июля 2010 года за № 644, опубликовано в газетах "Астана акшамы" № 85 от 7 августа 2010 года, "Вечерняя Астана" № 90 от 7 августа 2010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зданий и сооружений жилищно-гражданского назначения, инженерных коммуникаций в городе Астане,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Оплата жилищно - эксплуатационных расходов и коммунальных услуг, потребленных на содержание помещений (квартир) и общего имущества, осуществляется нанимателями жилья с даты подписания уполномоченным органом акта приема - передачи помещения (квартиры) в соответствии с заключенными договорами".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53"/>
        <w:gridCol w:w="4947"/>
      </w:tblGrid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(АРКДСиЖКХ)</w:t>
            </w:r>
          </w:p>
        </w:tc>
        <w:tc>
          <w:tcPr>
            <w:tcW w:w="4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