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6006b" w14:textId="c7600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ОКАЗАНИЯ ЕДИНОВРЕМЕННОЙ СОЦИАЛЬНОЙ ПОМОЩИ ОТДЕЛЬНЫМ КАТЕГОРИЯМ НУЖДАЮЩИХСЯ ГРАЖДАН ГОРОДА АСТАНЫ КО ДНЮ ПЕРВОГО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21 ноября 2012 года № 82/10-V. Зарегистрировано Департаментом юстиции города Астаны 30 ноября 2012 года № 751. Утратило силу решением маслихата города Астаны от 27 июня 2013 года № 152/18-V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Решение утратило силу решением маслихата города Астаны от 27.06.2013 </w:t>
      </w:r>
      <w:r>
        <w:rPr>
          <w:rFonts w:ascii="Times New Roman"/>
          <w:b w:val="false"/>
          <w:i w:val="false"/>
          <w:color w:val="ff0000"/>
          <w:sz w:val="28"/>
        </w:rPr>
        <w:t>№ 152/18-V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55 Бюджетного кодекса Республики Казахстан от 4 декабря 2008 года, статьей 20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«О статусе столицы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оказания единовременной социальной помощи отдельным категориям нуждающихся граждан города Астаны ко Дню Первого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Н. Мещеряков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 С. Есилов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города Астаны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2012 года № 82/10-V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ОКАЗАНИЯ ЕДИНОВРЕМЕННОЙ СОЦИАЛЬНОЙ ПОМОЩИ ОТДЕЛЬНЫМ</w:t>
      </w:r>
      <w:r>
        <w:br/>
      </w:r>
      <w:r>
        <w:rPr>
          <w:rFonts w:ascii="Times New Roman"/>
          <w:b/>
          <w:i w:val="false"/>
          <w:color w:val="000000"/>
        </w:rPr>
        <w:t>
КАТЕГОРИЯМ НУЖДАЮЩИХСЯ ГРАЖДАН ГОРОДА АСТАНЫ КО ДНЮ ПЕРВОГО</w:t>
      </w:r>
      <w:r>
        <w:br/>
      </w:r>
      <w:r>
        <w:rPr>
          <w:rFonts w:ascii="Times New Roman"/>
          <w:b/>
          <w:i w:val="false"/>
          <w:color w:val="000000"/>
        </w:rPr>
        <w:t>
ПРЕЗИДЕНТА РЕСПУБЛИКИ КАЗАХСТАН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оказания единовременной социальной помощи отдельным категориям нуждающихся граждан города Астаны ко Дню Первого Президента Республики Казахстан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55 Бюджетного кодекса Республики Казахстан от 4 декабря 2008 года, статьей 20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«О статусе столицы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Раздел 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Единовременная социальная помощь отдельным категориям нуждающихся граждан ко Дню Первого Президента Республики Казахстан (далее - Социальная помощь) оказывается гражданам, зарегистрированным и постоянно проживающим в городе Астане.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Источником финансирования Социальной помощи является бюджет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Социальная помощь предоставляется согласно бюджетной программе «Социальная помощь отдельным категориям нуждающихся граждан по решениям местных представительных органов» (далее - Программа), администратором которой является Государственное учреждение «Управление занятости и социальных программ города Астаны» (далее - Администратор), и в пределах средств, предусмотренных в бюджете города на данные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Раздел 2. Порядок выплаты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ко Дню Первого Президента Республики Казахстан (1 декабря) предоставляется в виде продуктовых наборов и в виде денежных выплат.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в виде продуктовых наборов предоставляется малообеспеченным гражданам (семьям), совокупный доход которых ниже стоимости продовольственной корзины, из числа получателей государственной адресной социальной помощи и государственного пособия семьям, имеющим детей до 18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Продуктовый набор в рамках Правил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картофель - 50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рис - 25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сахар - 5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масло подсолнечное - 5 литров.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Закуп продуктовых наборов осуществляется в соответствии с законодательством Республики Казахстан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в виде денежных выплат предоставляется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размере 20 000 (двадцать тысяч) тенге -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размере 10 000 (десять тысяч)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вдовам погибших в Великую Отечественную войну лиц из числа личного состава групп самозащиты объектовых и аварийных команд местной противовоздушной обороны, вдовам погибших работников госпиталей и больниц города Ленинграда, не вступившим в повторный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Великой Отечественной войны и приравненных к ним инвалидов, а также женам (мужьям) умерших участников войны, партизан, подпольщиков, граждан, награжденных медалью «За оборону Ленинграда» и знаком «Житель блокадного Ленинграда»,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членам семей погибших военнослужащих, статус которых определен пунктом 1 статьи 9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детям-сиротам, потерявшим обоих или единственного родителя;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детей до 18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Выплата сумм Социальной помощи производится через отделения банков второго уровня города Астаны путем перечисления денежных средств на лицевые счета или картсчета получателей.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