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9119" w14:textId="6c19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электронной государственной услуги "Учет иностранных средств массовой информации, распространяемых на территории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31 октября 2012 года № 104-1613. Зарегистрировано Департаментом юстиции города Астаны 7 декабря 2012 года № 752. Утратило силу постановлением акимата города Астаны от 29 августа 2014 года № 06-1451</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Астаны от 29.08.2014 </w:t>
      </w:r>
      <w:r>
        <w:rPr>
          <w:rFonts w:ascii="Times New Roman"/>
          <w:b w:val="false"/>
          <w:i w:val="false"/>
          <w:color w:val="ff0000"/>
          <w:sz w:val="28"/>
        </w:rPr>
        <w:t>№ 06-1451</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города Астаны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электронной государственной услуги «Учет иностранных средств массовой информации, распространяемых на территории города Астаны».</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Астаны Балаеву А.Г.</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Аким                                       И. Тасмагамбетов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транспорта</w:t>
      </w:r>
      <w:r>
        <w:br/>
      </w:r>
      <w:r>
        <w:rPr>
          <w:rFonts w:ascii="Times New Roman"/>
          <w:b w:val="false"/>
          <w:i w:val="false"/>
          <w:color w:val="000000"/>
          <w:sz w:val="28"/>
        </w:rPr>
        <w:t>
</w:t>
      </w:r>
      <w:r>
        <w:rPr>
          <w:rFonts w:ascii="Times New Roman"/>
          <w:b w:val="false"/>
          <w:i/>
          <w:color w:val="000000"/>
          <w:sz w:val="28"/>
        </w:rPr>
        <w:t>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А. Жумагалиев</w:t>
      </w:r>
      <w:r>
        <w:br/>
      </w:r>
      <w:r>
        <w:rPr>
          <w:rFonts w:ascii="Times New Roman"/>
          <w:b w:val="false"/>
          <w:i w:val="false"/>
          <w:color w:val="000000"/>
          <w:sz w:val="28"/>
        </w:rPr>
        <w:t>
</w:t>
      </w:r>
      <w:r>
        <w:rPr>
          <w:rFonts w:ascii="Times New Roman"/>
          <w:b w:val="false"/>
          <w:i/>
          <w:color w:val="000000"/>
          <w:sz w:val="28"/>
        </w:rPr>
        <w:t>      «__» ________ 2012 года</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акимата города Астаны</w:t>
      </w:r>
      <w:r>
        <w:br/>
      </w:r>
      <w:r>
        <w:rPr>
          <w:rFonts w:ascii="Times New Roman"/>
          <w:b w:val="false"/>
          <w:i w:val="false"/>
          <w:color w:val="000000"/>
          <w:sz w:val="28"/>
        </w:rPr>
        <w:t xml:space="preserve">
от 31 октября 2012 года № 104-1613 </w:t>
      </w:r>
    </w:p>
    <w:bookmarkEnd w:id="1"/>
    <w:bookmarkStart w:name="z6" w:id="2"/>
    <w:p>
      <w:pPr>
        <w:spacing w:after="0"/>
        <w:ind w:left="0"/>
        <w:jc w:val="left"/>
      </w:pPr>
      <w:r>
        <w:rPr>
          <w:rFonts w:ascii="Times New Roman"/>
          <w:b/>
          <w:i w:val="false"/>
          <w:color w:val="000000"/>
        </w:rPr>
        <w:t xml:space="preserve"> 
Регламент</w:t>
      </w:r>
      <w:r>
        <w:br/>
      </w:r>
      <w:r>
        <w:rPr>
          <w:rFonts w:ascii="Times New Roman"/>
          <w:b/>
          <w:i w:val="false"/>
          <w:color w:val="000000"/>
        </w:rPr>
        <w:t>
электронной государственной услуги</w:t>
      </w:r>
      <w:r>
        <w:br/>
      </w:r>
      <w:r>
        <w:rPr>
          <w:rFonts w:ascii="Times New Roman"/>
          <w:b/>
          <w:i w:val="false"/>
          <w:color w:val="000000"/>
        </w:rPr>
        <w:t>
«Учет иностранных средств массовой информации,</w:t>
      </w:r>
      <w:r>
        <w:br/>
      </w:r>
      <w:r>
        <w:rPr>
          <w:rFonts w:ascii="Times New Roman"/>
          <w:b/>
          <w:i w:val="false"/>
          <w:color w:val="000000"/>
        </w:rPr>
        <w:t>
распространяемых на территории города Астаны»</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Электронная государственная услуга «Учет иностранных средств массовой информации, распространяемых на территории области» (далее – электронная государственная услуга) оказывается государственным учреждением «Управление внутренней политики города Астаны» (далее - услугодатель), адрес которого указан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Регламенту, а также на альтернативной основе через центры обслуживания населения (далее - Центр) и веб - портал «электронного правительства»: www.e.gov.kz.</w:t>
      </w:r>
      <w:r>
        <w:br/>
      </w:r>
      <w:r>
        <w:rPr>
          <w:rFonts w:ascii="Times New Roman"/>
          <w:b w:val="false"/>
          <w:i w:val="false"/>
          <w:color w:val="000000"/>
          <w:sz w:val="28"/>
        </w:rPr>
        <w:t>
</w:t>
      </w:r>
      <w:r>
        <w:rPr>
          <w:rFonts w:ascii="Times New Roman"/>
          <w:b w:val="false"/>
          <w:i w:val="false"/>
          <w:color w:val="000000"/>
          <w:sz w:val="28"/>
        </w:rPr>
        <w:t>
      2. Электронная государственная услуга оказывается на основании стандарта государственной услуги «Учет иностранных средств массовой информации, распространяемых на территории области (города республиканского значения, столицы)», утвержденного постановлением Правительства Республики Казахстан от 30 декабря 2009 года № 2315 «О внесении изменения и дополнений в постановление Правительства Республики Казахстан от 30 июня 2007 года № 561 и об утверждении стандартов государственных услуг» (далее - Стандарт).</w:t>
      </w:r>
      <w:r>
        <w:br/>
      </w:r>
      <w:r>
        <w:rPr>
          <w:rFonts w:ascii="Times New Roman"/>
          <w:b w:val="false"/>
          <w:i w:val="false"/>
          <w:color w:val="000000"/>
          <w:sz w:val="28"/>
        </w:rPr>
        <w:t>
</w:t>
      </w:r>
      <w:r>
        <w:rPr>
          <w:rFonts w:ascii="Times New Roman"/>
          <w:b w:val="false"/>
          <w:i w:val="false"/>
          <w:color w:val="000000"/>
          <w:sz w:val="28"/>
        </w:rPr>
        <w:t>
      3. Степень автоматизации электронной государственной услуги: частично автоматизированная (содержащая медиа - разрывы).</w:t>
      </w:r>
      <w:r>
        <w:br/>
      </w:r>
      <w:r>
        <w:rPr>
          <w:rFonts w:ascii="Times New Roman"/>
          <w:b w:val="false"/>
          <w:i w:val="false"/>
          <w:color w:val="000000"/>
          <w:sz w:val="28"/>
        </w:rPr>
        <w:t>
</w:t>
      </w:r>
      <w:r>
        <w:rPr>
          <w:rFonts w:ascii="Times New Roman"/>
          <w:b w:val="false"/>
          <w:i w:val="false"/>
          <w:color w:val="000000"/>
          <w:sz w:val="28"/>
        </w:rPr>
        <w:t>
      4. Вид оказания электронной государственной услуги: транзакционная.</w:t>
      </w:r>
      <w:r>
        <w:br/>
      </w:r>
      <w:r>
        <w:rPr>
          <w:rFonts w:ascii="Times New Roman"/>
          <w:b w:val="false"/>
          <w:i w:val="false"/>
          <w:color w:val="000000"/>
          <w:sz w:val="28"/>
        </w:rPr>
        <w:t>
</w:t>
      </w:r>
      <w:r>
        <w:rPr>
          <w:rFonts w:ascii="Times New Roman"/>
          <w:b w:val="false"/>
          <w:i w:val="false"/>
          <w:color w:val="000000"/>
          <w:sz w:val="28"/>
        </w:rPr>
        <w:t>
      5. Понятия и сокращения, используемые в настоящем Регламенте:</w:t>
      </w:r>
      <w:r>
        <w:br/>
      </w:r>
      <w:r>
        <w:rPr>
          <w:rFonts w:ascii="Times New Roman"/>
          <w:b w:val="false"/>
          <w:i w:val="false"/>
          <w:color w:val="000000"/>
          <w:sz w:val="28"/>
        </w:rPr>
        <w:t>
</w:t>
      </w:r>
      <w:r>
        <w:rPr>
          <w:rFonts w:ascii="Times New Roman"/>
          <w:b w:val="false"/>
          <w:i w:val="false"/>
          <w:color w:val="000000"/>
          <w:sz w:val="28"/>
        </w:rPr>
        <w:t>
      1)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 - программного комплекса (далее - ИС);</w:t>
      </w:r>
      <w:r>
        <w:br/>
      </w:r>
      <w:r>
        <w:rPr>
          <w:rFonts w:ascii="Times New Roman"/>
          <w:b w:val="false"/>
          <w:i w:val="false"/>
          <w:color w:val="000000"/>
          <w:sz w:val="28"/>
        </w:rPr>
        <w:t>
</w:t>
      </w:r>
      <w:r>
        <w:rPr>
          <w:rFonts w:ascii="Times New Roman"/>
          <w:b w:val="false"/>
          <w:i w:val="false"/>
          <w:color w:val="000000"/>
          <w:sz w:val="28"/>
        </w:rPr>
        <w:t>
      2) бизнес - идентификационный номер (далее - БИН) - уникальный номер, формируемый для юридического лица (филиала и представительства) и индивидуального предпринимателя, осуществляющего деятельность в виде совместного предпринимательства;</w:t>
      </w:r>
      <w:r>
        <w:br/>
      </w:r>
      <w:r>
        <w:rPr>
          <w:rFonts w:ascii="Times New Roman"/>
          <w:b w:val="false"/>
          <w:i w:val="false"/>
          <w:color w:val="000000"/>
          <w:sz w:val="28"/>
        </w:rPr>
        <w:t>
</w:t>
      </w:r>
      <w:r>
        <w:rPr>
          <w:rFonts w:ascii="Times New Roman"/>
          <w:b w:val="false"/>
          <w:i w:val="false"/>
          <w:color w:val="000000"/>
          <w:sz w:val="28"/>
        </w:rPr>
        <w:t>
      3) ИС МИО - информационная система местных исполнительных органов/информационная система «Региональный шлюз, как подсистема шлюза «электронного правительства» Республики Казахстан, в части автоматизированного рабочего места сотрудника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4) индивидуальный идентификационный номер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(далее - ИИН);</w:t>
      </w:r>
      <w:r>
        <w:br/>
      </w:r>
      <w:r>
        <w:rPr>
          <w:rFonts w:ascii="Times New Roman"/>
          <w:b w:val="false"/>
          <w:i w:val="false"/>
          <w:color w:val="000000"/>
          <w:sz w:val="28"/>
        </w:rPr>
        <w:t>
</w:t>
      </w:r>
      <w:r>
        <w:rPr>
          <w:rFonts w:ascii="Times New Roman"/>
          <w:b w:val="false"/>
          <w:i w:val="false"/>
          <w:color w:val="000000"/>
          <w:sz w:val="28"/>
        </w:rPr>
        <w:t>
      5) МИО -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6) ИС НУЦ - информационная система национального удостоверяющего центра Республики Казахстан;</w:t>
      </w:r>
      <w:r>
        <w:br/>
      </w:r>
      <w:r>
        <w:rPr>
          <w:rFonts w:ascii="Times New Roman"/>
          <w:b w:val="false"/>
          <w:i w:val="false"/>
          <w:color w:val="000000"/>
          <w:sz w:val="28"/>
        </w:rPr>
        <w:t>
</w:t>
      </w:r>
      <w:r>
        <w:rPr>
          <w:rFonts w:ascii="Times New Roman"/>
          <w:b w:val="false"/>
          <w:i w:val="false"/>
          <w:color w:val="000000"/>
          <w:sz w:val="28"/>
        </w:rPr>
        <w:t>
      7) электронная государственная услуга - государственная услуга, оказываемая в электронной форме с применением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8) пользователь (потребитель) - субъект, обращающийся к информационной системе за получением необходимых ему электронных информационных ресурсов и пользующийся ими;</w:t>
      </w:r>
      <w:r>
        <w:br/>
      </w:r>
      <w:r>
        <w:rPr>
          <w:rFonts w:ascii="Times New Roman"/>
          <w:b w:val="false"/>
          <w:i w:val="false"/>
          <w:color w:val="000000"/>
          <w:sz w:val="28"/>
        </w:rPr>
        <w:t>
</w:t>
      </w:r>
      <w:r>
        <w:rPr>
          <w:rFonts w:ascii="Times New Roman"/>
          <w:b w:val="false"/>
          <w:i w:val="false"/>
          <w:color w:val="000000"/>
          <w:sz w:val="28"/>
        </w:rPr>
        <w:t>
      9) транзакционная услуга - услуга по предоставлению пользователям электронных информационных ресурсов, требующая взаимного обмена информацией с применением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10) информационная система центров обслуживания населения - информационная система, предоставляющая единую точку доступа к государственным услугам и электронным информационным ресурсам государственных органов задействованных в процессах оказания государственных услуг (далее - ИС ЦОН);</w:t>
      </w:r>
      <w:r>
        <w:br/>
      </w:r>
      <w:r>
        <w:rPr>
          <w:rFonts w:ascii="Times New Roman"/>
          <w:b w:val="false"/>
          <w:i w:val="false"/>
          <w:color w:val="000000"/>
          <w:sz w:val="28"/>
        </w:rPr>
        <w:t>
</w:t>
      </w:r>
      <w:r>
        <w:rPr>
          <w:rFonts w:ascii="Times New Roman"/>
          <w:b w:val="false"/>
          <w:i w:val="false"/>
          <w:color w:val="000000"/>
          <w:sz w:val="28"/>
        </w:rPr>
        <w:t>
      11)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 (далее - ПЭП);</w:t>
      </w:r>
      <w:r>
        <w:br/>
      </w:r>
      <w:r>
        <w:rPr>
          <w:rFonts w:ascii="Times New Roman"/>
          <w:b w:val="false"/>
          <w:i w:val="false"/>
          <w:color w:val="000000"/>
          <w:sz w:val="28"/>
        </w:rPr>
        <w:t>
</w:t>
      </w:r>
      <w:r>
        <w:rPr>
          <w:rFonts w:ascii="Times New Roman"/>
          <w:b w:val="false"/>
          <w:i w:val="false"/>
          <w:color w:val="000000"/>
          <w:sz w:val="28"/>
        </w:rPr>
        <w:t>
      12) региональный шлюз «электронного правительства» - информационная система, обеспечивающая информационное взаимодействие между внутренними системами/подсистемами МИО и внешними информационными системами, участвующими в процессе оказания электронных услуг МИО (далее - РШЭП);</w:t>
      </w:r>
      <w:r>
        <w:br/>
      </w:r>
      <w:r>
        <w:rPr>
          <w:rFonts w:ascii="Times New Roman"/>
          <w:b w:val="false"/>
          <w:i w:val="false"/>
          <w:color w:val="000000"/>
          <w:sz w:val="28"/>
        </w:rPr>
        <w:t>
</w:t>
      </w:r>
      <w:r>
        <w:rPr>
          <w:rFonts w:ascii="Times New Roman"/>
          <w:b w:val="false"/>
          <w:i w:val="false"/>
          <w:color w:val="000000"/>
          <w:sz w:val="28"/>
        </w:rPr>
        <w:t>
      13)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 (далее - ШЭП);</w:t>
      </w:r>
      <w:r>
        <w:br/>
      </w:r>
      <w:r>
        <w:rPr>
          <w:rFonts w:ascii="Times New Roman"/>
          <w:b w:val="false"/>
          <w:i w:val="false"/>
          <w:color w:val="000000"/>
          <w:sz w:val="28"/>
        </w:rPr>
        <w:t>
</w:t>
      </w:r>
      <w:r>
        <w:rPr>
          <w:rFonts w:ascii="Times New Roman"/>
          <w:b w:val="false"/>
          <w:i w:val="false"/>
          <w:color w:val="000000"/>
          <w:sz w:val="28"/>
        </w:rPr>
        <w:t xml:space="preserve">
      14)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w:t>
      </w:r>
      <w:r>
        <w:br/>
      </w:r>
      <w:r>
        <w:rPr>
          <w:rFonts w:ascii="Times New Roman"/>
          <w:b w:val="false"/>
          <w:i w:val="false"/>
          <w:color w:val="000000"/>
          <w:sz w:val="28"/>
        </w:rPr>
        <w:t>
</w:t>
      </w:r>
      <w:r>
        <w:rPr>
          <w:rFonts w:ascii="Times New Roman"/>
          <w:b w:val="false"/>
          <w:i w:val="false"/>
          <w:color w:val="000000"/>
          <w:sz w:val="28"/>
        </w:rPr>
        <w:t>
      15)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4"/>
    <w:bookmarkStart w:name="z28" w:id="5"/>
    <w:p>
      <w:pPr>
        <w:spacing w:after="0"/>
        <w:ind w:left="0"/>
        <w:jc w:val="left"/>
      </w:pPr>
      <w:r>
        <w:rPr>
          <w:rFonts w:ascii="Times New Roman"/>
          <w:b/>
          <w:i w:val="false"/>
          <w:color w:val="000000"/>
        </w:rPr>
        <w:t xml:space="preserve"> 
2. Порядок деятельности услугодателя по оказанию электронной</w:t>
      </w:r>
      <w:r>
        <w:br/>
      </w:r>
      <w:r>
        <w:rPr>
          <w:rFonts w:ascii="Times New Roman"/>
          <w:b/>
          <w:i w:val="false"/>
          <w:color w:val="000000"/>
        </w:rPr>
        <w:t>
государственной услуги</w:t>
      </w:r>
    </w:p>
    <w:bookmarkEnd w:id="5"/>
    <w:bookmarkStart w:name="z29" w:id="6"/>
    <w:p>
      <w:pPr>
        <w:spacing w:after="0"/>
        <w:ind w:left="0"/>
        <w:jc w:val="both"/>
      </w:pPr>
      <w:r>
        <w:rPr>
          <w:rFonts w:ascii="Times New Roman"/>
          <w:b w:val="false"/>
          <w:i w:val="false"/>
          <w:color w:val="000000"/>
          <w:sz w:val="28"/>
        </w:rPr>
        <w:t>
      6. Пошаговые действия и решения услугодателя через ПЭП (диаграмма функционального взаимодействия)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 потребитель осуществляет регистрацию на ПЭП с помощью ИИН/БИН и пароля (осуществляется для незарегистрированных потребителей на ПЭП);</w:t>
      </w:r>
      <w:r>
        <w:br/>
      </w:r>
      <w:r>
        <w:rPr>
          <w:rFonts w:ascii="Times New Roman"/>
          <w:b w:val="false"/>
          <w:i w:val="false"/>
          <w:color w:val="000000"/>
          <w:sz w:val="28"/>
        </w:rPr>
        <w:t>
</w:t>
      </w:r>
      <w:r>
        <w:rPr>
          <w:rFonts w:ascii="Times New Roman"/>
          <w:b w:val="false"/>
          <w:i w:val="false"/>
          <w:color w:val="000000"/>
          <w:sz w:val="28"/>
        </w:rPr>
        <w:t>
      2) процесс 1 - процесс ввода потребителем ИИН/БИН и пароля (процесс авторизации) на ПЭП для получения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3) условие 1 - проверка на ПЭП подлинности данных о зарегистрированном потребителе через ИИН/БИН и пароль;</w:t>
      </w:r>
      <w:r>
        <w:br/>
      </w:r>
      <w:r>
        <w:rPr>
          <w:rFonts w:ascii="Times New Roman"/>
          <w:b w:val="false"/>
          <w:i w:val="false"/>
          <w:color w:val="000000"/>
          <w:sz w:val="28"/>
        </w:rPr>
        <w:t>
</w:t>
      </w:r>
      <w:r>
        <w:rPr>
          <w:rFonts w:ascii="Times New Roman"/>
          <w:b w:val="false"/>
          <w:i w:val="false"/>
          <w:color w:val="000000"/>
          <w:sz w:val="28"/>
        </w:rPr>
        <w:t>
      4) процесс 2 - формирование ПЭП сообщения об отказе в авторизации в связи с имеющимися нарушениями в данных потребителя;</w:t>
      </w:r>
      <w:r>
        <w:br/>
      </w:r>
      <w:r>
        <w:rPr>
          <w:rFonts w:ascii="Times New Roman"/>
          <w:b w:val="false"/>
          <w:i w:val="false"/>
          <w:color w:val="000000"/>
          <w:sz w:val="28"/>
        </w:rPr>
        <w:t>
</w:t>
      </w:r>
      <w:r>
        <w:rPr>
          <w:rFonts w:ascii="Times New Roman"/>
          <w:b w:val="false"/>
          <w:i w:val="false"/>
          <w:color w:val="000000"/>
          <w:sz w:val="28"/>
        </w:rPr>
        <w:t>
      5) процесс 3 - выбор потребителем услуги, указанной в настоящем Регламенте, вывод на экран формы запроса для оказания услуги и заполнение потребителем формы (ввод данных и для физических лиц, прикрепление сканированного документа, подтверждающего право на занятие предпринимательской деятельностью) с учетом ее структуры и форматных требований;</w:t>
      </w:r>
      <w:r>
        <w:br/>
      </w:r>
      <w:r>
        <w:rPr>
          <w:rFonts w:ascii="Times New Roman"/>
          <w:b w:val="false"/>
          <w:i w:val="false"/>
          <w:color w:val="000000"/>
          <w:sz w:val="28"/>
        </w:rPr>
        <w:t>
</w:t>
      </w:r>
      <w:r>
        <w:rPr>
          <w:rFonts w:ascii="Times New Roman"/>
          <w:b w:val="false"/>
          <w:i w:val="false"/>
          <w:color w:val="000000"/>
          <w:sz w:val="28"/>
        </w:rPr>
        <w:t xml:space="preserve">
      6) процесс 4 - подписание посредством ЭЦП потребителя заполненной формы (введенных данных и для физических лиц, прикрепленного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 </w:t>
      </w:r>
      <w:r>
        <w:br/>
      </w:r>
      <w:r>
        <w:rPr>
          <w:rFonts w:ascii="Times New Roman"/>
          <w:b w:val="false"/>
          <w:i w:val="false"/>
          <w:color w:val="000000"/>
          <w:sz w:val="28"/>
        </w:rPr>
        <w:t>
</w:t>
      </w:r>
      <w:r>
        <w:rPr>
          <w:rFonts w:ascii="Times New Roman"/>
          <w:b w:val="false"/>
          <w:i w:val="false"/>
          <w:color w:val="000000"/>
          <w:sz w:val="28"/>
        </w:rPr>
        <w:t>
      7) условие 2 - проверка соответствия идентификационных данных (между ИИН/БИН, указанным в запросе и ИИН/БИН и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на ПЭП;</w:t>
      </w:r>
      <w:r>
        <w:br/>
      </w:r>
      <w:r>
        <w:rPr>
          <w:rFonts w:ascii="Times New Roman"/>
          <w:b w:val="false"/>
          <w:i w:val="false"/>
          <w:color w:val="000000"/>
          <w:sz w:val="28"/>
        </w:rPr>
        <w:t>
</w:t>
      </w:r>
      <w:r>
        <w:rPr>
          <w:rFonts w:ascii="Times New Roman"/>
          <w:b w:val="false"/>
          <w:i w:val="false"/>
          <w:color w:val="000000"/>
          <w:sz w:val="28"/>
        </w:rPr>
        <w:t>
      8) процесс 5 - формирование сообщения об отказе в запрашиваемой электронной государственной услуге в связи с не подтверждением подлинности ЭЦП потребителя;</w:t>
      </w:r>
      <w:r>
        <w:br/>
      </w:r>
      <w:r>
        <w:rPr>
          <w:rFonts w:ascii="Times New Roman"/>
          <w:b w:val="false"/>
          <w:i w:val="false"/>
          <w:color w:val="000000"/>
          <w:sz w:val="28"/>
        </w:rPr>
        <w:t>
</w:t>
      </w:r>
      <w:r>
        <w:rPr>
          <w:rFonts w:ascii="Times New Roman"/>
          <w:b w:val="false"/>
          <w:i w:val="false"/>
          <w:color w:val="000000"/>
          <w:sz w:val="28"/>
        </w:rPr>
        <w:t>
      9) процесс 6 - направление подписанного ЭЦП потребителя электронного документа (запроса потребителя) через ШЭП/РШЭП в ИС МИО и обработка электронной государственной услуги сотрудником МИО;</w:t>
      </w:r>
      <w:r>
        <w:br/>
      </w:r>
      <w:r>
        <w:rPr>
          <w:rFonts w:ascii="Times New Roman"/>
          <w:b w:val="false"/>
          <w:i w:val="false"/>
          <w:color w:val="000000"/>
          <w:sz w:val="28"/>
        </w:rPr>
        <w:t>
</w:t>
      </w:r>
      <w:r>
        <w:rPr>
          <w:rFonts w:ascii="Times New Roman"/>
          <w:b w:val="false"/>
          <w:i w:val="false"/>
          <w:color w:val="000000"/>
          <w:sz w:val="28"/>
        </w:rPr>
        <w:t>
      10) процесс 7 - формирование сотрудником МИО результата оказания электронной государственной услуги (справка об учете иностранных средств массовой информации (далее - СМИ), распространяемых на территории (области, города), либо мотивированный отказ об учете иностранного СМИ). Электронный документ формируется с использованием ЭЦП сотрудника МИО и передается в личный кабинет на ПЭП.</w:t>
      </w:r>
      <w:r>
        <w:br/>
      </w:r>
      <w:r>
        <w:rPr>
          <w:rFonts w:ascii="Times New Roman"/>
          <w:b w:val="false"/>
          <w:i w:val="false"/>
          <w:color w:val="000000"/>
          <w:sz w:val="28"/>
        </w:rPr>
        <w:t>
</w:t>
      </w:r>
      <w:r>
        <w:rPr>
          <w:rFonts w:ascii="Times New Roman"/>
          <w:b w:val="false"/>
          <w:i w:val="false"/>
          <w:color w:val="000000"/>
          <w:sz w:val="28"/>
        </w:rPr>
        <w:t>
      7. Пошаговые действия и решения услугодателя через ЦОН (диаграмма функционального взаимодействия) при оказании электронной государственной услуги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 процесс 1 - процесс авторизации оператора ЦОН в ИС ЦОН для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2) условие 1 - проверка в ИС ЦОН подлинности данных о зарегистрированном операторе через ИИН и пароль, либо ЭЦП;</w:t>
      </w:r>
      <w:r>
        <w:br/>
      </w:r>
      <w:r>
        <w:rPr>
          <w:rFonts w:ascii="Times New Roman"/>
          <w:b w:val="false"/>
          <w:i w:val="false"/>
          <w:color w:val="000000"/>
          <w:sz w:val="28"/>
        </w:rPr>
        <w:t>
</w:t>
      </w:r>
      <w:r>
        <w:rPr>
          <w:rFonts w:ascii="Times New Roman"/>
          <w:b w:val="false"/>
          <w:i w:val="false"/>
          <w:color w:val="000000"/>
          <w:sz w:val="28"/>
        </w:rPr>
        <w:t>
      3) процесс 2 - формирование сообщения об отказе в авторизации в ИС ЦОН в связи с имеющимися нарушениями в данных оператора Центра;</w:t>
      </w:r>
      <w:r>
        <w:br/>
      </w:r>
      <w:r>
        <w:rPr>
          <w:rFonts w:ascii="Times New Roman"/>
          <w:b w:val="false"/>
          <w:i w:val="false"/>
          <w:color w:val="000000"/>
          <w:sz w:val="28"/>
        </w:rPr>
        <w:t>
</w:t>
      </w:r>
      <w:r>
        <w:rPr>
          <w:rFonts w:ascii="Times New Roman"/>
          <w:b w:val="false"/>
          <w:i w:val="false"/>
          <w:color w:val="000000"/>
          <w:sz w:val="28"/>
        </w:rPr>
        <w:t>
      4) процесс 3 - выбор оператором ЦОН услуги, указанной в настоящем Регламенте, вывод на экран формы запроса для оказания услуги и заполнение формы (ввод данных для физических лиц, прикрепление сканированного документа, подтверждающего право на занятие предпринимательской деятельностью) с учетом ее структуры и форматных требований;</w:t>
      </w:r>
      <w:r>
        <w:br/>
      </w:r>
      <w:r>
        <w:rPr>
          <w:rFonts w:ascii="Times New Roman"/>
          <w:b w:val="false"/>
          <w:i w:val="false"/>
          <w:color w:val="000000"/>
          <w:sz w:val="28"/>
        </w:rPr>
        <w:t>
</w:t>
      </w:r>
      <w:r>
        <w:rPr>
          <w:rFonts w:ascii="Times New Roman"/>
          <w:b w:val="false"/>
          <w:i w:val="false"/>
          <w:color w:val="000000"/>
          <w:sz w:val="28"/>
        </w:rPr>
        <w:t>
      5) процесс 4 - подписание посредством ЭЦП оператора ЦОН (введенных данных и для физических лиц, прикрепление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6) условие 2 - проверка соответствия идентификационных данных (между ИИН, указанным в запросе и ИИН и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в ИС ЦОН;</w:t>
      </w:r>
      <w:r>
        <w:br/>
      </w:r>
      <w:r>
        <w:rPr>
          <w:rFonts w:ascii="Times New Roman"/>
          <w:b w:val="false"/>
          <w:i w:val="false"/>
          <w:color w:val="000000"/>
          <w:sz w:val="28"/>
        </w:rPr>
        <w:t>
</w:t>
      </w:r>
      <w:r>
        <w:rPr>
          <w:rFonts w:ascii="Times New Roman"/>
          <w:b w:val="false"/>
          <w:i w:val="false"/>
          <w:color w:val="000000"/>
          <w:sz w:val="28"/>
        </w:rPr>
        <w:t>
      7) процесс 5 - формирование сообщения об отказе в запрашиваемой электронной государственной услуги в связи с не подтверждением подлинности ЭЦП оператора;</w:t>
      </w:r>
      <w:r>
        <w:br/>
      </w:r>
      <w:r>
        <w:rPr>
          <w:rFonts w:ascii="Times New Roman"/>
          <w:b w:val="false"/>
          <w:i w:val="false"/>
          <w:color w:val="000000"/>
          <w:sz w:val="28"/>
        </w:rPr>
        <w:t>
</w:t>
      </w:r>
      <w:r>
        <w:rPr>
          <w:rFonts w:ascii="Times New Roman"/>
          <w:b w:val="false"/>
          <w:i w:val="false"/>
          <w:color w:val="000000"/>
          <w:sz w:val="28"/>
        </w:rPr>
        <w:t>
      8) процесс 6 - направление подписанного ЭЦП оператора ЦОН электронного документа (запроса потребителя) через ШЭП/РШЭП в ИС МИО и обработка электронной государственной услуги сотрудником МИО;</w:t>
      </w:r>
      <w:r>
        <w:br/>
      </w:r>
      <w:r>
        <w:rPr>
          <w:rFonts w:ascii="Times New Roman"/>
          <w:b w:val="false"/>
          <w:i w:val="false"/>
          <w:color w:val="000000"/>
          <w:sz w:val="28"/>
        </w:rPr>
        <w:t>
</w:t>
      </w:r>
      <w:r>
        <w:rPr>
          <w:rFonts w:ascii="Times New Roman"/>
          <w:b w:val="false"/>
          <w:i w:val="false"/>
          <w:color w:val="000000"/>
          <w:sz w:val="28"/>
        </w:rPr>
        <w:t>
      9) процесс 7 - формирование сотрудником МИО результата оказания электронной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 Электронный документ формируется с использованием ЭЦП сотрудника МИО и передается в ИС ЦОН.</w:t>
      </w:r>
      <w:r>
        <w:br/>
      </w:r>
      <w:r>
        <w:rPr>
          <w:rFonts w:ascii="Times New Roman"/>
          <w:b w:val="false"/>
          <w:i w:val="false"/>
          <w:color w:val="000000"/>
          <w:sz w:val="28"/>
        </w:rPr>
        <w:t>
</w:t>
      </w:r>
      <w:r>
        <w:rPr>
          <w:rFonts w:ascii="Times New Roman"/>
          <w:b w:val="false"/>
          <w:i w:val="false"/>
          <w:color w:val="000000"/>
          <w:sz w:val="28"/>
        </w:rPr>
        <w:t>
      10) процесс 8 - выдача выходного документа сотрудником ЦОН потребителю услуги нарочно или посредством отправки на электронную почту.</w:t>
      </w:r>
      <w:r>
        <w:br/>
      </w:r>
      <w:r>
        <w:rPr>
          <w:rFonts w:ascii="Times New Roman"/>
          <w:b w:val="false"/>
          <w:i w:val="false"/>
          <w:color w:val="000000"/>
          <w:sz w:val="28"/>
        </w:rPr>
        <w:t>
</w:t>
      </w:r>
      <w:r>
        <w:rPr>
          <w:rFonts w:ascii="Times New Roman"/>
          <w:b w:val="false"/>
          <w:i w:val="false"/>
          <w:color w:val="000000"/>
          <w:sz w:val="28"/>
        </w:rPr>
        <w:t>
      8. Пошаговые действия и решения услугодателя при оказании частично автоматизированной электронной государственной услуги МИО, непосредственно предоставляющим данную электронную государственную услугу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 потребитель должен обратиться в МИО для получения услуги, имея при себе заявление и оригиналы необходимых документов. Проверка подлинности заявления и документов потребителя сотрудником МИО;</w:t>
      </w:r>
      <w:r>
        <w:br/>
      </w:r>
      <w:r>
        <w:rPr>
          <w:rFonts w:ascii="Times New Roman"/>
          <w:b w:val="false"/>
          <w:i w:val="false"/>
          <w:color w:val="000000"/>
          <w:sz w:val="28"/>
        </w:rPr>
        <w:t>
</w:t>
      </w:r>
      <w:r>
        <w:rPr>
          <w:rFonts w:ascii="Times New Roman"/>
          <w:b w:val="false"/>
          <w:i w:val="false"/>
          <w:color w:val="000000"/>
          <w:sz w:val="28"/>
        </w:rPr>
        <w:t>
      2) процесс 1 - процесс ввода сотрудником МИО ИИН и пароля (процесс авторизации) в ИС МИО для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3) условие 1 - проверка в ИС МИО подлинности данных о зарегистрированном сотруднике услугодателя через ИИН и пароль;</w:t>
      </w:r>
      <w:r>
        <w:br/>
      </w:r>
      <w:r>
        <w:rPr>
          <w:rFonts w:ascii="Times New Roman"/>
          <w:b w:val="false"/>
          <w:i w:val="false"/>
          <w:color w:val="000000"/>
          <w:sz w:val="28"/>
        </w:rPr>
        <w:t>
</w:t>
      </w:r>
      <w:r>
        <w:rPr>
          <w:rFonts w:ascii="Times New Roman"/>
          <w:b w:val="false"/>
          <w:i w:val="false"/>
          <w:color w:val="000000"/>
          <w:sz w:val="28"/>
        </w:rPr>
        <w:t>
      4) процесс 2 - формирование сообщения об отказе в авторизации в ИС МИО в связи с имеющимися нарушениями в данных сотрудника МИО;</w:t>
      </w:r>
      <w:r>
        <w:br/>
      </w:r>
      <w:r>
        <w:rPr>
          <w:rFonts w:ascii="Times New Roman"/>
          <w:b w:val="false"/>
          <w:i w:val="false"/>
          <w:color w:val="000000"/>
          <w:sz w:val="28"/>
        </w:rPr>
        <w:t>
</w:t>
      </w:r>
      <w:r>
        <w:rPr>
          <w:rFonts w:ascii="Times New Roman"/>
          <w:b w:val="false"/>
          <w:i w:val="false"/>
          <w:color w:val="000000"/>
          <w:sz w:val="28"/>
        </w:rPr>
        <w:t xml:space="preserve">
      5) процесс 3 - выбор сотрудником МИО услуги, указанной в настоящем Регламенте, вывод на экран формы запроса для оказания услуги и заполнение формы (ввод данных и для физических лиц, прикрепление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 </w:t>
      </w:r>
      <w:r>
        <w:br/>
      </w:r>
      <w:r>
        <w:rPr>
          <w:rFonts w:ascii="Times New Roman"/>
          <w:b w:val="false"/>
          <w:i w:val="false"/>
          <w:color w:val="000000"/>
          <w:sz w:val="28"/>
        </w:rPr>
        <w:t>
</w:t>
      </w:r>
      <w:r>
        <w:rPr>
          <w:rFonts w:ascii="Times New Roman"/>
          <w:b w:val="false"/>
          <w:i w:val="false"/>
          <w:color w:val="000000"/>
          <w:sz w:val="28"/>
        </w:rPr>
        <w:t>
      6) процесс 4 - подписание посредством ЭЦП сотрудника МИО заполненной формы (введенных данных и для физических лиц, прикрепление сканированного документа, подтверждающего право на занятие предпринимательской деятельностью) запроса на оказание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7) условие 2 - проверка соответствия идентификационных данных (между ИИН, указанным в запросе и ИИН и в регистрационном свидетельстве ЭЦП) срока действия регистрационного свидетельства ЭЦП и отсутствия в списке отозванных (аннулированных) регистрационных свидетельств в ИС МИО;</w:t>
      </w:r>
      <w:r>
        <w:br/>
      </w:r>
      <w:r>
        <w:rPr>
          <w:rFonts w:ascii="Times New Roman"/>
          <w:b w:val="false"/>
          <w:i w:val="false"/>
          <w:color w:val="000000"/>
          <w:sz w:val="28"/>
        </w:rPr>
        <w:t>
</w:t>
      </w:r>
      <w:r>
        <w:rPr>
          <w:rFonts w:ascii="Times New Roman"/>
          <w:b w:val="false"/>
          <w:i w:val="false"/>
          <w:color w:val="000000"/>
          <w:sz w:val="28"/>
        </w:rPr>
        <w:t>
      8) процесс 5 - формирование сообщения об отказе в запрашиваемой электронной государственной услуги в связи с не подтверждением подлинности ЭЦП сотрудника МИО;</w:t>
      </w:r>
      <w:r>
        <w:br/>
      </w:r>
      <w:r>
        <w:rPr>
          <w:rFonts w:ascii="Times New Roman"/>
          <w:b w:val="false"/>
          <w:i w:val="false"/>
          <w:color w:val="000000"/>
          <w:sz w:val="28"/>
        </w:rPr>
        <w:t>
</w:t>
      </w:r>
      <w:r>
        <w:rPr>
          <w:rFonts w:ascii="Times New Roman"/>
          <w:b w:val="false"/>
          <w:i w:val="false"/>
          <w:color w:val="000000"/>
          <w:sz w:val="28"/>
        </w:rPr>
        <w:t>
      9) процесс 6 - обработка электронной государственной услуги сотрудника МИО;</w:t>
      </w:r>
      <w:r>
        <w:br/>
      </w:r>
      <w:r>
        <w:rPr>
          <w:rFonts w:ascii="Times New Roman"/>
          <w:b w:val="false"/>
          <w:i w:val="false"/>
          <w:color w:val="000000"/>
          <w:sz w:val="28"/>
        </w:rPr>
        <w:t>
</w:t>
      </w:r>
      <w:r>
        <w:rPr>
          <w:rFonts w:ascii="Times New Roman"/>
          <w:b w:val="false"/>
          <w:i w:val="false"/>
          <w:color w:val="000000"/>
          <w:sz w:val="28"/>
        </w:rPr>
        <w:t>
      10) процесс 7 - формирование сотрудником МИО результата оказания государственной услуги (справка об учете иностранных СМИ, распространяемых на территории (области, города), либо мотивированный отказ об учете иностранного СМИ). Электронный документ формируется с использованием ЭЦП сотрудника МИО.</w:t>
      </w:r>
      <w:r>
        <w:br/>
      </w:r>
      <w:r>
        <w:rPr>
          <w:rFonts w:ascii="Times New Roman"/>
          <w:b w:val="false"/>
          <w:i w:val="false"/>
          <w:color w:val="000000"/>
          <w:sz w:val="28"/>
        </w:rPr>
        <w:t>
</w:t>
      </w:r>
      <w:r>
        <w:rPr>
          <w:rFonts w:ascii="Times New Roman"/>
          <w:b w:val="false"/>
          <w:i w:val="false"/>
          <w:color w:val="000000"/>
          <w:sz w:val="28"/>
        </w:rPr>
        <w:t>
      11) процесс 8 - выдача сотрудником МИО нарочно или посредством отправки на электронную почту потребителя результата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 приведены экранные формы на электронную государственную услугу, предоставляемые потребителю:</w:t>
      </w:r>
      <w:r>
        <w:br/>
      </w:r>
      <w:r>
        <w:rPr>
          <w:rFonts w:ascii="Times New Roman"/>
          <w:b w:val="false"/>
          <w:i w:val="false"/>
          <w:color w:val="000000"/>
          <w:sz w:val="28"/>
        </w:rPr>
        <w:t>
</w:t>
      </w:r>
      <w:r>
        <w:rPr>
          <w:rFonts w:ascii="Times New Roman"/>
          <w:b w:val="false"/>
          <w:i w:val="false"/>
          <w:color w:val="000000"/>
          <w:sz w:val="28"/>
        </w:rPr>
        <w:t>
      10. Способ проверки получателем статуса исполнения запроса по электронной государственной услуге: на портале «электронного правительства» в разделе «История получения услуг», а также при обращении в районный отдел или ЦОН.</w:t>
      </w:r>
      <w:r>
        <w:br/>
      </w:r>
      <w:r>
        <w:rPr>
          <w:rFonts w:ascii="Times New Roman"/>
          <w:b w:val="false"/>
          <w:i w:val="false"/>
          <w:color w:val="000000"/>
          <w:sz w:val="28"/>
        </w:rPr>
        <w:t>
</w:t>
      </w:r>
      <w:r>
        <w:rPr>
          <w:rFonts w:ascii="Times New Roman"/>
          <w:b w:val="false"/>
          <w:i w:val="false"/>
          <w:color w:val="000000"/>
          <w:sz w:val="28"/>
        </w:rPr>
        <w:t>
      11. Необходимую информацию и консультацию по оказанию электронной государственной услуги можно получить по телефону саll–центра ПЭП: 1414.</w:t>
      </w:r>
    </w:p>
    <w:bookmarkEnd w:id="6"/>
    <w:bookmarkStart w:name="z66" w:id="7"/>
    <w:p>
      <w:pPr>
        <w:spacing w:after="0"/>
        <w:ind w:left="0"/>
        <w:jc w:val="left"/>
      </w:pPr>
      <w:r>
        <w:rPr>
          <w:rFonts w:ascii="Times New Roman"/>
          <w:b/>
          <w:i w:val="false"/>
          <w:color w:val="000000"/>
        </w:rPr>
        <w:t xml:space="preserve"> 
3. Описание порядка взаимодействия в процессе оказания</w:t>
      </w:r>
      <w:r>
        <w:br/>
      </w:r>
      <w:r>
        <w:rPr>
          <w:rFonts w:ascii="Times New Roman"/>
          <w:b/>
          <w:i w:val="false"/>
          <w:color w:val="000000"/>
        </w:rPr>
        <w:t>
электронной государственной услуги</w:t>
      </w:r>
    </w:p>
    <w:bookmarkEnd w:id="7"/>
    <w:bookmarkStart w:name="z67" w:id="8"/>
    <w:p>
      <w:pPr>
        <w:spacing w:after="0"/>
        <w:ind w:left="0"/>
        <w:jc w:val="both"/>
      </w:pPr>
      <w:r>
        <w:rPr>
          <w:rFonts w:ascii="Times New Roman"/>
          <w:b w:val="false"/>
          <w:i w:val="false"/>
          <w:color w:val="000000"/>
          <w:sz w:val="28"/>
        </w:rPr>
        <w:t>
      12. Структурно-функциональные единицы (далее - СФЕ), которые участвуют в процессе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 сотрудники МИО;</w:t>
      </w:r>
      <w:r>
        <w:br/>
      </w:r>
      <w:r>
        <w:rPr>
          <w:rFonts w:ascii="Times New Roman"/>
          <w:b w:val="false"/>
          <w:i w:val="false"/>
          <w:color w:val="000000"/>
          <w:sz w:val="28"/>
        </w:rPr>
        <w:t>
</w:t>
      </w:r>
      <w:r>
        <w:rPr>
          <w:rFonts w:ascii="Times New Roman"/>
          <w:b w:val="false"/>
          <w:i w:val="false"/>
          <w:color w:val="000000"/>
          <w:sz w:val="28"/>
        </w:rPr>
        <w:t>
      2) сотрудники ЦОН.</w:t>
      </w:r>
      <w:r>
        <w:br/>
      </w:r>
      <w:r>
        <w:rPr>
          <w:rFonts w:ascii="Times New Roman"/>
          <w:b w:val="false"/>
          <w:i w:val="false"/>
          <w:color w:val="000000"/>
          <w:sz w:val="28"/>
        </w:rPr>
        <w:t>
</w:t>
      </w:r>
      <w:r>
        <w:rPr>
          <w:rFonts w:ascii="Times New Roman"/>
          <w:b w:val="false"/>
          <w:i w:val="false"/>
          <w:color w:val="000000"/>
          <w:sz w:val="28"/>
        </w:rPr>
        <w:t>
      13. Текстовое табличное описание последовательности действий (процедур, функций, операций) с указанием срока выполнения каждого действия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14. Диаграмма, отражающая взаимосвязь между логической последовательностью действий (в процессе оказания электронной государственной услуги) в соответствии с их описаниями, приведена в приложениях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приложении 6</w:t>
      </w:r>
      <w:r>
        <w:rPr>
          <w:rFonts w:ascii="Times New Roman"/>
          <w:b w:val="false"/>
          <w:i w:val="false"/>
          <w:color w:val="000000"/>
          <w:sz w:val="28"/>
        </w:rPr>
        <w:t xml:space="preserve"> к Регламенту приведены формы, шаблоны бланков в соответствии с которыми должен быть представлен результат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16. Результаты оказания электронной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Требования, предъявляемые к процессу оказания электронной государственной услуги потребителям:</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xml:space="preserve">
      5) защита и конфиденциальность документов физических и юридических лиц. </w:t>
      </w:r>
      <w:r>
        <w:br/>
      </w:r>
      <w:r>
        <w:rPr>
          <w:rFonts w:ascii="Times New Roman"/>
          <w:b w:val="false"/>
          <w:i w:val="false"/>
          <w:color w:val="000000"/>
          <w:sz w:val="28"/>
        </w:rPr>
        <w:t>
</w:t>
      </w:r>
      <w:r>
        <w:rPr>
          <w:rFonts w:ascii="Times New Roman"/>
          <w:b w:val="false"/>
          <w:i w:val="false"/>
          <w:color w:val="000000"/>
          <w:sz w:val="28"/>
        </w:rPr>
        <w:t xml:space="preserve">
      18. Техническое условие оказания электронной государственной услуги: </w:t>
      </w:r>
      <w:r>
        <w:br/>
      </w:r>
      <w:r>
        <w:rPr>
          <w:rFonts w:ascii="Times New Roman"/>
          <w:b w:val="false"/>
          <w:i w:val="false"/>
          <w:color w:val="000000"/>
          <w:sz w:val="28"/>
        </w:rPr>
        <w:t>
</w:t>
      </w:r>
      <w:r>
        <w:rPr>
          <w:rFonts w:ascii="Times New Roman"/>
          <w:b w:val="false"/>
          <w:i w:val="false"/>
          <w:color w:val="000000"/>
          <w:sz w:val="28"/>
        </w:rPr>
        <w:t>
      поддерживаемые устройства доступа и оказания электронных государственных услуг (компьютер, Интернет, пункт общественного доступа, ЦОН, наличие ИИН/БИН, авторизация ПЭП, наличие ЭЦП пользователя).</w:t>
      </w:r>
    </w:p>
    <w:bookmarkEnd w:id="8"/>
    <w:bookmarkStart w:name="z82"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электронной государственной</w:t>
      </w:r>
      <w:r>
        <w:br/>
      </w:r>
      <w:r>
        <w:rPr>
          <w:rFonts w:ascii="Times New Roman"/>
          <w:b w:val="false"/>
          <w:i w:val="false"/>
          <w:color w:val="000000"/>
          <w:sz w:val="28"/>
        </w:rPr>
        <w:t>
услуги «Учет иностранных средств массовой</w:t>
      </w:r>
      <w:r>
        <w:br/>
      </w:r>
      <w:r>
        <w:rPr>
          <w:rFonts w:ascii="Times New Roman"/>
          <w:b w:val="false"/>
          <w:i w:val="false"/>
          <w:color w:val="000000"/>
          <w:sz w:val="28"/>
        </w:rPr>
        <w:t xml:space="preserve">
информации, распространяемых на    </w:t>
      </w:r>
      <w:r>
        <w:br/>
      </w:r>
      <w:r>
        <w:rPr>
          <w:rFonts w:ascii="Times New Roman"/>
          <w:b w:val="false"/>
          <w:i w:val="false"/>
          <w:color w:val="000000"/>
          <w:sz w:val="28"/>
        </w:rPr>
        <w:t xml:space="preserve">
территории города Астаны»      </w:t>
      </w:r>
    </w:p>
    <w:bookmarkEnd w:id="9"/>
    <w:bookmarkStart w:name="z83" w:id="10"/>
    <w:p>
      <w:pPr>
        <w:spacing w:after="0"/>
        <w:ind w:left="0"/>
        <w:jc w:val="left"/>
      </w:pPr>
      <w:r>
        <w:rPr>
          <w:rFonts w:ascii="Times New Roman"/>
          <w:b/>
          <w:i w:val="false"/>
          <w:color w:val="000000"/>
        </w:rPr>
        <w:t xml:space="preserve"> 
Текстовое табличное описание последовательности действий</w:t>
      </w:r>
      <w:r>
        <w:br/>
      </w:r>
      <w:r>
        <w:rPr>
          <w:rFonts w:ascii="Times New Roman"/>
          <w:b/>
          <w:i w:val="false"/>
          <w:color w:val="000000"/>
        </w:rPr>
        <w:t>
(процедур, функций, операций) с указанием срока</w:t>
      </w:r>
      <w:r>
        <w:br/>
      </w:r>
      <w:r>
        <w:rPr>
          <w:rFonts w:ascii="Times New Roman"/>
          <w:b/>
          <w:i w:val="false"/>
          <w:color w:val="000000"/>
        </w:rPr>
        <w:t>
выполнения каждого действия</w:t>
      </w:r>
    </w:p>
    <w:bookmarkEnd w:id="10"/>
    <w:bookmarkStart w:name="z84" w:id="11"/>
    <w:p>
      <w:pPr>
        <w:spacing w:after="0"/>
        <w:ind w:left="0"/>
        <w:jc w:val="both"/>
      </w:pPr>
      <w:r>
        <w:rPr>
          <w:rFonts w:ascii="Times New Roman"/>
          <w:b w:val="false"/>
          <w:i w:val="false"/>
          <w:color w:val="000000"/>
          <w:sz w:val="28"/>
        </w:rPr>
        <w:t>
      Таблица 1. Описание действий посредством МИО</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064"/>
        <w:gridCol w:w="2244"/>
        <w:gridCol w:w="2138"/>
        <w:gridCol w:w="2875"/>
        <w:gridCol w:w="2919"/>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Действия основного процесса (хода, потока работ)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МИО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подлин-</w:t>
            </w:r>
            <w:r>
              <w:br/>
            </w:r>
            <w:r>
              <w:rPr>
                <w:rFonts w:ascii="Times New Roman"/>
                <w:b w:val="false"/>
                <w:i w:val="false"/>
                <w:color w:val="000000"/>
                <w:sz w:val="20"/>
              </w:rPr>
              <w:t>
ности</w:t>
            </w:r>
            <w:r>
              <w:br/>
            </w:r>
            <w:r>
              <w:rPr>
                <w:rFonts w:ascii="Times New Roman"/>
                <w:b w:val="false"/>
                <w:i w:val="false"/>
                <w:color w:val="000000"/>
                <w:sz w:val="20"/>
              </w:rPr>
              <w:t>
заявления</w:t>
            </w:r>
            <w:r>
              <w:br/>
            </w:r>
            <w:r>
              <w:rPr>
                <w:rFonts w:ascii="Times New Roman"/>
                <w:b w:val="false"/>
                <w:i w:val="false"/>
                <w:color w:val="000000"/>
                <w:sz w:val="20"/>
              </w:rPr>
              <w:t>
и доку-</w:t>
            </w:r>
            <w:r>
              <w:br/>
            </w:r>
            <w:r>
              <w:rPr>
                <w:rFonts w:ascii="Times New Roman"/>
                <w:b w:val="false"/>
                <w:i w:val="false"/>
                <w:color w:val="000000"/>
                <w:sz w:val="20"/>
              </w:rPr>
              <w:t>
ментов,</w:t>
            </w:r>
            <w:r>
              <w:br/>
            </w:r>
            <w:r>
              <w:rPr>
                <w:rFonts w:ascii="Times New Roman"/>
                <w:b w:val="false"/>
                <w:i w:val="false"/>
                <w:color w:val="000000"/>
                <w:sz w:val="20"/>
              </w:rPr>
              <w:t>
ввод</w:t>
            </w:r>
            <w:r>
              <w:br/>
            </w:r>
            <w:r>
              <w:rPr>
                <w:rFonts w:ascii="Times New Roman"/>
                <w:b w:val="false"/>
                <w:i w:val="false"/>
                <w:color w:val="000000"/>
                <w:sz w:val="20"/>
              </w:rPr>
              <w:t>
данных в</w:t>
            </w:r>
            <w:r>
              <w:br/>
            </w:r>
            <w:r>
              <w:rPr>
                <w:rFonts w:ascii="Times New Roman"/>
                <w:b w:val="false"/>
                <w:i w:val="false"/>
                <w:color w:val="000000"/>
                <w:sz w:val="20"/>
              </w:rPr>
              <w:t>
ИС МИО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данных в</w:t>
            </w:r>
            <w:r>
              <w:br/>
            </w:r>
            <w:r>
              <w:rPr>
                <w:rFonts w:ascii="Times New Roman"/>
                <w:b w:val="false"/>
                <w:i w:val="false"/>
                <w:color w:val="000000"/>
                <w:sz w:val="20"/>
              </w:rPr>
              <w:t>
ГБД</w:t>
            </w:r>
            <w:r>
              <w:br/>
            </w:r>
            <w:r>
              <w:rPr>
                <w:rFonts w:ascii="Times New Roman"/>
                <w:b w:val="false"/>
                <w:i w:val="false"/>
                <w:color w:val="000000"/>
                <w:sz w:val="20"/>
              </w:rPr>
              <w:t>
ФЛ/ГБД</w:t>
            </w:r>
            <w:r>
              <w:br/>
            </w:r>
            <w:r>
              <w:rPr>
                <w:rFonts w:ascii="Times New Roman"/>
                <w:b w:val="false"/>
                <w:i w:val="false"/>
                <w:color w:val="000000"/>
                <w:sz w:val="20"/>
              </w:rPr>
              <w:t>
ЮЛ/ИС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r>
              <w:br/>
            </w:r>
            <w:r>
              <w:rPr>
                <w:rFonts w:ascii="Times New Roman"/>
                <w:b w:val="false"/>
                <w:i w:val="false"/>
                <w:color w:val="000000"/>
                <w:sz w:val="20"/>
              </w:rPr>
              <w:t>
уведомления о</w:t>
            </w:r>
            <w:r>
              <w:br/>
            </w:r>
            <w:r>
              <w:rPr>
                <w:rFonts w:ascii="Times New Roman"/>
                <w:b w:val="false"/>
                <w:i w:val="false"/>
                <w:color w:val="000000"/>
                <w:sz w:val="20"/>
              </w:rPr>
              <w:t>
статусах из</w:t>
            </w:r>
            <w:r>
              <w:br/>
            </w:r>
            <w:r>
              <w:rPr>
                <w:rFonts w:ascii="Times New Roman"/>
                <w:b w:val="false"/>
                <w:i w:val="false"/>
                <w:color w:val="000000"/>
                <w:sz w:val="20"/>
              </w:rPr>
              <w:t>
ИС МИО в ИС</w:t>
            </w:r>
            <w:r>
              <w:br/>
            </w:r>
            <w:r>
              <w:rPr>
                <w:rFonts w:ascii="Times New Roman"/>
                <w:b w:val="false"/>
                <w:i w:val="false"/>
                <w:color w:val="000000"/>
                <w:sz w:val="20"/>
              </w:rPr>
              <w:t>
ЦОН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w:t>
            </w:r>
            <w:r>
              <w:br/>
            </w:r>
            <w:r>
              <w:rPr>
                <w:rFonts w:ascii="Times New Roman"/>
                <w:b w:val="false"/>
                <w:i w:val="false"/>
                <w:color w:val="000000"/>
                <w:sz w:val="20"/>
              </w:rPr>
              <w:t>
номера</w:t>
            </w:r>
            <w:r>
              <w:br/>
            </w:r>
            <w:r>
              <w:rPr>
                <w:rFonts w:ascii="Times New Roman"/>
                <w:b w:val="false"/>
                <w:i w:val="false"/>
                <w:color w:val="000000"/>
                <w:sz w:val="20"/>
              </w:rPr>
              <w:t>
заявлению.</w:t>
            </w:r>
            <w:r>
              <w:br/>
            </w:r>
            <w:r>
              <w:rPr>
                <w:rFonts w:ascii="Times New Roman"/>
                <w:b w:val="false"/>
                <w:i w:val="false"/>
                <w:color w:val="000000"/>
                <w:sz w:val="20"/>
              </w:rPr>
              <w:t>
Формирование</w:t>
            </w:r>
            <w:r>
              <w:br/>
            </w:r>
            <w:r>
              <w:rPr>
                <w:rFonts w:ascii="Times New Roman"/>
                <w:b w:val="false"/>
                <w:i w:val="false"/>
                <w:color w:val="000000"/>
                <w:sz w:val="20"/>
              </w:rPr>
              <w:t>
уведомления с</w:t>
            </w:r>
            <w:r>
              <w:br/>
            </w:r>
            <w:r>
              <w:rPr>
                <w:rFonts w:ascii="Times New Roman"/>
                <w:b w:val="false"/>
                <w:i w:val="false"/>
                <w:color w:val="000000"/>
                <w:sz w:val="20"/>
              </w:rPr>
              <w:t>
указанием</w:t>
            </w:r>
            <w:r>
              <w:br/>
            </w:r>
            <w:r>
              <w:rPr>
                <w:rFonts w:ascii="Times New Roman"/>
                <w:b w:val="false"/>
                <w:i w:val="false"/>
                <w:color w:val="000000"/>
                <w:sz w:val="20"/>
              </w:rPr>
              <w:t>
текущего</w:t>
            </w:r>
            <w:r>
              <w:br/>
            </w:r>
            <w:r>
              <w:rPr>
                <w:rFonts w:ascii="Times New Roman"/>
                <w:b w:val="false"/>
                <w:i w:val="false"/>
                <w:color w:val="000000"/>
                <w:sz w:val="20"/>
              </w:rPr>
              <w:t>
статуса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w:t>
            </w:r>
            <w:r>
              <w:br/>
            </w:r>
            <w:r>
              <w:rPr>
                <w:rFonts w:ascii="Times New Roman"/>
                <w:b w:val="false"/>
                <w:i w:val="false"/>
                <w:color w:val="000000"/>
                <w:sz w:val="20"/>
              </w:rPr>
              <w:t>
</w:t>
            </w:r>
            <w:r>
              <w:rPr>
                <w:rFonts w:ascii="Times New Roman"/>
                <w:b/>
                <w:i w:val="false"/>
                <w:color w:val="000000"/>
                <w:sz w:val="20"/>
              </w:rPr>
              <w:t>ционно-рас-</w:t>
            </w:r>
            <w:r>
              <w:br/>
            </w:r>
            <w:r>
              <w:rPr>
                <w:rFonts w:ascii="Times New Roman"/>
                <w:b w:val="false"/>
                <w:i w:val="false"/>
                <w:color w:val="000000"/>
                <w:sz w:val="20"/>
              </w:rPr>
              <w:t>
</w:t>
            </w:r>
            <w:r>
              <w:rPr>
                <w:rFonts w:ascii="Times New Roman"/>
                <w:b/>
                <w:i w:val="false"/>
                <w:color w:val="000000"/>
                <w:sz w:val="20"/>
              </w:rPr>
              <w:t>порядитель-</w:t>
            </w:r>
            <w:r>
              <w:br/>
            </w:r>
            <w:r>
              <w:rPr>
                <w:rFonts w:ascii="Times New Roman"/>
                <w:b w:val="false"/>
                <w:i w:val="false"/>
                <w:color w:val="000000"/>
                <w:sz w:val="20"/>
              </w:rPr>
              <w:t>
</w:t>
            </w:r>
            <w:r>
              <w:rPr>
                <w:rFonts w:ascii="Times New Roman"/>
                <w:b/>
                <w:i w:val="false"/>
                <w:color w:val="000000"/>
                <w:sz w:val="20"/>
              </w:rPr>
              <w:t>ное решение)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заявления</w:t>
            </w:r>
            <w:r>
              <w:br/>
            </w:r>
            <w:r>
              <w:rPr>
                <w:rFonts w:ascii="Times New Roman"/>
                <w:b w:val="false"/>
                <w:i w:val="false"/>
                <w:color w:val="000000"/>
                <w:sz w:val="20"/>
              </w:rPr>
              <w:t>
и доку-</w:t>
            </w:r>
            <w:r>
              <w:br/>
            </w:r>
            <w:r>
              <w:rPr>
                <w:rFonts w:ascii="Times New Roman"/>
                <w:b w:val="false"/>
                <w:i w:val="false"/>
                <w:color w:val="000000"/>
                <w:sz w:val="20"/>
              </w:rPr>
              <w:t>
ментов на</w:t>
            </w:r>
            <w:r>
              <w:br/>
            </w:r>
            <w:r>
              <w:rPr>
                <w:rFonts w:ascii="Times New Roman"/>
                <w:b w:val="false"/>
                <w:i w:val="false"/>
                <w:color w:val="000000"/>
                <w:sz w:val="20"/>
              </w:rPr>
              <w:t>
получение</w:t>
            </w:r>
            <w:r>
              <w:br/>
            </w:r>
            <w:r>
              <w:rPr>
                <w:rFonts w:ascii="Times New Roman"/>
                <w:b w:val="false"/>
                <w:i w:val="false"/>
                <w:color w:val="000000"/>
                <w:sz w:val="20"/>
              </w:rPr>
              <w:t>
услуги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w:t>
            </w:r>
            <w:r>
              <w:br/>
            </w:r>
            <w:r>
              <w:rPr>
                <w:rFonts w:ascii="Times New Roman"/>
                <w:b w:val="false"/>
                <w:i w:val="false"/>
                <w:color w:val="000000"/>
                <w:sz w:val="20"/>
              </w:rPr>
              <w:t>
запроса с</w:t>
            </w:r>
            <w:r>
              <w:br/>
            </w:r>
            <w:r>
              <w:rPr>
                <w:rFonts w:ascii="Times New Roman"/>
                <w:b w:val="false"/>
                <w:i w:val="false"/>
                <w:color w:val="000000"/>
                <w:sz w:val="20"/>
              </w:rPr>
              <w:t>
присвое-</w:t>
            </w:r>
            <w:r>
              <w:br/>
            </w:r>
            <w:r>
              <w:rPr>
                <w:rFonts w:ascii="Times New Roman"/>
                <w:b w:val="false"/>
                <w:i w:val="false"/>
                <w:color w:val="000000"/>
                <w:sz w:val="20"/>
              </w:rPr>
              <w:t>
нием</w:t>
            </w:r>
            <w:r>
              <w:br/>
            </w:r>
            <w:r>
              <w:rPr>
                <w:rFonts w:ascii="Times New Roman"/>
                <w:b w:val="false"/>
                <w:i w:val="false"/>
                <w:color w:val="000000"/>
                <w:sz w:val="20"/>
              </w:rPr>
              <w:t>
номера</w:t>
            </w:r>
            <w:r>
              <w:br/>
            </w:r>
            <w:r>
              <w:rPr>
                <w:rFonts w:ascii="Times New Roman"/>
                <w:b w:val="false"/>
                <w:i w:val="false"/>
                <w:color w:val="000000"/>
                <w:sz w:val="20"/>
              </w:rPr>
              <w:t>
заявлению</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r>
              <w:br/>
            </w:r>
            <w:r>
              <w:rPr>
                <w:rFonts w:ascii="Times New Roman"/>
                <w:b w:val="false"/>
                <w:i w:val="false"/>
                <w:color w:val="000000"/>
                <w:sz w:val="20"/>
              </w:rPr>
              <w:t>
запроса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w:t>
            </w:r>
            <w:r>
              <w:br/>
            </w:r>
            <w:r>
              <w:rPr>
                <w:rFonts w:ascii="Times New Roman"/>
                <w:b w:val="false"/>
                <w:i w:val="false"/>
                <w:color w:val="000000"/>
                <w:sz w:val="20"/>
              </w:rPr>
              <w:t>
статуса</w:t>
            </w:r>
            <w:r>
              <w:br/>
            </w:r>
            <w:r>
              <w:rPr>
                <w:rFonts w:ascii="Times New Roman"/>
                <w:b w:val="false"/>
                <w:i w:val="false"/>
                <w:color w:val="000000"/>
                <w:sz w:val="20"/>
              </w:rPr>
              <w:t>
поступившие</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w:t>
            </w:r>
            <w:r>
              <w:br/>
            </w:r>
            <w:r>
              <w:rPr>
                <w:rFonts w:ascii="Times New Roman"/>
                <w:b w:val="false"/>
                <w:i w:val="false"/>
                <w:color w:val="000000"/>
                <w:sz w:val="20"/>
              </w:rPr>
              <w:t>
минут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055"/>
        <w:gridCol w:w="2153"/>
        <w:gridCol w:w="2069"/>
        <w:gridCol w:w="2993"/>
        <w:gridCol w:w="2952"/>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Действия основного процесса (хода, потока работ)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ЦОН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w:t>
            </w:r>
            <w:r>
              <w:br/>
            </w:r>
            <w:r>
              <w:rPr>
                <w:rFonts w:ascii="Times New Roman"/>
                <w:b w:val="false"/>
                <w:i w:val="false"/>
                <w:color w:val="000000"/>
                <w:sz w:val="20"/>
              </w:rPr>
              <w:t>
ние</w:t>
            </w:r>
            <w:r>
              <w:br/>
            </w:r>
            <w:r>
              <w:rPr>
                <w:rFonts w:ascii="Times New Roman"/>
                <w:b w:val="false"/>
                <w:i w:val="false"/>
                <w:color w:val="000000"/>
                <w:sz w:val="20"/>
              </w:rPr>
              <w:t>
запроса.</w:t>
            </w:r>
            <w:r>
              <w:br/>
            </w:r>
            <w:r>
              <w:rPr>
                <w:rFonts w:ascii="Times New Roman"/>
                <w:b w:val="false"/>
                <w:i w:val="false"/>
                <w:color w:val="000000"/>
                <w:sz w:val="20"/>
              </w:rPr>
              <w:t>
Принятие</w:t>
            </w:r>
            <w:r>
              <w:br/>
            </w:r>
            <w:r>
              <w:rPr>
                <w:rFonts w:ascii="Times New Roman"/>
                <w:b w:val="false"/>
                <w:i w:val="false"/>
                <w:color w:val="000000"/>
                <w:sz w:val="20"/>
              </w:rPr>
              <w:t>
решения</w:t>
            </w:r>
            <w:r>
              <w:br/>
            </w:r>
            <w:r>
              <w:rPr>
                <w:rFonts w:ascii="Times New Roman"/>
                <w:b w:val="false"/>
                <w:i w:val="false"/>
                <w:color w:val="000000"/>
                <w:sz w:val="20"/>
              </w:rPr>
              <w:t>
об учете</w:t>
            </w:r>
            <w:r>
              <w:br/>
            </w:r>
            <w:r>
              <w:rPr>
                <w:rFonts w:ascii="Times New Roman"/>
                <w:b w:val="false"/>
                <w:i w:val="false"/>
                <w:color w:val="000000"/>
                <w:sz w:val="20"/>
              </w:rPr>
              <w:t>
иностран-</w:t>
            </w:r>
            <w:r>
              <w:br/>
            </w:r>
            <w:r>
              <w:rPr>
                <w:rFonts w:ascii="Times New Roman"/>
                <w:b w:val="false"/>
                <w:i w:val="false"/>
                <w:color w:val="000000"/>
                <w:sz w:val="20"/>
              </w:rPr>
              <w:t>
ных СМИ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r>
              <w:br/>
            </w:r>
            <w:r>
              <w:rPr>
                <w:rFonts w:ascii="Times New Roman"/>
                <w:b w:val="false"/>
                <w:i w:val="false"/>
                <w:color w:val="000000"/>
                <w:sz w:val="20"/>
              </w:rPr>
              <w:t>
уведомления о</w:t>
            </w:r>
            <w:r>
              <w:br/>
            </w:r>
            <w:r>
              <w:rPr>
                <w:rFonts w:ascii="Times New Roman"/>
                <w:b w:val="false"/>
                <w:i w:val="false"/>
                <w:color w:val="000000"/>
                <w:sz w:val="20"/>
              </w:rPr>
              <w:t>
смене статуса</w:t>
            </w:r>
            <w:r>
              <w:br/>
            </w:r>
            <w:r>
              <w:rPr>
                <w:rFonts w:ascii="Times New Roman"/>
                <w:b w:val="false"/>
                <w:i w:val="false"/>
                <w:color w:val="000000"/>
                <w:sz w:val="20"/>
              </w:rPr>
              <w:t>
запроса в ИС</w:t>
            </w:r>
            <w:r>
              <w:br/>
            </w:r>
            <w:r>
              <w:rPr>
                <w:rFonts w:ascii="Times New Roman"/>
                <w:b w:val="false"/>
                <w:i w:val="false"/>
                <w:color w:val="000000"/>
                <w:sz w:val="20"/>
              </w:rPr>
              <w:t>
ЦОН</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w:t>
            </w:r>
            <w:r>
              <w:br/>
            </w:r>
            <w:r>
              <w:rPr>
                <w:rFonts w:ascii="Times New Roman"/>
                <w:b w:val="false"/>
                <w:i w:val="false"/>
                <w:color w:val="000000"/>
                <w:sz w:val="20"/>
              </w:rPr>
              <w:t>
уведомления,</w:t>
            </w:r>
            <w:r>
              <w:br/>
            </w:r>
            <w:r>
              <w:rPr>
                <w:rFonts w:ascii="Times New Roman"/>
                <w:b w:val="false"/>
                <w:i w:val="false"/>
                <w:color w:val="000000"/>
                <w:sz w:val="20"/>
              </w:rPr>
              <w:t>
статуса в</w:t>
            </w:r>
            <w:r>
              <w:br/>
            </w:r>
            <w:r>
              <w:rPr>
                <w:rFonts w:ascii="Times New Roman"/>
                <w:b w:val="false"/>
                <w:i w:val="false"/>
                <w:color w:val="000000"/>
                <w:sz w:val="20"/>
              </w:rPr>
              <w:t>
работе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организаци-</w:t>
            </w:r>
            <w:r>
              <w:br/>
            </w:r>
            <w:r>
              <w:rPr>
                <w:rFonts w:ascii="Times New Roman"/>
                <w:b w:val="false"/>
                <w:i w:val="false"/>
                <w:color w:val="000000"/>
                <w:sz w:val="20"/>
              </w:rPr>
              <w:t>
</w:t>
            </w:r>
            <w:r>
              <w:rPr>
                <w:rFonts w:ascii="Times New Roman"/>
                <w:b/>
                <w:i w:val="false"/>
                <w:color w:val="000000"/>
                <w:sz w:val="20"/>
              </w:rPr>
              <w:t>онно-распо-</w:t>
            </w:r>
            <w:r>
              <w:br/>
            </w:r>
            <w:r>
              <w:rPr>
                <w:rFonts w:ascii="Times New Roman"/>
                <w:b w:val="false"/>
                <w:i w:val="false"/>
                <w:color w:val="000000"/>
                <w:sz w:val="20"/>
              </w:rPr>
              <w:t>
</w:t>
            </w:r>
            <w:r>
              <w:rPr>
                <w:rFonts w:ascii="Times New Roman"/>
                <w:b/>
                <w:i w:val="false"/>
                <w:color w:val="000000"/>
                <w:sz w:val="20"/>
              </w:rPr>
              <w:t>рядительное</w:t>
            </w:r>
            <w:r>
              <w:br/>
            </w:r>
            <w:r>
              <w:rPr>
                <w:rFonts w:ascii="Times New Roman"/>
                <w:b w:val="false"/>
                <w:i w:val="false"/>
                <w:color w:val="000000"/>
                <w:sz w:val="20"/>
              </w:rPr>
              <w:t>
</w:t>
            </w:r>
            <w:r>
              <w:rPr>
                <w:rFonts w:ascii="Times New Roman"/>
                <w:b/>
                <w:i w:val="false"/>
                <w:color w:val="000000"/>
                <w:sz w:val="20"/>
              </w:rPr>
              <w:t>решение)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справки,</w:t>
            </w:r>
            <w:r>
              <w:br/>
            </w:r>
            <w:r>
              <w:rPr>
                <w:rFonts w:ascii="Times New Roman"/>
                <w:b w:val="false"/>
                <w:i w:val="false"/>
                <w:color w:val="000000"/>
                <w:sz w:val="20"/>
              </w:rPr>
              <w:t>
либо</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отказа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в системе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Маршрутизация</w:t>
            </w:r>
            <w:r>
              <w:br/>
            </w:r>
            <w:r>
              <w:rPr>
                <w:rFonts w:ascii="Times New Roman"/>
                <w:b w:val="false"/>
                <w:i w:val="false"/>
                <w:color w:val="000000"/>
                <w:sz w:val="20"/>
              </w:rPr>
              <w:t>
запроса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w:t>
            </w:r>
            <w:r>
              <w:br/>
            </w:r>
            <w:r>
              <w:rPr>
                <w:rFonts w:ascii="Times New Roman"/>
                <w:b w:val="false"/>
                <w:i w:val="false"/>
                <w:color w:val="000000"/>
                <w:sz w:val="20"/>
              </w:rPr>
              <w:t>
статуса в</w:t>
            </w:r>
            <w:r>
              <w:br/>
            </w:r>
            <w:r>
              <w:rPr>
                <w:rFonts w:ascii="Times New Roman"/>
                <w:b w:val="false"/>
                <w:i w:val="false"/>
                <w:color w:val="000000"/>
                <w:sz w:val="20"/>
              </w:rPr>
              <w:t>
работе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3060"/>
        <w:gridCol w:w="1778"/>
        <w:gridCol w:w="2556"/>
        <w:gridCol w:w="2682"/>
        <w:gridCol w:w="3125"/>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Действия основного процесса (хода, потока работ)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РШЭП/ШЭП</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выходно-</w:t>
            </w:r>
            <w:r>
              <w:br/>
            </w:r>
            <w:r>
              <w:rPr>
                <w:rFonts w:ascii="Times New Roman"/>
                <w:b w:val="false"/>
                <w:i w:val="false"/>
                <w:color w:val="000000"/>
                <w:sz w:val="20"/>
              </w:rPr>
              <w:t>
го доку-</w:t>
            </w:r>
            <w:r>
              <w:br/>
            </w:r>
            <w:r>
              <w:rPr>
                <w:rFonts w:ascii="Times New Roman"/>
                <w:b w:val="false"/>
                <w:i w:val="false"/>
                <w:color w:val="000000"/>
                <w:sz w:val="20"/>
              </w:rPr>
              <w:t>
мента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ЭЦП</w:t>
            </w:r>
            <w:r>
              <w:br/>
            </w:r>
            <w:r>
              <w:rPr>
                <w:rFonts w:ascii="Times New Roman"/>
                <w:b w:val="false"/>
                <w:i w:val="false"/>
                <w:color w:val="000000"/>
                <w:sz w:val="20"/>
              </w:rPr>
              <w:t>
сотрудника</w:t>
            </w:r>
            <w:r>
              <w:br/>
            </w:r>
            <w:r>
              <w:rPr>
                <w:rFonts w:ascii="Times New Roman"/>
                <w:b w:val="false"/>
                <w:i w:val="false"/>
                <w:color w:val="000000"/>
                <w:sz w:val="20"/>
              </w:rPr>
              <w:t>
МИО.</w:t>
            </w:r>
            <w:r>
              <w:br/>
            </w:r>
            <w:r>
              <w:rPr>
                <w:rFonts w:ascii="Times New Roman"/>
                <w:b w:val="false"/>
                <w:i w:val="false"/>
                <w:color w:val="000000"/>
                <w:sz w:val="20"/>
              </w:rPr>
              <w:t>
Формирова-</w:t>
            </w:r>
            <w:r>
              <w:br/>
            </w:r>
            <w:r>
              <w:rPr>
                <w:rFonts w:ascii="Times New Roman"/>
                <w:b w:val="false"/>
                <w:i w:val="false"/>
                <w:color w:val="000000"/>
                <w:sz w:val="20"/>
              </w:rPr>
              <w:t>
ние уведом-</w:t>
            </w:r>
            <w:r>
              <w:br/>
            </w:r>
            <w:r>
              <w:rPr>
                <w:rFonts w:ascii="Times New Roman"/>
                <w:b w:val="false"/>
                <w:i w:val="false"/>
                <w:color w:val="000000"/>
                <w:sz w:val="20"/>
              </w:rPr>
              <w:t>
ления о</w:t>
            </w:r>
            <w:r>
              <w:br/>
            </w:r>
            <w:r>
              <w:rPr>
                <w:rFonts w:ascii="Times New Roman"/>
                <w:b w:val="false"/>
                <w:i w:val="false"/>
                <w:color w:val="000000"/>
                <w:sz w:val="20"/>
              </w:rPr>
              <w:t>
смене</w:t>
            </w:r>
            <w:r>
              <w:br/>
            </w:r>
            <w:r>
              <w:rPr>
                <w:rFonts w:ascii="Times New Roman"/>
                <w:b w:val="false"/>
                <w:i w:val="false"/>
                <w:color w:val="000000"/>
                <w:sz w:val="20"/>
              </w:rPr>
              <w:t>
статуса</w:t>
            </w:r>
            <w:r>
              <w:br/>
            </w:r>
            <w:r>
              <w:rPr>
                <w:rFonts w:ascii="Times New Roman"/>
                <w:b w:val="false"/>
                <w:i w:val="false"/>
                <w:color w:val="000000"/>
                <w:sz w:val="20"/>
              </w:rPr>
              <w:t>
оказания</w:t>
            </w:r>
            <w:r>
              <w:br/>
            </w:r>
            <w:r>
              <w:rPr>
                <w:rFonts w:ascii="Times New Roman"/>
                <w:b w:val="false"/>
                <w:i w:val="false"/>
                <w:color w:val="000000"/>
                <w:sz w:val="20"/>
              </w:rPr>
              <w:t>
услуги в ИС</w:t>
            </w:r>
            <w:r>
              <w:br/>
            </w:r>
            <w:r>
              <w:rPr>
                <w:rFonts w:ascii="Times New Roman"/>
                <w:b w:val="false"/>
                <w:i w:val="false"/>
                <w:color w:val="000000"/>
                <w:sz w:val="20"/>
              </w:rPr>
              <w:t>
ЦОН</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уведом-</w:t>
            </w:r>
            <w:r>
              <w:br/>
            </w:r>
            <w:r>
              <w:rPr>
                <w:rFonts w:ascii="Times New Roman"/>
                <w:b w:val="false"/>
                <w:i w:val="false"/>
                <w:color w:val="000000"/>
                <w:sz w:val="20"/>
              </w:rPr>
              <w:t>
ления о</w:t>
            </w:r>
            <w:r>
              <w:br/>
            </w:r>
            <w:r>
              <w:rPr>
                <w:rFonts w:ascii="Times New Roman"/>
                <w:b w:val="false"/>
                <w:i w:val="false"/>
                <w:color w:val="000000"/>
                <w:sz w:val="20"/>
              </w:rPr>
              <w:t>
смене</w:t>
            </w:r>
            <w:r>
              <w:br/>
            </w:r>
            <w:r>
              <w:rPr>
                <w:rFonts w:ascii="Times New Roman"/>
                <w:b w:val="false"/>
                <w:i w:val="false"/>
                <w:color w:val="000000"/>
                <w:sz w:val="20"/>
              </w:rPr>
              <w:t>
статуса в ИС</w:t>
            </w:r>
            <w:r>
              <w:br/>
            </w:r>
            <w:r>
              <w:rPr>
                <w:rFonts w:ascii="Times New Roman"/>
                <w:b w:val="false"/>
                <w:i w:val="false"/>
                <w:color w:val="000000"/>
                <w:sz w:val="20"/>
              </w:rPr>
              <w:t>
ЦОН</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w:t>
            </w:r>
            <w:r>
              <w:br/>
            </w:r>
            <w:r>
              <w:rPr>
                <w:rFonts w:ascii="Times New Roman"/>
                <w:b w:val="false"/>
                <w:i w:val="false"/>
                <w:color w:val="000000"/>
                <w:sz w:val="20"/>
              </w:rPr>
              <w:t>
уведомления о</w:t>
            </w:r>
            <w:r>
              <w:br/>
            </w:r>
            <w:r>
              <w:rPr>
                <w:rFonts w:ascii="Times New Roman"/>
                <w:b w:val="false"/>
                <w:i w:val="false"/>
                <w:color w:val="000000"/>
                <w:sz w:val="20"/>
              </w:rPr>
              <w:t>
завершении</w:t>
            </w:r>
            <w:r>
              <w:br/>
            </w:r>
            <w:r>
              <w:rPr>
                <w:rFonts w:ascii="Times New Roman"/>
                <w:b w:val="false"/>
                <w:i w:val="false"/>
                <w:color w:val="000000"/>
                <w:sz w:val="20"/>
              </w:rPr>
              <w:t>
оказания</w:t>
            </w:r>
            <w:r>
              <w:br/>
            </w:r>
            <w:r>
              <w:rPr>
                <w:rFonts w:ascii="Times New Roman"/>
                <w:b w:val="false"/>
                <w:i w:val="false"/>
                <w:color w:val="000000"/>
                <w:sz w:val="20"/>
              </w:rPr>
              <w:t>
услуги</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организаци-</w:t>
            </w:r>
            <w:r>
              <w:br/>
            </w:r>
            <w:r>
              <w:rPr>
                <w:rFonts w:ascii="Times New Roman"/>
                <w:b w:val="false"/>
                <w:i w:val="false"/>
                <w:color w:val="000000"/>
                <w:sz w:val="20"/>
              </w:rPr>
              <w:t>
</w:t>
            </w:r>
            <w:r>
              <w:rPr>
                <w:rFonts w:ascii="Times New Roman"/>
                <w:b/>
                <w:i w:val="false"/>
                <w:color w:val="000000"/>
                <w:sz w:val="20"/>
              </w:rPr>
              <w:t>онно-распо-</w:t>
            </w:r>
            <w:r>
              <w:br/>
            </w:r>
            <w:r>
              <w:rPr>
                <w:rFonts w:ascii="Times New Roman"/>
                <w:b w:val="false"/>
                <w:i w:val="false"/>
                <w:color w:val="000000"/>
                <w:sz w:val="20"/>
              </w:rPr>
              <w:t>
</w:t>
            </w:r>
            <w:r>
              <w:rPr>
                <w:rFonts w:ascii="Times New Roman"/>
                <w:b/>
                <w:i w:val="false"/>
                <w:color w:val="000000"/>
                <w:sz w:val="20"/>
              </w:rPr>
              <w:t>рядительное</w:t>
            </w:r>
            <w:r>
              <w:br/>
            </w:r>
            <w:r>
              <w:rPr>
                <w:rFonts w:ascii="Times New Roman"/>
                <w:b w:val="false"/>
                <w:i w:val="false"/>
                <w:color w:val="000000"/>
                <w:sz w:val="20"/>
              </w:rPr>
              <w:t>
</w:t>
            </w:r>
            <w:r>
              <w:rPr>
                <w:rFonts w:ascii="Times New Roman"/>
                <w:b/>
                <w:i w:val="false"/>
                <w:color w:val="000000"/>
                <w:sz w:val="20"/>
              </w:rPr>
              <w:t>решение)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сотруд-</w:t>
            </w:r>
            <w:r>
              <w:br/>
            </w:r>
            <w:r>
              <w:rPr>
                <w:rFonts w:ascii="Times New Roman"/>
                <w:b w:val="false"/>
                <w:i w:val="false"/>
                <w:color w:val="000000"/>
                <w:sz w:val="20"/>
              </w:rPr>
              <w:t>
ником</w:t>
            </w:r>
            <w:r>
              <w:br/>
            </w:r>
            <w:r>
              <w:rPr>
                <w:rFonts w:ascii="Times New Roman"/>
                <w:b w:val="false"/>
                <w:i w:val="false"/>
                <w:color w:val="000000"/>
                <w:sz w:val="20"/>
              </w:rPr>
              <w:t>
МИО</w:t>
            </w:r>
            <w:r>
              <w:br/>
            </w:r>
            <w:r>
              <w:rPr>
                <w:rFonts w:ascii="Times New Roman"/>
                <w:b w:val="false"/>
                <w:i w:val="false"/>
                <w:color w:val="000000"/>
                <w:sz w:val="20"/>
              </w:rPr>
              <w:t>
нарочно</w:t>
            </w:r>
            <w:r>
              <w:br/>
            </w:r>
            <w:r>
              <w:rPr>
                <w:rFonts w:ascii="Times New Roman"/>
                <w:b w:val="false"/>
                <w:i w:val="false"/>
                <w:color w:val="000000"/>
                <w:sz w:val="20"/>
              </w:rPr>
              <w:t>
или</w:t>
            </w:r>
            <w:r>
              <w:br/>
            </w:r>
            <w:r>
              <w:rPr>
                <w:rFonts w:ascii="Times New Roman"/>
                <w:b w:val="false"/>
                <w:i w:val="false"/>
                <w:color w:val="000000"/>
                <w:sz w:val="20"/>
              </w:rPr>
              <w:t>
пос-</w:t>
            </w:r>
            <w:r>
              <w:br/>
            </w:r>
            <w:r>
              <w:rPr>
                <w:rFonts w:ascii="Times New Roman"/>
                <w:b w:val="false"/>
                <w:i w:val="false"/>
                <w:color w:val="000000"/>
                <w:sz w:val="20"/>
              </w:rPr>
              <w:t>
редством</w:t>
            </w:r>
            <w:r>
              <w:br/>
            </w:r>
            <w:r>
              <w:rPr>
                <w:rFonts w:ascii="Times New Roman"/>
                <w:b w:val="false"/>
                <w:i w:val="false"/>
                <w:color w:val="000000"/>
                <w:sz w:val="20"/>
              </w:rPr>
              <w:t>
отправки</w:t>
            </w:r>
            <w:r>
              <w:br/>
            </w:r>
            <w:r>
              <w:rPr>
                <w:rFonts w:ascii="Times New Roman"/>
                <w:b w:val="false"/>
                <w:i w:val="false"/>
                <w:color w:val="000000"/>
                <w:sz w:val="20"/>
              </w:rPr>
              <w:t>
на элек-</w:t>
            </w:r>
            <w:r>
              <w:br/>
            </w:r>
            <w:r>
              <w:rPr>
                <w:rFonts w:ascii="Times New Roman"/>
                <w:b w:val="false"/>
                <w:i w:val="false"/>
                <w:color w:val="000000"/>
                <w:sz w:val="20"/>
              </w:rPr>
              <w:t>
тронную</w:t>
            </w:r>
            <w:r>
              <w:br/>
            </w:r>
            <w:r>
              <w:rPr>
                <w:rFonts w:ascii="Times New Roman"/>
                <w:b w:val="false"/>
                <w:i w:val="false"/>
                <w:color w:val="000000"/>
                <w:sz w:val="20"/>
              </w:rPr>
              <w:t>
почту</w:t>
            </w:r>
            <w:r>
              <w:br/>
            </w:r>
            <w:r>
              <w:rPr>
                <w:rFonts w:ascii="Times New Roman"/>
                <w:b w:val="false"/>
                <w:i w:val="false"/>
                <w:color w:val="000000"/>
                <w:sz w:val="20"/>
              </w:rPr>
              <w:t>
потре-</w:t>
            </w:r>
            <w:r>
              <w:br/>
            </w:r>
            <w:r>
              <w:rPr>
                <w:rFonts w:ascii="Times New Roman"/>
                <w:b w:val="false"/>
                <w:i w:val="false"/>
                <w:color w:val="000000"/>
                <w:sz w:val="20"/>
              </w:rPr>
              <w:t>
бителя</w:t>
            </w:r>
            <w:r>
              <w:br/>
            </w:r>
            <w:r>
              <w:rPr>
                <w:rFonts w:ascii="Times New Roman"/>
                <w:b w:val="false"/>
                <w:i w:val="false"/>
                <w:color w:val="000000"/>
                <w:sz w:val="20"/>
              </w:rPr>
              <w:t>
резуль-</w:t>
            </w:r>
            <w:r>
              <w:br/>
            </w:r>
            <w:r>
              <w:rPr>
                <w:rFonts w:ascii="Times New Roman"/>
                <w:b w:val="false"/>
                <w:i w:val="false"/>
                <w:color w:val="000000"/>
                <w:sz w:val="20"/>
              </w:rPr>
              <w:t>
тата</w:t>
            </w:r>
            <w:r>
              <w:br/>
            </w:r>
            <w:r>
              <w:rPr>
                <w:rFonts w:ascii="Times New Roman"/>
                <w:b w:val="false"/>
                <w:i w:val="false"/>
                <w:color w:val="000000"/>
                <w:sz w:val="20"/>
              </w:rPr>
              <w:t>
элект-</w:t>
            </w:r>
            <w:r>
              <w:br/>
            </w:r>
            <w:r>
              <w:rPr>
                <w:rFonts w:ascii="Times New Roman"/>
                <w:b w:val="false"/>
                <w:i w:val="false"/>
                <w:color w:val="000000"/>
                <w:sz w:val="20"/>
              </w:rPr>
              <w:t>
ронной</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Подписанный</w:t>
            </w:r>
            <w:r>
              <w:br/>
            </w:r>
            <w:r>
              <w:rPr>
                <w:rFonts w:ascii="Times New Roman"/>
                <w:b w:val="false"/>
                <w:i w:val="false"/>
                <w:color w:val="000000"/>
                <w:sz w:val="20"/>
              </w:rPr>
              <w:t>
ЭЦП</w:t>
            </w:r>
            <w:r>
              <w:br/>
            </w:r>
            <w:r>
              <w:rPr>
                <w:rFonts w:ascii="Times New Roman"/>
                <w:b w:val="false"/>
                <w:i w:val="false"/>
                <w:color w:val="000000"/>
                <w:sz w:val="20"/>
              </w:rPr>
              <w:t>
сотрудника</w:t>
            </w:r>
            <w:r>
              <w:br/>
            </w:r>
            <w:r>
              <w:rPr>
                <w:rFonts w:ascii="Times New Roman"/>
                <w:b w:val="false"/>
                <w:i w:val="false"/>
                <w:color w:val="000000"/>
                <w:sz w:val="20"/>
              </w:rPr>
              <w:t>
МИО</w:t>
            </w:r>
            <w:r>
              <w:br/>
            </w:r>
            <w:r>
              <w:rPr>
                <w:rFonts w:ascii="Times New Roman"/>
                <w:b w:val="false"/>
                <w:i w:val="false"/>
                <w:color w:val="000000"/>
                <w:sz w:val="20"/>
              </w:rPr>
              <w:t>
выходной</w:t>
            </w:r>
            <w:r>
              <w:br/>
            </w:r>
            <w:r>
              <w:rPr>
                <w:rFonts w:ascii="Times New Roman"/>
                <w:b w:val="false"/>
                <w:i w:val="false"/>
                <w:color w:val="000000"/>
                <w:sz w:val="20"/>
              </w:rPr>
              <w:t>
документ.</w:t>
            </w:r>
            <w:r>
              <w:br/>
            </w:r>
            <w:r>
              <w:rPr>
                <w:rFonts w:ascii="Times New Roman"/>
                <w:b w:val="false"/>
                <w:i w:val="false"/>
                <w:color w:val="000000"/>
                <w:sz w:val="20"/>
              </w:rPr>
              <w:t>
Отправка</w:t>
            </w:r>
            <w:r>
              <w:br/>
            </w:r>
            <w:r>
              <w:rPr>
                <w:rFonts w:ascii="Times New Roman"/>
                <w:b w:val="false"/>
                <w:i w:val="false"/>
                <w:color w:val="000000"/>
                <w:sz w:val="20"/>
              </w:rPr>
              <w:t>
уведомления</w:t>
            </w:r>
            <w:r>
              <w:br/>
            </w:r>
            <w:r>
              <w:rPr>
                <w:rFonts w:ascii="Times New Roman"/>
                <w:b w:val="false"/>
                <w:i w:val="false"/>
                <w:color w:val="000000"/>
                <w:sz w:val="20"/>
              </w:rPr>
              <w:t>
о смене</w:t>
            </w:r>
            <w:r>
              <w:br/>
            </w:r>
            <w:r>
              <w:rPr>
                <w:rFonts w:ascii="Times New Roman"/>
                <w:b w:val="false"/>
                <w:i w:val="false"/>
                <w:color w:val="000000"/>
                <w:sz w:val="20"/>
              </w:rPr>
              <w:t>
статуса в</w:t>
            </w:r>
            <w:r>
              <w:br/>
            </w:r>
            <w:r>
              <w:rPr>
                <w:rFonts w:ascii="Times New Roman"/>
                <w:b w:val="false"/>
                <w:i w:val="false"/>
                <w:color w:val="000000"/>
                <w:sz w:val="20"/>
              </w:rPr>
              <w:t>
ИС ЦОН</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w:t>
            </w:r>
            <w:r>
              <w:br/>
            </w:r>
            <w:r>
              <w:rPr>
                <w:rFonts w:ascii="Times New Roman"/>
                <w:b w:val="false"/>
                <w:i w:val="false"/>
                <w:color w:val="000000"/>
                <w:sz w:val="20"/>
              </w:rPr>
              <w:t>
ция запроса</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Отображение</w:t>
            </w:r>
            <w:r>
              <w:br/>
            </w:r>
            <w:r>
              <w:rPr>
                <w:rFonts w:ascii="Times New Roman"/>
                <w:b w:val="false"/>
                <w:i w:val="false"/>
                <w:color w:val="000000"/>
                <w:sz w:val="20"/>
              </w:rPr>
              <w:t>
статуса</w:t>
            </w:r>
            <w:r>
              <w:br/>
            </w:r>
            <w:r>
              <w:rPr>
                <w:rFonts w:ascii="Times New Roman"/>
                <w:b w:val="false"/>
                <w:i w:val="false"/>
                <w:color w:val="000000"/>
                <w:sz w:val="20"/>
              </w:rPr>
              <w:t>
завершения</w:t>
            </w:r>
            <w:r>
              <w:br/>
            </w:r>
            <w:r>
              <w:rPr>
                <w:rFonts w:ascii="Times New Roman"/>
                <w:b w:val="false"/>
                <w:i w:val="false"/>
                <w:color w:val="000000"/>
                <w:sz w:val="20"/>
              </w:rPr>
              <w:t>
исполнения и</w:t>
            </w:r>
            <w:r>
              <w:br/>
            </w:r>
            <w:r>
              <w:rPr>
                <w:rFonts w:ascii="Times New Roman"/>
                <w:b w:val="false"/>
                <w:i w:val="false"/>
                <w:color w:val="000000"/>
                <w:sz w:val="20"/>
              </w:rPr>
              <w:t>
выходного</w:t>
            </w:r>
            <w:r>
              <w:br/>
            </w:r>
            <w:r>
              <w:rPr>
                <w:rFonts w:ascii="Times New Roman"/>
                <w:b w:val="false"/>
                <w:i w:val="false"/>
                <w:color w:val="000000"/>
                <w:sz w:val="20"/>
              </w:rPr>
              <w:t>
документа</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5 минут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5" w:id="12"/>
    <w:p>
      <w:pPr>
        <w:spacing w:after="0"/>
        <w:ind w:left="0"/>
        <w:jc w:val="both"/>
      </w:pPr>
      <w:r>
        <w:rPr>
          <w:rFonts w:ascii="Times New Roman"/>
          <w:b w:val="false"/>
          <w:i w:val="false"/>
          <w:color w:val="000000"/>
          <w:sz w:val="28"/>
        </w:rPr>
        <w:t>
      Таблица 2. Описание действий посредством ЦОН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085"/>
        <w:gridCol w:w="1793"/>
        <w:gridCol w:w="2089"/>
        <w:gridCol w:w="2026"/>
        <w:gridCol w:w="2153"/>
        <w:gridCol w:w="2027"/>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Действия основного процесса (хода, потока работ)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подлин-</w:t>
            </w:r>
            <w:r>
              <w:br/>
            </w:r>
            <w:r>
              <w:rPr>
                <w:rFonts w:ascii="Times New Roman"/>
                <w:b w:val="false"/>
                <w:i w:val="false"/>
                <w:color w:val="000000"/>
                <w:sz w:val="20"/>
              </w:rPr>
              <w:t>
ности</w:t>
            </w:r>
            <w:r>
              <w:br/>
            </w:r>
            <w:r>
              <w:rPr>
                <w:rFonts w:ascii="Times New Roman"/>
                <w:b w:val="false"/>
                <w:i w:val="false"/>
                <w:color w:val="000000"/>
                <w:sz w:val="20"/>
              </w:rPr>
              <w:t>
заявле-</w:t>
            </w:r>
            <w:r>
              <w:br/>
            </w:r>
            <w:r>
              <w:rPr>
                <w:rFonts w:ascii="Times New Roman"/>
                <w:b w:val="false"/>
                <w:i w:val="false"/>
                <w:color w:val="000000"/>
                <w:sz w:val="20"/>
              </w:rPr>
              <w:t>
ния и</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потреби-</w:t>
            </w:r>
            <w:r>
              <w:br/>
            </w:r>
            <w:r>
              <w:rPr>
                <w:rFonts w:ascii="Times New Roman"/>
                <w:b w:val="false"/>
                <w:i w:val="false"/>
                <w:color w:val="000000"/>
                <w:sz w:val="20"/>
              </w:rPr>
              <w:t>
теля,</w:t>
            </w:r>
            <w:r>
              <w:br/>
            </w:r>
            <w:r>
              <w:rPr>
                <w:rFonts w:ascii="Times New Roman"/>
                <w:b w:val="false"/>
                <w:i w:val="false"/>
                <w:color w:val="000000"/>
                <w:sz w:val="20"/>
              </w:rPr>
              <w:t>
ввод</w:t>
            </w:r>
            <w:r>
              <w:br/>
            </w:r>
            <w:r>
              <w:rPr>
                <w:rFonts w:ascii="Times New Roman"/>
                <w:b w:val="false"/>
                <w:i w:val="false"/>
                <w:color w:val="000000"/>
                <w:sz w:val="20"/>
              </w:rPr>
              <w:t>
данных в</w:t>
            </w:r>
            <w:r>
              <w:br/>
            </w:r>
            <w:r>
              <w:rPr>
                <w:rFonts w:ascii="Times New Roman"/>
                <w:b w:val="false"/>
                <w:i w:val="false"/>
                <w:color w:val="000000"/>
                <w:sz w:val="20"/>
              </w:rPr>
              <w:t>
ИС ЦОН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Авториза-</w:t>
            </w:r>
            <w:r>
              <w:br/>
            </w:r>
            <w:r>
              <w:rPr>
                <w:rFonts w:ascii="Times New Roman"/>
                <w:b w:val="false"/>
                <w:i w:val="false"/>
                <w:color w:val="000000"/>
                <w:sz w:val="20"/>
              </w:rPr>
              <w:t>
ция</w:t>
            </w:r>
            <w:r>
              <w:br/>
            </w:r>
            <w:r>
              <w:rPr>
                <w:rFonts w:ascii="Times New Roman"/>
                <w:b w:val="false"/>
                <w:i w:val="false"/>
                <w:color w:val="000000"/>
                <w:sz w:val="20"/>
              </w:rPr>
              <w:t>
сотрудни-</w:t>
            </w:r>
            <w:r>
              <w:br/>
            </w:r>
            <w:r>
              <w:rPr>
                <w:rFonts w:ascii="Times New Roman"/>
                <w:b w:val="false"/>
                <w:i w:val="false"/>
                <w:color w:val="000000"/>
                <w:sz w:val="20"/>
              </w:rPr>
              <w:t>
ка ЦОН в</w:t>
            </w:r>
            <w:r>
              <w:br/>
            </w:r>
            <w:r>
              <w:rPr>
                <w:rFonts w:ascii="Times New Roman"/>
                <w:b w:val="false"/>
                <w:i w:val="false"/>
                <w:color w:val="000000"/>
                <w:sz w:val="20"/>
              </w:rPr>
              <w:t>
системе и</w:t>
            </w:r>
            <w:r>
              <w:br/>
            </w:r>
            <w:r>
              <w:rPr>
                <w:rFonts w:ascii="Times New Roman"/>
                <w:b w:val="false"/>
                <w:i w:val="false"/>
                <w:color w:val="000000"/>
                <w:sz w:val="20"/>
              </w:rPr>
              <w:t>
заполне-</w:t>
            </w:r>
            <w:r>
              <w:br/>
            </w:r>
            <w:r>
              <w:rPr>
                <w:rFonts w:ascii="Times New Roman"/>
                <w:b w:val="false"/>
                <w:i w:val="false"/>
                <w:color w:val="000000"/>
                <w:sz w:val="20"/>
              </w:rPr>
              <w:t>
ние формы</w:t>
            </w:r>
            <w:r>
              <w:br/>
            </w:r>
            <w:r>
              <w:rPr>
                <w:rFonts w:ascii="Times New Roman"/>
                <w:b w:val="false"/>
                <w:i w:val="false"/>
                <w:color w:val="000000"/>
                <w:sz w:val="20"/>
              </w:rPr>
              <w:t>
запроса</w:t>
            </w:r>
            <w:r>
              <w:br/>
            </w:r>
            <w:r>
              <w:rPr>
                <w:rFonts w:ascii="Times New Roman"/>
                <w:b w:val="false"/>
                <w:i w:val="false"/>
                <w:color w:val="000000"/>
                <w:sz w:val="20"/>
              </w:rPr>
              <w:t>
на</w:t>
            </w:r>
            <w:r>
              <w:br/>
            </w:r>
            <w:r>
              <w:rPr>
                <w:rFonts w:ascii="Times New Roman"/>
                <w:b w:val="false"/>
                <w:i w:val="false"/>
                <w:color w:val="000000"/>
                <w:sz w:val="20"/>
              </w:rPr>
              <w:t>
оказание</w:t>
            </w:r>
            <w:r>
              <w:br/>
            </w:r>
            <w:r>
              <w:rPr>
                <w:rFonts w:ascii="Times New Roman"/>
                <w:b w:val="false"/>
                <w:i w:val="false"/>
                <w:color w:val="000000"/>
                <w:sz w:val="20"/>
              </w:rPr>
              <w:t>
электрон-</w:t>
            </w:r>
            <w:r>
              <w:br/>
            </w:r>
            <w:r>
              <w:rPr>
                <w:rFonts w:ascii="Times New Roman"/>
                <w:b w:val="false"/>
                <w:i w:val="false"/>
                <w:color w:val="000000"/>
                <w:sz w:val="20"/>
              </w:rPr>
              <w:t>
ной</w:t>
            </w:r>
            <w:r>
              <w:br/>
            </w:r>
            <w:r>
              <w:rPr>
                <w:rFonts w:ascii="Times New Roman"/>
                <w:b w:val="false"/>
                <w:i w:val="false"/>
                <w:color w:val="000000"/>
                <w:sz w:val="20"/>
              </w:rPr>
              <w:t>
госу-</w:t>
            </w:r>
            <w:r>
              <w:br/>
            </w:r>
            <w:r>
              <w:rPr>
                <w:rFonts w:ascii="Times New Roman"/>
                <w:b w:val="false"/>
                <w:i w:val="false"/>
                <w:color w:val="000000"/>
                <w:sz w:val="20"/>
              </w:rPr>
              <w:t>
дарствен-</w:t>
            </w:r>
            <w:r>
              <w:br/>
            </w:r>
            <w:r>
              <w:rPr>
                <w:rFonts w:ascii="Times New Roman"/>
                <w:b w:val="false"/>
                <w:i w:val="false"/>
                <w:color w:val="000000"/>
                <w:sz w:val="20"/>
              </w:rPr>
              <w:t>
ной</w:t>
            </w:r>
            <w:r>
              <w:br/>
            </w:r>
            <w:r>
              <w:rPr>
                <w:rFonts w:ascii="Times New Roman"/>
                <w:b w:val="false"/>
                <w:i w:val="false"/>
                <w:color w:val="000000"/>
                <w:sz w:val="20"/>
              </w:rPr>
              <w:t>
услуги.</w:t>
            </w:r>
            <w:r>
              <w:br/>
            </w:r>
            <w:r>
              <w:rPr>
                <w:rFonts w:ascii="Times New Roman"/>
                <w:b w:val="false"/>
                <w:i w:val="false"/>
                <w:color w:val="000000"/>
                <w:sz w:val="20"/>
              </w:rPr>
              <w:t>
Проверка</w:t>
            </w:r>
            <w:r>
              <w:br/>
            </w:r>
            <w:r>
              <w:rPr>
                <w:rFonts w:ascii="Times New Roman"/>
                <w:b w:val="false"/>
                <w:i w:val="false"/>
                <w:color w:val="000000"/>
                <w:sz w:val="20"/>
              </w:rPr>
              <w:t>
данных в</w:t>
            </w:r>
            <w:r>
              <w:br/>
            </w:r>
            <w:r>
              <w:rPr>
                <w:rFonts w:ascii="Times New Roman"/>
                <w:b w:val="false"/>
                <w:i w:val="false"/>
                <w:color w:val="000000"/>
                <w:sz w:val="20"/>
              </w:rPr>
              <w:t>
ГБД</w:t>
            </w:r>
            <w:r>
              <w:br/>
            </w:r>
            <w:r>
              <w:rPr>
                <w:rFonts w:ascii="Times New Roman"/>
                <w:b w:val="false"/>
                <w:i w:val="false"/>
                <w:color w:val="000000"/>
                <w:sz w:val="20"/>
              </w:rPr>
              <w:t>
ФЛ/ГБД</w:t>
            </w:r>
            <w:r>
              <w:br/>
            </w:r>
            <w:r>
              <w:rPr>
                <w:rFonts w:ascii="Times New Roman"/>
                <w:b w:val="false"/>
                <w:i w:val="false"/>
                <w:color w:val="000000"/>
                <w:sz w:val="20"/>
              </w:rPr>
              <w:t>
ЮЛ/ИС</w:t>
            </w:r>
            <w:r>
              <w:br/>
            </w:r>
            <w:r>
              <w:rPr>
                <w:rFonts w:ascii="Times New Roman"/>
                <w:b w:val="false"/>
                <w:i w:val="false"/>
                <w:color w:val="000000"/>
                <w:sz w:val="20"/>
              </w:rPr>
              <w:t>
ИИН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w:t>
            </w:r>
            <w:r>
              <w:br/>
            </w:r>
            <w:r>
              <w:rPr>
                <w:rFonts w:ascii="Times New Roman"/>
                <w:b w:val="false"/>
                <w:i w:val="false"/>
                <w:color w:val="000000"/>
                <w:sz w:val="20"/>
              </w:rPr>
              <w:t>
из ИС ЦОН</w:t>
            </w:r>
            <w:r>
              <w:br/>
            </w:r>
            <w:r>
              <w:rPr>
                <w:rFonts w:ascii="Times New Roman"/>
                <w:b w:val="false"/>
                <w:i w:val="false"/>
                <w:color w:val="000000"/>
                <w:sz w:val="20"/>
              </w:rPr>
              <w:t>
в ИС МИО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w:t>
            </w:r>
            <w:r>
              <w:br/>
            </w:r>
            <w:r>
              <w:rPr>
                <w:rFonts w:ascii="Times New Roman"/>
                <w:b w:val="false"/>
                <w:i w:val="false"/>
                <w:color w:val="000000"/>
                <w:sz w:val="20"/>
              </w:rPr>
              <w:t>
номера</w:t>
            </w:r>
            <w:r>
              <w:br/>
            </w:r>
            <w:r>
              <w:rPr>
                <w:rFonts w:ascii="Times New Roman"/>
                <w:b w:val="false"/>
                <w:i w:val="false"/>
                <w:color w:val="000000"/>
                <w:sz w:val="20"/>
              </w:rPr>
              <w:t>
заявле-</w:t>
            </w:r>
            <w:r>
              <w:br/>
            </w:r>
            <w:r>
              <w:rPr>
                <w:rFonts w:ascii="Times New Roman"/>
                <w:b w:val="false"/>
                <w:i w:val="false"/>
                <w:color w:val="000000"/>
                <w:sz w:val="20"/>
              </w:rPr>
              <w:t>
нию,</w:t>
            </w:r>
            <w:r>
              <w:br/>
            </w:r>
            <w:r>
              <w:rPr>
                <w:rFonts w:ascii="Times New Roman"/>
                <w:b w:val="false"/>
                <w:i w:val="false"/>
                <w:color w:val="000000"/>
                <w:sz w:val="20"/>
              </w:rPr>
              <w:t>
отправка</w:t>
            </w:r>
            <w:r>
              <w:br/>
            </w:r>
            <w:r>
              <w:rPr>
                <w:rFonts w:ascii="Times New Roman"/>
                <w:b w:val="false"/>
                <w:i w:val="false"/>
                <w:color w:val="000000"/>
                <w:sz w:val="20"/>
              </w:rPr>
              <w:t>
на</w:t>
            </w:r>
            <w:r>
              <w:br/>
            </w:r>
            <w:r>
              <w:rPr>
                <w:rFonts w:ascii="Times New Roman"/>
                <w:b w:val="false"/>
                <w:i w:val="false"/>
                <w:color w:val="000000"/>
                <w:sz w:val="20"/>
              </w:rPr>
              <w:t>
исполне-</w:t>
            </w:r>
            <w:r>
              <w:br/>
            </w:r>
            <w:r>
              <w:rPr>
                <w:rFonts w:ascii="Times New Roman"/>
                <w:b w:val="false"/>
                <w:i w:val="false"/>
                <w:color w:val="000000"/>
                <w:sz w:val="20"/>
              </w:rPr>
              <w:t>
ние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принятие</w:t>
            </w:r>
            <w:r>
              <w:br/>
            </w:r>
            <w:r>
              <w:rPr>
                <w:rFonts w:ascii="Times New Roman"/>
                <w:b w:val="false"/>
                <w:i w:val="false"/>
                <w:color w:val="000000"/>
                <w:sz w:val="20"/>
              </w:rPr>
              <w:t>
заявления</w:t>
            </w:r>
            <w:r>
              <w:br/>
            </w:r>
            <w:r>
              <w:rPr>
                <w:rFonts w:ascii="Times New Roman"/>
                <w:b w:val="false"/>
                <w:i w:val="false"/>
                <w:color w:val="000000"/>
                <w:sz w:val="20"/>
              </w:rPr>
              <w:t>
в работу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w:t>
            </w:r>
            <w:r>
              <w:br/>
            </w:r>
            <w:r>
              <w:rPr>
                <w:rFonts w:ascii="Times New Roman"/>
                <w:b w:val="false"/>
                <w:i w:val="false"/>
                <w:color w:val="000000"/>
                <w:sz w:val="20"/>
              </w:rPr>
              <w:t>
</w:t>
            </w:r>
            <w:r>
              <w:rPr>
                <w:rFonts w:ascii="Times New Roman"/>
                <w:b/>
                <w:i w:val="false"/>
                <w:color w:val="000000"/>
                <w:sz w:val="20"/>
              </w:rPr>
              <w:t>ционно-рас-</w:t>
            </w:r>
            <w:r>
              <w:br/>
            </w:r>
            <w:r>
              <w:rPr>
                <w:rFonts w:ascii="Times New Roman"/>
                <w:b w:val="false"/>
                <w:i w:val="false"/>
                <w:color w:val="000000"/>
                <w:sz w:val="20"/>
              </w:rPr>
              <w:t>
</w:t>
            </w:r>
            <w:r>
              <w:rPr>
                <w:rFonts w:ascii="Times New Roman"/>
                <w:b/>
                <w:i w:val="false"/>
                <w:color w:val="000000"/>
                <w:sz w:val="20"/>
              </w:rPr>
              <w:t>порядитель-</w:t>
            </w:r>
            <w:r>
              <w:br/>
            </w:r>
            <w:r>
              <w:rPr>
                <w:rFonts w:ascii="Times New Roman"/>
                <w:b w:val="false"/>
                <w:i w:val="false"/>
                <w:color w:val="000000"/>
                <w:sz w:val="20"/>
              </w:rPr>
              <w:t>
</w:t>
            </w:r>
            <w:r>
              <w:rPr>
                <w:rFonts w:ascii="Times New Roman"/>
                <w:b/>
                <w:i w:val="false"/>
                <w:color w:val="000000"/>
                <w:sz w:val="20"/>
              </w:rPr>
              <w:t>ное решение)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заявле-</w:t>
            </w:r>
            <w:r>
              <w:br/>
            </w:r>
            <w:r>
              <w:rPr>
                <w:rFonts w:ascii="Times New Roman"/>
                <w:b w:val="false"/>
                <w:i w:val="false"/>
                <w:color w:val="000000"/>
                <w:sz w:val="20"/>
              </w:rPr>
              <w:t>
ния и</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получе-</w:t>
            </w:r>
            <w:r>
              <w:br/>
            </w:r>
            <w:r>
              <w:rPr>
                <w:rFonts w:ascii="Times New Roman"/>
                <w:b w:val="false"/>
                <w:i w:val="false"/>
                <w:color w:val="000000"/>
                <w:sz w:val="20"/>
              </w:rPr>
              <w:t>
ние</w:t>
            </w:r>
            <w:r>
              <w:br/>
            </w:r>
            <w:r>
              <w:rPr>
                <w:rFonts w:ascii="Times New Roman"/>
                <w:b w:val="false"/>
                <w:i w:val="false"/>
                <w:color w:val="000000"/>
                <w:sz w:val="20"/>
              </w:rPr>
              <w:t>
услуги</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w:t>
            </w:r>
            <w:r>
              <w:br/>
            </w:r>
            <w:r>
              <w:rPr>
                <w:rFonts w:ascii="Times New Roman"/>
                <w:b w:val="false"/>
                <w:i w:val="false"/>
                <w:color w:val="000000"/>
                <w:sz w:val="20"/>
              </w:rPr>
              <w:t>
запроса с</w:t>
            </w:r>
            <w:r>
              <w:br/>
            </w:r>
            <w:r>
              <w:rPr>
                <w:rFonts w:ascii="Times New Roman"/>
                <w:b w:val="false"/>
                <w:i w:val="false"/>
                <w:color w:val="000000"/>
                <w:sz w:val="20"/>
              </w:rPr>
              <w:t>
присвое-</w:t>
            </w:r>
            <w:r>
              <w:br/>
            </w:r>
            <w:r>
              <w:rPr>
                <w:rFonts w:ascii="Times New Roman"/>
                <w:b w:val="false"/>
                <w:i w:val="false"/>
                <w:color w:val="000000"/>
                <w:sz w:val="20"/>
              </w:rPr>
              <w:t>
нием</w:t>
            </w:r>
            <w:r>
              <w:br/>
            </w:r>
            <w:r>
              <w:rPr>
                <w:rFonts w:ascii="Times New Roman"/>
                <w:b w:val="false"/>
                <w:i w:val="false"/>
                <w:color w:val="000000"/>
                <w:sz w:val="20"/>
              </w:rPr>
              <w:t>
номера</w:t>
            </w:r>
            <w:r>
              <w:br/>
            </w:r>
            <w:r>
              <w:rPr>
                <w:rFonts w:ascii="Times New Roman"/>
                <w:b w:val="false"/>
                <w:i w:val="false"/>
                <w:color w:val="000000"/>
                <w:sz w:val="20"/>
              </w:rPr>
              <w:t>
заявлению</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w:t>
            </w:r>
            <w:r>
              <w:br/>
            </w:r>
            <w:r>
              <w:rPr>
                <w:rFonts w:ascii="Times New Roman"/>
                <w:b w:val="false"/>
                <w:i w:val="false"/>
                <w:color w:val="000000"/>
                <w:sz w:val="20"/>
              </w:rPr>
              <w:t>
заявления</w:t>
            </w:r>
            <w:r>
              <w:br/>
            </w:r>
            <w:r>
              <w:rPr>
                <w:rFonts w:ascii="Times New Roman"/>
                <w:b w:val="false"/>
                <w:i w:val="false"/>
                <w:color w:val="000000"/>
                <w:sz w:val="20"/>
              </w:rPr>
              <w:t>
в статусе</w:t>
            </w:r>
            <w:r>
              <w:br/>
            </w:r>
            <w:r>
              <w:rPr>
                <w:rFonts w:ascii="Times New Roman"/>
                <w:b w:val="false"/>
                <w:i w:val="false"/>
                <w:color w:val="000000"/>
                <w:sz w:val="20"/>
              </w:rPr>
              <w:t>
поступив-</w:t>
            </w:r>
            <w:r>
              <w:br/>
            </w:r>
            <w:r>
              <w:rPr>
                <w:rFonts w:ascii="Times New Roman"/>
                <w:b w:val="false"/>
                <w:i w:val="false"/>
                <w:color w:val="000000"/>
                <w:sz w:val="20"/>
              </w:rPr>
              <w:t>
шие из</w:t>
            </w:r>
            <w:r>
              <w:br/>
            </w:r>
            <w:r>
              <w:rPr>
                <w:rFonts w:ascii="Times New Roman"/>
                <w:b w:val="false"/>
                <w:i w:val="false"/>
                <w:color w:val="000000"/>
                <w:sz w:val="20"/>
              </w:rPr>
              <w:t>
ЦОН в ИС</w:t>
            </w:r>
            <w:r>
              <w:br/>
            </w:r>
            <w:r>
              <w:rPr>
                <w:rFonts w:ascii="Times New Roman"/>
                <w:b w:val="false"/>
                <w:i w:val="false"/>
                <w:color w:val="000000"/>
                <w:sz w:val="20"/>
              </w:rPr>
              <w:t>
МИО</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w:t>
            </w:r>
            <w:r>
              <w:br/>
            </w:r>
            <w:r>
              <w:rPr>
                <w:rFonts w:ascii="Times New Roman"/>
                <w:b w:val="false"/>
                <w:i w:val="false"/>
                <w:color w:val="000000"/>
                <w:sz w:val="20"/>
              </w:rPr>
              <w:t>
запроса в</w:t>
            </w:r>
            <w:r>
              <w:br/>
            </w:r>
            <w:r>
              <w:rPr>
                <w:rFonts w:ascii="Times New Roman"/>
                <w:b w:val="false"/>
                <w:i w:val="false"/>
                <w:color w:val="000000"/>
                <w:sz w:val="20"/>
              </w:rPr>
              <w:t>
работу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10 минут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5 минут</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113"/>
        <w:gridCol w:w="1852"/>
        <w:gridCol w:w="2001"/>
        <w:gridCol w:w="2108"/>
        <w:gridCol w:w="2066"/>
        <w:gridCol w:w="2024"/>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Действия основного процесса (хода, потока работ)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w:t>
            </w:r>
            <w:r>
              <w:br/>
            </w:r>
            <w:r>
              <w:rPr>
                <w:rFonts w:ascii="Times New Roman"/>
                <w:b/>
                <w:i w:val="false"/>
                <w:color w:val="000000"/>
                <w:sz w:val="20"/>
              </w:rPr>
              <w:t>
СФЕ, ИС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МИО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Центра</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w:t>
            </w:r>
            <w:r>
              <w:br/>
            </w:r>
            <w:r>
              <w:rPr>
                <w:rFonts w:ascii="Times New Roman"/>
                <w:b w:val="false"/>
                <w:i w:val="false"/>
                <w:color w:val="000000"/>
                <w:sz w:val="20"/>
              </w:rPr>
              <w:t>
нение</w:t>
            </w:r>
            <w:r>
              <w:br/>
            </w:r>
            <w:r>
              <w:rPr>
                <w:rFonts w:ascii="Times New Roman"/>
                <w:b w:val="false"/>
                <w:i w:val="false"/>
                <w:color w:val="000000"/>
                <w:sz w:val="20"/>
              </w:rPr>
              <w:t>
запроса.</w:t>
            </w:r>
            <w:r>
              <w:br/>
            </w:r>
            <w:r>
              <w:rPr>
                <w:rFonts w:ascii="Times New Roman"/>
                <w:b w:val="false"/>
                <w:i w:val="false"/>
                <w:color w:val="000000"/>
                <w:sz w:val="20"/>
              </w:rPr>
              <w:t>
Принятие</w:t>
            </w:r>
            <w:r>
              <w:br/>
            </w:r>
            <w:r>
              <w:rPr>
                <w:rFonts w:ascii="Times New Roman"/>
                <w:b w:val="false"/>
                <w:i w:val="false"/>
                <w:color w:val="000000"/>
                <w:sz w:val="20"/>
              </w:rPr>
              <w:t>
решения</w:t>
            </w:r>
            <w:r>
              <w:br/>
            </w:r>
            <w:r>
              <w:rPr>
                <w:rFonts w:ascii="Times New Roman"/>
                <w:b w:val="false"/>
                <w:i w:val="false"/>
                <w:color w:val="000000"/>
                <w:sz w:val="20"/>
              </w:rPr>
              <w:t>
об учете</w:t>
            </w:r>
            <w:r>
              <w:br/>
            </w:r>
            <w:r>
              <w:rPr>
                <w:rFonts w:ascii="Times New Roman"/>
                <w:b w:val="false"/>
                <w:i w:val="false"/>
                <w:color w:val="000000"/>
                <w:sz w:val="20"/>
              </w:rPr>
              <w:t>
иностра-</w:t>
            </w:r>
            <w:r>
              <w:br/>
            </w:r>
            <w:r>
              <w:rPr>
                <w:rFonts w:ascii="Times New Roman"/>
                <w:b w:val="false"/>
                <w:i w:val="false"/>
                <w:color w:val="000000"/>
                <w:sz w:val="20"/>
              </w:rPr>
              <w:t>
нных</w:t>
            </w:r>
            <w:r>
              <w:br/>
            </w:r>
            <w:r>
              <w:rPr>
                <w:rFonts w:ascii="Times New Roman"/>
                <w:b w:val="false"/>
                <w:i w:val="false"/>
                <w:color w:val="000000"/>
                <w:sz w:val="20"/>
              </w:rPr>
              <w:t>
СМИ.</w:t>
            </w:r>
            <w:r>
              <w:br/>
            </w:r>
            <w:r>
              <w:rPr>
                <w:rFonts w:ascii="Times New Roman"/>
                <w:b w:val="false"/>
                <w:i w:val="false"/>
                <w:color w:val="000000"/>
                <w:sz w:val="20"/>
              </w:rPr>
              <w:t>
Формиро-</w:t>
            </w:r>
            <w:r>
              <w:br/>
            </w:r>
            <w:r>
              <w:rPr>
                <w:rFonts w:ascii="Times New Roman"/>
                <w:b w:val="false"/>
                <w:i w:val="false"/>
                <w:color w:val="000000"/>
                <w:sz w:val="20"/>
              </w:rPr>
              <w:t>
вание</w:t>
            </w:r>
            <w:r>
              <w:br/>
            </w:r>
            <w:r>
              <w:rPr>
                <w:rFonts w:ascii="Times New Roman"/>
                <w:b w:val="false"/>
                <w:i w:val="false"/>
                <w:color w:val="000000"/>
                <w:sz w:val="20"/>
              </w:rPr>
              <w:t>
ответа с</w:t>
            </w:r>
            <w:r>
              <w:br/>
            </w:r>
            <w:r>
              <w:rPr>
                <w:rFonts w:ascii="Times New Roman"/>
                <w:b w:val="false"/>
                <w:i w:val="false"/>
                <w:color w:val="000000"/>
                <w:sz w:val="20"/>
              </w:rPr>
              <w:t>
выдачей</w:t>
            </w:r>
            <w:r>
              <w:br/>
            </w:r>
            <w:r>
              <w:rPr>
                <w:rFonts w:ascii="Times New Roman"/>
                <w:b w:val="false"/>
                <w:i w:val="false"/>
                <w:color w:val="000000"/>
                <w:sz w:val="20"/>
              </w:rPr>
              <w:t>
справки</w:t>
            </w:r>
            <w:r>
              <w:br/>
            </w:r>
            <w:r>
              <w:rPr>
                <w:rFonts w:ascii="Times New Roman"/>
                <w:b w:val="false"/>
                <w:i w:val="false"/>
                <w:color w:val="000000"/>
                <w:sz w:val="20"/>
              </w:rPr>
              <w:t>
об учете</w:t>
            </w:r>
            <w:r>
              <w:br/>
            </w:r>
            <w:r>
              <w:rPr>
                <w:rFonts w:ascii="Times New Roman"/>
                <w:b w:val="false"/>
                <w:i w:val="false"/>
                <w:color w:val="000000"/>
                <w:sz w:val="20"/>
              </w:rPr>
              <w:t>
иност-</w:t>
            </w:r>
            <w:r>
              <w:br/>
            </w:r>
            <w:r>
              <w:rPr>
                <w:rFonts w:ascii="Times New Roman"/>
                <w:b w:val="false"/>
                <w:i w:val="false"/>
                <w:color w:val="000000"/>
                <w:sz w:val="20"/>
              </w:rPr>
              <w:t>
ранных</w:t>
            </w:r>
            <w:r>
              <w:br/>
            </w:r>
            <w:r>
              <w:rPr>
                <w:rFonts w:ascii="Times New Roman"/>
                <w:b w:val="false"/>
                <w:i w:val="false"/>
                <w:color w:val="000000"/>
                <w:sz w:val="20"/>
              </w:rPr>
              <w:t>
средств</w:t>
            </w:r>
            <w:r>
              <w:br/>
            </w:r>
            <w:r>
              <w:rPr>
                <w:rFonts w:ascii="Times New Roman"/>
                <w:b w:val="false"/>
                <w:i w:val="false"/>
                <w:color w:val="000000"/>
                <w:sz w:val="20"/>
              </w:rPr>
              <w:t>
массовой</w:t>
            </w:r>
            <w:r>
              <w:br/>
            </w:r>
            <w:r>
              <w:rPr>
                <w:rFonts w:ascii="Times New Roman"/>
                <w:b w:val="false"/>
                <w:i w:val="false"/>
                <w:color w:val="000000"/>
                <w:sz w:val="20"/>
              </w:rPr>
              <w:t>
информа-</w:t>
            </w:r>
            <w:r>
              <w:br/>
            </w:r>
            <w:r>
              <w:rPr>
                <w:rFonts w:ascii="Times New Roman"/>
                <w:b w:val="false"/>
                <w:i w:val="false"/>
                <w:color w:val="000000"/>
                <w:sz w:val="20"/>
              </w:rPr>
              <w:t>
ции,</w:t>
            </w:r>
            <w:r>
              <w:br/>
            </w:r>
            <w:r>
              <w:rPr>
                <w:rFonts w:ascii="Times New Roman"/>
                <w:b w:val="false"/>
                <w:i w:val="false"/>
                <w:color w:val="000000"/>
                <w:sz w:val="20"/>
              </w:rPr>
              <w:t>
либо</w:t>
            </w:r>
            <w:r>
              <w:br/>
            </w:r>
            <w:r>
              <w:rPr>
                <w:rFonts w:ascii="Times New Roman"/>
                <w:b w:val="false"/>
                <w:i w:val="false"/>
                <w:color w:val="000000"/>
                <w:sz w:val="20"/>
              </w:rPr>
              <w:t>
мотиви-</w:t>
            </w:r>
            <w:r>
              <w:br/>
            </w:r>
            <w:r>
              <w:rPr>
                <w:rFonts w:ascii="Times New Roman"/>
                <w:b w:val="false"/>
                <w:i w:val="false"/>
                <w:color w:val="000000"/>
                <w:sz w:val="20"/>
              </w:rPr>
              <w:t>
рованный</w:t>
            </w:r>
            <w:r>
              <w:br/>
            </w:r>
            <w:r>
              <w:rPr>
                <w:rFonts w:ascii="Times New Roman"/>
                <w:b w:val="false"/>
                <w:i w:val="false"/>
                <w:color w:val="000000"/>
                <w:sz w:val="20"/>
              </w:rPr>
              <w:t>
ответ об</w:t>
            </w:r>
            <w:r>
              <w:br/>
            </w:r>
            <w:r>
              <w:rPr>
                <w:rFonts w:ascii="Times New Roman"/>
                <w:b w:val="false"/>
                <w:i w:val="false"/>
                <w:color w:val="000000"/>
                <w:sz w:val="20"/>
              </w:rPr>
              <w:t>
отказе в</w:t>
            </w:r>
            <w:r>
              <w:br/>
            </w:r>
            <w:r>
              <w:rPr>
                <w:rFonts w:ascii="Times New Roman"/>
                <w:b w:val="false"/>
                <w:i w:val="false"/>
                <w:color w:val="000000"/>
                <w:sz w:val="20"/>
              </w:rPr>
              <w:t>
предос-</w:t>
            </w:r>
            <w:r>
              <w:br/>
            </w:r>
            <w:r>
              <w:rPr>
                <w:rFonts w:ascii="Times New Roman"/>
                <w:b w:val="false"/>
                <w:i w:val="false"/>
                <w:color w:val="000000"/>
                <w:sz w:val="20"/>
              </w:rPr>
              <w:t>
тавлении</w:t>
            </w:r>
            <w:r>
              <w:br/>
            </w:r>
            <w:r>
              <w:rPr>
                <w:rFonts w:ascii="Times New Roman"/>
                <w:b w:val="false"/>
                <w:i w:val="false"/>
                <w:color w:val="000000"/>
                <w:sz w:val="20"/>
              </w:rPr>
              <w:t>
услуги.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в системе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смене</w:t>
            </w:r>
            <w:r>
              <w:br/>
            </w:r>
            <w:r>
              <w:rPr>
                <w:rFonts w:ascii="Times New Roman"/>
                <w:b w:val="false"/>
                <w:i w:val="false"/>
                <w:color w:val="000000"/>
                <w:sz w:val="20"/>
              </w:rPr>
              <w:t>
статуса</w:t>
            </w:r>
            <w:r>
              <w:br/>
            </w:r>
            <w:r>
              <w:rPr>
                <w:rFonts w:ascii="Times New Roman"/>
                <w:b w:val="false"/>
                <w:i w:val="false"/>
                <w:color w:val="000000"/>
                <w:sz w:val="20"/>
              </w:rPr>
              <w:t>
запроса в</w:t>
            </w:r>
            <w:r>
              <w:br/>
            </w:r>
            <w:r>
              <w:rPr>
                <w:rFonts w:ascii="Times New Roman"/>
                <w:b w:val="false"/>
                <w:i w:val="false"/>
                <w:color w:val="000000"/>
                <w:sz w:val="20"/>
              </w:rPr>
              <w:t>
ИС ЦОН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уведом-</w:t>
            </w:r>
            <w:r>
              <w:br/>
            </w:r>
            <w:r>
              <w:rPr>
                <w:rFonts w:ascii="Times New Roman"/>
                <w:b w:val="false"/>
                <w:i w:val="false"/>
                <w:color w:val="000000"/>
                <w:sz w:val="20"/>
              </w:rPr>
              <w:t>
ления,</w:t>
            </w:r>
            <w:r>
              <w:br/>
            </w:r>
            <w:r>
              <w:rPr>
                <w:rFonts w:ascii="Times New Roman"/>
                <w:b w:val="false"/>
                <w:i w:val="false"/>
                <w:color w:val="000000"/>
                <w:sz w:val="20"/>
              </w:rPr>
              <w:t>
статуса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организацион-</w:t>
            </w:r>
            <w:r>
              <w:br/>
            </w:r>
            <w:r>
              <w:rPr>
                <w:rFonts w:ascii="Times New Roman"/>
                <w:b w:val="false"/>
                <w:i w:val="false"/>
                <w:color w:val="000000"/>
                <w:sz w:val="20"/>
              </w:rPr>
              <w:t>
</w:t>
            </w:r>
            <w:r>
              <w:rPr>
                <w:rFonts w:ascii="Times New Roman"/>
                <w:b/>
                <w:i w:val="false"/>
                <w:color w:val="000000"/>
                <w:sz w:val="20"/>
              </w:rPr>
              <w:t>но-распоряди-</w:t>
            </w:r>
            <w:r>
              <w:br/>
            </w:r>
            <w:r>
              <w:rPr>
                <w:rFonts w:ascii="Times New Roman"/>
                <w:b w:val="false"/>
                <w:i w:val="false"/>
                <w:color w:val="000000"/>
                <w:sz w:val="20"/>
              </w:rPr>
              <w:t>
</w:t>
            </w:r>
            <w:r>
              <w:rPr>
                <w:rFonts w:ascii="Times New Roman"/>
                <w:b/>
                <w:i w:val="false"/>
                <w:color w:val="000000"/>
                <w:sz w:val="20"/>
              </w:rPr>
              <w:t>тельное</w:t>
            </w:r>
            <w:r>
              <w:br/>
            </w:r>
            <w:r>
              <w:rPr>
                <w:rFonts w:ascii="Times New Roman"/>
                <w:b w:val="false"/>
                <w:i w:val="false"/>
                <w:color w:val="000000"/>
                <w:sz w:val="20"/>
              </w:rPr>
              <w:t>
</w:t>
            </w:r>
            <w:r>
              <w:rPr>
                <w:rFonts w:ascii="Times New Roman"/>
                <w:b/>
                <w:i w:val="false"/>
                <w:color w:val="000000"/>
                <w:sz w:val="20"/>
              </w:rPr>
              <w:t>решение)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справки,</w:t>
            </w:r>
            <w:r>
              <w:br/>
            </w:r>
            <w:r>
              <w:rPr>
                <w:rFonts w:ascii="Times New Roman"/>
                <w:b w:val="false"/>
                <w:i w:val="false"/>
                <w:color w:val="000000"/>
                <w:sz w:val="20"/>
              </w:rPr>
              <w:t>
либо</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ного</w:t>
            </w:r>
            <w:r>
              <w:br/>
            </w:r>
            <w:r>
              <w:rPr>
                <w:rFonts w:ascii="Times New Roman"/>
                <w:b w:val="false"/>
                <w:i w:val="false"/>
                <w:color w:val="000000"/>
                <w:sz w:val="20"/>
              </w:rPr>
              <w:t>
отказа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в системе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статусов</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10 минут</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085"/>
        <w:gridCol w:w="1793"/>
        <w:gridCol w:w="2089"/>
        <w:gridCol w:w="2089"/>
        <w:gridCol w:w="2090"/>
        <w:gridCol w:w="2027"/>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Действия основного процесса (хода, потока работ)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Центра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выход-</w:t>
            </w:r>
            <w:r>
              <w:br/>
            </w:r>
            <w:r>
              <w:rPr>
                <w:rFonts w:ascii="Times New Roman"/>
                <w:b w:val="false"/>
                <w:i w:val="false"/>
                <w:color w:val="000000"/>
                <w:sz w:val="20"/>
              </w:rPr>
              <w:t>
ного</w:t>
            </w:r>
            <w:r>
              <w:br/>
            </w:r>
            <w:r>
              <w:rPr>
                <w:rFonts w:ascii="Times New Roman"/>
                <w:b w:val="false"/>
                <w:i w:val="false"/>
                <w:color w:val="000000"/>
                <w:sz w:val="20"/>
              </w:rPr>
              <w:t>
докумен-</w:t>
            </w:r>
            <w:r>
              <w:br/>
            </w:r>
            <w:r>
              <w:rPr>
                <w:rFonts w:ascii="Times New Roman"/>
                <w:b w:val="false"/>
                <w:i w:val="false"/>
                <w:color w:val="000000"/>
                <w:sz w:val="20"/>
              </w:rPr>
              <w:t>
та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ЭЦП</w:t>
            </w:r>
            <w:r>
              <w:br/>
            </w:r>
            <w:r>
              <w:rPr>
                <w:rFonts w:ascii="Times New Roman"/>
                <w:b w:val="false"/>
                <w:i w:val="false"/>
                <w:color w:val="000000"/>
                <w:sz w:val="20"/>
              </w:rPr>
              <w:t>
сотруд-</w:t>
            </w:r>
            <w:r>
              <w:br/>
            </w:r>
            <w:r>
              <w:rPr>
                <w:rFonts w:ascii="Times New Roman"/>
                <w:b w:val="false"/>
                <w:i w:val="false"/>
                <w:color w:val="000000"/>
                <w:sz w:val="20"/>
              </w:rPr>
              <w:t>
ника МИО.</w:t>
            </w:r>
            <w:r>
              <w:br/>
            </w:r>
            <w:r>
              <w:rPr>
                <w:rFonts w:ascii="Times New Roman"/>
                <w:b w:val="false"/>
                <w:i w:val="false"/>
                <w:color w:val="000000"/>
                <w:sz w:val="20"/>
              </w:rPr>
              <w:t>
Формиро-</w:t>
            </w:r>
            <w:r>
              <w:br/>
            </w:r>
            <w:r>
              <w:rPr>
                <w:rFonts w:ascii="Times New Roman"/>
                <w:b w:val="false"/>
                <w:i w:val="false"/>
                <w:color w:val="000000"/>
                <w:sz w:val="20"/>
              </w:rPr>
              <w:t>
вание</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смене</w:t>
            </w:r>
            <w:r>
              <w:br/>
            </w:r>
            <w:r>
              <w:rPr>
                <w:rFonts w:ascii="Times New Roman"/>
                <w:b w:val="false"/>
                <w:i w:val="false"/>
                <w:color w:val="000000"/>
                <w:sz w:val="20"/>
              </w:rPr>
              <w:t>
статуса</w:t>
            </w:r>
            <w:r>
              <w:br/>
            </w:r>
            <w:r>
              <w:rPr>
                <w:rFonts w:ascii="Times New Roman"/>
                <w:b w:val="false"/>
                <w:i w:val="false"/>
                <w:color w:val="000000"/>
                <w:sz w:val="20"/>
              </w:rPr>
              <w:t>
оказания</w:t>
            </w:r>
            <w:r>
              <w:br/>
            </w:r>
            <w:r>
              <w:rPr>
                <w:rFonts w:ascii="Times New Roman"/>
                <w:b w:val="false"/>
                <w:i w:val="false"/>
                <w:color w:val="000000"/>
                <w:sz w:val="20"/>
              </w:rPr>
              <w:t>
услуги в</w:t>
            </w:r>
            <w:r>
              <w:br/>
            </w:r>
            <w:r>
              <w:rPr>
                <w:rFonts w:ascii="Times New Roman"/>
                <w:b w:val="false"/>
                <w:i w:val="false"/>
                <w:color w:val="000000"/>
                <w:sz w:val="20"/>
              </w:rPr>
              <w:t>
ИС ЦОН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смене</w:t>
            </w:r>
            <w:r>
              <w:br/>
            </w:r>
            <w:r>
              <w:rPr>
                <w:rFonts w:ascii="Times New Roman"/>
                <w:b w:val="false"/>
                <w:i w:val="false"/>
                <w:color w:val="000000"/>
                <w:sz w:val="20"/>
              </w:rPr>
              <w:t>
статуса в</w:t>
            </w:r>
            <w:r>
              <w:br/>
            </w:r>
            <w:r>
              <w:rPr>
                <w:rFonts w:ascii="Times New Roman"/>
                <w:b w:val="false"/>
                <w:i w:val="false"/>
                <w:color w:val="000000"/>
                <w:sz w:val="20"/>
              </w:rPr>
              <w:t>
ИС ЦОН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заверше-</w:t>
            </w:r>
            <w:r>
              <w:br/>
            </w:r>
            <w:r>
              <w:rPr>
                <w:rFonts w:ascii="Times New Roman"/>
                <w:b w:val="false"/>
                <w:i w:val="false"/>
                <w:color w:val="000000"/>
                <w:sz w:val="20"/>
              </w:rPr>
              <w:t>
нии</w:t>
            </w:r>
            <w:r>
              <w:br/>
            </w:r>
            <w:r>
              <w:rPr>
                <w:rFonts w:ascii="Times New Roman"/>
                <w:b w:val="false"/>
                <w:i w:val="false"/>
                <w:color w:val="000000"/>
                <w:sz w:val="20"/>
              </w:rPr>
              <w:t>
оказания</w:t>
            </w:r>
            <w:r>
              <w:br/>
            </w:r>
            <w:r>
              <w:rPr>
                <w:rFonts w:ascii="Times New Roman"/>
                <w:b w:val="false"/>
                <w:i w:val="false"/>
                <w:color w:val="000000"/>
                <w:sz w:val="20"/>
              </w:rPr>
              <w:t>
услуги</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сотруд-</w:t>
            </w:r>
            <w:r>
              <w:br/>
            </w:r>
            <w:r>
              <w:rPr>
                <w:rFonts w:ascii="Times New Roman"/>
                <w:b w:val="false"/>
                <w:i w:val="false"/>
                <w:color w:val="000000"/>
                <w:sz w:val="20"/>
              </w:rPr>
              <w:t>
ником ЦОН</w:t>
            </w:r>
            <w:r>
              <w:br/>
            </w:r>
            <w:r>
              <w:rPr>
                <w:rFonts w:ascii="Times New Roman"/>
                <w:b w:val="false"/>
                <w:i w:val="false"/>
                <w:color w:val="000000"/>
                <w:sz w:val="20"/>
              </w:rPr>
              <w:t>
нарочно</w:t>
            </w:r>
            <w:r>
              <w:br/>
            </w:r>
            <w:r>
              <w:rPr>
                <w:rFonts w:ascii="Times New Roman"/>
                <w:b w:val="false"/>
                <w:i w:val="false"/>
                <w:color w:val="000000"/>
                <w:sz w:val="20"/>
              </w:rPr>
              <w:t>
или</w:t>
            </w:r>
            <w:r>
              <w:br/>
            </w:r>
            <w:r>
              <w:rPr>
                <w:rFonts w:ascii="Times New Roman"/>
                <w:b w:val="false"/>
                <w:i w:val="false"/>
                <w:color w:val="000000"/>
                <w:sz w:val="20"/>
              </w:rPr>
              <w:t>
посредст-</w:t>
            </w:r>
            <w:r>
              <w:br/>
            </w:r>
            <w:r>
              <w:rPr>
                <w:rFonts w:ascii="Times New Roman"/>
                <w:b w:val="false"/>
                <w:i w:val="false"/>
                <w:color w:val="000000"/>
                <w:sz w:val="20"/>
              </w:rPr>
              <w:t>
вом</w:t>
            </w:r>
            <w:r>
              <w:br/>
            </w:r>
            <w:r>
              <w:rPr>
                <w:rFonts w:ascii="Times New Roman"/>
                <w:b w:val="false"/>
                <w:i w:val="false"/>
                <w:color w:val="000000"/>
                <w:sz w:val="20"/>
              </w:rPr>
              <w:t>
отправки</w:t>
            </w:r>
            <w:r>
              <w:br/>
            </w:r>
            <w:r>
              <w:rPr>
                <w:rFonts w:ascii="Times New Roman"/>
                <w:b w:val="false"/>
                <w:i w:val="false"/>
                <w:color w:val="000000"/>
                <w:sz w:val="20"/>
              </w:rPr>
              <w:t>
на</w:t>
            </w:r>
            <w:r>
              <w:br/>
            </w:r>
            <w:r>
              <w:rPr>
                <w:rFonts w:ascii="Times New Roman"/>
                <w:b w:val="false"/>
                <w:i w:val="false"/>
                <w:color w:val="000000"/>
                <w:sz w:val="20"/>
              </w:rPr>
              <w:t>
электрон-</w:t>
            </w:r>
            <w:r>
              <w:br/>
            </w:r>
            <w:r>
              <w:rPr>
                <w:rFonts w:ascii="Times New Roman"/>
                <w:b w:val="false"/>
                <w:i w:val="false"/>
                <w:color w:val="000000"/>
                <w:sz w:val="20"/>
              </w:rPr>
              <w:t>
ную почту</w:t>
            </w:r>
            <w:r>
              <w:br/>
            </w:r>
            <w:r>
              <w:rPr>
                <w:rFonts w:ascii="Times New Roman"/>
                <w:b w:val="false"/>
                <w:i w:val="false"/>
                <w:color w:val="000000"/>
                <w:sz w:val="20"/>
              </w:rPr>
              <w:t>
потреби-</w:t>
            </w:r>
            <w:r>
              <w:br/>
            </w:r>
            <w:r>
              <w:rPr>
                <w:rFonts w:ascii="Times New Roman"/>
                <w:b w:val="false"/>
                <w:i w:val="false"/>
                <w:color w:val="000000"/>
                <w:sz w:val="20"/>
              </w:rPr>
              <w:t>
теля</w:t>
            </w:r>
            <w:r>
              <w:br/>
            </w:r>
            <w:r>
              <w:rPr>
                <w:rFonts w:ascii="Times New Roman"/>
                <w:b w:val="false"/>
                <w:i w:val="false"/>
                <w:color w:val="000000"/>
                <w:sz w:val="20"/>
              </w:rPr>
              <w:t>
резуль-</w:t>
            </w:r>
            <w:r>
              <w:br/>
            </w:r>
            <w:r>
              <w:rPr>
                <w:rFonts w:ascii="Times New Roman"/>
                <w:b w:val="false"/>
                <w:i w:val="false"/>
                <w:color w:val="000000"/>
                <w:sz w:val="20"/>
              </w:rPr>
              <w:t>
тата</w:t>
            </w:r>
            <w:r>
              <w:br/>
            </w:r>
            <w:r>
              <w:rPr>
                <w:rFonts w:ascii="Times New Roman"/>
                <w:b w:val="false"/>
                <w:i w:val="false"/>
                <w:color w:val="000000"/>
                <w:sz w:val="20"/>
              </w:rPr>
              <w:t>
электрон-</w:t>
            </w:r>
            <w:r>
              <w:br/>
            </w:r>
            <w:r>
              <w:rPr>
                <w:rFonts w:ascii="Times New Roman"/>
                <w:b w:val="false"/>
                <w:i w:val="false"/>
                <w:color w:val="000000"/>
                <w:sz w:val="20"/>
              </w:rPr>
              <w:t>
ной</w:t>
            </w:r>
            <w:r>
              <w:br/>
            </w:r>
            <w:r>
              <w:rPr>
                <w:rFonts w:ascii="Times New Roman"/>
                <w:b w:val="false"/>
                <w:i w:val="false"/>
                <w:color w:val="000000"/>
                <w:sz w:val="20"/>
              </w:rPr>
              <w:t>
госу-</w:t>
            </w:r>
            <w:r>
              <w:br/>
            </w:r>
            <w:r>
              <w:rPr>
                <w:rFonts w:ascii="Times New Roman"/>
                <w:b w:val="false"/>
                <w:i w:val="false"/>
                <w:color w:val="000000"/>
                <w:sz w:val="20"/>
              </w:rPr>
              <w:t>
дарствен-</w:t>
            </w:r>
            <w:r>
              <w:br/>
            </w:r>
            <w:r>
              <w:rPr>
                <w:rFonts w:ascii="Times New Roman"/>
                <w:b w:val="false"/>
                <w:i w:val="false"/>
                <w:color w:val="000000"/>
                <w:sz w:val="20"/>
              </w:rPr>
              <w:t>
ной</w:t>
            </w:r>
            <w:r>
              <w:br/>
            </w:r>
            <w:r>
              <w:rPr>
                <w:rFonts w:ascii="Times New Roman"/>
                <w:b w:val="false"/>
                <w:i w:val="false"/>
                <w:color w:val="000000"/>
                <w:sz w:val="20"/>
              </w:rPr>
              <w:t>
услуги</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организаци-</w:t>
            </w:r>
            <w:r>
              <w:br/>
            </w:r>
            <w:r>
              <w:rPr>
                <w:rFonts w:ascii="Times New Roman"/>
                <w:b w:val="false"/>
                <w:i w:val="false"/>
                <w:color w:val="000000"/>
                <w:sz w:val="20"/>
              </w:rPr>
              <w:t>
</w:t>
            </w:r>
            <w:r>
              <w:rPr>
                <w:rFonts w:ascii="Times New Roman"/>
                <w:b/>
                <w:i w:val="false"/>
                <w:color w:val="000000"/>
                <w:sz w:val="20"/>
              </w:rPr>
              <w:t>онно-распо-</w:t>
            </w:r>
            <w:r>
              <w:br/>
            </w:r>
            <w:r>
              <w:rPr>
                <w:rFonts w:ascii="Times New Roman"/>
                <w:b w:val="false"/>
                <w:i w:val="false"/>
                <w:color w:val="000000"/>
                <w:sz w:val="20"/>
              </w:rPr>
              <w:t>
</w:t>
            </w:r>
            <w:r>
              <w:rPr>
                <w:rFonts w:ascii="Times New Roman"/>
                <w:b/>
                <w:i w:val="false"/>
                <w:color w:val="000000"/>
                <w:sz w:val="20"/>
              </w:rPr>
              <w:t>рядительное</w:t>
            </w:r>
            <w:r>
              <w:br/>
            </w:r>
            <w:r>
              <w:rPr>
                <w:rFonts w:ascii="Times New Roman"/>
                <w:b w:val="false"/>
                <w:i w:val="false"/>
                <w:color w:val="000000"/>
                <w:sz w:val="20"/>
              </w:rPr>
              <w:t>
</w:t>
            </w:r>
            <w:r>
              <w:rPr>
                <w:rFonts w:ascii="Times New Roman"/>
                <w:b/>
                <w:i w:val="false"/>
                <w:color w:val="000000"/>
                <w:sz w:val="20"/>
              </w:rPr>
              <w:t>решение)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подпи-</w:t>
            </w:r>
            <w:r>
              <w:br/>
            </w:r>
            <w:r>
              <w:rPr>
                <w:rFonts w:ascii="Times New Roman"/>
                <w:b w:val="false"/>
                <w:i w:val="false"/>
                <w:color w:val="000000"/>
                <w:sz w:val="20"/>
              </w:rPr>
              <w:t>
санного</w:t>
            </w:r>
            <w:r>
              <w:br/>
            </w:r>
            <w:r>
              <w:rPr>
                <w:rFonts w:ascii="Times New Roman"/>
                <w:b w:val="false"/>
                <w:i w:val="false"/>
                <w:color w:val="000000"/>
                <w:sz w:val="20"/>
              </w:rPr>
              <w:t>
выход-</w:t>
            </w:r>
            <w:r>
              <w:br/>
            </w:r>
            <w:r>
              <w:rPr>
                <w:rFonts w:ascii="Times New Roman"/>
                <w:b w:val="false"/>
                <w:i w:val="false"/>
                <w:color w:val="000000"/>
                <w:sz w:val="20"/>
              </w:rPr>
              <w:t>
ного</w:t>
            </w:r>
            <w:r>
              <w:br/>
            </w:r>
            <w:r>
              <w:rPr>
                <w:rFonts w:ascii="Times New Roman"/>
                <w:b w:val="false"/>
                <w:i w:val="false"/>
                <w:color w:val="000000"/>
                <w:sz w:val="20"/>
              </w:rPr>
              <w:t>
докумен-</w:t>
            </w:r>
            <w:r>
              <w:br/>
            </w:r>
            <w:r>
              <w:rPr>
                <w:rFonts w:ascii="Times New Roman"/>
                <w:b w:val="false"/>
                <w:i w:val="false"/>
                <w:color w:val="000000"/>
                <w:sz w:val="20"/>
              </w:rPr>
              <w:t>
та в ЦОН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уведом-</w:t>
            </w:r>
            <w:r>
              <w:br/>
            </w:r>
            <w:r>
              <w:rPr>
                <w:rFonts w:ascii="Times New Roman"/>
                <w:b w:val="false"/>
                <w:i w:val="false"/>
                <w:color w:val="000000"/>
                <w:sz w:val="20"/>
              </w:rPr>
              <w:t>
ления в</w:t>
            </w:r>
            <w:r>
              <w:br/>
            </w:r>
            <w:r>
              <w:rPr>
                <w:rFonts w:ascii="Times New Roman"/>
                <w:b w:val="false"/>
                <w:i w:val="false"/>
                <w:color w:val="000000"/>
                <w:sz w:val="20"/>
              </w:rPr>
              <w:t>
ИС ЦОН о</w:t>
            </w:r>
            <w:r>
              <w:br/>
            </w:r>
            <w:r>
              <w:rPr>
                <w:rFonts w:ascii="Times New Roman"/>
                <w:b w:val="false"/>
                <w:i w:val="false"/>
                <w:color w:val="000000"/>
                <w:sz w:val="20"/>
              </w:rPr>
              <w:t>
заверше-</w:t>
            </w:r>
            <w:r>
              <w:br/>
            </w:r>
            <w:r>
              <w:rPr>
                <w:rFonts w:ascii="Times New Roman"/>
                <w:b w:val="false"/>
                <w:i w:val="false"/>
                <w:color w:val="000000"/>
                <w:sz w:val="20"/>
              </w:rPr>
              <w:t>
нии</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статуса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резуль-</w:t>
            </w:r>
            <w:r>
              <w:br/>
            </w:r>
            <w:r>
              <w:rPr>
                <w:rFonts w:ascii="Times New Roman"/>
                <w:b w:val="false"/>
                <w:i w:val="false"/>
                <w:color w:val="000000"/>
                <w:sz w:val="20"/>
              </w:rPr>
              <w:t>
тата</w:t>
            </w:r>
            <w:r>
              <w:br/>
            </w:r>
            <w:r>
              <w:rPr>
                <w:rFonts w:ascii="Times New Roman"/>
                <w:b w:val="false"/>
                <w:i w:val="false"/>
                <w:color w:val="000000"/>
                <w:sz w:val="20"/>
              </w:rPr>
              <w:t>
оказания</w:t>
            </w:r>
            <w:r>
              <w:br/>
            </w:r>
            <w:r>
              <w:rPr>
                <w:rFonts w:ascii="Times New Roman"/>
                <w:b w:val="false"/>
                <w:i w:val="false"/>
                <w:color w:val="000000"/>
                <w:sz w:val="20"/>
              </w:rPr>
              <w:t>
услуги</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5 минут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10 минут</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6" w:id="13"/>
    <w:p>
      <w:pPr>
        <w:spacing w:after="0"/>
        <w:ind w:left="0"/>
        <w:jc w:val="both"/>
      </w:pPr>
      <w:r>
        <w:rPr>
          <w:rFonts w:ascii="Times New Roman"/>
          <w:b w:val="false"/>
          <w:i w:val="false"/>
          <w:color w:val="000000"/>
          <w:sz w:val="28"/>
        </w:rPr>
        <w:t>
      Таблица 3. Описание действий посредством ПЭП</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113"/>
        <w:gridCol w:w="1809"/>
        <w:gridCol w:w="2108"/>
        <w:gridCol w:w="2258"/>
        <w:gridCol w:w="1831"/>
        <w:gridCol w:w="2045"/>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Действия основного процесса (хода, потока работ)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Автори-</w:t>
            </w:r>
            <w:r>
              <w:br/>
            </w:r>
            <w:r>
              <w:rPr>
                <w:rFonts w:ascii="Times New Roman"/>
                <w:b w:val="false"/>
                <w:i w:val="false"/>
                <w:color w:val="000000"/>
                <w:sz w:val="20"/>
              </w:rPr>
              <w:t>
зация</w:t>
            </w:r>
            <w:r>
              <w:br/>
            </w:r>
            <w:r>
              <w:rPr>
                <w:rFonts w:ascii="Times New Roman"/>
                <w:b w:val="false"/>
                <w:i w:val="false"/>
                <w:color w:val="000000"/>
                <w:sz w:val="20"/>
              </w:rPr>
              <w:t>
потреби-</w:t>
            </w:r>
            <w:r>
              <w:br/>
            </w:r>
            <w:r>
              <w:rPr>
                <w:rFonts w:ascii="Times New Roman"/>
                <w:b w:val="false"/>
                <w:i w:val="false"/>
                <w:color w:val="000000"/>
                <w:sz w:val="20"/>
              </w:rPr>
              <w:t>
теля на</w:t>
            </w:r>
            <w:r>
              <w:br/>
            </w:r>
            <w:r>
              <w:rPr>
                <w:rFonts w:ascii="Times New Roman"/>
                <w:b w:val="false"/>
                <w:i w:val="false"/>
                <w:color w:val="000000"/>
                <w:sz w:val="20"/>
              </w:rPr>
              <w:t>
ПЭП,</w:t>
            </w:r>
            <w:r>
              <w:br/>
            </w:r>
            <w:r>
              <w:rPr>
                <w:rFonts w:ascii="Times New Roman"/>
                <w:b w:val="false"/>
                <w:i w:val="false"/>
                <w:color w:val="000000"/>
                <w:sz w:val="20"/>
              </w:rPr>
              <w:t>
заполне-</w:t>
            </w:r>
            <w:r>
              <w:br/>
            </w:r>
            <w:r>
              <w:rPr>
                <w:rFonts w:ascii="Times New Roman"/>
                <w:b w:val="false"/>
                <w:i w:val="false"/>
                <w:color w:val="000000"/>
                <w:sz w:val="20"/>
              </w:rPr>
              <w:t>
ние</w:t>
            </w:r>
            <w:r>
              <w:br/>
            </w:r>
            <w:r>
              <w:rPr>
                <w:rFonts w:ascii="Times New Roman"/>
                <w:b w:val="false"/>
                <w:i w:val="false"/>
                <w:color w:val="000000"/>
                <w:sz w:val="20"/>
              </w:rPr>
              <w:t>
формы</w:t>
            </w:r>
            <w:r>
              <w:br/>
            </w:r>
            <w:r>
              <w:rPr>
                <w:rFonts w:ascii="Times New Roman"/>
                <w:b w:val="false"/>
                <w:i w:val="false"/>
                <w:color w:val="000000"/>
                <w:sz w:val="20"/>
              </w:rPr>
              <w:t>
запроса,</w:t>
            </w:r>
            <w:r>
              <w:br/>
            </w:r>
            <w:r>
              <w:rPr>
                <w:rFonts w:ascii="Times New Roman"/>
                <w:b w:val="false"/>
                <w:i w:val="false"/>
                <w:color w:val="000000"/>
                <w:sz w:val="20"/>
              </w:rPr>
              <w:t>
проверка</w:t>
            </w:r>
            <w:r>
              <w:br/>
            </w:r>
            <w:r>
              <w:rPr>
                <w:rFonts w:ascii="Times New Roman"/>
                <w:b w:val="false"/>
                <w:i w:val="false"/>
                <w:color w:val="000000"/>
                <w:sz w:val="20"/>
              </w:rPr>
              <w:t>
коррект-</w:t>
            </w:r>
            <w:r>
              <w:br/>
            </w:r>
            <w:r>
              <w:rPr>
                <w:rFonts w:ascii="Times New Roman"/>
                <w:b w:val="false"/>
                <w:i w:val="false"/>
                <w:color w:val="000000"/>
                <w:sz w:val="20"/>
              </w:rPr>
              <w:t>
ности</w:t>
            </w:r>
            <w:r>
              <w:br/>
            </w:r>
            <w:r>
              <w:rPr>
                <w:rFonts w:ascii="Times New Roman"/>
                <w:b w:val="false"/>
                <w:i w:val="false"/>
                <w:color w:val="000000"/>
                <w:sz w:val="20"/>
              </w:rPr>
              <w:t>
введен-</w:t>
            </w:r>
            <w:r>
              <w:br/>
            </w:r>
            <w:r>
              <w:rPr>
                <w:rFonts w:ascii="Times New Roman"/>
                <w:b w:val="false"/>
                <w:i w:val="false"/>
                <w:color w:val="000000"/>
                <w:sz w:val="20"/>
              </w:rPr>
              <w:t>
ных</w:t>
            </w:r>
            <w:r>
              <w:br/>
            </w:r>
            <w:r>
              <w:rPr>
                <w:rFonts w:ascii="Times New Roman"/>
                <w:b w:val="false"/>
                <w:i w:val="false"/>
                <w:color w:val="000000"/>
                <w:sz w:val="20"/>
              </w:rPr>
              <w:t>
данных</w:t>
            </w:r>
            <w:r>
              <w:br/>
            </w:r>
            <w:r>
              <w:rPr>
                <w:rFonts w:ascii="Times New Roman"/>
                <w:b w:val="false"/>
                <w:i w:val="false"/>
                <w:color w:val="000000"/>
                <w:sz w:val="20"/>
              </w:rPr>
              <w:t>
для</w:t>
            </w:r>
            <w:r>
              <w:br/>
            </w:r>
            <w:r>
              <w:rPr>
                <w:rFonts w:ascii="Times New Roman"/>
                <w:b w:val="false"/>
                <w:i w:val="false"/>
                <w:color w:val="000000"/>
                <w:sz w:val="20"/>
              </w:rPr>
              <w:t>
получе-</w:t>
            </w:r>
            <w:r>
              <w:br/>
            </w:r>
            <w:r>
              <w:rPr>
                <w:rFonts w:ascii="Times New Roman"/>
                <w:b w:val="false"/>
                <w:i w:val="false"/>
                <w:color w:val="000000"/>
                <w:sz w:val="20"/>
              </w:rPr>
              <w:t>
ния</w:t>
            </w:r>
            <w:r>
              <w:br/>
            </w:r>
            <w:r>
              <w:rPr>
                <w:rFonts w:ascii="Times New Roman"/>
                <w:b w:val="false"/>
                <w:i w:val="false"/>
                <w:color w:val="000000"/>
                <w:sz w:val="20"/>
              </w:rPr>
              <w:t>
элект-</w:t>
            </w:r>
            <w:r>
              <w:br/>
            </w:r>
            <w:r>
              <w:rPr>
                <w:rFonts w:ascii="Times New Roman"/>
                <w:b w:val="false"/>
                <w:i w:val="false"/>
                <w:color w:val="000000"/>
                <w:sz w:val="20"/>
              </w:rPr>
              <w:t>
ронной</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 в</w:t>
            </w:r>
            <w:r>
              <w:br/>
            </w:r>
            <w:r>
              <w:rPr>
                <w:rFonts w:ascii="Times New Roman"/>
                <w:b w:val="false"/>
                <w:i w:val="false"/>
                <w:color w:val="000000"/>
                <w:sz w:val="20"/>
              </w:rPr>
              <w:t>
ИС МИО и</w:t>
            </w:r>
            <w:r>
              <w:br/>
            </w:r>
            <w:r>
              <w:rPr>
                <w:rFonts w:ascii="Times New Roman"/>
                <w:b w:val="false"/>
                <w:i w:val="false"/>
                <w:color w:val="000000"/>
                <w:sz w:val="20"/>
              </w:rPr>
              <w:t>
уведом-</w:t>
            </w:r>
            <w:r>
              <w:br/>
            </w:r>
            <w:r>
              <w:rPr>
                <w:rFonts w:ascii="Times New Roman"/>
                <w:b w:val="false"/>
                <w:i w:val="false"/>
                <w:color w:val="000000"/>
                <w:sz w:val="20"/>
              </w:rPr>
              <w:t>
ления в</w:t>
            </w:r>
            <w:r>
              <w:br/>
            </w:r>
            <w:r>
              <w:rPr>
                <w:rFonts w:ascii="Times New Roman"/>
                <w:b w:val="false"/>
                <w:i w:val="false"/>
                <w:color w:val="000000"/>
                <w:sz w:val="20"/>
              </w:rPr>
              <w:t>
ИС ЦОН (в</w:t>
            </w:r>
            <w:r>
              <w:br/>
            </w:r>
            <w:r>
              <w:rPr>
                <w:rFonts w:ascii="Times New Roman"/>
                <w:b w:val="false"/>
                <w:i w:val="false"/>
                <w:color w:val="000000"/>
                <w:sz w:val="20"/>
              </w:rPr>
              <w:t>
случае</w:t>
            </w:r>
            <w:r>
              <w:br/>
            </w:r>
            <w:r>
              <w:rPr>
                <w:rFonts w:ascii="Times New Roman"/>
                <w:b w:val="false"/>
                <w:i w:val="false"/>
                <w:color w:val="000000"/>
                <w:sz w:val="20"/>
              </w:rPr>
              <w:t>
коррект-</w:t>
            </w:r>
            <w:r>
              <w:br/>
            </w:r>
            <w:r>
              <w:rPr>
                <w:rFonts w:ascii="Times New Roman"/>
                <w:b w:val="false"/>
                <w:i w:val="false"/>
                <w:color w:val="000000"/>
                <w:sz w:val="20"/>
              </w:rPr>
              <w:t>
ности и</w:t>
            </w:r>
            <w:r>
              <w:br/>
            </w:r>
            <w:r>
              <w:rPr>
                <w:rFonts w:ascii="Times New Roman"/>
                <w:b w:val="false"/>
                <w:i w:val="false"/>
                <w:color w:val="000000"/>
                <w:sz w:val="20"/>
              </w:rPr>
              <w:t>
введенных</w:t>
            </w:r>
            <w:r>
              <w:br/>
            </w:r>
            <w:r>
              <w:rPr>
                <w:rFonts w:ascii="Times New Roman"/>
                <w:b w:val="false"/>
                <w:i w:val="false"/>
                <w:color w:val="000000"/>
                <w:sz w:val="20"/>
              </w:rPr>
              <w:t>
данных)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w:t>
            </w:r>
            <w:r>
              <w:br/>
            </w:r>
            <w:r>
              <w:rPr>
                <w:rFonts w:ascii="Times New Roman"/>
                <w:b w:val="false"/>
                <w:i w:val="false"/>
                <w:color w:val="000000"/>
                <w:sz w:val="20"/>
              </w:rPr>
              <w:t>
ние</w:t>
            </w:r>
            <w:r>
              <w:br/>
            </w:r>
            <w:r>
              <w:rPr>
                <w:rFonts w:ascii="Times New Roman"/>
                <w:b w:val="false"/>
                <w:i w:val="false"/>
                <w:color w:val="000000"/>
                <w:sz w:val="20"/>
              </w:rPr>
              <w:t>
номера</w:t>
            </w:r>
            <w:r>
              <w:br/>
            </w:r>
            <w:r>
              <w:rPr>
                <w:rFonts w:ascii="Times New Roman"/>
                <w:b w:val="false"/>
                <w:i w:val="false"/>
                <w:color w:val="000000"/>
                <w:sz w:val="20"/>
              </w:rPr>
              <w:t>
заявлению.</w:t>
            </w:r>
            <w:r>
              <w:br/>
            </w:r>
            <w:r>
              <w:rPr>
                <w:rFonts w:ascii="Times New Roman"/>
                <w:b w:val="false"/>
                <w:i w:val="false"/>
                <w:color w:val="000000"/>
                <w:sz w:val="20"/>
              </w:rPr>
              <w:t>
Отображе-</w:t>
            </w:r>
            <w:r>
              <w:br/>
            </w:r>
            <w:r>
              <w:rPr>
                <w:rFonts w:ascii="Times New Roman"/>
                <w:b w:val="false"/>
                <w:i w:val="false"/>
                <w:color w:val="000000"/>
                <w:sz w:val="20"/>
              </w:rPr>
              <w:t>
ние в</w:t>
            </w:r>
            <w:r>
              <w:br/>
            </w:r>
            <w:r>
              <w:rPr>
                <w:rFonts w:ascii="Times New Roman"/>
                <w:b w:val="false"/>
                <w:i w:val="false"/>
                <w:color w:val="000000"/>
                <w:sz w:val="20"/>
              </w:rPr>
              <w:t>
статусе</w:t>
            </w:r>
            <w:r>
              <w:br/>
            </w:r>
            <w:r>
              <w:rPr>
                <w:rFonts w:ascii="Times New Roman"/>
                <w:b w:val="false"/>
                <w:i w:val="false"/>
                <w:color w:val="000000"/>
                <w:sz w:val="20"/>
              </w:rPr>
              <w:t>
поступив-</w:t>
            </w:r>
            <w:r>
              <w:br/>
            </w:r>
            <w:r>
              <w:rPr>
                <w:rFonts w:ascii="Times New Roman"/>
                <w:b w:val="false"/>
                <w:i w:val="false"/>
                <w:color w:val="000000"/>
                <w:sz w:val="20"/>
              </w:rPr>
              <w:t>
шие (в</w:t>
            </w:r>
            <w:r>
              <w:br/>
            </w:r>
            <w:r>
              <w:rPr>
                <w:rFonts w:ascii="Times New Roman"/>
                <w:b w:val="false"/>
                <w:i w:val="false"/>
                <w:color w:val="000000"/>
                <w:sz w:val="20"/>
              </w:rPr>
              <w:t>
случае</w:t>
            </w:r>
            <w:r>
              <w:br/>
            </w:r>
            <w:r>
              <w:rPr>
                <w:rFonts w:ascii="Times New Roman"/>
                <w:b w:val="false"/>
                <w:i w:val="false"/>
                <w:color w:val="000000"/>
                <w:sz w:val="20"/>
              </w:rPr>
              <w:t>
коррект-</w:t>
            </w:r>
            <w:r>
              <w:br/>
            </w:r>
            <w:r>
              <w:rPr>
                <w:rFonts w:ascii="Times New Roman"/>
                <w:b w:val="false"/>
                <w:i w:val="false"/>
                <w:color w:val="000000"/>
                <w:sz w:val="20"/>
              </w:rPr>
              <w:t>
ности и</w:t>
            </w:r>
            <w:r>
              <w:br/>
            </w:r>
            <w:r>
              <w:rPr>
                <w:rFonts w:ascii="Times New Roman"/>
                <w:b w:val="false"/>
                <w:i w:val="false"/>
                <w:color w:val="000000"/>
                <w:sz w:val="20"/>
              </w:rPr>
              <w:t>
введенных</w:t>
            </w:r>
            <w:r>
              <w:br/>
            </w:r>
            <w:r>
              <w:rPr>
                <w:rFonts w:ascii="Times New Roman"/>
                <w:b w:val="false"/>
                <w:i w:val="false"/>
                <w:color w:val="000000"/>
                <w:sz w:val="20"/>
              </w:rPr>
              <w:t>
данных)</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w:t>
            </w:r>
            <w:r>
              <w:br/>
            </w:r>
            <w:r>
              <w:rPr>
                <w:rFonts w:ascii="Times New Roman"/>
                <w:b w:val="false"/>
                <w:i w:val="false"/>
                <w:color w:val="000000"/>
                <w:sz w:val="20"/>
              </w:rPr>
              <w:t>
статуса</w:t>
            </w:r>
            <w:r>
              <w:br/>
            </w:r>
            <w:r>
              <w:rPr>
                <w:rFonts w:ascii="Times New Roman"/>
                <w:b w:val="false"/>
                <w:i w:val="false"/>
                <w:color w:val="000000"/>
                <w:sz w:val="20"/>
              </w:rPr>
              <w:t>
посту-</w:t>
            </w:r>
            <w:r>
              <w:br/>
            </w:r>
            <w:r>
              <w:rPr>
                <w:rFonts w:ascii="Times New Roman"/>
                <w:b w:val="false"/>
                <w:i w:val="false"/>
                <w:color w:val="000000"/>
                <w:sz w:val="20"/>
              </w:rPr>
              <w:t>
пившие с</w:t>
            </w:r>
            <w:r>
              <w:br/>
            </w:r>
            <w:r>
              <w:rPr>
                <w:rFonts w:ascii="Times New Roman"/>
                <w:b w:val="false"/>
                <w:i w:val="false"/>
                <w:color w:val="000000"/>
                <w:sz w:val="20"/>
              </w:rPr>
              <w:t>
ПЭП в ИС</w:t>
            </w:r>
            <w:r>
              <w:br/>
            </w:r>
            <w:r>
              <w:rPr>
                <w:rFonts w:ascii="Times New Roman"/>
                <w:b w:val="false"/>
                <w:i w:val="false"/>
                <w:color w:val="000000"/>
                <w:sz w:val="20"/>
              </w:rPr>
              <w:t>
ЦОН (в</w:t>
            </w:r>
            <w:r>
              <w:br/>
            </w:r>
            <w:r>
              <w:rPr>
                <w:rFonts w:ascii="Times New Roman"/>
                <w:b w:val="false"/>
                <w:i w:val="false"/>
                <w:color w:val="000000"/>
                <w:sz w:val="20"/>
              </w:rPr>
              <w:t>
случае</w:t>
            </w:r>
            <w:r>
              <w:br/>
            </w:r>
            <w:r>
              <w:rPr>
                <w:rFonts w:ascii="Times New Roman"/>
                <w:b w:val="false"/>
                <w:i w:val="false"/>
                <w:color w:val="000000"/>
                <w:sz w:val="20"/>
              </w:rPr>
              <w:t>
коррект-</w:t>
            </w:r>
            <w:r>
              <w:br/>
            </w:r>
            <w:r>
              <w:rPr>
                <w:rFonts w:ascii="Times New Roman"/>
                <w:b w:val="false"/>
                <w:i w:val="false"/>
                <w:color w:val="000000"/>
                <w:sz w:val="20"/>
              </w:rPr>
              <w:t>
ности</w:t>
            </w:r>
            <w:r>
              <w:br/>
            </w:r>
            <w:r>
              <w:rPr>
                <w:rFonts w:ascii="Times New Roman"/>
                <w:b w:val="false"/>
                <w:i w:val="false"/>
                <w:color w:val="000000"/>
                <w:sz w:val="20"/>
              </w:rPr>
              <w:t>
введен-</w:t>
            </w:r>
            <w:r>
              <w:br/>
            </w:r>
            <w:r>
              <w:rPr>
                <w:rFonts w:ascii="Times New Roman"/>
                <w:b w:val="false"/>
                <w:i w:val="false"/>
                <w:color w:val="000000"/>
                <w:sz w:val="20"/>
              </w:rPr>
              <w:t>
ных</w:t>
            </w:r>
            <w:r>
              <w:br/>
            </w:r>
            <w:r>
              <w:rPr>
                <w:rFonts w:ascii="Times New Roman"/>
                <w:b w:val="false"/>
                <w:i w:val="false"/>
                <w:color w:val="000000"/>
                <w:sz w:val="20"/>
              </w:rPr>
              <w:t>
данных)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w:t>
            </w:r>
            <w:r>
              <w:br/>
            </w:r>
            <w:r>
              <w:rPr>
                <w:rFonts w:ascii="Times New Roman"/>
                <w:b w:val="false"/>
                <w:i w:val="false"/>
                <w:color w:val="000000"/>
                <w:sz w:val="20"/>
              </w:rPr>
              <w:t>
заявления</w:t>
            </w:r>
            <w:r>
              <w:br/>
            </w:r>
            <w:r>
              <w:rPr>
                <w:rFonts w:ascii="Times New Roman"/>
                <w:b w:val="false"/>
                <w:i w:val="false"/>
                <w:color w:val="000000"/>
                <w:sz w:val="20"/>
              </w:rPr>
              <w:t>
на испол-</w:t>
            </w:r>
            <w:r>
              <w:br/>
            </w:r>
            <w:r>
              <w:rPr>
                <w:rFonts w:ascii="Times New Roman"/>
                <w:b w:val="false"/>
                <w:i w:val="false"/>
                <w:color w:val="000000"/>
                <w:sz w:val="20"/>
              </w:rPr>
              <w:t>
нение (в</w:t>
            </w:r>
            <w:r>
              <w:br/>
            </w:r>
            <w:r>
              <w:rPr>
                <w:rFonts w:ascii="Times New Roman"/>
                <w:b w:val="false"/>
                <w:i w:val="false"/>
                <w:color w:val="000000"/>
                <w:sz w:val="20"/>
              </w:rPr>
              <w:t>
случае</w:t>
            </w:r>
            <w:r>
              <w:br/>
            </w:r>
            <w:r>
              <w:rPr>
                <w:rFonts w:ascii="Times New Roman"/>
                <w:b w:val="false"/>
                <w:i w:val="false"/>
                <w:color w:val="000000"/>
                <w:sz w:val="20"/>
              </w:rPr>
              <w:t>
коррект-</w:t>
            </w:r>
            <w:r>
              <w:br/>
            </w:r>
            <w:r>
              <w:rPr>
                <w:rFonts w:ascii="Times New Roman"/>
                <w:b w:val="false"/>
                <w:i w:val="false"/>
                <w:color w:val="000000"/>
                <w:sz w:val="20"/>
              </w:rPr>
              <w:t>
ности</w:t>
            </w:r>
            <w:r>
              <w:br/>
            </w:r>
            <w:r>
              <w:rPr>
                <w:rFonts w:ascii="Times New Roman"/>
                <w:b w:val="false"/>
                <w:i w:val="false"/>
                <w:color w:val="000000"/>
                <w:sz w:val="20"/>
              </w:rPr>
              <w:t>
введенных</w:t>
            </w:r>
            <w:r>
              <w:br/>
            </w:r>
            <w:r>
              <w:rPr>
                <w:rFonts w:ascii="Times New Roman"/>
                <w:b w:val="false"/>
                <w:i w:val="false"/>
                <w:color w:val="000000"/>
                <w:sz w:val="20"/>
              </w:rPr>
              <w:t>
данных)</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организацион-</w:t>
            </w:r>
            <w:r>
              <w:br/>
            </w:r>
            <w:r>
              <w:rPr>
                <w:rFonts w:ascii="Times New Roman"/>
                <w:b w:val="false"/>
                <w:i w:val="false"/>
                <w:color w:val="000000"/>
                <w:sz w:val="20"/>
              </w:rPr>
              <w:t>
</w:t>
            </w:r>
            <w:r>
              <w:rPr>
                <w:rFonts w:ascii="Times New Roman"/>
                <w:b/>
                <w:i w:val="false"/>
                <w:color w:val="000000"/>
                <w:sz w:val="20"/>
              </w:rPr>
              <w:t>но-распоряди-</w:t>
            </w:r>
            <w:r>
              <w:br/>
            </w:r>
            <w:r>
              <w:rPr>
                <w:rFonts w:ascii="Times New Roman"/>
                <w:b w:val="false"/>
                <w:i w:val="false"/>
                <w:color w:val="000000"/>
                <w:sz w:val="20"/>
              </w:rPr>
              <w:t>
</w:t>
            </w:r>
            <w:r>
              <w:rPr>
                <w:rFonts w:ascii="Times New Roman"/>
                <w:b/>
                <w:i w:val="false"/>
                <w:color w:val="000000"/>
                <w:sz w:val="20"/>
              </w:rPr>
              <w:t>тельное</w:t>
            </w:r>
            <w:r>
              <w:br/>
            </w:r>
            <w:r>
              <w:rPr>
                <w:rFonts w:ascii="Times New Roman"/>
                <w:b w:val="false"/>
                <w:i w:val="false"/>
                <w:color w:val="000000"/>
                <w:sz w:val="20"/>
              </w:rPr>
              <w:t>
</w:t>
            </w:r>
            <w:r>
              <w:rPr>
                <w:rFonts w:ascii="Times New Roman"/>
                <w:b/>
                <w:i w:val="false"/>
                <w:color w:val="000000"/>
                <w:sz w:val="20"/>
              </w:rPr>
              <w:t>решение)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w:t>
            </w:r>
            <w:r>
              <w:br/>
            </w:r>
            <w:r>
              <w:rPr>
                <w:rFonts w:ascii="Times New Roman"/>
                <w:b w:val="false"/>
                <w:i w:val="false"/>
                <w:color w:val="000000"/>
                <w:sz w:val="20"/>
              </w:rPr>
              <w:t>
уведом-</w:t>
            </w:r>
            <w:r>
              <w:br/>
            </w:r>
            <w:r>
              <w:rPr>
                <w:rFonts w:ascii="Times New Roman"/>
                <w:b w:val="false"/>
                <w:i w:val="false"/>
                <w:color w:val="000000"/>
                <w:sz w:val="20"/>
              </w:rPr>
              <w:t>
ления об</w:t>
            </w:r>
            <w:r>
              <w:br/>
            </w:r>
            <w:r>
              <w:rPr>
                <w:rFonts w:ascii="Times New Roman"/>
                <w:b w:val="false"/>
                <w:i w:val="false"/>
                <w:color w:val="000000"/>
                <w:sz w:val="20"/>
              </w:rPr>
              <w:t>
успешном</w:t>
            </w:r>
            <w:r>
              <w:br/>
            </w:r>
            <w:r>
              <w:rPr>
                <w:rFonts w:ascii="Times New Roman"/>
                <w:b w:val="false"/>
                <w:i w:val="false"/>
                <w:color w:val="000000"/>
                <w:sz w:val="20"/>
              </w:rPr>
              <w:t>
формиро-</w:t>
            </w:r>
            <w:r>
              <w:br/>
            </w:r>
            <w:r>
              <w:rPr>
                <w:rFonts w:ascii="Times New Roman"/>
                <w:b w:val="false"/>
                <w:i w:val="false"/>
                <w:color w:val="000000"/>
                <w:sz w:val="20"/>
              </w:rPr>
              <w:t>
вании</w:t>
            </w:r>
            <w:r>
              <w:br/>
            </w:r>
            <w:r>
              <w:rPr>
                <w:rFonts w:ascii="Times New Roman"/>
                <w:b w:val="false"/>
                <w:i w:val="false"/>
                <w:color w:val="000000"/>
                <w:sz w:val="20"/>
              </w:rPr>
              <w:t>
сообще-</w:t>
            </w:r>
            <w:r>
              <w:br/>
            </w:r>
            <w:r>
              <w:rPr>
                <w:rFonts w:ascii="Times New Roman"/>
                <w:b w:val="false"/>
                <w:i w:val="false"/>
                <w:color w:val="000000"/>
                <w:sz w:val="20"/>
              </w:rPr>
              <w:t>
ния об</w:t>
            </w:r>
            <w:r>
              <w:br/>
            </w:r>
            <w:r>
              <w:rPr>
                <w:rFonts w:ascii="Times New Roman"/>
                <w:b w:val="false"/>
                <w:i w:val="false"/>
                <w:color w:val="000000"/>
                <w:sz w:val="20"/>
              </w:rPr>
              <w:t>
отказе в</w:t>
            </w:r>
            <w:r>
              <w:br/>
            </w:r>
            <w:r>
              <w:rPr>
                <w:rFonts w:ascii="Times New Roman"/>
                <w:b w:val="false"/>
                <w:i w:val="false"/>
                <w:color w:val="000000"/>
                <w:sz w:val="20"/>
              </w:rPr>
              <w:t>
запраши-</w:t>
            </w:r>
            <w:r>
              <w:br/>
            </w:r>
            <w:r>
              <w:rPr>
                <w:rFonts w:ascii="Times New Roman"/>
                <w:b w:val="false"/>
                <w:i w:val="false"/>
                <w:color w:val="000000"/>
                <w:sz w:val="20"/>
              </w:rPr>
              <w:t>
ваемой</w:t>
            </w:r>
            <w:r>
              <w:br/>
            </w:r>
            <w:r>
              <w:rPr>
                <w:rFonts w:ascii="Times New Roman"/>
                <w:b w:val="false"/>
                <w:i w:val="false"/>
                <w:color w:val="000000"/>
                <w:sz w:val="20"/>
              </w:rPr>
              <w:t>
элект-</w:t>
            </w:r>
            <w:r>
              <w:br/>
            </w:r>
            <w:r>
              <w:rPr>
                <w:rFonts w:ascii="Times New Roman"/>
                <w:b w:val="false"/>
                <w:i w:val="false"/>
                <w:color w:val="000000"/>
                <w:sz w:val="20"/>
              </w:rPr>
              <w:t>
ронной</w:t>
            </w:r>
            <w:r>
              <w:br/>
            </w:r>
            <w:r>
              <w:rPr>
                <w:rFonts w:ascii="Times New Roman"/>
                <w:b w:val="false"/>
                <w:i w:val="false"/>
                <w:color w:val="000000"/>
                <w:sz w:val="20"/>
              </w:rPr>
              <w:t>
госу-</w:t>
            </w:r>
            <w:r>
              <w:br/>
            </w:r>
            <w:r>
              <w:rPr>
                <w:rFonts w:ascii="Times New Roman"/>
                <w:b w:val="false"/>
                <w:i w:val="false"/>
                <w:color w:val="000000"/>
                <w:sz w:val="20"/>
              </w:rPr>
              <w:t>
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w:t>
            </w:r>
            <w:r>
              <w:br/>
            </w:r>
            <w:r>
              <w:rPr>
                <w:rFonts w:ascii="Times New Roman"/>
                <w:b w:val="false"/>
                <w:i w:val="false"/>
                <w:color w:val="000000"/>
                <w:sz w:val="20"/>
              </w:rPr>
              <w:t>
(в случае</w:t>
            </w:r>
            <w:r>
              <w:br/>
            </w:r>
            <w:r>
              <w:rPr>
                <w:rFonts w:ascii="Times New Roman"/>
                <w:b w:val="false"/>
                <w:i w:val="false"/>
                <w:color w:val="000000"/>
                <w:sz w:val="20"/>
              </w:rPr>
              <w:t>
коррект-</w:t>
            </w:r>
            <w:r>
              <w:br/>
            </w:r>
            <w:r>
              <w:rPr>
                <w:rFonts w:ascii="Times New Roman"/>
                <w:b w:val="false"/>
                <w:i w:val="false"/>
                <w:color w:val="000000"/>
                <w:sz w:val="20"/>
              </w:rPr>
              <w:t>
ности</w:t>
            </w:r>
            <w:r>
              <w:br/>
            </w:r>
            <w:r>
              <w:rPr>
                <w:rFonts w:ascii="Times New Roman"/>
                <w:b w:val="false"/>
                <w:i w:val="false"/>
                <w:color w:val="000000"/>
                <w:sz w:val="20"/>
              </w:rPr>
              <w:t>
введенных</w:t>
            </w:r>
            <w:r>
              <w:br/>
            </w:r>
            <w:r>
              <w:rPr>
                <w:rFonts w:ascii="Times New Roman"/>
                <w:b w:val="false"/>
                <w:i w:val="false"/>
                <w:color w:val="000000"/>
                <w:sz w:val="20"/>
              </w:rPr>
              <w:t>
данных)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уведомле-</w:t>
            </w:r>
            <w:r>
              <w:br/>
            </w:r>
            <w:r>
              <w:rPr>
                <w:rFonts w:ascii="Times New Roman"/>
                <w:b w:val="false"/>
                <w:i w:val="false"/>
                <w:color w:val="000000"/>
                <w:sz w:val="20"/>
              </w:rPr>
              <w:t>
ния на ПЭП</w:t>
            </w:r>
            <w:r>
              <w:br/>
            </w:r>
            <w:r>
              <w:rPr>
                <w:rFonts w:ascii="Times New Roman"/>
                <w:b w:val="false"/>
                <w:i w:val="false"/>
                <w:color w:val="000000"/>
                <w:sz w:val="20"/>
              </w:rPr>
              <w:t>
(в случае</w:t>
            </w:r>
            <w:r>
              <w:br/>
            </w:r>
            <w:r>
              <w:rPr>
                <w:rFonts w:ascii="Times New Roman"/>
                <w:b w:val="false"/>
                <w:i w:val="false"/>
                <w:color w:val="000000"/>
                <w:sz w:val="20"/>
              </w:rPr>
              <w:t>
коррект-</w:t>
            </w:r>
            <w:r>
              <w:br/>
            </w:r>
            <w:r>
              <w:rPr>
                <w:rFonts w:ascii="Times New Roman"/>
                <w:b w:val="false"/>
                <w:i w:val="false"/>
                <w:color w:val="000000"/>
                <w:sz w:val="20"/>
              </w:rPr>
              <w:t>
ности</w:t>
            </w:r>
            <w:r>
              <w:br/>
            </w:r>
            <w:r>
              <w:rPr>
                <w:rFonts w:ascii="Times New Roman"/>
                <w:b w:val="false"/>
                <w:i w:val="false"/>
                <w:color w:val="000000"/>
                <w:sz w:val="20"/>
              </w:rPr>
              <w:t>
введенных</w:t>
            </w:r>
            <w:r>
              <w:br/>
            </w:r>
            <w:r>
              <w:rPr>
                <w:rFonts w:ascii="Times New Roman"/>
                <w:b w:val="false"/>
                <w:i w:val="false"/>
                <w:color w:val="000000"/>
                <w:sz w:val="20"/>
              </w:rPr>
              <w:t>
данных)</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w:t>
            </w:r>
            <w:r>
              <w:br/>
            </w:r>
            <w:r>
              <w:rPr>
                <w:rFonts w:ascii="Times New Roman"/>
                <w:b w:val="false"/>
                <w:i w:val="false"/>
                <w:color w:val="000000"/>
                <w:sz w:val="20"/>
              </w:rPr>
              <w:t>
жение</w:t>
            </w:r>
            <w:r>
              <w:br/>
            </w:r>
            <w:r>
              <w:rPr>
                <w:rFonts w:ascii="Times New Roman"/>
                <w:b w:val="false"/>
                <w:i w:val="false"/>
                <w:color w:val="000000"/>
                <w:sz w:val="20"/>
              </w:rPr>
              <w:t>
статуса</w:t>
            </w:r>
            <w:r>
              <w:br/>
            </w:r>
            <w:r>
              <w:rPr>
                <w:rFonts w:ascii="Times New Roman"/>
                <w:b w:val="false"/>
                <w:i w:val="false"/>
                <w:color w:val="000000"/>
                <w:sz w:val="20"/>
              </w:rPr>
              <w:t>
(в</w:t>
            </w:r>
            <w:r>
              <w:br/>
            </w:r>
            <w:r>
              <w:rPr>
                <w:rFonts w:ascii="Times New Roman"/>
                <w:b w:val="false"/>
                <w:i w:val="false"/>
                <w:color w:val="000000"/>
                <w:sz w:val="20"/>
              </w:rPr>
              <w:t>
случае</w:t>
            </w:r>
            <w:r>
              <w:br/>
            </w:r>
            <w:r>
              <w:rPr>
                <w:rFonts w:ascii="Times New Roman"/>
                <w:b w:val="false"/>
                <w:i w:val="false"/>
                <w:color w:val="000000"/>
                <w:sz w:val="20"/>
              </w:rPr>
              <w:t>
коррект-</w:t>
            </w:r>
            <w:r>
              <w:br/>
            </w:r>
            <w:r>
              <w:rPr>
                <w:rFonts w:ascii="Times New Roman"/>
                <w:b w:val="false"/>
                <w:i w:val="false"/>
                <w:color w:val="000000"/>
                <w:sz w:val="20"/>
              </w:rPr>
              <w:t>
ности</w:t>
            </w:r>
            <w:r>
              <w:br/>
            </w:r>
            <w:r>
              <w:rPr>
                <w:rFonts w:ascii="Times New Roman"/>
                <w:b w:val="false"/>
                <w:i w:val="false"/>
                <w:color w:val="000000"/>
                <w:sz w:val="20"/>
              </w:rPr>
              <w:t>
введен-</w:t>
            </w:r>
            <w:r>
              <w:br/>
            </w:r>
            <w:r>
              <w:rPr>
                <w:rFonts w:ascii="Times New Roman"/>
                <w:b w:val="false"/>
                <w:i w:val="false"/>
                <w:color w:val="000000"/>
                <w:sz w:val="20"/>
              </w:rPr>
              <w:t>
ных</w:t>
            </w:r>
            <w:r>
              <w:br/>
            </w:r>
            <w:r>
              <w:rPr>
                <w:rFonts w:ascii="Times New Roman"/>
                <w:b w:val="false"/>
                <w:i w:val="false"/>
                <w:color w:val="000000"/>
                <w:sz w:val="20"/>
              </w:rPr>
              <w:t>
данных)</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w:t>
            </w:r>
            <w:r>
              <w:br/>
            </w:r>
            <w:r>
              <w:rPr>
                <w:rFonts w:ascii="Times New Roman"/>
                <w:b w:val="false"/>
                <w:i w:val="false"/>
                <w:color w:val="000000"/>
                <w:sz w:val="20"/>
              </w:rPr>
              <w:t>
в работу</w:t>
            </w:r>
            <w:r>
              <w:br/>
            </w:r>
            <w:r>
              <w:rPr>
                <w:rFonts w:ascii="Times New Roman"/>
                <w:b w:val="false"/>
                <w:i w:val="false"/>
                <w:color w:val="000000"/>
                <w:sz w:val="20"/>
              </w:rPr>
              <w:t>
(в случае</w:t>
            </w:r>
            <w:r>
              <w:br/>
            </w:r>
            <w:r>
              <w:rPr>
                <w:rFonts w:ascii="Times New Roman"/>
                <w:b w:val="false"/>
                <w:i w:val="false"/>
                <w:color w:val="000000"/>
                <w:sz w:val="20"/>
              </w:rPr>
              <w:t>
коррект-</w:t>
            </w:r>
            <w:r>
              <w:br/>
            </w:r>
            <w:r>
              <w:rPr>
                <w:rFonts w:ascii="Times New Roman"/>
                <w:b w:val="false"/>
                <w:i w:val="false"/>
                <w:color w:val="000000"/>
                <w:sz w:val="20"/>
              </w:rPr>
              <w:t>
ности</w:t>
            </w:r>
            <w:r>
              <w:br/>
            </w:r>
            <w:r>
              <w:rPr>
                <w:rFonts w:ascii="Times New Roman"/>
                <w:b w:val="false"/>
                <w:i w:val="false"/>
                <w:color w:val="000000"/>
                <w:sz w:val="20"/>
              </w:rPr>
              <w:t>
введенных</w:t>
            </w:r>
            <w:r>
              <w:br/>
            </w:r>
            <w:r>
              <w:rPr>
                <w:rFonts w:ascii="Times New Roman"/>
                <w:b w:val="false"/>
                <w:i w:val="false"/>
                <w:color w:val="000000"/>
                <w:sz w:val="20"/>
              </w:rPr>
              <w:t>
данных)</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w:t>
            </w:r>
            <w:r>
              <w:br/>
            </w:r>
            <w:r>
              <w:rPr>
                <w:rFonts w:ascii="Times New Roman"/>
                <w:b w:val="false"/>
                <w:i w:val="false"/>
                <w:color w:val="000000"/>
                <w:sz w:val="20"/>
              </w:rPr>
              <w:t>
минуты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5 минут</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085"/>
        <w:gridCol w:w="1793"/>
        <w:gridCol w:w="2089"/>
        <w:gridCol w:w="2089"/>
        <w:gridCol w:w="2090"/>
        <w:gridCol w:w="2027"/>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Действия основного процесса (хода, потока работ)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МИО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w:t>
            </w:r>
            <w:r>
              <w:br/>
            </w:r>
            <w:r>
              <w:rPr>
                <w:rFonts w:ascii="Times New Roman"/>
                <w:b w:val="false"/>
                <w:i w:val="false"/>
                <w:color w:val="000000"/>
                <w:sz w:val="20"/>
              </w:rPr>
              <w:t>
ние</w:t>
            </w:r>
            <w:r>
              <w:br/>
            </w:r>
            <w:r>
              <w:rPr>
                <w:rFonts w:ascii="Times New Roman"/>
                <w:b w:val="false"/>
                <w:i w:val="false"/>
                <w:color w:val="000000"/>
                <w:sz w:val="20"/>
              </w:rPr>
              <w:t>
запроса.</w:t>
            </w:r>
            <w:r>
              <w:br/>
            </w:r>
            <w:r>
              <w:rPr>
                <w:rFonts w:ascii="Times New Roman"/>
                <w:b w:val="false"/>
                <w:i w:val="false"/>
                <w:color w:val="000000"/>
                <w:sz w:val="20"/>
              </w:rPr>
              <w:t>
Принятие</w:t>
            </w:r>
            <w:r>
              <w:br/>
            </w:r>
            <w:r>
              <w:rPr>
                <w:rFonts w:ascii="Times New Roman"/>
                <w:b w:val="false"/>
                <w:i w:val="false"/>
                <w:color w:val="000000"/>
                <w:sz w:val="20"/>
              </w:rPr>
              <w:t>
решения</w:t>
            </w:r>
            <w:r>
              <w:br/>
            </w:r>
            <w:r>
              <w:rPr>
                <w:rFonts w:ascii="Times New Roman"/>
                <w:b w:val="false"/>
                <w:i w:val="false"/>
                <w:color w:val="000000"/>
                <w:sz w:val="20"/>
              </w:rPr>
              <w:t>
справки</w:t>
            </w:r>
            <w:r>
              <w:br/>
            </w:r>
            <w:r>
              <w:rPr>
                <w:rFonts w:ascii="Times New Roman"/>
                <w:b w:val="false"/>
                <w:i w:val="false"/>
                <w:color w:val="000000"/>
                <w:sz w:val="20"/>
              </w:rPr>
              <w:t>
об учете</w:t>
            </w:r>
            <w:r>
              <w:br/>
            </w:r>
            <w:r>
              <w:rPr>
                <w:rFonts w:ascii="Times New Roman"/>
                <w:b w:val="false"/>
                <w:i w:val="false"/>
                <w:color w:val="000000"/>
                <w:sz w:val="20"/>
              </w:rPr>
              <w:t>
иност-</w:t>
            </w:r>
            <w:r>
              <w:br/>
            </w:r>
            <w:r>
              <w:rPr>
                <w:rFonts w:ascii="Times New Roman"/>
                <w:b w:val="false"/>
                <w:i w:val="false"/>
                <w:color w:val="000000"/>
                <w:sz w:val="20"/>
              </w:rPr>
              <w:t>
ранных</w:t>
            </w:r>
            <w:r>
              <w:br/>
            </w:r>
            <w:r>
              <w:rPr>
                <w:rFonts w:ascii="Times New Roman"/>
                <w:b w:val="false"/>
                <w:i w:val="false"/>
                <w:color w:val="000000"/>
                <w:sz w:val="20"/>
              </w:rPr>
              <w:t>
СМИ</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уведомле-</w:t>
            </w:r>
            <w:r>
              <w:br/>
            </w:r>
            <w:r>
              <w:rPr>
                <w:rFonts w:ascii="Times New Roman"/>
                <w:b w:val="false"/>
                <w:i w:val="false"/>
                <w:color w:val="000000"/>
                <w:sz w:val="20"/>
              </w:rPr>
              <w:t>
ния о</w:t>
            </w:r>
            <w:r>
              <w:br/>
            </w:r>
            <w:r>
              <w:rPr>
                <w:rFonts w:ascii="Times New Roman"/>
                <w:b w:val="false"/>
                <w:i w:val="false"/>
                <w:color w:val="000000"/>
                <w:sz w:val="20"/>
              </w:rPr>
              <w:t>
смене</w:t>
            </w:r>
            <w:r>
              <w:br/>
            </w:r>
            <w:r>
              <w:rPr>
                <w:rFonts w:ascii="Times New Roman"/>
                <w:b w:val="false"/>
                <w:i w:val="false"/>
                <w:color w:val="000000"/>
                <w:sz w:val="20"/>
              </w:rPr>
              <w:t>
статуса</w:t>
            </w:r>
            <w:r>
              <w:br/>
            </w:r>
            <w:r>
              <w:rPr>
                <w:rFonts w:ascii="Times New Roman"/>
                <w:b w:val="false"/>
                <w:i w:val="false"/>
                <w:color w:val="000000"/>
                <w:sz w:val="20"/>
              </w:rPr>
              <w:t>
«в</w:t>
            </w:r>
            <w:r>
              <w:br/>
            </w:r>
            <w:r>
              <w:rPr>
                <w:rFonts w:ascii="Times New Roman"/>
                <w:b w:val="false"/>
                <w:i w:val="false"/>
                <w:color w:val="000000"/>
                <w:sz w:val="20"/>
              </w:rPr>
              <w:t>
работе»</w:t>
            </w:r>
            <w:r>
              <w:br/>
            </w:r>
            <w:r>
              <w:rPr>
                <w:rFonts w:ascii="Times New Roman"/>
                <w:b w:val="false"/>
                <w:i w:val="false"/>
                <w:color w:val="000000"/>
                <w:sz w:val="20"/>
              </w:rPr>
              <w:t>
на ПЭП и</w:t>
            </w:r>
            <w:r>
              <w:br/>
            </w:r>
            <w:r>
              <w:rPr>
                <w:rFonts w:ascii="Times New Roman"/>
                <w:b w:val="false"/>
                <w:i w:val="false"/>
                <w:color w:val="000000"/>
                <w:sz w:val="20"/>
              </w:rPr>
              <w:t>
ИС ЦОН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статуса</w:t>
            </w:r>
            <w:r>
              <w:br/>
            </w:r>
            <w:r>
              <w:rPr>
                <w:rFonts w:ascii="Times New Roman"/>
                <w:b w:val="false"/>
                <w:i w:val="false"/>
                <w:color w:val="000000"/>
                <w:sz w:val="20"/>
              </w:rPr>
              <w:t>
«в</w:t>
            </w:r>
            <w:r>
              <w:br/>
            </w:r>
            <w:r>
              <w:rPr>
                <w:rFonts w:ascii="Times New Roman"/>
                <w:b w:val="false"/>
                <w:i w:val="false"/>
                <w:color w:val="000000"/>
                <w:sz w:val="20"/>
              </w:rPr>
              <w:t>
работе»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уведомле-</w:t>
            </w:r>
            <w:r>
              <w:br/>
            </w:r>
            <w:r>
              <w:rPr>
                <w:rFonts w:ascii="Times New Roman"/>
                <w:b w:val="false"/>
                <w:i w:val="false"/>
                <w:color w:val="000000"/>
                <w:sz w:val="20"/>
              </w:rPr>
              <w:t>
ния и</w:t>
            </w:r>
            <w:r>
              <w:br/>
            </w:r>
            <w:r>
              <w:rPr>
                <w:rFonts w:ascii="Times New Roman"/>
                <w:b w:val="false"/>
                <w:i w:val="false"/>
                <w:color w:val="000000"/>
                <w:sz w:val="20"/>
              </w:rPr>
              <w:t>
статуса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организаци-</w:t>
            </w:r>
            <w:r>
              <w:br/>
            </w:r>
            <w:r>
              <w:rPr>
                <w:rFonts w:ascii="Times New Roman"/>
                <w:b w:val="false"/>
                <w:i w:val="false"/>
                <w:color w:val="000000"/>
                <w:sz w:val="20"/>
              </w:rPr>
              <w:t>
</w:t>
            </w:r>
            <w:r>
              <w:rPr>
                <w:rFonts w:ascii="Times New Roman"/>
                <w:b/>
                <w:i w:val="false"/>
                <w:color w:val="000000"/>
                <w:sz w:val="20"/>
              </w:rPr>
              <w:t>онно-распо-</w:t>
            </w:r>
            <w:r>
              <w:br/>
            </w:r>
            <w:r>
              <w:rPr>
                <w:rFonts w:ascii="Times New Roman"/>
                <w:b w:val="false"/>
                <w:i w:val="false"/>
                <w:color w:val="000000"/>
                <w:sz w:val="20"/>
              </w:rPr>
              <w:t>
</w:t>
            </w:r>
            <w:r>
              <w:rPr>
                <w:rFonts w:ascii="Times New Roman"/>
                <w:b/>
                <w:i w:val="false"/>
                <w:color w:val="000000"/>
                <w:sz w:val="20"/>
              </w:rPr>
              <w:t>рядительное</w:t>
            </w:r>
            <w:r>
              <w:br/>
            </w:r>
            <w:r>
              <w:rPr>
                <w:rFonts w:ascii="Times New Roman"/>
                <w:b w:val="false"/>
                <w:i w:val="false"/>
                <w:color w:val="000000"/>
                <w:sz w:val="20"/>
              </w:rPr>
              <w:t>
</w:t>
            </w:r>
            <w:r>
              <w:rPr>
                <w:rFonts w:ascii="Times New Roman"/>
                <w:b/>
                <w:i w:val="false"/>
                <w:color w:val="000000"/>
                <w:sz w:val="20"/>
              </w:rPr>
              <w:t>решение)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справки,</w:t>
            </w:r>
            <w:r>
              <w:br/>
            </w:r>
            <w:r>
              <w:rPr>
                <w:rFonts w:ascii="Times New Roman"/>
                <w:b w:val="false"/>
                <w:i w:val="false"/>
                <w:color w:val="000000"/>
                <w:sz w:val="20"/>
              </w:rPr>
              <w:t>
либо</w:t>
            </w:r>
            <w:r>
              <w:br/>
            </w:r>
            <w:r>
              <w:rPr>
                <w:rFonts w:ascii="Times New Roman"/>
                <w:b w:val="false"/>
                <w:i w:val="false"/>
                <w:color w:val="000000"/>
                <w:sz w:val="20"/>
              </w:rPr>
              <w:t>
мотиви-</w:t>
            </w:r>
            <w:r>
              <w:br/>
            </w:r>
            <w:r>
              <w:rPr>
                <w:rFonts w:ascii="Times New Roman"/>
                <w:b w:val="false"/>
                <w:i w:val="false"/>
                <w:color w:val="000000"/>
                <w:sz w:val="20"/>
              </w:rPr>
              <w:t>
рован-</w:t>
            </w:r>
            <w:r>
              <w:br/>
            </w:r>
            <w:r>
              <w:rPr>
                <w:rFonts w:ascii="Times New Roman"/>
                <w:b w:val="false"/>
                <w:i w:val="false"/>
                <w:color w:val="000000"/>
                <w:sz w:val="20"/>
              </w:rPr>
              <w:t>
ного</w:t>
            </w:r>
            <w:r>
              <w:br/>
            </w:r>
            <w:r>
              <w:rPr>
                <w:rFonts w:ascii="Times New Roman"/>
                <w:b w:val="false"/>
                <w:i w:val="false"/>
                <w:color w:val="000000"/>
                <w:sz w:val="20"/>
              </w:rPr>
              <w:t>
отказа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w:t>
            </w:r>
            <w:r>
              <w:br/>
            </w:r>
            <w:r>
              <w:rPr>
                <w:rFonts w:ascii="Times New Roman"/>
                <w:b w:val="false"/>
                <w:i w:val="false"/>
                <w:color w:val="000000"/>
                <w:sz w:val="20"/>
              </w:rPr>
              <w:t>
вание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в системе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статуса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статуса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3062"/>
        <w:gridCol w:w="1838"/>
        <w:gridCol w:w="2118"/>
        <w:gridCol w:w="2118"/>
        <w:gridCol w:w="2054"/>
        <w:gridCol w:w="1990"/>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Действия основного процесса (хода, потока работ)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действия</w:t>
            </w:r>
            <w:r>
              <w:br/>
            </w:r>
            <w:r>
              <w:rPr>
                <w:rFonts w:ascii="Times New Roman"/>
                <w:b w:val="false"/>
                <w:i w:val="false"/>
                <w:color w:val="000000"/>
                <w:sz w:val="20"/>
              </w:rPr>
              <w:t>
</w:t>
            </w:r>
            <w:r>
              <w:rPr>
                <w:rFonts w:ascii="Times New Roman"/>
                <w:b/>
                <w:i w:val="false"/>
                <w:color w:val="000000"/>
                <w:sz w:val="20"/>
              </w:rPr>
              <w:t>(хода,</w:t>
            </w:r>
            <w:r>
              <w:br/>
            </w:r>
            <w:r>
              <w:rPr>
                <w:rFonts w:ascii="Times New Roman"/>
                <w:b w:val="false"/>
                <w:i w:val="false"/>
                <w:color w:val="000000"/>
                <w:sz w:val="20"/>
              </w:rPr>
              <w:t>
</w:t>
            </w:r>
            <w:r>
              <w:rPr>
                <w:rFonts w:ascii="Times New Roman"/>
                <w:b/>
                <w:i w:val="false"/>
                <w:color w:val="000000"/>
                <w:sz w:val="20"/>
              </w:rPr>
              <w:t>потока</w:t>
            </w:r>
            <w:r>
              <w:br/>
            </w:r>
            <w:r>
              <w:rPr>
                <w:rFonts w:ascii="Times New Roman"/>
                <w:b w:val="false"/>
                <w:i w:val="false"/>
                <w:color w:val="000000"/>
                <w:sz w:val="20"/>
              </w:rPr>
              <w:t>
</w:t>
            </w:r>
            <w:r>
              <w:rPr>
                <w:rFonts w:ascii="Times New Roman"/>
                <w:b/>
                <w:i w:val="false"/>
                <w:color w:val="000000"/>
                <w:sz w:val="20"/>
              </w:rPr>
              <w:t>работ)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СФЕ, ИС</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МИО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РШЭП /ШЭП</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ПЭП</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ЦОН</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действия</w:t>
            </w:r>
            <w:r>
              <w:br/>
            </w:r>
            <w:r>
              <w:rPr>
                <w:rFonts w:ascii="Times New Roman"/>
                <w:b w:val="false"/>
                <w:i w:val="false"/>
                <w:color w:val="000000"/>
                <w:sz w:val="20"/>
              </w:rPr>
              <w:t>
</w:t>
            </w:r>
            <w:r>
              <w:rPr>
                <w:rFonts w:ascii="Times New Roman"/>
                <w:b/>
                <w:i w:val="false"/>
                <w:color w:val="000000"/>
                <w:sz w:val="20"/>
              </w:rPr>
              <w:t>(процесса,</w:t>
            </w:r>
            <w:r>
              <w:br/>
            </w:r>
            <w:r>
              <w:rPr>
                <w:rFonts w:ascii="Times New Roman"/>
                <w:b w:val="false"/>
                <w:i w:val="false"/>
                <w:color w:val="000000"/>
                <w:sz w:val="20"/>
              </w:rPr>
              <w:t>
</w:t>
            </w:r>
            <w:r>
              <w:rPr>
                <w:rFonts w:ascii="Times New Roman"/>
                <w:b/>
                <w:i w:val="false"/>
                <w:color w:val="000000"/>
                <w:sz w:val="20"/>
              </w:rPr>
              <w:t>процедуры,</w:t>
            </w:r>
            <w:r>
              <w:br/>
            </w:r>
            <w:r>
              <w:rPr>
                <w:rFonts w:ascii="Times New Roman"/>
                <w:b w:val="false"/>
                <w:i w:val="false"/>
                <w:color w:val="000000"/>
                <w:sz w:val="20"/>
              </w:rPr>
              <w:t>
</w:t>
            </w:r>
            <w:r>
              <w:rPr>
                <w:rFonts w:ascii="Times New Roman"/>
                <w:b/>
                <w:i w:val="false"/>
                <w:color w:val="000000"/>
                <w:sz w:val="20"/>
              </w:rPr>
              <w:t>операции) и</w:t>
            </w:r>
            <w:r>
              <w:br/>
            </w:r>
            <w:r>
              <w:rPr>
                <w:rFonts w:ascii="Times New Roman"/>
                <w:b w:val="false"/>
                <w:i w:val="false"/>
                <w:color w:val="000000"/>
                <w:sz w:val="20"/>
              </w:rPr>
              <w:t>
</w:t>
            </w:r>
            <w:r>
              <w:rPr>
                <w:rFonts w:ascii="Times New Roman"/>
                <w:b/>
                <w:i w:val="false"/>
                <w:color w:val="000000"/>
                <w:sz w:val="20"/>
              </w:rPr>
              <w:t>их описание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выход-</w:t>
            </w:r>
            <w:r>
              <w:br/>
            </w:r>
            <w:r>
              <w:rPr>
                <w:rFonts w:ascii="Times New Roman"/>
                <w:b w:val="false"/>
                <w:i w:val="false"/>
                <w:color w:val="000000"/>
                <w:sz w:val="20"/>
              </w:rPr>
              <w:t>
ного</w:t>
            </w:r>
            <w:r>
              <w:br/>
            </w:r>
            <w:r>
              <w:rPr>
                <w:rFonts w:ascii="Times New Roman"/>
                <w:b w:val="false"/>
                <w:i w:val="false"/>
                <w:color w:val="000000"/>
                <w:sz w:val="20"/>
              </w:rPr>
              <w:t>
докумен-</w:t>
            </w:r>
            <w:r>
              <w:br/>
            </w:r>
            <w:r>
              <w:rPr>
                <w:rFonts w:ascii="Times New Roman"/>
                <w:b w:val="false"/>
                <w:i w:val="false"/>
                <w:color w:val="000000"/>
                <w:sz w:val="20"/>
              </w:rPr>
              <w:t>
та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ЭЦП</w:t>
            </w:r>
            <w:r>
              <w:br/>
            </w:r>
            <w:r>
              <w:rPr>
                <w:rFonts w:ascii="Times New Roman"/>
                <w:b w:val="false"/>
                <w:i w:val="false"/>
                <w:color w:val="000000"/>
                <w:sz w:val="20"/>
              </w:rPr>
              <w:t>
сотруд-</w:t>
            </w:r>
            <w:r>
              <w:br/>
            </w:r>
            <w:r>
              <w:rPr>
                <w:rFonts w:ascii="Times New Roman"/>
                <w:b w:val="false"/>
                <w:i w:val="false"/>
                <w:color w:val="000000"/>
                <w:sz w:val="20"/>
              </w:rPr>
              <w:t>
ника МИО.</w:t>
            </w:r>
            <w:r>
              <w:br/>
            </w:r>
            <w:r>
              <w:rPr>
                <w:rFonts w:ascii="Times New Roman"/>
                <w:b w:val="false"/>
                <w:i w:val="false"/>
                <w:color w:val="000000"/>
                <w:sz w:val="20"/>
              </w:rPr>
              <w:t>
Формиро-</w:t>
            </w:r>
            <w:r>
              <w:br/>
            </w:r>
            <w:r>
              <w:rPr>
                <w:rFonts w:ascii="Times New Roman"/>
                <w:b w:val="false"/>
                <w:i w:val="false"/>
                <w:color w:val="000000"/>
                <w:sz w:val="20"/>
              </w:rPr>
              <w:t>
вание</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смене</w:t>
            </w:r>
            <w:r>
              <w:br/>
            </w:r>
            <w:r>
              <w:rPr>
                <w:rFonts w:ascii="Times New Roman"/>
                <w:b w:val="false"/>
                <w:i w:val="false"/>
                <w:color w:val="000000"/>
                <w:sz w:val="20"/>
              </w:rPr>
              <w:t>
статуса</w:t>
            </w:r>
            <w:r>
              <w:br/>
            </w:r>
            <w:r>
              <w:rPr>
                <w:rFonts w:ascii="Times New Roman"/>
                <w:b w:val="false"/>
                <w:i w:val="false"/>
                <w:color w:val="000000"/>
                <w:sz w:val="20"/>
              </w:rPr>
              <w:t>
оказания</w:t>
            </w:r>
            <w:r>
              <w:br/>
            </w:r>
            <w:r>
              <w:rPr>
                <w:rFonts w:ascii="Times New Roman"/>
                <w:b w:val="false"/>
                <w:i w:val="false"/>
                <w:color w:val="000000"/>
                <w:sz w:val="20"/>
              </w:rPr>
              <w:t>
услуги на</w:t>
            </w:r>
            <w:r>
              <w:br/>
            </w:r>
            <w:r>
              <w:rPr>
                <w:rFonts w:ascii="Times New Roman"/>
                <w:b w:val="false"/>
                <w:i w:val="false"/>
                <w:color w:val="000000"/>
                <w:sz w:val="20"/>
              </w:rPr>
              <w:t>
ПЭП и ИС</w:t>
            </w:r>
            <w:r>
              <w:br/>
            </w:r>
            <w:r>
              <w:rPr>
                <w:rFonts w:ascii="Times New Roman"/>
                <w:b w:val="false"/>
                <w:i w:val="false"/>
                <w:color w:val="000000"/>
                <w:sz w:val="20"/>
              </w:rPr>
              <w:t>
ЦОН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уведомле-</w:t>
            </w:r>
            <w:r>
              <w:br/>
            </w:r>
            <w:r>
              <w:rPr>
                <w:rFonts w:ascii="Times New Roman"/>
                <w:b w:val="false"/>
                <w:i w:val="false"/>
                <w:color w:val="000000"/>
                <w:sz w:val="20"/>
              </w:rPr>
              <w:t>
ния о</w:t>
            </w:r>
            <w:r>
              <w:br/>
            </w:r>
            <w:r>
              <w:rPr>
                <w:rFonts w:ascii="Times New Roman"/>
                <w:b w:val="false"/>
                <w:i w:val="false"/>
                <w:color w:val="000000"/>
                <w:sz w:val="20"/>
              </w:rPr>
              <w:t>
смене</w:t>
            </w:r>
            <w:r>
              <w:br/>
            </w:r>
            <w:r>
              <w:rPr>
                <w:rFonts w:ascii="Times New Roman"/>
                <w:b w:val="false"/>
                <w:i w:val="false"/>
                <w:color w:val="000000"/>
                <w:sz w:val="20"/>
              </w:rPr>
              <w:t>
статуса с</w:t>
            </w:r>
            <w:r>
              <w:br/>
            </w:r>
            <w:r>
              <w:rPr>
                <w:rFonts w:ascii="Times New Roman"/>
                <w:b w:val="false"/>
                <w:i w:val="false"/>
                <w:color w:val="000000"/>
                <w:sz w:val="20"/>
              </w:rPr>
              <w:t>
выводом</w:t>
            </w:r>
            <w:r>
              <w:br/>
            </w:r>
            <w:r>
              <w:rPr>
                <w:rFonts w:ascii="Times New Roman"/>
                <w:b w:val="false"/>
                <w:i w:val="false"/>
                <w:color w:val="000000"/>
                <w:sz w:val="20"/>
              </w:rPr>
              <w:t>
выходного</w:t>
            </w:r>
            <w:r>
              <w:br/>
            </w:r>
            <w:r>
              <w:rPr>
                <w:rFonts w:ascii="Times New Roman"/>
                <w:b w:val="false"/>
                <w:i w:val="false"/>
                <w:color w:val="000000"/>
                <w:sz w:val="20"/>
              </w:rPr>
              <w:t>
документа</w:t>
            </w:r>
            <w:r>
              <w:br/>
            </w:r>
            <w:r>
              <w:rPr>
                <w:rFonts w:ascii="Times New Roman"/>
                <w:b w:val="false"/>
                <w:i w:val="false"/>
                <w:color w:val="000000"/>
                <w:sz w:val="20"/>
              </w:rPr>
              <w:t>
на ПЭП и</w:t>
            </w:r>
            <w:r>
              <w:br/>
            </w:r>
            <w:r>
              <w:rPr>
                <w:rFonts w:ascii="Times New Roman"/>
                <w:b w:val="false"/>
                <w:i w:val="false"/>
                <w:color w:val="000000"/>
                <w:sz w:val="20"/>
              </w:rPr>
              <w:t>
уведом-</w:t>
            </w:r>
            <w:r>
              <w:br/>
            </w:r>
            <w:r>
              <w:rPr>
                <w:rFonts w:ascii="Times New Roman"/>
                <w:b w:val="false"/>
                <w:i w:val="false"/>
                <w:color w:val="000000"/>
                <w:sz w:val="20"/>
              </w:rPr>
              <w:t>
ления о</w:t>
            </w:r>
            <w:r>
              <w:br/>
            </w:r>
            <w:r>
              <w:rPr>
                <w:rFonts w:ascii="Times New Roman"/>
                <w:b w:val="false"/>
                <w:i w:val="false"/>
                <w:color w:val="000000"/>
                <w:sz w:val="20"/>
              </w:rPr>
              <w:t>
смене</w:t>
            </w:r>
            <w:r>
              <w:br/>
            </w:r>
            <w:r>
              <w:rPr>
                <w:rFonts w:ascii="Times New Roman"/>
                <w:b w:val="false"/>
                <w:i w:val="false"/>
                <w:color w:val="000000"/>
                <w:sz w:val="20"/>
              </w:rPr>
              <w:t>
статуса в</w:t>
            </w:r>
            <w:r>
              <w:br/>
            </w:r>
            <w:r>
              <w:rPr>
                <w:rFonts w:ascii="Times New Roman"/>
                <w:b w:val="false"/>
                <w:i w:val="false"/>
                <w:color w:val="000000"/>
                <w:sz w:val="20"/>
              </w:rPr>
              <w:t>
ИС ЦОН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уведомле-</w:t>
            </w:r>
            <w:r>
              <w:br/>
            </w:r>
            <w:r>
              <w:rPr>
                <w:rFonts w:ascii="Times New Roman"/>
                <w:b w:val="false"/>
                <w:i w:val="false"/>
                <w:color w:val="000000"/>
                <w:sz w:val="20"/>
              </w:rPr>
              <w:t>
ния о</w:t>
            </w:r>
            <w:r>
              <w:br/>
            </w:r>
            <w:r>
              <w:rPr>
                <w:rFonts w:ascii="Times New Roman"/>
                <w:b w:val="false"/>
                <w:i w:val="false"/>
                <w:color w:val="000000"/>
                <w:sz w:val="20"/>
              </w:rPr>
              <w:t>
заверше-</w:t>
            </w:r>
            <w:r>
              <w:br/>
            </w:r>
            <w:r>
              <w:rPr>
                <w:rFonts w:ascii="Times New Roman"/>
                <w:b w:val="false"/>
                <w:i w:val="false"/>
                <w:color w:val="000000"/>
                <w:sz w:val="20"/>
              </w:rPr>
              <w:t>
нии</w:t>
            </w:r>
            <w:r>
              <w:br/>
            </w:r>
            <w:r>
              <w:rPr>
                <w:rFonts w:ascii="Times New Roman"/>
                <w:b w:val="false"/>
                <w:i w:val="false"/>
                <w:color w:val="000000"/>
                <w:sz w:val="20"/>
              </w:rPr>
              <w:t>
оказания</w:t>
            </w:r>
            <w:r>
              <w:br/>
            </w:r>
            <w:r>
              <w:rPr>
                <w:rFonts w:ascii="Times New Roman"/>
                <w:b w:val="false"/>
                <w:i w:val="false"/>
                <w:color w:val="000000"/>
                <w:sz w:val="20"/>
              </w:rPr>
              <w:t>
услуги с</w:t>
            </w:r>
            <w:r>
              <w:br/>
            </w:r>
            <w:r>
              <w:rPr>
                <w:rFonts w:ascii="Times New Roman"/>
                <w:b w:val="false"/>
                <w:i w:val="false"/>
                <w:color w:val="000000"/>
                <w:sz w:val="20"/>
              </w:rPr>
              <w:t>
возмож-</w:t>
            </w:r>
            <w:r>
              <w:br/>
            </w:r>
            <w:r>
              <w:rPr>
                <w:rFonts w:ascii="Times New Roman"/>
                <w:b w:val="false"/>
                <w:i w:val="false"/>
                <w:color w:val="000000"/>
                <w:sz w:val="20"/>
              </w:rPr>
              <w:t>
ностью</w:t>
            </w:r>
            <w:r>
              <w:br/>
            </w:r>
            <w:r>
              <w:rPr>
                <w:rFonts w:ascii="Times New Roman"/>
                <w:b w:val="false"/>
                <w:i w:val="false"/>
                <w:color w:val="000000"/>
                <w:sz w:val="20"/>
              </w:rPr>
              <w:t>
просмотра</w:t>
            </w:r>
            <w:r>
              <w:br/>
            </w:r>
            <w:r>
              <w:rPr>
                <w:rFonts w:ascii="Times New Roman"/>
                <w:b w:val="false"/>
                <w:i w:val="false"/>
                <w:color w:val="000000"/>
                <w:sz w:val="20"/>
              </w:rPr>
              <w:t>
выходного</w:t>
            </w:r>
            <w:r>
              <w:br/>
            </w:r>
            <w:r>
              <w:rPr>
                <w:rFonts w:ascii="Times New Roman"/>
                <w:b w:val="false"/>
                <w:i w:val="false"/>
                <w:color w:val="000000"/>
                <w:sz w:val="20"/>
              </w:rPr>
              <w:t>
документа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уведомле-</w:t>
            </w:r>
            <w:r>
              <w:br/>
            </w:r>
            <w:r>
              <w:rPr>
                <w:rFonts w:ascii="Times New Roman"/>
                <w:b w:val="false"/>
                <w:i w:val="false"/>
                <w:color w:val="000000"/>
                <w:sz w:val="20"/>
              </w:rPr>
              <w:t>
ния о</w:t>
            </w:r>
            <w:r>
              <w:br/>
            </w:r>
            <w:r>
              <w:rPr>
                <w:rFonts w:ascii="Times New Roman"/>
                <w:b w:val="false"/>
                <w:i w:val="false"/>
                <w:color w:val="000000"/>
                <w:sz w:val="20"/>
              </w:rPr>
              <w:t>
заверше-</w:t>
            </w:r>
            <w:r>
              <w:br/>
            </w:r>
            <w:r>
              <w:rPr>
                <w:rFonts w:ascii="Times New Roman"/>
                <w:b w:val="false"/>
                <w:i w:val="false"/>
                <w:color w:val="000000"/>
                <w:sz w:val="20"/>
              </w:rPr>
              <w:t>
нии</w:t>
            </w:r>
            <w:r>
              <w:br/>
            </w:r>
            <w:r>
              <w:rPr>
                <w:rFonts w:ascii="Times New Roman"/>
                <w:b w:val="false"/>
                <w:i w:val="false"/>
                <w:color w:val="000000"/>
                <w:sz w:val="20"/>
              </w:rPr>
              <w:t>
оказания</w:t>
            </w:r>
            <w:r>
              <w:br/>
            </w:r>
            <w:r>
              <w:rPr>
                <w:rFonts w:ascii="Times New Roman"/>
                <w:b w:val="false"/>
                <w:i w:val="false"/>
                <w:color w:val="000000"/>
                <w:sz w:val="20"/>
              </w:rPr>
              <w:t>
услуги</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w:t>
            </w:r>
            <w:r>
              <w:br/>
            </w:r>
            <w:r>
              <w:rPr>
                <w:rFonts w:ascii="Times New Roman"/>
                <w:b w:val="false"/>
                <w:i w:val="false"/>
                <w:color w:val="000000"/>
                <w:sz w:val="20"/>
              </w:rPr>
              <w:t>
</w:t>
            </w:r>
            <w:r>
              <w:rPr>
                <w:rFonts w:ascii="Times New Roman"/>
                <w:b/>
                <w:i w:val="false"/>
                <w:color w:val="000000"/>
                <w:sz w:val="20"/>
              </w:rPr>
              <w:t>завершения</w:t>
            </w:r>
            <w:r>
              <w:br/>
            </w:r>
            <w:r>
              <w:rPr>
                <w:rFonts w:ascii="Times New Roman"/>
                <w:b w:val="false"/>
                <w:i w:val="false"/>
                <w:color w:val="000000"/>
                <w:sz w:val="20"/>
              </w:rPr>
              <w:t>
</w:t>
            </w:r>
            <w:r>
              <w:rPr>
                <w:rFonts w:ascii="Times New Roman"/>
                <w:b/>
                <w:i w:val="false"/>
                <w:color w:val="000000"/>
                <w:sz w:val="20"/>
              </w:rPr>
              <w:t>(данные,</w:t>
            </w:r>
            <w:r>
              <w:br/>
            </w:r>
            <w:r>
              <w:rPr>
                <w:rFonts w:ascii="Times New Roman"/>
                <w:b w:val="false"/>
                <w:i w:val="false"/>
                <w:color w:val="000000"/>
                <w:sz w:val="20"/>
              </w:rPr>
              <w:t>
</w:t>
            </w:r>
            <w:r>
              <w:rPr>
                <w:rFonts w:ascii="Times New Roman"/>
                <w:b/>
                <w:i w:val="false"/>
                <w:color w:val="000000"/>
                <w:sz w:val="20"/>
              </w:rPr>
              <w:t>документ,</w:t>
            </w:r>
            <w:r>
              <w:br/>
            </w:r>
            <w:r>
              <w:rPr>
                <w:rFonts w:ascii="Times New Roman"/>
                <w:b w:val="false"/>
                <w:i w:val="false"/>
                <w:color w:val="000000"/>
                <w:sz w:val="20"/>
              </w:rPr>
              <w:t>
</w:t>
            </w:r>
            <w:r>
              <w:rPr>
                <w:rFonts w:ascii="Times New Roman"/>
                <w:b/>
                <w:i w:val="false"/>
                <w:color w:val="000000"/>
                <w:sz w:val="20"/>
              </w:rPr>
              <w:t>организаци-</w:t>
            </w:r>
            <w:r>
              <w:br/>
            </w:r>
            <w:r>
              <w:rPr>
                <w:rFonts w:ascii="Times New Roman"/>
                <w:b w:val="false"/>
                <w:i w:val="false"/>
                <w:color w:val="000000"/>
                <w:sz w:val="20"/>
              </w:rPr>
              <w:t>
</w:t>
            </w:r>
            <w:r>
              <w:rPr>
                <w:rFonts w:ascii="Times New Roman"/>
                <w:b/>
                <w:i w:val="false"/>
                <w:color w:val="000000"/>
                <w:sz w:val="20"/>
              </w:rPr>
              <w:t>онно-распо-</w:t>
            </w:r>
            <w:r>
              <w:br/>
            </w:r>
            <w:r>
              <w:rPr>
                <w:rFonts w:ascii="Times New Roman"/>
                <w:b w:val="false"/>
                <w:i w:val="false"/>
                <w:color w:val="000000"/>
                <w:sz w:val="20"/>
              </w:rPr>
              <w:t>
</w:t>
            </w:r>
            <w:r>
              <w:rPr>
                <w:rFonts w:ascii="Times New Roman"/>
                <w:b/>
                <w:i w:val="false"/>
                <w:color w:val="000000"/>
                <w:sz w:val="20"/>
              </w:rPr>
              <w:t>рядительное</w:t>
            </w:r>
            <w:r>
              <w:br/>
            </w:r>
            <w:r>
              <w:rPr>
                <w:rFonts w:ascii="Times New Roman"/>
                <w:b w:val="false"/>
                <w:i w:val="false"/>
                <w:color w:val="000000"/>
                <w:sz w:val="20"/>
              </w:rPr>
              <w:t>
</w:t>
            </w:r>
            <w:r>
              <w:rPr>
                <w:rFonts w:ascii="Times New Roman"/>
                <w:b/>
                <w:i w:val="false"/>
                <w:color w:val="000000"/>
                <w:sz w:val="20"/>
              </w:rPr>
              <w:t>решение)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w:t>
            </w:r>
            <w:r>
              <w:br/>
            </w:r>
            <w:r>
              <w:rPr>
                <w:rFonts w:ascii="Times New Roman"/>
                <w:b w:val="false"/>
                <w:i w:val="false"/>
                <w:color w:val="000000"/>
                <w:sz w:val="20"/>
              </w:rPr>
              <w:t>
санный</w:t>
            </w:r>
            <w:r>
              <w:br/>
            </w:r>
            <w:r>
              <w:rPr>
                <w:rFonts w:ascii="Times New Roman"/>
                <w:b w:val="false"/>
                <w:i w:val="false"/>
                <w:color w:val="000000"/>
                <w:sz w:val="20"/>
              </w:rPr>
              <w:t>
выходной</w:t>
            </w:r>
            <w:r>
              <w:br/>
            </w:r>
            <w:r>
              <w:rPr>
                <w:rFonts w:ascii="Times New Roman"/>
                <w:b w:val="false"/>
                <w:i w:val="false"/>
                <w:color w:val="000000"/>
                <w:sz w:val="20"/>
              </w:rPr>
              <w:t>
документ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уведомле-</w:t>
            </w:r>
            <w:r>
              <w:br/>
            </w:r>
            <w:r>
              <w:rPr>
                <w:rFonts w:ascii="Times New Roman"/>
                <w:b w:val="false"/>
                <w:i w:val="false"/>
                <w:color w:val="000000"/>
                <w:sz w:val="20"/>
              </w:rPr>
              <w:t>
ния с</w:t>
            </w:r>
            <w:r>
              <w:br/>
            </w:r>
            <w:r>
              <w:rPr>
                <w:rFonts w:ascii="Times New Roman"/>
                <w:b w:val="false"/>
                <w:i w:val="false"/>
                <w:color w:val="000000"/>
                <w:sz w:val="20"/>
              </w:rPr>
              <w:t>
выходным</w:t>
            </w:r>
            <w:r>
              <w:br/>
            </w:r>
            <w:r>
              <w:rPr>
                <w:rFonts w:ascii="Times New Roman"/>
                <w:b w:val="false"/>
                <w:i w:val="false"/>
                <w:color w:val="000000"/>
                <w:sz w:val="20"/>
              </w:rPr>
              <w:t>
докумен-</w:t>
            </w:r>
            <w:r>
              <w:br/>
            </w:r>
            <w:r>
              <w:rPr>
                <w:rFonts w:ascii="Times New Roman"/>
                <w:b w:val="false"/>
                <w:i w:val="false"/>
                <w:color w:val="000000"/>
                <w:sz w:val="20"/>
              </w:rPr>
              <w:t>
том на</w:t>
            </w:r>
            <w:r>
              <w:br/>
            </w:r>
            <w:r>
              <w:rPr>
                <w:rFonts w:ascii="Times New Roman"/>
                <w:b w:val="false"/>
                <w:i w:val="false"/>
                <w:color w:val="000000"/>
                <w:sz w:val="20"/>
              </w:rPr>
              <w:t>
ПЭП, и</w:t>
            </w:r>
            <w:r>
              <w:br/>
            </w:r>
            <w:r>
              <w:rPr>
                <w:rFonts w:ascii="Times New Roman"/>
                <w:b w:val="false"/>
                <w:i w:val="false"/>
                <w:color w:val="000000"/>
                <w:sz w:val="20"/>
              </w:rPr>
              <w:t>
смены</w:t>
            </w:r>
            <w:r>
              <w:br/>
            </w:r>
            <w:r>
              <w:rPr>
                <w:rFonts w:ascii="Times New Roman"/>
                <w:b w:val="false"/>
                <w:i w:val="false"/>
                <w:color w:val="000000"/>
                <w:sz w:val="20"/>
              </w:rPr>
              <w:t>
статуса в</w:t>
            </w:r>
            <w:r>
              <w:br/>
            </w:r>
            <w:r>
              <w:rPr>
                <w:rFonts w:ascii="Times New Roman"/>
                <w:b w:val="false"/>
                <w:i w:val="false"/>
                <w:color w:val="000000"/>
                <w:sz w:val="20"/>
              </w:rPr>
              <w:t>
ИС ЦОН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w:t>
            </w:r>
            <w:r>
              <w:br/>
            </w:r>
            <w:r>
              <w:rPr>
                <w:rFonts w:ascii="Times New Roman"/>
                <w:b w:val="false"/>
                <w:i w:val="false"/>
                <w:color w:val="000000"/>
                <w:sz w:val="20"/>
              </w:rPr>
              <w:t>
зация</w:t>
            </w:r>
            <w:r>
              <w:br/>
            </w:r>
            <w:r>
              <w:rPr>
                <w:rFonts w:ascii="Times New Roman"/>
                <w:b w:val="false"/>
                <w:i w:val="false"/>
                <w:color w:val="000000"/>
                <w:sz w:val="20"/>
              </w:rPr>
              <w:t>
запроса</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 с</w:t>
            </w:r>
            <w:r>
              <w:br/>
            </w:r>
            <w:r>
              <w:rPr>
                <w:rFonts w:ascii="Times New Roman"/>
                <w:b w:val="false"/>
                <w:i w:val="false"/>
                <w:color w:val="000000"/>
                <w:sz w:val="20"/>
              </w:rPr>
              <w:t>
выходного</w:t>
            </w:r>
            <w:r>
              <w:br/>
            </w:r>
            <w:r>
              <w:rPr>
                <w:rFonts w:ascii="Times New Roman"/>
                <w:b w:val="false"/>
                <w:i w:val="false"/>
                <w:color w:val="000000"/>
                <w:sz w:val="20"/>
              </w:rPr>
              <w:t>
документа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Отображе-</w:t>
            </w:r>
            <w:r>
              <w:br/>
            </w:r>
            <w:r>
              <w:rPr>
                <w:rFonts w:ascii="Times New Roman"/>
                <w:b w:val="false"/>
                <w:i w:val="false"/>
                <w:color w:val="000000"/>
                <w:sz w:val="20"/>
              </w:rPr>
              <w:t>
ние</w:t>
            </w:r>
            <w:r>
              <w:br/>
            </w:r>
            <w:r>
              <w:rPr>
                <w:rFonts w:ascii="Times New Roman"/>
                <w:b w:val="false"/>
                <w:i w:val="false"/>
                <w:color w:val="000000"/>
                <w:sz w:val="20"/>
              </w:rPr>
              <w:t>
статуса</w:t>
            </w:r>
            <w:r>
              <w:br/>
            </w:r>
            <w:r>
              <w:rPr>
                <w:rFonts w:ascii="Times New Roman"/>
                <w:b w:val="false"/>
                <w:i w:val="false"/>
                <w:color w:val="000000"/>
                <w:sz w:val="20"/>
              </w:rPr>
              <w:t>
исполнен-</w:t>
            </w:r>
            <w:r>
              <w:br/>
            </w:r>
            <w:r>
              <w:rPr>
                <w:rFonts w:ascii="Times New Roman"/>
                <w:b w:val="false"/>
                <w:i w:val="false"/>
                <w:color w:val="000000"/>
                <w:sz w:val="20"/>
              </w:rPr>
              <w:t>
ные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w:t>
            </w:r>
            <w:r>
              <w:br/>
            </w:r>
            <w:r>
              <w:rPr>
                <w:rFonts w:ascii="Times New Roman"/>
                <w:b w:val="false"/>
                <w:i w:val="false"/>
                <w:color w:val="000000"/>
                <w:sz w:val="20"/>
              </w:rPr>
              <w:t>
</w:t>
            </w:r>
            <w:r>
              <w:rPr>
                <w:rFonts w:ascii="Times New Roman"/>
                <w:b/>
                <w:i w:val="false"/>
                <w:color w:val="000000"/>
                <w:sz w:val="20"/>
              </w:rPr>
              <w:t>исполнения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5 минут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1 минуты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следующего</w:t>
            </w:r>
            <w:r>
              <w:br/>
            </w:r>
            <w:r>
              <w:rPr>
                <w:rFonts w:ascii="Times New Roman"/>
                <w:b w:val="false"/>
                <w:i w:val="false"/>
                <w:color w:val="000000"/>
                <w:sz w:val="20"/>
              </w:rPr>
              <w:t>
</w:t>
            </w:r>
            <w:r>
              <w:rPr>
                <w:rFonts w:ascii="Times New Roman"/>
                <w:b/>
                <w:i w:val="false"/>
                <w:color w:val="000000"/>
                <w:sz w:val="20"/>
              </w:rPr>
              <w:t>действия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7" w:id="1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В данной таблице перечисляются действия (функции, процедуры, операции) ПЭП, ИС и всех СФЕ с указанием форм завершения, сроков исполнения и указанием номеров последующих действий в технологической цепочке процесса оказания электронной государственной услуги.</w:t>
      </w:r>
      <w:r>
        <w:br/>
      </w:r>
      <w:r>
        <w:rPr>
          <w:rFonts w:ascii="Times New Roman"/>
          <w:b w:val="false"/>
          <w:i w:val="false"/>
          <w:color w:val="000000"/>
          <w:sz w:val="28"/>
        </w:rPr>
        <w:t>
      На основании таблицы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Регламенту строятся диаграммы функционального взаимодействия при оказании электронных государственных услуг.</w:t>
      </w:r>
    </w:p>
    <w:bookmarkEnd w:id="14"/>
    <w:bookmarkStart w:name="z88"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электронной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w:t>
      </w:r>
      <w:r>
        <w:br/>
      </w:r>
      <w:r>
        <w:rPr>
          <w:rFonts w:ascii="Times New Roman"/>
          <w:b w:val="false"/>
          <w:i w:val="false"/>
          <w:color w:val="000000"/>
          <w:sz w:val="28"/>
        </w:rPr>
        <w:t>
территории города Астаны»</w:t>
      </w:r>
    </w:p>
    <w:bookmarkEnd w:id="15"/>
    <w:p>
      <w:pPr>
        <w:spacing w:after="0"/>
        <w:ind w:left="0"/>
        <w:jc w:val="both"/>
      </w:pPr>
      <w:r>
        <w:drawing>
          <wp:inline distT="0" distB="0" distL="0" distR="0">
            <wp:extent cx="115062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06200" cy="5613400"/>
                    </a:xfrm>
                    <a:prstGeom prst="rect">
                      <a:avLst/>
                    </a:prstGeom>
                  </pic:spPr>
                </pic:pic>
              </a:graphicData>
            </a:graphic>
          </wp:inline>
        </w:drawing>
      </w:r>
    </w:p>
    <w:bookmarkStart w:name="z126" w:id="16"/>
    <w:p>
      <w:pPr>
        <w:spacing w:after="0"/>
        <w:ind w:left="0"/>
        <w:jc w:val="left"/>
      </w:pPr>
      <w:r>
        <w:rPr>
          <w:rFonts w:ascii="Times New Roman"/>
          <w:b/>
          <w:i w:val="false"/>
          <w:color w:val="000000"/>
        </w:rPr>
        <w:t xml:space="preserve"> 
Диаграмма № 1 функционального взаимодействия при оказании</w:t>
      </w:r>
      <w:r>
        <w:br/>
      </w:r>
      <w:r>
        <w:rPr>
          <w:rFonts w:ascii="Times New Roman"/>
          <w:b/>
          <w:i w:val="false"/>
          <w:color w:val="000000"/>
        </w:rPr>
        <w:t>
«частично автоматизированной» электронной государственной</w:t>
      </w:r>
      <w:r>
        <w:br/>
      </w:r>
      <w:r>
        <w:rPr>
          <w:rFonts w:ascii="Times New Roman"/>
          <w:b/>
          <w:i w:val="false"/>
          <w:color w:val="000000"/>
        </w:rPr>
        <w:t>
услуги через ПЭП</w:t>
      </w:r>
    </w:p>
    <w:bookmarkEnd w:id="16"/>
    <w:bookmarkStart w:name="z127"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Регламенту электронной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w:t>
      </w:r>
      <w:r>
        <w:br/>
      </w:r>
      <w:r>
        <w:rPr>
          <w:rFonts w:ascii="Times New Roman"/>
          <w:b w:val="false"/>
          <w:i w:val="false"/>
          <w:color w:val="000000"/>
          <w:sz w:val="28"/>
        </w:rPr>
        <w:t>
территории города Астаны»</w:t>
      </w:r>
    </w:p>
    <w:bookmarkEnd w:id="17"/>
    <w:p>
      <w:pPr>
        <w:spacing w:after="0"/>
        <w:ind w:left="0"/>
        <w:jc w:val="both"/>
      </w:pPr>
      <w:r>
        <w:drawing>
          <wp:inline distT="0" distB="0" distL="0" distR="0">
            <wp:extent cx="115951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595100" cy="5334000"/>
                    </a:xfrm>
                    <a:prstGeom prst="rect">
                      <a:avLst/>
                    </a:prstGeom>
                  </pic:spPr>
                </pic:pic>
              </a:graphicData>
            </a:graphic>
          </wp:inline>
        </w:drawing>
      </w:r>
    </w:p>
    <w:bookmarkStart w:name="z89" w:id="18"/>
    <w:p>
      <w:pPr>
        <w:spacing w:after="0"/>
        <w:ind w:left="0"/>
        <w:jc w:val="left"/>
      </w:pPr>
      <w:r>
        <w:rPr>
          <w:rFonts w:ascii="Times New Roman"/>
          <w:b/>
          <w:i w:val="false"/>
          <w:color w:val="000000"/>
        </w:rPr>
        <w:t xml:space="preserve"> 
Диаграмма № 2 функционального взаимодействия при оказании</w:t>
      </w:r>
      <w:r>
        <w:br/>
      </w:r>
      <w:r>
        <w:rPr>
          <w:rFonts w:ascii="Times New Roman"/>
          <w:b/>
          <w:i w:val="false"/>
          <w:color w:val="000000"/>
        </w:rPr>
        <w:t>
«частично автоматизированной» электронной государственной</w:t>
      </w:r>
      <w:r>
        <w:br/>
      </w:r>
      <w:r>
        <w:rPr>
          <w:rFonts w:ascii="Times New Roman"/>
          <w:b/>
          <w:i w:val="false"/>
          <w:color w:val="000000"/>
        </w:rPr>
        <w:t>
услуги через ИС ЦОН</w:t>
      </w:r>
    </w:p>
    <w:bookmarkEnd w:id="18"/>
    <w:bookmarkStart w:name="z90"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Регламенту электронной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w:t>
      </w:r>
      <w:r>
        <w:br/>
      </w:r>
      <w:r>
        <w:rPr>
          <w:rFonts w:ascii="Times New Roman"/>
          <w:b w:val="false"/>
          <w:i w:val="false"/>
          <w:color w:val="000000"/>
          <w:sz w:val="28"/>
        </w:rPr>
        <w:t>
территории города Астаны»</w:t>
      </w:r>
    </w:p>
    <w:bookmarkEnd w:id="19"/>
    <w:p>
      <w:pPr>
        <w:spacing w:after="0"/>
        <w:ind w:left="0"/>
        <w:jc w:val="both"/>
      </w:pPr>
      <w:r>
        <w:drawing>
          <wp:inline distT="0" distB="0" distL="0" distR="0">
            <wp:extent cx="103251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325100" cy="5397500"/>
                    </a:xfrm>
                    <a:prstGeom prst="rect">
                      <a:avLst/>
                    </a:prstGeom>
                  </pic:spPr>
                </pic:pic>
              </a:graphicData>
            </a:graphic>
          </wp:inline>
        </w:drawing>
      </w:r>
    </w:p>
    <w:bookmarkStart w:name="z91" w:id="20"/>
    <w:p>
      <w:pPr>
        <w:spacing w:after="0"/>
        <w:ind w:left="0"/>
        <w:jc w:val="left"/>
      </w:pPr>
      <w:r>
        <w:rPr>
          <w:rFonts w:ascii="Times New Roman"/>
          <w:b/>
          <w:i w:val="false"/>
          <w:color w:val="000000"/>
        </w:rPr>
        <w:t xml:space="preserve"> 
Диаграмма № 3 функционального взаимодействия при оказании</w:t>
      </w:r>
      <w:r>
        <w:br/>
      </w:r>
      <w:r>
        <w:rPr>
          <w:rFonts w:ascii="Times New Roman"/>
          <w:b/>
          <w:i w:val="false"/>
          <w:color w:val="000000"/>
        </w:rPr>
        <w:t>
«частично автоматизированной» электронной государственной</w:t>
      </w:r>
      <w:r>
        <w:br/>
      </w:r>
      <w:r>
        <w:rPr>
          <w:rFonts w:ascii="Times New Roman"/>
          <w:b/>
          <w:i w:val="false"/>
          <w:color w:val="000000"/>
        </w:rPr>
        <w:t>
услуги через ИС МИО</w:t>
      </w:r>
    </w:p>
    <w:bookmarkEnd w:id="20"/>
    <w:bookmarkStart w:name="z92" w:id="21"/>
    <w:p>
      <w:pPr>
        <w:spacing w:after="0"/>
        <w:ind w:left="0"/>
        <w:jc w:val="both"/>
      </w:pPr>
      <w:r>
        <w:rPr>
          <w:rFonts w:ascii="Times New Roman"/>
          <w:b w:val="false"/>
          <w:i w:val="false"/>
          <w:color w:val="000000"/>
          <w:sz w:val="28"/>
        </w:rPr>
        <w:t>
</w:t>
      </w:r>
      <w:r>
        <w:rPr>
          <w:rFonts w:ascii="Times New Roman"/>
          <w:b/>
          <w:i w:val="false"/>
          <w:color w:val="000000"/>
          <w:sz w:val="28"/>
        </w:rPr>
        <w:t>      Условные обозначения:</w:t>
      </w:r>
    </w:p>
    <w:bookmarkEnd w:id="21"/>
    <w:p>
      <w:pPr>
        <w:spacing w:after="0"/>
        <w:ind w:left="0"/>
        <w:jc w:val="both"/>
      </w:pPr>
      <w:r>
        <w:drawing>
          <wp:inline distT="0" distB="0" distL="0" distR="0">
            <wp:extent cx="57150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0" cy="6146800"/>
                    </a:xfrm>
                    <a:prstGeom prst="rect">
                      <a:avLst/>
                    </a:prstGeom>
                  </pic:spPr>
                </pic:pic>
              </a:graphicData>
            </a:graphic>
          </wp:inline>
        </w:drawing>
      </w:r>
    </w:p>
    <w:bookmarkStart w:name="z93" w:id="2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Регламенту электронной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w:t>
      </w:r>
      <w:r>
        <w:br/>
      </w:r>
      <w:r>
        <w:rPr>
          <w:rFonts w:ascii="Times New Roman"/>
          <w:b w:val="false"/>
          <w:i w:val="false"/>
          <w:color w:val="000000"/>
          <w:sz w:val="28"/>
        </w:rPr>
        <w:t>
территории города Астаны»</w:t>
      </w:r>
    </w:p>
    <w:bookmarkEnd w:id="22"/>
    <w:bookmarkStart w:name="z94" w:id="23"/>
    <w:p>
      <w:pPr>
        <w:spacing w:after="0"/>
        <w:ind w:left="0"/>
        <w:jc w:val="left"/>
      </w:pPr>
      <w:r>
        <w:rPr>
          <w:rFonts w:ascii="Times New Roman"/>
          <w:b/>
          <w:i w:val="false"/>
          <w:color w:val="000000"/>
        </w:rPr>
        <w:t xml:space="preserve"> 
Экранные формы на электронную государственную услугу,</w:t>
      </w:r>
      <w:r>
        <w:br/>
      </w:r>
      <w:r>
        <w:rPr>
          <w:rFonts w:ascii="Times New Roman"/>
          <w:b/>
          <w:i w:val="false"/>
          <w:color w:val="000000"/>
        </w:rPr>
        <w:t>
предоставляемые потребителю</w:t>
      </w:r>
    </w:p>
    <w:bookmarkEnd w:id="23"/>
    <w:p>
      <w:pPr>
        <w:spacing w:after="0"/>
        <w:ind w:left="0"/>
        <w:jc w:val="both"/>
      </w:pPr>
      <w:r>
        <w:drawing>
          <wp:inline distT="0" distB="0" distL="0" distR="0">
            <wp:extent cx="7835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35900" cy="1066800"/>
                    </a:xfrm>
                    <a:prstGeom prst="rect">
                      <a:avLst/>
                    </a:prstGeom>
                  </pic:spPr>
                </pic:pic>
              </a:graphicData>
            </a:graphic>
          </wp:inline>
        </w:drawing>
      </w:r>
    </w:p>
    <w:p>
      <w:pPr>
        <w:spacing w:after="0"/>
        <w:ind w:left="0"/>
        <w:jc w:val="both"/>
      </w:pPr>
      <w:r>
        <w:rPr>
          <w:rFonts w:ascii="Times New Roman"/>
          <w:b w:val="false"/>
          <w:i w:val="false"/>
          <w:color w:val="000000"/>
          <w:sz w:val="28"/>
        </w:rPr>
        <w:t>Начальнику Государственного</w:t>
      </w:r>
      <w:r>
        <w:br/>
      </w:r>
      <w:r>
        <w:rPr>
          <w:rFonts w:ascii="Times New Roman"/>
          <w:b w:val="false"/>
          <w:i w:val="false"/>
          <w:color w:val="000000"/>
          <w:sz w:val="28"/>
        </w:rPr>
        <w:t xml:space="preserve">
учреждения «Управление     </w:t>
      </w:r>
      <w:r>
        <w:br/>
      </w:r>
      <w:r>
        <w:rPr>
          <w:rFonts w:ascii="Times New Roman"/>
          <w:b w:val="false"/>
          <w:i w:val="false"/>
          <w:color w:val="000000"/>
          <w:sz w:val="28"/>
        </w:rPr>
        <w:t xml:space="preserve">
внутренней политики        </w:t>
      </w:r>
      <w:r>
        <w:br/>
      </w:r>
      <w:r>
        <w:rPr>
          <w:rFonts w:ascii="Times New Roman"/>
          <w:b w:val="false"/>
          <w:i w:val="false"/>
          <w:color w:val="000000"/>
          <w:sz w:val="28"/>
        </w:rPr>
        <w:t xml:space="preserve">
города Астаны»             </w:t>
      </w:r>
      <w:r>
        <w:br/>
      </w:r>
      <w:r>
        <w:rPr>
          <w:rFonts w:ascii="Times New Roman"/>
          <w:b w:val="false"/>
          <w:i w:val="false"/>
          <w:color w:val="000000"/>
          <w:sz w:val="28"/>
        </w:rPr>
        <w:t>
___________________________</w:t>
      </w:r>
      <w:r>
        <w:br/>
      </w:r>
      <w:r>
        <w:rPr>
          <w:rFonts w:ascii="Times New Roman"/>
          <w:b w:val="false"/>
          <w:i w:val="false"/>
          <w:color w:val="000000"/>
          <w:sz w:val="28"/>
        </w:rPr>
        <w:t xml:space="preserve">
(Ф.И.О.)           </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Прошу выдать справку об учете иностранных средств массовой информации:</w:t>
      </w:r>
      <w:r>
        <w:br/>
      </w:r>
      <w:r>
        <w:rPr>
          <w:rFonts w:ascii="Times New Roman"/>
          <w:b w:val="false"/>
          <w:i w:val="false"/>
          <w:color w:val="000000"/>
          <w:sz w:val="28"/>
        </w:rPr>
        <w:t>
</w:t>
      </w:r>
      <w:r>
        <w:rPr>
          <w:rFonts w:ascii="Times New Roman"/>
          <w:b/>
          <w:i w:val="false"/>
          <w:color w:val="000000"/>
          <w:sz w:val="28"/>
        </w:rPr>
        <w:t>Наименование распространителя:</w:t>
      </w:r>
      <w:r>
        <w:rPr>
          <w:rFonts w:ascii="Times New Roman"/>
          <w:b w:val="false"/>
          <w:i w:val="false"/>
          <w:color w:val="000000"/>
          <w:sz w:val="28"/>
        </w:rPr>
        <w:t xml:space="preserve"> ___________________________________</w:t>
      </w:r>
      <w:r>
        <w:br/>
      </w:r>
      <w:r>
        <w:rPr>
          <w:rFonts w:ascii="Times New Roman"/>
          <w:b w:val="false"/>
          <w:i w:val="false"/>
          <w:color w:val="000000"/>
          <w:sz w:val="28"/>
        </w:rPr>
        <w:t>
</w:t>
      </w:r>
      <w:r>
        <w:rPr>
          <w:rFonts w:ascii="Times New Roman"/>
          <w:b/>
          <w:i w:val="false"/>
          <w:color w:val="000000"/>
          <w:sz w:val="28"/>
        </w:rPr>
        <w:t xml:space="preserve">Собственник: </w:t>
      </w:r>
      <w:r>
        <w:rPr>
          <w:rFonts w:ascii="Times New Roman"/>
          <w:b w:val="false"/>
          <w:i w:val="false"/>
          <w:color w:val="000000"/>
          <w:sz w:val="28"/>
        </w:rPr>
        <w:t>_______________________________________________________</w:t>
      </w:r>
      <w:r>
        <w:br/>
      </w:r>
      <w:r>
        <w:rPr>
          <w:rFonts w:ascii="Times New Roman"/>
          <w:b w:val="false"/>
          <w:i w:val="false"/>
          <w:color w:val="000000"/>
          <w:sz w:val="28"/>
        </w:rPr>
        <w:t>
    (наименование, организационно-правовая форма собственника СМИ, адрес)</w:t>
      </w:r>
      <w:r>
        <w:br/>
      </w:r>
      <w:r>
        <w:rPr>
          <w:rFonts w:ascii="Times New Roman"/>
          <w:b w:val="false"/>
          <w:i w:val="false"/>
          <w:color w:val="000000"/>
          <w:sz w:val="28"/>
        </w:rPr>
        <w:t>
</w:t>
      </w:r>
      <w:r>
        <w:rPr>
          <w:rFonts w:ascii="Times New Roman"/>
          <w:b/>
          <w:i w:val="false"/>
          <w:color w:val="000000"/>
          <w:sz w:val="28"/>
        </w:rPr>
        <w:t xml:space="preserve">Адрес распространителя: </w:t>
      </w:r>
      <w:r>
        <w:rPr>
          <w:rFonts w:ascii="Times New Roman"/>
          <w:b w:val="false"/>
          <w:i w:val="false"/>
          <w:color w:val="000000"/>
          <w:sz w:val="28"/>
        </w:rPr>
        <w:t>___________________________________________</w:t>
      </w:r>
      <w:r>
        <w:br/>
      </w:r>
      <w:r>
        <w:rPr>
          <w:rFonts w:ascii="Times New Roman"/>
          <w:b w:val="false"/>
          <w:i w:val="false"/>
          <w:color w:val="000000"/>
          <w:sz w:val="28"/>
        </w:rPr>
        <w:t>
</w:t>
      </w:r>
      <w:r>
        <w:rPr>
          <w:rFonts w:ascii="Times New Roman"/>
          <w:b/>
          <w:i w:val="false"/>
          <w:color w:val="000000"/>
          <w:sz w:val="28"/>
        </w:rPr>
        <w:t>Телефон распространителя:</w:t>
      </w:r>
      <w:r>
        <w:rPr>
          <w:rFonts w:ascii="Times New Roman"/>
          <w:b w:val="false"/>
          <w:i w:val="false"/>
          <w:color w:val="000000"/>
          <w:sz w:val="28"/>
        </w:rPr>
        <w:t xml:space="preserve"> _________________________________________</w:t>
      </w:r>
      <w:r>
        <w:br/>
      </w:r>
      <w:r>
        <w:rPr>
          <w:rFonts w:ascii="Times New Roman"/>
          <w:b w:val="false"/>
          <w:i w:val="false"/>
          <w:color w:val="000000"/>
          <w:sz w:val="28"/>
        </w:rPr>
        <w:t>
</w:t>
      </w:r>
      <w:r>
        <w:rPr>
          <w:rFonts w:ascii="Times New Roman"/>
          <w:b/>
          <w:i w:val="false"/>
          <w:color w:val="000000"/>
          <w:sz w:val="28"/>
        </w:rPr>
        <w:t xml:space="preserve">Ф.И.О. главного редактора (представителя): </w:t>
      </w:r>
      <w:r>
        <w:rPr>
          <w:rFonts w:ascii="Times New Roman"/>
          <w:b w:val="false"/>
          <w:i w:val="false"/>
          <w:color w:val="000000"/>
          <w:sz w:val="28"/>
        </w:rPr>
        <w:t>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774"/>
        <w:gridCol w:w="1554"/>
        <w:gridCol w:w="1488"/>
        <w:gridCol w:w="1356"/>
        <w:gridCol w:w="1356"/>
        <w:gridCol w:w="1775"/>
        <w:gridCol w:w="1819"/>
        <w:gridCol w:w="1314"/>
      </w:tblGrid>
      <w:tr>
        <w:trPr>
          <w:trHeight w:val="66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w:t>
            </w:r>
            <w:r>
              <w:br/>
            </w:r>
            <w:r>
              <w:rPr>
                <w:rFonts w:ascii="Times New Roman"/>
                <w:b w:val="false"/>
                <w:i w:val="false"/>
                <w:color w:val="000000"/>
                <w:sz w:val="20"/>
              </w:rPr>
              <w:t>
</w:t>
            </w:r>
            <w:r>
              <w:rPr>
                <w:rFonts w:ascii="Times New Roman"/>
                <w:b/>
                <w:i w:val="false"/>
                <w:color w:val="000000"/>
                <w:sz w:val="20"/>
              </w:rPr>
              <w:t>чень</w:t>
            </w:r>
            <w:r>
              <w:br/>
            </w:r>
            <w:r>
              <w:rPr>
                <w:rFonts w:ascii="Times New Roman"/>
                <w:b w:val="false"/>
                <w:i w:val="false"/>
                <w:color w:val="000000"/>
                <w:sz w:val="20"/>
              </w:rPr>
              <w:t>
</w:t>
            </w:r>
            <w:r>
              <w:rPr>
                <w:rFonts w:ascii="Times New Roman"/>
                <w:b/>
                <w:i w:val="false"/>
                <w:color w:val="000000"/>
                <w:sz w:val="20"/>
              </w:rPr>
              <w:t>назва-</w:t>
            </w:r>
            <w:r>
              <w:br/>
            </w:r>
            <w:r>
              <w:rPr>
                <w:rFonts w:ascii="Times New Roman"/>
                <w:b w:val="false"/>
                <w:i w:val="false"/>
                <w:color w:val="000000"/>
                <w:sz w:val="20"/>
              </w:rPr>
              <w:t>
</w:t>
            </w:r>
            <w:r>
              <w:rPr>
                <w:rFonts w:ascii="Times New Roman"/>
                <w:b/>
                <w:i w:val="false"/>
                <w:color w:val="000000"/>
                <w:sz w:val="20"/>
              </w:rPr>
              <w:t>ний</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w:t>
            </w:r>
            <w:r>
              <w:br/>
            </w:r>
            <w:r>
              <w:rPr>
                <w:rFonts w:ascii="Times New Roman"/>
                <w:b w:val="false"/>
                <w:i w:val="false"/>
                <w:color w:val="000000"/>
                <w:sz w:val="20"/>
              </w:rPr>
              <w:t>
</w:t>
            </w:r>
            <w:r>
              <w:rPr>
                <w:rFonts w:ascii="Times New Roman"/>
                <w:b/>
                <w:i w:val="false"/>
                <w:color w:val="000000"/>
                <w:sz w:val="20"/>
              </w:rPr>
              <w:t>траняе-</w:t>
            </w:r>
            <w:r>
              <w:br/>
            </w:r>
            <w:r>
              <w:rPr>
                <w:rFonts w:ascii="Times New Roman"/>
                <w:b w:val="false"/>
                <w:i w:val="false"/>
                <w:color w:val="000000"/>
                <w:sz w:val="20"/>
              </w:rPr>
              <w:t>
</w:t>
            </w:r>
            <w:r>
              <w:rPr>
                <w:rFonts w:ascii="Times New Roman"/>
                <w:b/>
                <w:i w:val="false"/>
                <w:color w:val="000000"/>
                <w:sz w:val="20"/>
              </w:rPr>
              <w:t>мых на</w:t>
            </w:r>
            <w:r>
              <w:br/>
            </w:r>
            <w:r>
              <w:rPr>
                <w:rFonts w:ascii="Times New Roman"/>
                <w:b w:val="false"/>
                <w:i w:val="false"/>
                <w:color w:val="000000"/>
                <w:sz w:val="20"/>
              </w:rPr>
              <w:t>
</w:t>
            </w:r>
            <w:r>
              <w:rPr>
                <w:rFonts w:ascii="Times New Roman"/>
                <w:b/>
                <w:i w:val="false"/>
                <w:color w:val="000000"/>
                <w:sz w:val="20"/>
              </w:rPr>
              <w:t>терри-</w:t>
            </w:r>
            <w:r>
              <w:br/>
            </w:r>
            <w:r>
              <w:rPr>
                <w:rFonts w:ascii="Times New Roman"/>
                <w:b w:val="false"/>
                <w:i w:val="false"/>
                <w:color w:val="000000"/>
                <w:sz w:val="20"/>
              </w:rPr>
              <w:t>
</w:t>
            </w:r>
            <w:r>
              <w:rPr>
                <w:rFonts w:ascii="Times New Roman"/>
                <w:b/>
                <w:i w:val="false"/>
                <w:color w:val="000000"/>
                <w:sz w:val="20"/>
              </w:rPr>
              <w:t>тории</w:t>
            </w:r>
            <w:r>
              <w:br/>
            </w:r>
            <w:r>
              <w:rPr>
                <w:rFonts w:ascii="Times New Roman"/>
                <w:b w:val="false"/>
                <w:i w:val="false"/>
                <w:color w:val="000000"/>
                <w:sz w:val="20"/>
              </w:rPr>
              <w:t>
</w:t>
            </w:r>
            <w:r>
              <w:rPr>
                <w:rFonts w:ascii="Times New Roman"/>
                <w:b/>
                <w:i w:val="false"/>
                <w:color w:val="000000"/>
                <w:sz w:val="20"/>
              </w:rPr>
              <w:t>(облас-</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города,</w:t>
            </w:r>
            <w:r>
              <w:br/>
            </w:r>
            <w:r>
              <w:rPr>
                <w:rFonts w:ascii="Times New Roman"/>
                <w:b w:val="false"/>
                <w:i w:val="false"/>
                <w:color w:val="000000"/>
                <w:sz w:val="20"/>
              </w:rPr>
              <w:t>
</w:t>
            </w:r>
            <w:r>
              <w:rPr>
                <w:rFonts w:ascii="Times New Roman"/>
                <w:b/>
                <w:i w:val="false"/>
                <w:color w:val="000000"/>
                <w:sz w:val="20"/>
              </w:rPr>
              <w:t>района)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рито-</w:t>
            </w:r>
            <w:r>
              <w:br/>
            </w:r>
            <w:r>
              <w:rPr>
                <w:rFonts w:ascii="Times New Roman"/>
                <w:b w:val="false"/>
                <w:i w:val="false"/>
                <w:color w:val="000000"/>
                <w:sz w:val="20"/>
              </w:rPr>
              <w:t>
</w:t>
            </w:r>
            <w:r>
              <w:rPr>
                <w:rFonts w:ascii="Times New Roman"/>
                <w:b/>
                <w:i w:val="false"/>
                <w:color w:val="000000"/>
                <w:sz w:val="20"/>
              </w:rPr>
              <w:t>рия</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рост-</w:t>
            </w:r>
            <w:r>
              <w:br/>
            </w:r>
            <w:r>
              <w:rPr>
                <w:rFonts w:ascii="Times New Roman"/>
                <w:b w:val="false"/>
                <w:i w:val="false"/>
                <w:color w:val="000000"/>
                <w:sz w:val="20"/>
              </w:rPr>
              <w:t>
</w:t>
            </w:r>
            <w:r>
              <w:rPr>
                <w:rFonts w:ascii="Times New Roman"/>
                <w:b/>
                <w:i w:val="false"/>
                <w:color w:val="000000"/>
                <w:sz w:val="20"/>
              </w:rPr>
              <w:t>ране-</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инос-</w:t>
            </w:r>
            <w:r>
              <w:br/>
            </w:r>
            <w:r>
              <w:rPr>
                <w:rFonts w:ascii="Times New Roman"/>
                <w:b w:val="false"/>
                <w:i w:val="false"/>
                <w:color w:val="000000"/>
                <w:sz w:val="20"/>
              </w:rPr>
              <w:t>
</w:t>
            </w: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w:t>
            </w:r>
            <w:r>
              <w:br/>
            </w:r>
            <w:r>
              <w:rPr>
                <w:rFonts w:ascii="Times New Roman"/>
                <w:b w:val="false"/>
                <w:i w:val="false"/>
                <w:color w:val="000000"/>
                <w:sz w:val="20"/>
              </w:rPr>
              <w:t>
</w:t>
            </w:r>
            <w:r>
              <w:rPr>
                <w:rFonts w:ascii="Times New Roman"/>
                <w:b/>
                <w:i w:val="false"/>
                <w:color w:val="000000"/>
                <w:sz w:val="20"/>
              </w:rPr>
              <w:t>одич-</w:t>
            </w:r>
            <w:r>
              <w:br/>
            </w:r>
            <w:r>
              <w:rPr>
                <w:rFonts w:ascii="Times New Roman"/>
                <w:b w:val="false"/>
                <w:i w:val="false"/>
                <w:color w:val="000000"/>
                <w:sz w:val="20"/>
              </w:rPr>
              <w:t>
</w:t>
            </w:r>
            <w:r>
              <w:rPr>
                <w:rFonts w:ascii="Times New Roman"/>
                <w:b/>
                <w:i w:val="false"/>
                <w:color w:val="000000"/>
                <w:sz w:val="20"/>
              </w:rPr>
              <w:t>ность</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w:t>
            </w:r>
            <w:r>
              <w:br/>
            </w:r>
            <w:r>
              <w:rPr>
                <w:rFonts w:ascii="Times New Roman"/>
                <w:b w:val="false"/>
                <w:i w:val="false"/>
                <w:color w:val="000000"/>
                <w:sz w:val="20"/>
              </w:rPr>
              <w:t>
</w:t>
            </w:r>
            <w:r>
              <w:rPr>
                <w:rFonts w:ascii="Times New Roman"/>
                <w:b/>
                <w:i w:val="false"/>
                <w:color w:val="000000"/>
                <w:sz w:val="20"/>
              </w:rPr>
              <w:t>вная</w:t>
            </w:r>
            <w:r>
              <w:br/>
            </w:r>
            <w:r>
              <w:rPr>
                <w:rFonts w:ascii="Times New Roman"/>
                <w:b w:val="false"/>
                <w:i w:val="false"/>
                <w:color w:val="000000"/>
                <w:sz w:val="20"/>
              </w:rPr>
              <w:t>
</w:t>
            </w:r>
            <w:r>
              <w:rPr>
                <w:rFonts w:ascii="Times New Roman"/>
                <w:b/>
                <w:i w:val="false"/>
                <w:color w:val="000000"/>
                <w:sz w:val="20"/>
              </w:rPr>
              <w:t>тема-</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чес-</w:t>
            </w:r>
            <w:r>
              <w:br/>
            </w:r>
            <w:r>
              <w:rPr>
                <w:rFonts w:ascii="Times New Roman"/>
                <w:b w:val="false"/>
                <w:i w:val="false"/>
                <w:color w:val="000000"/>
                <w:sz w:val="20"/>
              </w:rPr>
              <w:t>
</w:t>
            </w:r>
            <w:r>
              <w:rPr>
                <w:rFonts w:ascii="Times New Roman"/>
                <w:b/>
                <w:i w:val="false"/>
                <w:color w:val="000000"/>
                <w:sz w:val="20"/>
              </w:rPr>
              <w:t>кая</w:t>
            </w:r>
            <w:r>
              <w:br/>
            </w:r>
            <w:r>
              <w:rPr>
                <w:rFonts w:ascii="Times New Roman"/>
                <w:b w:val="false"/>
                <w:i w:val="false"/>
                <w:color w:val="000000"/>
                <w:sz w:val="20"/>
              </w:rPr>
              <w:t>
</w:t>
            </w:r>
            <w:r>
              <w:rPr>
                <w:rFonts w:ascii="Times New Roman"/>
                <w:b/>
                <w:i w:val="false"/>
                <w:color w:val="000000"/>
                <w:sz w:val="20"/>
              </w:rPr>
              <w:t>нап-</w:t>
            </w:r>
            <w:r>
              <w:br/>
            </w:r>
            <w:r>
              <w:rPr>
                <w:rFonts w:ascii="Times New Roman"/>
                <w:b w:val="false"/>
                <w:i w:val="false"/>
                <w:color w:val="000000"/>
                <w:sz w:val="20"/>
              </w:rPr>
              <w:t>
</w:t>
            </w:r>
            <w:r>
              <w:rPr>
                <w:rFonts w:ascii="Times New Roman"/>
                <w:b/>
                <w:i w:val="false"/>
                <w:color w:val="000000"/>
                <w:sz w:val="20"/>
              </w:rPr>
              <w:t>рав-</w:t>
            </w:r>
            <w:r>
              <w:br/>
            </w:r>
            <w:r>
              <w:rPr>
                <w:rFonts w:ascii="Times New Roman"/>
                <w:b w:val="false"/>
                <w:i w:val="false"/>
                <w:color w:val="000000"/>
                <w:sz w:val="20"/>
              </w:rPr>
              <w:t>
</w:t>
            </w:r>
            <w:r>
              <w:rPr>
                <w:rFonts w:ascii="Times New Roman"/>
                <w:b/>
                <w:i w:val="false"/>
                <w:color w:val="000000"/>
                <w:sz w:val="20"/>
              </w:rPr>
              <w:t>лен-</w:t>
            </w:r>
            <w:r>
              <w:br/>
            </w:r>
            <w:r>
              <w:rPr>
                <w:rFonts w:ascii="Times New Roman"/>
                <w:b w:val="false"/>
                <w:i w:val="false"/>
                <w:color w:val="000000"/>
                <w:sz w:val="20"/>
              </w:rPr>
              <w:t>
</w:t>
            </w:r>
            <w:r>
              <w:rPr>
                <w:rFonts w:ascii="Times New Roman"/>
                <w:b/>
                <w:i w:val="false"/>
                <w:color w:val="000000"/>
                <w:sz w:val="20"/>
              </w:rPr>
              <w:t>ность</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СМИ</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w:t>
            </w:r>
            <w:r>
              <w:br/>
            </w:r>
            <w:r>
              <w:rPr>
                <w:rFonts w:ascii="Times New Roman"/>
                <w:b w:val="false"/>
                <w:i w:val="false"/>
                <w:color w:val="000000"/>
                <w:sz w:val="20"/>
              </w:rPr>
              <w:t>
</w:t>
            </w:r>
            <w:r>
              <w:rPr>
                <w:rFonts w:ascii="Times New Roman"/>
                <w:b/>
                <w:i w:val="false"/>
                <w:color w:val="000000"/>
                <w:sz w:val="20"/>
              </w:rPr>
              <w:t>чество</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траня-</w:t>
            </w:r>
            <w:r>
              <w:br/>
            </w:r>
            <w:r>
              <w:rPr>
                <w:rFonts w:ascii="Times New Roman"/>
                <w:b w:val="false"/>
                <w:i w:val="false"/>
                <w:color w:val="000000"/>
                <w:sz w:val="20"/>
              </w:rPr>
              <w:t>
</w:t>
            </w:r>
            <w:r>
              <w:rPr>
                <w:rFonts w:ascii="Times New Roman"/>
                <w:b/>
                <w:i w:val="false"/>
                <w:color w:val="000000"/>
                <w:sz w:val="20"/>
              </w:rPr>
              <w:t>емых</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пляров</w:t>
            </w:r>
            <w:r>
              <w:br/>
            </w:r>
            <w:r>
              <w:rPr>
                <w:rFonts w:ascii="Times New Roman"/>
                <w:b w:val="false"/>
                <w:i w:val="false"/>
                <w:color w:val="000000"/>
                <w:sz w:val="20"/>
              </w:rPr>
              <w:t>
</w:t>
            </w:r>
            <w:r>
              <w:rPr>
                <w:rFonts w:ascii="Times New Roman"/>
                <w:b/>
                <w:i w:val="false"/>
                <w:color w:val="000000"/>
                <w:sz w:val="20"/>
              </w:rPr>
              <w:t>перио-</w:t>
            </w:r>
            <w:r>
              <w:br/>
            </w:r>
            <w:r>
              <w:rPr>
                <w:rFonts w:ascii="Times New Roman"/>
                <w:b w:val="false"/>
                <w:i w:val="false"/>
                <w:color w:val="000000"/>
                <w:sz w:val="20"/>
              </w:rPr>
              <w:t>
</w:t>
            </w:r>
            <w:r>
              <w:rPr>
                <w:rFonts w:ascii="Times New Roman"/>
                <w:b/>
                <w:i w:val="false"/>
                <w:color w:val="000000"/>
                <w:sz w:val="20"/>
              </w:rPr>
              <w:t>дичес-</w:t>
            </w:r>
            <w:r>
              <w:br/>
            </w:r>
            <w:r>
              <w:rPr>
                <w:rFonts w:ascii="Times New Roman"/>
                <w:b w:val="false"/>
                <w:i w:val="false"/>
                <w:color w:val="000000"/>
                <w:sz w:val="20"/>
              </w:rPr>
              <w:t>
</w:t>
            </w:r>
            <w:r>
              <w:rPr>
                <w:rFonts w:ascii="Times New Roman"/>
                <w:b/>
                <w:i w:val="false"/>
                <w:color w:val="000000"/>
                <w:sz w:val="20"/>
              </w:rPr>
              <w:t>кого</w:t>
            </w:r>
            <w:r>
              <w:br/>
            </w:r>
            <w:r>
              <w:rPr>
                <w:rFonts w:ascii="Times New Roman"/>
                <w:b w:val="false"/>
                <w:i w:val="false"/>
                <w:color w:val="000000"/>
                <w:sz w:val="20"/>
              </w:rPr>
              <w:t>
</w:t>
            </w:r>
            <w:r>
              <w:rPr>
                <w:rFonts w:ascii="Times New Roman"/>
                <w:b/>
                <w:i w:val="false"/>
                <w:color w:val="000000"/>
                <w:sz w:val="20"/>
              </w:rPr>
              <w:t>печат-</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изда-</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телевизион-</w:t>
            </w:r>
            <w:r>
              <w:br/>
            </w:r>
            <w:r>
              <w:rPr>
                <w:rFonts w:ascii="Times New Roman"/>
                <w:b w:val="false"/>
                <w:i w:val="false"/>
                <w:color w:val="000000"/>
                <w:sz w:val="20"/>
              </w:rPr>
              <w:t>
</w:t>
            </w:r>
            <w:r>
              <w:rPr>
                <w:rFonts w:ascii="Times New Roman"/>
                <w:b/>
                <w:i w:val="false"/>
                <w:color w:val="000000"/>
                <w:sz w:val="20"/>
              </w:rPr>
              <w:t>ного и</w:t>
            </w:r>
            <w:r>
              <w:br/>
            </w:r>
            <w:r>
              <w:rPr>
                <w:rFonts w:ascii="Times New Roman"/>
                <w:b w:val="false"/>
                <w:i w:val="false"/>
                <w:color w:val="000000"/>
                <w:sz w:val="20"/>
              </w:rPr>
              <w:t>
</w:t>
            </w:r>
            <w:r>
              <w:rPr>
                <w:rFonts w:ascii="Times New Roman"/>
                <w:b/>
                <w:i w:val="false"/>
                <w:color w:val="000000"/>
                <w:sz w:val="20"/>
              </w:rPr>
              <w:t>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Ретран-</w:t>
            </w:r>
            <w:r>
              <w:br/>
            </w:r>
            <w:r>
              <w:rPr>
                <w:rFonts w:ascii="Times New Roman"/>
                <w:b w:val="false"/>
                <w:i w:val="false"/>
                <w:color w:val="000000"/>
                <w:sz w:val="20"/>
              </w:rPr>
              <w:t>
</w:t>
            </w:r>
            <w:r>
              <w:rPr>
                <w:rFonts w:ascii="Times New Roman"/>
                <w:b/>
                <w:i w:val="false"/>
                <w:color w:val="000000"/>
                <w:sz w:val="20"/>
              </w:rPr>
              <w:t>сляции</w:t>
            </w:r>
            <w:r>
              <w:br/>
            </w:r>
            <w:r>
              <w:rPr>
                <w:rFonts w:ascii="Times New Roman"/>
                <w:b w:val="false"/>
                <w:i w:val="false"/>
                <w:color w:val="000000"/>
                <w:sz w:val="20"/>
              </w:rPr>
              <w:t>
</w:t>
            </w:r>
            <w:r>
              <w:rPr>
                <w:rFonts w:ascii="Times New Roman"/>
                <w:b/>
                <w:i w:val="false"/>
                <w:color w:val="000000"/>
                <w:sz w:val="20"/>
              </w:rPr>
              <w:t>передач</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 в</w:t>
            </w:r>
            <w:r>
              <w:br/>
            </w:r>
            <w:r>
              <w:rPr>
                <w:rFonts w:ascii="Times New Roman"/>
                <w:b w:val="false"/>
                <w:i w:val="false"/>
                <w:color w:val="000000"/>
                <w:sz w:val="20"/>
              </w:rPr>
              <w:t>
</w:t>
            </w:r>
            <w:r>
              <w:rPr>
                <w:rFonts w:ascii="Times New Roman"/>
                <w:b/>
                <w:i w:val="false"/>
                <w:color w:val="000000"/>
                <w:sz w:val="20"/>
              </w:rPr>
              <w:t>часах и</w:t>
            </w:r>
            <w:r>
              <w:br/>
            </w:r>
            <w:r>
              <w:rPr>
                <w:rFonts w:ascii="Times New Roman"/>
                <w:b w:val="false"/>
                <w:i w:val="false"/>
                <w:color w:val="000000"/>
                <w:sz w:val="20"/>
              </w:rPr>
              <w:t>
</w:t>
            </w:r>
            <w:r>
              <w:rPr>
                <w:rFonts w:ascii="Times New Roman"/>
                <w:b/>
                <w:i w:val="false"/>
                <w:color w:val="000000"/>
                <w:sz w:val="20"/>
              </w:rPr>
              <w:t>минутах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w:t>
            </w:r>
            <w:r>
              <w:br/>
            </w:r>
            <w:r>
              <w:rPr>
                <w:rFonts w:ascii="Times New Roman"/>
                <w:b w:val="false"/>
                <w:i w:val="false"/>
                <w:color w:val="000000"/>
                <w:sz w:val="20"/>
              </w:rPr>
              <w:t>
</w:t>
            </w:r>
            <w:r>
              <w:rPr>
                <w:rFonts w:ascii="Times New Roman"/>
                <w:b/>
                <w:i w:val="false"/>
                <w:color w:val="000000"/>
                <w:sz w:val="20"/>
              </w:rPr>
              <w:t>рам-</w:t>
            </w:r>
            <w:r>
              <w:br/>
            </w:r>
            <w:r>
              <w:rPr>
                <w:rFonts w:ascii="Times New Roman"/>
                <w:b w:val="false"/>
                <w:i w:val="false"/>
                <w:color w:val="000000"/>
                <w:sz w:val="20"/>
              </w:rPr>
              <w:t>
</w:t>
            </w:r>
            <w:r>
              <w:rPr>
                <w:rFonts w:ascii="Times New Roman"/>
                <w:b/>
                <w:i w:val="false"/>
                <w:color w:val="000000"/>
                <w:sz w:val="20"/>
              </w:rPr>
              <w:t>мы, в</w:t>
            </w:r>
            <w:r>
              <w:br/>
            </w:r>
            <w:r>
              <w:rPr>
                <w:rFonts w:ascii="Times New Roman"/>
                <w:b w:val="false"/>
                <w:i w:val="false"/>
                <w:color w:val="000000"/>
                <w:sz w:val="20"/>
              </w:rPr>
              <w:t>
</w:t>
            </w:r>
            <w:r>
              <w:rPr>
                <w:rFonts w:ascii="Times New Roman"/>
                <w:b/>
                <w:i w:val="false"/>
                <w:color w:val="000000"/>
                <w:sz w:val="20"/>
              </w:rPr>
              <w:t>часах</w:t>
            </w:r>
            <w:r>
              <w:br/>
            </w:r>
            <w:r>
              <w:rPr>
                <w:rFonts w:ascii="Times New Roman"/>
                <w:b w:val="false"/>
                <w:i w:val="false"/>
                <w:color w:val="000000"/>
                <w:sz w:val="20"/>
              </w:rPr>
              <w:t>
</w:t>
            </w:r>
            <w:r>
              <w:rPr>
                <w:rFonts w:ascii="Times New Roman"/>
                <w:b/>
                <w:i w:val="false"/>
                <w:color w:val="000000"/>
                <w:sz w:val="20"/>
              </w:rPr>
              <w:t>и ми-</w:t>
            </w:r>
            <w:r>
              <w:br/>
            </w:r>
            <w:r>
              <w:rPr>
                <w:rFonts w:ascii="Times New Roman"/>
                <w:b w:val="false"/>
                <w:i w:val="false"/>
                <w:color w:val="000000"/>
                <w:sz w:val="20"/>
              </w:rPr>
              <w:t>
</w:t>
            </w:r>
            <w:r>
              <w:rPr>
                <w:rFonts w:ascii="Times New Roman"/>
                <w:b/>
                <w:i w:val="false"/>
                <w:color w:val="000000"/>
                <w:sz w:val="20"/>
              </w:rPr>
              <w:t>нутах</w:t>
            </w:r>
          </w:p>
        </w:tc>
      </w:tr>
      <w:tr>
        <w:trPr>
          <w:trHeight w:val="27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Ф.И.О. распространителя _____________________________________________</w:t>
      </w:r>
    </w:p>
    <w:p>
      <w:pPr>
        <w:spacing w:after="0"/>
        <w:ind w:left="0"/>
        <w:jc w:val="both"/>
      </w:pPr>
      <w:r>
        <w:drawing>
          <wp:inline distT="0" distB="0" distL="0" distR="0">
            <wp:extent cx="101600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160000" cy="3327400"/>
                    </a:xfrm>
                    <a:prstGeom prst="rect">
                      <a:avLst/>
                    </a:prstGeom>
                  </pic:spPr>
                </pic:pic>
              </a:graphicData>
            </a:graphic>
          </wp:inline>
        </w:drawing>
      </w:r>
    </w:p>
    <w:bookmarkStart w:name="z95" w:id="2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Регламенту электронной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w:t>
      </w:r>
      <w:r>
        <w:br/>
      </w:r>
      <w:r>
        <w:rPr>
          <w:rFonts w:ascii="Times New Roman"/>
          <w:b w:val="false"/>
          <w:i w:val="false"/>
          <w:color w:val="000000"/>
          <w:sz w:val="28"/>
        </w:rPr>
        <w:t>
территории города Астаны»</w:t>
      </w:r>
    </w:p>
    <w:bookmarkEnd w:id="24"/>
    <w:bookmarkStart w:name="z96" w:id="25"/>
    <w:p>
      <w:pPr>
        <w:spacing w:after="0"/>
        <w:ind w:left="0"/>
        <w:jc w:val="left"/>
      </w:pPr>
      <w:r>
        <w:rPr>
          <w:rFonts w:ascii="Times New Roman"/>
          <w:b/>
          <w:i w:val="false"/>
          <w:color w:val="000000"/>
        </w:rPr>
        <w:t xml:space="preserve"> 
Форма выходного документа (справки) на электронную</w:t>
      </w:r>
      <w:r>
        <w:br/>
      </w:r>
      <w:r>
        <w:rPr>
          <w:rFonts w:ascii="Times New Roman"/>
          <w:b/>
          <w:i w:val="false"/>
          <w:color w:val="000000"/>
        </w:rPr>
        <w:t>
государственную услугу</w:t>
      </w:r>
    </w:p>
    <w:bookmarkEnd w:id="25"/>
    <w:p>
      <w:pPr>
        <w:spacing w:after="0"/>
        <w:ind w:left="0"/>
        <w:jc w:val="both"/>
      </w:pPr>
      <w:r>
        <w:drawing>
          <wp:inline distT="0" distB="0" distL="0" distR="0">
            <wp:extent cx="7835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35900" cy="1066800"/>
                    </a:xfrm>
                    <a:prstGeom prst="rect">
                      <a:avLst/>
                    </a:prstGeom>
                  </pic:spPr>
                </pic:pic>
              </a:graphicData>
            </a:graphic>
          </wp:inline>
        </w:drawing>
      </w:r>
    </w:p>
    <w:p>
      <w:pPr>
        <w:spacing w:after="0"/>
        <w:ind w:left="0"/>
        <w:jc w:val="left"/>
      </w:pPr>
      <w:r>
        <w:rPr>
          <w:rFonts w:ascii="Times New Roman"/>
          <w:b/>
          <w:i w:val="false"/>
          <w:color w:val="000000"/>
        </w:rPr>
        <w:t xml:space="preserve"> Государственное учреждение</w:t>
      </w:r>
      <w:r>
        <w:br/>
      </w:r>
      <w:r>
        <w:rPr>
          <w:rFonts w:ascii="Times New Roman"/>
          <w:b/>
          <w:i w:val="false"/>
          <w:color w:val="000000"/>
        </w:rPr>
        <w:t>
«Управление внутренней политики города Астаны» СПРАВКА № _________</w:t>
      </w:r>
      <w:r>
        <w:br/>
      </w:r>
      <w:r>
        <w:rPr>
          <w:rFonts w:ascii="Times New Roman"/>
          <w:b/>
          <w:i w:val="false"/>
          <w:color w:val="000000"/>
        </w:rPr>
        <w:t>
об учете иностранных СМИ,</w:t>
      </w:r>
      <w:r>
        <w:br/>
      </w:r>
      <w:r>
        <w:rPr>
          <w:rFonts w:ascii="Times New Roman"/>
          <w:b/>
          <w:i w:val="false"/>
          <w:color w:val="000000"/>
        </w:rPr>
        <w:t>
распространяемых на территории (области, города)</w:t>
      </w:r>
    </w:p>
    <w:p>
      <w:pPr>
        <w:spacing w:after="0"/>
        <w:ind w:left="0"/>
        <w:jc w:val="both"/>
      </w:pPr>
      <w:r>
        <w:rPr>
          <w:rFonts w:ascii="Times New Roman"/>
          <w:b w:val="false"/>
          <w:i w:val="false"/>
          <w:color w:val="000000"/>
          <w:sz w:val="28"/>
        </w:rPr>
        <w:t>      Настоящая справка выдана______________________________________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распространителя и его организационно-правовая форма)</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w:t>
      </w:r>
      <w:r>
        <w:br/>
      </w:r>
      <w:r>
        <w:rPr>
          <w:rFonts w:ascii="Times New Roman"/>
          <w:b w:val="false"/>
          <w:i w:val="false"/>
          <w:color w:val="000000"/>
          <w:sz w:val="28"/>
        </w:rPr>
        <w:t>
29 июля 2002 года № 843 «Об утверждении Правил учета иностранных</w:t>
      </w:r>
      <w:r>
        <w:br/>
      </w:r>
      <w:r>
        <w:rPr>
          <w:rFonts w:ascii="Times New Roman"/>
          <w:b w:val="false"/>
          <w:i w:val="false"/>
          <w:color w:val="000000"/>
          <w:sz w:val="28"/>
        </w:rPr>
        <w:t>
средств массовой информации, распространяемых в Республике Казахстан»</w:t>
      </w:r>
      <w:r>
        <w:br/>
      </w:r>
      <w:r>
        <w:rPr>
          <w:rFonts w:ascii="Times New Roman"/>
          <w:b w:val="false"/>
          <w:i w:val="false"/>
          <w:color w:val="000000"/>
          <w:sz w:val="28"/>
        </w:rPr>
        <w:t>
о согласии на распространение иностранных средств массовой</w:t>
      </w:r>
      <w:r>
        <w:br/>
      </w:r>
      <w:r>
        <w:rPr>
          <w:rFonts w:ascii="Times New Roman"/>
          <w:b w:val="false"/>
          <w:i w:val="false"/>
          <w:color w:val="000000"/>
          <w:sz w:val="28"/>
        </w:rPr>
        <w:t>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774"/>
        <w:gridCol w:w="1554"/>
        <w:gridCol w:w="1488"/>
        <w:gridCol w:w="1356"/>
        <w:gridCol w:w="1356"/>
        <w:gridCol w:w="1775"/>
        <w:gridCol w:w="1819"/>
        <w:gridCol w:w="1314"/>
      </w:tblGrid>
      <w:tr>
        <w:trPr>
          <w:trHeight w:val="66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w:t>
            </w:r>
            <w:r>
              <w:br/>
            </w:r>
            <w:r>
              <w:rPr>
                <w:rFonts w:ascii="Times New Roman"/>
                <w:b w:val="false"/>
                <w:i w:val="false"/>
                <w:color w:val="000000"/>
                <w:sz w:val="20"/>
              </w:rPr>
              <w:t>
</w:t>
            </w:r>
            <w:r>
              <w:rPr>
                <w:rFonts w:ascii="Times New Roman"/>
                <w:b/>
                <w:i w:val="false"/>
                <w:color w:val="000000"/>
                <w:sz w:val="20"/>
              </w:rPr>
              <w:t>чень</w:t>
            </w:r>
            <w:r>
              <w:br/>
            </w:r>
            <w:r>
              <w:rPr>
                <w:rFonts w:ascii="Times New Roman"/>
                <w:b w:val="false"/>
                <w:i w:val="false"/>
                <w:color w:val="000000"/>
                <w:sz w:val="20"/>
              </w:rPr>
              <w:t>
</w:t>
            </w:r>
            <w:r>
              <w:rPr>
                <w:rFonts w:ascii="Times New Roman"/>
                <w:b/>
                <w:i w:val="false"/>
                <w:color w:val="000000"/>
                <w:sz w:val="20"/>
              </w:rPr>
              <w:t>назва-</w:t>
            </w:r>
            <w:r>
              <w:br/>
            </w:r>
            <w:r>
              <w:rPr>
                <w:rFonts w:ascii="Times New Roman"/>
                <w:b w:val="false"/>
                <w:i w:val="false"/>
                <w:color w:val="000000"/>
                <w:sz w:val="20"/>
              </w:rPr>
              <w:t>
</w:t>
            </w:r>
            <w:r>
              <w:rPr>
                <w:rFonts w:ascii="Times New Roman"/>
                <w:b/>
                <w:i w:val="false"/>
                <w:color w:val="000000"/>
                <w:sz w:val="20"/>
              </w:rPr>
              <w:t>ний</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w:t>
            </w:r>
            <w:r>
              <w:br/>
            </w:r>
            <w:r>
              <w:rPr>
                <w:rFonts w:ascii="Times New Roman"/>
                <w:b w:val="false"/>
                <w:i w:val="false"/>
                <w:color w:val="000000"/>
                <w:sz w:val="20"/>
              </w:rPr>
              <w:t>
</w:t>
            </w:r>
            <w:r>
              <w:rPr>
                <w:rFonts w:ascii="Times New Roman"/>
                <w:b/>
                <w:i w:val="false"/>
                <w:color w:val="000000"/>
                <w:sz w:val="20"/>
              </w:rPr>
              <w:t>траняе-</w:t>
            </w:r>
            <w:r>
              <w:br/>
            </w:r>
            <w:r>
              <w:rPr>
                <w:rFonts w:ascii="Times New Roman"/>
                <w:b w:val="false"/>
                <w:i w:val="false"/>
                <w:color w:val="000000"/>
                <w:sz w:val="20"/>
              </w:rPr>
              <w:t>
</w:t>
            </w:r>
            <w:r>
              <w:rPr>
                <w:rFonts w:ascii="Times New Roman"/>
                <w:b/>
                <w:i w:val="false"/>
                <w:color w:val="000000"/>
                <w:sz w:val="20"/>
              </w:rPr>
              <w:t>мых на</w:t>
            </w:r>
            <w:r>
              <w:br/>
            </w:r>
            <w:r>
              <w:rPr>
                <w:rFonts w:ascii="Times New Roman"/>
                <w:b w:val="false"/>
                <w:i w:val="false"/>
                <w:color w:val="000000"/>
                <w:sz w:val="20"/>
              </w:rPr>
              <w:t>
</w:t>
            </w:r>
            <w:r>
              <w:rPr>
                <w:rFonts w:ascii="Times New Roman"/>
                <w:b/>
                <w:i w:val="false"/>
                <w:color w:val="000000"/>
                <w:sz w:val="20"/>
              </w:rPr>
              <w:t>терри-</w:t>
            </w:r>
            <w:r>
              <w:br/>
            </w:r>
            <w:r>
              <w:rPr>
                <w:rFonts w:ascii="Times New Roman"/>
                <w:b w:val="false"/>
                <w:i w:val="false"/>
                <w:color w:val="000000"/>
                <w:sz w:val="20"/>
              </w:rPr>
              <w:t>
</w:t>
            </w:r>
            <w:r>
              <w:rPr>
                <w:rFonts w:ascii="Times New Roman"/>
                <w:b/>
                <w:i w:val="false"/>
                <w:color w:val="000000"/>
                <w:sz w:val="20"/>
              </w:rPr>
              <w:t>тории</w:t>
            </w:r>
            <w:r>
              <w:br/>
            </w:r>
            <w:r>
              <w:rPr>
                <w:rFonts w:ascii="Times New Roman"/>
                <w:b w:val="false"/>
                <w:i w:val="false"/>
                <w:color w:val="000000"/>
                <w:sz w:val="20"/>
              </w:rPr>
              <w:t>
</w:t>
            </w:r>
            <w:r>
              <w:rPr>
                <w:rFonts w:ascii="Times New Roman"/>
                <w:b/>
                <w:i w:val="false"/>
                <w:color w:val="000000"/>
                <w:sz w:val="20"/>
              </w:rPr>
              <w:t>(облас-</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города,</w:t>
            </w:r>
            <w:r>
              <w:br/>
            </w:r>
            <w:r>
              <w:rPr>
                <w:rFonts w:ascii="Times New Roman"/>
                <w:b w:val="false"/>
                <w:i w:val="false"/>
                <w:color w:val="000000"/>
                <w:sz w:val="20"/>
              </w:rPr>
              <w:t>
</w:t>
            </w:r>
            <w:r>
              <w:rPr>
                <w:rFonts w:ascii="Times New Roman"/>
                <w:b/>
                <w:i w:val="false"/>
                <w:color w:val="000000"/>
                <w:sz w:val="20"/>
              </w:rPr>
              <w:t>района)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рито-</w:t>
            </w:r>
            <w:r>
              <w:br/>
            </w:r>
            <w:r>
              <w:rPr>
                <w:rFonts w:ascii="Times New Roman"/>
                <w:b w:val="false"/>
                <w:i w:val="false"/>
                <w:color w:val="000000"/>
                <w:sz w:val="20"/>
              </w:rPr>
              <w:t>
</w:t>
            </w:r>
            <w:r>
              <w:rPr>
                <w:rFonts w:ascii="Times New Roman"/>
                <w:b/>
                <w:i w:val="false"/>
                <w:color w:val="000000"/>
                <w:sz w:val="20"/>
              </w:rPr>
              <w:t>рия</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рост-</w:t>
            </w:r>
            <w:r>
              <w:br/>
            </w:r>
            <w:r>
              <w:rPr>
                <w:rFonts w:ascii="Times New Roman"/>
                <w:b w:val="false"/>
                <w:i w:val="false"/>
                <w:color w:val="000000"/>
                <w:sz w:val="20"/>
              </w:rPr>
              <w:t>
</w:t>
            </w:r>
            <w:r>
              <w:rPr>
                <w:rFonts w:ascii="Times New Roman"/>
                <w:b/>
                <w:i w:val="false"/>
                <w:color w:val="000000"/>
                <w:sz w:val="20"/>
              </w:rPr>
              <w:t>ране-</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инос-</w:t>
            </w:r>
            <w:r>
              <w:br/>
            </w:r>
            <w:r>
              <w:rPr>
                <w:rFonts w:ascii="Times New Roman"/>
                <w:b w:val="false"/>
                <w:i w:val="false"/>
                <w:color w:val="000000"/>
                <w:sz w:val="20"/>
              </w:rPr>
              <w:t>
</w:t>
            </w: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w:t>
            </w:r>
            <w:r>
              <w:br/>
            </w:r>
            <w:r>
              <w:rPr>
                <w:rFonts w:ascii="Times New Roman"/>
                <w:b w:val="false"/>
                <w:i w:val="false"/>
                <w:color w:val="000000"/>
                <w:sz w:val="20"/>
              </w:rPr>
              <w:t>
</w:t>
            </w:r>
            <w:r>
              <w:rPr>
                <w:rFonts w:ascii="Times New Roman"/>
                <w:b/>
                <w:i w:val="false"/>
                <w:color w:val="000000"/>
                <w:sz w:val="20"/>
              </w:rPr>
              <w:t>одич-</w:t>
            </w:r>
            <w:r>
              <w:br/>
            </w:r>
            <w:r>
              <w:rPr>
                <w:rFonts w:ascii="Times New Roman"/>
                <w:b w:val="false"/>
                <w:i w:val="false"/>
                <w:color w:val="000000"/>
                <w:sz w:val="20"/>
              </w:rPr>
              <w:t>
</w:t>
            </w:r>
            <w:r>
              <w:rPr>
                <w:rFonts w:ascii="Times New Roman"/>
                <w:b/>
                <w:i w:val="false"/>
                <w:color w:val="000000"/>
                <w:sz w:val="20"/>
              </w:rPr>
              <w:t>ность</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w:t>
            </w:r>
            <w:r>
              <w:br/>
            </w:r>
            <w:r>
              <w:rPr>
                <w:rFonts w:ascii="Times New Roman"/>
                <w:b w:val="false"/>
                <w:i w:val="false"/>
                <w:color w:val="000000"/>
                <w:sz w:val="20"/>
              </w:rPr>
              <w:t>
</w:t>
            </w:r>
            <w:r>
              <w:rPr>
                <w:rFonts w:ascii="Times New Roman"/>
                <w:b/>
                <w:i w:val="false"/>
                <w:color w:val="000000"/>
                <w:sz w:val="20"/>
              </w:rPr>
              <w:t>вная</w:t>
            </w:r>
            <w:r>
              <w:br/>
            </w:r>
            <w:r>
              <w:rPr>
                <w:rFonts w:ascii="Times New Roman"/>
                <w:b w:val="false"/>
                <w:i w:val="false"/>
                <w:color w:val="000000"/>
                <w:sz w:val="20"/>
              </w:rPr>
              <w:t>
</w:t>
            </w:r>
            <w:r>
              <w:rPr>
                <w:rFonts w:ascii="Times New Roman"/>
                <w:b/>
                <w:i w:val="false"/>
                <w:color w:val="000000"/>
                <w:sz w:val="20"/>
              </w:rPr>
              <w:t>тема-</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чес-</w:t>
            </w:r>
            <w:r>
              <w:br/>
            </w:r>
            <w:r>
              <w:rPr>
                <w:rFonts w:ascii="Times New Roman"/>
                <w:b w:val="false"/>
                <w:i w:val="false"/>
                <w:color w:val="000000"/>
                <w:sz w:val="20"/>
              </w:rPr>
              <w:t>
</w:t>
            </w:r>
            <w:r>
              <w:rPr>
                <w:rFonts w:ascii="Times New Roman"/>
                <w:b/>
                <w:i w:val="false"/>
                <w:color w:val="000000"/>
                <w:sz w:val="20"/>
              </w:rPr>
              <w:t>кая</w:t>
            </w:r>
            <w:r>
              <w:br/>
            </w:r>
            <w:r>
              <w:rPr>
                <w:rFonts w:ascii="Times New Roman"/>
                <w:b w:val="false"/>
                <w:i w:val="false"/>
                <w:color w:val="000000"/>
                <w:sz w:val="20"/>
              </w:rPr>
              <w:t>
</w:t>
            </w:r>
            <w:r>
              <w:rPr>
                <w:rFonts w:ascii="Times New Roman"/>
                <w:b/>
                <w:i w:val="false"/>
                <w:color w:val="000000"/>
                <w:sz w:val="20"/>
              </w:rPr>
              <w:t>нап-</w:t>
            </w:r>
            <w:r>
              <w:br/>
            </w:r>
            <w:r>
              <w:rPr>
                <w:rFonts w:ascii="Times New Roman"/>
                <w:b w:val="false"/>
                <w:i w:val="false"/>
                <w:color w:val="000000"/>
                <w:sz w:val="20"/>
              </w:rPr>
              <w:t>
</w:t>
            </w:r>
            <w:r>
              <w:rPr>
                <w:rFonts w:ascii="Times New Roman"/>
                <w:b/>
                <w:i w:val="false"/>
                <w:color w:val="000000"/>
                <w:sz w:val="20"/>
              </w:rPr>
              <w:t>рав-</w:t>
            </w:r>
            <w:r>
              <w:br/>
            </w:r>
            <w:r>
              <w:rPr>
                <w:rFonts w:ascii="Times New Roman"/>
                <w:b w:val="false"/>
                <w:i w:val="false"/>
                <w:color w:val="000000"/>
                <w:sz w:val="20"/>
              </w:rPr>
              <w:t>
</w:t>
            </w:r>
            <w:r>
              <w:rPr>
                <w:rFonts w:ascii="Times New Roman"/>
                <w:b/>
                <w:i w:val="false"/>
                <w:color w:val="000000"/>
                <w:sz w:val="20"/>
              </w:rPr>
              <w:t>лен-</w:t>
            </w:r>
            <w:r>
              <w:br/>
            </w:r>
            <w:r>
              <w:rPr>
                <w:rFonts w:ascii="Times New Roman"/>
                <w:b w:val="false"/>
                <w:i w:val="false"/>
                <w:color w:val="000000"/>
                <w:sz w:val="20"/>
              </w:rPr>
              <w:t>
</w:t>
            </w:r>
            <w:r>
              <w:rPr>
                <w:rFonts w:ascii="Times New Roman"/>
                <w:b/>
                <w:i w:val="false"/>
                <w:color w:val="000000"/>
                <w:sz w:val="20"/>
              </w:rPr>
              <w:t>ность</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СМИ</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w:t>
            </w:r>
            <w:r>
              <w:br/>
            </w:r>
            <w:r>
              <w:rPr>
                <w:rFonts w:ascii="Times New Roman"/>
                <w:b w:val="false"/>
                <w:i w:val="false"/>
                <w:color w:val="000000"/>
                <w:sz w:val="20"/>
              </w:rPr>
              <w:t>
</w:t>
            </w:r>
            <w:r>
              <w:rPr>
                <w:rFonts w:ascii="Times New Roman"/>
                <w:b/>
                <w:i w:val="false"/>
                <w:color w:val="000000"/>
                <w:sz w:val="20"/>
              </w:rPr>
              <w:t>чество</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траня-</w:t>
            </w:r>
            <w:r>
              <w:br/>
            </w:r>
            <w:r>
              <w:rPr>
                <w:rFonts w:ascii="Times New Roman"/>
                <w:b w:val="false"/>
                <w:i w:val="false"/>
                <w:color w:val="000000"/>
                <w:sz w:val="20"/>
              </w:rPr>
              <w:t>
</w:t>
            </w:r>
            <w:r>
              <w:rPr>
                <w:rFonts w:ascii="Times New Roman"/>
                <w:b/>
                <w:i w:val="false"/>
                <w:color w:val="000000"/>
                <w:sz w:val="20"/>
              </w:rPr>
              <w:t>емых</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пляров</w:t>
            </w:r>
            <w:r>
              <w:br/>
            </w:r>
            <w:r>
              <w:rPr>
                <w:rFonts w:ascii="Times New Roman"/>
                <w:b w:val="false"/>
                <w:i w:val="false"/>
                <w:color w:val="000000"/>
                <w:sz w:val="20"/>
              </w:rPr>
              <w:t>
</w:t>
            </w:r>
            <w:r>
              <w:rPr>
                <w:rFonts w:ascii="Times New Roman"/>
                <w:b/>
                <w:i w:val="false"/>
                <w:color w:val="000000"/>
                <w:sz w:val="20"/>
              </w:rPr>
              <w:t>перио-</w:t>
            </w:r>
            <w:r>
              <w:br/>
            </w:r>
            <w:r>
              <w:rPr>
                <w:rFonts w:ascii="Times New Roman"/>
                <w:b w:val="false"/>
                <w:i w:val="false"/>
                <w:color w:val="000000"/>
                <w:sz w:val="20"/>
              </w:rPr>
              <w:t>
</w:t>
            </w:r>
            <w:r>
              <w:rPr>
                <w:rFonts w:ascii="Times New Roman"/>
                <w:b/>
                <w:i w:val="false"/>
                <w:color w:val="000000"/>
                <w:sz w:val="20"/>
              </w:rPr>
              <w:t>дичес-</w:t>
            </w:r>
            <w:r>
              <w:br/>
            </w:r>
            <w:r>
              <w:rPr>
                <w:rFonts w:ascii="Times New Roman"/>
                <w:b w:val="false"/>
                <w:i w:val="false"/>
                <w:color w:val="000000"/>
                <w:sz w:val="20"/>
              </w:rPr>
              <w:t>
</w:t>
            </w:r>
            <w:r>
              <w:rPr>
                <w:rFonts w:ascii="Times New Roman"/>
                <w:b/>
                <w:i w:val="false"/>
                <w:color w:val="000000"/>
                <w:sz w:val="20"/>
              </w:rPr>
              <w:t>кого</w:t>
            </w:r>
            <w:r>
              <w:br/>
            </w:r>
            <w:r>
              <w:rPr>
                <w:rFonts w:ascii="Times New Roman"/>
                <w:b w:val="false"/>
                <w:i w:val="false"/>
                <w:color w:val="000000"/>
                <w:sz w:val="20"/>
              </w:rPr>
              <w:t>
</w:t>
            </w:r>
            <w:r>
              <w:rPr>
                <w:rFonts w:ascii="Times New Roman"/>
                <w:b/>
                <w:i w:val="false"/>
                <w:color w:val="000000"/>
                <w:sz w:val="20"/>
              </w:rPr>
              <w:t>печат-</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изда-</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телевизион-</w:t>
            </w:r>
            <w:r>
              <w:br/>
            </w:r>
            <w:r>
              <w:rPr>
                <w:rFonts w:ascii="Times New Roman"/>
                <w:b w:val="false"/>
                <w:i w:val="false"/>
                <w:color w:val="000000"/>
                <w:sz w:val="20"/>
              </w:rPr>
              <w:t>
</w:t>
            </w:r>
            <w:r>
              <w:rPr>
                <w:rFonts w:ascii="Times New Roman"/>
                <w:b/>
                <w:i w:val="false"/>
                <w:color w:val="000000"/>
                <w:sz w:val="20"/>
              </w:rPr>
              <w:t>ного и</w:t>
            </w:r>
            <w:r>
              <w:br/>
            </w:r>
            <w:r>
              <w:rPr>
                <w:rFonts w:ascii="Times New Roman"/>
                <w:b w:val="false"/>
                <w:i w:val="false"/>
                <w:color w:val="000000"/>
                <w:sz w:val="20"/>
              </w:rPr>
              <w:t>
</w:t>
            </w:r>
            <w:r>
              <w:rPr>
                <w:rFonts w:ascii="Times New Roman"/>
                <w:b/>
                <w:i w:val="false"/>
                <w:color w:val="000000"/>
                <w:sz w:val="20"/>
              </w:rPr>
              <w:t>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Ретран-</w:t>
            </w:r>
            <w:r>
              <w:br/>
            </w:r>
            <w:r>
              <w:rPr>
                <w:rFonts w:ascii="Times New Roman"/>
                <w:b w:val="false"/>
                <w:i w:val="false"/>
                <w:color w:val="000000"/>
                <w:sz w:val="20"/>
              </w:rPr>
              <w:t>
</w:t>
            </w:r>
            <w:r>
              <w:rPr>
                <w:rFonts w:ascii="Times New Roman"/>
                <w:b/>
                <w:i w:val="false"/>
                <w:color w:val="000000"/>
                <w:sz w:val="20"/>
              </w:rPr>
              <w:t>сляции</w:t>
            </w:r>
            <w:r>
              <w:br/>
            </w:r>
            <w:r>
              <w:rPr>
                <w:rFonts w:ascii="Times New Roman"/>
                <w:b w:val="false"/>
                <w:i w:val="false"/>
                <w:color w:val="000000"/>
                <w:sz w:val="20"/>
              </w:rPr>
              <w:t>
</w:t>
            </w:r>
            <w:r>
              <w:rPr>
                <w:rFonts w:ascii="Times New Roman"/>
                <w:b/>
                <w:i w:val="false"/>
                <w:color w:val="000000"/>
                <w:sz w:val="20"/>
              </w:rPr>
              <w:t>передач</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 в</w:t>
            </w:r>
            <w:r>
              <w:br/>
            </w:r>
            <w:r>
              <w:rPr>
                <w:rFonts w:ascii="Times New Roman"/>
                <w:b w:val="false"/>
                <w:i w:val="false"/>
                <w:color w:val="000000"/>
                <w:sz w:val="20"/>
              </w:rPr>
              <w:t>
</w:t>
            </w:r>
            <w:r>
              <w:rPr>
                <w:rFonts w:ascii="Times New Roman"/>
                <w:b/>
                <w:i w:val="false"/>
                <w:color w:val="000000"/>
                <w:sz w:val="20"/>
              </w:rPr>
              <w:t>часах и</w:t>
            </w:r>
            <w:r>
              <w:br/>
            </w:r>
            <w:r>
              <w:rPr>
                <w:rFonts w:ascii="Times New Roman"/>
                <w:b w:val="false"/>
                <w:i w:val="false"/>
                <w:color w:val="000000"/>
                <w:sz w:val="20"/>
              </w:rPr>
              <w:t>
</w:t>
            </w:r>
            <w:r>
              <w:rPr>
                <w:rFonts w:ascii="Times New Roman"/>
                <w:b/>
                <w:i w:val="false"/>
                <w:color w:val="000000"/>
                <w:sz w:val="20"/>
              </w:rPr>
              <w:t>минутах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w:t>
            </w:r>
            <w:r>
              <w:br/>
            </w:r>
            <w:r>
              <w:rPr>
                <w:rFonts w:ascii="Times New Roman"/>
                <w:b w:val="false"/>
                <w:i w:val="false"/>
                <w:color w:val="000000"/>
                <w:sz w:val="20"/>
              </w:rPr>
              <w:t>
</w:t>
            </w:r>
            <w:r>
              <w:rPr>
                <w:rFonts w:ascii="Times New Roman"/>
                <w:b/>
                <w:i w:val="false"/>
                <w:color w:val="000000"/>
                <w:sz w:val="20"/>
              </w:rPr>
              <w:t>рам-</w:t>
            </w:r>
            <w:r>
              <w:br/>
            </w:r>
            <w:r>
              <w:rPr>
                <w:rFonts w:ascii="Times New Roman"/>
                <w:b w:val="false"/>
                <w:i w:val="false"/>
                <w:color w:val="000000"/>
                <w:sz w:val="20"/>
              </w:rPr>
              <w:t>
</w:t>
            </w:r>
            <w:r>
              <w:rPr>
                <w:rFonts w:ascii="Times New Roman"/>
                <w:b/>
                <w:i w:val="false"/>
                <w:color w:val="000000"/>
                <w:sz w:val="20"/>
              </w:rPr>
              <w:t>мы, в</w:t>
            </w:r>
            <w:r>
              <w:br/>
            </w:r>
            <w:r>
              <w:rPr>
                <w:rFonts w:ascii="Times New Roman"/>
                <w:b w:val="false"/>
                <w:i w:val="false"/>
                <w:color w:val="000000"/>
                <w:sz w:val="20"/>
              </w:rPr>
              <w:t>
</w:t>
            </w:r>
            <w:r>
              <w:rPr>
                <w:rFonts w:ascii="Times New Roman"/>
                <w:b/>
                <w:i w:val="false"/>
                <w:color w:val="000000"/>
                <w:sz w:val="20"/>
              </w:rPr>
              <w:t>часах</w:t>
            </w:r>
            <w:r>
              <w:br/>
            </w:r>
            <w:r>
              <w:rPr>
                <w:rFonts w:ascii="Times New Roman"/>
                <w:b w:val="false"/>
                <w:i w:val="false"/>
                <w:color w:val="000000"/>
                <w:sz w:val="20"/>
              </w:rPr>
              <w:t>
</w:t>
            </w:r>
            <w:r>
              <w:rPr>
                <w:rFonts w:ascii="Times New Roman"/>
                <w:b/>
                <w:i w:val="false"/>
                <w:color w:val="000000"/>
                <w:sz w:val="20"/>
              </w:rPr>
              <w:t>и ми-</w:t>
            </w:r>
            <w:r>
              <w:br/>
            </w:r>
            <w:r>
              <w:rPr>
                <w:rFonts w:ascii="Times New Roman"/>
                <w:b w:val="false"/>
                <w:i w:val="false"/>
                <w:color w:val="000000"/>
                <w:sz w:val="20"/>
              </w:rPr>
              <w:t>
</w:t>
            </w:r>
            <w:r>
              <w:rPr>
                <w:rFonts w:ascii="Times New Roman"/>
                <w:b/>
                <w:i w:val="false"/>
                <w:color w:val="000000"/>
                <w:sz w:val="20"/>
              </w:rPr>
              <w:t>нутах</w:t>
            </w:r>
          </w:p>
        </w:tc>
      </w:tr>
      <w:tr>
        <w:trPr>
          <w:trHeight w:val="27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Срок действия справки – до «31» декабря 201__ года</w:t>
      </w:r>
    </w:p>
    <w:p>
      <w:pPr>
        <w:spacing w:after="0"/>
        <w:ind w:left="0"/>
        <w:jc w:val="both"/>
      </w:pPr>
      <w:r>
        <w:rPr>
          <w:rFonts w:ascii="Times New Roman"/>
          <w:b/>
          <w:i w:val="false"/>
          <w:color w:val="000000"/>
          <w:sz w:val="28"/>
        </w:rPr>
        <w:t>Начальник Государственного</w:t>
      </w:r>
      <w:r>
        <w:br/>
      </w:r>
      <w:r>
        <w:rPr>
          <w:rFonts w:ascii="Times New Roman"/>
          <w:b w:val="false"/>
          <w:i w:val="false"/>
          <w:color w:val="000000"/>
          <w:sz w:val="28"/>
        </w:rPr>
        <w:t>
</w:t>
      </w:r>
      <w:r>
        <w:rPr>
          <w:rFonts w:ascii="Times New Roman"/>
          <w:b/>
          <w:i w:val="false"/>
          <w:color w:val="000000"/>
          <w:sz w:val="28"/>
        </w:rPr>
        <w:t>учреждения «Управление</w:t>
      </w:r>
      <w:r>
        <w:br/>
      </w:r>
      <w:r>
        <w:rPr>
          <w:rFonts w:ascii="Times New Roman"/>
          <w:b w:val="false"/>
          <w:i w:val="false"/>
          <w:color w:val="000000"/>
          <w:sz w:val="28"/>
        </w:rPr>
        <w:t>
</w:t>
      </w:r>
      <w:r>
        <w:rPr>
          <w:rFonts w:ascii="Times New Roman"/>
          <w:b/>
          <w:i w:val="false"/>
          <w:color w:val="000000"/>
          <w:sz w:val="28"/>
        </w:rPr>
        <w:t>внутренней политики</w:t>
      </w:r>
      <w:r>
        <w:br/>
      </w:r>
      <w:r>
        <w:rPr>
          <w:rFonts w:ascii="Times New Roman"/>
          <w:b w:val="false"/>
          <w:i w:val="false"/>
          <w:color w:val="000000"/>
          <w:sz w:val="28"/>
        </w:rPr>
        <w:t>
</w:t>
      </w:r>
      <w:r>
        <w:rPr>
          <w:rFonts w:ascii="Times New Roman"/>
          <w:b/>
          <w:i w:val="false"/>
          <w:color w:val="000000"/>
          <w:sz w:val="28"/>
        </w:rPr>
        <w:t>города Астаны»</w:t>
      </w:r>
      <w:r>
        <w:rPr>
          <w:rFonts w:ascii="Times New Roman"/>
          <w:b w:val="false"/>
          <w:i w:val="false"/>
          <w:color w:val="000000"/>
          <w:sz w:val="28"/>
        </w:rPr>
        <w:t>                           __________________________</w:t>
      </w:r>
      <w:r>
        <w:br/>
      </w:r>
      <w:r>
        <w:rPr>
          <w:rFonts w:ascii="Times New Roman"/>
          <w:b w:val="false"/>
          <w:i w:val="false"/>
          <w:color w:val="000000"/>
          <w:sz w:val="28"/>
        </w:rPr>
        <w:t>
                                                   (Ф.И.О.)</w:t>
      </w:r>
    </w:p>
    <w:p>
      <w:pPr>
        <w:spacing w:after="0"/>
        <w:ind w:left="0"/>
        <w:jc w:val="both"/>
      </w:pPr>
      <w:r>
        <w:drawing>
          <wp:inline distT="0" distB="0" distL="0" distR="0">
            <wp:extent cx="101600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160000" cy="3327400"/>
                    </a:xfrm>
                    <a:prstGeom prst="rect">
                      <a:avLst/>
                    </a:prstGeom>
                  </pic:spPr>
                </pic:pic>
              </a:graphicData>
            </a:graphic>
          </wp:inline>
        </w:drawing>
      </w:r>
    </w:p>
    <w:bookmarkStart w:name="z97" w:id="26"/>
    <w:p>
      <w:pPr>
        <w:spacing w:after="0"/>
        <w:ind w:left="0"/>
        <w:jc w:val="left"/>
      </w:pPr>
      <w:r>
        <w:rPr>
          <w:rFonts w:ascii="Times New Roman"/>
          <w:b/>
          <w:i w:val="false"/>
          <w:color w:val="000000"/>
        </w:rPr>
        <w:t xml:space="preserve"> 
Форма выходного документа</w:t>
      </w:r>
    </w:p>
    <w:bookmarkEnd w:id="26"/>
    <w:p>
      <w:pPr>
        <w:spacing w:after="0"/>
        <w:ind w:left="0"/>
        <w:jc w:val="both"/>
      </w:pPr>
      <w:r>
        <w:drawing>
          <wp:inline distT="0" distB="0" distL="0" distR="0">
            <wp:extent cx="7835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35900" cy="1066800"/>
                    </a:xfrm>
                    <a:prstGeom prst="rect">
                      <a:avLst/>
                    </a:prstGeom>
                  </pic:spPr>
                </pic:pic>
              </a:graphicData>
            </a:graphic>
          </wp:inline>
        </w:drawing>
      </w:r>
    </w:p>
    <w:p>
      <w:pPr>
        <w:spacing w:after="0"/>
        <w:ind w:left="0"/>
        <w:jc w:val="left"/>
      </w:pPr>
      <w:r>
        <w:rPr>
          <w:rFonts w:ascii="Times New Roman"/>
          <w:b/>
          <w:i w:val="false"/>
          <w:color w:val="000000"/>
        </w:rPr>
        <w:t xml:space="preserve"> Государственное учреждение</w:t>
      </w:r>
      <w:r>
        <w:br/>
      </w:r>
      <w:r>
        <w:rPr>
          <w:rFonts w:ascii="Times New Roman"/>
          <w:b/>
          <w:i w:val="false"/>
          <w:color w:val="000000"/>
        </w:rPr>
        <w:t>
«Управление внутренней политики города Астаны» СПРАВКА № _________</w:t>
      </w:r>
      <w:r>
        <w:br/>
      </w:r>
      <w:r>
        <w:rPr>
          <w:rFonts w:ascii="Times New Roman"/>
          <w:b/>
          <w:i w:val="false"/>
          <w:color w:val="000000"/>
        </w:rPr>
        <w:t>
об учете иностранных СМИ,</w:t>
      </w:r>
      <w:r>
        <w:br/>
      </w:r>
      <w:r>
        <w:rPr>
          <w:rFonts w:ascii="Times New Roman"/>
          <w:b/>
          <w:i w:val="false"/>
          <w:color w:val="000000"/>
        </w:rPr>
        <w:t>
распространяемых на территории (области, города)</w:t>
      </w:r>
    </w:p>
    <w:p>
      <w:pPr>
        <w:spacing w:after="0"/>
        <w:ind w:left="0"/>
        <w:jc w:val="both"/>
      </w:pPr>
      <w:r>
        <w:rPr>
          <w:rFonts w:ascii="Times New Roman"/>
          <w:b w:val="false"/>
          <w:i w:val="false"/>
          <w:color w:val="000000"/>
          <w:sz w:val="28"/>
        </w:rPr>
        <w:t>      Настоящая справка выдана______________________________________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распространителя и его организационно-правовая форма)</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w:t>
      </w:r>
      <w:r>
        <w:br/>
      </w:r>
      <w:r>
        <w:rPr>
          <w:rFonts w:ascii="Times New Roman"/>
          <w:b w:val="false"/>
          <w:i w:val="false"/>
          <w:color w:val="000000"/>
          <w:sz w:val="28"/>
        </w:rPr>
        <w:t>
29 июля 2002 года № 843 «Об утверждении Правил учета иностранных</w:t>
      </w:r>
      <w:r>
        <w:br/>
      </w:r>
      <w:r>
        <w:rPr>
          <w:rFonts w:ascii="Times New Roman"/>
          <w:b w:val="false"/>
          <w:i w:val="false"/>
          <w:color w:val="000000"/>
          <w:sz w:val="28"/>
        </w:rPr>
        <w:t>
средств массовой информации, распространяемых в Республике Казахстан»</w:t>
      </w:r>
      <w:r>
        <w:br/>
      </w:r>
      <w:r>
        <w:rPr>
          <w:rFonts w:ascii="Times New Roman"/>
          <w:b w:val="false"/>
          <w:i w:val="false"/>
          <w:color w:val="000000"/>
          <w:sz w:val="28"/>
        </w:rPr>
        <w:t>
о согласии на распространение иностранных средств массовой</w:t>
      </w:r>
      <w:r>
        <w:br/>
      </w:r>
      <w:r>
        <w:rPr>
          <w:rFonts w:ascii="Times New Roman"/>
          <w:b w:val="false"/>
          <w:i w:val="false"/>
          <w:color w:val="000000"/>
          <w:sz w:val="28"/>
        </w:rPr>
        <w:t>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774"/>
        <w:gridCol w:w="1554"/>
        <w:gridCol w:w="1488"/>
        <w:gridCol w:w="1356"/>
        <w:gridCol w:w="1356"/>
        <w:gridCol w:w="1775"/>
        <w:gridCol w:w="1819"/>
        <w:gridCol w:w="1314"/>
      </w:tblGrid>
      <w:tr>
        <w:trPr>
          <w:trHeight w:val="66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w:t>
            </w:r>
            <w:r>
              <w:br/>
            </w:r>
            <w:r>
              <w:rPr>
                <w:rFonts w:ascii="Times New Roman"/>
                <w:b w:val="false"/>
                <w:i w:val="false"/>
                <w:color w:val="000000"/>
                <w:sz w:val="20"/>
              </w:rPr>
              <w:t>
</w:t>
            </w:r>
            <w:r>
              <w:rPr>
                <w:rFonts w:ascii="Times New Roman"/>
                <w:b/>
                <w:i w:val="false"/>
                <w:color w:val="000000"/>
                <w:sz w:val="20"/>
              </w:rPr>
              <w:t>чень</w:t>
            </w:r>
            <w:r>
              <w:br/>
            </w:r>
            <w:r>
              <w:rPr>
                <w:rFonts w:ascii="Times New Roman"/>
                <w:b w:val="false"/>
                <w:i w:val="false"/>
                <w:color w:val="000000"/>
                <w:sz w:val="20"/>
              </w:rPr>
              <w:t>
</w:t>
            </w:r>
            <w:r>
              <w:rPr>
                <w:rFonts w:ascii="Times New Roman"/>
                <w:b/>
                <w:i w:val="false"/>
                <w:color w:val="000000"/>
                <w:sz w:val="20"/>
              </w:rPr>
              <w:t>назва-</w:t>
            </w:r>
            <w:r>
              <w:br/>
            </w:r>
            <w:r>
              <w:rPr>
                <w:rFonts w:ascii="Times New Roman"/>
                <w:b w:val="false"/>
                <w:i w:val="false"/>
                <w:color w:val="000000"/>
                <w:sz w:val="20"/>
              </w:rPr>
              <w:t>
</w:t>
            </w:r>
            <w:r>
              <w:rPr>
                <w:rFonts w:ascii="Times New Roman"/>
                <w:b/>
                <w:i w:val="false"/>
                <w:color w:val="000000"/>
                <w:sz w:val="20"/>
              </w:rPr>
              <w:t>ний</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w:t>
            </w:r>
            <w:r>
              <w:br/>
            </w:r>
            <w:r>
              <w:rPr>
                <w:rFonts w:ascii="Times New Roman"/>
                <w:b w:val="false"/>
                <w:i w:val="false"/>
                <w:color w:val="000000"/>
                <w:sz w:val="20"/>
              </w:rPr>
              <w:t>
</w:t>
            </w:r>
            <w:r>
              <w:rPr>
                <w:rFonts w:ascii="Times New Roman"/>
                <w:b/>
                <w:i w:val="false"/>
                <w:color w:val="000000"/>
                <w:sz w:val="20"/>
              </w:rPr>
              <w:t>траняе-</w:t>
            </w:r>
            <w:r>
              <w:br/>
            </w:r>
            <w:r>
              <w:rPr>
                <w:rFonts w:ascii="Times New Roman"/>
                <w:b w:val="false"/>
                <w:i w:val="false"/>
                <w:color w:val="000000"/>
                <w:sz w:val="20"/>
              </w:rPr>
              <w:t>
</w:t>
            </w:r>
            <w:r>
              <w:rPr>
                <w:rFonts w:ascii="Times New Roman"/>
                <w:b/>
                <w:i w:val="false"/>
                <w:color w:val="000000"/>
                <w:sz w:val="20"/>
              </w:rPr>
              <w:t>мых на</w:t>
            </w:r>
            <w:r>
              <w:br/>
            </w:r>
            <w:r>
              <w:rPr>
                <w:rFonts w:ascii="Times New Roman"/>
                <w:b w:val="false"/>
                <w:i w:val="false"/>
                <w:color w:val="000000"/>
                <w:sz w:val="20"/>
              </w:rPr>
              <w:t>
</w:t>
            </w:r>
            <w:r>
              <w:rPr>
                <w:rFonts w:ascii="Times New Roman"/>
                <w:b/>
                <w:i w:val="false"/>
                <w:color w:val="000000"/>
                <w:sz w:val="20"/>
              </w:rPr>
              <w:t>терри-</w:t>
            </w:r>
            <w:r>
              <w:br/>
            </w:r>
            <w:r>
              <w:rPr>
                <w:rFonts w:ascii="Times New Roman"/>
                <w:b w:val="false"/>
                <w:i w:val="false"/>
                <w:color w:val="000000"/>
                <w:sz w:val="20"/>
              </w:rPr>
              <w:t>
</w:t>
            </w:r>
            <w:r>
              <w:rPr>
                <w:rFonts w:ascii="Times New Roman"/>
                <w:b/>
                <w:i w:val="false"/>
                <w:color w:val="000000"/>
                <w:sz w:val="20"/>
              </w:rPr>
              <w:t>тории</w:t>
            </w:r>
            <w:r>
              <w:br/>
            </w:r>
            <w:r>
              <w:rPr>
                <w:rFonts w:ascii="Times New Roman"/>
                <w:b w:val="false"/>
                <w:i w:val="false"/>
                <w:color w:val="000000"/>
                <w:sz w:val="20"/>
              </w:rPr>
              <w:t>
</w:t>
            </w:r>
            <w:r>
              <w:rPr>
                <w:rFonts w:ascii="Times New Roman"/>
                <w:b/>
                <w:i w:val="false"/>
                <w:color w:val="000000"/>
                <w:sz w:val="20"/>
              </w:rPr>
              <w:t>(облас-</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города,</w:t>
            </w:r>
            <w:r>
              <w:br/>
            </w:r>
            <w:r>
              <w:rPr>
                <w:rFonts w:ascii="Times New Roman"/>
                <w:b w:val="false"/>
                <w:i w:val="false"/>
                <w:color w:val="000000"/>
                <w:sz w:val="20"/>
              </w:rPr>
              <w:t>
</w:t>
            </w:r>
            <w:r>
              <w:rPr>
                <w:rFonts w:ascii="Times New Roman"/>
                <w:b/>
                <w:i w:val="false"/>
                <w:color w:val="000000"/>
                <w:sz w:val="20"/>
              </w:rPr>
              <w:t>района)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рито-</w:t>
            </w:r>
            <w:r>
              <w:br/>
            </w:r>
            <w:r>
              <w:rPr>
                <w:rFonts w:ascii="Times New Roman"/>
                <w:b w:val="false"/>
                <w:i w:val="false"/>
                <w:color w:val="000000"/>
                <w:sz w:val="20"/>
              </w:rPr>
              <w:t>
</w:t>
            </w:r>
            <w:r>
              <w:rPr>
                <w:rFonts w:ascii="Times New Roman"/>
                <w:b/>
                <w:i w:val="false"/>
                <w:color w:val="000000"/>
                <w:sz w:val="20"/>
              </w:rPr>
              <w:t>рия</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рост-</w:t>
            </w:r>
            <w:r>
              <w:br/>
            </w:r>
            <w:r>
              <w:rPr>
                <w:rFonts w:ascii="Times New Roman"/>
                <w:b w:val="false"/>
                <w:i w:val="false"/>
                <w:color w:val="000000"/>
                <w:sz w:val="20"/>
              </w:rPr>
              <w:t>
</w:t>
            </w:r>
            <w:r>
              <w:rPr>
                <w:rFonts w:ascii="Times New Roman"/>
                <w:b/>
                <w:i w:val="false"/>
                <w:color w:val="000000"/>
                <w:sz w:val="20"/>
              </w:rPr>
              <w:t>ране-</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инос-</w:t>
            </w:r>
            <w:r>
              <w:br/>
            </w:r>
            <w:r>
              <w:rPr>
                <w:rFonts w:ascii="Times New Roman"/>
                <w:b w:val="false"/>
                <w:i w:val="false"/>
                <w:color w:val="000000"/>
                <w:sz w:val="20"/>
              </w:rPr>
              <w:t>
</w:t>
            </w: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w:t>
            </w:r>
            <w:r>
              <w:br/>
            </w:r>
            <w:r>
              <w:rPr>
                <w:rFonts w:ascii="Times New Roman"/>
                <w:b w:val="false"/>
                <w:i w:val="false"/>
                <w:color w:val="000000"/>
                <w:sz w:val="20"/>
              </w:rPr>
              <w:t>
</w:t>
            </w:r>
            <w:r>
              <w:rPr>
                <w:rFonts w:ascii="Times New Roman"/>
                <w:b/>
                <w:i w:val="false"/>
                <w:color w:val="000000"/>
                <w:sz w:val="20"/>
              </w:rPr>
              <w:t>одич-</w:t>
            </w:r>
            <w:r>
              <w:br/>
            </w:r>
            <w:r>
              <w:rPr>
                <w:rFonts w:ascii="Times New Roman"/>
                <w:b w:val="false"/>
                <w:i w:val="false"/>
                <w:color w:val="000000"/>
                <w:sz w:val="20"/>
              </w:rPr>
              <w:t>
</w:t>
            </w:r>
            <w:r>
              <w:rPr>
                <w:rFonts w:ascii="Times New Roman"/>
                <w:b/>
                <w:i w:val="false"/>
                <w:color w:val="000000"/>
                <w:sz w:val="20"/>
              </w:rPr>
              <w:t>ность</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w:t>
            </w:r>
            <w:r>
              <w:br/>
            </w:r>
            <w:r>
              <w:rPr>
                <w:rFonts w:ascii="Times New Roman"/>
                <w:b w:val="false"/>
                <w:i w:val="false"/>
                <w:color w:val="000000"/>
                <w:sz w:val="20"/>
              </w:rPr>
              <w:t>
</w:t>
            </w:r>
            <w:r>
              <w:rPr>
                <w:rFonts w:ascii="Times New Roman"/>
                <w:b/>
                <w:i w:val="false"/>
                <w:color w:val="000000"/>
                <w:sz w:val="20"/>
              </w:rPr>
              <w:t>вная</w:t>
            </w:r>
            <w:r>
              <w:br/>
            </w:r>
            <w:r>
              <w:rPr>
                <w:rFonts w:ascii="Times New Roman"/>
                <w:b w:val="false"/>
                <w:i w:val="false"/>
                <w:color w:val="000000"/>
                <w:sz w:val="20"/>
              </w:rPr>
              <w:t>
</w:t>
            </w:r>
            <w:r>
              <w:rPr>
                <w:rFonts w:ascii="Times New Roman"/>
                <w:b/>
                <w:i w:val="false"/>
                <w:color w:val="000000"/>
                <w:sz w:val="20"/>
              </w:rPr>
              <w:t>тема-</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чес-</w:t>
            </w:r>
            <w:r>
              <w:br/>
            </w:r>
            <w:r>
              <w:rPr>
                <w:rFonts w:ascii="Times New Roman"/>
                <w:b w:val="false"/>
                <w:i w:val="false"/>
                <w:color w:val="000000"/>
                <w:sz w:val="20"/>
              </w:rPr>
              <w:t>
</w:t>
            </w:r>
            <w:r>
              <w:rPr>
                <w:rFonts w:ascii="Times New Roman"/>
                <w:b/>
                <w:i w:val="false"/>
                <w:color w:val="000000"/>
                <w:sz w:val="20"/>
              </w:rPr>
              <w:t>кая</w:t>
            </w:r>
            <w:r>
              <w:br/>
            </w:r>
            <w:r>
              <w:rPr>
                <w:rFonts w:ascii="Times New Roman"/>
                <w:b w:val="false"/>
                <w:i w:val="false"/>
                <w:color w:val="000000"/>
                <w:sz w:val="20"/>
              </w:rPr>
              <w:t>
</w:t>
            </w:r>
            <w:r>
              <w:rPr>
                <w:rFonts w:ascii="Times New Roman"/>
                <w:b/>
                <w:i w:val="false"/>
                <w:color w:val="000000"/>
                <w:sz w:val="20"/>
              </w:rPr>
              <w:t>нап-</w:t>
            </w:r>
            <w:r>
              <w:br/>
            </w:r>
            <w:r>
              <w:rPr>
                <w:rFonts w:ascii="Times New Roman"/>
                <w:b w:val="false"/>
                <w:i w:val="false"/>
                <w:color w:val="000000"/>
                <w:sz w:val="20"/>
              </w:rPr>
              <w:t>
</w:t>
            </w:r>
            <w:r>
              <w:rPr>
                <w:rFonts w:ascii="Times New Roman"/>
                <w:b/>
                <w:i w:val="false"/>
                <w:color w:val="000000"/>
                <w:sz w:val="20"/>
              </w:rPr>
              <w:t>рав-</w:t>
            </w:r>
            <w:r>
              <w:br/>
            </w:r>
            <w:r>
              <w:rPr>
                <w:rFonts w:ascii="Times New Roman"/>
                <w:b w:val="false"/>
                <w:i w:val="false"/>
                <w:color w:val="000000"/>
                <w:sz w:val="20"/>
              </w:rPr>
              <w:t>
</w:t>
            </w:r>
            <w:r>
              <w:rPr>
                <w:rFonts w:ascii="Times New Roman"/>
                <w:b/>
                <w:i w:val="false"/>
                <w:color w:val="000000"/>
                <w:sz w:val="20"/>
              </w:rPr>
              <w:t>лен-</w:t>
            </w:r>
            <w:r>
              <w:br/>
            </w:r>
            <w:r>
              <w:rPr>
                <w:rFonts w:ascii="Times New Roman"/>
                <w:b w:val="false"/>
                <w:i w:val="false"/>
                <w:color w:val="000000"/>
                <w:sz w:val="20"/>
              </w:rPr>
              <w:t>
</w:t>
            </w:r>
            <w:r>
              <w:rPr>
                <w:rFonts w:ascii="Times New Roman"/>
                <w:b/>
                <w:i w:val="false"/>
                <w:color w:val="000000"/>
                <w:sz w:val="20"/>
              </w:rPr>
              <w:t>ность</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СМИ</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w:t>
            </w:r>
            <w:r>
              <w:br/>
            </w:r>
            <w:r>
              <w:rPr>
                <w:rFonts w:ascii="Times New Roman"/>
                <w:b w:val="false"/>
                <w:i w:val="false"/>
                <w:color w:val="000000"/>
                <w:sz w:val="20"/>
              </w:rPr>
              <w:t>
</w:t>
            </w:r>
            <w:r>
              <w:rPr>
                <w:rFonts w:ascii="Times New Roman"/>
                <w:b/>
                <w:i w:val="false"/>
                <w:color w:val="000000"/>
                <w:sz w:val="20"/>
              </w:rPr>
              <w:t>чество</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траня-</w:t>
            </w:r>
            <w:r>
              <w:br/>
            </w:r>
            <w:r>
              <w:rPr>
                <w:rFonts w:ascii="Times New Roman"/>
                <w:b w:val="false"/>
                <w:i w:val="false"/>
                <w:color w:val="000000"/>
                <w:sz w:val="20"/>
              </w:rPr>
              <w:t>
</w:t>
            </w:r>
            <w:r>
              <w:rPr>
                <w:rFonts w:ascii="Times New Roman"/>
                <w:b/>
                <w:i w:val="false"/>
                <w:color w:val="000000"/>
                <w:sz w:val="20"/>
              </w:rPr>
              <w:t>емых</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пляров</w:t>
            </w:r>
            <w:r>
              <w:br/>
            </w:r>
            <w:r>
              <w:rPr>
                <w:rFonts w:ascii="Times New Roman"/>
                <w:b w:val="false"/>
                <w:i w:val="false"/>
                <w:color w:val="000000"/>
                <w:sz w:val="20"/>
              </w:rPr>
              <w:t>
</w:t>
            </w:r>
            <w:r>
              <w:rPr>
                <w:rFonts w:ascii="Times New Roman"/>
                <w:b/>
                <w:i w:val="false"/>
                <w:color w:val="000000"/>
                <w:sz w:val="20"/>
              </w:rPr>
              <w:t>перио-</w:t>
            </w:r>
            <w:r>
              <w:br/>
            </w:r>
            <w:r>
              <w:rPr>
                <w:rFonts w:ascii="Times New Roman"/>
                <w:b w:val="false"/>
                <w:i w:val="false"/>
                <w:color w:val="000000"/>
                <w:sz w:val="20"/>
              </w:rPr>
              <w:t>
</w:t>
            </w:r>
            <w:r>
              <w:rPr>
                <w:rFonts w:ascii="Times New Roman"/>
                <w:b/>
                <w:i w:val="false"/>
                <w:color w:val="000000"/>
                <w:sz w:val="20"/>
              </w:rPr>
              <w:t>дичес-</w:t>
            </w:r>
            <w:r>
              <w:br/>
            </w:r>
            <w:r>
              <w:rPr>
                <w:rFonts w:ascii="Times New Roman"/>
                <w:b w:val="false"/>
                <w:i w:val="false"/>
                <w:color w:val="000000"/>
                <w:sz w:val="20"/>
              </w:rPr>
              <w:t>
</w:t>
            </w:r>
            <w:r>
              <w:rPr>
                <w:rFonts w:ascii="Times New Roman"/>
                <w:b/>
                <w:i w:val="false"/>
                <w:color w:val="000000"/>
                <w:sz w:val="20"/>
              </w:rPr>
              <w:t>кого</w:t>
            </w:r>
            <w:r>
              <w:br/>
            </w:r>
            <w:r>
              <w:rPr>
                <w:rFonts w:ascii="Times New Roman"/>
                <w:b w:val="false"/>
                <w:i w:val="false"/>
                <w:color w:val="000000"/>
                <w:sz w:val="20"/>
              </w:rPr>
              <w:t>
</w:t>
            </w:r>
            <w:r>
              <w:rPr>
                <w:rFonts w:ascii="Times New Roman"/>
                <w:b/>
                <w:i w:val="false"/>
                <w:color w:val="000000"/>
                <w:sz w:val="20"/>
              </w:rPr>
              <w:t>печат-</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изда-</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телевизион-</w:t>
            </w:r>
            <w:r>
              <w:br/>
            </w:r>
            <w:r>
              <w:rPr>
                <w:rFonts w:ascii="Times New Roman"/>
                <w:b w:val="false"/>
                <w:i w:val="false"/>
                <w:color w:val="000000"/>
                <w:sz w:val="20"/>
              </w:rPr>
              <w:t>
</w:t>
            </w:r>
            <w:r>
              <w:rPr>
                <w:rFonts w:ascii="Times New Roman"/>
                <w:b/>
                <w:i w:val="false"/>
                <w:color w:val="000000"/>
                <w:sz w:val="20"/>
              </w:rPr>
              <w:t>ного и</w:t>
            </w:r>
            <w:r>
              <w:br/>
            </w:r>
            <w:r>
              <w:rPr>
                <w:rFonts w:ascii="Times New Roman"/>
                <w:b w:val="false"/>
                <w:i w:val="false"/>
                <w:color w:val="000000"/>
                <w:sz w:val="20"/>
              </w:rPr>
              <w:t>
</w:t>
            </w:r>
            <w:r>
              <w:rPr>
                <w:rFonts w:ascii="Times New Roman"/>
                <w:b/>
                <w:i w:val="false"/>
                <w:color w:val="000000"/>
                <w:sz w:val="20"/>
              </w:rPr>
              <w:t>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Ретран-</w:t>
            </w:r>
            <w:r>
              <w:br/>
            </w:r>
            <w:r>
              <w:rPr>
                <w:rFonts w:ascii="Times New Roman"/>
                <w:b w:val="false"/>
                <w:i w:val="false"/>
                <w:color w:val="000000"/>
                <w:sz w:val="20"/>
              </w:rPr>
              <w:t>
</w:t>
            </w:r>
            <w:r>
              <w:rPr>
                <w:rFonts w:ascii="Times New Roman"/>
                <w:b/>
                <w:i w:val="false"/>
                <w:color w:val="000000"/>
                <w:sz w:val="20"/>
              </w:rPr>
              <w:t>сляции</w:t>
            </w:r>
            <w:r>
              <w:br/>
            </w:r>
            <w:r>
              <w:rPr>
                <w:rFonts w:ascii="Times New Roman"/>
                <w:b w:val="false"/>
                <w:i w:val="false"/>
                <w:color w:val="000000"/>
                <w:sz w:val="20"/>
              </w:rPr>
              <w:t>
</w:t>
            </w:r>
            <w:r>
              <w:rPr>
                <w:rFonts w:ascii="Times New Roman"/>
                <w:b/>
                <w:i w:val="false"/>
                <w:color w:val="000000"/>
                <w:sz w:val="20"/>
              </w:rPr>
              <w:t>передач</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 в</w:t>
            </w:r>
            <w:r>
              <w:br/>
            </w:r>
            <w:r>
              <w:rPr>
                <w:rFonts w:ascii="Times New Roman"/>
                <w:b w:val="false"/>
                <w:i w:val="false"/>
                <w:color w:val="000000"/>
                <w:sz w:val="20"/>
              </w:rPr>
              <w:t>
</w:t>
            </w:r>
            <w:r>
              <w:rPr>
                <w:rFonts w:ascii="Times New Roman"/>
                <w:b/>
                <w:i w:val="false"/>
                <w:color w:val="000000"/>
                <w:sz w:val="20"/>
              </w:rPr>
              <w:t>часах и</w:t>
            </w:r>
            <w:r>
              <w:br/>
            </w:r>
            <w:r>
              <w:rPr>
                <w:rFonts w:ascii="Times New Roman"/>
                <w:b w:val="false"/>
                <w:i w:val="false"/>
                <w:color w:val="000000"/>
                <w:sz w:val="20"/>
              </w:rPr>
              <w:t>
</w:t>
            </w:r>
            <w:r>
              <w:rPr>
                <w:rFonts w:ascii="Times New Roman"/>
                <w:b/>
                <w:i w:val="false"/>
                <w:color w:val="000000"/>
                <w:sz w:val="20"/>
              </w:rPr>
              <w:t>минутах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w:t>
            </w:r>
            <w:r>
              <w:br/>
            </w:r>
            <w:r>
              <w:rPr>
                <w:rFonts w:ascii="Times New Roman"/>
                <w:b w:val="false"/>
                <w:i w:val="false"/>
                <w:color w:val="000000"/>
                <w:sz w:val="20"/>
              </w:rPr>
              <w:t>
</w:t>
            </w:r>
            <w:r>
              <w:rPr>
                <w:rFonts w:ascii="Times New Roman"/>
                <w:b/>
                <w:i w:val="false"/>
                <w:color w:val="000000"/>
                <w:sz w:val="20"/>
              </w:rPr>
              <w:t>рам-</w:t>
            </w:r>
            <w:r>
              <w:br/>
            </w:r>
            <w:r>
              <w:rPr>
                <w:rFonts w:ascii="Times New Roman"/>
                <w:b w:val="false"/>
                <w:i w:val="false"/>
                <w:color w:val="000000"/>
                <w:sz w:val="20"/>
              </w:rPr>
              <w:t>
</w:t>
            </w:r>
            <w:r>
              <w:rPr>
                <w:rFonts w:ascii="Times New Roman"/>
                <w:b/>
                <w:i w:val="false"/>
                <w:color w:val="000000"/>
                <w:sz w:val="20"/>
              </w:rPr>
              <w:t>мы, в</w:t>
            </w:r>
            <w:r>
              <w:br/>
            </w:r>
            <w:r>
              <w:rPr>
                <w:rFonts w:ascii="Times New Roman"/>
                <w:b w:val="false"/>
                <w:i w:val="false"/>
                <w:color w:val="000000"/>
                <w:sz w:val="20"/>
              </w:rPr>
              <w:t>
</w:t>
            </w:r>
            <w:r>
              <w:rPr>
                <w:rFonts w:ascii="Times New Roman"/>
                <w:b/>
                <w:i w:val="false"/>
                <w:color w:val="000000"/>
                <w:sz w:val="20"/>
              </w:rPr>
              <w:t>часах</w:t>
            </w:r>
            <w:r>
              <w:br/>
            </w:r>
            <w:r>
              <w:rPr>
                <w:rFonts w:ascii="Times New Roman"/>
                <w:b w:val="false"/>
                <w:i w:val="false"/>
                <w:color w:val="000000"/>
                <w:sz w:val="20"/>
              </w:rPr>
              <w:t>
</w:t>
            </w:r>
            <w:r>
              <w:rPr>
                <w:rFonts w:ascii="Times New Roman"/>
                <w:b/>
                <w:i w:val="false"/>
                <w:color w:val="000000"/>
                <w:sz w:val="20"/>
              </w:rPr>
              <w:t>и ми-</w:t>
            </w:r>
            <w:r>
              <w:br/>
            </w:r>
            <w:r>
              <w:rPr>
                <w:rFonts w:ascii="Times New Roman"/>
                <w:b w:val="false"/>
                <w:i w:val="false"/>
                <w:color w:val="000000"/>
                <w:sz w:val="20"/>
              </w:rPr>
              <w:t>
</w:t>
            </w:r>
            <w:r>
              <w:rPr>
                <w:rFonts w:ascii="Times New Roman"/>
                <w:b/>
                <w:i w:val="false"/>
                <w:color w:val="000000"/>
                <w:sz w:val="20"/>
              </w:rPr>
              <w:t>нутах</w:t>
            </w:r>
          </w:p>
        </w:tc>
      </w:tr>
      <w:tr>
        <w:trPr>
          <w:trHeight w:val="27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27"/>
    <w:p>
      <w:pPr>
        <w:spacing w:after="0"/>
        <w:ind w:left="0"/>
        <w:jc w:val="left"/>
      </w:pPr>
      <w:r>
        <w:rPr>
          <w:rFonts w:ascii="Times New Roman"/>
          <w:b/>
          <w:i w:val="false"/>
          <w:color w:val="000000"/>
        </w:rPr>
        <w:t xml:space="preserve"> 
Отказ об учете иностранного СМИ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774"/>
        <w:gridCol w:w="1554"/>
        <w:gridCol w:w="1488"/>
        <w:gridCol w:w="1356"/>
        <w:gridCol w:w="1356"/>
        <w:gridCol w:w="1775"/>
        <w:gridCol w:w="1819"/>
        <w:gridCol w:w="1314"/>
      </w:tblGrid>
      <w:tr>
        <w:trPr>
          <w:trHeight w:val="66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w:t>
            </w:r>
            <w:r>
              <w:br/>
            </w:r>
            <w:r>
              <w:rPr>
                <w:rFonts w:ascii="Times New Roman"/>
                <w:b w:val="false"/>
                <w:i w:val="false"/>
                <w:color w:val="000000"/>
                <w:sz w:val="20"/>
              </w:rPr>
              <w:t>
</w:t>
            </w:r>
            <w:r>
              <w:rPr>
                <w:rFonts w:ascii="Times New Roman"/>
                <w:b/>
                <w:i w:val="false"/>
                <w:color w:val="000000"/>
                <w:sz w:val="20"/>
              </w:rPr>
              <w:t>чень</w:t>
            </w:r>
            <w:r>
              <w:br/>
            </w:r>
            <w:r>
              <w:rPr>
                <w:rFonts w:ascii="Times New Roman"/>
                <w:b w:val="false"/>
                <w:i w:val="false"/>
                <w:color w:val="000000"/>
                <w:sz w:val="20"/>
              </w:rPr>
              <w:t>
</w:t>
            </w:r>
            <w:r>
              <w:rPr>
                <w:rFonts w:ascii="Times New Roman"/>
                <w:b/>
                <w:i w:val="false"/>
                <w:color w:val="000000"/>
                <w:sz w:val="20"/>
              </w:rPr>
              <w:t>назва-</w:t>
            </w:r>
            <w:r>
              <w:br/>
            </w:r>
            <w:r>
              <w:rPr>
                <w:rFonts w:ascii="Times New Roman"/>
                <w:b w:val="false"/>
                <w:i w:val="false"/>
                <w:color w:val="000000"/>
                <w:sz w:val="20"/>
              </w:rPr>
              <w:t>
</w:t>
            </w:r>
            <w:r>
              <w:rPr>
                <w:rFonts w:ascii="Times New Roman"/>
                <w:b/>
                <w:i w:val="false"/>
                <w:color w:val="000000"/>
                <w:sz w:val="20"/>
              </w:rPr>
              <w:t>ний</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w:t>
            </w:r>
            <w:r>
              <w:br/>
            </w:r>
            <w:r>
              <w:rPr>
                <w:rFonts w:ascii="Times New Roman"/>
                <w:b w:val="false"/>
                <w:i w:val="false"/>
                <w:color w:val="000000"/>
                <w:sz w:val="20"/>
              </w:rPr>
              <w:t>
</w:t>
            </w:r>
            <w:r>
              <w:rPr>
                <w:rFonts w:ascii="Times New Roman"/>
                <w:b/>
                <w:i w:val="false"/>
                <w:color w:val="000000"/>
                <w:sz w:val="20"/>
              </w:rPr>
              <w:t>траняе-</w:t>
            </w:r>
            <w:r>
              <w:br/>
            </w:r>
            <w:r>
              <w:rPr>
                <w:rFonts w:ascii="Times New Roman"/>
                <w:b w:val="false"/>
                <w:i w:val="false"/>
                <w:color w:val="000000"/>
                <w:sz w:val="20"/>
              </w:rPr>
              <w:t>
</w:t>
            </w:r>
            <w:r>
              <w:rPr>
                <w:rFonts w:ascii="Times New Roman"/>
                <w:b/>
                <w:i w:val="false"/>
                <w:color w:val="000000"/>
                <w:sz w:val="20"/>
              </w:rPr>
              <w:t>мых на</w:t>
            </w:r>
            <w:r>
              <w:br/>
            </w:r>
            <w:r>
              <w:rPr>
                <w:rFonts w:ascii="Times New Roman"/>
                <w:b w:val="false"/>
                <w:i w:val="false"/>
                <w:color w:val="000000"/>
                <w:sz w:val="20"/>
              </w:rPr>
              <w:t>
</w:t>
            </w:r>
            <w:r>
              <w:rPr>
                <w:rFonts w:ascii="Times New Roman"/>
                <w:b/>
                <w:i w:val="false"/>
                <w:color w:val="000000"/>
                <w:sz w:val="20"/>
              </w:rPr>
              <w:t>терри-</w:t>
            </w:r>
            <w:r>
              <w:br/>
            </w:r>
            <w:r>
              <w:rPr>
                <w:rFonts w:ascii="Times New Roman"/>
                <w:b w:val="false"/>
                <w:i w:val="false"/>
                <w:color w:val="000000"/>
                <w:sz w:val="20"/>
              </w:rPr>
              <w:t>
</w:t>
            </w:r>
            <w:r>
              <w:rPr>
                <w:rFonts w:ascii="Times New Roman"/>
                <w:b/>
                <w:i w:val="false"/>
                <w:color w:val="000000"/>
                <w:sz w:val="20"/>
              </w:rPr>
              <w:t>тории</w:t>
            </w:r>
            <w:r>
              <w:br/>
            </w:r>
            <w:r>
              <w:rPr>
                <w:rFonts w:ascii="Times New Roman"/>
                <w:b w:val="false"/>
                <w:i w:val="false"/>
                <w:color w:val="000000"/>
                <w:sz w:val="20"/>
              </w:rPr>
              <w:t>
</w:t>
            </w:r>
            <w:r>
              <w:rPr>
                <w:rFonts w:ascii="Times New Roman"/>
                <w:b/>
                <w:i w:val="false"/>
                <w:color w:val="000000"/>
                <w:sz w:val="20"/>
              </w:rPr>
              <w:t>(облас-</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города,</w:t>
            </w:r>
            <w:r>
              <w:br/>
            </w:r>
            <w:r>
              <w:rPr>
                <w:rFonts w:ascii="Times New Roman"/>
                <w:b w:val="false"/>
                <w:i w:val="false"/>
                <w:color w:val="000000"/>
                <w:sz w:val="20"/>
              </w:rPr>
              <w:t>
</w:t>
            </w:r>
            <w:r>
              <w:rPr>
                <w:rFonts w:ascii="Times New Roman"/>
                <w:b/>
                <w:i w:val="false"/>
                <w:color w:val="000000"/>
                <w:sz w:val="20"/>
              </w:rPr>
              <w:t>района)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рито-</w:t>
            </w:r>
            <w:r>
              <w:br/>
            </w:r>
            <w:r>
              <w:rPr>
                <w:rFonts w:ascii="Times New Roman"/>
                <w:b w:val="false"/>
                <w:i w:val="false"/>
                <w:color w:val="000000"/>
                <w:sz w:val="20"/>
              </w:rPr>
              <w:t>
</w:t>
            </w:r>
            <w:r>
              <w:rPr>
                <w:rFonts w:ascii="Times New Roman"/>
                <w:b/>
                <w:i w:val="false"/>
                <w:color w:val="000000"/>
                <w:sz w:val="20"/>
              </w:rPr>
              <w:t>рия</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рост-</w:t>
            </w:r>
            <w:r>
              <w:br/>
            </w:r>
            <w:r>
              <w:rPr>
                <w:rFonts w:ascii="Times New Roman"/>
                <w:b w:val="false"/>
                <w:i w:val="false"/>
                <w:color w:val="000000"/>
                <w:sz w:val="20"/>
              </w:rPr>
              <w:t>
</w:t>
            </w:r>
            <w:r>
              <w:rPr>
                <w:rFonts w:ascii="Times New Roman"/>
                <w:b/>
                <w:i w:val="false"/>
                <w:color w:val="000000"/>
                <w:sz w:val="20"/>
              </w:rPr>
              <w:t>ране-</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инос-</w:t>
            </w:r>
            <w:r>
              <w:br/>
            </w:r>
            <w:r>
              <w:rPr>
                <w:rFonts w:ascii="Times New Roman"/>
                <w:b w:val="false"/>
                <w:i w:val="false"/>
                <w:color w:val="000000"/>
                <w:sz w:val="20"/>
              </w:rPr>
              <w:t>
</w:t>
            </w: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w:t>
            </w:r>
            <w:r>
              <w:br/>
            </w:r>
            <w:r>
              <w:rPr>
                <w:rFonts w:ascii="Times New Roman"/>
                <w:b w:val="false"/>
                <w:i w:val="false"/>
                <w:color w:val="000000"/>
                <w:sz w:val="20"/>
              </w:rPr>
              <w:t>
</w:t>
            </w:r>
            <w:r>
              <w:rPr>
                <w:rFonts w:ascii="Times New Roman"/>
                <w:b/>
                <w:i w:val="false"/>
                <w:color w:val="000000"/>
                <w:sz w:val="20"/>
              </w:rPr>
              <w:t>одич-</w:t>
            </w:r>
            <w:r>
              <w:br/>
            </w:r>
            <w:r>
              <w:rPr>
                <w:rFonts w:ascii="Times New Roman"/>
                <w:b w:val="false"/>
                <w:i w:val="false"/>
                <w:color w:val="000000"/>
                <w:sz w:val="20"/>
              </w:rPr>
              <w:t>
</w:t>
            </w:r>
            <w:r>
              <w:rPr>
                <w:rFonts w:ascii="Times New Roman"/>
                <w:b/>
                <w:i w:val="false"/>
                <w:color w:val="000000"/>
                <w:sz w:val="20"/>
              </w:rPr>
              <w:t>ность</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w:t>
            </w:r>
            <w:r>
              <w:br/>
            </w:r>
            <w:r>
              <w:rPr>
                <w:rFonts w:ascii="Times New Roman"/>
                <w:b w:val="false"/>
                <w:i w:val="false"/>
                <w:color w:val="000000"/>
                <w:sz w:val="20"/>
              </w:rPr>
              <w:t>
</w:t>
            </w:r>
            <w:r>
              <w:rPr>
                <w:rFonts w:ascii="Times New Roman"/>
                <w:b/>
                <w:i w:val="false"/>
                <w:color w:val="000000"/>
                <w:sz w:val="20"/>
              </w:rPr>
              <w:t>вная</w:t>
            </w:r>
            <w:r>
              <w:br/>
            </w:r>
            <w:r>
              <w:rPr>
                <w:rFonts w:ascii="Times New Roman"/>
                <w:b w:val="false"/>
                <w:i w:val="false"/>
                <w:color w:val="000000"/>
                <w:sz w:val="20"/>
              </w:rPr>
              <w:t>
</w:t>
            </w:r>
            <w:r>
              <w:rPr>
                <w:rFonts w:ascii="Times New Roman"/>
                <w:b/>
                <w:i w:val="false"/>
                <w:color w:val="000000"/>
                <w:sz w:val="20"/>
              </w:rPr>
              <w:t>тема-</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чес-</w:t>
            </w:r>
            <w:r>
              <w:br/>
            </w:r>
            <w:r>
              <w:rPr>
                <w:rFonts w:ascii="Times New Roman"/>
                <w:b w:val="false"/>
                <w:i w:val="false"/>
                <w:color w:val="000000"/>
                <w:sz w:val="20"/>
              </w:rPr>
              <w:t>
</w:t>
            </w:r>
            <w:r>
              <w:rPr>
                <w:rFonts w:ascii="Times New Roman"/>
                <w:b/>
                <w:i w:val="false"/>
                <w:color w:val="000000"/>
                <w:sz w:val="20"/>
              </w:rPr>
              <w:t>кая</w:t>
            </w:r>
            <w:r>
              <w:br/>
            </w:r>
            <w:r>
              <w:rPr>
                <w:rFonts w:ascii="Times New Roman"/>
                <w:b w:val="false"/>
                <w:i w:val="false"/>
                <w:color w:val="000000"/>
                <w:sz w:val="20"/>
              </w:rPr>
              <w:t>
</w:t>
            </w:r>
            <w:r>
              <w:rPr>
                <w:rFonts w:ascii="Times New Roman"/>
                <w:b/>
                <w:i w:val="false"/>
                <w:color w:val="000000"/>
                <w:sz w:val="20"/>
              </w:rPr>
              <w:t>нап-</w:t>
            </w:r>
            <w:r>
              <w:br/>
            </w:r>
            <w:r>
              <w:rPr>
                <w:rFonts w:ascii="Times New Roman"/>
                <w:b w:val="false"/>
                <w:i w:val="false"/>
                <w:color w:val="000000"/>
                <w:sz w:val="20"/>
              </w:rPr>
              <w:t>
</w:t>
            </w:r>
            <w:r>
              <w:rPr>
                <w:rFonts w:ascii="Times New Roman"/>
                <w:b/>
                <w:i w:val="false"/>
                <w:color w:val="000000"/>
                <w:sz w:val="20"/>
              </w:rPr>
              <w:t>рав-</w:t>
            </w:r>
            <w:r>
              <w:br/>
            </w:r>
            <w:r>
              <w:rPr>
                <w:rFonts w:ascii="Times New Roman"/>
                <w:b w:val="false"/>
                <w:i w:val="false"/>
                <w:color w:val="000000"/>
                <w:sz w:val="20"/>
              </w:rPr>
              <w:t>
</w:t>
            </w:r>
            <w:r>
              <w:rPr>
                <w:rFonts w:ascii="Times New Roman"/>
                <w:b/>
                <w:i w:val="false"/>
                <w:color w:val="000000"/>
                <w:sz w:val="20"/>
              </w:rPr>
              <w:t>лен-</w:t>
            </w:r>
            <w:r>
              <w:br/>
            </w:r>
            <w:r>
              <w:rPr>
                <w:rFonts w:ascii="Times New Roman"/>
                <w:b w:val="false"/>
                <w:i w:val="false"/>
                <w:color w:val="000000"/>
                <w:sz w:val="20"/>
              </w:rPr>
              <w:t>
</w:t>
            </w:r>
            <w:r>
              <w:rPr>
                <w:rFonts w:ascii="Times New Roman"/>
                <w:b/>
                <w:i w:val="false"/>
                <w:color w:val="000000"/>
                <w:sz w:val="20"/>
              </w:rPr>
              <w:t>ность</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СМИ</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w:t>
            </w:r>
            <w:r>
              <w:br/>
            </w:r>
            <w:r>
              <w:rPr>
                <w:rFonts w:ascii="Times New Roman"/>
                <w:b w:val="false"/>
                <w:i w:val="false"/>
                <w:color w:val="000000"/>
                <w:sz w:val="20"/>
              </w:rPr>
              <w:t>
</w:t>
            </w:r>
            <w:r>
              <w:rPr>
                <w:rFonts w:ascii="Times New Roman"/>
                <w:b/>
                <w:i w:val="false"/>
                <w:color w:val="000000"/>
                <w:sz w:val="20"/>
              </w:rPr>
              <w:t>чество</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траня-</w:t>
            </w:r>
            <w:r>
              <w:br/>
            </w:r>
            <w:r>
              <w:rPr>
                <w:rFonts w:ascii="Times New Roman"/>
                <w:b w:val="false"/>
                <w:i w:val="false"/>
                <w:color w:val="000000"/>
                <w:sz w:val="20"/>
              </w:rPr>
              <w:t>
</w:t>
            </w:r>
            <w:r>
              <w:rPr>
                <w:rFonts w:ascii="Times New Roman"/>
                <w:b/>
                <w:i w:val="false"/>
                <w:color w:val="000000"/>
                <w:sz w:val="20"/>
              </w:rPr>
              <w:t>емых</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пляров</w:t>
            </w:r>
            <w:r>
              <w:br/>
            </w:r>
            <w:r>
              <w:rPr>
                <w:rFonts w:ascii="Times New Roman"/>
                <w:b w:val="false"/>
                <w:i w:val="false"/>
                <w:color w:val="000000"/>
                <w:sz w:val="20"/>
              </w:rPr>
              <w:t>
</w:t>
            </w:r>
            <w:r>
              <w:rPr>
                <w:rFonts w:ascii="Times New Roman"/>
                <w:b/>
                <w:i w:val="false"/>
                <w:color w:val="000000"/>
                <w:sz w:val="20"/>
              </w:rPr>
              <w:t>перио-</w:t>
            </w:r>
            <w:r>
              <w:br/>
            </w:r>
            <w:r>
              <w:rPr>
                <w:rFonts w:ascii="Times New Roman"/>
                <w:b w:val="false"/>
                <w:i w:val="false"/>
                <w:color w:val="000000"/>
                <w:sz w:val="20"/>
              </w:rPr>
              <w:t>
</w:t>
            </w:r>
            <w:r>
              <w:rPr>
                <w:rFonts w:ascii="Times New Roman"/>
                <w:b/>
                <w:i w:val="false"/>
                <w:color w:val="000000"/>
                <w:sz w:val="20"/>
              </w:rPr>
              <w:t>дичес-</w:t>
            </w:r>
            <w:r>
              <w:br/>
            </w:r>
            <w:r>
              <w:rPr>
                <w:rFonts w:ascii="Times New Roman"/>
                <w:b w:val="false"/>
                <w:i w:val="false"/>
                <w:color w:val="000000"/>
                <w:sz w:val="20"/>
              </w:rPr>
              <w:t>
</w:t>
            </w:r>
            <w:r>
              <w:rPr>
                <w:rFonts w:ascii="Times New Roman"/>
                <w:b/>
                <w:i w:val="false"/>
                <w:color w:val="000000"/>
                <w:sz w:val="20"/>
              </w:rPr>
              <w:t>кого</w:t>
            </w:r>
            <w:r>
              <w:br/>
            </w:r>
            <w:r>
              <w:rPr>
                <w:rFonts w:ascii="Times New Roman"/>
                <w:b w:val="false"/>
                <w:i w:val="false"/>
                <w:color w:val="000000"/>
                <w:sz w:val="20"/>
              </w:rPr>
              <w:t>
</w:t>
            </w:r>
            <w:r>
              <w:rPr>
                <w:rFonts w:ascii="Times New Roman"/>
                <w:b/>
                <w:i w:val="false"/>
                <w:color w:val="000000"/>
                <w:sz w:val="20"/>
              </w:rPr>
              <w:t>печат-</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изда-</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телевизион-</w:t>
            </w:r>
            <w:r>
              <w:br/>
            </w:r>
            <w:r>
              <w:rPr>
                <w:rFonts w:ascii="Times New Roman"/>
                <w:b w:val="false"/>
                <w:i w:val="false"/>
                <w:color w:val="000000"/>
                <w:sz w:val="20"/>
              </w:rPr>
              <w:t>
</w:t>
            </w:r>
            <w:r>
              <w:rPr>
                <w:rFonts w:ascii="Times New Roman"/>
                <w:b/>
                <w:i w:val="false"/>
                <w:color w:val="000000"/>
                <w:sz w:val="20"/>
              </w:rPr>
              <w:t>ного и</w:t>
            </w:r>
            <w:r>
              <w:br/>
            </w:r>
            <w:r>
              <w:rPr>
                <w:rFonts w:ascii="Times New Roman"/>
                <w:b w:val="false"/>
                <w:i w:val="false"/>
                <w:color w:val="000000"/>
                <w:sz w:val="20"/>
              </w:rPr>
              <w:t>
</w:t>
            </w:r>
            <w:r>
              <w:rPr>
                <w:rFonts w:ascii="Times New Roman"/>
                <w:b/>
                <w:i w:val="false"/>
                <w:color w:val="000000"/>
                <w:sz w:val="20"/>
              </w:rPr>
              <w:t>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Ретран-</w:t>
            </w:r>
            <w:r>
              <w:br/>
            </w:r>
            <w:r>
              <w:rPr>
                <w:rFonts w:ascii="Times New Roman"/>
                <w:b w:val="false"/>
                <w:i w:val="false"/>
                <w:color w:val="000000"/>
                <w:sz w:val="20"/>
              </w:rPr>
              <w:t>
</w:t>
            </w:r>
            <w:r>
              <w:rPr>
                <w:rFonts w:ascii="Times New Roman"/>
                <w:b/>
                <w:i w:val="false"/>
                <w:color w:val="000000"/>
                <w:sz w:val="20"/>
              </w:rPr>
              <w:t>сляции</w:t>
            </w:r>
            <w:r>
              <w:br/>
            </w:r>
            <w:r>
              <w:rPr>
                <w:rFonts w:ascii="Times New Roman"/>
                <w:b w:val="false"/>
                <w:i w:val="false"/>
                <w:color w:val="000000"/>
                <w:sz w:val="20"/>
              </w:rPr>
              <w:t>
</w:t>
            </w:r>
            <w:r>
              <w:rPr>
                <w:rFonts w:ascii="Times New Roman"/>
                <w:b/>
                <w:i w:val="false"/>
                <w:color w:val="000000"/>
                <w:sz w:val="20"/>
              </w:rPr>
              <w:t>передач</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 в</w:t>
            </w:r>
            <w:r>
              <w:br/>
            </w:r>
            <w:r>
              <w:rPr>
                <w:rFonts w:ascii="Times New Roman"/>
                <w:b w:val="false"/>
                <w:i w:val="false"/>
                <w:color w:val="000000"/>
                <w:sz w:val="20"/>
              </w:rPr>
              <w:t>
</w:t>
            </w:r>
            <w:r>
              <w:rPr>
                <w:rFonts w:ascii="Times New Roman"/>
                <w:b/>
                <w:i w:val="false"/>
                <w:color w:val="000000"/>
                <w:sz w:val="20"/>
              </w:rPr>
              <w:t>часах и</w:t>
            </w:r>
            <w:r>
              <w:br/>
            </w:r>
            <w:r>
              <w:rPr>
                <w:rFonts w:ascii="Times New Roman"/>
                <w:b w:val="false"/>
                <w:i w:val="false"/>
                <w:color w:val="000000"/>
                <w:sz w:val="20"/>
              </w:rPr>
              <w:t>
</w:t>
            </w:r>
            <w:r>
              <w:rPr>
                <w:rFonts w:ascii="Times New Roman"/>
                <w:b/>
                <w:i w:val="false"/>
                <w:color w:val="000000"/>
                <w:sz w:val="20"/>
              </w:rPr>
              <w:t>минутах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w:t>
            </w:r>
            <w:r>
              <w:br/>
            </w:r>
            <w:r>
              <w:rPr>
                <w:rFonts w:ascii="Times New Roman"/>
                <w:b w:val="false"/>
                <w:i w:val="false"/>
                <w:color w:val="000000"/>
                <w:sz w:val="20"/>
              </w:rPr>
              <w:t>
</w:t>
            </w:r>
            <w:r>
              <w:rPr>
                <w:rFonts w:ascii="Times New Roman"/>
                <w:b/>
                <w:i w:val="false"/>
                <w:color w:val="000000"/>
                <w:sz w:val="20"/>
              </w:rPr>
              <w:t>рам-</w:t>
            </w:r>
            <w:r>
              <w:br/>
            </w:r>
            <w:r>
              <w:rPr>
                <w:rFonts w:ascii="Times New Roman"/>
                <w:b w:val="false"/>
                <w:i w:val="false"/>
                <w:color w:val="000000"/>
                <w:sz w:val="20"/>
              </w:rPr>
              <w:t>
</w:t>
            </w:r>
            <w:r>
              <w:rPr>
                <w:rFonts w:ascii="Times New Roman"/>
                <w:b/>
                <w:i w:val="false"/>
                <w:color w:val="000000"/>
                <w:sz w:val="20"/>
              </w:rPr>
              <w:t>мы, в</w:t>
            </w:r>
            <w:r>
              <w:br/>
            </w:r>
            <w:r>
              <w:rPr>
                <w:rFonts w:ascii="Times New Roman"/>
                <w:b w:val="false"/>
                <w:i w:val="false"/>
                <w:color w:val="000000"/>
                <w:sz w:val="20"/>
              </w:rPr>
              <w:t>
</w:t>
            </w:r>
            <w:r>
              <w:rPr>
                <w:rFonts w:ascii="Times New Roman"/>
                <w:b/>
                <w:i w:val="false"/>
                <w:color w:val="000000"/>
                <w:sz w:val="20"/>
              </w:rPr>
              <w:t>часах</w:t>
            </w:r>
            <w:r>
              <w:br/>
            </w:r>
            <w:r>
              <w:rPr>
                <w:rFonts w:ascii="Times New Roman"/>
                <w:b w:val="false"/>
                <w:i w:val="false"/>
                <w:color w:val="000000"/>
                <w:sz w:val="20"/>
              </w:rPr>
              <w:t>
</w:t>
            </w:r>
            <w:r>
              <w:rPr>
                <w:rFonts w:ascii="Times New Roman"/>
                <w:b/>
                <w:i w:val="false"/>
                <w:color w:val="000000"/>
                <w:sz w:val="20"/>
              </w:rPr>
              <w:t>и ми-</w:t>
            </w:r>
            <w:r>
              <w:br/>
            </w:r>
            <w:r>
              <w:rPr>
                <w:rFonts w:ascii="Times New Roman"/>
                <w:b w:val="false"/>
                <w:i w:val="false"/>
                <w:color w:val="000000"/>
                <w:sz w:val="20"/>
              </w:rPr>
              <w:t>
</w:t>
            </w:r>
            <w:r>
              <w:rPr>
                <w:rFonts w:ascii="Times New Roman"/>
                <w:b/>
                <w:i w:val="false"/>
                <w:color w:val="000000"/>
                <w:sz w:val="20"/>
              </w:rPr>
              <w:t>нутах</w:t>
            </w:r>
          </w:p>
        </w:tc>
      </w:tr>
      <w:tr>
        <w:trPr>
          <w:trHeight w:val="27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28"/>
    <w:p>
      <w:pPr>
        <w:spacing w:after="0"/>
        <w:ind w:left="0"/>
        <w:jc w:val="both"/>
      </w:pPr>
      <w:r>
        <w:rPr>
          <w:rFonts w:ascii="Times New Roman"/>
          <w:b w:val="false"/>
          <w:i w:val="false"/>
          <w:color w:val="000000"/>
          <w:sz w:val="28"/>
        </w:rPr>
        <w:t>
      В связи с тем, что:</w:t>
      </w:r>
      <w:r>
        <w:br/>
      </w:r>
      <w:r>
        <w:rPr>
          <w:rFonts w:ascii="Times New Roman"/>
          <w:b w:val="false"/>
          <w:i w:val="false"/>
          <w:color w:val="000000"/>
          <w:sz w:val="28"/>
        </w:rPr>
        <w:t>
</w:t>
      </w:r>
      <w:r>
        <w:rPr>
          <w:rFonts w:ascii="Times New Roman"/>
          <w:b w:val="false"/>
          <w:i w:val="false"/>
          <w:color w:val="000000"/>
          <w:sz w:val="28"/>
        </w:rPr>
        <w:t>
      1) не представлены все необходимые документы, предусмотренные в </w:t>
      </w:r>
      <w:r>
        <w:rPr>
          <w:rFonts w:ascii="Times New Roman"/>
          <w:b w:val="false"/>
          <w:i w:val="false"/>
          <w:color w:val="000000"/>
          <w:sz w:val="28"/>
        </w:rPr>
        <w:t xml:space="preserve">пункте 6 </w:t>
      </w:r>
      <w:r>
        <w:rPr>
          <w:rFonts w:ascii="Times New Roman"/>
          <w:b w:val="false"/>
          <w:i w:val="false"/>
          <w:color w:val="000000"/>
          <w:sz w:val="28"/>
        </w:rPr>
        <w:t>постановления Правительства Республики Казахстан от 29 июля 2002 года № 843;</w:t>
      </w:r>
      <w:r>
        <w:br/>
      </w:r>
      <w:r>
        <w:rPr>
          <w:rFonts w:ascii="Times New Roman"/>
          <w:b w:val="false"/>
          <w:i w:val="false"/>
          <w:color w:val="000000"/>
          <w:sz w:val="28"/>
        </w:rPr>
        <w:t>
</w:t>
      </w:r>
      <w:r>
        <w:rPr>
          <w:rFonts w:ascii="Times New Roman"/>
          <w:b w:val="false"/>
          <w:i w:val="false"/>
          <w:color w:val="000000"/>
          <w:sz w:val="28"/>
        </w:rPr>
        <w:t>
      2) указана неполная или недостоверная информация в документах;</w:t>
      </w:r>
      <w:r>
        <w:br/>
      </w:r>
      <w:r>
        <w:rPr>
          <w:rFonts w:ascii="Times New Roman"/>
          <w:b w:val="false"/>
          <w:i w:val="false"/>
          <w:color w:val="000000"/>
          <w:sz w:val="28"/>
        </w:rPr>
        <w:t>
</w:t>
      </w:r>
      <w:r>
        <w:rPr>
          <w:rFonts w:ascii="Times New Roman"/>
          <w:b w:val="false"/>
          <w:i w:val="false"/>
          <w:color w:val="000000"/>
          <w:sz w:val="28"/>
        </w:rPr>
        <w:t>
      3) материалы иностранного СМИ содержат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сословного, религиозного, расового, национального и родового превосходства, культа жестокости, насилия и порнографии;</w:t>
      </w:r>
      <w:r>
        <w:br/>
      </w:r>
      <w:r>
        <w:rPr>
          <w:rFonts w:ascii="Times New Roman"/>
          <w:b w:val="false"/>
          <w:i w:val="false"/>
          <w:color w:val="000000"/>
          <w:sz w:val="28"/>
        </w:rPr>
        <w:t>
</w:t>
      </w:r>
      <w:r>
        <w:rPr>
          <w:rFonts w:ascii="Times New Roman"/>
          <w:b w:val="false"/>
          <w:i w:val="false"/>
          <w:color w:val="000000"/>
          <w:sz w:val="28"/>
        </w:rPr>
        <w:t>
      4) в отношении распространителя имеется решение суда, запрещающее ему занятие данным видом деятельности;</w:t>
      </w:r>
      <w:r>
        <w:br/>
      </w:r>
      <w:r>
        <w:rPr>
          <w:rFonts w:ascii="Times New Roman"/>
          <w:b w:val="false"/>
          <w:i w:val="false"/>
          <w:color w:val="000000"/>
          <w:sz w:val="28"/>
        </w:rPr>
        <w:t>
</w:t>
      </w:r>
      <w:r>
        <w:rPr>
          <w:rFonts w:ascii="Times New Roman"/>
          <w:b w:val="false"/>
          <w:i w:val="false"/>
          <w:color w:val="000000"/>
          <w:sz w:val="28"/>
        </w:rPr>
        <w:t>
      5) в отношении продукции иностранного СМИ имеется решение суда о наложении запрета на ее распространение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связи с этим постановка на учет не представляется возможным.</w:t>
      </w:r>
    </w:p>
    <w:bookmarkEnd w:id="28"/>
    <w:p>
      <w:pPr>
        <w:spacing w:after="0"/>
        <w:ind w:left="0"/>
        <w:jc w:val="both"/>
      </w:pPr>
      <w:r>
        <w:rPr>
          <w:rFonts w:ascii="Times New Roman"/>
          <w:b w:val="false"/>
          <w:i w:val="false"/>
          <w:color w:val="000000"/>
          <w:sz w:val="28"/>
        </w:rPr>
        <w:t>Срок действия справки – до «31» декабря 201__ года</w:t>
      </w:r>
    </w:p>
    <w:p>
      <w:pPr>
        <w:spacing w:after="0"/>
        <w:ind w:left="0"/>
        <w:jc w:val="both"/>
      </w:pPr>
      <w:r>
        <w:rPr>
          <w:rFonts w:ascii="Times New Roman"/>
          <w:b/>
          <w:i w:val="false"/>
          <w:color w:val="000000"/>
          <w:sz w:val="28"/>
        </w:rPr>
        <w:t>Начальник Государственного</w:t>
      </w:r>
      <w:r>
        <w:br/>
      </w:r>
      <w:r>
        <w:rPr>
          <w:rFonts w:ascii="Times New Roman"/>
          <w:b w:val="false"/>
          <w:i w:val="false"/>
          <w:color w:val="000000"/>
          <w:sz w:val="28"/>
        </w:rPr>
        <w:t>
</w:t>
      </w:r>
      <w:r>
        <w:rPr>
          <w:rFonts w:ascii="Times New Roman"/>
          <w:b/>
          <w:i w:val="false"/>
          <w:color w:val="000000"/>
          <w:sz w:val="28"/>
        </w:rPr>
        <w:t>учреждения «Управление</w:t>
      </w:r>
      <w:r>
        <w:br/>
      </w:r>
      <w:r>
        <w:rPr>
          <w:rFonts w:ascii="Times New Roman"/>
          <w:b w:val="false"/>
          <w:i w:val="false"/>
          <w:color w:val="000000"/>
          <w:sz w:val="28"/>
        </w:rPr>
        <w:t>
</w:t>
      </w:r>
      <w:r>
        <w:rPr>
          <w:rFonts w:ascii="Times New Roman"/>
          <w:b/>
          <w:i w:val="false"/>
          <w:color w:val="000000"/>
          <w:sz w:val="28"/>
        </w:rPr>
        <w:t>внутренней политики</w:t>
      </w:r>
      <w:r>
        <w:br/>
      </w:r>
      <w:r>
        <w:rPr>
          <w:rFonts w:ascii="Times New Roman"/>
          <w:b w:val="false"/>
          <w:i w:val="false"/>
          <w:color w:val="000000"/>
          <w:sz w:val="28"/>
        </w:rPr>
        <w:t>
</w:t>
      </w:r>
      <w:r>
        <w:rPr>
          <w:rFonts w:ascii="Times New Roman"/>
          <w:b/>
          <w:i w:val="false"/>
          <w:color w:val="000000"/>
          <w:sz w:val="28"/>
        </w:rPr>
        <w:t>города Астаны»</w:t>
      </w:r>
      <w:r>
        <w:rPr>
          <w:rFonts w:ascii="Times New Roman"/>
          <w:b w:val="false"/>
          <w:i w:val="false"/>
          <w:color w:val="000000"/>
          <w:sz w:val="28"/>
        </w:rPr>
        <w:t>                           __________________________</w:t>
      </w:r>
      <w:r>
        <w:br/>
      </w:r>
      <w:r>
        <w:rPr>
          <w:rFonts w:ascii="Times New Roman"/>
          <w:b w:val="false"/>
          <w:i w:val="false"/>
          <w:color w:val="000000"/>
          <w:sz w:val="28"/>
        </w:rPr>
        <w:t>
                                                   (Ф.И.О.)</w:t>
      </w:r>
    </w:p>
    <w:p>
      <w:pPr>
        <w:spacing w:after="0"/>
        <w:ind w:left="0"/>
        <w:jc w:val="both"/>
      </w:pPr>
      <w:r>
        <w:drawing>
          <wp:inline distT="0" distB="0" distL="0" distR="0">
            <wp:extent cx="101600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160000" cy="3327400"/>
                    </a:xfrm>
                    <a:prstGeom prst="rect">
                      <a:avLst/>
                    </a:prstGeom>
                  </pic:spPr>
                </pic:pic>
              </a:graphicData>
            </a:graphic>
          </wp:inline>
        </w:drawing>
      </w:r>
    </w:p>
    <w:bookmarkStart w:name="z106" w:id="29"/>
    <w:p>
      <w:pPr>
        <w:spacing w:after="0"/>
        <w:ind w:left="0"/>
        <w:jc w:val="left"/>
      </w:pPr>
      <w:r>
        <w:rPr>
          <w:rFonts w:ascii="Times New Roman"/>
          <w:b/>
          <w:i w:val="false"/>
          <w:color w:val="000000"/>
        </w:rPr>
        <w:t xml:space="preserve"> 
Форма выходного документа (отказа)</w:t>
      </w:r>
    </w:p>
    <w:bookmarkEnd w:id="29"/>
    <w:p>
      <w:pPr>
        <w:spacing w:after="0"/>
        <w:ind w:left="0"/>
        <w:jc w:val="both"/>
      </w:pPr>
      <w:r>
        <w:drawing>
          <wp:inline distT="0" distB="0" distL="0" distR="0">
            <wp:extent cx="78359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35900" cy="1066800"/>
                    </a:xfrm>
                    <a:prstGeom prst="rect">
                      <a:avLst/>
                    </a:prstGeom>
                  </pic:spPr>
                </pic:pic>
              </a:graphicData>
            </a:graphic>
          </wp:inline>
        </w:drawing>
      </w:r>
    </w:p>
    <w:p>
      <w:pPr>
        <w:spacing w:after="0"/>
        <w:ind w:left="0"/>
        <w:jc w:val="left"/>
      </w:pPr>
      <w:r>
        <w:rPr>
          <w:rFonts w:ascii="Times New Roman"/>
          <w:b/>
          <w:i w:val="false"/>
          <w:color w:val="000000"/>
        </w:rPr>
        <w:t xml:space="preserve"> Отказ об учете иностранного СМИ</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местного исполнительного органа, выдавшего справку распространителю)</w:t>
      </w:r>
    </w:p>
    <w:bookmarkStart w:name="z107" w:id="30"/>
    <w:p>
      <w:pPr>
        <w:spacing w:after="0"/>
        <w:ind w:left="0"/>
        <w:jc w:val="both"/>
      </w:pPr>
      <w:r>
        <w:rPr>
          <w:rFonts w:ascii="Times New Roman"/>
          <w:b w:val="false"/>
          <w:i w:val="false"/>
          <w:color w:val="000000"/>
          <w:sz w:val="28"/>
        </w:rPr>
        <w:t>
      В связи с тем, что:</w:t>
      </w:r>
      <w:r>
        <w:br/>
      </w:r>
      <w:r>
        <w:rPr>
          <w:rFonts w:ascii="Times New Roman"/>
          <w:b w:val="false"/>
          <w:i w:val="false"/>
          <w:color w:val="000000"/>
          <w:sz w:val="28"/>
        </w:rPr>
        <w:t>
</w:t>
      </w:r>
      <w:r>
        <w:rPr>
          <w:rFonts w:ascii="Times New Roman"/>
          <w:b w:val="false"/>
          <w:i w:val="false"/>
          <w:color w:val="000000"/>
          <w:sz w:val="28"/>
        </w:rPr>
        <w:t>
      1) не представлены все необходимые документы, предусмотренные в </w:t>
      </w:r>
      <w:r>
        <w:rPr>
          <w:rFonts w:ascii="Times New Roman"/>
          <w:b w:val="false"/>
          <w:i w:val="false"/>
          <w:color w:val="000000"/>
          <w:sz w:val="28"/>
        </w:rPr>
        <w:t xml:space="preserve">пункте 6 </w:t>
      </w:r>
      <w:r>
        <w:rPr>
          <w:rFonts w:ascii="Times New Roman"/>
          <w:b w:val="false"/>
          <w:i w:val="false"/>
          <w:color w:val="000000"/>
          <w:sz w:val="28"/>
        </w:rPr>
        <w:t>постановления Правительства Республики Казахстан от 29 июля 2002 года № 843;</w:t>
      </w:r>
      <w:r>
        <w:br/>
      </w:r>
      <w:r>
        <w:rPr>
          <w:rFonts w:ascii="Times New Roman"/>
          <w:b w:val="false"/>
          <w:i w:val="false"/>
          <w:color w:val="000000"/>
          <w:sz w:val="28"/>
        </w:rPr>
        <w:t>
</w:t>
      </w:r>
      <w:r>
        <w:rPr>
          <w:rFonts w:ascii="Times New Roman"/>
          <w:b w:val="false"/>
          <w:i w:val="false"/>
          <w:color w:val="000000"/>
          <w:sz w:val="28"/>
        </w:rPr>
        <w:t>
      2) указана неполная или недостоверная информация в документах;</w:t>
      </w:r>
      <w:r>
        <w:br/>
      </w:r>
      <w:r>
        <w:rPr>
          <w:rFonts w:ascii="Times New Roman"/>
          <w:b w:val="false"/>
          <w:i w:val="false"/>
          <w:color w:val="000000"/>
          <w:sz w:val="28"/>
        </w:rPr>
        <w:t>
</w:t>
      </w:r>
      <w:r>
        <w:rPr>
          <w:rFonts w:ascii="Times New Roman"/>
          <w:b w:val="false"/>
          <w:i w:val="false"/>
          <w:color w:val="000000"/>
          <w:sz w:val="28"/>
        </w:rPr>
        <w:t>
      3) материалы иностранного СМИ содержат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сословного, религиозного, расового, национального и родового превосходства, культа жестокости, насилия и порнографии;</w:t>
      </w:r>
      <w:r>
        <w:br/>
      </w:r>
      <w:r>
        <w:rPr>
          <w:rFonts w:ascii="Times New Roman"/>
          <w:b w:val="false"/>
          <w:i w:val="false"/>
          <w:color w:val="000000"/>
          <w:sz w:val="28"/>
        </w:rPr>
        <w:t>
</w:t>
      </w:r>
      <w:r>
        <w:rPr>
          <w:rFonts w:ascii="Times New Roman"/>
          <w:b w:val="false"/>
          <w:i w:val="false"/>
          <w:color w:val="000000"/>
          <w:sz w:val="28"/>
        </w:rPr>
        <w:t>
      4) в отношении распространителя имеется решение суда, запрещающее ему занятие данным видом деятельности;</w:t>
      </w:r>
      <w:r>
        <w:br/>
      </w:r>
      <w:r>
        <w:rPr>
          <w:rFonts w:ascii="Times New Roman"/>
          <w:b w:val="false"/>
          <w:i w:val="false"/>
          <w:color w:val="000000"/>
          <w:sz w:val="28"/>
        </w:rPr>
        <w:t>
</w:t>
      </w:r>
      <w:r>
        <w:rPr>
          <w:rFonts w:ascii="Times New Roman"/>
          <w:b w:val="false"/>
          <w:i w:val="false"/>
          <w:color w:val="000000"/>
          <w:sz w:val="28"/>
        </w:rPr>
        <w:t>
      5) в отношении продукции иностранного СМИ имеется решение суда о наложении запрета на ее распространение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связи с этим постановка на учет не представляется возможным.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774"/>
        <w:gridCol w:w="1554"/>
        <w:gridCol w:w="1488"/>
        <w:gridCol w:w="1356"/>
        <w:gridCol w:w="1356"/>
        <w:gridCol w:w="1775"/>
        <w:gridCol w:w="1819"/>
        <w:gridCol w:w="1314"/>
      </w:tblGrid>
      <w:tr>
        <w:trPr>
          <w:trHeight w:val="66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w:t>
            </w:r>
            <w:r>
              <w:br/>
            </w:r>
            <w:r>
              <w:rPr>
                <w:rFonts w:ascii="Times New Roman"/>
                <w:b w:val="false"/>
                <w:i w:val="false"/>
                <w:color w:val="000000"/>
                <w:sz w:val="20"/>
              </w:rPr>
              <w:t>
</w:t>
            </w:r>
            <w:r>
              <w:rPr>
                <w:rFonts w:ascii="Times New Roman"/>
                <w:b/>
                <w:i w:val="false"/>
                <w:color w:val="000000"/>
                <w:sz w:val="20"/>
              </w:rPr>
              <w:t>чень</w:t>
            </w:r>
            <w:r>
              <w:br/>
            </w:r>
            <w:r>
              <w:rPr>
                <w:rFonts w:ascii="Times New Roman"/>
                <w:b w:val="false"/>
                <w:i w:val="false"/>
                <w:color w:val="000000"/>
                <w:sz w:val="20"/>
              </w:rPr>
              <w:t>
</w:t>
            </w:r>
            <w:r>
              <w:rPr>
                <w:rFonts w:ascii="Times New Roman"/>
                <w:b/>
                <w:i w:val="false"/>
                <w:color w:val="000000"/>
                <w:sz w:val="20"/>
              </w:rPr>
              <w:t>назва-</w:t>
            </w:r>
            <w:r>
              <w:br/>
            </w:r>
            <w:r>
              <w:rPr>
                <w:rFonts w:ascii="Times New Roman"/>
                <w:b w:val="false"/>
                <w:i w:val="false"/>
                <w:color w:val="000000"/>
                <w:sz w:val="20"/>
              </w:rPr>
              <w:t>
</w:t>
            </w:r>
            <w:r>
              <w:rPr>
                <w:rFonts w:ascii="Times New Roman"/>
                <w:b/>
                <w:i w:val="false"/>
                <w:color w:val="000000"/>
                <w:sz w:val="20"/>
              </w:rPr>
              <w:t>ний</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w:t>
            </w:r>
            <w:r>
              <w:br/>
            </w:r>
            <w:r>
              <w:rPr>
                <w:rFonts w:ascii="Times New Roman"/>
                <w:b w:val="false"/>
                <w:i w:val="false"/>
                <w:color w:val="000000"/>
                <w:sz w:val="20"/>
              </w:rPr>
              <w:t>
</w:t>
            </w:r>
            <w:r>
              <w:rPr>
                <w:rFonts w:ascii="Times New Roman"/>
                <w:b/>
                <w:i w:val="false"/>
                <w:color w:val="000000"/>
                <w:sz w:val="20"/>
              </w:rPr>
              <w:t>траняе-</w:t>
            </w:r>
            <w:r>
              <w:br/>
            </w:r>
            <w:r>
              <w:rPr>
                <w:rFonts w:ascii="Times New Roman"/>
                <w:b w:val="false"/>
                <w:i w:val="false"/>
                <w:color w:val="000000"/>
                <w:sz w:val="20"/>
              </w:rPr>
              <w:t>
</w:t>
            </w:r>
            <w:r>
              <w:rPr>
                <w:rFonts w:ascii="Times New Roman"/>
                <w:b/>
                <w:i w:val="false"/>
                <w:color w:val="000000"/>
                <w:sz w:val="20"/>
              </w:rPr>
              <w:t>мых на</w:t>
            </w:r>
            <w:r>
              <w:br/>
            </w:r>
            <w:r>
              <w:rPr>
                <w:rFonts w:ascii="Times New Roman"/>
                <w:b w:val="false"/>
                <w:i w:val="false"/>
                <w:color w:val="000000"/>
                <w:sz w:val="20"/>
              </w:rPr>
              <w:t>
</w:t>
            </w:r>
            <w:r>
              <w:rPr>
                <w:rFonts w:ascii="Times New Roman"/>
                <w:b/>
                <w:i w:val="false"/>
                <w:color w:val="000000"/>
                <w:sz w:val="20"/>
              </w:rPr>
              <w:t>терри-</w:t>
            </w:r>
            <w:r>
              <w:br/>
            </w:r>
            <w:r>
              <w:rPr>
                <w:rFonts w:ascii="Times New Roman"/>
                <w:b w:val="false"/>
                <w:i w:val="false"/>
                <w:color w:val="000000"/>
                <w:sz w:val="20"/>
              </w:rPr>
              <w:t>
</w:t>
            </w:r>
            <w:r>
              <w:rPr>
                <w:rFonts w:ascii="Times New Roman"/>
                <w:b/>
                <w:i w:val="false"/>
                <w:color w:val="000000"/>
                <w:sz w:val="20"/>
              </w:rPr>
              <w:t>тории</w:t>
            </w:r>
            <w:r>
              <w:br/>
            </w:r>
            <w:r>
              <w:rPr>
                <w:rFonts w:ascii="Times New Roman"/>
                <w:b w:val="false"/>
                <w:i w:val="false"/>
                <w:color w:val="000000"/>
                <w:sz w:val="20"/>
              </w:rPr>
              <w:t>
</w:t>
            </w:r>
            <w:r>
              <w:rPr>
                <w:rFonts w:ascii="Times New Roman"/>
                <w:b/>
                <w:i w:val="false"/>
                <w:color w:val="000000"/>
                <w:sz w:val="20"/>
              </w:rPr>
              <w:t>(облас-</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города,</w:t>
            </w:r>
            <w:r>
              <w:br/>
            </w:r>
            <w:r>
              <w:rPr>
                <w:rFonts w:ascii="Times New Roman"/>
                <w:b w:val="false"/>
                <w:i w:val="false"/>
                <w:color w:val="000000"/>
                <w:sz w:val="20"/>
              </w:rPr>
              <w:t>
</w:t>
            </w:r>
            <w:r>
              <w:rPr>
                <w:rFonts w:ascii="Times New Roman"/>
                <w:b/>
                <w:i w:val="false"/>
                <w:color w:val="000000"/>
                <w:sz w:val="20"/>
              </w:rPr>
              <w:t>района)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w:t>
            </w:r>
            <w:r>
              <w:br/>
            </w:r>
            <w:r>
              <w:rPr>
                <w:rFonts w:ascii="Times New Roman"/>
                <w:b w:val="false"/>
                <w:i w:val="false"/>
                <w:color w:val="000000"/>
                <w:sz w:val="20"/>
              </w:rPr>
              <w:t>
</w:t>
            </w:r>
            <w:r>
              <w:rPr>
                <w:rFonts w:ascii="Times New Roman"/>
                <w:b/>
                <w:i w:val="false"/>
                <w:color w:val="000000"/>
                <w:sz w:val="20"/>
              </w:rPr>
              <w:t>рито-</w:t>
            </w:r>
            <w:r>
              <w:br/>
            </w:r>
            <w:r>
              <w:rPr>
                <w:rFonts w:ascii="Times New Roman"/>
                <w:b w:val="false"/>
                <w:i w:val="false"/>
                <w:color w:val="000000"/>
                <w:sz w:val="20"/>
              </w:rPr>
              <w:t>
</w:t>
            </w:r>
            <w:r>
              <w:rPr>
                <w:rFonts w:ascii="Times New Roman"/>
                <w:b/>
                <w:i w:val="false"/>
                <w:color w:val="000000"/>
                <w:sz w:val="20"/>
              </w:rPr>
              <w:t>рия</w:t>
            </w:r>
            <w:r>
              <w:br/>
            </w:r>
            <w:r>
              <w:rPr>
                <w:rFonts w:ascii="Times New Roman"/>
                <w:b w:val="false"/>
                <w:i w:val="false"/>
                <w:color w:val="000000"/>
                <w:sz w:val="20"/>
              </w:rPr>
              <w:t>
</w:t>
            </w:r>
            <w:r>
              <w:rPr>
                <w:rFonts w:ascii="Times New Roman"/>
                <w:b/>
                <w:i w:val="false"/>
                <w:color w:val="000000"/>
                <w:sz w:val="20"/>
              </w:rPr>
              <w:t>расп-</w:t>
            </w:r>
            <w:r>
              <w:br/>
            </w:r>
            <w:r>
              <w:rPr>
                <w:rFonts w:ascii="Times New Roman"/>
                <w:b w:val="false"/>
                <w:i w:val="false"/>
                <w:color w:val="000000"/>
                <w:sz w:val="20"/>
              </w:rPr>
              <w:t>
</w:t>
            </w:r>
            <w:r>
              <w:rPr>
                <w:rFonts w:ascii="Times New Roman"/>
                <w:b/>
                <w:i w:val="false"/>
                <w:color w:val="000000"/>
                <w:sz w:val="20"/>
              </w:rPr>
              <w:t>рост-</w:t>
            </w:r>
            <w:r>
              <w:br/>
            </w:r>
            <w:r>
              <w:rPr>
                <w:rFonts w:ascii="Times New Roman"/>
                <w:b w:val="false"/>
                <w:i w:val="false"/>
                <w:color w:val="000000"/>
                <w:sz w:val="20"/>
              </w:rPr>
              <w:t>
</w:t>
            </w:r>
            <w:r>
              <w:rPr>
                <w:rFonts w:ascii="Times New Roman"/>
                <w:b/>
                <w:i w:val="false"/>
                <w:color w:val="000000"/>
                <w:sz w:val="20"/>
              </w:rPr>
              <w:t>ране-</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Язык</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инос-</w:t>
            </w:r>
            <w:r>
              <w:br/>
            </w:r>
            <w:r>
              <w:rPr>
                <w:rFonts w:ascii="Times New Roman"/>
                <w:b w:val="false"/>
                <w:i w:val="false"/>
                <w:color w:val="000000"/>
                <w:sz w:val="20"/>
              </w:rPr>
              <w:t>
</w:t>
            </w:r>
            <w:r>
              <w:rPr>
                <w:rFonts w:ascii="Times New Roman"/>
                <w:b/>
                <w:i w:val="false"/>
                <w:color w:val="000000"/>
                <w:sz w:val="20"/>
              </w:rPr>
              <w:t>тран-</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СМИ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w:t>
            </w:r>
            <w:r>
              <w:br/>
            </w:r>
            <w:r>
              <w:rPr>
                <w:rFonts w:ascii="Times New Roman"/>
                <w:b w:val="false"/>
                <w:i w:val="false"/>
                <w:color w:val="000000"/>
                <w:sz w:val="20"/>
              </w:rPr>
              <w:t>
</w:t>
            </w:r>
            <w:r>
              <w:rPr>
                <w:rFonts w:ascii="Times New Roman"/>
                <w:b/>
                <w:i w:val="false"/>
                <w:color w:val="000000"/>
                <w:sz w:val="20"/>
              </w:rPr>
              <w:t>одич-</w:t>
            </w:r>
            <w:r>
              <w:br/>
            </w:r>
            <w:r>
              <w:rPr>
                <w:rFonts w:ascii="Times New Roman"/>
                <w:b w:val="false"/>
                <w:i w:val="false"/>
                <w:color w:val="000000"/>
                <w:sz w:val="20"/>
              </w:rPr>
              <w:t>
</w:t>
            </w:r>
            <w:r>
              <w:rPr>
                <w:rFonts w:ascii="Times New Roman"/>
                <w:b/>
                <w:i w:val="false"/>
                <w:color w:val="000000"/>
                <w:sz w:val="20"/>
              </w:rPr>
              <w:t>ность</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w:t>
            </w:r>
            <w:r>
              <w:br/>
            </w:r>
            <w:r>
              <w:rPr>
                <w:rFonts w:ascii="Times New Roman"/>
                <w:b w:val="false"/>
                <w:i w:val="false"/>
                <w:color w:val="000000"/>
                <w:sz w:val="20"/>
              </w:rPr>
              <w:t>
</w:t>
            </w:r>
            <w:r>
              <w:rPr>
                <w:rFonts w:ascii="Times New Roman"/>
                <w:b/>
                <w:i w:val="false"/>
                <w:color w:val="000000"/>
                <w:sz w:val="20"/>
              </w:rPr>
              <w:t>вная</w:t>
            </w:r>
            <w:r>
              <w:br/>
            </w:r>
            <w:r>
              <w:rPr>
                <w:rFonts w:ascii="Times New Roman"/>
                <w:b w:val="false"/>
                <w:i w:val="false"/>
                <w:color w:val="000000"/>
                <w:sz w:val="20"/>
              </w:rPr>
              <w:t>
</w:t>
            </w:r>
            <w:r>
              <w:rPr>
                <w:rFonts w:ascii="Times New Roman"/>
                <w:b/>
                <w:i w:val="false"/>
                <w:color w:val="000000"/>
                <w:sz w:val="20"/>
              </w:rPr>
              <w:t>тема-</w:t>
            </w:r>
            <w:r>
              <w:br/>
            </w:r>
            <w:r>
              <w:rPr>
                <w:rFonts w:ascii="Times New Roman"/>
                <w:b w:val="false"/>
                <w:i w:val="false"/>
                <w:color w:val="000000"/>
                <w:sz w:val="20"/>
              </w:rPr>
              <w:t>
</w:t>
            </w:r>
            <w:r>
              <w:rPr>
                <w:rFonts w:ascii="Times New Roman"/>
                <w:b/>
                <w:i w:val="false"/>
                <w:color w:val="000000"/>
                <w:sz w:val="20"/>
              </w:rPr>
              <w:t>ти-</w:t>
            </w:r>
            <w:r>
              <w:br/>
            </w:r>
            <w:r>
              <w:rPr>
                <w:rFonts w:ascii="Times New Roman"/>
                <w:b w:val="false"/>
                <w:i w:val="false"/>
                <w:color w:val="000000"/>
                <w:sz w:val="20"/>
              </w:rPr>
              <w:t>
</w:t>
            </w:r>
            <w:r>
              <w:rPr>
                <w:rFonts w:ascii="Times New Roman"/>
                <w:b/>
                <w:i w:val="false"/>
                <w:color w:val="000000"/>
                <w:sz w:val="20"/>
              </w:rPr>
              <w:t>чес-</w:t>
            </w:r>
            <w:r>
              <w:br/>
            </w:r>
            <w:r>
              <w:rPr>
                <w:rFonts w:ascii="Times New Roman"/>
                <w:b w:val="false"/>
                <w:i w:val="false"/>
                <w:color w:val="000000"/>
                <w:sz w:val="20"/>
              </w:rPr>
              <w:t>
</w:t>
            </w:r>
            <w:r>
              <w:rPr>
                <w:rFonts w:ascii="Times New Roman"/>
                <w:b/>
                <w:i w:val="false"/>
                <w:color w:val="000000"/>
                <w:sz w:val="20"/>
              </w:rPr>
              <w:t>кая</w:t>
            </w:r>
            <w:r>
              <w:br/>
            </w:r>
            <w:r>
              <w:rPr>
                <w:rFonts w:ascii="Times New Roman"/>
                <w:b w:val="false"/>
                <w:i w:val="false"/>
                <w:color w:val="000000"/>
                <w:sz w:val="20"/>
              </w:rPr>
              <w:t>
</w:t>
            </w:r>
            <w:r>
              <w:rPr>
                <w:rFonts w:ascii="Times New Roman"/>
                <w:b/>
                <w:i w:val="false"/>
                <w:color w:val="000000"/>
                <w:sz w:val="20"/>
              </w:rPr>
              <w:t>нап-</w:t>
            </w:r>
            <w:r>
              <w:br/>
            </w:r>
            <w:r>
              <w:rPr>
                <w:rFonts w:ascii="Times New Roman"/>
                <w:b w:val="false"/>
                <w:i w:val="false"/>
                <w:color w:val="000000"/>
                <w:sz w:val="20"/>
              </w:rPr>
              <w:t>
</w:t>
            </w:r>
            <w:r>
              <w:rPr>
                <w:rFonts w:ascii="Times New Roman"/>
                <w:b/>
                <w:i w:val="false"/>
                <w:color w:val="000000"/>
                <w:sz w:val="20"/>
              </w:rPr>
              <w:t>рав-</w:t>
            </w:r>
            <w:r>
              <w:br/>
            </w:r>
            <w:r>
              <w:rPr>
                <w:rFonts w:ascii="Times New Roman"/>
                <w:b w:val="false"/>
                <w:i w:val="false"/>
                <w:color w:val="000000"/>
                <w:sz w:val="20"/>
              </w:rPr>
              <w:t>
</w:t>
            </w:r>
            <w:r>
              <w:rPr>
                <w:rFonts w:ascii="Times New Roman"/>
                <w:b/>
                <w:i w:val="false"/>
                <w:color w:val="000000"/>
                <w:sz w:val="20"/>
              </w:rPr>
              <w:t>лен-</w:t>
            </w:r>
            <w:r>
              <w:br/>
            </w:r>
            <w:r>
              <w:rPr>
                <w:rFonts w:ascii="Times New Roman"/>
                <w:b w:val="false"/>
                <w:i w:val="false"/>
                <w:color w:val="000000"/>
                <w:sz w:val="20"/>
              </w:rPr>
              <w:t>
</w:t>
            </w:r>
            <w:r>
              <w:rPr>
                <w:rFonts w:ascii="Times New Roman"/>
                <w:b/>
                <w:i w:val="false"/>
                <w:color w:val="000000"/>
                <w:sz w:val="20"/>
              </w:rPr>
              <w:t>ность</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w:t>
            </w:r>
            <w:r>
              <w:br/>
            </w:r>
            <w:r>
              <w:rPr>
                <w:rFonts w:ascii="Times New Roman"/>
                <w:b w:val="false"/>
                <w:i w:val="false"/>
                <w:color w:val="000000"/>
                <w:sz w:val="20"/>
              </w:rPr>
              <w:t>
</w:t>
            </w:r>
            <w:r>
              <w:rPr>
                <w:rFonts w:ascii="Times New Roman"/>
                <w:b/>
                <w:i w:val="false"/>
                <w:color w:val="000000"/>
                <w:sz w:val="20"/>
              </w:rPr>
              <w:t>няе-</w:t>
            </w:r>
            <w:r>
              <w:br/>
            </w:r>
            <w:r>
              <w:rPr>
                <w:rFonts w:ascii="Times New Roman"/>
                <w:b w:val="false"/>
                <w:i w:val="false"/>
                <w:color w:val="000000"/>
                <w:sz w:val="20"/>
              </w:rPr>
              <w:t>
</w:t>
            </w:r>
            <w:r>
              <w:rPr>
                <w:rFonts w:ascii="Times New Roman"/>
                <w:b/>
                <w:i w:val="false"/>
                <w:color w:val="000000"/>
                <w:sz w:val="20"/>
              </w:rPr>
              <w:t>мого</w:t>
            </w:r>
            <w:r>
              <w:br/>
            </w:r>
            <w:r>
              <w:rPr>
                <w:rFonts w:ascii="Times New Roman"/>
                <w:b w:val="false"/>
                <w:i w:val="false"/>
                <w:color w:val="000000"/>
                <w:sz w:val="20"/>
              </w:rPr>
              <w:t>
</w:t>
            </w:r>
            <w:r>
              <w:rPr>
                <w:rFonts w:ascii="Times New Roman"/>
                <w:b/>
                <w:i w:val="false"/>
                <w:color w:val="000000"/>
                <w:sz w:val="20"/>
              </w:rPr>
              <w:t>СМИ</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w:t>
            </w:r>
            <w:r>
              <w:br/>
            </w:r>
            <w:r>
              <w:rPr>
                <w:rFonts w:ascii="Times New Roman"/>
                <w:b w:val="false"/>
                <w:i w:val="false"/>
                <w:color w:val="000000"/>
                <w:sz w:val="20"/>
              </w:rPr>
              <w:t>
</w:t>
            </w:r>
            <w:r>
              <w:rPr>
                <w:rFonts w:ascii="Times New Roman"/>
                <w:b/>
                <w:i w:val="false"/>
                <w:color w:val="000000"/>
                <w:sz w:val="20"/>
              </w:rPr>
              <w:t>чество</w:t>
            </w:r>
            <w:r>
              <w:br/>
            </w:r>
            <w:r>
              <w:rPr>
                <w:rFonts w:ascii="Times New Roman"/>
                <w:b w:val="false"/>
                <w:i w:val="false"/>
                <w:color w:val="000000"/>
                <w:sz w:val="20"/>
              </w:rPr>
              <w:t>
</w:t>
            </w:r>
            <w:r>
              <w:rPr>
                <w:rFonts w:ascii="Times New Roman"/>
                <w:b/>
                <w:i w:val="false"/>
                <w:color w:val="000000"/>
                <w:sz w:val="20"/>
              </w:rPr>
              <w:t>рас-</w:t>
            </w:r>
            <w:r>
              <w:br/>
            </w:r>
            <w:r>
              <w:rPr>
                <w:rFonts w:ascii="Times New Roman"/>
                <w:b w:val="false"/>
                <w:i w:val="false"/>
                <w:color w:val="000000"/>
                <w:sz w:val="20"/>
              </w:rPr>
              <w:t>
</w:t>
            </w:r>
            <w:r>
              <w:rPr>
                <w:rFonts w:ascii="Times New Roman"/>
                <w:b/>
                <w:i w:val="false"/>
                <w:color w:val="000000"/>
                <w:sz w:val="20"/>
              </w:rPr>
              <w:t>прос-</w:t>
            </w:r>
            <w:r>
              <w:br/>
            </w:r>
            <w:r>
              <w:rPr>
                <w:rFonts w:ascii="Times New Roman"/>
                <w:b w:val="false"/>
                <w:i w:val="false"/>
                <w:color w:val="000000"/>
                <w:sz w:val="20"/>
              </w:rPr>
              <w:t>
</w:t>
            </w:r>
            <w:r>
              <w:rPr>
                <w:rFonts w:ascii="Times New Roman"/>
                <w:b/>
                <w:i w:val="false"/>
                <w:color w:val="000000"/>
                <w:sz w:val="20"/>
              </w:rPr>
              <w:t>траня-</w:t>
            </w:r>
            <w:r>
              <w:br/>
            </w:r>
            <w:r>
              <w:rPr>
                <w:rFonts w:ascii="Times New Roman"/>
                <w:b w:val="false"/>
                <w:i w:val="false"/>
                <w:color w:val="000000"/>
                <w:sz w:val="20"/>
              </w:rPr>
              <w:t>
</w:t>
            </w:r>
            <w:r>
              <w:rPr>
                <w:rFonts w:ascii="Times New Roman"/>
                <w:b/>
                <w:i w:val="false"/>
                <w:color w:val="000000"/>
                <w:sz w:val="20"/>
              </w:rPr>
              <w:t>емых</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пляров</w:t>
            </w:r>
            <w:r>
              <w:br/>
            </w:r>
            <w:r>
              <w:rPr>
                <w:rFonts w:ascii="Times New Roman"/>
                <w:b w:val="false"/>
                <w:i w:val="false"/>
                <w:color w:val="000000"/>
                <w:sz w:val="20"/>
              </w:rPr>
              <w:t>
</w:t>
            </w:r>
            <w:r>
              <w:rPr>
                <w:rFonts w:ascii="Times New Roman"/>
                <w:b/>
                <w:i w:val="false"/>
                <w:color w:val="000000"/>
                <w:sz w:val="20"/>
              </w:rPr>
              <w:t>перио-</w:t>
            </w:r>
            <w:r>
              <w:br/>
            </w:r>
            <w:r>
              <w:rPr>
                <w:rFonts w:ascii="Times New Roman"/>
                <w:b w:val="false"/>
                <w:i w:val="false"/>
                <w:color w:val="000000"/>
                <w:sz w:val="20"/>
              </w:rPr>
              <w:t>
</w:t>
            </w:r>
            <w:r>
              <w:rPr>
                <w:rFonts w:ascii="Times New Roman"/>
                <w:b/>
                <w:i w:val="false"/>
                <w:color w:val="000000"/>
                <w:sz w:val="20"/>
              </w:rPr>
              <w:t>дичес-</w:t>
            </w:r>
            <w:r>
              <w:br/>
            </w:r>
            <w:r>
              <w:rPr>
                <w:rFonts w:ascii="Times New Roman"/>
                <w:b w:val="false"/>
                <w:i w:val="false"/>
                <w:color w:val="000000"/>
                <w:sz w:val="20"/>
              </w:rPr>
              <w:t>
</w:t>
            </w:r>
            <w:r>
              <w:rPr>
                <w:rFonts w:ascii="Times New Roman"/>
                <w:b/>
                <w:i w:val="false"/>
                <w:color w:val="000000"/>
                <w:sz w:val="20"/>
              </w:rPr>
              <w:t>кого</w:t>
            </w:r>
            <w:r>
              <w:br/>
            </w:r>
            <w:r>
              <w:rPr>
                <w:rFonts w:ascii="Times New Roman"/>
                <w:b w:val="false"/>
                <w:i w:val="false"/>
                <w:color w:val="000000"/>
                <w:sz w:val="20"/>
              </w:rPr>
              <w:t>
</w:t>
            </w:r>
            <w:r>
              <w:rPr>
                <w:rFonts w:ascii="Times New Roman"/>
                <w:b/>
                <w:i w:val="false"/>
                <w:color w:val="000000"/>
                <w:sz w:val="20"/>
              </w:rPr>
              <w:t>печат-</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изда-</w:t>
            </w:r>
            <w:r>
              <w:br/>
            </w:r>
            <w:r>
              <w:rPr>
                <w:rFonts w:ascii="Times New Roman"/>
                <w:b w:val="false"/>
                <w:i w:val="false"/>
                <w:color w:val="000000"/>
                <w:sz w:val="20"/>
              </w:rPr>
              <w:t>
</w:t>
            </w:r>
            <w:r>
              <w:rPr>
                <w:rFonts w:ascii="Times New Roman"/>
                <w:b/>
                <w:i w:val="false"/>
                <w:color w:val="000000"/>
                <w:sz w:val="20"/>
              </w:rPr>
              <w:t>ния,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экзем-</w:t>
            </w:r>
            <w:r>
              <w:br/>
            </w:r>
            <w:r>
              <w:rPr>
                <w:rFonts w:ascii="Times New Roman"/>
                <w:b w:val="false"/>
                <w:i w:val="false"/>
                <w:color w:val="000000"/>
                <w:sz w:val="20"/>
              </w:rPr>
              <w:t>
</w:t>
            </w:r>
            <w:r>
              <w:rPr>
                <w:rFonts w:ascii="Times New Roman"/>
                <w:b/>
                <w:i w:val="false"/>
                <w:color w:val="000000"/>
                <w:sz w:val="20"/>
              </w:rPr>
              <w:t>плярах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телевизион-</w:t>
            </w:r>
            <w:r>
              <w:br/>
            </w:r>
            <w:r>
              <w:rPr>
                <w:rFonts w:ascii="Times New Roman"/>
                <w:b w:val="false"/>
                <w:i w:val="false"/>
                <w:color w:val="000000"/>
                <w:sz w:val="20"/>
              </w:rPr>
              <w:t>
</w:t>
            </w:r>
            <w:r>
              <w:rPr>
                <w:rFonts w:ascii="Times New Roman"/>
                <w:b/>
                <w:i w:val="false"/>
                <w:color w:val="000000"/>
                <w:sz w:val="20"/>
              </w:rPr>
              <w:t>ного и</w:t>
            </w:r>
            <w:r>
              <w:br/>
            </w:r>
            <w:r>
              <w:rPr>
                <w:rFonts w:ascii="Times New Roman"/>
                <w:b w:val="false"/>
                <w:i w:val="false"/>
                <w:color w:val="000000"/>
                <w:sz w:val="20"/>
              </w:rPr>
              <w:t>
</w:t>
            </w:r>
            <w:r>
              <w:rPr>
                <w:rFonts w:ascii="Times New Roman"/>
                <w:b/>
                <w:i w:val="false"/>
                <w:color w:val="000000"/>
                <w:sz w:val="20"/>
              </w:rPr>
              <w:t>радиовещания</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Ретран-</w:t>
            </w:r>
            <w:r>
              <w:br/>
            </w:r>
            <w:r>
              <w:rPr>
                <w:rFonts w:ascii="Times New Roman"/>
                <w:b w:val="false"/>
                <w:i w:val="false"/>
                <w:color w:val="000000"/>
                <w:sz w:val="20"/>
              </w:rPr>
              <w:t>
</w:t>
            </w:r>
            <w:r>
              <w:rPr>
                <w:rFonts w:ascii="Times New Roman"/>
                <w:b/>
                <w:i w:val="false"/>
                <w:color w:val="000000"/>
                <w:sz w:val="20"/>
              </w:rPr>
              <w:t>сляции</w:t>
            </w:r>
            <w:r>
              <w:br/>
            </w:r>
            <w:r>
              <w:rPr>
                <w:rFonts w:ascii="Times New Roman"/>
                <w:b w:val="false"/>
                <w:i w:val="false"/>
                <w:color w:val="000000"/>
                <w:sz w:val="20"/>
              </w:rPr>
              <w:t>
</w:t>
            </w:r>
            <w:r>
              <w:rPr>
                <w:rFonts w:ascii="Times New Roman"/>
                <w:b/>
                <w:i w:val="false"/>
                <w:color w:val="000000"/>
                <w:sz w:val="20"/>
              </w:rPr>
              <w:t>передач</w:t>
            </w:r>
            <w:r>
              <w:br/>
            </w:r>
            <w:r>
              <w:rPr>
                <w:rFonts w:ascii="Times New Roman"/>
                <w:b w:val="false"/>
                <w:i w:val="false"/>
                <w:color w:val="000000"/>
                <w:sz w:val="20"/>
              </w:rPr>
              <w:t>
</w:t>
            </w:r>
            <w:r>
              <w:rPr>
                <w:rFonts w:ascii="Times New Roman"/>
                <w:b/>
                <w:i w:val="false"/>
                <w:color w:val="000000"/>
                <w:sz w:val="20"/>
              </w:rPr>
              <w:t>иност-</w:t>
            </w:r>
            <w:r>
              <w:br/>
            </w:r>
            <w:r>
              <w:rPr>
                <w:rFonts w:ascii="Times New Roman"/>
                <w:b w:val="false"/>
                <w:i w:val="false"/>
                <w:color w:val="000000"/>
                <w:sz w:val="20"/>
              </w:rPr>
              <w:t>
</w:t>
            </w:r>
            <w:r>
              <w:rPr>
                <w:rFonts w:ascii="Times New Roman"/>
                <w:b/>
                <w:i w:val="false"/>
                <w:color w:val="000000"/>
                <w:sz w:val="20"/>
              </w:rPr>
              <w:t>ранных</w:t>
            </w:r>
            <w:r>
              <w:br/>
            </w:r>
            <w:r>
              <w:rPr>
                <w:rFonts w:ascii="Times New Roman"/>
                <w:b w:val="false"/>
                <w:i w:val="false"/>
                <w:color w:val="000000"/>
                <w:sz w:val="20"/>
              </w:rPr>
              <w:t>
</w:t>
            </w:r>
            <w:r>
              <w:rPr>
                <w:rFonts w:ascii="Times New Roman"/>
                <w:b/>
                <w:i w:val="false"/>
                <w:color w:val="000000"/>
                <w:sz w:val="20"/>
              </w:rPr>
              <w:t>СМИ, в</w:t>
            </w:r>
            <w:r>
              <w:br/>
            </w:r>
            <w:r>
              <w:rPr>
                <w:rFonts w:ascii="Times New Roman"/>
                <w:b w:val="false"/>
                <w:i w:val="false"/>
                <w:color w:val="000000"/>
                <w:sz w:val="20"/>
              </w:rPr>
              <w:t>
</w:t>
            </w:r>
            <w:r>
              <w:rPr>
                <w:rFonts w:ascii="Times New Roman"/>
                <w:b/>
                <w:i w:val="false"/>
                <w:color w:val="000000"/>
                <w:sz w:val="20"/>
              </w:rPr>
              <w:t>часах и</w:t>
            </w:r>
            <w:r>
              <w:br/>
            </w:r>
            <w:r>
              <w:rPr>
                <w:rFonts w:ascii="Times New Roman"/>
                <w:b w:val="false"/>
                <w:i w:val="false"/>
                <w:color w:val="000000"/>
                <w:sz w:val="20"/>
              </w:rPr>
              <w:t>
</w:t>
            </w:r>
            <w:r>
              <w:rPr>
                <w:rFonts w:ascii="Times New Roman"/>
                <w:b/>
                <w:i w:val="false"/>
                <w:color w:val="000000"/>
                <w:sz w:val="20"/>
              </w:rPr>
              <w:t>минутах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w:t>
            </w:r>
            <w:r>
              <w:br/>
            </w:r>
            <w:r>
              <w:rPr>
                <w:rFonts w:ascii="Times New Roman"/>
                <w:b w:val="false"/>
                <w:i w:val="false"/>
                <w:color w:val="000000"/>
                <w:sz w:val="20"/>
              </w:rPr>
              <w:t>
</w:t>
            </w:r>
            <w:r>
              <w:rPr>
                <w:rFonts w:ascii="Times New Roman"/>
                <w:b/>
                <w:i w:val="false"/>
                <w:color w:val="000000"/>
                <w:sz w:val="20"/>
              </w:rPr>
              <w:t>рам-</w:t>
            </w:r>
            <w:r>
              <w:br/>
            </w:r>
            <w:r>
              <w:rPr>
                <w:rFonts w:ascii="Times New Roman"/>
                <w:b w:val="false"/>
                <w:i w:val="false"/>
                <w:color w:val="000000"/>
                <w:sz w:val="20"/>
              </w:rPr>
              <w:t>
</w:t>
            </w:r>
            <w:r>
              <w:rPr>
                <w:rFonts w:ascii="Times New Roman"/>
                <w:b/>
                <w:i w:val="false"/>
                <w:color w:val="000000"/>
                <w:sz w:val="20"/>
              </w:rPr>
              <w:t>мы, в</w:t>
            </w:r>
            <w:r>
              <w:br/>
            </w:r>
            <w:r>
              <w:rPr>
                <w:rFonts w:ascii="Times New Roman"/>
                <w:b w:val="false"/>
                <w:i w:val="false"/>
                <w:color w:val="000000"/>
                <w:sz w:val="20"/>
              </w:rPr>
              <w:t>
</w:t>
            </w:r>
            <w:r>
              <w:rPr>
                <w:rFonts w:ascii="Times New Roman"/>
                <w:b/>
                <w:i w:val="false"/>
                <w:color w:val="000000"/>
                <w:sz w:val="20"/>
              </w:rPr>
              <w:t>часах</w:t>
            </w:r>
            <w:r>
              <w:br/>
            </w:r>
            <w:r>
              <w:rPr>
                <w:rFonts w:ascii="Times New Roman"/>
                <w:b w:val="false"/>
                <w:i w:val="false"/>
                <w:color w:val="000000"/>
                <w:sz w:val="20"/>
              </w:rPr>
              <w:t>
</w:t>
            </w:r>
            <w:r>
              <w:rPr>
                <w:rFonts w:ascii="Times New Roman"/>
                <w:b/>
                <w:i w:val="false"/>
                <w:color w:val="000000"/>
                <w:sz w:val="20"/>
              </w:rPr>
              <w:t>и ми-</w:t>
            </w:r>
            <w:r>
              <w:br/>
            </w:r>
            <w:r>
              <w:rPr>
                <w:rFonts w:ascii="Times New Roman"/>
                <w:b w:val="false"/>
                <w:i w:val="false"/>
                <w:color w:val="000000"/>
                <w:sz w:val="20"/>
              </w:rPr>
              <w:t>
</w:t>
            </w:r>
            <w:r>
              <w:rPr>
                <w:rFonts w:ascii="Times New Roman"/>
                <w:b/>
                <w:i w:val="false"/>
                <w:color w:val="000000"/>
                <w:sz w:val="20"/>
              </w:rPr>
              <w:t>нутах</w:t>
            </w:r>
          </w:p>
        </w:tc>
      </w:tr>
      <w:tr>
        <w:trPr>
          <w:trHeight w:val="27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Начальник Государственного</w:t>
      </w:r>
      <w:r>
        <w:br/>
      </w:r>
      <w:r>
        <w:rPr>
          <w:rFonts w:ascii="Times New Roman"/>
          <w:b w:val="false"/>
          <w:i w:val="false"/>
          <w:color w:val="000000"/>
          <w:sz w:val="28"/>
        </w:rPr>
        <w:t>
</w:t>
      </w:r>
      <w:r>
        <w:rPr>
          <w:rFonts w:ascii="Times New Roman"/>
          <w:b/>
          <w:i w:val="false"/>
          <w:color w:val="000000"/>
          <w:sz w:val="28"/>
        </w:rPr>
        <w:t>учреждения «Управление</w:t>
      </w:r>
      <w:r>
        <w:br/>
      </w:r>
      <w:r>
        <w:rPr>
          <w:rFonts w:ascii="Times New Roman"/>
          <w:b w:val="false"/>
          <w:i w:val="false"/>
          <w:color w:val="000000"/>
          <w:sz w:val="28"/>
        </w:rPr>
        <w:t>
</w:t>
      </w:r>
      <w:r>
        <w:rPr>
          <w:rFonts w:ascii="Times New Roman"/>
          <w:b/>
          <w:i w:val="false"/>
          <w:color w:val="000000"/>
          <w:sz w:val="28"/>
        </w:rPr>
        <w:t>внутренней политики</w:t>
      </w:r>
      <w:r>
        <w:br/>
      </w:r>
      <w:r>
        <w:rPr>
          <w:rFonts w:ascii="Times New Roman"/>
          <w:b w:val="false"/>
          <w:i w:val="false"/>
          <w:color w:val="000000"/>
          <w:sz w:val="28"/>
        </w:rPr>
        <w:t>
</w:t>
      </w:r>
      <w:r>
        <w:rPr>
          <w:rFonts w:ascii="Times New Roman"/>
          <w:b/>
          <w:i w:val="false"/>
          <w:color w:val="000000"/>
          <w:sz w:val="28"/>
        </w:rPr>
        <w:t>города Астаны»</w:t>
      </w:r>
      <w:r>
        <w:rPr>
          <w:rFonts w:ascii="Times New Roman"/>
          <w:b w:val="false"/>
          <w:i w:val="false"/>
          <w:color w:val="000000"/>
          <w:sz w:val="28"/>
        </w:rPr>
        <w:t>                           __________________________</w:t>
      </w:r>
      <w:r>
        <w:br/>
      </w:r>
      <w:r>
        <w:rPr>
          <w:rFonts w:ascii="Times New Roman"/>
          <w:b w:val="false"/>
          <w:i w:val="false"/>
          <w:color w:val="000000"/>
          <w:sz w:val="28"/>
        </w:rPr>
        <w:t>
                                                   (Ф.И.О.)</w:t>
      </w:r>
    </w:p>
    <w:p>
      <w:pPr>
        <w:spacing w:after="0"/>
        <w:ind w:left="0"/>
        <w:jc w:val="both"/>
      </w:pPr>
      <w:r>
        <w:drawing>
          <wp:inline distT="0" distB="0" distL="0" distR="0">
            <wp:extent cx="101600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160000" cy="3327400"/>
                    </a:xfrm>
                    <a:prstGeom prst="rect">
                      <a:avLst/>
                    </a:prstGeom>
                  </pic:spPr>
                </pic:pic>
              </a:graphicData>
            </a:graphic>
          </wp:inline>
        </w:drawing>
      </w:r>
    </w:p>
    <w:bookmarkStart w:name="z114" w:id="3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Регламенту электронной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w:t>
      </w:r>
      <w:r>
        <w:br/>
      </w:r>
      <w:r>
        <w:rPr>
          <w:rFonts w:ascii="Times New Roman"/>
          <w:b w:val="false"/>
          <w:i w:val="false"/>
          <w:color w:val="000000"/>
          <w:sz w:val="28"/>
        </w:rPr>
        <w:t>
территории города Астаны»</w:t>
      </w:r>
    </w:p>
    <w:bookmarkEnd w:id="31"/>
    <w:bookmarkStart w:name="z115" w:id="32"/>
    <w:p>
      <w:pPr>
        <w:spacing w:after="0"/>
        <w:ind w:left="0"/>
        <w:jc w:val="left"/>
      </w:pPr>
      <w:r>
        <w:rPr>
          <w:rFonts w:ascii="Times New Roman"/>
          <w:b/>
          <w:i w:val="false"/>
          <w:color w:val="000000"/>
        </w:rPr>
        <w:t xml:space="preserve"> 
Форма анкеты для определения показателей электронной</w:t>
      </w:r>
      <w:r>
        <w:br/>
      </w:r>
      <w:r>
        <w:rPr>
          <w:rFonts w:ascii="Times New Roman"/>
          <w:b/>
          <w:i w:val="false"/>
          <w:color w:val="000000"/>
        </w:rPr>
        <w:t>
государственной услуги: «качество» и «доступность»</w:t>
      </w:r>
    </w:p>
    <w:bookmarkEnd w:id="32"/>
    <w:p>
      <w:pPr>
        <w:spacing w:after="0"/>
        <w:ind w:left="0"/>
        <w:jc w:val="both"/>
      </w:pPr>
      <w:r>
        <w:rPr>
          <w:rFonts w:ascii="Times New Roman"/>
          <w:b/>
          <w:i w:val="false"/>
          <w:color w:val="000000"/>
          <w:sz w:val="28"/>
        </w:rPr>
        <w:t>____________________________________________________</w:t>
      </w:r>
      <w:r>
        <w:br/>
      </w:r>
      <w:r>
        <w:rPr>
          <w:rFonts w:ascii="Times New Roman"/>
          <w:b w:val="false"/>
          <w:i w:val="false"/>
          <w:color w:val="000000"/>
          <w:sz w:val="28"/>
        </w:rPr>
        <w:t>
(наименование услуги)</w:t>
      </w:r>
    </w:p>
    <w:bookmarkStart w:name="z116" w:id="33"/>
    <w:p>
      <w:pPr>
        <w:spacing w:after="0"/>
        <w:ind w:left="0"/>
        <w:jc w:val="both"/>
      </w:pPr>
      <w:r>
        <w:rPr>
          <w:rFonts w:ascii="Times New Roman"/>
          <w:b w:val="false"/>
          <w:i w:val="false"/>
          <w:color w:val="000000"/>
          <w:sz w:val="28"/>
        </w:rPr>
        <w:t>
      1. Удовлетворены ли Вы качеством процесса и результатом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 не удовлетворен;</w:t>
      </w:r>
      <w:r>
        <w:br/>
      </w:r>
      <w:r>
        <w:rPr>
          <w:rFonts w:ascii="Times New Roman"/>
          <w:b w:val="false"/>
          <w:i w:val="false"/>
          <w:color w:val="000000"/>
          <w:sz w:val="28"/>
        </w:rPr>
        <w:t>
</w:t>
      </w:r>
      <w:r>
        <w:rPr>
          <w:rFonts w:ascii="Times New Roman"/>
          <w:b w:val="false"/>
          <w:i w:val="false"/>
          <w:color w:val="000000"/>
          <w:sz w:val="28"/>
        </w:rPr>
        <w:t>
      2) частично удовлетворен;</w:t>
      </w:r>
      <w:r>
        <w:br/>
      </w:r>
      <w:r>
        <w:rPr>
          <w:rFonts w:ascii="Times New Roman"/>
          <w:b w:val="false"/>
          <w:i w:val="false"/>
          <w:color w:val="000000"/>
          <w:sz w:val="28"/>
        </w:rPr>
        <w:t>
</w:t>
      </w:r>
      <w:r>
        <w:rPr>
          <w:rFonts w:ascii="Times New Roman"/>
          <w:b w:val="false"/>
          <w:i w:val="false"/>
          <w:color w:val="000000"/>
          <w:sz w:val="28"/>
        </w:rPr>
        <w:t>
      3) удовлетворен.</w:t>
      </w:r>
    </w:p>
    <w:bookmarkEnd w:id="33"/>
    <w:bookmarkStart w:name="z120" w:id="34"/>
    <w:p>
      <w:pPr>
        <w:spacing w:after="0"/>
        <w:ind w:left="0"/>
        <w:jc w:val="both"/>
      </w:pPr>
      <w:r>
        <w:rPr>
          <w:rFonts w:ascii="Times New Roman"/>
          <w:b w:val="false"/>
          <w:i w:val="false"/>
          <w:color w:val="000000"/>
          <w:sz w:val="28"/>
        </w:rPr>
        <w:t>
      2. Удовлетворены ли Вы качеством информации о порядке оказания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1) не удовлетворен;</w:t>
      </w:r>
      <w:r>
        <w:br/>
      </w:r>
      <w:r>
        <w:rPr>
          <w:rFonts w:ascii="Times New Roman"/>
          <w:b w:val="false"/>
          <w:i w:val="false"/>
          <w:color w:val="000000"/>
          <w:sz w:val="28"/>
        </w:rPr>
        <w:t>
</w:t>
      </w:r>
      <w:r>
        <w:rPr>
          <w:rFonts w:ascii="Times New Roman"/>
          <w:b w:val="false"/>
          <w:i w:val="false"/>
          <w:color w:val="000000"/>
          <w:sz w:val="28"/>
        </w:rPr>
        <w:t>
      2) частично удовлетворен;</w:t>
      </w:r>
      <w:r>
        <w:br/>
      </w:r>
      <w:r>
        <w:rPr>
          <w:rFonts w:ascii="Times New Roman"/>
          <w:b w:val="false"/>
          <w:i w:val="false"/>
          <w:color w:val="000000"/>
          <w:sz w:val="28"/>
        </w:rPr>
        <w:t>
</w:t>
      </w:r>
      <w:r>
        <w:rPr>
          <w:rFonts w:ascii="Times New Roman"/>
          <w:b w:val="false"/>
          <w:i w:val="false"/>
          <w:color w:val="000000"/>
          <w:sz w:val="28"/>
        </w:rPr>
        <w:t>
      3) удовлетворен.</w:t>
      </w:r>
    </w:p>
    <w:bookmarkEnd w:id="34"/>
    <w:bookmarkStart w:name="z124" w:id="3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Регламенту электронной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«Учет иностранных средств</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распространяемых на   </w:t>
      </w:r>
      <w:r>
        <w:br/>
      </w:r>
      <w:r>
        <w:rPr>
          <w:rFonts w:ascii="Times New Roman"/>
          <w:b w:val="false"/>
          <w:i w:val="false"/>
          <w:color w:val="000000"/>
          <w:sz w:val="28"/>
        </w:rPr>
        <w:t>
территории города Астаны»</w:t>
      </w:r>
    </w:p>
    <w:bookmarkEnd w:id="35"/>
    <w:bookmarkStart w:name="z125" w:id="36"/>
    <w:p>
      <w:pPr>
        <w:spacing w:after="0"/>
        <w:ind w:left="0"/>
        <w:jc w:val="left"/>
      </w:pPr>
      <w:r>
        <w:rPr>
          <w:rFonts w:ascii="Times New Roman"/>
          <w:b/>
          <w:i w:val="false"/>
          <w:color w:val="000000"/>
        </w:rPr>
        <w:t xml:space="preserve"> 
Адрес и график работы Государственного учреждения</w:t>
      </w:r>
      <w:r>
        <w:br/>
      </w:r>
      <w:r>
        <w:rPr>
          <w:rFonts w:ascii="Times New Roman"/>
          <w:b/>
          <w:i w:val="false"/>
          <w:color w:val="000000"/>
        </w:rPr>
        <w:t>
«Управление внутренней политики города Астаны»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937"/>
        <w:gridCol w:w="1913"/>
        <w:gridCol w:w="3023"/>
        <w:gridCol w:w="2319"/>
        <w:gridCol w:w="2832"/>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п/</w:t>
            </w:r>
            <w:r>
              <w:br/>
            </w:r>
            <w:r>
              <w:rPr>
                <w:rFonts w:ascii="Times New Roman"/>
                <w:b/>
                <w:i w:val="false"/>
                <w:color w:val="000000"/>
                <w:sz w:val="20"/>
              </w:rPr>
              <w:t>
п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w:t>
            </w:r>
            <w:r>
              <w:br/>
            </w:r>
            <w:r>
              <w:rPr>
                <w:rFonts w:ascii="Times New Roman"/>
                <w:b/>
                <w:i w:val="false"/>
                <w:color w:val="000000"/>
                <w:sz w:val="20"/>
              </w:rPr>
              <w:t>
ный</w:t>
            </w:r>
            <w:r>
              <w:br/>
            </w:r>
            <w:r>
              <w:rPr>
                <w:rFonts w:ascii="Times New Roman"/>
                <w:b/>
                <w:i w:val="false"/>
                <w:color w:val="000000"/>
                <w:sz w:val="20"/>
              </w:rPr>
              <w:t>
телефон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электрон-</w:t>
            </w:r>
            <w:r>
              <w:br/>
            </w:r>
            <w:r>
              <w:rPr>
                <w:rFonts w:ascii="Times New Roman"/>
                <w:b/>
                <w:i w:val="false"/>
                <w:color w:val="000000"/>
                <w:sz w:val="20"/>
              </w:rPr>
              <w:t>
ной почты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w:t>
            </w:r>
            <w:r>
              <w:br/>
            </w:r>
            <w:r>
              <w:rPr>
                <w:rFonts w:ascii="Times New Roman"/>
                <w:b/>
                <w:i w:val="false"/>
                <w:color w:val="000000"/>
                <w:sz w:val="20"/>
              </w:rPr>
              <w:t>
работы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учреждение</w:t>
            </w:r>
            <w:r>
              <w:br/>
            </w:r>
            <w:r>
              <w:rPr>
                <w:rFonts w:ascii="Times New Roman"/>
                <w:b w:val="false"/>
                <w:i w:val="false"/>
                <w:color w:val="000000"/>
                <w:sz w:val="20"/>
              </w:rPr>
              <w:t>
«Управление</w:t>
            </w:r>
            <w:r>
              <w:br/>
            </w:r>
            <w:r>
              <w:rPr>
                <w:rFonts w:ascii="Times New Roman"/>
                <w:b w:val="false"/>
                <w:i w:val="false"/>
                <w:color w:val="000000"/>
                <w:sz w:val="20"/>
              </w:rPr>
              <w:t>
внутренней</w:t>
            </w:r>
            <w:r>
              <w:br/>
            </w:r>
            <w:r>
              <w:rPr>
                <w:rFonts w:ascii="Times New Roman"/>
                <w:b w:val="false"/>
                <w:i w:val="false"/>
                <w:color w:val="000000"/>
                <w:sz w:val="20"/>
              </w:rPr>
              <w:t>
политики</w:t>
            </w:r>
            <w:r>
              <w:br/>
            </w:r>
            <w:r>
              <w:rPr>
                <w:rFonts w:ascii="Times New Roman"/>
                <w:b w:val="false"/>
                <w:i w:val="false"/>
                <w:color w:val="000000"/>
                <w:sz w:val="20"/>
              </w:rPr>
              <w:t>
города</w:t>
            </w:r>
            <w:r>
              <w:br/>
            </w:r>
            <w:r>
              <w:rPr>
                <w:rFonts w:ascii="Times New Roman"/>
                <w:b w:val="false"/>
                <w:i w:val="false"/>
                <w:color w:val="000000"/>
                <w:sz w:val="20"/>
              </w:rPr>
              <w:t>
Астаны»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Астана,</w:t>
            </w:r>
            <w:r>
              <w:br/>
            </w:r>
            <w:r>
              <w:rPr>
                <w:rFonts w:ascii="Times New Roman"/>
                <w:b w:val="false"/>
                <w:i w:val="false"/>
                <w:color w:val="000000"/>
                <w:sz w:val="20"/>
              </w:rPr>
              <w:t>
ул.</w:t>
            </w:r>
            <w:r>
              <w:br/>
            </w:r>
            <w:r>
              <w:rPr>
                <w:rFonts w:ascii="Times New Roman"/>
                <w:b w:val="false"/>
                <w:i w:val="false"/>
                <w:color w:val="000000"/>
                <w:sz w:val="20"/>
              </w:rPr>
              <w:t>
Бейбіт-</w:t>
            </w:r>
            <w:r>
              <w:br/>
            </w:r>
            <w:r>
              <w:rPr>
                <w:rFonts w:ascii="Times New Roman"/>
                <w:b w:val="false"/>
                <w:i w:val="false"/>
                <w:color w:val="000000"/>
                <w:sz w:val="20"/>
              </w:rPr>
              <w:t>
шілік,</w:t>
            </w:r>
            <w:r>
              <w:br/>
            </w:r>
            <w:r>
              <w:rPr>
                <w:rFonts w:ascii="Times New Roman"/>
                <w:b w:val="false"/>
                <w:i w:val="false"/>
                <w:color w:val="000000"/>
                <w:sz w:val="20"/>
              </w:rPr>
              <w:t>
№ 11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8 -7172-556692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uvp_astana</w:t>
            </w:r>
            <w:r>
              <w:br/>
            </w:r>
            <w:r>
              <w:rPr>
                <w:rFonts w:ascii="Times New Roman"/>
                <w:b w:val="false"/>
                <w:i w:val="false"/>
                <w:color w:val="000000"/>
                <w:sz w:val="20"/>
              </w:rPr>
              <w:t>
@mail.ru</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дни:</w:t>
            </w:r>
            <w:r>
              <w:br/>
            </w:r>
            <w:r>
              <w:rPr>
                <w:rFonts w:ascii="Times New Roman"/>
                <w:b w:val="false"/>
                <w:i w:val="false"/>
                <w:color w:val="000000"/>
                <w:sz w:val="20"/>
              </w:rPr>
              <w:t>
понедельник -</w:t>
            </w:r>
            <w:r>
              <w:br/>
            </w:r>
            <w:r>
              <w:rPr>
                <w:rFonts w:ascii="Times New Roman"/>
                <w:b w:val="false"/>
                <w:i w:val="false"/>
                <w:color w:val="000000"/>
                <w:sz w:val="20"/>
              </w:rPr>
              <w:t>
пятница</w:t>
            </w:r>
            <w:r>
              <w:br/>
            </w:r>
            <w:r>
              <w:rPr>
                <w:rFonts w:ascii="Times New Roman"/>
                <w:b w:val="false"/>
                <w:i w:val="false"/>
                <w:color w:val="000000"/>
                <w:sz w:val="20"/>
              </w:rPr>
              <w:t>
Рабочее</w:t>
            </w:r>
            <w:r>
              <w:br/>
            </w:r>
            <w:r>
              <w:rPr>
                <w:rFonts w:ascii="Times New Roman"/>
                <w:b w:val="false"/>
                <w:i w:val="false"/>
                <w:color w:val="000000"/>
                <w:sz w:val="20"/>
              </w:rPr>
              <w:t>
время:</w:t>
            </w:r>
            <w:r>
              <w:br/>
            </w:r>
            <w:r>
              <w:rPr>
                <w:rFonts w:ascii="Times New Roman"/>
                <w:b w:val="false"/>
                <w:i w:val="false"/>
                <w:color w:val="000000"/>
                <w:sz w:val="20"/>
              </w:rPr>
              <w:t>
с 09.00 часов</w:t>
            </w:r>
            <w:r>
              <w:br/>
            </w:r>
            <w:r>
              <w:rPr>
                <w:rFonts w:ascii="Times New Roman"/>
                <w:b w:val="false"/>
                <w:i w:val="false"/>
                <w:color w:val="000000"/>
                <w:sz w:val="20"/>
              </w:rPr>
              <w:t>
до 18.00</w:t>
            </w:r>
            <w:r>
              <w:br/>
            </w:r>
            <w:r>
              <w:rPr>
                <w:rFonts w:ascii="Times New Roman"/>
                <w:b w:val="false"/>
                <w:i w:val="false"/>
                <w:color w:val="000000"/>
                <w:sz w:val="20"/>
              </w:rPr>
              <w:t>
часов,</w:t>
            </w:r>
            <w:r>
              <w:br/>
            </w:r>
            <w:r>
              <w:rPr>
                <w:rFonts w:ascii="Times New Roman"/>
                <w:b w:val="false"/>
                <w:i w:val="false"/>
                <w:color w:val="000000"/>
                <w:sz w:val="20"/>
              </w:rPr>
              <w:t>
перерыв</w:t>
            </w:r>
            <w:r>
              <w:br/>
            </w:r>
            <w:r>
              <w:rPr>
                <w:rFonts w:ascii="Times New Roman"/>
                <w:b w:val="false"/>
                <w:i w:val="false"/>
                <w:color w:val="000000"/>
                <w:sz w:val="20"/>
              </w:rPr>
              <w:t>
с 13.00 часов</w:t>
            </w:r>
            <w:r>
              <w:br/>
            </w:r>
            <w:r>
              <w:rPr>
                <w:rFonts w:ascii="Times New Roman"/>
                <w:b w:val="false"/>
                <w:i w:val="false"/>
                <w:color w:val="000000"/>
                <w:sz w:val="20"/>
              </w:rPr>
              <w:t>
до 14.00</w:t>
            </w:r>
            <w:r>
              <w:br/>
            </w:r>
            <w:r>
              <w:rPr>
                <w:rFonts w:ascii="Times New Roman"/>
                <w:b w:val="false"/>
                <w:i w:val="false"/>
                <w:color w:val="000000"/>
                <w:sz w:val="20"/>
              </w:rPr>
              <w:t>
часов</w:t>
            </w:r>
            <w:r>
              <w:br/>
            </w:r>
            <w:r>
              <w:rPr>
                <w:rFonts w:ascii="Times New Roman"/>
                <w:b w:val="false"/>
                <w:i w:val="false"/>
                <w:color w:val="000000"/>
                <w:sz w:val="20"/>
              </w:rPr>
              <w:t>
Выходные дни:</w:t>
            </w:r>
            <w:r>
              <w:br/>
            </w:r>
            <w:r>
              <w:rPr>
                <w:rFonts w:ascii="Times New Roman"/>
                <w:b w:val="false"/>
                <w:i w:val="false"/>
                <w:color w:val="000000"/>
                <w:sz w:val="20"/>
              </w:rPr>
              <w:t>
суббота –</w:t>
            </w:r>
            <w:r>
              <w:br/>
            </w:r>
            <w:r>
              <w:rPr>
                <w:rFonts w:ascii="Times New Roman"/>
                <w:b w:val="false"/>
                <w:i w:val="false"/>
                <w:color w:val="000000"/>
                <w:sz w:val="20"/>
              </w:rPr>
              <w:t>
воскресенье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