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c541" w14:textId="cb1c5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7 декабря 2011 года № 518/75-IV "О бюджете города Астаны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21 ноября 2012 года № 81/10-V. Зарегистрировано Департаментом юстиции города Астаны 10 декабря 2012 года № 753. Утратило силу решением маслихата города Астаны от 30 мая 2013 года № 139/16-V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города Астаны от 30.05.2013 </w:t>
      </w:r>
      <w:r>
        <w:rPr>
          <w:rFonts w:ascii="Times New Roman"/>
          <w:b w:val="false"/>
          <w:i w:val="false"/>
          <w:color w:val="ff0000"/>
          <w:sz w:val="28"/>
        </w:rPr>
        <w:t>№ 139/16-V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Бюджетного кодекса Республики Казахстан 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7 декабря 2011 года № 518/75-IV «О бюджете города Астаны на 2012-2014 годы» (зарегистрировано в Реестре государственной регистрации нормативных правовых актов от 30 декабря 2011 года за № 708, опубликовано в газетах «Астана ақшамы» от 7 января 2012 года № 2, «Вечерняя Астана» от 7 января 2012 года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«277 839 589,0» заменить цифрами «294 673 345,0»;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«90 437 397,0» заменить цифрами «93 250 304,0»;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«1 688 767,0» заменить цифрами «4 841 120,0»;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«10 175 302,0» заменить цифрами «10 275 302,0»;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«175 538 123,0» заменить цифрами «186 306 619,0»;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«267 497 080,9» заменить цифрами «284 243 731, 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«(- 1 018 936,0)» заменить цифрами «(-1 563 936,0)»,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цифры «545 000,0»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«22 396 115,3» заменить цифрами «22 423 055,3»,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цифры «22 396 115,3» заменить цифрами «22 423 055,3»;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«(-11 034 671,2)» заменить цифрами «(-10 429 506,2)»;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«11 034 671,2» заменить цифрами «10 429 506,2»;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«6 386 300,0» заменить цифрами «5 841 300,0»;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8)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«(-6 994 147,9)» заменить цифрами «(-7 054 312,9)».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«1 367 111,0» заменить цифрами «1 206 375,0».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Н.И. Мещеряков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С.С. Есилов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«Управление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города Астаны»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(УЭиБП)                                    Ж.Г. Нурпиисов</w:t>
      </w:r>
    </w:p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2012 года № 81/10-V </w:t>
      </w:r>
    </w:p>
    <w:bookmarkEnd w:id="2"/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518/75-IV</w:t>
      </w:r>
    </w:p>
    <w:bookmarkEnd w:id="3"/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Астаны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835"/>
        <w:gridCol w:w="835"/>
        <w:gridCol w:w="8130"/>
        <w:gridCol w:w="364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294 673 345</w:t>
            </w:r>
          </w:p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93 250 304</w:t>
            </w:r>
          </w:p>
        </w:tc>
      </w:tr>
      <w:tr>
        <w:trPr>
          <w:trHeight w:val="4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42 462 978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42 462 978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32 580 733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32 580 733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13 774 255</w:t>
            </w:r>
          </w:p>
        </w:tc>
      </w:tr>
      <w:tr>
        <w:trPr>
          <w:trHeight w:val="4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10 001 657</w:t>
            </w:r>
          </w:p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1 047 174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2 725 424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3 238 237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165 835</w:t>
            </w:r>
          </w:p>
        </w:tc>
      </w:tr>
      <w:tr>
        <w:trPr>
          <w:trHeight w:val="4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1 877 692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937 437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257 273</w:t>
            </w:r>
          </w:p>
        </w:tc>
      </w:tr>
      <w:tr>
        <w:trPr>
          <w:trHeight w:val="8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1 194 101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1 194 101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4 841 120</w:t>
            </w:r>
          </w:p>
        </w:tc>
      </w:tr>
      <w:tr>
        <w:trPr>
          <w:trHeight w:val="4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556 721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66 794</w:t>
            </w:r>
          </w:p>
        </w:tc>
      </w:tr>
      <w:tr>
        <w:trPr>
          <w:trHeight w:val="8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150 900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256 073</w:t>
            </w:r>
          </w:p>
        </w:tc>
      </w:tr>
      <w:tr>
        <w:trPr>
          <w:trHeight w:val="4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82 954</w:t>
            </w:r>
          </w:p>
        </w:tc>
      </w:tr>
      <w:tr>
        <w:trPr>
          <w:trHeight w:val="8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727 629</w:t>
            </w:r>
          </w:p>
        </w:tc>
      </w:tr>
      <w:tr>
        <w:trPr>
          <w:trHeight w:val="12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727 629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3 556 770</w:t>
            </w:r>
          </w:p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3 556 770</w:t>
            </w:r>
          </w:p>
        </w:tc>
      </w:tr>
      <w:tr>
        <w:trPr>
          <w:trHeight w:val="4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10 275 302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7 800 000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7 800 000</w:t>
            </w:r>
          </w:p>
        </w:tc>
      </w:tr>
      <w:tr>
        <w:trPr>
          <w:trHeight w:val="4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2 475 302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2 230 302</w:t>
            </w:r>
          </w:p>
        </w:tc>
      </w:tr>
      <w:tr>
        <w:trPr>
          <w:trHeight w:val="4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245 000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186 306 619</w:t>
            </w:r>
          </w:p>
        </w:tc>
      </w:tr>
      <w:tr>
        <w:trPr>
          <w:trHeight w:val="4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186 306 619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186 306 619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769"/>
        <w:gridCol w:w="769"/>
        <w:gridCol w:w="7421"/>
        <w:gridCol w:w="3960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 тенге 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284 243 731,9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2 597 964,1</w:t>
            </w:r>
          </w:p>
        </w:tc>
      </w:tr>
      <w:tr>
        <w:trPr>
          <w:trHeight w:val="1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67 653,0</w:t>
            </w:r>
          </w:p>
        </w:tc>
      </w:tr>
      <w:tr>
        <w:trPr>
          <w:trHeight w:val="4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67 165,0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1 076 102,0</w:t>
            </w:r>
          </w:p>
        </w:tc>
      </w:tr>
      <w:tr>
        <w:trPr>
          <w:trHeight w:val="3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632 484,0</w:t>
            </w:r>
          </w:p>
        </w:tc>
      </w:tr>
      <w:tr>
        <w:trPr>
          <w:trHeight w:val="5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435 324,0</w:t>
            </w:r>
          </w:p>
        </w:tc>
      </w:tr>
      <w:tr>
        <w:trPr>
          <w:trHeight w:val="1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559 999,0</w:t>
            </w:r>
          </w:p>
        </w:tc>
      </w:tr>
      <w:tr>
        <w:trPr>
          <w:trHeight w:val="7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553 146,0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6 853,0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220 188,0</w:t>
            </w:r>
          </w:p>
        </w:tc>
      </w:tr>
      <w:tr>
        <w:trPr>
          <w:trHeight w:val="8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  ревизионной комиссии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205 144,0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15 044,0</w:t>
            </w:r>
          </w:p>
        </w:tc>
      </w:tr>
      <w:tr>
        <w:trPr>
          <w:trHeight w:val="5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365 542,1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255 104,0</w:t>
            </w:r>
          </w:p>
        </w:tc>
      </w:tr>
      <w:tr>
        <w:trPr>
          <w:trHeight w:val="5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7 151,0</w:t>
            </w:r>
          </w:p>
        </w:tc>
      </w:tr>
      <w:tr>
        <w:trPr>
          <w:trHeight w:val="8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72 611,1</w:t>
            </w:r>
          </w:p>
        </w:tc>
      </w:tr>
      <w:tr>
        <w:trPr>
          <w:trHeight w:val="12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 собственности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8 641,0</w:t>
            </w:r>
          </w:p>
        </w:tc>
      </w:tr>
      <w:tr>
        <w:trPr>
          <w:trHeight w:val="8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19 240,0</w:t>
            </w:r>
          </w:p>
        </w:tc>
      </w:tr>
      <w:tr>
        <w:trPr>
          <w:trHeight w:val="5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2 795,0</w:t>
            </w:r>
          </w:p>
        </w:tc>
      </w:tr>
      <w:tr>
        <w:trPr>
          <w:trHeight w:val="8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288 478,0</w:t>
            </w:r>
          </w:p>
        </w:tc>
      </w:tr>
      <w:tr>
        <w:trPr>
          <w:trHeight w:val="9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значения, столицы 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285 934,0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2 544,0</w:t>
            </w:r>
          </w:p>
        </w:tc>
      </w:tr>
      <w:tr>
        <w:trPr>
          <w:trHeight w:val="1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20 002,0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20 002,0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1 180 806,0</w:t>
            </w:r>
          </w:p>
        </w:tc>
      </w:tr>
      <w:tr>
        <w:trPr>
          <w:trHeight w:val="8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1 180 806,0</w:t>
            </w:r>
          </w:p>
        </w:tc>
      </w:tr>
      <w:tr>
        <w:trPr>
          <w:trHeight w:val="12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42 995,0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81 885,0</w:t>
            </w:r>
          </w:p>
        </w:tc>
      </w:tr>
      <w:tr>
        <w:trPr>
          <w:trHeight w:val="8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485 568,0</w:t>
            </w:r>
          </w:p>
        </w:tc>
      </w:tr>
      <w:tr>
        <w:trPr>
          <w:trHeight w:val="7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33 218,0</w:t>
            </w:r>
          </w:p>
        </w:tc>
      </w:tr>
      <w:tr>
        <w:trPr>
          <w:trHeight w:val="9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514 051,0</w:t>
            </w:r>
          </w:p>
        </w:tc>
      </w:tr>
      <w:tr>
        <w:trPr>
          <w:trHeight w:val="9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22 089,0</w:t>
            </w:r>
          </w:p>
        </w:tc>
      </w:tr>
      <w:tr>
        <w:trPr>
          <w:trHeight w:val="5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13 115 567,8</w:t>
            </w:r>
          </w:p>
        </w:tc>
      </w:tr>
      <w:tr>
        <w:trPr>
          <w:trHeight w:val="7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6 184 225,0</w:t>
            </w:r>
          </w:p>
        </w:tc>
      </w:tr>
      <w:tr>
        <w:trPr>
          <w:trHeight w:val="10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5 014 445,0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5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профилактике наркомании и наркобизнеса в городе Астане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1 789,0</w:t>
            </w:r>
          </w:p>
        </w:tc>
      </w:tr>
      <w:tr>
        <w:trPr>
          <w:trHeight w:val="1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980 276,0</w:t>
            </w:r>
          </w:p>
        </w:tc>
      </w:tr>
      <w:tr>
        <w:trPr>
          <w:trHeight w:val="7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58 294,0</w:t>
            </w:r>
          </w:p>
        </w:tc>
      </w:tr>
      <w:tr>
        <w:trPr>
          <w:trHeight w:val="6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27 383,0</w:t>
            </w:r>
          </w:p>
        </w:tc>
      </w:tr>
      <w:tr>
        <w:trPr>
          <w:trHeight w:val="9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56 668,0</w:t>
            </w:r>
          </w:p>
        </w:tc>
      </w:tr>
      <w:tr>
        <w:trPr>
          <w:trHeight w:val="7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  Центра временного размещения оралманов и 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2 376,0</w:t>
            </w:r>
          </w:p>
        </w:tc>
      </w:tr>
      <w:tr>
        <w:trPr>
          <w:trHeight w:val="3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трансфертов из республиканского бюджета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29 994,0</w:t>
            </w:r>
          </w:p>
        </w:tc>
      </w:tr>
      <w:tr>
        <w:trPr>
          <w:trHeight w:val="1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1 598 485,0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1 598 485,0</w:t>
            </w:r>
          </w:p>
        </w:tc>
      </w:tr>
      <w:tr>
        <w:trPr>
          <w:trHeight w:val="4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5 332 857,8</w:t>
            </w:r>
          </w:p>
        </w:tc>
      </w:tr>
      <w:tr>
        <w:trPr>
          <w:trHeight w:val="5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686 654,0</w:t>
            </w:r>
          </w:p>
        </w:tc>
      </w:tr>
      <w:tr>
        <w:trPr>
          <w:trHeight w:val="8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 Генеральной прокуратуры Республики Казахстан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4 646 203,8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36 243 933,6</w:t>
            </w:r>
          </w:p>
        </w:tc>
      </w:tr>
      <w:tr>
        <w:trPr>
          <w:trHeight w:val="7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5 709 205,0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2 885 410,0</w:t>
            </w:r>
          </w:p>
        </w:tc>
      </w:tr>
      <w:tr>
        <w:trPr>
          <w:trHeight w:val="26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22 684,0</w:t>
            </w:r>
          </w:p>
        </w:tc>
      </w:tr>
      <w:tr>
        <w:trPr>
          <w:trHeight w:val="8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2 801 111,0</w:t>
            </w:r>
          </w:p>
        </w:tc>
      </w:tr>
      <w:tr>
        <w:trPr>
          <w:trHeight w:val="9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10 629,0</w:t>
            </w:r>
          </w:p>
        </w:tc>
      </w:tr>
      <w:tr>
        <w:trPr>
          <w:trHeight w:val="6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10 629,0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487 189,0</w:t>
            </w:r>
          </w:p>
        </w:tc>
      </w:tr>
      <w:tr>
        <w:trPr>
          <w:trHeight w:val="6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159 011,0</w:t>
            </w:r>
          </w:p>
        </w:tc>
      </w:tr>
      <w:tr>
        <w:trPr>
          <w:trHeight w:val="7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260 851,0</w:t>
            </w:r>
          </w:p>
        </w:tc>
      </w:tr>
      <w:tr>
        <w:trPr>
          <w:trHeight w:val="7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67 327,0</w:t>
            </w:r>
          </w:p>
        </w:tc>
      </w:tr>
      <w:tr>
        <w:trPr>
          <w:trHeight w:val="8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1 160 448,0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1 160 448,0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18 994 729,0</w:t>
            </w:r>
          </w:p>
        </w:tc>
      </w:tr>
      <w:tr>
        <w:trPr>
          <w:trHeight w:val="5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139 271,0</w:t>
            </w:r>
          </w:p>
        </w:tc>
      </w:tr>
      <w:tr>
        <w:trPr>
          <w:trHeight w:val="5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11 457 023,0</w:t>
            </w:r>
          </w:p>
        </w:tc>
      </w:tr>
      <w:tr>
        <w:trPr>
          <w:trHeight w:val="1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158 268,0</w:t>
            </w:r>
          </w:p>
        </w:tc>
      </w:tr>
      <w:tr>
        <w:trPr>
          <w:trHeight w:val="8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164 044,0</w:t>
            </w:r>
          </w:p>
        </w:tc>
      </w:tr>
      <w:tr>
        <w:trPr>
          <w:trHeight w:val="8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6 231,0</w:t>
            </w:r>
          </w:p>
        </w:tc>
      </w:tr>
      <w:tr>
        <w:trPr>
          <w:trHeight w:val="11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441 038,0</w:t>
            </w:r>
          </w:p>
        </w:tc>
      </w:tr>
      <w:tr>
        <w:trPr>
          <w:trHeight w:val="1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1 038 844,0</w:t>
            </w:r>
          </w:p>
        </w:tc>
      </w:tr>
      <w:tr>
        <w:trPr>
          <w:trHeight w:val="9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46 288,0</w:t>
            </w:r>
          </w:p>
        </w:tc>
      </w:tr>
      <w:tr>
        <w:trPr>
          <w:trHeight w:val="1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8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40 531,0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35 749,0</w:t>
            </w:r>
          </w:p>
        </w:tc>
      </w:tr>
      <w:tr>
        <w:trPr>
          <w:trHeight w:val="6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города, республиканского значения, столицы за высокие показатели работы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13 951,0</w:t>
            </w:r>
          </w:p>
        </w:tc>
      </w:tr>
      <w:tr>
        <w:trPr>
          <w:trHeight w:val="9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92 440,0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2 384 105,0</w:t>
            </w:r>
          </w:p>
        </w:tc>
      </w:tr>
      <w:tr>
        <w:trPr>
          <w:trHeight w:val="10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50 077,0</w:t>
            </w:r>
          </w:p>
        </w:tc>
      </w:tr>
      <w:tr>
        <w:trPr>
          <w:trHeight w:val="12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</w:p>
        </w:tc>
      </w:tr>
      <w:tr>
        <w:trPr>
          <w:trHeight w:val="11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48 777,0</w:t>
            </w:r>
          </w:p>
        </w:tc>
      </w:tr>
      <w:tr>
        <w:trPr>
          <w:trHeight w:val="8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998 434,0</w:t>
            </w:r>
          </w:p>
        </w:tc>
      </w:tr>
      <w:tr>
        <w:trPr>
          <w:trHeight w:val="24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учителям организаций начального, основного среднего, общего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 образования: школы, школы-интернаты: (общего типа,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специальных (коррекционных), специализированных 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одаренных детей; организаций для детей-сирот и детей,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оставшихся без попечения родителей) за счет трансфертов 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298 259,0</w:t>
            </w:r>
          </w:p>
        </w:tc>
      </w:tr>
      <w:tr>
        <w:trPr>
          <w:trHeight w:val="12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9 833,0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1 053 626,0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Национального интерактивного парка для детей и юношества в структуре Дворца школьников города Астаны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435 000,0</w:t>
            </w:r>
          </w:p>
        </w:tc>
      </w:tr>
      <w:tr>
        <w:trPr>
          <w:trHeight w:val="2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9 724 466,6</w:t>
            </w:r>
          </w:p>
        </w:tc>
      </w:tr>
      <w:tr>
        <w:trPr>
          <w:trHeight w:val="1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9 724 466,6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157 267,0</w:t>
            </w:r>
          </w:p>
        </w:tc>
      </w:tr>
      <w:tr>
        <w:trPr>
          <w:trHeight w:val="15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  под строительство  общежития Евразийского национального университета им. Гумилева для филиала  МГУ  им. Ломоносова и Назарбаев  Интеллектуальных  школ за счет  целевых трансфертов  из республиканского бюджета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157 267,0</w:t>
            </w:r>
          </w:p>
        </w:tc>
      </w:tr>
      <w:tr>
        <w:trPr>
          <w:trHeight w:val="4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31 768 844,3</w:t>
            </w:r>
          </w:p>
        </w:tc>
      </w:tr>
      <w:tr>
        <w:trPr>
          <w:trHeight w:val="5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21 437 358,0</w:t>
            </w:r>
          </w:p>
        </w:tc>
      </w:tr>
      <w:tr>
        <w:trPr>
          <w:trHeight w:val="8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113 336,0</w:t>
            </w:r>
          </w:p>
        </w:tc>
      </w:tr>
      <w:tr>
        <w:trPr>
          <w:trHeight w:val="8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709 101,0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239 934,0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160 924,0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235 035,0</w:t>
            </w:r>
          </w:p>
        </w:tc>
      </w:tr>
      <w:tr>
        <w:trPr>
          <w:trHeight w:val="15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3 402 332,0</w:t>
            </w:r>
          </w:p>
        </w:tc>
      </w:tr>
      <w:tr>
        <w:trPr>
          <w:trHeight w:val="9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7 272 298,0</w:t>
            </w:r>
          </w:p>
        </w:tc>
      </w:tr>
      <w:tr>
        <w:trPr>
          <w:trHeight w:val="6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2 066 450,0</w:t>
            </w:r>
          </w:p>
        </w:tc>
      </w:tr>
      <w:tr>
        <w:trPr>
          <w:trHeight w:val="15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«Саламатты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стан» на 2011-2015 годы за счет трансфертов из республиканского бюджета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713,0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144 398,0</w:t>
            </w:r>
          </w:p>
        </w:tc>
      </w:tr>
      <w:tr>
        <w:trPr>
          <w:trHeight w:val="11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1 236 590,0</w:t>
            </w:r>
          </w:p>
        </w:tc>
      </w:tr>
      <w:tr>
        <w:trPr>
          <w:trHeight w:val="9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2 266,0</w:t>
            </w:r>
          </w:p>
        </w:tc>
      </w:tr>
      <w:tr>
        <w:trPr>
          <w:trHeight w:val="8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48 169,0</w:t>
            </w:r>
          </w:p>
        </w:tc>
      </w:tr>
      <w:tr>
        <w:trPr>
          <w:trHeight w:val="6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163 993,0</w:t>
            </w:r>
          </w:p>
        </w:tc>
      </w:tr>
      <w:tr>
        <w:trPr>
          <w:trHeight w:val="5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111 151,0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67 142,0</w:t>
            </w:r>
          </w:p>
        </w:tc>
      </w:tr>
      <w:tr>
        <w:trPr>
          <w:trHeight w:val="14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210 938,0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296 655,0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841 708,0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16 684,0</w:t>
            </w:r>
          </w:p>
        </w:tc>
      </w:tr>
      <w:tr>
        <w:trPr>
          <w:trHeight w:val="5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63 680,0</w:t>
            </w:r>
          </w:p>
        </w:tc>
      </w:tr>
      <w:tr>
        <w:trPr>
          <w:trHeight w:val="7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здравоохранения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2 952,0</w:t>
            </w:r>
          </w:p>
        </w:tc>
      </w:tr>
      <w:tr>
        <w:trPr>
          <w:trHeight w:val="6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1 064 659,0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25 543,0</w:t>
            </w:r>
          </w:p>
        </w:tc>
      </w:tr>
      <w:tr>
        <w:trPr>
          <w:trHeight w:val="8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335 018,0</w:t>
            </w:r>
          </w:p>
        </w:tc>
      </w:tr>
      <w:tr>
        <w:trPr>
          <w:trHeight w:val="8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2 604 665,0</w:t>
            </w:r>
          </w:p>
        </w:tc>
      </w:tr>
      <w:tr>
        <w:trPr>
          <w:trHeight w:val="6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10 530,0</w:t>
            </w:r>
          </w:p>
        </w:tc>
      </w:tr>
      <w:tr>
        <w:trPr>
          <w:trHeight w:val="12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в рамках Государственной программы «Саламатты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стан» на 2011-2015 годы за счет трансфертов из республиканского бюджета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10 530,0</w:t>
            </w:r>
          </w:p>
        </w:tc>
      </w:tr>
      <w:tr>
        <w:trPr>
          <w:trHeight w:val="6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10 320 956,3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10 320 956,3</w:t>
            </w:r>
          </w:p>
        </w:tc>
      </w:tr>
      <w:tr>
        <w:trPr>
          <w:trHeight w:val="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6 421 748,0</w:t>
            </w:r>
          </w:p>
        </w:tc>
      </w:tr>
      <w:tr>
        <w:trPr>
          <w:trHeight w:val="8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139 179,0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139 179,0</w:t>
            </w:r>
          </w:p>
        </w:tc>
      </w:tr>
      <w:tr>
        <w:trPr>
          <w:trHeight w:val="6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5 422 740,0</w:t>
            </w:r>
          </w:p>
        </w:tc>
      </w:tr>
      <w:tr>
        <w:trPr>
          <w:trHeight w:val="10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176 682,0</w:t>
            </w:r>
          </w:p>
        </w:tc>
      </w:tr>
      <w:tr>
        <w:trPr>
          <w:trHeight w:val="10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437 879,0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486 689,0</w:t>
            </w:r>
          </w:p>
        </w:tc>
      </w:tr>
      <w:tr>
        <w:trPr>
          <w:trHeight w:val="5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22 095,0</w:t>
            </w:r>
          </w:p>
        </w:tc>
      </w:tr>
      <w:tr>
        <w:trPr>
          <w:trHeight w:val="1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191 036,0</w:t>
            </w:r>
          </w:p>
        </w:tc>
      </w:tr>
      <w:tr>
        <w:trPr>
          <w:trHeight w:val="8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1 724 033,0</w:t>
            </w:r>
          </w:p>
        </w:tc>
      </w:tr>
      <w:tr>
        <w:trPr>
          <w:trHeight w:val="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262 980,0</w:t>
            </w:r>
          </w:p>
        </w:tc>
      </w:tr>
      <w:tr>
        <w:trPr>
          <w:trHeight w:val="4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30 304,0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4 165,0</w:t>
            </w:r>
          </w:p>
        </w:tc>
      </w:tr>
      <w:tr>
        <w:trPr>
          <w:trHeight w:val="19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234 035,0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124 812,0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19 316,0</w:t>
            </w:r>
          </w:p>
        </w:tc>
      </w:tr>
      <w:tr>
        <w:trPr>
          <w:trHeight w:val="8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359 481,0</w:t>
            </w:r>
          </w:p>
        </w:tc>
      </w:tr>
      <w:tr>
        <w:trPr>
          <w:trHeight w:val="8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 инвалидов в реабилитационных центрах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59 770,0</w:t>
            </w:r>
          </w:p>
        </w:tc>
      </w:tr>
      <w:tr>
        <w:trPr>
          <w:trHeight w:val="12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356 019,0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10 011,0</w:t>
            </w:r>
          </w:p>
        </w:tc>
      </w:tr>
      <w:tr>
        <w:trPr>
          <w:trHeight w:val="4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66 166,0</w:t>
            </w:r>
          </w:p>
        </w:tc>
      </w:tr>
      <w:tr>
        <w:trPr>
          <w:trHeight w:val="7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857 267,0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854 330,0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597 373,0</w:t>
            </w:r>
          </w:p>
        </w:tc>
      </w:tr>
      <w:tr>
        <w:trPr>
          <w:trHeight w:val="8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208 619,0</w:t>
            </w:r>
          </w:p>
        </w:tc>
      </w:tr>
      <w:tr>
        <w:trPr>
          <w:trHeight w:val="4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48 338,0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5 499,0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5 499,0</w:t>
            </w:r>
          </w:p>
        </w:tc>
      </w:tr>
      <w:tr>
        <w:trPr>
          <w:trHeight w:val="4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65 645 642,1</w:t>
            </w:r>
          </w:p>
        </w:tc>
      </w:tr>
      <w:tr>
        <w:trPr>
          <w:trHeight w:val="7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21 182 773,0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1 253 202,0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9 427 222,0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86 095,0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10 416 254,0</w:t>
            </w:r>
          </w:p>
        </w:tc>
      </w:tr>
      <w:tr>
        <w:trPr>
          <w:trHeight w:val="8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27 355 457,7</w:t>
            </w:r>
          </w:p>
        </w:tc>
      </w:tr>
      <w:tr>
        <w:trPr>
          <w:trHeight w:val="9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коммунального хозяйства 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278 408,0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4 008 025,7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182 245,0</w:t>
            </w:r>
          </w:p>
        </w:tc>
      </w:tr>
      <w:tr>
        <w:trPr>
          <w:trHeight w:val="5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16 534 517,0</w:t>
            </w:r>
          </w:p>
        </w:tc>
      </w:tr>
      <w:tr>
        <w:trPr>
          <w:trHeight w:val="8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6 048 104,0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коммунальной техники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4 158,0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15 181 421,7</w:t>
            </w:r>
          </w:p>
        </w:tc>
      </w:tr>
      <w:tr>
        <w:trPr>
          <w:trHeight w:val="8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284 337,6</w:t>
            </w:r>
          </w:p>
        </w:tc>
      </w:tr>
      <w:tr>
        <w:trPr>
          <w:trHeight w:val="1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4 356 189,5</w:t>
            </w:r>
          </w:p>
        </w:tc>
      </w:tr>
      <w:tr>
        <w:trPr>
          <w:trHeight w:val="8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1 321 876,0</w:t>
            </w:r>
          </w:p>
        </w:tc>
      </w:tr>
      <w:tr>
        <w:trPr>
          <w:trHeight w:val="1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9 219 018,6</w:t>
            </w:r>
          </w:p>
        </w:tc>
      </w:tr>
      <w:tr>
        <w:trPr>
          <w:trHeight w:val="6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1 846 938,7</w:t>
            </w:r>
          </w:p>
        </w:tc>
      </w:tr>
      <w:tr>
        <w:trPr>
          <w:trHeight w:val="8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жилья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70 942,0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7 424,0</w:t>
            </w:r>
          </w:p>
        </w:tc>
      </w:tr>
      <w:tr>
        <w:trPr>
          <w:trHeight w:val="9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1 456 888,0</w:t>
            </w:r>
          </w:p>
        </w:tc>
      </w:tr>
      <w:tr>
        <w:trPr>
          <w:trHeight w:val="6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310 914,7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</w:tr>
      <w:tr>
        <w:trPr>
          <w:trHeight w:val="1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79 051,0</w:t>
            </w:r>
          </w:p>
        </w:tc>
      </w:tr>
      <w:tr>
        <w:trPr>
          <w:trHeight w:val="7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жилищного фонда на территории города республиканского значения, столицы 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27 870,0</w:t>
            </w:r>
          </w:p>
        </w:tc>
      </w:tr>
      <w:tr>
        <w:trPr>
          <w:trHeight w:val="1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8 550,0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обследование общего имущества и изготовление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паспортов на объекты кондоминиумов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42 631,0</w:t>
            </w:r>
          </w:p>
        </w:tc>
      </w:tr>
      <w:tr>
        <w:trPr>
          <w:trHeight w:val="1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15 437 916,0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118 516,0</w:t>
            </w:r>
          </w:p>
        </w:tc>
      </w:tr>
      <w:tr>
        <w:trPr>
          <w:trHeight w:val="9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по управлению архивным делом 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35 967,0</w:t>
            </w:r>
          </w:p>
        </w:tc>
      </w:tr>
      <w:tr>
        <w:trPr>
          <w:trHeight w:val="1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66 022,0</w:t>
            </w:r>
          </w:p>
        </w:tc>
      </w:tr>
      <w:tr>
        <w:trPr>
          <w:trHeight w:val="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15 778,0</w:t>
            </w:r>
          </w:p>
        </w:tc>
      </w:tr>
      <w:tr>
        <w:trPr>
          <w:trHeight w:val="3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3 764 335,0</w:t>
            </w:r>
          </w:p>
        </w:tc>
      </w:tr>
      <w:tr>
        <w:trPr>
          <w:trHeight w:val="8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туризма, физической культуры и спорта 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56 280,0</w:t>
            </w:r>
          </w:p>
        </w:tc>
      </w:tr>
      <w:tr>
        <w:trPr>
          <w:trHeight w:val="8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163 486,0</w:t>
            </w:r>
          </w:p>
        </w:tc>
      </w:tr>
      <w:tr>
        <w:trPr>
          <w:trHeight w:val="12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3 096 960,0</w:t>
            </w:r>
          </w:p>
        </w:tc>
      </w:tr>
      <w:tr>
        <w:trPr>
          <w:trHeight w:val="1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1 284,0</w:t>
            </w:r>
          </w:p>
        </w:tc>
      </w:tr>
      <w:tr>
        <w:trPr>
          <w:trHeight w:val="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62 836,0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383 489,0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9 215 990,0</w:t>
            </w:r>
          </w:p>
        </w:tc>
      </w:tr>
      <w:tr>
        <w:trPr>
          <w:trHeight w:val="3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75 677,0</w:t>
            </w:r>
          </w:p>
        </w:tc>
      </w:tr>
      <w:tr>
        <w:trPr>
          <w:trHeight w:val="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6 174 188,0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276 311,0</w:t>
            </w:r>
          </w:p>
        </w:tc>
      </w:tr>
      <w:tr>
        <w:trPr>
          <w:trHeight w:val="6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1 228 879,0</w:t>
            </w:r>
          </w:p>
        </w:tc>
      </w:tr>
      <w:tr>
        <w:trPr>
          <w:trHeight w:val="6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141 295,0</w:t>
            </w:r>
          </w:p>
        </w:tc>
      </w:tr>
      <w:tr>
        <w:trPr>
          <w:trHeight w:val="1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1 729,0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объектов культуры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1 285 860,0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32 051,0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962 066,0</w:t>
            </w:r>
          </w:p>
        </w:tc>
      </w:tr>
      <w:tr>
        <w:trPr>
          <w:trHeight w:val="1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224 392,0</w:t>
            </w:r>
          </w:p>
        </w:tc>
      </w:tr>
      <w:tr>
        <w:trPr>
          <w:trHeight w:val="1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113 985,0</w:t>
            </w:r>
          </w:p>
        </w:tc>
      </w:tr>
      <w:tr>
        <w:trPr>
          <w:trHeight w:val="4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376 298,0</w:t>
            </w:r>
          </w:p>
        </w:tc>
      </w:tr>
      <w:tr>
        <w:trPr>
          <w:trHeight w:val="4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246 012,0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1 379,0</w:t>
            </w:r>
          </w:p>
        </w:tc>
      </w:tr>
      <w:tr>
        <w:trPr>
          <w:trHeight w:val="6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191 251,0</w:t>
            </w:r>
          </w:p>
        </w:tc>
      </w:tr>
      <w:tr>
        <w:trPr>
          <w:trHeight w:val="5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53 438,0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137 813,0</w:t>
            </w:r>
          </w:p>
        </w:tc>
      </w:tr>
      <w:tr>
        <w:trPr>
          <w:trHeight w:val="6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1 167 944,0</w:t>
            </w:r>
          </w:p>
        </w:tc>
      </w:tr>
      <w:tr>
        <w:trPr>
          <w:trHeight w:val="1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988 581,0</w:t>
            </w:r>
          </w:p>
        </w:tc>
      </w:tr>
      <w:tr>
        <w:trPr>
          <w:trHeight w:val="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179 363,0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17 814,0</w:t>
            </w:r>
          </w:p>
        </w:tc>
      </w:tr>
      <w:tr>
        <w:trPr>
          <w:trHeight w:val="9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по вопросам молодежной политики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12 781,0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5 033,0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61 810 955,8</w:t>
            </w:r>
          </w:p>
        </w:tc>
      </w:tr>
      <w:tr>
        <w:trPr>
          <w:trHeight w:val="4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61 810 955,8</w:t>
            </w:r>
          </w:p>
        </w:tc>
      </w:tr>
      <w:tr>
        <w:trPr>
          <w:trHeight w:val="1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61 810 955,8</w:t>
            </w:r>
          </w:p>
        </w:tc>
      </w:tr>
      <w:tr>
        <w:trPr>
          <w:trHeight w:val="6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2 504 525,6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86 834,0</w:t>
            </w:r>
          </w:p>
        </w:tc>
      </w:tr>
      <w:tr>
        <w:trPr>
          <w:trHeight w:val="12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75 535,0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10 550,0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7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1 737 183,0</w:t>
            </w:r>
          </w:p>
        </w:tc>
      </w:tr>
      <w:tr>
        <w:trPr>
          <w:trHeight w:val="7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сфере охраны окружающей среды на местном уровне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61 018,0</w:t>
            </w:r>
          </w:p>
        </w:tc>
      </w:tr>
      <w:tr>
        <w:trPr>
          <w:trHeight w:val="5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217 672,0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36 876,0</w:t>
            </w:r>
          </w:p>
        </w:tc>
      </w:tr>
      <w:tr>
        <w:trPr>
          <w:trHeight w:val="8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1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"зеленого пояса"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1 370 868,0</w:t>
            </w:r>
          </w:p>
        </w:tc>
      </w:tr>
      <w:tr>
        <w:trPr>
          <w:trHeight w:val="6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680 508,6</w:t>
            </w:r>
          </w:p>
        </w:tc>
      </w:tr>
      <w:tr>
        <w:trPr>
          <w:trHeight w:val="8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36 168,0</w:t>
            </w:r>
          </w:p>
        </w:tc>
      </w:tr>
      <w:tr>
        <w:trPr>
          <w:trHeight w:val="7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4 755,0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27 300,0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1 370,0</w:t>
            </w:r>
          </w:p>
        </w:tc>
      </w:tr>
      <w:tr>
        <w:trPr>
          <w:trHeight w:val="7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  по идентификации  сельскохозяйственных  животных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7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1 877,0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5 524,6</w:t>
            </w:r>
          </w:p>
        </w:tc>
      </w:tr>
      <w:tr>
        <w:trPr>
          <w:trHeight w:val="9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602 751,0</w:t>
            </w:r>
          </w:p>
        </w:tc>
      </w:tr>
      <w:tr>
        <w:trPr>
          <w:trHeight w:val="5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1 482 045,4</w:t>
            </w:r>
          </w:p>
        </w:tc>
      </w:tr>
      <w:tr>
        <w:trPr>
          <w:trHeight w:val="7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1 252 038,0</w:t>
            </w:r>
          </w:p>
        </w:tc>
      </w:tr>
      <w:tr>
        <w:trPr>
          <w:trHeight w:val="9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77 596,0</w:t>
            </w:r>
          </w:p>
        </w:tc>
      </w:tr>
      <w:tr>
        <w:trPr>
          <w:trHeight w:val="6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686 466,0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1 605,0</w:t>
            </w:r>
          </w:p>
        </w:tc>
      </w:tr>
      <w:tr>
        <w:trPr>
          <w:trHeight w:val="8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Разработку комплексной схемы градостроительного планирования территории пригородной зоны города Астаны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486 371,0</w:t>
            </w:r>
          </w:p>
        </w:tc>
      </w:tr>
      <w:tr>
        <w:trPr>
          <w:trHeight w:val="8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55 972,4</w:t>
            </w:r>
          </w:p>
        </w:tc>
      </w:tr>
      <w:tr>
        <w:trPr>
          <w:trHeight w:val="7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 рамках направления «Инвестор - 2020»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55 972,4</w:t>
            </w:r>
          </w:p>
        </w:tc>
      </w:tr>
      <w:tr>
        <w:trPr>
          <w:trHeight w:val="4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174 035,0</w:t>
            </w:r>
          </w:p>
        </w:tc>
      </w:tr>
      <w:tr>
        <w:trPr>
          <w:trHeight w:val="8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области строительства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172 117,0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1 918,0</w:t>
            </w:r>
          </w:p>
        </w:tc>
      </w:tr>
      <w:tr>
        <w:trPr>
          <w:trHeight w:val="1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35 603 494,4</w:t>
            </w:r>
          </w:p>
        </w:tc>
      </w:tr>
      <w:tr>
        <w:trPr>
          <w:trHeight w:val="6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35 603 494,4</w:t>
            </w:r>
          </w:p>
        </w:tc>
      </w:tr>
      <w:tr>
        <w:trPr>
          <w:trHeight w:val="8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транспорта и коммуникаций на местном уровне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180 536,0</w:t>
            </w:r>
          </w:p>
        </w:tc>
      </w:tr>
      <w:tr>
        <w:trPr>
          <w:trHeight w:val="1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32 980 628,4</w:t>
            </w:r>
          </w:p>
        </w:tc>
      </w:tr>
      <w:tr>
        <w:trPr>
          <w:trHeight w:val="4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2 198 831,0</w:t>
            </w:r>
          </w:p>
        </w:tc>
      </w:tr>
      <w:tr>
        <w:trPr>
          <w:trHeight w:val="7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сообщениям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239 394,0</w:t>
            </w:r>
          </w:p>
        </w:tc>
      </w:tr>
      <w:tr>
        <w:trPr>
          <w:trHeight w:val="1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4 105,0</w:t>
            </w:r>
          </w:p>
        </w:tc>
      </w:tr>
      <w:tr>
        <w:trPr>
          <w:trHeight w:val="2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4 635 341,6</w:t>
            </w:r>
          </w:p>
        </w:tc>
      </w:tr>
      <w:tr>
        <w:trPr>
          <w:trHeight w:val="4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1 206 375,0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1 206 375,0</w:t>
            </w:r>
          </w:p>
        </w:tc>
      </w:tr>
      <w:tr>
        <w:trPr>
          <w:trHeight w:val="7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415 488,0</w:t>
            </w:r>
          </w:p>
        </w:tc>
      </w:tr>
      <w:tr>
        <w:trPr>
          <w:trHeight w:val="14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415 488,0</w:t>
            </w:r>
          </w:p>
        </w:tc>
      </w:tr>
      <w:tr>
        <w:trPr>
          <w:trHeight w:val="7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1 250 226,0</w:t>
            </w:r>
          </w:p>
        </w:tc>
      </w:tr>
      <w:tr>
        <w:trPr>
          <w:trHeight w:val="8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95 645,0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10 125,0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5 275,0</w:t>
            </w:r>
          </w:p>
        </w:tc>
      </w:tr>
      <w:tr>
        <w:trPr>
          <w:trHeight w:val="4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6 337,0</w:t>
            </w:r>
          </w:p>
        </w:tc>
      </w:tr>
      <w:tr>
        <w:trPr>
          <w:trHeight w:val="7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по кредитам в рамках программы «Дорожная карта бизнеса до 2020 года» 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990 101,0</w:t>
            </w:r>
          </w:p>
        </w:tc>
      </w:tr>
      <w:tr>
        <w:trPr>
          <w:trHeight w:val="7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до 2020 года»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126 293,0</w:t>
            </w:r>
          </w:p>
        </w:tc>
      </w:tr>
      <w:tr>
        <w:trPr>
          <w:trHeight w:val="7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до 2020 года»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16 450,0</w:t>
            </w:r>
          </w:p>
        </w:tc>
      </w:tr>
      <w:tr>
        <w:trPr>
          <w:trHeight w:val="7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949 827,0</w:t>
            </w:r>
          </w:p>
        </w:tc>
      </w:tr>
      <w:tr>
        <w:trPr>
          <w:trHeight w:val="7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949 827,0</w:t>
            </w:r>
          </w:p>
        </w:tc>
      </w:tr>
      <w:tr>
        <w:trPr>
          <w:trHeight w:val="7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администрированию специальной экономической зоны "Астана - новый город"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813 425,6</w:t>
            </w:r>
          </w:p>
        </w:tc>
      </w:tr>
      <w:tr>
        <w:trPr>
          <w:trHeight w:val="12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по обеспечению устойчивого роста конкурентоспособности и повышению имиджа города Астаны как новой столицы на международном уровне 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70 967,0</w:t>
            </w:r>
          </w:p>
        </w:tc>
      </w:tr>
      <w:tr>
        <w:trPr>
          <w:trHeight w:val="4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8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развития инновационной деятельности города Астаны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741 709,6</w:t>
            </w:r>
          </w:p>
        </w:tc>
      </w:tr>
      <w:tr>
        <w:trPr>
          <w:trHeight w:val="4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</w:p>
        </w:tc>
      </w:tr>
      <w:tr>
        <w:trPr>
          <w:trHeight w:val="8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республиканского бюджета 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</w:p>
        </w:tc>
      </w:tr>
      <w:tr>
        <w:trPr>
          <w:trHeight w:val="4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5 794 393,2</w:t>
            </w:r>
          </w:p>
        </w:tc>
      </w:tr>
      <w:tr>
        <w:trPr>
          <w:trHeight w:val="4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5 794 393,2</w:t>
            </w:r>
          </w:p>
        </w:tc>
      </w:tr>
      <w:tr>
        <w:trPr>
          <w:trHeight w:val="6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3 671 735,2</w:t>
            </w:r>
          </w:p>
        </w:tc>
      </w:tr>
      <w:tr>
        <w:trPr>
          <w:trHeight w:val="12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2 022 658,0</w:t>
            </w:r>
          </w:p>
        </w:tc>
      </w:tr>
      <w:tr>
        <w:trPr>
          <w:trHeight w:val="22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-1 563 936,0</w:t>
            </w:r>
          </w:p>
        </w:tc>
      </w:tr>
      <w:tr>
        <w:trPr>
          <w:trHeight w:val="4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1 563 936,0</w:t>
            </w:r>
          </w:p>
        </w:tc>
      </w:tr>
      <w:tr>
        <w:trPr>
          <w:trHeight w:val="4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1 563 936,0</w:t>
            </w:r>
          </w:p>
        </w:tc>
      </w:tr>
      <w:tr>
        <w:trPr>
          <w:trHeight w:val="6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1 563 936,0</w:t>
            </w:r>
          </w:p>
        </w:tc>
      </w:tr>
      <w:tr>
        <w:trPr>
          <w:trHeight w:val="4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22 423 055,3</w:t>
            </w:r>
          </w:p>
        </w:tc>
      </w:tr>
      <w:tr>
        <w:trPr>
          <w:trHeight w:val="4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22 423 055,3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15 837 000,0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15 837 000,0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ТОО "Театр оперы и балета"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15 837 000,0</w:t>
            </w:r>
          </w:p>
        </w:tc>
      </w:tr>
      <w:tr>
        <w:trPr>
          <w:trHeight w:val="4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6 586 055,3</w:t>
            </w:r>
          </w:p>
        </w:tc>
      </w:tr>
      <w:tr>
        <w:trPr>
          <w:trHeight w:val="6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27 517,0</w:t>
            </w:r>
          </w:p>
        </w:tc>
      </w:tr>
      <w:tr>
        <w:trPr>
          <w:trHeight w:val="7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27 517,0</w:t>
            </w:r>
          </w:p>
        </w:tc>
      </w:tr>
      <w:tr>
        <w:trPr>
          <w:trHeight w:val="6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4 468 538,3</w:t>
            </w:r>
          </w:p>
        </w:tc>
      </w:tr>
      <w:tr>
        <w:trPr>
          <w:trHeight w:val="6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4 468 538,3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администрированию специальной экономической зоны "Астана-новый город"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2 090 000,0</w:t>
            </w:r>
          </w:p>
        </w:tc>
      </w:tr>
      <w:tr>
        <w:trPr>
          <w:trHeight w:val="5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2 090 000,0</w:t>
            </w:r>
          </w:p>
        </w:tc>
      </w:tr>
      <w:tr>
        <w:trPr>
          <w:trHeight w:val="4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-10 429 506,2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10 429 506,2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5 841 300,0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5 841 300,0</w:t>
            </w:r>
          </w:p>
        </w:tc>
      </w:tr>
      <w:tr>
        <w:trPr>
          <w:trHeight w:val="8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области, города республиканского значения столицы 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5 841 300,0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-7 054 312,9</w:t>
            </w:r>
          </w:p>
        </w:tc>
      </w:tr>
      <w:tr>
        <w:trPr>
          <w:trHeight w:val="3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-7 054 312,9</w:t>
            </w:r>
          </w:p>
        </w:tc>
      </w:tr>
      <w:tr>
        <w:trPr>
          <w:trHeight w:val="7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-6 994 144,9</w:t>
            </w:r>
          </w:p>
        </w:tc>
      </w:tr>
      <w:tr>
        <w:trPr>
          <w:trHeight w:val="8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  бюджетных кредитов выданных из республиканского бюджета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-60 168,0</w:t>
            </w:r>
          </w:p>
        </w:tc>
      </w:tr>
      <w:tr>
        <w:trPr>
          <w:trHeight w:val="4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11 642 519,1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          С. Есилов</w:t>
      </w:r>
    </w:p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2012 года № 81/10-V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518/75-IV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бюджета города Астаны</w:t>
      </w:r>
      <w:r>
        <w:br/>
      </w:r>
      <w:r>
        <w:rPr>
          <w:rFonts w:ascii="Times New Roman"/>
          <w:b/>
          <w:i w:val="false"/>
          <w:color w:val="000000"/>
        </w:rPr>
        <w:t>
на 2012 год с разделением на бюджетные программы, направленные на реализацию</w:t>
      </w:r>
      <w:r>
        <w:br/>
      </w:r>
      <w:r>
        <w:rPr>
          <w:rFonts w:ascii="Times New Roman"/>
          <w:b/>
          <w:i w:val="false"/>
          <w:color w:val="000000"/>
        </w:rPr>
        <w:t>
бюджетных инвестиционных проектов (программ) и формирование или</w:t>
      </w:r>
      <w:r>
        <w:br/>
      </w:r>
      <w:r>
        <w:rPr>
          <w:rFonts w:ascii="Times New Roman"/>
          <w:b/>
          <w:i w:val="false"/>
          <w:color w:val="000000"/>
        </w:rPr>
        <w:t>
увеличение уставного капитала юридических лиц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887"/>
        <w:gridCol w:w="867"/>
        <w:gridCol w:w="1154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</w:tr>
      <w:tr>
        <w:trPr>
          <w:trHeight w:val="3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</w:tr>
      <w:tr>
        <w:trPr>
          <w:trHeight w:val="4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</w:tr>
      <w:tr>
        <w:trPr>
          <w:trHeight w:val="7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 Генеральной прокуратуры Республики Казахстан</w:t>
            </w:r>
          </w:p>
        </w:tc>
      </w:tr>
      <w:tr>
        <w:trPr>
          <w:trHeight w:val="3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4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4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4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4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4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</w:tr>
      <w:tr>
        <w:trPr>
          <w:trHeight w:val="3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4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</w:tr>
      <w:tr>
        <w:trPr>
          <w:trHeight w:val="1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4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1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4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4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4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3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ТОО "Театр оперы и балета"</w:t>
            </w:r>
          </w:p>
        </w:tc>
      </w:tr>
      <w:tr>
        <w:trPr>
          <w:trHeight w:val="4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6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</w:tr>
      <w:tr>
        <w:trPr>
          <w:trHeight w:val="3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4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7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4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значения, столицы 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 рамках  направления "Инвестор - 2020"</w:t>
            </w:r>
          </w:p>
        </w:tc>
      </w:tr>
      <w:tr>
        <w:trPr>
          <w:trHeight w:val="3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4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</w:tr>
      <w:tr>
        <w:trPr>
          <w:trHeight w:val="4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</w:tr>
      <w:tr>
        <w:trPr>
          <w:trHeight w:val="4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7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значения, столицы </w:t>
            </w:r>
          </w:p>
        </w:tc>
      </w:tr>
      <w:tr>
        <w:trPr>
          <w:trHeight w:val="7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администрированию специальной экономической зоны "Астана-новый город"</w:t>
            </w:r>
          </w:p>
        </w:tc>
      </w:tr>
      <w:tr>
        <w:trPr>
          <w:trHeight w:val="4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Секретарь маслихата города Астаны          С. Есилов</w:t>
      </w:r>
    </w:p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2012 года № 81/10-V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518/75-IV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района "Алматы" города</w:t>
      </w:r>
      <w:r>
        <w:br/>
      </w:r>
      <w:r>
        <w:rPr>
          <w:rFonts w:ascii="Times New Roman"/>
          <w:b/>
          <w:i w:val="false"/>
          <w:color w:val="000000"/>
        </w:rPr>
        <w:t>
Астаны на 2012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835"/>
        <w:gridCol w:w="878"/>
        <w:gridCol w:w="8973"/>
        <w:gridCol w:w="252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6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198 696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198 696</w:t>
            </w:r>
          </w:p>
        </w:tc>
      </w:tr>
      <w:tr>
        <w:trPr>
          <w:trHeight w:val="7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195 063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</w:t>
            </w:r>
          </w:p>
        </w:tc>
      </w:tr>
      <w:tr>
        <w:trPr>
          <w:trHeight w:val="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2 393 731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2 393 731</w:t>
            </w:r>
          </w:p>
        </w:tc>
      </w:tr>
      <w:tr>
        <w:trPr>
          <w:trHeight w:val="1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1 316 884</w:t>
            </w:r>
          </w:p>
        </w:tc>
      </w:tr>
      <w:tr>
        <w:trPr>
          <w:trHeight w:val="13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12 308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1 064 539</w:t>
            </w:r>
          </w:p>
        </w:tc>
      </w:tr>
      <w:tr>
        <w:trPr>
          <w:trHeight w:val="1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99 593</w:t>
            </w:r>
          </w:p>
        </w:tc>
      </w:tr>
      <w:tr>
        <w:trPr>
          <w:trHeight w:val="4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99 593</w:t>
            </w:r>
          </w:p>
        </w:tc>
      </w:tr>
      <w:tr>
        <w:trPr>
          <w:trHeight w:val="2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99 593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7 096 676</w:t>
            </w:r>
          </w:p>
        </w:tc>
      </w:tr>
      <w:tr>
        <w:trPr>
          <w:trHeight w:val="4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7 096 676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450 312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3 269 151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23 884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3 353 329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9 788 696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Секретарь маслихата города Астаны          С. Есилов</w:t>
      </w:r>
    </w:p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2012 года № 81/10-V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518/75-IV</w:t>
      </w:r>
    </w:p>
    <w:bookmarkEnd w:id="12"/>
    <w:bookmarkStart w:name="z3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района "Есиль" города</w:t>
      </w:r>
      <w:r>
        <w:br/>
      </w:r>
      <w:r>
        <w:rPr>
          <w:rFonts w:ascii="Times New Roman"/>
          <w:b/>
          <w:i w:val="false"/>
          <w:color w:val="000000"/>
        </w:rPr>
        <w:t>
Астаны на 2012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818"/>
        <w:gridCol w:w="1009"/>
        <w:gridCol w:w="9289"/>
        <w:gridCol w:w="2852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171 211</w:t>
            </w:r>
          </w:p>
        </w:tc>
      </w:tr>
      <w:tr>
        <w:trPr>
          <w:trHeight w:val="6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171 211</w:t>
            </w:r>
          </w:p>
        </w:tc>
      </w:tr>
      <w:tr>
        <w:trPr>
          <w:trHeight w:val="75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170 131</w:t>
            </w:r>
          </w:p>
        </w:tc>
      </w:tr>
      <w:tr>
        <w:trPr>
          <w:trHeight w:val="1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801 111</w:t>
            </w:r>
          </w:p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801 111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122 698</w:t>
            </w:r>
          </w:p>
        </w:tc>
      </w:tr>
      <w:tr>
        <w:trPr>
          <w:trHeight w:val="11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</w:t>
            </w:r>
          </w:p>
        </w:tc>
      </w:tr>
      <w:tr>
        <w:trPr>
          <w:trHeight w:val="6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677 361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7 943 957</w:t>
            </w:r>
          </w:p>
        </w:tc>
      </w:tr>
      <w:tr>
        <w:trPr>
          <w:trHeight w:val="40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7 943 957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445 252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3 451 208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18 190</w:t>
            </w:r>
          </w:p>
        </w:tc>
      </w:tr>
      <w:tr>
        <w:trPr>
          <w:trHeight w:val="3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4 029 307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8 916 279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Секретарь маслихата города Астаны          С. Есилов</w:t>
      </w:r>
    </w:p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2012 года № 81/10-V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518/75-IV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района "Сарыарка" города</w:t>
      </w:r>
      <w:r>
        <w:br/>
      </w:r>
      <w:r>
        <w:rPr>
          <w:rFonts w:ascii="Times New Roman"/>
          <w:b/>
          <w:i w:val="false"/>
          <w:color w:val="000000"/>
        </w:rPr>
        <w:t>
Астаны на 2012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835"/>
        <w:gridCol w:w="920"/>
        <w:gridCol w:w="7856"/>
        <w:gridCol w:w="3640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190 092</w:t>
            </w:r>
          </w:p>
        </w:tc>
      </w:tr>
      <w:tr>
        <w:trPr>
          <w:trHeight w:val="6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190 092</w:t>
            </w:r>
          </w:p>
        </w:tc>
      </w:tr>
      <w:tr>
        <w:trPr>
          <w:trHeight w:val="7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187 952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2 514 363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2 514 363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1 445 828</w:t>
            </w:r>
          </w:p>
        </w:tc>
      </w:tr>
      <w:tr>
        <w:trPr>
          <w:trHeight w:val="14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9 324</w:t>
            </w:r>
          </w:p>
        </w:tc>
      </w:tr>
      <w:tr>
        <w:trPr>
          <w:trHeight w:val="1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1 059 211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39 586</w:t>
            </w:r>
          </w:p>
        </w:tc>
      </w:tr>
      <w:tr>
        <w:trPr>
          <w:trHeight w:val="1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39 586</w:t>
            </w:r>
          </w:p>
        </w:tc>
      </w:tr>
      <w:tr>
        <w:trPr>
          <w:trHeight w:val="2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39 586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6 142 140</w:t>
            </w:r>
          </w:p>
        </w:tc>
      </w:tr>
      <w:tr>
        <w:trPr>
          <w:trHeight w:val="6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6 142 140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357 638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2 706 863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44 021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3 033 618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8 886 181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С. Есилов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