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af567" w14:textId="13af5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Астаны от 26 марта 
2012 года № 109-315 "О проведении призыва граждан на срочную воинскую службу в апреле-июне и октябре-декабре 2012 года"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8 ноября 2012 года № 109-1667. Зарегистрировано Департаментом юстиции города Астаны 12 декабря 2012 года № 754. Утратило силу постановлением акимата города Астаны от 21 января 2014 года № 09-76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   Сноска. Утратило силу постановлением акимата города Астаны от 21.01.2014 </w:t>
      </w:r>
      <w:r>
        <w:rPr>
          <w:rFonts w:ascii="Times New Roman"/>
          <w:b w:val="false"/>
          <w:i w:val="false"/>
          <w:color w:val="ff0000"/>
          <w:sz w:val="28"/>
        </w:rPr>
        <w:t>№ 09-76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Закона Республики Казахстан от 16 февраля 2012 года «О воинской службе и статусе военнослужащих»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26 марта 2012 года № 109-315 «О проведении призыва граждан на срочную воинскую службу в апреле-июне и октябре-декабре 2012 года» (зарегистрировано в Реестре государственной регистрации нормативных правовых актов от 3 апреля 2012 года за № 717, опубликовано в газетах «Астана ақшамы» от 7 апреля 2012 года № 38 и «Вечерняя Астана» от 7 апреля 2012 года № 41)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постановлению изложить в новой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Республиканскому государственному учреждению «Департамент по делам обороны города Астана» Министерства обороны Республики Казахстан обеспечить государственную регистрацию данного постановления в органах юстиции с последующим размещением на интернет-ресурсе акимата города Астаны.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Астаны Крылова В.Л.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                                       И. Тасмагамбетов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«Департамент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Астана»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8 ноября 2012 года                         М. Таласов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Астаны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ноября 2012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109-1667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Астаны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марта 2012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109-315         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</w:t>
      </w:r>
      <w:r>
        <w:br/>
      </w:r>
      <w:r>
        <w:rPr>
          <w:rFonts w:ascii="Times New Roman"/>
          <w:b/>
          <w:i w:val="false"/>
          <w:color w:val="000000"/>
        </w:rPr>
        <w:t>
городской призывной комиссии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3"/>
        <w:gridCol w:w="7613"/>
      </w:tblGrid>
      <w:tr>
        <w:trPr>
          <w:trHeight w:val="30" w:hRule="atLeast"/>
        </w:trPr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Крылов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Василий Леонидович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заместитель акима города Астаны, председатель комиссии;</w:t>
            </w:r>
          </w:p>
        </w:tc>
      </w:tr>
      <w:tr>
        <w:trPr>
          <w:trHeight w:val="30" w:hRule="atLeast"/>
        </w:trPr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Мухамеджан Кадиржанович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начальник Республиканского государственного учреждения «Департамент по делам обороны города Астана» Министерства обороны Республики Казахстан, заместитель председателя комиссии;</w:t>
            </w:r>
          </w:p>
        </w:tc>
      </w:tr>
      <w:tr>
        <w:trPr>
          <w:trHeight w:val="30" w:hRule="atLeast"/>
        </w:trPr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Мухитов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Кайрат Болатович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заместитель начальника Государственного учреждения «Департамент внутренних дел города Астаны Министерства внутренних дел Республики Казахстан», член комиссии;</w:t>
            </w:r>
          </w:p>
        </w:tc>
      </w:tr>
      <w:tr>
        <w:trPr>
          <w:trHeight w:val="30" w:hRule="atLeast"/>
        </w:trPr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Сауле Ажмухамбетовна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заместитель начальника Государственного учреждения «Управление здравоохранения города Астаны», председатель медицинской комиссии;</w:t>
            </w:r>
          </w:p>
        </w:tc>
      </w:tr>
      <w:tr>
        <w:trPr>
          <w:trHeight w:val="30" w:hRule="atLeast"/>
        </w:trPr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Петренкова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Галина Степановна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медицинская сестра Государственного коммунального предприятия на праве хозяйственного ведения «Городская поликлиника № 3» акимата города Астаны, секретарь комиссии.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Астаны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ноября 2012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109-1667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Астаны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марта 2012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109-315         </w:t>
      </w:r>
    </w:p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</w:t>
      </w:r>
      <w:r>
        <w:br/>
      </w:r>
      <w:r>
        <w:rPr>
          <w:rFonts w:ascii="Times New Roman"/>
          <w:b/>
          <w:i w:val="false"/>
          <w:color w:val="000000"/>
        </w:rPr>
        <w:t>
городской призывной комиссии (резервный)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3"/>
        <w:gridCol w:w="8073"/>
      </w:tblGrid>
      <w:tr>
        <w:trPr>
          <w:trHeight w:val="3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Абижанов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Тимур Жумажанович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начальник Государственного учреждения «Управление по мобилизационной подготовке, гражданской обороне, организации предупреждения и ликвидации аварий и стихийных бедствий города Астаны», заместитель председателя комиссии;</w:t>
            </w:r>
          </w:p>
        </w:tc>
      </w:tr>
      <w:tr>
        <w:trPr>
          <w:trHeight w:val="3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Гани Асилбекович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начальник Управления набора военнослужащих по контракту и призыва Республиканского государственного учреждения «Департамент по делам обороны города Астана» Министерства обороны Республики Казахстан, заместитель председателя комиссии;</w:t>
            </w:r>
          </w:p>
        </w:tc>
      </w:tr>
      <w:tr>
        <w:trPr>
          <w:trHeight w:val="3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Аскар Темиртасович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главный специалист Штаба управления Государственного учреждения «Департамент внутренних дел города Астаны Министерства внутренних дел Республики Казахстан», член комиссии;</w:t>
            </w:r>
          </w:p>
        </w:tc>
      </w:tr>
      <w:tr>
        <w:trPr>
          <w:trHeight w:val="3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Кабдырова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Корлан Булатовна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главный врач Государственного коммунального предприятия на праве хозяйственного ведения «Городская поликлиника № 3» акимата города Астаны, председатель медицинской комиссии;</w:t>
            </w:r>
          </w:p>
        </w:tc>
      </w:tr>
      <w:tr>
        <w:trPr>
          <w:trHeight w:val="3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Нурпеисова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Гаухар Уланқызы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медицинская сестра Государственного коммунального предприятия на праве хозяйственного ведения «Городская поликлиника № 3» акимата города Астаны, секретарь комиссии.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Астаны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ноября 2012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109-1667 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Астаны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марта 2012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109-315         </w:t>
      </w:r>
    </w:p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</w:t>
      </w:r>
      <w:r>
        <w:br/>
      </w:r>
      <w:r>
        <w:rPr>
          <w:rFonts w:ascii="Times New Roman"/>
          <w:b/>
          <w:i w:val="false"/>
          <w:color w:val="000000"/>
        </w:rPr>
        <w:t>
призывной комиссии района «Алматы» города Астаны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8"/>
        <w:gridCol w:w="8512"/>
      </w:tblGrid>
      <w:tr>
        <w:trPr>
          <w:trHeight w:val="30" w:hRule="atLeast"/>
        </w:trPr>
        <w:tc>
          <w:tcPr>
            <w:tcW w:w="4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Рыспеков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Тусуп Жетенович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заместитель акима района «Алматы» города Астаны, председатель комиссии;</w:t>
            </w:r>
          </w:p>
        </w:tc>
      </w:tr>
      <w:tr>
        <w:trPr>
          <w:trHeight w:val="30" w:hRule="atLeast"/>
        </w:trPr>
        <w:tc>
          <w:tcPr>
            <w:tcW w:w="4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Касымов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Руслан Саттарович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начальник Республиканского государственного учреждения «Объединенное управление по делам обороны Алматинского района города Астана» Министерства обороны Республики Казахстан, заместитель председателя комиссии;</w:t>
            </w:r>
          </w:p>
        </w:tc>
      </w:tr>
      <w:tr>
        <w:trPr>
          <w:trHeight w:val="30" w:hRule="atLeast"/>
        </w:trPr>
        <w:tc>
          <w:tcPr>
            <w:tcW w:w="4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 Алимович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заместитель начальника Государственного учреждения «Управление внутренних дел района «Алматы» Департамента внутренних дел города Астаны», член комиссии;</w:t>
            </w:r>
          </w:p>
        </w:tc>
      </w:tr>
      <w:tr>
        <w:trPr>
          <w:trHeight w:val="30" w:hRule="atLeast"/>
        </w:trPr>
        <w:tc>
          <w:tcPr>
            <w:tcW w:w="4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Бутунбаева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Гульнар Садыковна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врач-терапевт Государственного коммунального предприятия на праве хозяйственного ведения «Городская поликлиника № 3» акимата города Астаны, председатель медицинской комиссии;</w:t>
            </w:r>
          </w:p>
        </w:tc>
      </w:tr>
      <w:tr>
        <w:trPr>
          <w:trHeight w:val="30" w:hRule="atLeast"/>
        </w:trPr>
        <w:tc>
          <w:tcPr>
            <w:tcW w:w="4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Петренкова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Галина Степановна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медицинская сестра Государственного коммунального предприятия на праве хозяйственного ведения «Городская поликлиника № 3» акимата города Астаны, секретарь комиссии.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Определить режим работы районной призывной комиссии с 14.00. до 18.00. часов (местное время) в соответствии с графиком работы Республиканского государственного учреждения «Объединенное управление по делам обороны Алматинского района города Астана» Министерства обороны Республики Казахстан.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Астаны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ноября 2012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109-1667       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Астаны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марта 2012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109-315         </w:t>
      </w:r>
    </w:p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</w:t>
      </w:r>
      <w:r>
        <w:br/>
      </w:r>
      <w:r>
        <w:rPr>
          <w:rFonts w:ascii="Times New Roman"/>
          <w:b/>
          <w:i w:val="false"/>
          <w:color w:val="000000"/>
        </w:rPr>
        <w:t>
призывной комиссии района «Алматы» города Астаны (резервный)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6"/>
        <w:gridCol w:w="8434"/>
      </w:tblGrid>
      <w:tr>
        <w:trPr>
          <w:trHeight w:val="30" w:hRule="atLeast"/>
        </w:trPr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Коркембаева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Айгуль Алпысовна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начальник отдела внутренней политики аппарата акима района «Алматы» города Астаны, председатель комиссии;</w:t>
            </w:r>
          </w:p>
        </w:tc>
      </w:tr>
      <w:tr>
        <w:trPr>
          <w:trHeight w:val="30" w:hRule="atLeast"/>
        </w:trPr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Бермухамедов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Ержан Болатович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начальник отдела набора военнослужащих по контракту и призыва Республиканского государственного учреждения «Объединенное управление по делам обороны Алматинского района города Астана» Министерства обороны Республики Казахстан, заместитель председателя комиссии;</w:t>
            </w:r>
          </w:p>
        </w:tc>
      </w:tr>
      <w:tr>
        <w:trPr>
          <w:trHeight w:val="30" w:hRule="atLeast"/>
        </w:trPr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Конакбаев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 Шакибайұлы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начальник отдела кадров Государственного учреждения «Управление внутренних дел района «Алматы» Департамента внутренних дел города Астаны», член комиссии;</w:t>
            </w:r>
          </w:p>
        </w:tc>
      </w:tr>
      <w:tr>
        <w:trPr>
          <w:trHeight w:val="30" w:hRule="atLeast"/>
        </w:trPr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Валентина Григорьевна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врач-терапевт Государственного коммунального предприятия на праве хозяйственного ведения «Городская поликлиника № 3» акимата города Астаны, председатель медицинской комиссии;</w:t>
            </w:r>
          </w:p>
        </w:tc>
      </w:tr>
      <w:tr>
        <w:trPr>
          <w:trHeight w:val="30" w:hRule="atLeast"/>
        </w:trPr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Нурпеисова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Гаухар Уланқызы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медицинская сестра Государственного коммунального предприятия на праве хозяйственного ведения «Городская поликлиника № 3» акимата города Астаны, секретарь комиссии.</w:t>
            </w:r>
          </w:p>
        </w:tc>
      </w:tr>
    </w:tbl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Астаны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ноября 2012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109-1667       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Астаны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марта 2012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109-315         </w:t>
      </w:r>
    </w:p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</w:t>
      </w:r>
      <w:r>
        <w:br/>
      </w:r>
      <w:r>
        <w:rPr>
          <w:rFonts w:ascii="Times New Roman"/>
          <w:b/>
          <w:i w:val="false"/>
          <w:color w:val="000000"/>
        </w:rPr>
        <w:t>
призывной комиссии района «Есиль» города Астаны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6"/>
        <w:gridCol w:w="8434"/>
      </w:tblGrid>
      <w:tr>
        <w:trPr>
          <w:trHeight w:val="30" w:hRule="atLeast"/>
        </w:trPr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Кулагин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Павел Сергеевич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заместитель акима района «Есиль» города Астаны, председатель комиссии;</w:t>
            </w:r>
          </w:p>
        </w:tc>
      </w:tr>
      <w:tr>
        <w:trPr>
          <w:trHeight w:val="30" w:hRule="atLeast"/>
        </w:trPr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Касымов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Руслан Саттарович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начальник Республиканского государственного учреждения «Объединенное управление по делам обороны Алматинского района города Астана» Министерства обороны Республики Казахстан, заместитель председателя комиссии;</w:t>
            </w:r>
          </w:p>
        </w:tc>
      </w:tr>
      <w:tr>
        <w:trPr>
          <w:trHeight w:val="30" w:hRule="atLeast"/>
        </w:trPr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Канат Арзанбекович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заместитель начальника Государственного учреждения «Управление внутренних дел района «Есиль» Департамента внутренних дел города Астаны», член комиссии;</w:t>
            </w:r>
          </w:p>
        </w:tc>
      </w:tr>
      <w:tr>
        <w:trPr>
          <w:trHeight w:val="30" w:hRule="atLeast"/>
        </w:trPr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Бутунбаева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Гульнар Садыковна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врач-терапевт Государственного коммунального предприятия на праве хозяйственного ведения «Городская поликлиника № 3» акимата города Астаны, председатель медицинской комиссии;</w:t>
            </w:r>
          </w:p>
        </w:tc>
      </w:tr>
      <w:tr>
        <w:trPr>
          <w:trHeight w:val="30" w:hRule="atLeast"/>
        </w:trPr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Петренкова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Галина Степановна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медицинская сестра Государственного коммунального предприятия на праве хозяйственного ведения «Городская поликлиника № 3» акимата города Астаны, секретарь комиссии.</w:t>
            </w:r>
          </w:p>
        </w:tc>
      </w:tr>
    </w:tbl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Определить режим работы районной призывной комиссии с 14.00. до 18.00. часов (местное время) в соответствии с графиком работы Республиканского государственного учреждения «Объединенное управление по делам обороны Алматинского района города Астана» Министерства обороны Республики Казахстан.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Астаны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ноября 2012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109-1667       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Астаны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марта 2012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109-315         </w:t>
      </w:r>
    </w:p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</w:t>
      </w:r>
      <w:r>
        <w:br/>
      </w:r>
      <w:r>
        <w:rPr>
          <w:rFonts w:ascii="Times New Roman"/>
          <w:b/>
          <w:i w:val="false"/>
          <w:color w:val="000000"/>
        </w:rPr>
        <w:t>
призывной комиссии района «Есиль» города Астаны (резервный)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5"/>
        <w:gridCol w:w="8675"/>
      </w:tblGrid>
      <w:tr>
        <w:trPr>
          <w:trHeight w:val="30" w:hRule="atLeast"/>
        </w:trPr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Симамбаев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Ерлан Тасбаевич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советник акима района «Есиль» города Астаны, председатель комиссии;</w:t>
            </w:r>
          </w:p>
        </w:tc>
      </w:tr>
      <w:tr>
        <w:trPr>
          <w:trHeight w:val="30" w:hRule="atLeast"/>
        </w:trPr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Бермухамедов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Ержан Болатович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начальник отдела набора военнослужащих по контракту и призыва Республиканского государственного учреждения «Объединенное управление по делам обороны Алматинского района города Астана» Министерства обороны Республики Казахстан, заместитель председателя комиссии;</w:t>
            </w:r>
          </w:p>
        </w:tc>
      </w:tr>
      <w:tr>
        <w:trPr>
          <w:trHeight w:val="30" w:hRule="atLeast"/>
        </w:trPr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Иманбаев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Руслан Танибергенович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инспектор-психолог Государственного учреждения «Управление внутренних дел района «Есиль» Департамента внутренних дел города Астаны», член комиссии;</w:t>
            </w:r>
          </w:p>
        </w:tc>
      </w:tr>
      <w:tr>
        <w:trPr>
          <w:trHeight w:val="30" w:hRule="atLeast"/>
        </w:trPr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Валентина Григорьевна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врач-терапевт Государственного коммунального предприятия на праве хозяйственного ведения «Городская поликлиника № 3» акимата города Астаны, председатель медицинской комиссии;</w:t>
            </w:r>
          </w:p>
        </w:tc>
      </w:tr>
      <w:tr>
        <w:trPr>
          <w:trHeight w:val="30" w:hRule="atLeast"/>
        </w:trPr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Нурпеисова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Гаухар Уланқызы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медицинская сестра Государственного коммунального предприятия на праве хозяйственного ведения «Городская поликлиника № 3» акимата города Астаны, секретарь комиссии.</w:t>
            </w:r>
          </w:p>
        </w:tc>
      </w:tr>
    </w:tbl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Астаны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ноября 2012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109-1667       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7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Астаны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марта 2012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109-315         </w:t>
      </w:r>
    </w:p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</w:t>
      </w:r>
      <w:r>
        <w:br/>
      </w:r>
      <w:r>
        <w:rPr>
          <w:rFonts w:ascii="Times New Roman"/>
          <w:b/>
          <w:i w:val="false"/>
          <w:color w:val="000000"/>
        </w:rPr>
        <w:t>
призывной комиссии района «Сарыарка» города Астаны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6"/>
        <w:gridCol w:w="8434"/>
      </w:tblGrid>
      <w:tr>
        <w:trPr>
          <w:trHeight w:val="30" w:hRule="atLeast"/>
        </w:trPr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Ахметов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Толеген Онашабайулы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заместитель акима района «Сарыарка» города Астаны, председатель комиссии;</w:t>
            </w:r>
          </w:p>
        </w:tc>
      </w:tr>
      <w:tr>
        <w:trPr>
          <w:trHeight w:val="30" w:hRule="atLeast"/>
        </w:trPr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Кайрат Омарович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начальник Республиканского государственного учреждения «Управление по делам обороны Сарыаркинского района города Астана» Министерства обороны Республики Казахстан, заместитель председателя комиссии;</w:t>
            </w:r>
          </w:p>
        </w:tc>
      </w:tr>
      <w:tr>
        <w:trPr>
          <w:trHeight w:val="30" w:hRule="atLeast"/>
        </w:trPr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Тулежанов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Зейнулла Абибуллаевич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заместитель начальника Государственного учреждения «Управление внутренних дел района «Сары-Арка» Департамента внутренних дел города Астаны», член комиссии;</w:t>
            </w:r>
          </w:p>
        </w:tc>
      </w:tr>
      <w:tr>
        <w:trPr>
          <w:trHeight w:val="30" w:hRule="atLeast"/>
        </w:trPr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Валентина Григорьевна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врач-терапевт Государственного коммунального предприятия на праве хозяйственного ведения «Городская поликлиника № 3» акимата города Астаны, председатель медицинской комиссии;</w:t>
            </w:r>
          </w:p>
        </w:tc>
      </w:tr>
      <w:tr>
        <w:trPr>
          <w:trHeight w:val="30" w:hRule="atLeast"/>
        </w:trPr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Нурпеисова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Гаухар Уланқызы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медицинская сестра Государственного коммунального предприятия на праве хозяйственного ведения «Городская поликлиника № 3» акимата города Астаны, секретарь комиссии.</w:t>
            </w:r>
          </w:p>
        </w:tc>
      </w:tr>
    </w:tbl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Определить режим работы районной призывной комиссии с 9.00. до 13.00. часов (местное время) в соответствии с графиком работы Республиканского государственного учреждения «Управление по делам обороны Сарыаркинского района города Астана» Министерства обороны Республики Казахстан.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Астаны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ноября 2012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109-1667       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8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Астаны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марта 2012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109-315         </w:t>
      </w:r>
    </w:p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</w:t>
      </w:r>
      <w:r>
        <w:br/>
      </w:r>
      <w:r>
        <w:rPr>
          <w:rFonts w:ascii="Times New Roman"/>
          <w:b/>
          <w:i w:val="false"/>
          <w:color w:val="000000"/>
        </w:rPr>
        <w:t>
призывной комиссии района «Сарыарка» города Астаны (резервный)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8"/>
        <w:gridCol w:w="8922"/>
      </w:tblGrid>
      <w:tr>
        <w:trPr>
          <w:trHeight w:val="30" w:hRule="atLeast"/>
        </w:trPr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Куканбеков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Галихан Ихсанович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специалист отдела внутренней политики аппарата акима района «Сарыарка» города Астаны, председатель комиссии;</w:t>
            </w:r>
          </w:p>
        </w:tc>
      </w:tr>
      <w:tr>
        <w:trPr>
          <w:trHeight w:val="30" w:hRule="atLeast"/>
        </w:trPr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Сидыков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Ельшат Турсынович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начальник отдела набора военнослужащих по контракту и призыва Республиканского государственного учреждения «Управление по делам обороны Сарыаркинского района города Астана» Министерства обороны Республики Казахстан, заместитель председателя районной призывной комиссии;</w:t>
            </w:r>
          </w:p>
        </w:tc>
      </w:tr>
      <w:tr>
        <w:trPr>
          <w:trHeight w:val="30" w:hRule="atLeast"/>
        </w:trPr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Мустафин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Ерлан Серикович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инспектор боевой и специальной подготовки Государственного учреждения «Управление внутренних дел района «Сары-Арка» Департамента внутренних дел города Астаны», член комиссии;</w:t>
            </w:r>
          </w:p>
        </w:tc>
      </w:tr>
      <w:tr>
        <w:trPr>
          <w:trHeight w:val="30" w:hRule="atLeast"/>
        </w:trPr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Копежанова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Бахыт Аширбековна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врач-терапевт Государственного коммунального предприятия на праве хозяйственного ведения «Городская поликлиника № 3» акимата города Астаны, председатель медицинской комиссии;</w:t>
            </w:r>
          </w:p>
        </w:tc>
      </w:tr>
      <w:tr>
        <w:trPr>
          <w:trHeight w:val="30" w:hRule="atLeast"/>
        </w:trPr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Абдильмажитова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Гульнар Мусабаевна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медицинская сестра Государственного коммунального предприятия на праве хозяйственного ведения «Городская поликлиника № 3» акимата города Астаны, секретарь комиссии.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