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ec43" w14:textId="1aae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
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декабря 2012 года № 90/11-V. Зарегистрировано Департаментом юстиции города Астаны 21 декабря 2012 года № 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6-1)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90/11-V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образования и накопления</w:t>
      </w:r>
      <w:r>
        <w:br/>
      </w:r>
      <w:r>
        <w:rPr>
          <w:rFonts w:ascii="Times New Roman"/>
          <w:b/>
          <w:i w:val="false"/>
          <w:color w:val="000000"/>
        </w:rPr>
        <w:t>
коммунальных отходов по городу Астане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502"/>
        <w:gridCol w:w="3010"/>
        <w:gridCol w:w="2432"/>
      </w:tblGrid>
      <w:tr>
        <w:trPr>
          <w:trHeight w:val="10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категории объекта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куб.метр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расчетную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 домовладения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колледжи, вузы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</w:tr>
      <w:tr>
        <w:trPr>
          <w:trHeight w:val="4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престарелых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конторы, сбербанки, отделения связи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0,0006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лечебно-профилактические учреждения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ночные клубы, казино, залы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выставочные залы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быта, обслуживания населения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Автомойки, АЗС, автостоянки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12,28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 (СТО)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4,66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салоны красоты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швейные ателье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организующие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мероприятия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участников*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7,55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торговое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обуви, часов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ключей и т.д.)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средняя плотность твердых бытовых отходов - 152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норма накопления ТБО указана на 1000 участников в сутки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