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6fbf" w14:textId="e8b6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29 ноября 2011 года № А-10/472 "Об утверждении Правил передачи коммунального имущества Акмолинской области в имущественный наем (аренду)"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февраля 2012 года № А-2/61. Зарегистрировано Департаментом юстиции Акмолинской области 6 марта 2012 года № 3421. Утратило силу постановлением акимата Акмолинской области от 14 августа 2013 года № А-7/348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14.08.2013 № А-7/348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Правил передачи коммунального имущества Акмолинской области в имущественный наем (аренду)» от 29 ноября 2011 года № А-10/472 (зарегистрировано в Реестре государственной регистрации нормативных правовых актов № 3416, опубликовано 12 января 2012 года в газетах «Акмолинская правда» и «Арқа Ажары»)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передачи коммунального имущества Акмолинской области в имущественный наем (аренду),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Коэффициенты, применяемые при расчете ставок арендной платы нежилого государственного фонда: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381"/>
        <w:gridCol w:w="2948"/>
      </w:tblGrid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0,1 за каждый вид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Кокшетау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город, поселок (районного центра)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аул (село), поселок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город Астана (на объекты имущественного найма (аренды), входящие в коммунальное имущество Акмолинской области)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Северо-Казахстанская область (на объекты имущественного найма (аренды), входящие в коммунальное имущество Акмолинской области)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 поселок Станционный, Красноярский сельский округ города Кокшетау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 - посреднической деятельности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высшего, технического и профессионального образования;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некоммерческих организаций (кроме неправительственных организаций)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неправительственных организаций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Не позднее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 имущественного найма (аренды),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подписи и печати сторон.».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 области      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