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d62f" w14:textId="968d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оказанию социальной помощи участникам и инвалидам Великой Отечественной войны на расходы за коммунальные услуги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9 февраля 2012 года № А-2/59. Зарегистрировано Департаментом юстиции Акмолинской области 6 марта 2012 года № 3422. Утратило силу в связи с истечением срока применения - (письмо аппарата акима Акмолинской области от 11 июня 2013 года № 1.5-13/8492)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Акмолинской области от 11.06.2013 № 1.5-13/8492).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«О льготах и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участников, инвалидов Великой Отечественной войны и лиц, приравненных к ним»,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 декабря 2011 года № 4С-39-2 «Об областном бюджете на 2012-2014 годы» (зарегистрировано в Реестре государственной регистрации нормативных правовых актов № 3414)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дополнительные меры по оказанию социальной помощи участникам и инвалидам Великой Отечественной войны на расходы на оплату коммунальных услуг в размере 100 процентов ежемесячно за счет целевых текущих трансфертов, выделяемых из областного бюджета бюджетам районов, городов Кокшетау и Степногорск.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Акмолинской области от 14.08.2012 </w:t>
      </w:r>
      <w:r>
        <w:rPr>
          <w:rFonts w:ascii="Times New Roman"/>
          <w:b w:val="false"/>
          <w:i w:val="false"/>
          <w:color w:val="000000"/>
          <w:sz w:val="28"/>
        </w:rPr>
        <w:t>№ А-9/401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Акиматам районов, городов Кокшетау и Степногорска, государственному учреждению «Управление координации занятости социальных программ Акмолинской области»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 настоящего постановления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распространяется на правоотношения,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