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83f6" w14:textId="d188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2012 года № А-3/136. Зарегистрировано Департаментом юстиции Акмолинской области 2 апреля 2012 года № 3424.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16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районов, городов Кокшетау и Степногорска образовать призывные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руководства и контроля за деятельностью призывных комиссий районов, городов Кокшетау и Степногорска образовать областную призывную комиссию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граждан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Утвердить резервный состав областной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постановлением акимата Акмолинской области от 06.08.2012 </w:t>
      </w:r>
      <w:r>
        <w:rPr>
          <w:rFonts w:ascii="Times New Roman"/>
          <w:b w:val="false"/>
          <w:i w:val="false"/>
          <w:color w:val="000000"/>
          <w:sz w:val="28"/>
        </w:rPr>
        <w:t>№ А-9/385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«Управление здравоохранения Акмолинской области» к началу проведения призыва сформировать городские, районные и областную медицинские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Начальнику государственного учреждения «Департамент по делам обороны Акмолинской области» (по согласованию) организовать контроль за работой областного сборного пункта по формированию и отправке команд призывников в Вооруженные Силы, другие войска и воинские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государственного учреждения «Управление по мобилизационной подготовке, гражданской обороне, организации предупреждения и ликвидации аварий и стихийных бедствий Акмолинской области» произвести материально-техническое обеспечение мероприятий по призыву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«Департамент по делам обороны Акмолинской области» (по согласованию) об итогах проведения очередного призыва граждан на срочную воинскую службу в апреле – июне 2012 года и октябре – декабре 2012 года представить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возлагается на первого заместителя акима Акмолинской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А.Старцев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А.Кажкенов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А-3/136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областной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1"/>
        <w:gridCol w:w="8079"/>
      </w:tblGrid>
      <w:tr>
        <w:trPr>
          <w:trHeight w:val="30" w:hRule="atLeast"/>
        </w:trPr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Айтмухаметов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Косман Кайртаевич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Акмолинской области, председатель призывной комиссии;</w:t>
            </w:r>
          </w:p>
        </w:tc>
      </w:tr>
      <w:tr>
        <w:trPr>
          <w:trHeight w:val="30" w:hRule="atLeast"/>
        </w:trPr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Старцев Александр Николаевич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«Департамент по делам обороны Акмолинской области», заместитель председателя призывной комиссии (по согласованию);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Сагатбек Толеубаевич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«Департамент внутренних дел Акмолинской области Министерства внутренних дел Республики Казахстан» (по согласованию);</w:t>
            </w:r>
          </w:p>
        </w:tc>
      </w:tr>
      <w:tr>
        <w:trPr>
          <w:trHeight w:val="30" w:hRule="atLeast"/>
        </w:trPr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 Жангельды Есенгельдиевич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«Управление здравоохранения Акмолинской области»,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Субач Лейла Леонидовна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«Акмолинская областная больница» при управлении здравоохранения Акмолинской области, секретарь комиссии.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А-3/136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380"/>
        <w:gridCol w:w="1491"/>
        <w:gridCol w:w="1183"/>
        <w:gridCol w:w="1161"/>
        <w:gridCol w:w="1800"/>
        <w:gridCol w:w="1536"/>
        <w:gridCol w:w="1758"/>
      </w:tblGrid>
      <w:tr>
        <w:trPr>
          <w:trHeight w:val="49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 отделы по делам обороны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комиссии, время – с 9.00 до 18.00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5,26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А-3/136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Резервный состав областной призывной комиссии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3 в соответствии с постановлением акимата Акмолинской области от 06.08.2012 </w:t>
      </w:r>
      <w:r>
        <w:rPr>
          <w:rFonts w:ascii="Times New Roman"/>
          <w:b w:val="false"/>
          <w:i w:val="false"/>
          <w:color w:val="ff0000"/>
          <w:sz w:val="28"/>
        </w:rPr>
        <w:t>№ А-9/385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2"/>
        <w:gridCol w:w="7278"/>
      </w:tblGrid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Кайнарбеков Асхат Канатович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Сундетов Касым Кадирбаевич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Акмолинской области, председатель призывной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государственного учреждения «Департамент по делам обороны Акмолинской области», заместитель председателя призывной комиссии (по согласованию);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Члены комиссии:</w:t>
            </w:r>
          </w:p>
        </w:tc>
      </w:tr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Баймурзин Булат Рамазанович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«Департамент внутренних дел Акмолинской области Министерства внутренних дел Республики Казахстан» (по согласованию);</w:t>
            </w:r>
          </w:p>
        </w:tc>
      </w:tr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Маженова Гульбахира Елментаевна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«Управление здравоохранения Акмолинской области», председатель медицинской комиссии;</w:t>
            </w:r>
          </w:p>
        </w:tc>
      </w:tr>
      <w:tr>
        <w:trPr>
          <w:trHeight w:val="30" w:hRule="atLeast"/>
        </w:trPr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Немешева Елена Владимировна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«Акмолинская областная больница» при управлении здравоохранения Акмолинской области, секретарь комиссии.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