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3634" w14:textId="9f33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Баракпайского сельского округа Сандыктауского района и упразднении административно-территориальной единицы села Хлебное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марта 2012 года № А-4/151 и решение маслихата Акмолинской области от 29 марта 2012 года № 5С-3-5. Зарегистрировано Департаментом юстиции Акмолинской области 27 апреля 2012 года № 3428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«Об административно-территориальном устройстве Республики Казахстан» и на основании постановления акимата Сандыктауского района от 27 октября 2011 года № А-10/240 и решения Сандыктауского районного маслихата от 4 ноября 2011 года № 29/2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Баракпайский сельский округ Сандыктауского района, включив в его состав село Хлебное и упразднить как административно-территориальную единицу село Хлебное.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