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0e7b" w14:textId="8180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культур и норм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апреля 2012 года № А-5/169. Зарегистрировано Департаментом юстиции Акмолинской области 28 апреля 2012 года № 3429. Утратило силу в связи с истечением срока применения - (письмо аппарата акима Акмолинской области от 11 июня 2013 года № 1.5-13/8492)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Акмолинской области от 11.06.2013 № 1.5-13/8492).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Акмолинской области от 07.11.2012 </w:t>
      </w:r>
      <w:r>
        <w:rPr>
          <w:rFonts w:ascii="Times New Roman"/>
          <w:b w:val="false"/>
          <w:i w:val="false"/>
          <w:color w:val="ff0000"/>
          <w:sz w:val="28"/>
        </w:rPr>
        <w:t>№ А-12/524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культур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в редакции постановления акимата Акмолинской  области от 07.11.2012 </w:t>
      </w:r>
      <w:r>
        <w:rPr>
          <w:rFonts w:ascii="Times New Roman"/>
          <w:b w:val="false"/>
          <w:i w:val="false"/>
          <w:color w:val="000000"/>
          <w:sz w:val="28"/>
        </w:rPr>
        <w:t>№ А-12/524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Айтмухаметова К.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Аман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А-5/169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постановлением акимата Акмолинской области от 07.11.2012 </w:t>
      </w:r>
      <w:r>
        <w:rPr>
          <w:rFonts w:ascii="Times New Roman"/>
          <w:b w:val="false"/>
          <w:i w:val="false"/>
          <w:color w:val="ff0000"/>
          <w:sz w:val="28"/>
        </w:rPr>
        <w:t>№ А-12/524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5377"/>
        <w:gridCol w:w="5879"/>
      </w:tblGrid>
      <w:tr>
        <w:trPr>
          <w:trHeight w:val="7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  культур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1 гектар, тенге</w:t>
            </w:r>
          </w:p>
        </w:tc>
      </w:tr>
      <w:tr>
        <w:trPr>
          <w:trHeight w:val="7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по базовой норме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с соблюдением зональных научно-обоснованных агротехнологий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кукуруза, подсолнечник на силос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</w:t>
            </w:r>
          </w:p>
        </w:tc>
      </w:tr>
      <w:tr>
        <w:trPr>
          <w:trHeight w:val="7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(на 1 культурооборот)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А-5/169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Акмолинской области от 07.11.2012 </w:t>
      </w:r>
      <w:r>
        <w:rPr>
          <w:rFonts w:ascii="Times New Roman"/>
          <w:b w:val="false"/>
          <w:i w:val="false"/>
          <w:color w:val="ff0000"/>
          <w:sz w:val="28"/>
        </w:rPr>
        <w:t>№ А-12/524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2008"/>
      </w:tblGrid>
      <w:tr>
        <w:trPr>
          <w:trHeight w:val="72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</w:p>
        </w:tc>
      </w:tr>
      <w:tr>
        <w:trPr>
          <w:trHeight w:val="36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</w:tr>
      <w:tr>
        <w:trPr>
          <w:trHeight w:val="36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</w:tr>
      <w:tr>
        <w:trPr>
          <w:trHeight w:val="36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</w:tr>
      <w:tr>
        <w:trPr>
          <w:trHeight w:val="36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</w:tr>
      <w:tr>
        <w:trPr>
          <w:trHeight w:val="36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</w:tr>
      <w:tr>
        <w:trPr>
          <w:trHeight w:val="36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</w:tr>
      <w:tr>
        <w:trPr>
          <w:trHeight w:val="36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6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</w:tr>
      <w:tr>
        <w:trPr>
          <w:trHeight w:val="69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(однолетние травы, многолетние травы текущего года)</w:t>
            </w:r>
          </w:p>
        </w:tc>
      </w:tr>
      <w:tr>
        <w:trPr>
          <w:trHeight w:val="70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(многолетние травы текущего года, посеянные для залужения сенокосных угодий)</w:t>
            </w:r>
          </w:p>
        </w:tc>
      </w:tr>
      <w:tr>
        <w:trPr>
          <w:trHeight w:val="36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кукуруза, подсолнечник на силос</w:t>
            </w:r>
          </w:p>
        </w:tc>
      </w:tr>
      <w:tr>
        <w:trPr>
          <w:trHeight w:val="36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