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f1ca" w14:textId="0e2f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26 марта 2012 года № А-3/136 "Об организации и обеспечении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августа 2012 года № А-9/385. Зарегистрировано Департаментом юстиции Акмолинской области 29 августа 2012 года № 3438.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«Об утверждении Правил организации и проведения призыва граждан Республики Казахстан на воинскую службу»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организации и обеспечении призыва граждан на срочную воинскую службу в апреле-июне и октябре-декабре 2012 года» от 26 марта 2012 года № А-3/136 (зарегистрировано в Реестре государственной регистрации нормативных правовых актов № 3424, опубликовано 05 апреля 2012 года в газетах «Арқа ажары» и «Акмолинская правда»)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Утвердить резервный состав областной призывной комиссии согласно приложению 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возлагается на первого заместителя акима Акмолинской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А.Старцев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А.Кажкенов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«06»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А-9/385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А-3/136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Резервный состав областной призывной комиссии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2"/>
        <w:gridCol w:w="7278"/>
      </w:tblGrid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Кайнарбеков Асхат Канатович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Сундетов Касым Кадирбаевич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Акмолинской области, председатель призывной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государственного учреждения «Департамент по делам обороны Акмолинской области», заместитель председателя призывной комиссии (по согласованию);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комиссии:</w:t>
            </w:r>
          </w:p>
        </w:tc>
      </w:tr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Баймурзин Булат Рамазанович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«Департамент внутренних дел Акмолинской области Министерства внутренних дел Республики Казахстан» (по согласованию);</w:t>
            </w:r>
          </w:p>
        </w:tc>
      </w:tr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Маженова Гульбахира Елментаевна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«Управление здравоохранения Акмолинской области»,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Немешева Елена Владимировна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«Акмолинская областная больница» при управлении здравоохранения Акмолинской области, секретарь комиссии.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