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8be02" w14:textId="898be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Акмолинского областного маслихата от 2 декабря 2011 года № 4С-39-2 "Об областном бюджете на 2012-2014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Акмолинского областного маслихата от 18 сентября 2012 года № 5С-6-2. Зарегистрировано Департаментом юстиции Акмолинской области 21 сентября 2012 года № 3445. Утратило силу в связи с истечением срока применения - (письмо Акмолинского областного маслихата от 25 декабря 2014 года № 2-1-683)</w:t>
      </w:r>
    </w:p>
    <w:p>
      <w:pPr>
        <w:spacing w:after="0"/>
        <w:ind w:left="0"/>
        <w:jc w:val="both"/>
      </w:pPr>
      <w:r>
        <w:rPr>
          <w:rFonts w:ascii="Times New Roman"/>
          <w:b w:val="false"/>
          <w:i w:val="false"/>
          <w:color w:val="ff0000"/>
          <w:sz w:val="28"/>
        </w:rPr>
        <w:t>      Сноска. Утратило силу в связи с истечением срока применения - (письмо Акмолинского областного маслихата от 25.12.2014 № 2-1-683).</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сохранена авторская орфография и пунктуация.</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106 Бюджетного кодекса Республики Казахстан от 4 декабря 2008 года,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Акмолинский областной маслихат РЕШИЛ:</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решение</w:t>
      </w:r>
      <w:r>
        <w:rPr>
          <w:rFonts w:ascii="Times New Roman"/>
          <w:b w:val="false"/>
          <w:i w:val="false"/>
          <w:color w:val="000000"/>
          <w:sz w:val="28"/>
        </w:rPr>
        <w:t xml:space="preserve"> Акмолинского областного маслихата «Об областном бюджете на 2012 – 2014 годы» от 2 декабря 2011 года № 4С-39-2 (зарегистрировано в Реестре государственной регистрации нормативных правовых актов № 3414, опубликовано 5 января 2012 года в газете «Арқа ажары», 5 января 2012 года в газете «Акмолинская правда») следующие изменения: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«1. Утвердить областной бюджет на 2012 – 2014 годы, согласно приложениям 1, 2 и 3 соответственно, в том числе на 2012 год в следующих объемах:</w:t>
      </w:r>
      <w:r>
        <w:br/>
      </w:r>
      <w:r>
        <w:rPr>
          <w:rFonts w:ascii="Times New Roman"/>
          <w:b w:val="false"/>
          <w:i w:val="false"/>
          <w:color w:val="000000"/>
          <w:sz w:val="28"/>
        </w:rPr>
        <w:t>
</w:t>
      </w:r>
      <w:r>
        <w:rPr>
          <w:rFonts w:ascii="Times New Roman"/>
          <w:b w:val="false"/>
          <w:i w:val="false"/>
          <w:color w:val="000000"/>
          <w:sz w:val="28"/>
        </w:rPr>
        <w:t>
      1) доходы – 115 021 614,9 тысяч тенге, в том числе:</w:t>
      </w:r>
      <w:r>
        <w:br/>
      </w:r>
      <w:r>
        <w:rPr>
          <w:rFonts w:ascii="Times New Roman"/>
          <w:b w:val="false"/>
          <w:i w:val="false"/>
          <w:color w:val="000000"/>
          <w:sz w:val="28"/>
        </w:rPr>
        <w:t>
      налоговые поступления – 11 983 496,7 тысяч тенге;</w:t>
      </w:r>
      <w:r>
        <w:br/>
      </w:r>
      <w:r>
        <w:rPr>
          <w:rFonts w:ascii="Times New Roman"/>
          <w:b w:val="false"/>
          <w:i w:val="false"/>
          <w:color w:val="000000"/>
          <w:sz w:val="28"/>
        </w:rPr>
        <w:t>
      неналоговые поступления – 643 467,3 тысяч тенге;</w:t>
      </w:r>
      <w:r>
        <w:br/>
      </w:r>
      <w:r>
        <w:rPr>
          <w:rFonts w:ascii="Times New Roman"/>
          <w:b w:val="false"/>
          <w:i w:val="false"/>
          <w:color w:val="000000"/>
          <w:sz w:val="28"/>
        </w:rPr>
        <w:t>
      поступления от продажи основного капитала – 4 814,4 тысяч тенге;</w:t>
      </w:r>
      <w:r>
        <w:br/>
      </w:r>
      <w:r>
        <w:rPr>
          <w:rFonts w:ascii="Times New Roman"/>
          <w:b w:val="false"/>
          <w:i w:val="false"/>
          <w:color w:val="000000"/>
          <w:sz w:val="28"/>
        </w:rPr>
        <w:t>
      поступления трансфертов – 102 389 836,5 тысяч тенге;</w:t>
      </w:r>
      <w:r>
        <w:br/>
      </w:r>
      <w:r>
        <w:rPr>
          <w:rFonts w:ascii="Times New Roman"/>
          <w:b w:val="false"/>
          <w:i w:val="false"/>
          <w:color w:val="000000"/>
          <w:sz w:val="28"/>
        </w:rPr>
        <w:t>
</w:t>
      </w:r>
      <w:r>
        <w:rPr>
          <w:rFonts w:ascii="Times New Roman"/>
          <w:b w:val="false"/>
          <w:i w:val="false"/>
          <w:color w:val="000000"/>
          <w:sz w:val="28"/>
        </w:rPr>
        <w:t>
      2) затраты – 117 154 239,1 тысяч тенге;</w:t>
      </w:r>
      <w:r>
        <w:br/>
      </w:r>
      <w:r>
        <w:rPr>
          <w:rFonts w:ascii="Times New Roman"/>
          <w:b w:val="false"/>
          <w:i w:val="false"/>
          <w:color w:val="000000"/>
          <w:sz w:val="28"/>
        </w:rPr>
        <w:t>
</w:t>
      </w:r>
      <w:r>
        <w:rPr>
          <w:rFonts w:ascii="Times New Roman"/>
          <w:b w:val="false"/>
          <w:i w:val="false"/>
          <w:color w:val="000000"/>
          <w:sz w:val="28"/>
        </w:rPr>
        <w:t>
      3) чистое бюджетное кредитование – 855 447,7 тысяч тенге, в том числе:</w:t>
      </w:r>
      <w:r>
        <w:br/>
      </w:r>
      <w:r>
        <w:rPr>
          <w:rFonts w:ascii="Times New Roman"/>
          <w:b w:val="false"/>
          <w:i w:val="false"/>
          <w:color w:val="000000"/>
          <w:sz w:val="28"/>
        </w:rPr>
        <w:t>
      бюджетные кредиты – 1 625 045,0 тысяч тенге;</w:t>
      </w:r>
      <w:r>
        <w:br/>
      </w:r>
      <w:r>
        <w:rPr>
          <w:rFonts w:ascii="Times New Roman"/>
          <w:b w:val="false"/>
          <w:i w:val="false"/>
          <w:color w:val="000000"/>
          <w:sz w:val="28"/>
        </w:rPr>
        <w:t>
      погашение бюджетных кредитов – 769 597,3 тысяч тенге;</w:t>
      </w:r>
      <w:r>
        <w:br/>
      </w:r>
      <w:r>
        <w:rPr>
          <w:rFonts w:ascii="Times New Roman"/>
          <w:b w:val="false"/>
          <w:i w:val="false"/>
          <w:color w:val="000000"/>
          <w:sz w:val="28"/>
        </w:rPr>
        <w:t>
</w:t>
      </w:r>
      <w:r>
        <w:rPr>
          <w:rFonts w:ascii="Times New Roman"/>
          <w:b w:val="false"/>
          <w:i w:val="false"/>
          <w:color w:val="000000"/>
          <w:sz w:val="28"/>
        </w:rPr>
        <w:t>
      4) сальдо по операциям с финансовыми активами – 718 161,0 тысяча тенге, в том числе:</w:t>
      </w:r>
      <w:r>
        <w:br/>
      </w:r>
      <w:r>
        <w:rPr>
          <w:rFonts w:ascii="Times New Roman"/>
          <w:b w:val="false"/>
          <w:i w:val="false"/>
          <w:color w:val="000000"/>
          <w:sz w:val="28"/>
        </w:rPr>
        <w:t>
      приобретение финансовых активов – 718 161,0 тысяча тенге;</w:t>
      </w:r>
      <w:r>
        <w:br/>
      </w:r>
      <w:r>
        <w:rPr>
          <w:rFonts w:ascii="Times New Roman"/>
          <w:b w:val="false"/>
          <w:i w:val="false"/>
          <w:color w:val="000000"/>
          <w:sz w:val="28"/>
        </w:rPr>
        <w:t>
</w:t>
      </w:r>
      <w:r>
        <w:rPr>
          <w:rFonts w:ascii="Times New Roman"/>
          <w:b w:val="false"/>
          <w:i w:val="false"/>
          <w:color w:val="000000"/>
          <w:sz w:val="28"/>
        </w:rPr>
        <w:t>
      5) дефицит (профицит) бюджета – -3 706 232,9 тысячи тенге;</w:t>
      </w:r>
      <w:r>
        <w:br/>
      </w:r>
      <w:r>
        <w:rPr>
          <w:rFonts w:ascii="Times New Roman"/>
          <w:b w:val="false"/>
          <w:i w:val="false"/>
          <w:color w:val="000000"/>
          <w:sz w:val="28"/>
        </w:rPr>
        <w:t>
</w:t>
      </w:r>
      <w:r>
        <w:rPr>
          <w:rFonts w:ascii="Times New Roman"/>
          <w:b w:val="false"/>
          <w:i w:val="false"/>
          <w:color w:val="000000"/>
          <w:sz w:val="28"/>
        </w:rPr>
        <w:t>
      6) финансирование дефицита (использование профицита) бюджета – 3 706 232,9 тысячи тенге.»;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8</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«8. Учесть, что в областном бюджете на 2012 год предусмотрено погашение бюджетных кредитов в республиканский бюджет в сумме 616 712,7 тысяч тенге.»;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9</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«9. Утвердить резерв местного исполнительного органа области на 2012 год в сумме 252 680,0 тысяч тенге.»;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приложения 1</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
      2. Настоящее решение вступает в силу со дня государственной регистрации в Департаменте юстиции Акмолинской области и вводится в действие с 1 января 2012 года.</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Председатель сессии</w:t>
      </w:r>
      <w:r>
        <w:br/>
      </w:r>
      <w:r>
        <w:rPr>
          <w:rFonts w:ascii="Times New Roman"/>
          <w:b w:val="false"/>
          <w:i w:val="false"/>
          <w:color w:val="000000"/>
          <w:sz w:val="28"/>
        </w:rPr>
        <w:t>
</w:t>
      </w:r>
      <w:r>
        <w:rPr>
          <w:rFonts w:ascii="Times New Roman"/>
          <w:b w:val="false"/>
          <w:i/>
          <w:color w:val="000000"/>
          <w:sz w:val="28"/>
        </w:rPr>
        <w:t>      Акмолинского областного</w:t>
      </w:r>
      <w:r>
        <w:br/>
      </w:r>
      <w:r>
        <w:rPr>
          <w:rFonts w:ascii="Times New Roman"/>
          <w:b w:val="false"/>
          <w:i w:val="false"/>
          <w:color w:val="000000"/>
          <w:sz w:val="28"/>
        </w:rPr>
        <w:t>
</w:t>
      </w:r>
      <w:r>
        <w:rPr>
          <w:rFonts w:ascii="Times New Roman"/>
          <w:b w:val="false"/>
          <w:i/>
          <w:color w:val="000000"/>
          <w:sz w:val="28"/>
        </w:rPr>
        <w:t>      маслихата                                  А.Тайшытаев</w:t>
      </w:r>
    </w:p>
    <w:p>
      <w:pPr>
        <w:spacing w:after="0"/>
        <w:ind w:left="0"/>
        <w:jc w:val="both"/>
      </w:pPr>
      <w:r>
        <w:rPr>
          <w:rFonts w:ascii="Times New Roman"/>
          <w:b w:val="false"/>
          <w:i/>
          <w:color w:val="000000"/>
          <w:sz w:val="28"/>
        </w:rPr>
        <w:t>      Секретарь Акмолинского</w:t>
      </w:r>
      <w:r>
        <w:br/>
      </w:r>
      <w:r>
        <w:rPr>
          <w:rFonts w:ascii="Times New Roman"/>
          <w:b w:val="false"/>
          <w:i w:val="false"/>
          <w:color w:val="000000"/>
          <w:sz w:val="28"/>
        </w:rPr>
        <w:t>
</w:t>
      </w:r>
      <w:r>
        <w:rPr>
          <w:rFonts w:ascii="Times New Roman"/>
          <w:b w:val="false"/>
          <w:i/>
          <w:color w:val="000000"/>
          <w:sz w:val="28"/>
        </w:rPr>
        <w:t>      областного маслихата                       Н.Дьячек</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w:t>
      </w:r>
      <w:r>
        <w:rPr>
          <w:rFonts w:ascii="Times New Roman"/>
          <w:b w:val="false"/>
          <w:i/>
          <w:color w:val="000000"/>
          <w:sz w:val="28"/>
        </w:rPr>
        <w:t>Аким Акмолинской</w:t>
      </w:r>
      <w:r>
        <w:br/>
      </w:r>
      <w:r>
        <w:rPr>
          <w:rFonts w:ascii="Times New Roman"/>
          <w:b w:val="false"/>
          <w:i w:val="false"/>
          <w:color w:val="000000"/>
          <w:sz w:val="28"/>
        </w:rPr>
        <w:t>
</w:t>
      </w:r>
      <w:r>
        <w:rPr>
          <w:rFonts w:ascii="Times New Roman"/>
          <w:b w:val="false"/>
          <w:i/>
          <w:color w:val="000000"/>
          <w:sz w:val="28"/>
        </w:rPr>
        <w:t>      области                                    К.Кожамжаров</w:t>
      </w:r>
    </w:p>
    <w:p>
      <w:pPr>
        <w:spacing w:after="0"/>
        <w:ind w:left="0"/>
        <w:jc w:val="both"/>
      </w:pPr>
      <w:r>
        <w:rPr>
          <w:rFonts w:ascii="Times New Roman"/>
          <w:b w:val="false"/>
          <w:i/>
          <w:color w:val="000000"/>
          <w:sz w:val="28"/>
        </w:rPr>
        <w:t>      И.о.начальника государственного</w:t>
      </w:r>
      <w:r>
        <w:br/>
      </w:r>
      <w:r>
        <w:rPr>
          <w:rFonts w:ascii="Times New Roman"/>
          <w:b w:val="false"/>
          <w:i w:val="false"/>
          <w:color w:val="000000"/>
          <w:sz w:val="28"/>
        </w:rPr>
        <w:t>
</w:t>
      </w:r>
      <w:r>
        <w:rPr>
          <w:rFonts w:ascii="Times New Roman"/>
          <w:b w:val="false"/>
          <w:i/>
          <w:color w:val="000000"/>
          <w:sz w:val="28"/>
        </w:rPr>
        <w:t>      учреждения «Управление экономики</w:t>
      </w:r>
      <w:r>
        <w:br/>
      </w:r>
      <w:r>
        <w:rPr>
          <w:rFonts w:ascii="Times New Roman"/>
          <w:b w:val="false"/>
          <w:i w:val="false"/>
          <w:color w:val="000000"/>
          <w:sz w:val="28"/>
        </w:rPr>
        <w:t>
</w:t>
      </w:r>
      <w:r>
        <w:rPr>
          <w:rFonts w:ascii="Times New Roman"/>
          <w:b w:val="false"/>
          <w:i/>
          <w:color w:val="000000"/>
          <w:sz w:val="28"/>
        </w:rPr>
        <w:t>      и бюджетного планирования</w:t>
      </w:r>
      <w:r>
        <w:br/>
      </w:r>
      <w:r>
        <w:rPr>
          <w:rFonts w:ascii="Times New Roman"/>
          <w:b w:val="false"/>
          <w:i w:val="false"/>
          <w:color w:val="000000"/>
          <w:sz w:val="28"/>
        </w:rPr>
        <w:t>
</w:t>
      </w:r>
      <w:r>
        <w:rPr>
          <w:rFonts w:ascii="Times New Roman"/>
          <w:b w:val="false"/>
          <w:i/>
          <w:color w:val="000000"/>
          <w:sz w:val="28"/>
        </w:rPr>
        <w:t>      Акмолинской области»                       Б.Малгаждаров</w:t>
      </w:r>
    </w:p>
    <w:bookmarkStart w:name="z14" w:id="1"/>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решению Акмолинского</w:t>
      </w:r>
      <w:r>
        <w:br/>
      </w:r>
      <w:r>
        <w:rPr>
          <w:rFonts w:ascii="Times New Roman"/>
          <w:b w:val="false"/>
          <w:i w:val="false"/>
          <w:color w:val="000000"/>
          <w:sz w:val="28"/>
        </w:rPr>
        <w:t>
областного маслихата</w:t>
      </w:r>
      <w:r>
        <w:br/>
      </w:r>
      <w:r>
        <w:rPr>
          <w:rFonts w:ascii="Times New Roman"/>
          <w:b w:val="false"/>
          <w:i w:val="false"/>
          <w:color w:val="000000"/>
          <w:sz w:val="28"/>
        </w:rPr>
        <w:t>
от 18 сентября 2012 года</w:t>
      </w:r>
      <w:r>
        <w:br/>
      </w:r>
      <w:r>
        <w:rPr>
          <w:rFonts w:ascii="Times New Roman"/>
          <w:b w:val="false"/>
          <w:i w:val="false"/>
          <w:color w:val="000000"/>
          <w:sz w:val="28"/>
        </w:rPr>
        <w:t>
№ 5С-6-2</w:t>
      </w:r>
    </w:p>
    <w:bookmarkEnd w:id="1"/>
    <w:p>
      <w:pPr>
        <w:spacing w:after="0"/>
        <w:ind w:left="0"/>
        <w:jc w:val="both"/>
      </w:pPr>
      <w:r>
        <w:rPr>
          <w:rFonts w:ascii="Times New Roman"/>
          <w:b w:val="false"/>
          <w:i w:val="false"/>
          <w:color w:val="000000"/>
          <w:sz w:val="28"/>
        </w:rPr>
        <w:t>Приложение 1</w:t>
      </w:r>
      <w:r>
        <w:br/>
      </w:r>
      <w:r>
        <w:rPr>
          <w:rFonts w:ascii="Times New Roman"/>
          <w:b w:val="false"/>
          <w:i w:val="false"/>
          <w:color w:val="000000"/>
          <w:sz w:val="28"/>
        </w:rPr>
        <w:t>
к решению Акмолинского</w:t>
      </w:r>
      <w:r>
        <w:br/>
      </w:r>
      <w:r>
        <w:rPr>
          <w:rFonts w:ascii="Times New Roman"/>
          <w:b w:val="false"/>
          <w:i w:val="false"/>
          <w:color w:val="000000"/>
          <w:sz w:val="28"/>
        </w:rPr>
        <w:t>
областного маслихата</w:t>
      </w:r>
      <w:r>
        <w:br/>
      </w:r>
      <w:r>
        <w:rPr>
          <w:rFonts w:ascii="Times New Roman"/>
          <w:b w:val="false"/>
          <w:i w:val="false"/>
          <w:color w:val="000000"/>
          <w:sz w:val="28"/>
        </w:rPr>
        <w:t>
от 2 декабря 2011 года</w:t>
      </w:r>
      <w:r>
        <w:br/>
      </w:r>
      <w:r>
        <w:rPr>
          <w:rFonts w:ascii="Times New Roman"/>
          <w:b w:val="false"/>
          <w:i w:val="false"/>
          <w:color w:val="000000"/>
          <w:sz w:val="28"/>
        </w:rPr>
        <w:t>
№ 4С-39-2</w:t>
      </w:r>
      <w:r>
        <w:br/>
      </w:r>
      <w:r>
        <w:rPr>
          <w:rFonts w:ascii="Times New Roman"/>
          <w:b w:val="false"/>
          <w:i w:val="false"/>
          <w:color w:val="000000"/>
          <w:sz w:val="28"/>
        </w:rPr>
        <w:t>
 </w:t>
      </w:r>
    </w:p>
    <w:bookmarkStart w:name="z15" w:id="2"/>
    <w:p>
      <w:pPr>
        <w:spacing w:after="0"/>
        <w:ind w:left="0"/>
        <w:jc w:val="left"/>
      </w:pPr>
      <w:r>
        <w:rPr>
          <w:rFonts w:ascii="Times New Roman"/>
          <w:b/>
          <w:i w:val="false"/>
          <w:color w:val="000000"/>
        </w:rPr>
        <w:t xml:space="preserve"> 
Областной бюджет на 2012 год</w:t>
      </w:r>
      <w:r>
        <w:br/>
      </w:r>
      <w:r>
        <w:rPr>
          <w:rFonts w:ascii="Times New Roman"/>
          <w:b/>
          <w:i w:val="false"/>
          <w:color w:val="000000"/>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
        <w:gridCol w:w="389"/>
        <w:gridCol w:w="326"/>
        <w:gridCol w:w="394"/>
        <w:gridCol w:w="8848"/>
        <w:gridCol w:w="2793"/>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2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315"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315"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315"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15"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315"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45"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ДОХОДЫ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115 021 614,9</w:t>
            </w:r>
          </w:p>
        </w:tc>
      </w:tr>
      <w:tr>
        <w:trPr>
          <w:trHeight w:val="42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Налоговые поступления</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11 983 496,7</w:t>
            </w:r>
          </w:p>
        </w:tc>
      </w:tr>
      <w:tr>
        <w:trPr>
          <w:trHeight w:val="45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Подоходный налог</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10 613 261,9</w:t>
            </w:r>
          </w:p>
        </w:tc>
      </w:tr>
      <w:tr>
        <w:trPr>
          <w:trHeight w:val="45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подоходный налог</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10 613 261,9</w:t>
            </w:r>
          </w:p>
        </w:tc>
      </w:tr>
      <w:tr>
        <w:trPr>
          <w:trHeight w:val="795"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подоходный налог с доходов, облагаемых у источника выплаты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10 492 991,6</w:t>
            </w:r>
          </w:p>
        </w:tc>
      </w:tr>
      <w:tr>
        <w:trPr>
          <w:trHeight w:val="795"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подоходный налог с доходов иностранных граждан, облагаемых у источника выплаты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120 270,3</w:t>
            </w:r>
          </w:p>
        </w:tc>
      </w:tr>
      <w:tr>
        <w:trPr>
          <w:trHeight w:val="81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налоги на товары, работы и услуги</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1 370 234,8</w:t>
            </w:r>
          </w:p>
        </w:tc>
      </w:tr>
      <w:tr>
        <w:trPr>
          <w:trHeight w:val="78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 использование природных и других ресурсов</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1 370 234,8</w:t>
            </w:r>
          </w:p>
        </w:tc>
      </w:tr>
      <w:tr>
        <w:trPr>
          <w:trHeight w:val="84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Плата за пользование водными ресурсами поверхностных источников</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10 245,0</w:t>
            </w:r>
          </w:p>
        </w:tc>
      </w:tr>
      <w:tr>
        <w:trPr>
          <w:trHeight w:val="60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Плата за лесные пользования</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69 983,0</w:t>
            </w:r>
          </w:p>
        </w:tc>
      </w:tr>
      <w:tr>
        <w:trPr>
          <w:trHeight w:val="51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Плата за эмиссии в окружающую среду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1 290 006,8</w:t>
            </w:r>
          </w:p>
        </w:tc>
      </w:tr>
      <w:tr>
        <w:trPr>
          <w:trHeight w:val="54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Неналоговые поступления</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643 467,3</w:t>
            </w:r>
          </w:p>
        </w:tc>
      </w:tr>
      <w:tr>
        <w:trPr>
          <w:trHeight w:val="48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государственной собственности</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47 516,8</w:t>
            </w:r>
          </w:p>
        </w:tc>
      </w:tr>
      <w:tr>
        <w:trPr>
          <w:trHeight w:val="72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части чистого дохода государственных предприятий</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9 208,5</w:t>
            </w:r>
          </w:p>
        </w:tc>
      </w:tr>
      <w:tr>
        <w:trPr>
          <w:trHeight w:val="735"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части чистого дохода коммунальных государственных предприятий</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9 208,5</w:t>
            </w:r>
          </w:p>
        </w:tc>
      </w:tr>
      <w:tr>
        <w:trPr>
          <w:trHeight w:val="84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аренды имущества, находящегося в государственной собственности</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21 792,0</w:t>
            </w:r>
          </w:p>
        </w:tc>
      </w:tr>
      <w:tr>
        <w:trPr>
          <w:trHeight w:val="75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аренды имущества, находящегося в коммунальной собственности</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20 500,0</w:t>
            </w:r>
          </w:p>
        </w:tc>
      </w:tr>
      <w:tr>
        <w:trPr>
          <w:trHeight w:val="75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аренды жилищ из жилищного фонда, находящегося в коммунальной собственности</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1 292,0</w:t>
            </w:r>
          </w:p>
        </w:tc>
      </w:tr>
      <w:tr>
        <w:trPr>
          <w:trHeight w:val="75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Вознаграждения за размещение бюджетных средств на банковских счетах</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4 735,0</w:t>
            </w:r>
          </w:p>
        </w:tc>
      </w:tr>
      <w:tr>
        <w:trPr>
          <w:trHeight w:val="75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Вознаграждения, полученные от размещения в депозиты временно свободных бюджетных денег</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4 735,0</w:t>
            </w:r>
          </w:p>
        </w:tc>
      </w:tr>
      <w:tr>
        <w:trPr>
          <w:trHeight w:val="84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Вознаграждения по кредитам, выданным из государственного бюджета</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11 781,3</w:t>
            </w:r>
          </w:p>
        </w:tc>
      </w:tr>
      <w:tr>
        <w:trPr>
          <w:trHeight w:val="1185"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Вознаграждения по бюджетным кредитам, выданным из областного бюджета местным исполнительным органам районов (городов областного значения)</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360,8</w:t>
            </w:r>
          </w:p>
        </w:tc>
      </w:tr>
      <w:tr>
        <w:trPr>
          <w:trHeight w:val="915"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Вознаграждения по бюджетным кредитам, выданным из местного бюджета банкам-заемщикам</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6 317,3</w:t>
            </w:r>
          </w:p>
        </w:tc>
      </w:tr>
      <w:tr>
        <w:trPr>
          <w:trHeight w:val="825"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Вознаграждения по бюджетным кредитам, выданным из местного бюджета до 2005 года юридическим лицам</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125"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Вознаграждения по бюджетным кредитам, выданным из местного бюджета физическим лицам</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20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Вознаграждения по бюджетным кредитам, выданным из местного бюджета социально-предпринимательским корпорациям</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5 103,2</w:t>
            </w:r>
          </w:p>
        </w:tc>
      </w:tr>
      <w:tr>
        <w:trPr>
          <w:trHeight w:val="1365"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реализации товаров (работ, услуг) государственными учреждениями, финансируемыми из государственного бюджета</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3 005,0</w:t>
            </w:r>
          </w:p>
        </w:tc>
      </w:tr>
      <w:tr>
        <w:trPr>
          <w:trHeight w:val="1305"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реализации товаров (работ, услуг) государственными учреждениями, финансируемыми из государственного бюджета</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3 005,0</w:t>
            </w:r>
          </w:p>
        </w:tc>
      </w:tr>
      <w:tr>
        <w:trPr>
          <w:trHeight w:val="129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денег от проведения государственных закупок, организуемых государственными учреждениями, финансируемыми из государственного бюджета</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7 519,0</w:t>
            </w:r>
          </w:p>
        </w:tc>
      </w:tr>
      <w:tr>
        <w:trPr>
          <w:trHeight w:val="138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денег от проведения государственных закупок, организуемых государственными учреждениями, финансируемыми из государственного бюджета</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7 519,0</w:t>
            </w:r>
          </w:p>
        </w:tc>
      </w:tr>
      <w:tr>
        <w:trPr>
          <w:trHeight w:val="1965"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344 285,9</w:t>
            </w:r>
          </w:p>
        </w:tc>
      </w:tr>
      <w:tr>
        <w:trPr>
          <w:trHeight w:val="2355"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за исключением поступлений от организаций нефтяного сектора</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344 285,9</w:t>
            </w:r>
          </w:p>
        </w:tc>
      </w:tr>
      <w:tr>
        <w:trPr>
          <w:trHeight w:val="45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241 140,6</w:t>
            </w:r>
          </w:p>
        </w:tc>
      </w:tr>
      <w:tr>
        <w:trPr>
          <w:trHeight w:val="465"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241 140,6</w:t>
            </w:r>
          </w:p>
        </w:tc>
      </w:tr>
      <w:tr>
        <w:trPr>
          <w:trHeight w:val="42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основного капитала</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4 814,4</w:t>
            </w:r>
          </w:p>
        </w:tc>
      </w:tr>
      <w:tr>
        <w:trPr>
          <w:trHeight w:val="795"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государственного имущества, закрепленного за государственными учреждениями</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4 814,4</w:t>
            </w:r>
          </w:p>
        </w:tc>
      </w:tr>
      <w:tr>
        <w:trPr>
          <w:trHeight w:val="795"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государственного имущества, закрепленного за государственными учреждениями</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4 814,4</w:t>
            </w:r>
          </w:p>
        </w:tc>
      </w:tr>
      <w:tr>
        <w:trPr>
          <w:trHeight w:val="42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трансфертов</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102 389 836,5</w:t>
            </w:r>
          </w:p>
        </w:tc>
      </w:tr>
      <w:tr>
        <w:trPr>
          <w:trHeight w:val="825"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нижестоящих органов государственного управления</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2 366 331,5</w:t>
            </w:r>
          </w:p>
        </w:tc>
      </w:tr>
      <w:tr>
        <w:trPr>
          <w:trHeight w:val="45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районных (городских) бюджетов</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2 366 331,5</w:t>
            </w:r>
          </w:p>
        </w:tc>
      </w:tr>
      <w:tr>
        <w:trPr>
          <w:trHeight w:val="825"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вышестоящих органов государственного управления</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100 023 505,0</w:t>
            </w:r>
          </w:p>
        </w:tc>
      </w:tr>
      <w:tr>
        <w:trPr>
          <w:trHeight w:val="45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республиканского бюджета</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100 023 505,0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532"/>
        <w:gridCol w:w="532"/>
        <w:gridCol w:w="8866"/>
        <w:gridCol w:w="2637"/>
      </w:tblGrid>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42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42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42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42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II.Затраты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117 154 239,1</w:t>
            </w:r>
          </w:p>
        </w:tc>
      </w:tr>
      <w:tr>
        <w:trPr>
          <w:trHeight w:val="40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 характера</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882 849,2</w:t>
            </w:r>
          </w:p>
        </w:tc>
      </w:tr>
      <w:tr>
        <w:trPr>
          <w:trHeight w:val="40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маслихата области</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58 461,7</w:t>
            </w:r>
          </w:p>
        </w:tc>
      </w:tr>
      <w:tr>
        <w:trPr>
          <w:trHeight w:val="49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маслихата области</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54 243,3</w:t>
            </w:r>
          </w:p>
        </w:tc>
      </w:tr>
      <w:tr>
        <w:trPr>
          <w:trHeight w:val="4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4 218,4</w:t>
            </w:r>
          </w:p>
        </w:tc>
      </w:tr>
      <w:tr>
        <w:trPr>
          <w:trHeight w:val="3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области</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439 063,7</w:t>
            </w:r>
          </w:p>
        </w:tc>
      </w:tr>
      <w:tr>
        <w:trPr>
          <w:trHeight w:val="49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области</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374 333,5</w:t>
            </w:r>
          </w:p>
        </w:tc>
      </w:tr>
      <w:tr>
        <w:trPr>
          <w:trHeight w:val="5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информационных систем</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18 930,6</w:t>
            </w:r>
          </w:p>
        </w:tc>
      </w:tr>
      <w:tr>
        <w:trPr>
          <w:trHeight w:val="81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из местных бюджетов</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45 351,6</w:t>
            </w:r>
          </w:p>
        </w:tc>
      </w:tr>
      <w:tr>
        <w:trPr>
          <w:trHeight w:val="3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финансов области</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108 898,0</w:t>
            </w:r>
          </w:p>
        </w:tc>
      </w:tr>
      <w:tr>
        <w:trPr>
          <w:trHeight w:val="11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исполнения местного бюджета и управления коммунальной собственностью</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100 500,0</w:t>
            </w:r>
          </w:p>
        </w:tc>
      </w:tr>
      <w:tr>
        <w:trPr>
          <w:trHeight w:val="12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Приватизация, управление коммунальным имуществом, постприватизационная деятельность и регулирование споров, связанных с этим</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1 379,0</w:t>
            </w:r>
          </w:p>
        </w:tc>
      </w:tr>
      <w:tr>
        <w:trPr>
          <w:trHeight w:val="46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7 019,0</w:t>
            </w:r>
          </w:p>
        </w:tc>
      </w:tr>
      <w:tr>
        <w:trPr>
          <w:trHeight w:val="76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экономики и бюджетного планирования области</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133 753,8</w:t>
            </w:r>
          </w:p>
        </w:tc>
      </w:tr>
      <w:tr>
        <w:trPr>
          <w:trHeight w:val="12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формирования и развития экономической политики, системы государственного планирования и управления области</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121 777,8</w:t>
            </w:r>
          </w:p>
        </w:tc>
      </w:tr>
      <w:tr>
        <w:trPr>
          <w:trHeight w:val="42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информационных систем</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w:t>
            </w:r>
          </w:p>
        </w:tc>
      </w:tr>
      <w:tr>
        <w:trPr>
          <w:trHeight w:val="40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11 690,0</w:t>
            </w:r>
          </w:p>
        </w:tc>
      </w:tr>
      <w:tr>
        <w:trPr>
          <w:trHeight w:val="3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Ревизионная комиссия области</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142 672,0</w:t>
            </w:r>
          </w:p>
        </w:tc>
      </w:tr>
      <w:tr>
        <w:trPr>
          <w:trHeight w:val="7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ревизионной комиссии области</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140 016,0</w:t>
            </w:r>
          </w:p>
        </w:tc>
      </w:tr>
      <w:tr>
        <w:trPr>
          <w:trHeight w:val="4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информационных систем</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r>
      <w:tr>
        <w:trPr>
          <w:trHeight w:val="5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2 463,0</w:t>
            </w:r>
          </w:p>
        </w:tc>
      </w:tr>
      <w:tr>
        <w:trPr>
          <w:trHeight w:val="21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Оборона</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122 077,9</w:t>
            </w:r>
          </w:p>
        </w:tc>
      </w:tr>
      <w:tr>
        <w:trPr>
          <w:trHeight w:val="70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по мобилизационной подготовке, гражданской обороне, организации предупреждения и ликвидации аварий и стихийных бедствий области</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122 077,9</w:t>
            </w:r>
          </w:p>
        </w:tc>
      </w:tr>
      <w:tr>
        <w:trPr>
          <w:trHeight w:val="133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мобилизационной подготовки, гражданской обороны, организации предупреждения и ликвидации аварий и стихийных бедствий</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31 858,0</w:t>
            </w:r>
          </w:p>
        </w:tc>
      </w:tr>
      <w:tr>
        <w:trPr>
          <w:trHeight w:val="39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информационных систем</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7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в рамках исполнения всеобщей воинской обязанности</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11 015,0</w:t>
            </w:r>
          </w:p>
        </w:tc>
      </w:tr>
      <w:tr>
        <w:trPr>
          <w:trHeight w:val="4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Мобилизационная подготовка и мобилизация областного масштаба</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71 569,9</w:t>
            </w:r>
          </w:p>
        </w:tc>
      </w:tr>
      <w:tr>
        <w:trPr>
          <w:trHeight w:val="79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Предупреждение и ликвидация чрезвычайных ситуаций областного масштаба</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3 118,0</w:t>
            </w:r>
          </w:p>
        </w:tc>
      </w:tr>
      <w:tr>
        <w:trPr>
          <w:trHeight w:val="4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4 412,0</w:t>
            </w:r>
          </w:p>
        </w:tc>
      </w:tr>
      <w:tr>
        <w:trPr>
          <w:trHeight w:val="8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Общественный порядок, безопасность, правовая, судебная, уголовно-</w:t>
            </w:r>
            <w:r>
              <w:br/>
            </w:r>
            <w:r>
              <w:rPr>
                <w:rFonts w:ascii="Times New Roman"/>
                <w:b w:val="false"/>
                <w:i w:val="false"/>
                <w:color w:val="000000"/>
                <w:sz w:val="20"/>
              </w:rPr>
              <w:t>
исполнительная деятельность</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5 744 719,9</w:t>
            </w:r>
          </w:p>
        </w:tc>
      </w:tr>
      <w:tr>
        <w:trPr>
          <w:trHeight w:val="79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Исполнительный орган внутренних дел, финансируемый из областного бюджета</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4 463 982,5</w:t>
            </w:r>
          </w:p>
        </w:tc>
      </w:tr>
      <w:tr>
        <w:trPr>
          <w:trHeight w:val="12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обеспечения охраны общественного порядка и безопасности на территории области</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3 939 777,5</w:t>
            </w:r>
          </w:p>
        </w:tc>
      </w:tr>
      <w:tr>
        <w:trPr>
          <w:trHeight w:val="6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Поощрение граждан, участвующих в охране общественного порядка</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3 715,0</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информационных систем</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4 470,2</w:t>
            </w:r>
          </w:p>
        </w:tc>
      </w:tr>
      <w:tr>
        <w:trPr>
          <w:trHeight w:val="5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258 398,3</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безопасности дорожного движения за счет целевых текущих трансфертов из республиканского бюджета</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15 640,0</w:t>
            </w:r>
          </w:p>
        </w:tc>
      </w:tr>
      <w:tr>
        <w:trPr>
          <w:trHeight w:val="81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размещению лиц, не имеющих определенного места жительства и документов</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42 570,0</w:t>
            </w:r>
          </w:p>
        </w:tc>
      </w:tr>
      <w:tr>
        <w:trPr>
          <w:trHeight w:val="6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содержания лиц, арестованных в административном порядке</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5 331,5</w:t>
            </w:r>
          </w:p>
        </w:tc>
      </w:tr>
      <w:tr>
        <w:trPr>
          <w:trHeight w:val="3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содержания служебных животных</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32 684,0</w:t>
            </w:r>
          </w:p>
        </w:tc>
      </w:tr>
      <w:tr>
        <w:trPr>
          <w:trHeight w:val="10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материально-техническое оснащение дополнительной штатной численности миграционной полиции за счет целевых трансфертов из республиканского бюджета</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156 042,0</w:t>
            </w:r>
          </w:p>
        </w:tc>
      </w:tr>
      <w:tr>
        <w:trPr>
          <w:trHeight w:val="109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и материально-техническое оснащение центра временного размещения оралманов и центра адаптации и интеграции оралманов за счет целевых трансфертов из республиканского бюджета</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2 083,0</w:t>
            </w:r>
          </w:p>
        </w:tc>
      </w:tr>
      <w:tr>
        <w:trPr>
          <w:trHeight w:val="9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штатной численности, осуществляющей обслуживание режимных стратегических объектов за счет целевых трансфертов из республиканского бюджета</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3 271,0</w:t>
            </w:r>
          </w:p>
        </w:tc>
      </w:tr>
      <w:tr>
        <w:trPr>
          <w:trHeight w:val="43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строительства области</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1 280 737,4</w:t>
            </w:r>
          </w:p>
        </w:tc>
      </w:tr>
      <w:tr>
        <w:trPr>
          <w:trHeight w:val="5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объектов органов внутренних дел</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34 500,0</w:t>
            </w:r>
          </w:p>
        </w:tc>
      </w:tr>
      <w:tr>
        <w:trPr>
          <w:trHeight w:val="5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объектов общественного порядка и безопасности</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1 246 237,4</w:t>
            </w:r>
          </w:p>
        </w:tc>
      </w:tr>
      <w:tr>
        <w:trPr>
          <w:trHeight w:val="49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17 357 524,3</w:t>
            </w:r>
          </w:p>
        </w:tc>
      </w:tr>
      <w:tr>
        <w:trPr>
          <w:trHeight w:val="8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Исполнительный орган внутренних дел, финансируемый из областного бюджета</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113 563,0</w:t>
            </w:r>
          </w:p>
        </w:tc>
      </w:tr>
      <w:tr>
        <w:trPr>
          <w:trHeight w:val="5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квалификации и переподготовка кадров</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113 563,0</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здравоохранения области</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243 832,0</w:t>
            </w:r>
          </w:p>
        </w:tc>
      </w:tr>
      <w:tr>
        <w:trPr>
          <w:trHeight w:val="73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квалификации и переподготовка кадров</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37 483,0</w:t>
            </w:r>
          </w:p>
        </w:tc>
      </w:tr>
      <w:tr>
        <w:trPr>
          <w:trHeight w:val="7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организаций образования системы здравоохранения</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29 058,0</w:t>
            </w:r>
          </w:p>
        </w:tc>
      </w:tr>
      <w:tr>
        <w:trPr>
          <w:trHeight w:val="8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специалистов в организациях технического и профессионального, послесреднего образования</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177 291,0</w:t>
            </w:r>
          </w:p>
        </w:tc>
      </w:tr>
      <w:tr>
        <w:trPr>
          <w:trHeight w:val="5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туризма, физической культуры и спорта области</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1 136 347,4</w:t>
            </w:r>
          </w:p>
        </w:tc>
      </w:tr>
      <w:tr>
        <w:trPr>
          <w:trHeight w:val="5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Дополнительное образование для детей и юношества по спорту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926 654,4</w:t>
            </w:r>
          </w:p>
        </w:tc>
      </w:tr>
      <w:tr>
        <w:trPr>
          <w:trHeight w:val="79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 одаренных в спорте детей в специализированных организациях образования</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209 693,0</w:t>
            </w:r>
          </w:p>
        </w:tc>
      </w:tr>
      <w:tr>
        <w:trPr>
          <w:trHeight w:val="3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образования области</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10 127 575,4</w:t>
            </w:r>
          </w:p>
        </w:tc>
      </w:tr>
      <w:tr>
        <w:trPr>
          <w:trHeight w:val="8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образования</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88 930,1</w:t>
            </w:r>
          </w:p>
        </w:tc>
      </w:tr>
      <w:tr>
        <w:trPr>
          <w:trHeight w:val="7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 по специальным образовательным учебным программам</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765 011,5</w:t>
            </w:r>
          </w:p>
        </w:tc>
      </w:tr>
      <w:tr>
        <w:trPr>
          <w:trHeight w:val="8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Информатизация системы образования в областных государственных учреждениях образования</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57 495,0</w:t>
            </w:r>
          </w:p>
        </w:tc>
      </w:tr>
      <w:tr>
        <w:trPr>
          <w:trHeight w:val="11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и доставка учебников, учебно-методических комплексов для областных государственных учреждений образования</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50 291,6</w:t>
            </w:r>
          </w:p>
        </w:tc>
      </w:tr>
      <w:tr>
        <w:trPr>
          <w:trHeight w:val="8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 одаренных детей в специализированных организациях образования</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637 694,0</w:t>
            </w:r>
          </w:p>
        </w:tc>
      </w:tr>
      <w:tr>
        <w:trPr>
          <w:trHeight w:val="9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школьных олимпиад, внешкольных мероприятий и конкурсов областного масштаба</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112 610,6</w:t>
            </w:r>
          </w:p>
        </w:tc>
      </w:tr>
      <w:tr>
        <w:trPr>
          <w:trHeight w:val="5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квалификации и переподготовка кадров</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22 547,4</w:t>
            </w:r>
          </w:p>
        </w:tc>
      </w:tr>
      <w:tr>
        <w:trPr>
          <w:trHeight w:val="13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Обследование психического здоровья детей и подростков и оказание психолого-</w:t>
            </w:r>
            <w:r>
              <w:br/>
            </w:r>
            <w:r>
              <w:rPr>
                <w:rFonts w:ascii="Times New Roman"/>
                <w:b w:val="false"/>
                <w:i w:val="false"/>
                <w:color w:val="000000"/>
                <w:sz w:val="20"/>
              </w:rPr>
              <w:t>
медико-педагогической консультативной помощи населению</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89 403,0</w:t>
            </w:r>
          </w:p>
        </w:tc>
      </w:tr>
      <w:tr>
        <w:trPr>
          <w:trHeight w:val="51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4 790,0</w:t>
            </w:r>
          </w:p>
        </w:tc>
      </w:tr>
      <w:tr>
        <w:trPr>
          <w:trHeight w:val="8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специалистов в организациях технического и профессионального образования</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4 438 508,2</w:t>
            </w:r>
          </w:p>
        </w:tc>
      </w:tr>
      <w:tr>
        <w:trPr>
          <w:trHeight w:val="159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бюджетам районов (городов областного значения) на реализацию государственного образовательного заказа в дошкольных организациях образования</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1 123 275,0</w:t>
            </w:r>
          </w:p>
        </w:tc>
      </w:tr>
      <w:tr>
        <w:trPr>
          <w:trHeight w:val="4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Методическая работа</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67 823,0</w:t>
            </w:r>
          </w:p>
        </w:tc>
      </w:tr>
      <w:tr>
        <w:trPr>
          <w:trHeight w:val="23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из республиканского бюджета бюджетам районов (городов областного значения) на ежемесячные выплаты денежных средств опекунам (попечителям) на содержание ребенка-сироты (детей-сирот), и ребенка (детей), оставшегося без попечения родителей</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325 516,0</w:t>
            </w:r>
          </w:p>
        </w:tc>
      </w:tr>
      <w:tr>
        <w:trPr>
          <w:trHeight w:val="12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Обновление и переоборудование учебно-производственных мастерских, лабораторий учебных заведений технического и профессионального образования</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122 365,0</w:t>
            </w:r>
          </w:p>
        </w:tc>
      </w:tr>
      <w:tr>
        <w:trPr>
          <w:trHeight w:val="166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из республиканского бюджета бюджетам районов (городов областного значения) на обеспечение оборудованием, программным обеспечением детей-инвалидов, обучающихся на дому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42 015,0</w:t>
            </w:r>
          </w:p>
        </w:tc>
      </w:tr>
      <w:tr>
        <w:trPr>
          <w:trHeight w:val="196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из республиканского бюджета бюджетам районов (городов областного значения) на увеличение размера доплаты за квалификационную категорию учителям школ и воспитателям дошкольных организаций образования</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512 772,0</w:t>
            </w:r>
          </w:p>
        </w:tc>
      </w:tr>
      <w:tr>
        <w:trPr>
          <w:trHeight w:val="15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 за счет трансфертов из республиканского бюджета</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54 263,0</w:t>
            </w:r>
          </w:p>
        </w:tc>
      </w:tr>
      <w:tr>
        <w:trPr>
          <w:trHeight w:val="19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бюджетам районов (городов областного значения) на оснащение учебным оборудованием кабинетов физики, химии, биологии в государственных учреждениях основного среднего и общего среднего образования</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143 395,0</w:t>
            </w:r>
          </w:p>
        </w:tc>
      </w:tr>
      <w:tr>
        <w:trPr>
          <w:trHeight w:val="8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квалификации, подготовка и переподготовка кадров в рамках реализации </w:t>
            </w:r>
            <w:r>
              <w:rPr>
                <w:rFonts w:ascii="Times New Roman"/>
                <w:b w:val="false"/>
                <w:i w:val="false"/>
                <w:color w:val="000000"/>
                <w:sz w:val="20"/>
              </w:rPr>
              <w:t>Программы</w:t>
            </w:r>
            <w:r>
              <w:rPr>
                <w:rFonts w:ascii="Times New Roman"/>
                <w:b w:val="false"/>
                <w:i w:val="false"/>
                <w:color w:val="000000"/>
                <w:sz w:val="20"/>
              </w:rPr>
              <w:t xml:space="preserve"> занятости 2020</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550 738,0</w:t>
            </w:r>
          </w:p>
        </w:tc>
      </w:tr>
      <w:tr>
        <w:trPr>
          <w:trHeight w:val="193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из республиканского бюджета бюджетам районов (городов областного значения) на повышение оплаты труда учителям, прошедшим повышение квалификации по учебным программам АОО «Назарбаев Интеллектуальные школы»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26 756,0</w:t>
            </w:r>
          </w:p>
        </w:tc>
      </w:tr>
      <w:tr>
        <w:trPr>
          <w:trHeight w:val="16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оплаты труда учителям, прошедшим повышение квалификации по учебным программам АОО «Назарбаев Интеллектуальные школы» за счет трансфертов из республиканского бюджета</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1 614,0</w:t>
            </w:r>
          </w:p>
        </w:tc>
      </w:tr>
      <w:tr>
        <w:trPr>
          <w:trHeight w:val="39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подведомственных государственных учреждений и организаций</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8 906,3</w:t>
            </w:r>
          </w:p>
        </w:tc>
      </w:tr>
      <w:tr>
        <w:trPr>
          <w:trHeight w:val="46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из местных бюджетов</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880 855,7</w:t>
            </w:r>
          </w:p>
        </w:tc>
      </w:tr>
      <w:tr>
        <w:trPr>
          <w:trHeight w:val="39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строительства области</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5 736 206,5</w:t>
            </w:r>
          </w:p>
        </w:tc>
      </w:tr>
      <w:tr>
        <w:trPr>
          <w:trHeight w:val="130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трансферты на развитие из республиканского бюджета бюджетам районов (городов областного значения) на строительство и реконструкцию объектов образования</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3 645 967,0</w:t>
            </w:r>
          </w:p>
        </w:tc>
      </w:tr>
      <w:tr>
        <w:trPr>
          <w:trHeight w:val="141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трансферты на развитие из областного бюджета бюджетам районов (городов областного значения) на строительство и реконструкцию объектов образования</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2 064 969,5</w:t>
            </w:r>
          </w:p>
        </w:tc>
      </w:tr>
      <w:tr>
        <w:trPr>
          <w:trHeight w:val="76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реконструкция объектов</w:t>
            </w:r>
            <w:r>
              <w:br/>
            </w:r>
            <w:r>
              <w:rPr>
                <w:rFonts w:ascii="Times New Roman"/>
                <w:b w:val="false"/>
                <w:i w:val="false"/>
                <w:color w:val="000000"/>
                <w:sz w:val="20"/>
              </w:rPr>
              <w:t>
образования</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25 270,0</w:t>
            </w:r>
          </w:p>
        </w:tc>
      </w:tr>
      <w:tr>
        <w:trPr>
          <w:trHeight w:val="40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Здравоохранение</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17 610 166,2</w:t>
            </w:r>
          </w:p>
        </w:tc>
      </w:tr>
      <w:tr>
        <w:trPr>
          <w:trHeight w:val="40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здравоохранения области</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16 933 180,2</w:t>
            </w:r>
          </w:p>
        </w:tc>
      </w:tr>
      <w:tr>
        <w:trPr>
          <w:trHeight w:val="9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здравоохранения</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93 733,5</w:t>
            </w:r>
          </w:p>
        </w:tc>
      </w:tr>
      <w:tr>
        <w:trPr>
          <w:trHeight w:val="20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стационарной медицинской помощи по направлению специалистов первичной медико-санитарной помощи и организаций здравоохранения, за исключением медицинских услуг, закупаемых центральным уполномоченным органом в области здравоохранения</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111 695,0</w:t>
            </w:r>
          </w:p>
        </w:tc>
      </w:tr>
      <w:tr>
        <w:trPr>
          <w:trHeight w:val="9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крови, ее компонентов и препаратов для местных организаций здравоохранения</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442 773,0</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охране материнства и детства</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74 573,0</w:t>
            </w:r>
          </w:p>
        </w:tc>
      </w:tr>
      <w:tr>
        <w:trPr>
          <w:trHeight w:val="5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Пропаганда здорового образа жизни</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106 251,0</w:t>
            </w:r>
          </w:p>
        </w:tc>
      </w:tr>
      <w:tr>
        <w:trPr>
          <w:trHeight w:val="9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мероприятий по профилактике и борьбе со СПИД в Республике Казахстан</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169 982,2</w:t>
            </w:r>
          </w:p>
        </w:tc>
      </w:tr>
      <w:tr>
        <w:trPr>
          <w:trHeight w:val="17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медицинской помощи лицам, страдающим туберкулезом, инфекционными заболеваниями, психическими расстройствами и расстройствами поведения, в том числе связанные с употреблением психоактивных веществ</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3 134 769,0</w:t>
            </w:r>
          </w:p>
        </w:tc>
      </w:tr>
      <w:tr>
        <w:trPr>
          <w:trHeight w:val="12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амбулаторно-поликлинической помощи населению за исключением медицинской помощи, оказываемой из средств республиканского бюджета</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7 136 674,8</w:t>
            </w:r>
          </w:p>
        </w:tc>
      </w:tr>
      <w:tr>
        <w:trPr>
          <w:trHeight w:val="6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скорой медицинской помощи и санитарная авиация</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908 940,0</w:t>
            </w:r>
          </w:p>
        </w:tc>
      </w:tr>
      <w:tr>
        <w:trPr>
          <w:trHeight w:val="159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социальных проектов на профилактику ВИЧ-инфекции среди лиц находящихся и освободившихся из мест лишения свободы в рамках Государственной программы «Саламатты Қазақстан» на 2011-2015 годы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4 086,0</w:t>
            </w:r>
          </w:p>
        </w:tc>
      </w:tr>
      <w:tr>
        <w:trPr>
          <w:trHeight w:val="46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патологоанатомического вскрытия</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13 823,0</w:t>
            </w:r>
          </w:p>
        </w:tc>
      </w:tr>
      <w:tr>
        <w:trPr>
          <w:trHeight w:val="14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591 513,0</w:t>
            </w:r>
          </w:p>
        </w:tc>
      </w:tr>
      <w:tr>
        <w:trPr>
          <w:trHeight w:val="4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информационных систем</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w:t>
            </w:r>
          </w:p>
        </w:tc>
      </w:tr>
      <w:tr>
        <w:trPr>
          <w:trHeight w:val="9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граждан бесплатным или льготным проездом за пределы населенного пункта на лечение</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4 349,0</w:t>
            </w:r>
          </w:p>
        </w:tc>
      </w:tr>
      <w:tr>
        <w:trPr>
          <w:trHeight w:val="8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тест-систем для проведения дозорного эпидемиологического надзора</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980,8</w:t>
            </w:r>
          </w:p>
        </w:tc>
      </w:tr>
      <w:tr>
        <w:trPr>
          <w:trHeight w:val="5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Информационно-аналитические услуги в области здравоохранения</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19 434,0</w:t>
            </w:r>
          </w:p>
        </w:tc>
      </w:tr>
      <w:tr>
        <w:trPr>
          <w:trHeight w:val="8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больных туберкулезом противотуберкулезными препаратами</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103 383,0</w:t>
            </w:r>
          </w:p>
        </w:tc>
      </w:tr>
      <w:tr>
        <w:trPr>
          <w:trHeight w:val="8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больных диабетом противодиабетическими препаратами</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328 502,0</w:t>
            </w:r>
          </w:p>
        </w:tc>
      </w:tr>
      <w:tr>
        <w:trPr>
          <w:trHeight w:val="5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онкологических больных химиопрепаратами</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52 177,0</w:t>
            </w:r>
          </w:p>
        </w:tc>
      </w:tr>
      <w:tr>
        <w:trPr>
          <w:trHeight w:val="160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лекарственными средствами больных с хронической почечной недостаточностью, аутоиммунными, орфанными заболеваниями, иммунодефицитными состояниями, а также больных после трансплантации почек</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29 878,0</w:t>
            </w:r>
          </w:p>
        </w:tc>
      </w:tr>
      <w:tr>
        <w:trPr>
          <w:trHeight w:val="8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факторами свертывания крови больных гемофилией</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512 072,0</w:t>
            </w:r>
          </w:p>
        </w:tc>
      </w:tr>
      <w:tr>
        <w:trPr>
          <w:trHeight w:val="12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Централизованный закуп вакцин и других медицинских иммунобиологических препаратов для проведения иммунопрофилактики населения</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197 233,0</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Областные базы спецмедснабжения</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39 742,0</w:t>
            </w:r>
          </w:p>
        </w:tc>
      </w:tr>
      <w:tr>
        <w:trPr>
          <w:trHeight w:val="5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 здравоохранения</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4 784,5</w:t>
            </w:r>
          </w:p>
        </w:tc>
      </w:tr>
      <w:tr>
        <w:trPr>
          <w:trHeight w:val="9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медицинских организаций здравоохранения</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1 546 568,0</w:t>
            </w:r>
          </w:p>
        </w:tc>
      </w:tr>
      <w:tr>
        <w:trPr>
          <w:trHeight w:val="3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тромболитическими препаратами больных с острым инфарктом миокарда</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18 303,0</w:t>
            </w:r>
          </w:p>
        </w:tc>
      </w:tr>
      <w:tr>
        <w:trPr>
          <w:trHeight w:val="6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кредиторской задолженности по</w:t>
            </w:r>
            <w:r>
              <w:br/>
            </w:r>
            <w:r>
              <w:rPr>
                <w:rFonts w:ascii="Times New Roman"/>
                <w:b w:val="false"/>
                <w:i w:val="false"/>
                <w:color w:val="000000"/>
                <w:sz w:val="20"/>
              </w:rPr>
              <w:t>
обязательствам организаций здравоохранения за счет средств местного бюджета</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102 703,9</w:t>
            </w:r>
          </w:p>
        </w:tc>
      </w:tr>
      <w:tr>
        <w:trPr>
          <w:trHeight w:val="106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лекарственными средствами на льготных условиях отдельных категорий граждан на амбулаторном уровне лечения</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293 721,0</w:t>
            </w:r>
          </w:p>
        </w:tc>
      </w:tr>
      <w:tr>
        <w:trPr>
          <w:trHeight w:val="42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медицинской помощи онкологическим больным в рамках гарантированного объема бесплатной медицинской помощи</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890 461,0</w:t>
            </w:r>
          </w:p>
        </w:tc>
      </w:tr>
      <w:tr>
        <w:trPr>
          <w:trHeight w:val="39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строительства области</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676 986,0</w:t>
            </w:r>
          </w:p>
        </w:tc>
      </w:tr>
      <w:tr>
        <w:trPr>
          <w:trHeight w:val="6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реконструкция объектов здравоохранения</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676 986,0</w:t>
            </w:r>
          </w:p>
        </w:tc>
      </w:tr>
      <w:tr>
        <w:trPr>
          <w:trHeight w:val="5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 обеспечение</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3 327 436,4</w:t>
            </w:r>
          </w:p>
        </w:tc>
      </w:tr>
      <w:tr>
        <w:trPr>
          <w:trHeight w:val="7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координации занятости и социальных программ области</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1 867 457,8</w:t>
            </w:r>
          </w:p>
        </w:tc>
      </w:tr>
      <w:tr>
        <w:trPr>
          <w:trHeight w:val="13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71 659,0</w:t>
            </w:r>
          </w:p>
        </w:tc>
      </w:tr>
      <w:tr>
        <w:trPr>
          <w:trHeight w:val="12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специальных социальных услуг для престарелых и инвалидов в медико-социальных учреждениях (организациях) общего типа</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464 133,2</w:t>
            </w:r>
          </w:p>
        </w:tc>
      </w:tr>
      <w:tr>
        <w:trPr>
          <w:trHeight w:val="3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поддержка инвалидов</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157 037,8</w:t>
            </w:r>
          </w:p>
        </w:tc>
      </w:tr>
      <w:tr>
        <w:trPr>
          <w:trHeight w:val="5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8 446,9</w:t>
            </w:r>
          </w:p>
        </w:tc>
      </w:tr>
      <w:tr>
        <w:trPr>
          <w:trHeight w:val="13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специальных социальных услуг для инвалидов с психоневрологическими заболеваниями в психоневрологических медико-социальных учреждениях (организациях)</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398 557,0</w:t>
            </w:r>
          </w:p>
        </w:tc>
      </w:tr>
      <w:tr>
        <w:trPr>
          <w:trHeight w:val="160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специальных социальных услуг для детей-инвалидов с психоневрологическими патологиями в детских психоневрологических медико-социальных учреждениях (организациях)</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253 816,3</w:t>
            </w:r>
          </w:p>
        </w:tc>
      </w:tr>
      <w:tr>
        <w:trPr>
          <w:trHeight w:val="130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государственного социального заказа в неправительственном секторе за счет целевых трансфертов из республиканского бюджета</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50 345,0</w:t>
            </w:r>
          </w:p>
        </w:tc>
      </w:tr>
      <w:tr>
        <w:trPr>
          <w:trHeight w:val="130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из республиканского бюджета бюджетам районов (городов областного значения) на реализацию мероприятий </w:t>
            </w:r>
            <w:r>
              <w:rPr>
                <w:rFonts w:ascii="Times New Roman"/>
                <w:b w:val="false"/>
                <w:i w:val="false"/>
                <w:color w:val="000000"/>
                <w:sz w:val="20"/>
              </w:rPr>
              <w:t>Программы</w:t>
            </w:r>
            <w:r>
              <w:rPr>
                <w:rFonts w:ascii="Times New Roman"/>
                <w:b w:val="false"/>
                <w:i w:val="false"/>
                <w:color w:val="000000"/>
                <w:sz w:val="20"/>
              </w:rPr>
              <w:t xml:space="preserve"> занятости 2020</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398 921,0</w:t>
            </w:r>
          </w:p>
        </w:tc>
      </w:tr>
      <w:tr>
        <w:trPr>
          <w:trHeight w:val="2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подведомственных государственных учреждений и организаций</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780,4</w:t>
            </w:r>
          </w:p>
        </w:tc>
      </w:tr>
      <w:tr>
        <w:trPr>
          <w:trHeight w:val="43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из местных бюджетов</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63 761,2</w:t>
            </w:r>
          </w:p>
        </w:tc>
      </w:tr>
      <w:tr>
        <w:trPr>
          <w:trHeight w:val="40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образования области</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1 452 071,6</w:t>
            </w:r>
          </w:p>
        </w:tc>
      </w:tr>
      <w:tr>
        <w:trPr>
          <w:trHeight w:val="5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Социальное обеспечение сирот, детей, оставшихся без попечения родителей</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1 409 102,6</w:t>
            </w:r>
          </w:p>
        </w:tc>
      </w:tr>
      <w:tr>
        <w:trPr>
          <w:trHeight w:val="5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реабилитация</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42 969,0</w:t>
            </w:r>
          </w:p>
        </w:tc>
      </w:tr>
      <w:tr>
        <w:trPr>
          <w:trHeight w:val="7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предпринимательства и промышленности области</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6 682,0</w:t>
            </w:r>
          </w:p>
        </w:tc>
      </w:tr>
      <w:tr>
        <w:trPr>
          <w:trHeight w:val="8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Обучение предпринимательству участников </w:t>
            </w:r>
            <w:r>
              <w:rPr>
                <w:rFonts w:ascii="Times New Roman"/>
                <w:b w:val="false"/>
                <w:i w:val="false"/>
                <w:color w:val="000000"/>
                <w:sz w:val="20"/>
              </w:rPr>
              <w:t>Программы</w:t>
            </w:r>
            <w:r>
              <w:rPr>
                <w:rFonts w:ascii="Times New Roman"/>
                <w:b w:val="false"/>
                <w:i w:val="false"/>
                <w:color w:val="000000"/>
                <w:sz w:val="20"/>
              </w:rPr>
              <w:t xml:space="preserve"> занятости 2020</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6 682,0</w:t>
            </w:r>
          </w:p>
        </w:tc>
      </w:tr>
      <w:tr>
        <w:trPr>
          <w:trHeight w:val="5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строительства области</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1 225,0</w:t>
            </w:r>
          </w:p>
        </w:tc>
      </w:tr>
      <w:tr>
        <w:trPr>
          <w:trHeight w:val="43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реконструкция объектов</w:t>
            </w:r>
            <w:r>
              <w:br/>
            </w:r>
            <w:r>
              <w:rPr>
                <w:rFonts w:ascii="Times New Roman"/>
                <w:b w:val="false"/>
                <w:i w:val="false"/>
                <w:color w:val="000000"/>
                <w:sz w:val="20"/>
              </w:rPr>
              <w:t>
социального обеспечения</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1 225,0</w:t>
            </w:r>
          </w:p>
        </w:tc>
      </w:tr>
      <w:tr>
        <w:trPr>
          <w:trHeight w:val="5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20 186 229,2</w:t>
            </w:r>
          </w:p>
        </w:tc>
      </w:tr>
      <w:tr>
        <w:trPr>
          <w:trHeight w:val="5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координации занятости и социальных программ области</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60 051,0</w:t>
            </w:r>
          </w:p>
        </w:tc>
      </w:tr>
      <w:tr>
        <w:trPr>
          <w:trHeight w:val="9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из республиканского бюджета бюджетам районов (городов областного значения) на оказание жилищной помощи</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35 187,0</w:t>
            </w:r>
          </w:p>
        </w:tc>
      </w:tr>
      <w:tr>
        <w:trPr>
          <w:trHeight w:val="9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объектов в рамках развития сельских населенных пунктов по </w:t>
            </w:r>
            <w:r>
              <w:rPr>
                <w:rFonts w:ascii="Times New Roman"/>
                <w:b w:val="false"/>
                <w:i w:val="false"/>
                <w:color w:val="000000"/>
                <w:sz w:val="20"/>
              </w:rPr>
              <w:t>Программе</w:t>
            </w:r>
            <w:r>
              <w:rPr>
                <w:rFonts w:ascii="Times New Roman"/>
                <w:b w:val="false"/>
                <w:i w:val="false"/>
                <w:color w:val="000000"/>
                <w:sz w:val="20"/>
              </w:rPr>
              <w:t xml:space="preserve"> занятости 2020</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24 864,0</w:t>
            </w:r>
          </w:p>
        </w:tc>
      </w:tr>
      <w:tr>
        <w:trPr>
          <w:trHeight w:val="5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образования области</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478 179,0</w:t>
            </w:r>
          </w:p>
        </w:tc>
      </w:tr>
      <w:tr>
        <w:trPr>
          <w:trHeight w:val="7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бюджетам районов (городов областного значения) на развитие сельских населенных пунктов в рамках </w:t>
            </w:r>
            <w:r>
              <w:rPr>
                <w:rFonts w:ascii="Times New Roman"/>
                <w:b w:val="false"/>
                <w:i w:val="false"/>
                <w:color w:val="000000"/>
                <w:sz w:val="20"/>
              </w:rPr>
              <w:t>Программы</w:t>
            </w:r>
            <w:r>
              <w:rPr>
                <w:rFonts w:ascii="Times New Roman"/>
                <w:b w:val="false"/>
                <w:i w:val="false"/>
                <w:color w:val="000000"/>
                <w:sz w:val="20"/>
              </w:rPr>
              <w:t xml:space="preserve"> занятости 2020</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411 379,0</w:t>
            </w:r>
          </w:p>
        </w:tc>
      </w:tr>
      <w:tr>
        <w:trPr>
          <w:trHeight w:val="99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объектов в рамках развития сельских населенных пунктов по </w:t>
            </w:r>
            <w:r>
              <w:rPr>
                <w:rFonts w:ascii="Times New Roman"/>
                <w:b w:val="false"/>
                <w:i w:val="false"/>
                <w:color w:val="000000"/>
                <w:sz w:val="20"/>
              </w:rPr>
              <w:t>Программе</w:t>
            </w:r>
            <w:r>
              <w:rPr>
                <w:rFonts w:ascii="Times New Roman"/>
                <w:b w:val="false"/>
                <w:i w:val="false"/>
                <w:color w:val="000000"/>
                <w:sz w:val="20"/>
              </w:rPr>
              <w:t xml:space="preserve"> занятости 2020</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66 800,0</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культуры области</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71 957,0</w:t>
            </w:r>
          </w:p>
        </w:tc>
      </w:tr>
      <w:tr>
        <w:trPr>
          <w:trHeight w:val="133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бюджетам районов (городов областного значения) на развитие сельских населенных пунктов в рамках </w:t>
            </w:r>
            <w:r>
              <w:rPr>
                <w:rFonts w:ascii="Times New Roman"/>
                <w:b w:val="false"/>
                <w:i w:val="false"/>
                <w:color w:val="000000"/>
                <w:sz w:val="20"/>
              </w:rPr>
              <w:t>Программы</w:t>
            </w:r>
            <w:r>
              <w:rPr>
                <w:rFonts w:ascii="Times New Roman"/>
                <w:b w:val="false"/>
                <w:i w:val="false"/>
                <w:color w:val="000000"/>
                <w:sz w:val="20"/>
              </w:rPr>
              <w:t xml:space="preserve"> занятости 2020</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49 193,0</w:t>
            </w:r>
          </w:p>
        </w:tc>
      </w:tr>
      <w:tr>
        <w:trPr>
          <w:trHeight w:val="6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объектов в рамках развития сельских населенных пунктов по </w:t>
            </w:r>
            <w:r>
              <w:rPr>
                <w:rFonts w:ascii="Times New Roman"/>
                <w:b w:val="false"/>
                <w:i w:val="false"/>
                <w:color w:val="000000"/>
                <w:sz w:val="20"/>
              </w:rPr>
              <w:t>Программе</w:t>
            </w:r>
            <w:r>
              <w:rPr>
                <w:rFonts w:ascii="Times New Roman"/>
                <w:b w:val="false"/>
                <w:i w:val="false"/>
                <w:color w:val="000000"/>
                <w:sz w:val="20"/>
              </w:rPr>
              <w:t xml:space="preserve"> занятости 2020</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22 764,0</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пассажирского транспорта и автомобильных дорог области</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66 004,0</w:t>
            </w:r>
          </w:p>
        </w:tc>
      </w:tr>
      <w:tr>
        <w:trPr>
          <w:trHeight w:val="99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бюджетам районов (городов областного значения) на развитие сельских населенных пунктов в рамках </w:t>
            </w:r>
            <w:r>
              <w:rPr>
                <w:rFonts w:ascii="Times New Roman"/>
                <w:b w:val="false"/>
                <w:i w:val="false"/>
                <w:color w:val="000000"/>
                <w:sz w:val="20"/>
              </w:rPr>
              <w:t>Программы</w:t>
            </w:r>
            <w:r>
              <w:rPr>
                <w:rFonts w:ascii="Times New Roman"/>
                <w:b w:val="false"/>
                <w:i w:val="false"/>
                <w:color w:val="000000"/>
                <w:sz w:val="20"/>
              </w:rPr>
              <w:t xml:space="preserve"> занятости 2020</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66 004,0</w:t>
            </w:r>
          </w:p>
        </w:tc>
      </w:tr>
      <w:tr>
        <w:trPr>
          <w:trHeight w:val="5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строительства области</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10 419 729,0</w:t>
            </w:r>
          </w:p>
        </w:tc>
      </w:tr>
      <w:tr>
        <w:trPr>
          <w:trHeight w:val="15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трансферты на развитие из республиканского бюджета бюджетам районов (городов областного значения) на проектирование, строительство и (или) приобретение жилья государственного коммунального жилищного фонда</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1 486 000,0</w:t>
            </w:r>
          </w:p>
        </w:tc>
      </w:tr>
      <w:tr>
        <w:trPr>
          <w:trHeight w:val="17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трансферты на развитие из областного бюджета бюджетам районов (городов областного значения) на проектирование, строительство и (или) приобретение жилья государственного коммунального жилищного фонда</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323 584,1</w:t>
            </w:r>
          </w:p>
        </w:tc>
      </w:tr>
      <w:tr>
        <w:trPr>
          <w:trHeight w:val="15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трансферты на развитие из республиканского бюджета бюджетам районов (городов областного значения) на проектирование, развитие, обустройство и (или) приобретение инженерно-коммуникационной инфраструктуры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4 024 620,0</w:t>
            </w:r>
          </w:p>
        </w:tc>
      </w:tr>
      <w:tr>
        <w:trPr>
          <w:trHeight w:val="11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трансферты на развитие из областного бюджета бюджетам районов (городов областного значения) на развитие системы водоснабжения и водоотведения</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528 176,9</w:t>
            </w:r>
          </w:p>
        </w:tc>
      </w:tr>
      <w:tr>
        <w:trPr>
          <w:trHeight w:val="12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трансферты на развитие из республиканского бюджета бюджетам районов (городов областного значения) на развитие системы водоснабжения в сельских населенных пунктах</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3 928 143,0</w:t>
            </w:r>
          </w:p>
        </w:tc>
      </w:tr>
      <w:tr>
        <w:trPr>
          <w:trHeight w:val="12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трансферты на развитие бюджетам районов (городов областного значения) на развитие сельских населенных пунктов в рамках </w:t>
            </w:r>
            <w:r>
              <w:rPr>
                <w:rFonts w:ascii="Times New Roman"/>
                <w:b w:val="false"/>
                <w:i w:val="false"/>
                <w:color w:val="000000"/>
                <w:sz w:val="20"/>
              </w:rPr>
              <w:t>Программы</w:t>
            </w:r>
            <w:r>
              <w:rPr>
                <w:rFonts w:ascii="Times New Roman"/>
                <w:b w:val="false"/>
                <w:i w:val="false"/>
                <w:color w:val="000000"/>
                <w:sz w:val="20"/>
              </w:rPr>
              <w:t xml:space="preserve"> занятости 2020</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9 200,0</w:t>
            </w:r>
          </w:p>
        </w:tc>
      </w:tr>
      <w:tr>
        <w:trPr>
          <w:trHeight w:val="14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трансферты на развитие бюджетам районов (городов областного значения) на развитие и обустройство недостающей инженерно-коммуникационной инфраструктуры в рамках второго направления </w:t>
            </w:r>
            <w:r>
              <w:rPr>
                <w:rFonts w:ascii="Times New Roman"/>
                <w:b w:val="false"/>
                <w:i w:val="false"/>
                <w:color w:val="000000"/>
                <w:sz w:val="20"/>
              </w:rPr>
              <w:t>Программы</w:t>
            </w:r>
            <w:r>
              <w:rPr>
                <w:rFonts w:ascii="Times New Roman"/>
                <w:b w:val="false"/>
                <w:i w:val="false"/>
                <w:color w:val="000000"/>
                <w:sz w:val="20"/>
              </w:rPr>
              <w:t xml:space="preserve"> занятости 2020</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120 005,0</w:t>
            </w:r>
          </w:p>
        </w:tc>
      </w:tr>
      <w:tr>
        <w:trPr>
          <w:trHeight w:val="72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энергетики и жилищно-коммунального хозяйства области</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9 090 309,2</w:t>
            </w:r>
          </w:p>
        </w:tc>
      </w:tr>
      <w:tr>
        <w:trPr>
          <w:trHeight w:val="12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энергетики и жилищно-коммунального хозяйства</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38 101,0</w:t>
            </w:r>
          </w:p>
        </w:tc>
      </w:tr>
      <w:tr>
        <w:trPr>
          <w:trHeight w:val="51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информационных систем</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w:t>
            </w:r>
          </w:p>
        </w:tc>
      </w:tr>
      <w:tr>
        <w:trPr>
          <w:trHeight w:val="51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Газификация населенных пунктов</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12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трансферты на развитие из республиканского бюджета бюджетам районов (городов областного значения) на развитие системы водоснабжения и водоотведения</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6 678 688,0</w:t>
            </w:r>
          </w:p>
        </w:tc>
      </w:tr>
      <w:tr>
        <w:trPr>
          <w:trHeight w:val="6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трансферты на развитие бюджетам районов (городов областного значения) на развитие коммунального хозяйства</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832 490,0</w:t>
            </w:r>
          </w:p>
        </w:tc>
      </w:tr>
      <w:tr>
        <w:trPr>
          <w:trHeight w:val="12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бюджетам районов (городов областного значения) на развитие сельских населенных пунктов в рамках </w:t>
            </w:r>
            <w:r>
              <w:rPr>
                <w:rFonts w:ascii="Times New Roman"/>
                <w:b w:val="false"/>
                <w:i w:val="false"/>
                <w:color w:val="000000"/>
                <w:sz w:val="20"/>
              </w:rPr>
              <w:t>Программы</w:t>
            </w:r>
            <w:r>
              <w:rPr>
                <w:rFonts w:ascii="Times New Roman"/>
                <w:b w:val="false"/>
                <w:i w:val="false"/>
                <w:color w:val="000000"/>
                <w:sz w:val="20"/>
              </w:rPr>
              <w:t xml:space="preserve"> занятости 2020</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17 700,0</w:t>
            </w:r>
          </w:p>
        </w:tc>
      </w:tr>
      <w:tr>
        <w:trPr>
          <w:trHeight w:val="76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из местных бюджетов</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1 203 510,7</w:t>
            </w:r>
          </w:p>
        </w:tc>
      </w:tr>
      <w:tr>
        <w:trPr>
          <w:trHeight w:val="6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трансферты на развитие из местных бюджетов</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319 370,3</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 информационное пространство</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3 603 438,5</w:t>
            </w:r>
          </w:p>
        </w:tc>
      </w:tr>
      <w:tr>
        <w:trPr>
          <w:trHeight w:val="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архивов и документации области</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190 929,5</w:t>
            </w:r>
          </w:p>
        </w:tc>
      </w:tr>
      <w:tr>
        <w:trPr>
          <w:trHeight w:val="9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по управлению архивным делом</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20 466,0</w:t>
            </w:r>
          </w:p>
        </w:tc>
      </w:tr>
      <w:tr>
        <w:trPr>
          <w:trHeight w:val="5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сохранности архивного фонда</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168 991,3</w:t>
            </w:r>
          </w:p>
        </w:tc>
      </w:tr>
      <w:tr>
        <w:trPr>
          <w:trHeight w:val="9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подведомственных государственных учреждений и организаций</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1 472,2</w:t>
            </w:r>
          </w:p>
        </w:tc>
      </w:tr>
      <w:tr>
        <w:trPr>
          <w:trHeight w:val="7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туризма, физической культуры и спорта области</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1 299 197,6</w:t>
            </w:r>
          </w:p>
        </w:tc>
      </w:tr>
      <w:tr>
        <w:trPr>
          <w:trHeight w:val="106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туризма, физической культуры и спорта</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57 443,0</w:t>
            </w:r>
          </w:p>
        </w:tc>
      </w:tr>
      <w:tr>
        <w:trPr>
          <w:trHeight w:val="5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спортивных соревнований на областном уровне</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34 536,0</w:t>
            </w:r>
          </w:p>
        </w:tc>
      </w:tr>
      <w:tr>
        <w:trPr>
          <w:trHeight w:val="13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участие членов областных сборных команд по различным видам спорта на республиканских и международных спортивных соревнованиях</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1 153 408,6</w:t>
            </w:r>
          </w:p>
        </w:tc>
      </w:tr>
      <w:tr>
        <w:trPr>
          <w:trHeight w:val="5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информационных систем</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632,0</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Регулирование туристской деятельности</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23 158,0</w:t>
            </w:r>
          </w:p>
        </w:tc>
      </w:tr>
      <w:tr>
        <w:trPr>
          <w:trHeight w:val="8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из местных бюджетов</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p>
        </w:tc>
      </w:tr>
      <w:tr>
        <w:trPr>
          <w:trHeight w:val="6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культуры области</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944 433,4</w:t>
            </w:r>
          </w:p>
        </w:tc>
      </w:tr>
      <w:tr>
        <w:trPr>
          <w:trHeight w:val="9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культуры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38 874,8</w:t>
            </w:r>
          </w:p>
        </w:tc>
      </w:tr>
      <w:tr>
        <w:trPr>
          <w:trHeight w:val="49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информационных систем</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w:t>
            </w:r>
          </w:p>
        </w:tc>
      </w:tr>
      <w:tr>
        <w:trPr>
          <w:trHeight w:val="49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194 483,0</w:t>
            </w:r>
          </w:p>
        </w:tc>
      </w:tr>
      <w:tr>
        <w:trPr>
          <w:trHeight w:val="8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сохранности историко-культурного наследия и доступа к ним</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196 561,8</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театрального и музыкального искусства</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418 048,6</w:t>
            </w:r>
          </w:p>
        </w:tc>
      </w:tr>
      <w:tr>
        <w:trPr>
          <w:trHeight w:val="6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областных библиотек</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64 456,8</w:t>
            </w:r>
          </w:p>
        </w:tc>
      </w:tr>
      <w:tr>
        <w:trPr>
          <w:trHeight w:val="51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7 421,7</w:t>
            </w:r>
          </w:p>
        </w:tc>
      </w:tr>
      <w:tr>
        <w:trPr>
          <w:trHeight w:val="5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объектов культуры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9 048,4</w:t>
            </w:r>
          </w:p>
        </w:tc>
      </w:tr>
      <w:tr>
        <w:trPr>
          <w:trHeight w:val="9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подведомственных государственных учреждений и организаций</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15 376,8</w:t>
            </w:r>
          </w:p>
        </w:tc>
      </w:tr>
      <w:tr>
        <w:trPr>
          <w:trHeight w:val="51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внутренней политики области</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475 735,6</w:t>
            </w:r>
          </w:p>
        </w:tc>
      </w:tr>
      <w:tr>
        <w:trPr>
          <w:trHeight w:val="7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внутренней политики на местном уровне</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102 352,4</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мероприятий в сфере молодежной политики</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9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информационных систем</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r>
      <w:tr>
        <w:trPr>
          <w:trHeight w:val="49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23 250,0</w:t>
            </w:r>
          </w:p>
        </w:tc>
      </w:tr>
      <w:tr>
        <w:trPr>
          <w:trHeight w:val="7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проведению государственной информационной политики</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350 029,2</w:t>
            </w:r>
          </w:p>
        </w:tc>
      </w:tr>
      <w:tr>
        <w:trPr>
          <w:trHeight w:val="5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по развитию языков области</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71 689,0</w:t>
            </w:r>
          </w:p>
        </w:tc>
      </w:tr>
      <w:tr>
        <w:trPr>
          <w:trHeight w:val="9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развития языков</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31 284,0</w:t>
            </w:r>
          </w:p>
        </w:tc>
      </w:tr>
      <w:tr>
        <w:trPr>
          <w:trHeight w:val="73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государственного языка и других языков народа Казахстана</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40 405,0</w:t>
            </w:r>
          </w:p>
        </w:tc>
      </w:tr>
      <w:tr>
        <w:trPr>
          <w:trHeight w:val="6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строительства области</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540 486,8</w:t>
            </w:r>
          </w:p>
        </w:tc>
      </w:tr>
      <w:tr>
        <w:trPr>
          <w:trHeight w:val="51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объектов культуры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196 584,0</w:t>
            </w:r>
          </w:p>
        </w:tc>
      </w:tr>
      <w:tr>
        <w:trPr>
          <w:trHeight w:val="4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объектов спорта и туризма</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119 305,2</w:t>
            </w:r>
          </w:p>
        </w:tc>
      </w:tr>
      <w:tr>
        <w:trPr>
          <w:trHeight w:val="9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трансферты на развитие бюджетам районов (городов областного значения) на развитие объектов спорта</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224 597,6</w:t>
            </w:r>
          </w:p>
        </w:tc>
      </w:tr>
      <w:tr>
        <w:trPr>
          <w:trHeight w:val="6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по вопросам молодежной политики области</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80 966,6</w:t>
            </w:r>
          </w:p>
        </w:tc>
      </w:tr>
      <w:tr>
        <w:trPr>
          <w:trHeight w:val="49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молодежной политики на местном уровне</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73 172,6</w:t>
            </w:r>
          </w:p>
        </w:tc>
      </w:tr>
      <w:tr>
        <w:trPr>
          <w:trHeight w:val="4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информационных систем</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7 622,0</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Топливно-энергетический комплекс и недропользование</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1 552 046,0</w:t>
            </w:r>
          </w:p>
        </w:tc>
      </w:tr>
      <w:tr>
        <w:trPr>
          <w:trHeight w:val="76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энергетики и жилищно-коммунального хозяйства области</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1 552 046,0</w:t>
            </w:r>
          </w:p>
        </w:tc>
      </w:tr>
      <w:tr>
        <w:trPr>
          <w:trHeight w:val="8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трансферты на развитие бюджетам районов (городов областного значения) на развитие теплоэнергетической системы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1 098 696,0</w:t>
            </w:r>
          </w:p>
        </w:tc>
      </w:tr>
      <w:tr>
        <w:trPr>
          <w:trHeight w:val="46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газотранспортной системы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453 350,0</w:t>
            </w:r>
          </w:p>
        </w:tc>
      </w:tr>
      <w:tr>
        <w:trPr>
          <w:trHeight w:val="12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11 079 478,1</w:t>
            </w:r>
          </w:p>
        </w:tc>
      </w:tr>
      <w:tr>
        <w:trPr>
          <w:trHeight w:val="5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земельных отношений области</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265 312,3</w:t>
            </w:r>
          </w:p>
        </w:tc>
      </w:tr>
      <w:tr>
        <w:trPr>
          <w:trHeight w:val="9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регулирования земельных отношений на территории области</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35 836,9</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информационных систем</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r>
      <w:tr>
        <w:trPr>
          <w:trHeight w:val="5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Регулирование земельных отношений</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46 059,4</w:t>
            </w:r>
          </w:p>
        </w:tc>
      </w:tr>
      <w:tr>
        <w:trPr>
          <w:trHeight w:val="42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9 925,0</w:t>
            </w:r>
          </w:p>
        </w:tc>
      </w:tr>
      <w:tr>
        <w:trPr>
          <w:trHeight w:val="226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бюджетам районов (городов областного значения) Акмолинской области на 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 за счет трансфертов из республиканского бюджета</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173 390,0</w:t>
            </w:r>
          </w:p>
        </w:tc>
      </w:tr>
      <w:tr>
        <w:trPr>
          <w:trHeight w:val="7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природных ресурсов и регулирования природопользования области</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1 850 507,6</w:t>
            </w:r>
          </w:p>
        </w:tc>
      </w:tr>
      <w:tr>
        <w:trPr>
          <w:trHeight w:val="79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сфере охраны окружающей среды на местном уровне</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62 020,0</w:t>
            </w:r>
          </w:p>
        </w:tc>
      </w:tr>
      <w:tr>
        <w:trPr>
          <w:trHeight w:val="46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Охрана,защита,воспроизводство лесов и лесоразведение</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568 690,7</w:t>
            </w:r>
          </w:p>
        </w:tc>
      </w:tr>
      <w:tr>
        <w:trPr>
          <w:trHeight w:val="39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по охране окружающей среды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530 665,7</w:t>
            </w:r>
          </w:p>
        </w:tc>
      </w:tr>
      <w:tr>
        <w:trPr>
          <w:trHeight w:val="12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лесонасаждений вдоль автомобильной дороги «Астана-Щучинск» на участках «Шортанды-Щучинск» за счет целевых трансфертов из республиканского бюджета</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636 063,0</w:t>
            </w:r>
          </w:p>
        </w:tc>
      </w:tr>
      <w:tr>
        <w:trPr>
          <w:trHeight w:val="46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информационных систем</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w:t>
            </w:r>
          </w:p>
        </w:tc>
      </w:tr>
      <w:tr>
        <w:trPr>
          <w:trHeight w:val="46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6 424,0</w:t>
            </w:r>
          </w:p>
        </w:tc>
      </w:tr>
      <w:tr>
        <w:trPr>
          <w:trHeight w:val="5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подведомственных государственных учреждений и организаций</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46 520,0</w:t>
            </w:r>
          </w:p>
        </w:tc>
      </w:tr>
      <w:tr>
        <w:trPr>
          <w:trHeight w:val="3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сельского хозяйства области</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7 461 233,2</w:t>
            </w:r>
          </w:p>
        </w:tc>
      </w:tr>
      <w:tr>
        <w:trPr>
          <w:trHeight w:val="102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сельского хозяйства</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85 325,4</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семеноводства</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360 561,0</w:t>
            </w:r>
          </w:p>
        </w:tc>
      </w:tr>
      <w:tr>
        <w:trPr>
          <w:trHeight w:val="5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9 204,7</w:t>
            </w:r>
          </w:p>
        </w:tc>
      </w:tr>
      <w:tr>
        <w:trPr>
          <w:trHeight w:val="81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информационно-маркетинговой системы сельского хозяйства</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1 112,3</w:t>
            </w:r>
          </w:p>
        </w:tc>
      </w:tr>
      <w:tr>
        <w:trPr>
          <w:trHeight w:val="3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информационных систем</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w:t>
            </w:r>
          </w:p>
        </w:tc>
      </w:tr>
      <w:tr>
        <w:trPr>
          <w:trHeight w:val="5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поддержка племенного животноводства</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1 518 912,0</w:t>
            </w:r>
          </w:p>
        </w:tc>
      </w:tr>
      <w:tr>
        <w:trPr>
          <w:trHeight w:val="8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поддержка повышения урожайности и качества производимых сельскохозяйственных культур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1 179 046,5</w:t>
            </w:r>
          </w:p>
        </w:tc>
      </w:tr>
      <w:tr>
        <w:trPr>
          <w:trHeight w:val="5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Субсидирование повышения продуктивности и качества продукции животноводства</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1 471 210,0</w:t>
            </w:r>
          </w:p>
        </w:tc>
      </w:tr>
      <w:tr>
        <w:trPr>
          <w:trHeight w:val="4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Обезвреживание пестицидов (ядохимикатов)</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4 118,8</w:t>
            </w:r>
          </w:p>
        </w:tc>
      </w:tr>
      <w:tr>
        <w:trPr>
          <w:trHeight w:val="12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Удешевление стоимости горюче-смазочных материалов и других товарно-материальных ценностей, необходимых для проведения весенне-полевых и уборочных работ</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2 371 098,1</w:t>
            </w:r>
          </w:p>
        </w:tc>
      </w:tr>
      <w:tr>
        <w:trPr>
          <w:trHeight w:val="109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бюджетам районов (городов областного значения) на проведение противоэпизоотических мероприятий</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179 314,0</w:t>
            </w:r>
          </w:p>
        </w:tc>
      </w:tr>
      <w:tr>
        <w:trPr>
          <w:trHeight w:val="43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транспортировке ветеринарных препаратов до пункта временного хранения</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2 828,0</w:t>
            </w:r>
          </w:p>
        </w:tc>
      </w:tr>
      <w:tr>
        <w:trPr>
          <w:trHeight w:val="7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по борьбе с вредными организмами сельскохозяйственных культур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59 987,6</w:t>
            </w:r>
          </w:p>
        </w:tc>
      </w:tr>
      <w:tr>
        <w:trPr>
          <w:trHeight w:val="18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Централизованный закуп изделий и атрибутов ветеринарного назначения для проведения идентификации сельскохозяйственных животных, ветеринарного паспорта на животное и их транспортировка (доставка) местным исполнительным органам районов (городов областного значения)</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116 591,5</w:t>
            </w:r>
          </w:p>
        </w:tc>
      </w:tr>
      <w:tr>
        <w:trPr>
          <w:trHeight w:val="79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Cубсидирование повышения продуктивности и качества товарного рыбоводства</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32 707,0</w:t>
            </w:r>
          </w:p>
        </w:tc>
      </w:tr>
      <w:tr>
        <w:trPr>
          <w:trHeight w:val="10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хранение и перемещение изделий и атрибутов ветеринарного и зоогигиенического назначения, используемых для профилактики, лечения, обработки животных, диагностики заболеваний животных</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69 110,0</w:t>
            </w:r>
          </w:p>
        </w:tc>
      </w:tr>
      <w:tr>
        <w:trPr>
          <w:trHeight w:val="6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экономики и бюджетного планирования области</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73 521,0</w:t>
            </w:r>
          </w:p>
        </w:tc>
      </w:tr>
      <w:tr>
        <w:trPr>
          <w:trHeight w:val="132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бюджетам районов (городов областного значения) на реализацию мер по оказанию социальной поддержки специалистов</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73 521,0</w:t>
            </w:r>
          </w:p>
        </w:tc>
      </w:tr>
      <w:tr>
        <w:trPr>
          <w:trHeight w:val="49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предпринимательства и промышленности области</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793 190,0</w:t>
            </w:r>
          </w:p>
        </w:tc>
      </w:tr>
      <w:tr>
        <w:trPr>
          <w:trHeight w:val="70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региональных стабилизационных фондов продовольственных товаров за счет трансфертов из республиканского бюджета</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793 190,0</w:t>
            </w:r>
          </w:p>
        </w:tc>
      </w:tr>
      <w:tr>
        <w:trPr>
          <w:trHeight w:val="51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энергетики и жилищно-коммунального хозяйства области</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635 714,0</w:t>
            </w:r>
          </w:p>
        </w:tc>
      </w:tr>
      <w:tr>
        <w:trPr>
          <w:trHeight w:val="11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Субсидирование стоимости услуг по подаче питьевой воды из особо важных групповых и локальных систем водоснабжения, являющихся безальтернативными источниками питьевого водоснабжения</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635 714,0</w:t>
            </w:r>
          </w:p>
        </w:tc>
      </w:tr>
      <w:tr>
        <w:trPr>
          <w:trHeight w:val="76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Промышленность, архитектурная, градостроительная и строительная деятельность</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471 609,0</w:t>
            </w:r>
          </w:p>
        </w:tc>
      </w:tr>
      <w:tr>
        <w:trPr>
          <w:trHeight w:val="5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строительства области</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385 595,0</w:t>
            </w:r>
          </w:p>
        </w:tc>
      </w:tr>
      <w:tr>
        <w:trPr>
          <w:trHeight w:val="9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строительства</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45 139,7</w:t>
            </w:r>
          </w:p>
        </w:tc>
      </w:tr>
      <w:tr>
        <w:trPr>
          <w:trHeight w:val="4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3 692,0</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информационных систем</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272,8</w:t>
            </w:r>
          </w:p>
        </w:tc>
      </w:tr>
      <w:tr>
        <w:trPr>
          <w:trHeight w:val="4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из местных бюджетов</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332 990,5</w:t>
            </w:r>
          </w:p>
        </w:tc>
      </w:tr>
      <w:tr>
        <w:trPr>
          <w:trHeight w:val="6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трансферты на развитие из местных бюджетов</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3 500,0</w:t>
            </w:r>
          </w:p>
        </w:tc>
      </w:tr>
      <w:tr>
        <w:trPr>
          <w:trHeight w:val="49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архитектуры и градостроительства области</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86 014,0</w:t>
            </w:r>
          </w:p>
        </w:tc>
      </w:tr>
      <w:tr>
        <w:trPr>
          <w:trHeight w:val="8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архитектуры и градостроительства на местном уровне</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28 288,6</w:t>
            </w:r>
          </w:p>
        </w:tc>
      </w:tr>
      <w:tr>
        <w:trPr>
          <w:trHeight w:val="4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информационных систем</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394,3</w:t>
            </w:r>
          </w:p>
        </w:tc>
      </w:tr>
      <w:tr>
        <w:trPr>
          <w:trHeight w:val="4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1 641,1</w:t>
            </w:r>
          </w:p>
        </w:tc>
      </w:tr>
      <w:tr>
        <w:trPr>
          <w:trHeight w:val="8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из местных бюджетов</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55 690,0</w:t>
            </w:r>
          </w:p>
        </w:tc>
      </w:tr>
      <w:tr>
        <w:trPr>
          <w:trHeight w:val="3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коммуникации</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7 311 017,5</w:t>
            </w:r>
          </w:p>
        </w:tc>
      </w:tr>
      <w:tr>
        <w:trPr>
          <w:trHeight w:val="73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пассажирского транспорта и автомобильных дорог области</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7 311 017,5</w:t>
            </w:r>
          </w:p>
        </w:tc>
      </w:tr>
      <w:tr>
        <w:trPr>
          <w:trHeight w:val="8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транспорта и коммуникаций</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42 691,0</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транспортной инфраструктуры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507 300,0</w:t>
            </w:r>
          </w:p>
        </w:tc>
      </w:tr>
      <w:tr>
        <w:trPr>
          <w:trHeight w:val="49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автомобильных дорог</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2 516 952,0</w:t>
            </w:r>
          </w:p>
        </w:tc>
      </w:tr>
      <w:tr>
        <w:trPr>
          <w:trHeight w:val="7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трансферты на развитие бюджетам районов (городов областного значения) на развитие транспортной инфраструктуры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521 000,0</w:t>
            </w:r>
          </w:p>
        </w:tc>
      </w:tr>
      <w:tr>
        <w:trPr>
          <w:trHeight w:val="15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бюджетам районов (городов областного значения) на капитальный и средний ремонт автомобильных дорог районного значения (улиц города) и улиц населенных пунктов</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2 337 687,0</w:t>
            </w:r>
          </w:p>
        </w:tc>
      </w:tr>
      <w:tr>
        <w:trPr>
          <w:trHeight w:val="42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3 766,0</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из местных бюджетов</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1 319 621,5</w:t>
            </w:r>
          </w:p>
        </w:tc>
      </w:tr>
      <w:tr>
        <w:trPr>
          <w:trHeight w:val="5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трансферты на развитие из местных бюджетов</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62 000,0</w:t>
            </w:r>
          </w:p>
        </w:tc>
      </w:tr>
      <w:tr>
        <w:trPr>
          <w:trHeight w:val="3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2 944 639,0</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финансов области</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252 680,0</w:t>
            </w:r>
          </w:p>
        </w:tc>
      </w:tr>
      <w:tr>
        <w:trPr>
          <w:trHeight w:val="5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местного исполнительного органа области</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252 680,0</w:t>
            </w:r>
          </w:p>
        </w:tc>
      </w:tr>
      <w:tr>
        <w:trPr>
          <w:trHeight w:val="7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экономики и бюджетного планирования области</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265 996,2</w:t>
            </w:r>
          </w:p>
        </w:tc>
      </w:tr>
      <w:tr>
        <w:trPr>
          <w:trHeight w:val="15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или корректировка технико-экономического обоснования местных бюджетных инвестиционных проектов и концессионных проектов и проведение его экспертизы, консультативное сопровождение концессионных проектов</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214 293,2</w:t>
            </w:r>
          </w:p>
        </w:tc>
      </w:tr>
      <w:tr>
        <w:trPr>
          <w:trHeight w:val="132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бюджетам районов (городов областного значения) на реализацию мер по содействию экономическому развитию регионов в рамках </w:t>
            </w:r>
            <w:r>
              <w:rPr>
                <w:rFonts w:ascii="Times New Roman"/>
                <w:b w:val="false"/>
                <w:i w:val="false"/>
                <w:color w:val="000000"/>
                <w:sz w:val="20"/>
              </w:rPr>
              <w:t>Программы</w:t>
            </w:r>
            <w:r>
              <w:rPr>
                <w:rFonts w:ascii="Times New Roman"/>
                <w:b w:val="false"/>
                <w:i w:val="false"/>
                <w:color w:val="000000"/>
                <w:sz w:val="20"/>
              </w:rPr>
              <w:t xml:space="preserve"> «Развитие регионов»</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51 703,0</w:t>
            </w:r>
          </w:p>
        </w:tc>
      </w:tr>
      <w:tr>
        <w:trPr>
          <w:trHeight w:val="4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предпринимательства и промышленности области</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689 444,0</w:t>
            </w:r>
          </w:p>
        </w:tc>
      </w:tr>
      <w:tr>
        <w:trPr>
          <w:trHeight w:val="102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развития предпринимательства и промышленности</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79 752,0</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6 694,0</w:t>
            </w:r>
          </w:p>
        </w:tc>
      </w:tr>
      <w:tr>
        <w:trPr>
          <w:trHeight w:val="9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Субсидирование процентной ставки по кредитам в рамках </w:t>
            </w:r>
            <w:r>
              <w:rPr>
                <w:rFonts w:ascii="Times New Roman"/>
                <w:b w:val="false"/>
                <w:i w:val="false"/>
                <w:color w:val="000000"/>
                <w:sz w:val="20"/>
              </w:rPr>
              <w:t>программы</w:t>
            </w:r>
            <w:r>
              <w:rPr>
                <w:rFonts w:ascii="Times New Roman"/>
                <w:b w:val="false"/>
                <w:i w:val="false"/>
                <w:color w:val="000000"/>
                <w:sz w:val="20"/>
              </w:rPr>
              <w:t xml:space="preserve"> «Дорожная карта бизнеса - 2020»</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457 268,2</w:t>
            </w:r>
          </w:p>
        </w:tc>
      </w:tr>
      <w:tr>
        <w:trPr>
          <w:trHeight w:val="7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Частичное гарантирование кредитов малому и среднему бизнесу в рамках </w:t>
            </w:r>
            <w:r>
              <w:rPr>
                <w:rFonts w:ascii="Times New Roman"/>
                <w:b w:val="false"/>
                <w:i w:val="false"/>
                <w:color w:val="000000"/>
                <w:sz w:val="20"/>
              </w:rPr>
              <w:t>программы</w:t>
            </w:r>
            <w:r>
              <w:rPr>
                <w:rFonts w:ascii="Times New Roman"/>
                <w:b w:val="false"/>
                <w:i w:val="false"/>
                <w:color w:val="000000"/>
                <w:sz w:val="20"/>
              </w:rPr>
              <w:t xml:space="preserve"> «Дорожная карта бизнеса - 2020»</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11 729,8</w:t>
            </w:r>
          </w:p>
        </w:tc>
      </w:tr>
      <w:tr>
        <w:trPr>
          <w:trHeight w:val="9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Сервисная поддержка ведения бизнеса в рамках </w:t>
            </w:r>
            <w:r>
              <w:rPr>
                <w:rFonts w:ascii="Times New Roman"/>
                <w:b w:val="false"/>
                <w:i w:val="false"/>
                <w:color w:val="000000"/>
                <w:sz w:val="20"/>
              </w:rPr>
              <w:t>программы</w:t>
            </w:r>
            <w:r>
              <w:rPr>
                <w:rFonts w:ascii="Times New Roman"/>
                <w:b w:val="false"/>
                <w:i w:val="false"/>
                <w:color w:val="000000"/>
                <w:sz w:val="20"/>
              </w:rPr>
              <w:t xml:space="preserve"> «Дорожная карта бизнеса - 2020»</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134 000,0</w:t>
            </w:r>
          </w:p>
        </w:tc>
      </w:tr>
      <w:tr>
        <w:trPr>
          <w:trHeight w:val="4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строительства области</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270 928,3</w:t>
            </w:r>
          </w:p>
        </w:tc>
      </w:tr>
      <w:tr>
        <w:trPr>
          <w:trHeight w:val="8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индустриальной инфраструктуры в рамках </w:t>
            </w:r>
            <w:r>
              <w:rPr>
                <w:rFonts w:ascii="Times New Roman"/>
                <w:b w:val="false"/>
                <w:i w:val="false"/>
                <w:color w:val="000000"/>
                <w:sz w:val="20"/>
              </w:rPr>
              <w:t>программы</w:t>
            </w:r>
            <w:r>
              <w:rPr>
                <w:rFonts w:ascii="Times New Roman"/>
                <w:b w:val="false"/>
                <w:i w:val="false"/>
                <w:color w:val="000000"/>
                <w:sz w:val="20"/>
              </w:rPr>
              <w:t xml:space="preserve"> «Дорожная карта бизнеса - 2020»</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270 928,3</w:t>
            </w:r>
          </w:p>
        </w:tc>
      </w:tr>
      <w:tr>
        <w:trPr>
          <w:trHeight w:val="8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энергетики и жилищно-коммунального хозяйства области</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1 465 590,5</w:t>
            </w:r>
          </w:p>
        </w:tc>
      </w:tr>
      <w:tr>
        <w:trPr>
          <w:trHeight w:val="72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индустриальной инфраструктуры в рамках </w:t>
            </w:r>
            <w:r>
              <w:rPr>
                <w:rFonts w:ascii="Times New Roman"/>
                <w:b w:val="false"/>
                <w:i w:val="false"/>
                <w:color w:val="000000"/>
                <w:sz w:val="20"/>
              </w:rPr>
              <w:t>программы</w:t>
            </w:r>
            <w:r>
              <w:rPr>
                <w:rFonts w:ascii="Times New Roman"/>
                <w:b w:val="false"/>
                <w:i w:val="false"/>
                <w:color w:val="000000"/>
                <w:sz w:val="20"/>
              </w:rPr>
              <w:t xml:space="preserve"> «Дорожная карта бизнеса - 2020»</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262 128,5</w:t>
            </w:r>
          </w:p>
        </w:tc>
      </w:tr>
      <w:tr>
        <w:trPr>
          <w:trHeight w:val="9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трансферты на развитие бюджетам районов (городов областного значения) на развитие инженерной инфраструктуры в рамках </w:t>
            </w:r>
            <w:r>
              <w:rPr>
                <w:rFonts w:ascii="Times New Roman"/>
                <w:b w:val="false"/>
                <w:i w:val="false"/>
                <w:color w:val="000000"/>
                <w:sz w:val="20"/>
              </w:rPr>
              <w:t>Программы</w:t>
            </w:r>
            <w:r>
              <w:rPr>
                <w:rFonts w:ascii="Times New Roman"/>
                <w:b w:val="false"/>
                <w:i w:val="false"/>
                <w:color w:val="000000"/>
                <w:sz w:val="20"/>
              </w:rPr>
              <w:t xml:space="preserve"> «Развитие регионов»</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950 600,0</w:t>
            </w:r>
          </w:p>
        </w:tc>
      </w:tr>
      <w:tr>
        <w:trPr>
          <w:trHeight w:val="7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бюджетам районов (городов областного значения) на решение вопросов обустройства моногородов</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252 862,0</w:t>
            </w:r>
          </w:p>
        </w:tc>
      </w:tr>
      <w:tr>
        <w:trPr>
          <w:trHeight w:val="21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Обслуживание долга</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379,4</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финансов области</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379,4</w:t>
            </w:r>
          </w:p>
        </w:tc>
      </w:tr>
      <w:tr>
        <w:trPr>
          <w:trHeight w:val="12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Обслуживание долга местных исполнительных органов по выплате вознаграждений и иных платежей по займам из республиканского бюджета</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379,4</w:t>
            </w:r>
          </w:p>
        </w:tc>
      </w:tr>
      <w:tr>
        <w:trPr>
          <w:trHeight w:val="6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24 960 628,5</w:t>
            </w:r>
          </w:p>
        </w:tc>
      </w:tr>
      <w:tr>
        <w:trPr>
          <w:trHeight w:val="6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финансов области</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24 960 628,5</w:t>
            </w:r>
          </w:p>
        </w:tc>
      </w:tr>
      <w:tr>
        <w:trPr>
          <w:trHeight w:val="5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Субвенции</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21 141 739,0</w:t>
            </w:r>
          </w:p>
        </w:tc>
      </w:tr>
      <w:tr>
        <w:trPr>
          <w:trHeight w:val="5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неиспользованных (недоиспользованных) целевых трансфертов</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2 566 909,2</w:t>
            </w:r>
          </w:p>
        </w:tc>
      </w:tr>
      <w:tr>
        <w:trPr>
          <w:trHeight w:val="43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использованных не по целевому назначению целевых трансфертов</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83 294,3</w:t>
            </w:r>
          </w:p>
        </w:tc>
      </w:tr>
      <w:tr>
        <w:trPr>
          <w:trHeight w:val="14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646 171,0</w:t>
            </w:r>
          </w:p>
        </w:tc>
      </w:tr>
      <w:tr>
        <w:trPr>
          <w:trHeight w:val="139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из вышестоящего бюджета на компенсацию потерь нижестоящих бюджетов в связи с изменением законодательства</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322 515,0</w:t>
            </w:r>
          </w:p>
        </w:tc>
      </w:tr>
      <w:tr>
        <w:trPr>
          <w:trHeight w:val="249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областным бюджетам, бюджетам городов Астаны и Алматы в случаях возникновения чрезвычайных ситуаций природного и техногенного характера, угрожающих политической, экономической и социальной стабильности административно-территориальной единицы, жизни и здоровью людей, проведения мероприятий общереспубликанского либо международного значения</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200 000,0</w:t>
            </w:r>
          </w:p>
        </w:tc>
      </w:tr>
      <w:tr>
        <w:trPr>
          <w:trHeight w:val="4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Чистое бюджетное кредитование</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855 447,7</w:t>
            </w:r>
          </w:p>
        </w:tc>
      </w:tr>
      <w:tr>
        <w:trPr>
          <w:trHeight w:val="40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1 625 045,0</w:t>
            </w:r>
          </w:p>
        </w:tc>
      </w:tr>
      <w:tr>
        <w:trPr>
          <w:trHeight w:val="39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514 400,0</w:t>
            </w:r>
          </w:p>
        </w:tc>
      </w:tr>
      <w:tr>
        <w:trPr>
          <w:trHeight w:val="39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строительства области</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514 400,0</w:t>
            </w:r>
          </w:p>
        </w:tc>
      </w:tr>
      <w:tr>
        <w:trPr>
          <w:trHeight w:val="8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Кредитование бюджетов районов (городов областного значения) на проектирование, строительство и (или) приобретение жилья</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514 400,0</w:t>
            </w:r>
          </w:p>
        </w:tc>
      </w:tr>
      <w:tr>
        <w:trPr>
          <w:trHeight w:val="11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327 645,0</w:t>
            </w:r>
          </w:p>
        </w:tc>
      </w:tr>
      <w:tr>
        <w:trPr>
          <w:trHeight w:val="6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экономики и бюджетного планирования области</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327 645,0</w:t>
            </w:r>
          </w:p>
        </w:tc>
      </w:tr>
      <w:tr>
        <w:trPr>
          <w:trHeight w:val="79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 местным исполнительным органам для реализации мер социальной поддержки специалистов</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327 645,0</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783 000,0</w:t>
            </w:r>
          </w:p>
        </w:tc>
      </w:tr>
      <w:tr>
        <w:trPr>
          <w:trHeight w:val="4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предпринимательства и промышленности области</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283 000,0</w:t>
            </w:r>
          </w:p>
        </w:tc>
      </w:tr>
      <w:tr>
        <w:trPr>
          <w:trHeight w:val="8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бюджетных кредитов для содействия развитию предпринимательства на селе в рамках </w:t>
            </w:r>
            <w:r>
              <w:rPr>
                <w:rFonts w:ascii="Times New Roman"/>
                <w:b w:val="false"/>
                <w:i w:val="false"/>
                <w:color w:val="000000"/>
                <w:sz w:val="20"/>
              </w:rPr>
              <w:t>Программы</w:t>
            </w:r>
            <w:r>
              <w:rPr>
                <w:rFonts w:ascii="Times New Roman"/>
                <w:b w:val="false"/>
                <w:i w:val="false"/>
                <w:color w:val="000000"/>
                <w:sz w:val="20"/>
              </w:rPr>
              <w:t xml:space="preserve"> занятости 2020</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183 000,0</w:t>
            </w:r>
          </w:p>
        </w:tc>
      </w:tr>
      <w:tr>
        <w:trPr>
          <w:trHeight w:val="8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Кредитование АО «Фонд развития предпринимательства «Даму» на реализацию государственной инвестиционной политики</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100 000,0</w:t>
            </w:r>
          </w:p>
        </w:tc>
      </w:tr>
      <w:tr>
        <w:trPr>
          <w:trHeight w:val="7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энергетики и жилищно-коммунального хозяйства области</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500 000,0</w:t>
            </w:r>
          </w:p>
        </w:tc>
      </w:tr>
      <w:tr>
        <w:trPr>
          <w:trHeight w:val="8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Кредитование бюджетов районов (городов областного значения) на проведение ремонта общего имущества объектов кондоминиум</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500 000,0</w:t>
            </w:r>
          </w:p>
        </w:tc>
      </w:tr>
      <w:tr>
        <w:trPr>
          <w:trHeight w:val="49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769 597,3</w:t>
            </w:r>
          </w:p>
        </w:tc>
      </w:tr>
      <w:tr>
        <w:trPr>
          <w:trHeight w:val="72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769 597,3</w:t>
            </w:r>
          </w:p>
        </w:tc>
      </w:tr>
      <w:tr>
        <w:trPr>
          <w:trHeight w:val="6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769 597,3</w:t>
            </w:r>
          </w:p>
        </w:tc>
      </w:tr>
      <w:tr>
        <w:trPr>
          <w:trHeight w:val="5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 выданных из государственного бюджета</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690 157,6</w:t>
            </w:r>
          </w:p>
        </w:tc>
      </w:tr>
      <w:tr>
        <w:trPr>
          <w:trHeight w:val="72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сумм неиспользованных бюджетных кредитов</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79 439,7</w:t>
            </w:r>
          </w:p>
        </w:tc>
      </w:tr>
      <w:tr>
        <w:trPr>
          <w:trHeight w:val="72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Сальдо по операциям с финансовыми активами</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718 161,0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финансовых активов</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718 161,0</w:t>
            </w:r>
          </w:p>
        </w:tc>
      </w:tr>
      <w:tr>
        <w:trPr>
          <w:trHeight w:val="4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718 161,0</w:t>
            </w:r>
          </w:p>
        </w:tc>
      </w:tr>
      <w:tr>
        <w:trPr>
          <w:trHeight w:val="5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области</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5 661,0</w:t>
            </w:r>
          </w:p>
        </w:tc>
      </w:tr>
      <w:tr>
        <w:trPr>
          <w:trHeight w:val="43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или увеличение уставного капитала юридических лиц</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5 661,0</w:t>
            </w:r>
          </w:p>
        </w:tc>
      </w:tr>
      <w:tr>
        <w:trPr>
          <w:trHeight w:val="51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туризма, физической культуры и спорта области</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350 000,0</w:t>
            </w:r>
          </w:p>
        </w:tc>
      </w:tr>
      <w:tr>
        <w:trPr>
          <w:trHeight w:val="51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или увеличение уставного капитала юридических лиц</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350 000,0</w:t>
            </w:r>
          </w:p>
        </w:tc>
      </w:tr>
      <w:tr>
        <w:trPr>
          <w:trHeight w:val="6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предпринимательства и промышленности области</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25 000,0</w:t>
            </w:r>
          </w:p>
        </w:tc>
      </w:tr>
      <w:tr>
        <w:trPr>
          <w:trHeight w:val="8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или увеличение уставного капитала юридических лиц</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25 000,0</w:t>
            </w:r>
          </w:p>
        </w:tc>
      </w:tr>
      <w:tr>
        <w:trPr>
          <w:trHeight w:val="79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пассажирского транспорта и автомобильных дорог области</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25 000,0</w:t>
            </w:r>
          </w:p>
        </w:tc>
      </w:tr>
      <w:tr>
        <w:trPr>
          <w:trHeight w:val="49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или увеличение уставного капитала юридических лиц</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25 000,0</w:t>
            </w:r>
          </w:p>
        </w:tc>
      </w:tr>
      <w:tr>
        <w:trPr>
          <w:trHeight w:val="42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энергетики и жилищно-коммунального хозяйства области</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312 500,0</w:t>
            </w:r>
          </w:p>
        </w:tc>
      </w:tr>
      <w:tr>
        <w:trPr>
          <w:trHeight w:val="43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уставных капиталов специализированных региональных организаций</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312 500,0</w:t>
            </w:r>
          </w:p>
        </w:tc>
      </w:tr>
      <w:tr>
        <w:trPr>
          <w:trHeight w:val="42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Дефицит (профицит) бюджета</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-3 706 232,9</w:t>
            </w:r>
          </w:p>
        </w:tc>
      </w:tr>
      <w:tr>
        <w:trPr>
          <w:trHeight w:val="7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Финансирование дефицита</w:t>
            </w:r>
            <w:r>
              <w:br/>
            </w:r>
            <w:r>
              <w:rPr>
                <w:rFonts w:ascii="Times New Roman"/>
                <w:b w:val="false"/>
                <w:i w:val="false"/>
                <w:color w:val="000000"/>
                <w:sz w:val="20"/>
              </w:rPr>
              <w:t>
(использование профицита) бюджета</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3 706 232,9</w:t>
            </w:r>
          </w:p>
        </w:tc>
      </w:tr>
      <w:tr>
        <w:trPr>
          <w:trHeight w:val="39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займов</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1 525 045,0</w:t>
            </w:r>
          </w:p>
        </w:tc>
      </w:tr>
      <w:tr>
        <w:trPr>
          <w:trHeight w:val="3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займов</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1 525 045,0</w:t>
            </w:r>
          </w:p>
        </w:tc>
      </w:tr>
      <w:tr>
        <w:trPr>
          <w:trHeight w:val="3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государственные займы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1 525 045,0</w:t>
            </w:r>
          </w:p>
        </w:tc>
      </w:tr>
      <w:tr>
        <w:trPr>
          <w:trHeight w:val="3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Договоры займа</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1 525 045,0</w:t>
            </w:r>
          </w:p>
        </w:tc>
      </w:tr>
      <w:tr>
        <w:trPr>
          <w:trHeight w:val="16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Используемые остатки бюджетных средств</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2 797 900,6</w:t>
            </w:r>
          </w:p>
        </w:tc>
      </w:tr>
      <w:tr>
        <w:trPr>
          <w:trHeight w:val="3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Остатки бюджетных средств</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2 797 900,6</w:t>
            </w:r>
          </w:p>
        </w:tc>
      </w:tr>
      <w:tr>
        <w:trPr>
          <w:trHeight w:val="3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Свободные остатки бюджетных средств</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2 797 900,6</w:t>
            </w:r>
          </w:p>
        </w:tc>
      </w:tr>
      <w:tr>
        <w:trPr>
          <w:trHeight w:val="39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займов</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616 712,7</w:t>
            </w:r>
          </w:p>
        </w:tc>
      </w:tr>
      <w:tr>
        <w:trPr>
          <w:trHeight w:val="3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займов</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616 712,7</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финансов области</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616 712,7</w:t>
            </w:r>
          </w:p>
        </w:tc>
      </w:tr>
      <w:tr>
        <w:trPr>
          <w:trHeight w:val="8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долга местного исполнительного органа перед вышестоящим бюджетом</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537 273,0</w:t>
            </w:r>
          </w:p>
        </w:tc>
      </w:tr>
      <w:tr>
        <w:trPr>
          <w:trHeight w:val="8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неиспользованных бюджетных кредитов, выданных из республиканского бюджета</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79 439,7</w:t>
            </w:r>
          </w:p>
        </w:tc>
      </w:tr>
    </w:tbl>
    <w:bookmarkStart w:name="z16" w:id="3"/>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решению Акмолинского</w:t>
      </w:r>
      <w:r>
        <w:br/>
      </w:r>
      <w:r>
        <w:rPr>
          <w:rFonts w:ascii="Times New Roman"/>
          <w:b w:val="false"/>
          <w:i w:val="false"/>
          <w:color w:val="000000"/>
          <w:sz w:val="28"/>
        </w:rPr>
        <w:t>
областного маслихата</w:t>
      </w:r>
      <w:r>
        <w:br/>
      </w:r>
      <w:r>
        <w:rPr>
          <w:rFonts w:ascii="Times New Roman"/>
          <w:b w:val="false"/>
          <w:i w:val="false"/>
          <w:color w:val="000000"/>
          <w:sz w:val="28"/>
        </w:rPr>
        <w:t>
от 18 сентября 2012 года</w:t>
      </w:r>
      <w:r>
        <w:br/>
      </w:r>
      <w:r>
        <w:rPr>
          <w:rFonts w:ascii="Times New Roman"/>
          <w:b w:val="false"/>
          <w:i w:val="false"/>
          <w:color w:val="000000"/>
          <w:sz w:val="28"/>
        </w:rPr>
        <w:t>
№ 5С-6-2</w:t>
      </w:r>
    </w:p>
    <w:bookmarkEnd w:id="3"/>
    <w:p>
      <w:pPr>
        <w:spacing w:after="0"/>
        <w:ind w:left="0"/>
        <w:jc w:val="both"/>
      </w:pPr>
      <w:r>
        <w:rPr>
          <w:rFonts w:ascii="Times New Roman"/>
          <w:b w:val="false"/>
          <w:i w:val="false"/>
          <w:color w:val="000000"/>
          <w:sz w:val="28"/>
        </w:rPr>
        <w:t>Приложение 5</w:t>
      </w:r>
      <w:r>
        <w:br/>
      </w:r>
      <w:r>
        <w:rPr>
          <w:rFonts w:ascii="Times New Roman"/>
          <w:b w:val="false"/>
          <w:i w:val="false"/>
          <w:color w:val="000000"/>
          <w:sz w:val="28"/>
        </w:rPr>
        <w:t>
к решению Акмолинского</w:t>
      </w:r>
      <w:r>
        <w:br/>
      </w:r>
      <w:r>
        <w:rPr>
          <w:rFonts w:ascii="Times New Roman"/>
          <w:b w:val="false"/>
          <w:i w:val="false"/>
          <w:color w:val="000000"/>
          <w:sz w:val="28"/>
        </w:rPr>
        <w:t>
областного маслихата</w:t>
      </w:r>
      <w:r>
        <w:br/>
      </w:r>
      <w:r>
        <w:rPr>
          <w:rFonts w:ascii="Times New Roman"/>
          <w:b w:val="false"/>
          <w:i w:val="false"/>
          <w:color w:val="000000"/>
          <w:sz w:val="28"/>
        </w:rPr>
        <w:t>
от 2 декабря 2011 года</w:t>
      </w:r>
      <w:r>
        <w:br/>
      </w:r>
      <w:r>
        <w:rPr>
          <w:rFonts w:ascii="Times New Roman"/>
          <w:b w:val="false"/>
          <w:i w:val="false"/>
          <w:color w:val="000000"/>
          <w:sz w:val="28"/>
        </w:rPr>
        <w:t>
№ 4С-39-2</w:t>
      </w:r>
      <w:r>
        <w:br/>
      </w:r>
      <w:r>
        <w:rPr>
          <w:rFonts w:ascii="Times New Roman"/>
          <w:b w:val="false"/>
          <w:i w:val="false"/>
          <w:color w:val="000000"/>
          <w:sz w:val="28"/>
        </w:rPr>
        <w:t>
 </w:t>
      </w:r>
    </w:p>
    <w:bookmarkStart w:name="z17" w:id="4"/>
    <w:p>
      <w:pPr>
        <w:spacing w:after="0"/>
        <w:ind w:left="0"/>
        <w:jc w:val="left"/>
      </w:pPr>
      <w:r>
        <w:rPr>
          <w:rFonts w:ascii="Times New Roman"/>
          <w:b/>
          <w:i w:val="false"/>
          <w:color w:val="000000"/>
        </w:rPr>
        <w:t xml:space="preserve"> 
Целевые трансферты из областного бюджета бюджетам</w:t>
      </w:r>
      <w:r>
        <w:br/>
      </w:r>
      <w:r>
        <w:rPr>
          <w:rFonts w:ascii="Times New Roman"/>
          <w:b/>
          <w:i w:val="false"/>
          <w:color w:val="000000"/>
        </w:rPr>
        <w:t>
районов (городов областного значения) на 2012 год</w:t>
      </w:r>
      <w:r>
        <w:br/>
      </w:r>
      <w:r>
        <w:rPr>
          <w:rFonts w:ascii="Times New Roman"/>
          <w:b/>
          <w:i w:val="false"/>
          <w:color w:val="000000"/>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28"/>
        <w:gridCol w:w="2572"/>
      </w:tblGrid>
      <w:tr>
        <w:trPr>
          <w:trHeight w:val="120" w:hRule="atLeast"/>
        </w:trPr>
        <w:tc>
          <w:tcPr>
            <w:tcW w:w="10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150" w:hRule="atLeast"/>
        </w:trPr>
        <w:tc>
          <w:tcPr>
            <w:tcW w:w="10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510" w:hRule="atLeast"/>
        </w:trPr>
        <w:tc>
          <w:tcPr>
            <w:tcW w:w="10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7 780 494,6</w:t>
            </w:r>
          </w:p>
        </w:tc>
      </w:tr>
      <w:tr>
        <w:trPr>
          <w:trHeight w:val="510" w:hRule="atLeast"/>
        </w:trPr>
        <w:tc>
          <w:tcPr>
            <w:tcW w:w="10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4 254 296,2</w:t>
            </w:r>
          </w:p>
        </w:tc>
      </w:tr>
      <w:tr>
        <w:trPr>
          <w:trHeight w:val="375" w:hRule="atLeast"/>
        </w:trPr>
        <w:tc>
          <w:tcPr>
            <w:tcW w:w="10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0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образования области</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880 855,7</w:t>
            </w:r>
          </w:p>
        </w:tc>
      </w:tr>
      <w:tr>
        <w:trPr>
          <w:trHeight w:val="420" w:hRule="atLeast"/>
        </w:trPr>
        <w:tc>
          <w:tcPr>
            <w:tcW w:w="10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капитальные расходы объектов образования</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808 364,8</w:t>
            </w:r>
          </w:p>
        </w:tc>
      </w:tr>
      <w:tr>
        <w:trPr>
          <w:trHeight w:val="420" w:hRule="atLeast"/>
        </w:trPr>
        <w:tc>
          <w:tcPr>
            <w:tcW w:w="10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содержание вновь вводимых объектов образования</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33 146,2</w:t>
            </w:r>
          </w:p>
        </w:tc>
      </w:tr>
      <w:tr>
        <w:trPr>
          <w:trHeight w:val="405" w:hRule="atLeast"/>
        </w:trPr>
        <w:tc>
          <w:tcPr>
            <w:tcW w:w="10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содержание и оснащение детских дошкольных организаций</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30 107,7</w:t>
            </w:r>
          </w:p>
        </w:tc>
      </w:tr>
      <w:tr>
        <w:trPr>
          <w:trHeight w:val="420" w:hRule="atLeast"/>
        </w:trPr>
        <w:tc>
          <w:tcPr>
            <w:tcW w:w="10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текущий ремонт объектов образования</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9 237,0</w:t>
            </w:r>
          </w:p>
        </w:tc>
      </w:tr>
      <w:tr>
        <w:trPr>
          <w:trHeight w:val="540" w:hRule="atLeast"/>
        </w:trPr>
        <w:tc>
          <w:tcPr>
            <w:tcW w:w="10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туризма, физической культуры и спорта области</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p>
        </w:tc>
      </w:tr>
      <w:tr>
        <w:trPr>
          <w:trHeight w:val="975" w:hRule="atLeast"/>
        </w:trPr>
        <w:tc>
          <w:tcPr>
            <w:tcW w:w="10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искусственное покрытие футбольного поля и текущего ремонта городского стадиона г.Акколь Аккольского района</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p>
        </w:tc>
      </w:tr>
      <w:tr>
        <w:trPr>
          <w:trHeight w:val="750" w:hRule="atLeast"/>
        </w:trPr>
        <w:tc>
          <w:tcPr>
            <w:tcW w:w="10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координации занятости и социальных программ области</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63 761,2</w:t>
            </w:r>
          </w:p>
        </w:tc>
      </w:tr>
      <w:tr>
        <w:trPr>
          <w:trHeight w:val="795" w:hRule="atLeast"/>
        </w:trPr>
        <w:tc>
          <w:tcPr>
            <w:tcW w:w="10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оказание социальной помощи участникам и инвалидам Великой отечественной войны на расходы за коммунальные услуги</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37 449,0</w:t>
            </w:r>
          </w:p>
        </w:tc>
      </w:tr>
      <w:tr>
        <w:trPr>
          <w:trHeight w:val="1200" w:hRule="atLeast"/>
        </w:trPr>
        <w:tc>
          <w:tcPr>
            <w:tcW w:w="10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оплату за учебу в колледжах студентам из малообеспеченных семей Акмолинской области и многодетных семей сельской местности Акмолинской области</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26 312,2</w:t>
            </w:r>
          </w:p>
        </w:tc>
      </w:tr>
      <w:tr>
        <w:trPr>
          <w:trHeight w:val="405" w:hRule="atLeast"/>
        </w:trPr>
        <w:tc>
          <w:tcPr>
            <w:tcW w:w="10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строительства области</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332 990,5</w:t>
            </w:r>
          </w:p>
        </w:tc>
      </w:tr>
      <w:tr>
        <w:trPr>
          <w:trHeight w:val="495" w:hRule="atLeast"/>
        </w:trPr>
        <w:tc>
          <w:tcPr>
            <w:tcW w:w="10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капитальный ремонт объектов водоснабжения</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332 990,5</w:t>
            </w:r>
          </w:p>
        </w:tc>
      </w:tr>
      <w:tr>
        <w:trPr>
          <w:trHeight w:val="765" w:hRule="atLeast"/>
        </w:trPr>
        <w:tc>
          <w:tcPr>
            <w:tcW w:w="10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пассажирского транспорта и автомобильных дорог области</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1 319 621,5</w:t>
            </w:r>
          </w:p>
        </w:tc>
      </w:tr>
      <w:tr>
        <w:trPr>
          <w:trHeight w:val="735" w:hRule="atLeast"/>
        </w:trPr>
        <w:tc>
          <w:tcPr>
            <w:tcW w:w="10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благоустройство, ремонт автомобильных дорог и разработку проектно-сметной документации</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1 319 621,5</w:t>
            </w:r>
          </w:p>
        </w:tc>
      </w:tr>
      <w:tr>
        <w:trPr>
          <w:trHeight w:val="750" w:hRule="atLeast"/>
        </w:trPr>
        <w:tc>
          <w:tcPr>
            <w:tcW w:w="10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энергетики и жилищно-коммунального хозяйства области</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1 203 510,7</w:t>
            </w:r>
          </w:p>
        </w:tc>
      </w:tr>
      <w:tr>
        <w:trPr>
          <w:trHeight w:val="450" w:hRule="atLeast"/>
        </w:trPr>
        <w:tc>
          <w:tcPr>
            <w:tcW w:w="10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разработку схем теплоснабжения</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780" w:hRule="atLeast"/>
        </w:trPr>
        <w:tc>
          <w:tcPr>
            <w:tcW w:w="10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обеспечение стабильной работы теплоснабжающих предприятий</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805 107,4</w:t>
            </w:r>
          </w:p>
        </w:tc>
      </w:tr>
      <w:tr>
        <w:trPr>
          <w:trHeight w:val="870" w:hRule="atLeast"/>
        </w:trPr>
        <w:tc>
          <w:tcPr>
            <w:tcW w:w="10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техническое обследование жилого фонда и производственных объектов поселка Красногорский Есильского района</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19 935,9</w:t>
            </w:r>
          </w:p>
        </w:tc>
      </w:tr>
      <w:tr>
        <w:trPr>
          <w:trHeight w:val="450" w:hRule="atLeast"/>
        </w:trPr>
        <w:tc>
          <w:tcPr>
            <w:tcW w:w="10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благоустройство города Кокшетау</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62 738,4</w:t>
            </w:r>
          </w:p>
        </w:tc>
      </w:tr>
      <w:tr>
        <w:trPr>
          <w:trHeight w:val="450" w:hRule="atLeast"/>
        </w:trPr>
        <w:tc>
          <w:tcPr>
            <w:tcW w:w="10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сохранения государственного жилищного фонда</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195 729,0</w:t>
            </w:r>
          </w:p>
        </w:tc>
      </w:tr>
      <w:tr>
        <w:trPr>
          <w:trHeight w:val="450" w:hRule="atLeast"/>
        </w:trPr>
        <w:tc>
          <w:tcPr>
            <w:tcW w:w="10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Выкуп земельных участков для государственных надобностей</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110 000,0</w:t>
            </w:r>
          </w:p>
        </w:tc>
      </w:tr>
      <w:tr>
        <w:trPr>
          <w:trHeight w:val="495" w:hRule="atLeast"/>
        </w:trPr>
        <w:tc>
          <w:tcPr>
            <w:tcW w:w="10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архитектуры и градостроительства области</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55 690,0</w:t>
            </w:r>
          </w:p>
        </w:tc>
      </w:tr>
      <w:tr>
        <w:trPr>
          <w:trHeight w:val="465" w:hRule="atLeast"/>
        </w:trPr>
        <w:tc>
          <w:tcPr>
            <w:tcW w:w="10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разработку генеральных планов населенных пунктов</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55 690,0</w:t>
            </w:r>
          </w:p>
        </w:tc>
      </w:tr>
      <w:tr>
        <w:trPr>
          <w:trHeight w:val="495" w:hRule="atLeast"/>
        </w:trPr>
        <w:tc>
          <w:tcPr>
            <w:tcW w:w="10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области</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45 351,6</w:t>
            </w:r>
          </w:p>
        </w:tc>
      </w:tr>
      <w:tr>
        <w:trPr>
          <w:trHeight w:val="405" w:hRule="atLeast"/>
        </w:trPr>
        <w:tc>
          <w:tcPr>
            <w:tcW w:w="10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капитальные расходы государственных органов</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45 351,6</w:t>
            </w:r>
          </w:p>
        </w:tc>
      </w:tr>
      <w:tr>
        <w:trPr>
          <w:trHeight w:val="420" w:hRule="atLeast"/>
        </w:trPr>
        <w:tc>
          <w:tcPr>
            <w:tcW w:w="10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финансов области</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322 515,0</w:t>
            </w:r>
          </w:p>
        </w:tc>
      </w:tr>
      <w:tr>
        <w:trPr>
          <w:trHeight w:val="750" w:hRule="atLeast"/>
        </w:trPr>
        <w:tc>
          <w:tcPr>
            <w:tcW w:w="10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компенсацию потерь нижестоящих бюджетов в связи с изменением законодательства</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322 515,0</w:t>
            </w:r>
          </w:p>
        </w:tc>
      </w:tr>
      <w:tr>
        <w:trPr>
          <w:trHeight w:val="435" w:hRule="atLeast"/>
        </w:trPr>
        <w:tc>
          <w:tcPr>
            <w:tcW w:w="10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трансферты на развитие</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3 526 198,4</w:t>
            </w:r>
          </w:p>
        </w:tc>
      </w:tr>
      <w:tr>
        <w:trPr>
          <w:trHeight w:val="405" w:hRule="atLeast"/>
        </w:trPr>
        <w:tc>
          <w:tcPr>
            <w:tcW w:w="10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0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строительства области</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3 144 828,1</w:t>
            </w:r>
          </w:p>
        </w:tc>
      </w:tr>
      <w:tr>
        <w:trPr>
          <w:trHeight w:val="510" w:hRule="atLeast"/>
        </w:trPr>
        <w:tc>
          <w:tcPr>
            <w:tcW w:w="10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строительство и реконструкцию объектов образования</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2 064 969,5</w:t>
            </w:r>
          </w:p>
        </w:tc>
      </w:tr>
      <w:tr>
        <w:trPr>
          <w:trHeight w:val="495" w:hRule="atLeast"/>
        </w:trPr>
        <w:tc>
          <w:tcPr>
            <w:tcW w:w="10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развитие систем водоснабжения и водоотведения</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528 176,9</w:t>
            </w:r>
          </w:p>
        </w:tc>
      </w:tr>
      <w:tr>
        <w:trPr>
          <w:trHeight w:val="420" w:hRule="atLeast"/>
        </w:trPr>
        <w:tc>
          <w:tcPr>
            <w:tcW w:w="10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развитие объектов спорта</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224 597,6</w:t>
            </w:r>
          </w:p>
        </w:tc>
      </w:tr>
      <w:tr>
        <w:trPr>
          <w:trHeight w:val="855" w:hRule="atLeast"/>
        </w:trPr>
        <w:tc>
          <w:tcPr>
            <w:tcW w:w="10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проектирование, строительство и (или) приобретение жилья государственного коммунального жилищного фонда</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323 584,1</w:t>
            </w:r>
          </w:p>
        </w:tc>
      </w:tr>
      <w:tr>
        <w:trPr>
          <w:trHeight w:val="495" w:hRule="atLeast"/>
        </w:trPr>
        <w:tc>
          <w:tcPr>
            <w:tcW w:w="10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развитие объектов государственных органов</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3 500,0</w:t>
            </w:r>
          </w:p>
        </w:tc>
      </w:tr>
      <w:tr>
        <w:trPr>
          <w:trHeight w:val="885" w:hRule="atLeast"/>
        </w:trPr>
        <w:tc>
          <w:tcPr>
            <w:tcW w:w="10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пассажирского транспорта и автомобильных дорог области</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62 000,0</w:t>
            </w:r>
          </w:p>
        </w:tc>
      </w:tr>
      <w:tr>
        <w:trPr>
          <w:trHeight w:val="555" w:hRule="atLeast"/>
        </w:trPr>
        <w:tc>
          <w:tcPr>
            <w:tcW w:w="10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развитие транспортной инфраструктуры</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62 000,0</w:t>
            </w:r>
          </w:p>
        </w:tc>
      </w:tr>
      <w:tr>
        <w:trPr>
          <w:trHeight w:val="750" w:hRule="atLeast"/>
        </w:trPr>
        <w:tc>
          <w:tcPr>
            <w:tcW w:w="10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энергетики и жилищно-коммунального хозяйства области</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319 370,3</w:t>
            </w:r>
          </w:p>
        </w:tc>
      </w:tr>
      <w:tr>
        <w:trPr>
          <w:trHeight w:val="585" w:hRule="atLeast"/>
        </w:trPr>
        <w:tc>
          <w:tcPr>
            <w:tcW w:w="10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развитие коммунального хозяйства</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151 489,3</w:t>
            </w:r>
          </w:p>
        </w:tc>
      </w:tr>
      <w:tr>
        <w:trPr>
          <w:trHeight w:val="495" w:hRule="atLeast"/>
        </w:trPr>
        <w:tc>
          <w:tcPr>
            <w:tcW w:w="10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развитие систем водоснабжения и водоотведения</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27 000,0</w:t>
            </w:r>
          </w:p>
        </w:tc>
      </w:tr>
      <w:tr>
        <w:trPr>
          <w:trHeight w:val="495" w:hRule="atLeast"/>
        </w:trPr>
        <w:tc>
          <w:tcPr>
            <w:tcW w:w="10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увеличение уставного капитала юридических лиц</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103 881,0</w:t>
            </w:r>
          </w:p>
        </w:tc>
      </w:tr>
      <w:tr>
        <w:trPr>
          <w:trHeight w:val="840" w:hRule="atLeast"/>
        </w:trPr>
        <w:tc>
          <w:tcPr>
            <w:tcW w:w="10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строительство системы электроснабжения здания районного отдела внутренних дел Целиноградского района</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